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7CC8" w14:textId="77777777" w:rsidR="008A4AF4" w:rsidRDefault="008A4AF4" w:rsidP="004E7A77">
      <w:pPr>
        <w:jc w:val="center"/>
      </w:pPr>
      <w:bookmarkStart w:id="0" w:name="_Hlk15997968"/>
      <w:r>
        <w:rPr>
          <w:noProof/>
          <w:lang w:eastAsia="en-AU"/>
        </w:rPr>
        <w:drawing>
          <wp:inline distT="0" distB="0" distL="0" distR="0" wp14:anchorId="7B70582B" wp14:editId="1FF361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9D055" w14:textId="77777777" w:rsidR="008A4AF4" w:rsidRDefault="008A4AF4" w:rsidP="004E7A77">
      <w:pPr>
        <w:jc w:val="center"/>
        <w:rPr>
          <w:rFonts w:ascii="Arial" w:hAnsi="Arial"/>
        </w:rPr>
      </w:pPr>
      <w:r>
        <w:rPr>
          <w:rFonts w:ascii="Arial" w:hAnsi="Arial"/>
        </w:rPr>
        <w:t>Australian Capital Territory</w:t>
      </w:r>
    </w:p>
    <w:p w14:paraId="440A3840" w14:textId="3770D49E" w:rsidR="008A4AF4" w:rsidRDefault="00671899" w:rsidP="004E7A77">
      <w:pPr>
        <w:pStyle w:val="Billname1"/>
      </w:pPr>
      <w:fldSimple w:instr=" REF Citation \*charformat ">
        <w:r w:rsidR="008B05D2">
          <w:t>Nature Conservation Act 2014</w:t>
        </w:r>
      </w:fldSimple>
      <w:r w:rsidR="008A4AF4">
        <w:t xml:space="preserve">    </w:t>
      </w:r>
    </w:p>
    <w:p w14:paraId="571CD441" w14:textId="4EF90D8C" w:rsidR="008A4AF4" w:rsidRDefault="004C5B97" w:rsidP="004E7A77">
      <w:pPr>
        <w:pStyle w:val="ActNo"/>
      </w:pPr>
      <w:bookmarkStart w:id="1" w:name="LawNo"/>
      <w:r>
        <w:t>A2014-59</w:t>
      </w:r>
      <w:bookmarkEnd w:id="1"/>
    </w:p>
    <w:p w14:paraId="080795C3" w14:textId="5C645582" w:rsidR="008A4AF4" w:rsidRDefault="008A4AF4" w:rsidP="004E7A77">
      <w:pPr>
        <w:pStyle w:val="RepubNo"/>
      </w:pPr>
      <w:r>
        <w:t xml:space="preserve">Republication No </w:t>
      </w:r>
      <w:bookmarkStart w:id="2" w:name="RepubNo"/>
      <w:r w:rsidR="004C5B97">
        <w:t>26</w:t>
      </w:r>
      <w:bookmarkEnd w:id="2"/>
    </w:p>
    <w:p w14:paraId="26090CA5" w14:textId="6173A0C4" w:rsidR="008A4AF4" w:rsidRDefault="008A4AF4" w:rsidP="004E7A77">
      <w:pPr>
        <w:pStyle w:val="EffectiveDate"/>
      </w:pPr>
      <w:r>
        <w:t xml:space="preserve">Effective:  </w:t>
      </w:r>
      <w:bookmarkStart w:id="3" w:name="EffectiveDate"/>
      <w:r w:rsidR="004C5B97">
        <w:t>6 April 2022</w:t>
      </w:r>
      <w:bookmarkEnd w:id="3"/>
      <w:r w:rsidR="004C5B97">
        <w:t xml:space="preserve"> – </w:t>
      </w:r>
      <w:bookmarkStart w:id="4" w:name="EndEffDate"/>
      <w:r w:rsidR="004C5B97">
        <w:t>23 August 2022</w:t>
      </w:r>
      <w:bookmarkEnd w:id="4"/>
    </w:p>
    <w:p w14:paraId="4436CF43" w14:textId="121BBA87" w:rsidR="008A4AF4" w:rsidRDefault="008A4AF4" w:rsidP="004E7A77">
      <w:pPr>
        <w:pStyle w:val="CoverInForce"/>
      </w:pPr>
      <w:r>
        <w:t xml:space="preserve">Republication date: </w:t>
      </w:r>
      <w:bookmarkStart w:id="5" w:name="InForceDate"/>
      <w:r w:rsidR="004C5B97">
        <w:t>6 April 2022</w:t>
      </w:r>
      <w:bookmarkEnd w:id="5"/>
    </w:p>
    <w:p w14:paraId="05BA1576" w14:textId="3AF3C86E" w:rsidR="008A4AF4" w:rsidRPr="004C7B87" w:rsidRDefault="008A4AF4" w:rsidP="00CB669D">
      <w:pPr>
        <w:pStyle w:val="CoverInForce"/>
      </w:pPr>
      <w:r>
        <w:t xml:space="preserve">Last amendment made by </w:t>
      </w:r>
      <w:bookmarkStart w:id="6" w:name="LastAmdt"/>
      <w:r w:rsidRPr="008A4AF4">
        <w:rPr>
          <w:rStyle w:val="charCitHyperlinkAbbrev"/>
        </w:rPr>
        <w:fldChar w:fldCharType="begin"/>
      </w:r>
      <w:r w:rsidR="004C5B97">
        <w:rPr>
          <w:rStyle w:val="charCitHyperlinkAbbrev"/>
        </w:rPr>
        <w:instrText>HYPERLINK "http://www.legislation.act.gov.au/a/2022-4/" \o "Legislation (Legislative Assembly Committees) Amendment Act 2022"</w:instrText>
      </w:r>
      <w:r w:rsidRPr="008A4AF4">
        <w:rPr>
          <w:rStyle w:val="charCitHyperlinkAbbrev"/>
        </w:rPr>
        <w:fldChar w:fldCharType="separate"/>
      </w:r>
      <w:r w:rsidR="004C5B97">
        <w:rPr>
          <w:rStyle w:val="charCitHyperlinkAbbrev"/>
        </w:rPr>
        <w:t>A2022</w:t>
      </w:r>
      <w:r w:rsidR="004C5B97">
        <w:rPr>
          <w:rStyle w:val="charCitHyperlinkAbbrev"/>
        </w:rPr>
        <w:noBreakHyphen/>
        <w:t>4</w:t>
      </w:r>
      <w:r w:rsidRPr="008A4AF4">
        <w:rPr>
          <w:rStyle w:val="charCitHyperlinkAbbrev"/>
        </w:rPr>
        <w:fldChar w:fldCharType="end"/>
      </w:r>
      <w:bookmarkEnd w:id="6"/>
    </w:p>
    <w:p w14:paraId="60E163C4" w14:textId="77777777" w:rsidR="008A4AF4" w:rsidRDefault="008A4AF4" w:rsidP="004E7A77"/>
    <w:p w14:paraId="41BD3B35" w14:textId="77777777" w:rsidR="008A4AF4" w:rsidRDefault="008A4AF4" w:rsidP="004E7A77">
      <w:pPr>
        <w:spacing w:after="240"/>
        <w:rPr>
          <w:rFonts w:ascii="Arial" w:hAnsi="Arial"/>
        </w:rPr>
      </w:pPr>
    </w:p>
    <w:p w14:paraId="13953467" w14:textId="77777777" w:rsidR="008A4AF4" w:rsidRPr="00101B4C" w:rsidRDefault="008A4AF4" w:rsidP="004E7A77">
      <w:pPr>
        <w:pStyle w:val="PageBreak"/>
      </w:pPr>
      <w:r w:rsidRPr="00101B4C">
        <w:br w:type="page"/>
      </w:r>
    </w:p>
    <w:bookmarkEnd w:id="0"/>
    <w:p w14:paraId="5E080638" w14:textId="77777777" w:rsidR="008A4AF4" w:rsidRDefault="008A4AF4" w:rsidP="004E7A77">
      <w:pPr>
        <w:pStyle w:val="CoverHeading"/>
      </w:pPr>
      <w:r>
        <w:lastRenderedPageBreak/>
        <w:t>About this republication</w:t>
      </w:r>
    </w:p>
    <w:p w14:paraId="74E37206" w14:textId="77777777" w:rsidR="008A4AF4" w:rsidRDefault="008A4AF4" w:rsidP="004E7A77">
      <w:pPr>
        <w:pStyle w:val="CoverSubHdg"/>
      </w:pPr>
      <w:r>
        <w:t>The republished law</w:t>
      </w:r>
    </w:p>
    <w:p w14:paraId="549A4EA8" w14:textId="68303BDB" w:rsidR="008A4AF4" w:rsidRDefault="008A4AF4" w:rsidP="004E7A77">
      <w:pPr>
        <w:pStyle w:val="CoverText"/>
      </w:pPr>
      <w:r>
        <w:t xml:space="preserve">This is a republication of the </w:t>
      </w:r>
      <w:r w:rsidRPr="004C5B97">
        <w:rPr>
          <w:i/>
        </w:rPr>
        <w:fldChar w:fldCharType="begin"/>
      </w:r>
      <w:r w:rsidRPr="004C5B97">
        <w:rPr>
          <w:i/>
        </w:rPr>
        <w:instrText xml:space="preserve"> REF citation *\charformat  \* MERGEFORMAT </w:instrText>
      </w:r>
      <w:r w:rsidRPr="004C5B97">
        <w:rPr>
          <w:i/>
        </w:rPr>
        <w:fldChar w:fldCharType="separate"/>
      </w:r>
      <w:r w:rsidR="008B05D2" w:rsidRPr="008B05D2">
        <w:rPr>
          <w:i/>
        </w:rPr>
        <w:t>Nature Conservation Act 2014</w:t>
      </w:r>
      <w:r w:rsidRPr="004C5B9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8B05D2">
          <w:t>6 April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8B05D2">
          <w:t>6 April 2022</w:t>
        </w:r>
      </w:fldSimple>
      <w:r>
        <w:t xml:space="preserve">.  </w:t>
      </w:r>
    </w:p>
    <w:p w14:paraId="3EC87440" w14:textId="77777777" w:rsidR="008A4AF4" w:rsidRDefault="008A4AF4" w:rsidP="004E7A77">
      <w:pPr>
        <w:pStyle w:val="CoverText"/>
      </w:pPr>
      <w:r>
        <w:t xml:space="preserve">The legislation history and amendment history of the republished law are set out in endnotes 3 and 4. </w:t>
      </w:r>
    </w:p>
    <w:p w14:paraId="2B208056" w14:textId="77777777" w:rsidR="008A4AF4" w:rsidRDefault="008A4AF4" w:rsidP="004E7A77">
      <w:pPr>
        <w:pStyle w:val="CoverSubHdg"/>
      </w:pPr>
      <w:r>
        <w:t>Kinds of republications</w:t>
      </w:r>
    </w:p>
    <w:p w14:paraId="18E828DA" w14:textId="7342B452"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D740339" w14:textId="610C9CE8"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6AC54E3" w14:textId="77777777" w:rsidR="008A4AF4" w:rsidRDefault="008A4AF4" w:rsidP="004E7A77">
      <w:pPr>
        <w:pStyle w:val="CoverTextBullet"/>
        <w:tabs>
          <w:tab w:val="clear" w:pos="0"/>
        </w:tabs>
        <w:ind w:left="357" w:hanging="357"/>
      </w:pPr>
      <w:r>
        <w:t>unauthorised republications.</w:t>
      </w:r>
    </w:p>
    <w:p w14:paraId="1C413E44" w14:textId="77777777" w:rsidR="008A4AF4" w:rsidRDefault="008A4AF4" w:rsidP="004E7A77">
      <w:pPr>
        <w:pStyle w:val="CoverText"/>
      </w:pPr>
      <w:r>
        <w:t>The status of this republication appears on the bottom of each page.</w:t>
      </w:r>
    </w:p>
    <w:p w14:paraId="0DFE7A38" w14:textId="77777777" w:rsidR="008A4AF4" w:rsidRDefault="008A4AF4" w:rsidP="004E7A77">
      <w:pPr>
        <w:pStyle w:val="CoverSubHdg"/>
      </w:pPr>
      <w:r>
        <w:t>Editorial changes</w:t>
      </w:r>
    </w:p>
    <w:p w14:paraId="76A35CB4" w14:textId="750C401A"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286597" w14:textId="0E42064D" w:rsidR="008A4AF4" w:rsidRPr="00BF1D24" w:rsidRDefault="008A4AF4" w:rsidP="004E7A77">
      <w:pPr>
        <w:pStyle w:val="CoverText"/>
      </w:pPr>
      <w:r w:rsidRPr="00BF1D24">
        <w:t>This republication</w:t>
      </w:r>
      <w:r w:rsidR="009938F2">
        <w:t xml:space="preserve"> does not</w:t>
      </w:r>
      <w:r w:rsidRPr="00BF1D24">
        <w:t xml:space="preserve"> </w:t>
      </w:r>
      <w:r w:rsidR="008F68E6">
        <w:t>include</w:t>
      </w:r>
      <w:r w:rsidRPr="00BF1D24">
        <w:t xml:space="preserve"> amendments made under part 11.3 (see endnote 1).</w:t>
      </w:r>
    </w:p>
    <w:p w14:paraId="4CCE49F7" w14:textId="77777777" w:rsidR="008A4AF4" w:rsidRDefault="008A4AF4" w:rsidP="004E7A77">
      <w:pPr>
        <w:pStyle w:val="CoverSubHdg"/>
      </w:pPr>
      <w:r>
        <w:t>Uncommenced provisions and amendments</w:t>
      </w:r>
    </w:p>
    <w:p w14:paraId="20F8692A" w14:textId="72040D38"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4E74154" w14:textId="77777777" w:rsidR="008A4AF4" w:rsidRDefault="008A4AF4" w:rsidP="004E7A77">
      <w:pPr>
        <w:pStyle w:val="CoverSubHdg"/>
      </w:pPr>
      <w:r>
        <w:t>Modifications</w:t>
      </w:r>
    </w:p>
    <w:p w14:paraId="66C221E2" w14:textId="207C0D37"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09ACA5F" w14:textId="77777777" w:rsidR="008A4AF4" w:rsidRDefault="008A4AF4" w:rsidP="004E7A77">
      <w:pPr>
        <w:pStyle w:val="CoverSubHdg"/>
      </w:pPr>
      <w:r>
        <w:t>Penalties</w:t>
      </w:r>
    </w:p>
    <w:p w14:paraId="0D526E3D" w14:textId="5213B1CC"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421699" w14:textId="77777777" w:rsidR="002A0CC6" w:rsidRDefault="002A0CC6">
      <w:pPr>
        <w:pStyle w:val="00SigningPage"/>
        <w:sectPr w:rsidR="002A0CC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473A64D" w14:textId="77777777" w:rsidR="008A4AF4" w:rsidRDefault="008A4AF4" w:rsidP="004E7A77">
      <w:pPr>
        <w:jc w:val="center"/>
      </w:pPr>
      <w:r>
        <w:rPr>
          <w:noProof/>
          <w:lang w:eastAsia="en-AU"/>
        </w:rPr>
        <w:lastRenderedPageBreak/>
        <w:drawing>
          <wp:inline distT="0" distB="0" distL="0" distR="0" wp14:anchorId="56F363A0" wp14:editId="5241CA7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BF99FC" w14:textId="77777777" w:rsidR="008A4AF4" w:rsidRDefault="008A4AF4" w:rsidP="004E7A77">
      <w:pPr>
        <w:jc w:val="center"/>
        <w:rPr>
          <w:rFonts w:ascii="Arial" w:hAnsi="Arial"/>
        </w:rPr>
      </w:pPr>
      <w:r>
        <w:rPr>
          <w:rFonts w:ascii="Arial" w:hAnsi="Arial"/>
        </w:rPr>
        <w:t>Australian Capital Territory</w:t>
      </w:r>
    </w:p>
    <w:p w14:paraId="5883335C" w14:textId="5B67E524" w:rsidR="008A4AF4" w:rsidRDefault="00671899" w:rsidP="004E7A77">
      <w:pPr>
        <w:pStyle w:val="Billname"/>
      </w:pPr>
      <w:fldSimple w:instr=" REF Citation \*charformat  \* MERGEFORMAT ">
        <w:r w:rsidR="008B05D2">
          <w:t>Nature Conservation Act 2014</w:t>
        </w:r>
      </w:fldSimple>
    </w:p>
    <w:p w14:paraId="3C562FF5" w14:textId="77777777" w:rsidR="008A4AF4" w:rsidRDefault="008A4AF4" w:rsidP="004E7A77">
      <w:pPr>
        <w:pStyle w:val="ActNo"/>
      </w:pPr>
    </w:p>
    <w:p w14:paraId="517A942F" w14:textId="77777777" w:rsidR="008A4AF4" w:rsidRDefault="008A4AF4" w:rsidP="004E7A77">
      <w:pPr>
        <w:pStyle w:val="Placeholder"/>
      </w:pPr>
      <w:r>
        <w:rPr>
          <w:rStyle w:val="charContents"/>
          <w:sz w:val="16"/>
        </w:rPr>
        <w:t xml:space="preserve">  </w:t>
      </w:r>
      <w:r>
        <w:rPr>
          <w:rStyle w:val="charPage"/>
        </w:rPr>
        <w:t xml:space="preserve">  </w:t>
      </w:r>
    </w:p>
    <w:p w14:paraId="6693A22B" w14:textId="77777777" w:rsidR="008A4AF4" w:rsidRDefault="008A4AF4" w:rsidP="004E7A77">
      <w:pPr>
        <w:pStyle w:val="N-TOCheading"/>
      </w:pPr>
      <w:r>
        <w:rPr>
          <w:rStyle w:val="charContents"/>
        </w:rPr>
        <w:t>Contents</w:t>
      </w:r>
    </w:p>
    <w:p w14:paraId="48C13652" w14:textId="77777777" w:rsidR="008A4AF4" w:rsidRDefault="008A4AF4" w:rsidP="004E7A77">
      <w:pPr>
        <w:pStyle w:val="N-9pt"/>
      </w:pPr>
      <w:r>
        <w:tab/>
      </w:r>
      <w:r>
        <w:rPr>
          <w:rStyle w:val="charPage"/>
        </w:rPr>
        <w:t>Page</w:t>
      </w:r>
    </w:p>
    <w:p w14:paraId="0AFCD950" w14:textId="3A7E45D0" w:rsidR="009938F2" w:rsidRDefault="009938F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29963" w:history="1">
        <w:r w:rsidRPr="004959D8">
          <w:t>Chapter 1</w:t>
        </w:r>
        <w:r>
          <w:rPr>
            <w:rFonts w:asciiTheme="minorHAnsi" w:eastAsiaTheme="minorEastAsia" w:hAnsiTheme="minorHAnsi" w:cstheme="minorBidi"/>
            <w:b w:val="0"/>
            <w:sz w:val="22"/>
            <w:szCs w:val="22"/>
            <w:lang w:eastAsia="en-AU"/>
          </w:rPr>
          <w:tab/>
        </w:r>
        <w:r w:rsidRPr="004959D8">
          <w:t>Preliminary</w:t>
        </w:r>
        <w:r w:rsidRPr="009938F2">
          <w:rPr>
            <w:vanish/>
          </w:rPr>
          <w:tab/>
        </w:r>
        <w:r w:rsidRPr="009938F2">
          <w:rPr>
            <w:vanish/>
          </w:rPr>
          <w:fldChar w:fldCharType="begin"/>
        </w:r>
        <w:r w:rsidRPr="009938F2">
          <w:rPr>
            <w:vanish/>
          </w:rPr>
          <w:instrText xml:space="preserve"> PAGEREF _Toc99629963 \h </w:instrText>
        </w:r>
        <w:r w:rsidRPr="009938F2">
          <w:rPr>
            <w:vanish/>
          </w:rPr>
        </w:r>
        <w:r w:rsidRPr="009938F2">
          <w:rPr>
            <w:vanish/>
          </w:rPr>
          <w:fldChar w:fldCharType="separate"/>
        </w:r>
        <w:r w:rsidR="008B05D2">
          <w:rPr>
            <w:vanish/>
          </w:rPr>
          <w:t>2</w:t>
        </w:r>
        <w:r w:rsidRPr="009938F2">
          <w:rPr>
            <w:vanish/>
          </w:rPr>
          <w:fldChar w:fldCharType="end"/>
        </w:r>
      </w:hyperlink>
    </w:p>
    <w:p w14:paraId="21298E02" w14:textId="25B08ACA" w:rsidR="009938F2" w:rsidRDefault="00E762BC">
      <w:pPr>
        <w:pStyle w:val="TOC2"/>
        <w:rPr>
          <w:rFonts w:asciiTheme="minorHAnsi" w:eastAsiaTheme="minorEastAsia" w:hAnsiTheme="minorHAnsi" w:cstheme="minorBidi"/>
          <w:b w:val="0"/>
          <w:sz w:val="22"/>
          <w:szCs w:val="22"/>
          <w:lang w:eastAsia="en-AU"/>
        </w:rPr>
      </w:pPr>
      <w:hyperlink w:anchor="_Toc99629964" w:history="1">
        <w:r w:rsidR="009938F2" w:rsidRPr="004959D8">
          <w:t>Part 1.1</w:t>
        </w:r>
        <w:r w:rsidR="009938F2">
          <w:rPr>
            <w:rFonts w:asciiTheme="minorHAnsi" w:eastAsiaTheme="minorEastAsia" w:hAnsiTheme="minorHAnsi" w:cstheme="minorBidi"/>
            <w:b w:val="0"/>
            <w:sz w:val="22"/>
            <w:szCs w:val="22"/>
            <w:lang w:eastAsia="en-AU"/>
          </w:rPr>
          <w:tab/>
        </w:r>
        <w:r w:rsidR="009938F2" w:rsidRPr="004959D8">
          <w:t>Introduction</w:t>
        </w:r>
        <w:r w:rsidR="009938F2" w:rsidRPr="009938F2">
          <w:rPr>
            <w:vanish/>
          </w:rPr>
          <w:tab/>
        </w:r>
        <w:r w:rsidR="009938F2" w:rsidRPr="009938F2">
          <w:rPr>
            <w:vanish/>
          </w:rPr>
          <w:fldChar w:fldCharType="begin"/>
        </w:r>
        <w:r w:rsidR="009938F2" w:rsidRPr="009938F2">
          <w:rPr>
            <w:vanish/>
          </w:rPr>
          <w:instrText xml:space="preserve"> PAGEREF _Toc99629964 \h </w:instrText>
        </w:r>
        <w:r w:rsidR="009938F2" w:rsidRPr="009938F2">
          <w:rPr>
            <w:vanish/>
          </w:rPr>
        </w:r>
        <w:r w:rsidR="009938F2" w:rsidRPr="009938F2">
          <w:rPr>
            <w:vanish/>
          </w:rPr>
          <w:fldChar w:fldCharType="separate"/>
        </w:r>
        <w:r w:rsidR="008B05D2">
          <w:rPr>
            <w:vanish/>
          </w:rPr>
          <w:t>2</w:t>
        </w:r>
        <w:r w:rsidR="009938F2" w:rsidRPr="009938F2">
          <w:rPr>
            <w:vanish/>
          </w:rPr>
          <w:fldChar w:fldCharType="end"/>
        </w:r>
      </w:hyperlink>
    </w:p>
    <w:p w14:paraId="5239A231" w14:textId="3ECD5372" w:rsidR="009938F2" w:rsidRDefault="009938F2">
      <w:pPr>
        <w:pStyle w:val="TOC5"/>
        <w:rPr>
          <w:rFonts w:asciiTheme="minorHAnsi" w:eastAsiaTheme="minorEastAsia" w:hAnsiTheme="minorHAnsi" w:cstheme="minorBidi"/>
          <w:sz w:val="22"/>
          <w:szCs w:val="22"/>
          <w:lang w:eastAsia="en-AU"/>
        </w:rPr>
      </w:pPr>
      <w:r>
        <w:tab/>
      </w:r>
      <w:hyperlink w:anchor="_Toc99629965" w:history="1">
        <w:r w:rsidRPr="004959D8">
          <w:t>1</w:t>
        </w:r>
        <w:r>
          <w:rPr>
            <w:rFonts w:asciiTheme="minorHAnsi" w:eastAsiaTheme="minorEastAsia" w:hAnsiTheme="minorHAnsi" w:cstheme="minorBidi"/>
            <w:sz w:val="22"/>
            <w:szCs w:val="22"/>
            <w:lang w:eastAsia="en-AU"/>
          </w:rPr>
          <w:tab/>
        </w:r>
        <w:r w:rsidRPr="004959D8">
          <w:t>Name of Act</w:t>
        </w:r>
        <w:r>
          <w:tab/>
        </w:r>
        <w:r>
          <w:fldChar w:fldCharType="begin"/>
        </w:r>
        <w:r>
          <w:instrText xml:space="preserve"> PAGEREF _Toc99629965 \h </w:instrText>
        </w:r>
        <w:r>
          <w:fldChar w:fldCharType="separate"/>
        </w:r>
        <w:r w:rsidR="008B05D2">
          <w:t>2</w:t>
        </w:r>
        <w:r>
          <w:fldChar w:fldCharType="end"/>
        </w:r>
      </w:hyperlink>
    </w:p>
    <w:p w14:paraId="081005E0" w14:textId="3A326A23" w:rsidR="009938F2" w:rsidRDefault="009938F2">
      <w:pPr>
        <w:pStyle w:val="TOC5"/>
        <w:rPr>
          <w:rFonts w:asciiTheme="minorHAnsi" w:eastAsiaTheme="minorEastAsia" w:hAnsiTheme="minorHAnsi" w:cstheme="minorBidi"/>
          <w:sz w:val="22"/>
          <w:szCs w:val="22"/>
          <w:lang w:eastAsia="en-AU"/>
        </w:rPr>
      </w:pPr>
      <w:r>
        <w:tab/>
      </w:r>
      <w:hyperlink w:anchor="_Toc99629966" w:history="1">
        <w:r w:rsidRPr="004959D8">
          <w:t>3</w:t>
        </w:r>
        <w:r>
          <w:rPr>
            <w:rFonts w:asciiTheme="minorHAnsi" w:eastAsiaTheme="minorEastAsia" w:hAnsiTheme="minorHAnsi" w:cstheme="minorBidi"/>
            <w:sz w:val="22"/>
            <w:szCs w:val="22"/>
            <w:lang w:eastAsia="en-AU"/>
          </w:rPr>
          <w:tab/>
        </w:r>
        <w:r w:rsidRPr="004959D8">
          <w:t>Dictionary</w:t>
        </w:r>
        <w:r>
          <w:tab/>
        </w:r>
        <w:r>
          <w:fldChar w:fldCharType="begin"/>
        </w:r>
        <w:r>
          <w:instrText xml:space="preserve"> PAGEREF _Toc99629966 \h </w:instrText>
        </w:r>
        <w:r>
          <w:fldChar w:fldCharType="separate"/>
        </w:r>
        <w:r w:rsidR="008B05D2">
          <w:t>2</w:t>
        </w:r>
        <w:r>
          <w:fldChar w:fldCharType="end"/>
        </w:r>
      </w:hyperlink>
    </w:p>
    <w:p w14:paraId="69BE0E35" w14:textId="1E0B230E" w:rsidR="009938F2" w:rsidRDefault="009938F2">
      <w:pPr>
        <w:pStyle w:val="TOC5"/>
        <w:rPr>
          <w:rFonts w:asciiTheme="minorHAnsi" w:eastAsiaTheme="minorEastAsia" w:hAnsiTheme="minorHAnsi" w:cstheme="minorBidi"/>
          <w:sz w:val="22"/>
          <w:szCs w:val="22"/>
          <w:lang w:eastAsia="en-AU"/>
        </w:rPr>
      </w:pPr>
      <w:r>
        <w:tab/>
      </w:r>
      <w:hyperlink w:anchor="_Toc99629967" w:history="1">
        <w:r w:rsidRPr="004959D8">
          <w:t>4</w:t>
        </w:r>
        <w:r>
          <w:rPr>
            <w:rFonts w:asciiTheme="minorHAnsi" w:eastAsiaTheme="minorEastAsia" w:hAnsiTheme="minorHAnsi" w:cstheme="minorBidi"/>
            <w:sz w:val="22"/>
            <w:szCs w:val="22"/>
            <w:lang w:eastAsia="en-AU"/>
          </w:rPr>
          <w:tab/>
        </w:r>
        <w:r w:rsidRPr="004959D8">
          <w:t>Notes</w:t>
        </w:r>
        <w:r>
          <w:tab/>
        </w:r>
        <w:r>
          <w:fldChar w:fldCharType="begin"/>
        </w:r>
        <w:r>
          <w:instrText xml:space="preserve"> PAGEREF _Toc99629967 \h </w:instrText>
        </w:r>
        <w:r>
          <w:fldChar w:fldCharType="separate"/>
        </w:r>
        <w:r w:rsidR="008B05D2">
          <w:t>2</w:t>
        </w:r>
        <w:r>
          <w:fldChar w:fldCharType="end"/>
        </w:r>
      </w:hyperlink>
    </w:p>
    <w:p w14:paraId="3B33EB0F" w14:textId="12B58B11" w:rsidR="009938F2" w:rsidRDefault="009938F2">
      <w:pPr>
        <w:pStyle w:val="TOC5"/>
        <w:rPr>
          <w:rFonts w:asciiTheme="minorHAnsi" w:eastAsiaTheme="minorEastAsia" w:hAnsiTheme="minorHAnsi" w:cstheme="minorBidi"/>
          <w:sz w:val="22"/>
          <w:szCs w:val="22"/>
          <w:lang w:eastAsia="en-AU"/>
        </w:rPr>
      </w:pPr>
      <w:r>
        <w:tab/>
      </w:r>
      <w:hyperlink w:anchor="_Toc99629968" w:history="1">
        <w:r w:rsidRPr="004959D8">
          <w:t>5</w:t>
        </w:r>
        <w:r>
          <w:rPr>
            <w:rFonts w:asciiTheme="minorHAnsi" w:eastAsiaTheme="minorEastAsia" w:hAnsiTheme="minorHAnsi" w:cstheme="minorBidi"/>
            <w:sz w:val="22"/>
            <w:szCs w:val="22"/>
            <w:lang w:eastAsia="en-AU"/>
          </w:rPr>
          <w:tab/>
        </w:r>
        <w:r w:rsidRPr="004959D8">
          <w:t>Offences against Act—application of Criminal Code etc</w:t>
        </w:r>
        <w:r>
          <w:tab/>
        </w:r>
        <w:r>
          <w:fldChar w:fldCharType="begin"/>
        </w:r>
        <w:r>
          <w:instrText xml:space="preserve"> PAGEREF _Toc99629968 \h </w:instrText>
        </w:r>
        <w:r>
          <w:fldChar w:fldCharType="separate"/>
        </w:r>
        <w:r w:rsidR="008B05D2">
          <w:t>3</w:t>
        </w:r>
        <w:r>
          <w:fldChar w:fldCharType="end"/>
        </w:r>
      </w:hyperlink>
    </w:p>
    <w:p w14:paraId="51CD7631" w14:textId="23353BAF" w:rsidR="009938F2" w:rsidRDefault="009938F2">
      <w:pPr>
        <w:pStyle w:val="TOC5"/>
        <w:rPr>
          <w:rFonts w:asciiTheme="minorHAnsi" w:eastAsiaTheme="minorEastAsia" w:hAnsiTheme="minorHAnsi" w:cstheme="minorBidi"/>
          <w:sz w:val="22"/>
          <w:szCs w:val="22"/>
          <w:lang w:eastAsia="en-AU"/>
        </w:rPr>
      </w:pPr>
      <w:r>
        <w:tab/>
      </w:r>
      <w:hyperlink w:anchor="_Toc99629969" w:history="1">
        <w:r w:rsidRPr="004959D8">
          <w:t>6</w:t>
        </w:r>
        <w:r>
          <w:rPr>
            <w:rFonts w:asciiTheme="minorHAnsi" w:eastAsiaTheme="minorEastAsia" w:hAnsiTheme="minorHAnsi" w:cstheme="minorBidi"/>
            <w:sz w:val="22"/>
            <w:szCs w:val="22"/>
            <w:lang w:eastAsia="en-AU"/>
          </w:rPr>
          <w:tab/>
        </w:r>
        <w:r w:rsidRPr="004959D8">
          <w:t>Objects of Act</w:t>
        </w:r>
        <w:r>
          <w:tab/>
        </w:r>
        <w:r>
          <w:fldChar w:fldCharType="begin"/>
        </w:r>
        <w:r>
          <w:instrText xml:space="preserve"> PAGEREF _Toc99629969 \h </w:instrText>
        </w:r>
        <w:r>
          <w:fldChar w:fldCharType="separate"/>
        </w:r>
        <w:r w:rsidR="008B05D2">
          <w:t>3</w:t>
        </w:r>
        <w:r>
          <w:fldChar w:fldCharType="end"/>
        </w:r>
      </w:hyperlink>
    </w:p>
    <w:p w14:paraId="523C042D" w14:textId="36E06334" w:rsidR="009938F2" w:rsidRDefault="00E762BC">
      <w:pPr>
        <w:pStyle w:val="TOC2"/>
        <w:rPr>
          <w:rFonts w:asciiTheme="minorHAnsi" w:eastAsiaTheme="minorEastAsia" w:hAnsiTheme="minorHAnsi" w:cstheme="minorBidi"/>
          <w:b w:val="0"/>
          <w:sz w:val="22"/>
          <w:szCs w:val="22"/>
          <w:lang w:eastAsia="en-AU"/>
        </w:rPr>
      </w:pPr>
      <w:hyperlink w:anchor="_Toc99629970" w:history="1">
        <w:r w:rsidR="009938F2" w:rsidRPr="004959D8">
          <w:t>Part 1.2</w:t>
        </w:r>
        <w:r w:rsidR="009938F2">
          <w:rPr>
            <w:rFonts w:asciiTheme="minorHAnsi" w:eastAsiaTheme="minorEastAsia" w:hAnsiTheme="minorHAnsi" w:cstheme="minorBidi"/>
            <w:b w:val="0"/>
            <w:sz w:val="22"/>
            <w:szCs w:val="22"/>
            <w:lang w:eastAsia="en-AU"/>
          </w:rPr>
          <w:tab/>
        </w:r>
        <w:r w:rsidR="009938F2" w:rsidRPr="004959D8">
          <w:t>Relationship to other laws</w:t>
        </w:r>
        <w:r w:rsidR="009938F2" w:rsidRPr="009938F2">
          <w:rPr>
            <w:vanish/>
          </w:rPr>
          <w:tab/>
        </w:r>
        <w:r w:rsidR="009938F2" w:rsidRPr="009938F2">
          <w:rPr>
            <w:vanish/>
          </w:rPr>
          <w:fldChar w:fldCharType="begin"/>
        </w:r>
        <w:r w:rsidR="009938F2" w:rsidRPr="009938F2">
          <w:rPr>
            <w:vanish/>
          </w:rPr>
          <w:instrText xml:space="preserve"> PAGEREF _Toc99629970 \h </w:instrText>
        </w:r>
        <w:r w:rsidR="009938F2" w:rsidRPr="009938F2">
          <w:rPr>
            <w:vanish/>
          </w:rPr>
        </w:r>
        <w:r w:rsidR="009938F2" w:rsidRPr="009938F2">
          <w:rPr>
            <w:vanish/>
          </w:rPr>
          <w:fldChar w:fldCharType="separate"/>
        </w:r>
        <w:r w:rsidR="008B05D2">
          <w:rPr>
            <w:vanish/>
          </w:rPr>
          <w:t>6</w:t>
        </w:r>
        <w:r w:rsidR="009938F2" w:rsidRPr="009938F2">
          <w:rPr>
            <w:vanish/>
          </w:rPr>
          <w:fldChar w:fldCharType="end"/>
        </w:r>
      </w:hyperlink>
    </w:p>
    <w:p w14:paraId="63790C09" w14:textId="1E73248A" w:rsidR="009938F2" w:rsidRDefault="009938F2">
      <w:pPr>
        <w:pStyle w:val="TOC5"/>
        <w:rPr>
          <w:rFonts w:asciiTheme="minorHAnsi" w:eastAsiaTheme="minorEastAsia" w:hAnsiTheme="minorHAnsi" w:cstheme="minorBidi"/>
          <w:sz w:val="22"/>
          <w:szCs w:val="22"/>
          <w:lang w:eastAsia="en-AU"/>
        </w:rPr>
      </w:pPr>
      <w:r>
        <w:tab/>
      </w:r>
      <w:hyperlink w:anchor="_Toc99629971" w:history="1">
        <w:r w:rsidRPr="004959D8">
          <w:t>7</w:t>
        </w:r>
        <w:r>
          <w:rPr>
            <w:rFonts w:asciiTheme="minorHAnsi" w:eastAsiaTheme="minorEastAsia" w:hAnsiTheme="minorHAnsi" w:cstheme="minorBidi"/>
            <w:sz w:val="22"/>
            <w:szCs w:val="22"/>
            <w:lang w:eastAsia="en-AU"/>
          </w:rPr>
          <w:tab/>
        </w:r>
        <w:r w:rsidRPr="004959D8">
          <w:t>Application of Act to Emergencies Act 2004</w:t>
        </w:r>
        <w:r>
          <w:tab/>
        </w:r>
        <w:r>
          <w:fldChar w:fldCharType="begin"/>
        </w:r>
        <w:r>
          <w:instrText xml:space="preserve"> PAGEREF _Toc99629971 \h </w:instrText>
        </w:r>
        <w:r>
          <w:fldChar w:fldCharType="separate"/>
        </w:r>
        <w:r w:rsidR="008B05D2">
          <w:t>6</w:t>
        </w:r>
        <w:r>
          <w:fldChar w:fldCharType="end"/>
        </w:r>
      </w:hyperlink>
    </w:p>
    <w:p w14:paraId="35CF9F5E" w14:textId="3232617F" w:rsidR="009938F2" w:rsidRDefault="009938F2">
      <w:pPr>
        <w:pStyle w:val="TOC5"/>
        <w:rPr>
          <w:rFonts w:asciiTheme="minorHAnsi" w:eastAsiaTheme="minorEastAsia" w:hAnsiTheme="minorHAnsi" w:cstheme="minorBidi"/>
          <w:sz w:val="22"/>
          <w:szCs w:val="22"/>
          <w:lang w:eastAsia="en-AU"/>
        </w:rPr>
      </w:pPr>
      <w:r>
        <w:tab/>
      </w:r>
      <w:hyperlink w:anchor="_Toc99629972" w:history="1">
        <w:r w:rsidRPr="004959D8">
          <w:t>8</w:t>
        </w:r>
        <w:r>
          <w:rPr>
            <w:rFonts w:asciiTheme="minorHAnsi" w:eastAsiaTheme="minorEastAsia" w:hAnsiTheme="minorHAnsi" w:cstheme="minorBidi"/>
            <w:sz w:val="22"/>
            <w:szCs w:val="22"/>
            <w:lang w:eastAsia="en-AU"/>
          </w:rPr>
          <w:tab/>
        </w:r>
        <w:r w:rsidRPr="004959D8">
          <w:t>Relationship to environment laws</w:t>
        </w:r>
        <w:r>
          <w:tab/>
        </w:r>
        <w:r>
          <w:fldChar w:fldCharType="begin"/>
        </w:r>
        <w:r>
          <w:instrText xml:space="preserve"> PAGEREF _Toc99629972 \h </w:instrText>
        </w:r>
        <w:r>
          <w:fldChar w:fldCharType="separate"/>
        </w:r>
        <w:r w:rsidR="008B05D2">
          <w:t>7</w:t>
        </w:r>
        <w:r>
          <w:fldChar w:fldCharType="end"/>
        </w:r>
      </w:hyperlink>
    </w:p>
    <w:p w14:paraId="7921BAC7" w14:textId="2C49A3A1" w:rsidR="009938F2" w:rsidRDefault="00E762BC">
      <w:pPr>
        <w:pStyle w:val="TOC2"/>
        <w:rPr>
          <w:rFonts w:asciiTheme="minorHAnsi" w:eastAsiaTheme="minorEastAsia" w:hAnsiTheme="minorHAnsi" w:cstheme="minorBidi"/>
          <w:b w:val="0"/>
          <w:sz w:val="22"/>
          <w:szCs w:val="22"/>
          <w:lang w:eastAsia="en-AU"/>
        </w:rPr>
      </w:pPr>
      <w:hyperlink w:anchor="_Toc99629973" w:history="1">
        <w:r w:rsidR="009938F2" w:rsidRPr="004959D8">
          <w:t>Part 1.3</w:t>
        </w:r>
        <w:r w:rsidR="009938F2">
          <w:rPr>
            <w:rFonts w:asciiTheme="minorHAnsi" w:eastAsiaTheme="minorEastAsia" w:hAnsiTheme="minorHAnsi" w:cstheme="minorBidi"/>
            <w:b w:val="0"/>
            <w:sz w:val="22"/>
            <w:szCs w:val="22"/>
            <w:lang w:eastAsia="en-AU"/>
          </w:rPr>
          <w:tab/>
        </w:r>
        <w:r w:rsidR="009938F2" w:rsidRPr="004959D8">
          <w:t>Important concepts</w:t>
        </w:r>
        <w:r w:rsidR="009938F2" w:rsidRPr="009938F2">
          <w:rPr>
            <w:vanish/>
          </w:rPr>
          <w:tab/>
        </w:r>
        <w:r w:rsidR="009938F2" w:rsidRPr="009938F2">
          <w:rPr>
            <w:vanish/>
          </w:rPr>
          <w:fldChar w:fldCharType="begin"/>
        </w:r>
        <w:r w:rsidR="009938F2" w:rsidRPr="009938F2">
          <w:rPr>
            <w:vanish/>
          </w:rPr>
          <w:instrText xml:space="preserve"> PAGEREF _Toc99629973 \h </w:instrText>
        </w:r>
        <w:r w:rsidR="009938F2" w:rsidRPr="009938F2">
          <w:rPr>
            <w:vanish/>
          </w:rPr>
        </w:r>
        <w:r w:rsidR="009938F2" w:rsidRPr="009938F2">
          <w:rPr>
            <w:vanish/>
          </w:rPr>
          <w:fldChar w:fldCharType="separate"/>
        </w:r>
        <w:r w:rsidR="008B05D2">
          <w:rPr>
            <w:vanish/>
          </w:rPr>
          <w:t>8</w:t>
        </w:r>
        <w:r w:rsidR="009938F2" w:rsidRPr="009938F2">
          <w:rPr>
            <w:vanish/>
          </w:rPr>
          <w:fldChar w:fldCharType="end"/>
        </w:r>
      </w:hyperlink>
    </w:p>
    <w:p w14:paraId="1E075822" w14:textId="34987784" w:rsidR="009938F2" w:rsidRDefault="009938F2">
      <w:pPr>
        <w:pStyle w:val="TOC5"/>
        <w:rPr>
          <w:rFonts w:asciiTheme="minorHAnsi" w:eastAsiaTheme="minorEastAsia" w:hAnsiTheme="minorHAnsi" w:cstheme="minorBidi"/>
          <w:sz w:val="22"/>
          <w:szCs w:val="22"/>
          <w:lang w:eastAsia="en-AU"/>
        </w:rPr>
      </w:pPr>
      <w:r>
        <w:tab/>
      </w:r>
      <w:hyperlink w:anchor="_Toc99629974" w:history="1">
        <w:r w:rsidRPr="004959D8">
          <w:t>9</w:t>
        </w:r>
        <w:r>
          <w:rPr>
            <w:rFonts w:asciiTheme="minorHAnsi" w:eastAsiaTheme="minorEastAsia" w:hAnsiTheme="minorHAnsi" w:cstheme="minorBidi"/>
            <w:sz w:val="22"/>
            <w:szCs w:val="22"/>
            <w:lang w:eastAsia="en-AU"/>
          </w:rPr>
          <w:tab/>
        </w:r>
        <w:r w:rsidRPr="004959D8">
          <w:t xml:space="preserve">What is </w:t>
        </w:r>
        <w:r w:rsidRPr="004959D8">
          <w:rPr>
            <w:i/>
          </w:rPr>
          <w:t>nature</w:t>
        </w:r>
        <w:r w:rsidRPr="004959D8">
          <w:t>?</w:t>
        </w:r>
        <w:r>
          <w:tab/>
        </w:r>
        <w:r>
          <w:fldChar w:fldCharType="begin"/>
        </w:r>
        <w:r>
          <w:instrText xml:space="preserve"> PAGEREF _Toc99629974 \h </w:instrText>
        </w:r>
        <w:r>
          <w:fldChar w:fldCharType="separate"/>
        </w:r>
        <w:r w:rsidR="008B05D2">
          <w:t>8</w:t>
        </w:r>
        <w:r>
          <w:fldChar w:fldCharType="end"/>
        </w:r>
      </w:hyperlink>
    </w:p>
    <w:p w14:paraId="1ACCE34D" w14:textId="72092E97" w:rsidR="009938F2" w:rsidRDefault="009938F2">
      <w:pPr>
        <w:pStyle w:val="TOC5"/>
        <w:rPr>
          <w:rFonts w:asciiTheme="minorHAnsi" w:eastAsiaTheme="minorEastAsia" w:hAnsiTheme="minorHAnsi" w:cstheme="minorBidi"/>
          <w:sz w:val="22"/>
          <w:szCs w:val="22"/>
          <w:lang w:eastAsia="en-AU"/>
        </w:rPr>
      </w:pPr>
      <w:r>
        <w:tab/>
      </w:r>
      <w:hyperlink w:anchor="_Toc99629975" w:history="1">
        <w:r w:rsidRPr="004959D8">
          <w:t>10</w:t>
        </w:r>
        <w:r>
          <w:rPr>
            <w:rFonts w:asciiTheme="minorHAnsi" w:eastAsiaTheme="minorEastAsia" w:hAnsiTheme="minorHAnsi" w:cstheme="minorBidi"/>
            <w:sz w:val="22"/>
            <w:szCs w:val="22"/>
            <w:lang w:eastAsia="en-AU"/>
          </w:rPr>
          <w:tab/>
        </w:r>
        <w:r w:rsidRPr="004959D8">
          <w:t xml:space="preserve">What is </w:t>
        </w:r>
        <w:r w:rsidRPr="004959D8">
          <w:rPr>
            <w:i/>
          </w:rPr>
          <w:t>conservation</w:t>
        </w:r>
        <w:r w:rsidRPr="004959D8">
          <w:t>?</w:t>
        </w:r>
        <w:r>
          <w:tab/>
        </w:r>
        <w:r>
          <w:fldChar w:fldCharType="begin"/>
        </w:r>
        <w:r>
          <w:instrText xml:space="preserve"> PAGEREF _Toc99629975 \h </w:instrText>
        </w:r>
        <w:r>
          <w:fldChar w:fldCharType="separate"/>
        </w:r>
        <w:r w:rsidR="008B05D2">
          <w:t>8</w:t>
        </w:r>
        <w:r>
          <w:fldChar w:fldCharType="end"/>
        </w:r>
      </w:hyperlink>
    </w:p>
    <w:p w14:paraId="4138B75F" w14:textId="5EF59B87" w:rsidR="009938F2" w:rsidRDefault="009938F2">
      <w:pPr>
        <w:pStyle w:val="TOC5"/>
        <w:rPr>
          <w:rFonts w:asciiTheme="minorHAnsi" w:eastAsiaTheme="minorEastAsia" w:hAnsiTheme="minorHAnsi" w:cstheme="minorBidi"/>
          <w:sz w:val="22"/>
          <w:szCs w:val="22"/>
          <w:lang w:eastAsia="en-AU"/>
        </w:rPr>
      </w:pPr>
      <w:r>
        <w:tab/>
      </w:r>
      <w:hyperlink w:anchor="_Toc99629976" w:history="1">
        <w:r w:rsidRPr="004959D8">
          <w:t>11</w:t>
        </w:r>
        <w:r>
          <w:rPr>
            <w:rFonts w:asciiTheme="minorHAnsi" w:eastAsiaTheme="minorEastAsia" w:hAnsiTheme="minorHAnsi" w:cstheme="minorBidi"/>
            <w:sz w:val="22"/>
            <w:szCs w:val="22"/>
            <w:lang w:eastAsia="en-AU"/>
          </w:rPr>
          <w:tab/>
        </w:r>
        <w:r w:rsidRPr="004959D8">
          <w:t xml:space="preserve">What is an </w:t>
        </w:r>
        <w:r w:rsidRPr="004959D8">
          <w:rPr>
            <w:i/>
          </w:rPr>
          <w:t>animal</w:t>
        </w:r>
        <w:r w:rsidRPr="004959D8">
          <w:t>?</w:t>
        </w:r>
        <w:r>
          <w:tab/>
        </w:r>
        <w:r>
          <w:fldChar w:fldCharType="begin"/>
        </w:r>
        <w:r>
          <w:instrText xml:space="preserve"> PAGEREF _Toc99629976 \h </w:instrText>
        </w:r>
        <w:r>
          <w:fldChar w:fldCharType="separate"/>
        </w:r>
        <w:r w:rsidR="008B05D2">
          <w:t>8</w:t>
        </w:r>
        <w:r>
          <w:fldChar w:fldCharType="end"/>
        </w:r>
      </w:hyperlink>
    </w:p>
    <w:p w14:paraId="37DF8C68" w14:textId="693C6692" w:rsidR="009938F2" w:rsidRDefault="009938F2">
      <w:pPr>
        <w:pStyle w:val="TOC5"/>
        <w:rPr>
          <w:rFonts w:asciiTheme="minorHAnsi" w:eastAsiaTheme="minorEastAsia" w:hAnsiTheme="minorHAnsi" w:cstheme="minorBidi"/>
          <w:sz w:val="22"/>
          <w:szCs w:val="22"/>
          <w:lang w:eastAsia="en-AU"/>
        </w:rPr>
      </w:pPr>
      <w:r>
        <w:tab/>
      </w:r>
      <w:hyperlink w:anchor="_Toc99629977" w:history="1">
        <w:r w:rsidRPr="004959D8">
          <w:t>12</w:t>
        </w:r>
        <w:r>
          <w:rPr>
            <w:rFonts w:asciiTheme="minorHAnsi" w:eastAsiaTheme="minorEastAsia" w:hAnsiTheme="minorHAnsi" w:cstheme="minorBidi"/>
            <w:sz w:val="22"/>
            <w:szCs w:val="22"/>
            <w:lang w:eastAsia="en-AU"/>
          </w:rPr>
          <w:tab/>
        </w:r>
        <w:r w:rsidRPr="004959D8">
          <w:t xml:space="preserve">What is a </w:t>
        </w:r>
        <w:r w:rsidRPr="004959D8">
          <w:rPr>
            <w:i/>
          </w:rPr>
          <w:t>native animal</w:t>
        </w:r>
        <w:r w:rsidRPr="004959D8">
          <w:t>?</w:t>
        </w:r>
        <w:r>
          <w:tab/>
        </w:r>
        <w:r>
          <w:fldChar w:fldCharType="begin"/>
        </w:r>
        <w:r>
          <w:instrText xml:space="preserve"> PAGEREF _Toc99629977 \h </w:instrText>
        </w:r>
        <w:r>
          <w:fldChar w:fldCharType="separate"/>
        </w:r>
        <w:r w:rsidR="008B05D2">
          <w:t>9</w:t>
        </w:r>
        <w:r>
          <w:fldChar w:fldCharType="end"/>
        </w:r>
      </w:hyperlink>
    </w:p>
    <w:p w14:paraId="161A43E8" w14:textId="7183C180" w:rsidR="009938F2" w:rsidRDefault="009938F2">
      <w:pPr>
        <w:pStyle w:val="TOC5"/>
        <w:rPr>
          <w:rFonts w:asciiTheme="minorHAnsi" w:eastAsiaTheme="minorEastAsia" w:hAnsiTheme="minorHAnsi" w:cstheme="minorBidi"/>
          <w:sz w:val="22"/>
          <w:szCs w:val="22"/>
          <w:lang w:eastAsia="en-AU"/>
        </w:rPr>
      </w:pPr>
      <w:r>
        <w:tab/>
      </w:r>
      <w:hyperlink w:anchor="_Toc99629978" w:history="1">
        <w:r w:rsidRPr="004959D8">
          <w:t>13</w:t>
        </w:r>
        <w:r>
          <w:rPr>
            <w:rFonts w:asciiTheme="minorHAnsi" w:eastAsiaTheme="minorEastAsia" w:hAnsiTheme="minorHAnsi" w:cstheme="minorBidi"/>
            <w:sz w:val="22"/>
            <w:szCs w:val="22"/>
            <w:lang w:eastAsia="en-AU"/>
          </w:rPr>
          <w:tab/>
        </w:r>
        <w:r w:rsidRPr="004959D8">
          <w:t xml:space="preserve">What is a </w:t>
        </w:r>
        <w:r w:rsidRPr="004959D8">
          <w:rPr>
            <w:i/>
          </w:rPr>
          <w:t>plant</w:t>
        </w:r>
        <w:r w:rsidRPr="004959D8">
          <w:t>?</w:t>
        </w:r>
        <w:r>
          <w:tab/>
        </w:r>
        <w:r>
          <w:fldChar w:fldCharType="begin"/>
        </w:r>
        <w:r>
          <w:instrText xml:space="preserve"> PAGEREF _Toc99629978 \h </w:instrText>
        </w:r>
        <w:r>
          <w:fldChar w:fldCharType="separate"/>
        </w:r>
        <w:r w:rsidR="008B05D2">
          <w:t>9</w:t>
        </w:r>
        <w:r>
          <w:fldChar w:fldCharType="end"/>
        </w:r>
      </w:hyperlink>
    </w:p>
    <w:p w14:paraId="08ABD1C2" w14:textId="205178F0" w:rsidR="009938F2" w:rsidRDefault="009938F2">
      <w:pPr>
        <w:pStyle w:val="TOC5"/>
        <w:rPr>
          <w:rFonts w:asciiTheme="minorHAnsi" w:eastAsiaTheme="minorEastAsia" w:hAnsiTheme="minorHAnsi" w:cstheme="minorBidi"/>
          <w:sz w:val="22"/>
          <w:szCs w:val="22"/>
          <w:lang w:eastAsia="en-AU"/>
        </w:rPr>
      </w:pPr>
      <w:r>
        <w:tab/>
      </w:r>
      <w:hyperlink w:anchor="_Toc99629979" w:history="1">
        <w:r w:rsidRPr="004959D8">
          <w:t>14</w:t>
        </w:r>
        <w:r>
          <w:rPr>
            <w:rFonts w:asciiTheme="minorHAnsi" w:eastAsiaTheme="minorEastAsia" w:hAnsiTheme="minorHAnsi" w:cstheme="minorBidi"/>
            <w:sz w:val="22"/>
            <w:szCs w:val="22"/>
            <w:lang w:eastAsia="en-AU"/>
          </w:rPr>
          <w:tab/>
        </w:r>
        <w:r w:rsidRPr="004959D8">
          <w:t xml:space="preserve">What is a </w:t>
        </w:r>
        <w:r w:rsidRPr="004959D8">
          <w:rPr>
            <w:i/>
          </w:rPr>
          <w:t>native plant</w:t>
        </w:r>
        <w:r w:rsidRPr="004959D8">
          <w:t>?</w:t>
        </w:r>
        <w:r>
          <w:tab/>
        </w:r>
        <w:r>
          <w:fldChar w:fldCharType="begin"/>
        </w:r>
        <w:r>
          <w:instrText xml:space="preserve"> PAGEREF _Toc99629979 \h </w:instrText>
        </w:r>
        <w:r>
          <w:fldChar w:fldCharType="separate"/>
        </w:r>
        <w:r w:rsidR="008B05D2">
          <w:t>10</w:t>
        </w:r>
        <w:r>
          <w:fldChar w:fldCharType="end"/>
        </w:r>
      </w:hyperlink>
    </w:p>
    <w:p w14:paraId="429AB4FA" w14:textId="44964ECC" w:rsidR="009938F2" w:rsidRDefault="009938F2">
      <w:pPr>
        <w:pStyle w:val="TOC5"/>
        <w:rPr>
          <w:rFonts w:asciiTheme="minorHAnsi" w:eastAsiaTheme="minorEastAsia" w:hAnsiTheme="minorHAnsi" w:cstheme="minorBidi"/>
          <w:sz w:val="22"/>
          <w:szCs w:val="22"/>
          <w:lang w:eastAsia="en-AU"/>
        </w:rPr>
      </w:pPr>
      <w:r>
        <w:tab/>
      </w:r>
      <w:hyperlink w:anchor="_Toc99629980" w:history="1">
        <w:r w:rsidRPr="004959D8">
          <w:t>15</w:t>
        </w:r>
        <w:r>
          <w:rPr>
            <w:rFonts w:asciiTheme="minorHAnsi" w:eastAsiaTheme="minorEastAsia" w:hAnsiTheme="minorHAnsi" w:cstheme="minorBidi"/>
            <w:sz w:val="22"/>
            <w:szCs w:val="22"/>
            <w:lang w:eastAsia="en-AU"/>
          </w:rPr>
          <w:tab/>
        </w:r>
        <w:r w:rsidRPr="004959D8">
          <w:t xml:space="preserve">What is a </w:t>
        </w:r>
        <w:r w:rsidRPr="004959D8">
          <w:rPr>
            <w:i/>
          </w:rPr>
          <w:t>species</w:t>
        </w:r>
        <w:r w:rsidRPr="004959D8">
          <w:t>?</w:t>
        </w:r>
        <w:r>
          <w:tab/>
        </w:r>
        <w:r>
          <w:fldChar w:fldCharType="begin"/>
        </w:r>
        <w:r>
          <w:instrText xml:space="preserve"> PAGEREF _Toc99629980 \h </w:instrText>
        </w:r>
        <w:r>
          <w:fldChar w:fldCharType="separate"/>
        </w:r>
        <w:r w:rsidR="008B05D2">
          <w:t>10</w:t>
        </w:r>
        <w:r>
          <w:fldChar w:fldCharType="end"/>
        </w:r>
      </w:hyperlink>
    </w:p>
    <w:p w14:paraId="441DA8D2" w14:textId="708C0C46" w:rsidR="009938F2" w:rsidRDefault="009938F2">
      <w:pPr>
        <w:pStyle w:val="TOC5"/>
        <w:rPr>
          <w:rFonts w:asciiTheme="minorHAnsi" w:eastAsiaTheme="minorEastAsia" w:hAnsiTheme="minorHAnsi" w:cstheme="minorBidi"/>
          <w:sz w:val="22"/>
          <w:szCs w:val="22"/>
          <w:lang w:eastAsia="en-AU"/>
        </w:rPr>
      </w:pPr>
      <w:r>
        <w:tab/>
      </w:r>
      <w:hyperlink w:anchor="_Toc99629981" w:history="1">
        <w:r w:rsidRPr="004959D8">
          <w:t>16</w:t>
        </w:r>
        <w:r>
          <w:rPr>
            <w:rFonts w:asciiTheme="minorHAnsi" w:eastAsiaTheme="minorEastAsia" w:hAnsiTheme="minorHAnsi" w:cstheme="minorBidi"/>
            <w:sz w:val="22"/>
            <w:szCs w:val="22"/>
            <w:lang w:eastAsia="en-AU"/>
          </w:rPr>
          <w:tab/>
        </w:r>
        <w:r w:rsidRPr="004959D8">
          <w:t xml:space="preserve">What is a </w:t>
        </w:r>
        <w:r w:rsidRPr="004959D8">
          <w:rPr>
            <w:i/>
          </w:rPr>
          <w:t>native species</w:t>
        </w:r>
        <w:r w:rsidRPr="004959D8">
          <w:t>?</w:t>
        </w:r>
        <w:r>
          <w:tab/>
        </w:r>
        <w:r>
          <w:fldChar w:fldCharType="begin"/>
        </w:r>
        <w:r>
          <w:instrText xml:space="preserve"> PAGEREF _Toc99629981 \h </w:instrText>
        </w:r>
        <w:r>
          <w:fldChar w:fldCharType="separate"/>
        </w:r>
        <w:r w:rsidR="008B05D2">
          <w:t>11</w:t>
        </w:r>
        <w:r>
          <w:fldChar w:fldCharType="end"/>
        </w:r>
      </w:hyperlink>
    </w:p>
    <w:p w14:paraId="40E25D80" w14:textId="22F3914B" w:rsidR="009938F2" w:rsidRDefault="009938F2">
      <w:pPr>
        <w:pStyle w:val="TOC5"/>
        <w:rPr>
          <w:rFonts w:asciiTheme="minorHAnsi" w:eastAsiaTheme="minorEastAsia" w:hAnsiTheme="minorHAnsi" w:cstheme="minorBidi"/>
          <w:sz w:val="22"/>
          <w:szCs w:val="22"/>
          <w:lang w:eastAsia="en-AU"/>
        </w:rPr>
      </w:pPr>
      <w:r>
        <w:tab/>
      </w:r>
      <w:hyperlink w:anchor="_Toc99629982" w:history="1">
        <w:r w:rsidRPr="004959D8">
          <w:t>17</w:t>
        </w:r>
        <w:r>
          <w:rPr>
            <w:rFonts w:asciiTheme="minorHAnsi" w:eastAsiaTheme="minorEastAsia" w:hAnsiTheme="minorHAnsi" w:cstheme="minorBidi"/>
            <w:sz w:val="22"/>
            <w:szCs w:val="22"/>
            <w:lang w:eastAsia="en-AU"/>
          </w:rPr>
          <w:tab/>
        </w:r>
        <w:r w:rsidRPr="004959D8">
          <w:t xml:space="preserve">What is an </w:t>
        </w:r>
        <w:r w:rsidRPr="004959D8">
          <w:rPr>
            <w:i/>
          </w:rPr>
          <w:t>ecological community</w:t>
        </w:r>
        <w:r w:rsidRPr="004959D8">
          <w:t>?</w:t>
        </w:r>
        <w:r>
          <w:tab/>
        </w:r>
        <w:r>
          <w:fldChar w:fldCharType="begin"/>
        </w:r>
        <w:r>
          <w:instrText xml:space="preserve"> PAGEREF _Toc99629982 \h </w:instrText>
        </w:r>
        <w:r>
          <w:fldChar w:fldCharType="separate"/>
        </w:r>
        <w:r w:rsidR="008B05D2">
          <w:t>12</w:t>
        </w:r>
        <w:r>
          <w:fldChar w:fldCharType="end"/>
        </w:r>
      </w:hyperlink>
    </w:p>
    <w:p w14:paraId="4729CFD7" w14:textId="7778FDB0" w:rsidR="009938F2" w:rsidRDefault="009938F2">
      <w:pPr>
        <w:pStyle w:val="TOC5"/>
        <w:rPr>
          <w:rFonts w:asciiTheme="minorHAnsi" w:eastAsiaTheme="minorEastAsia" w:hAnsiTheme="minorHAnsi" w:cstheme="minorBidi"/>
          <w:sz w:val="22"/>
          <w:szCs w:val="22"/>
          <w:lang w:eastAsia="en-AU"/>
        </w:rPr>
      </w:pPr>
      <w:r>
        <w:tab/>
      </w:r>
      <w:hyperlink w:anchor="_Toc99629983" w:history="1">
        <w:r w:rsidRPr="004959D8">
          <w:t>18</w:t>
        </w:r>
        <w:r>
          <w:rPr>
            <w:rFonts w:asciiTheme="minorHAnsi" w:eastAsiaTheme="minorEastAsia" w:hAnsiTheme="minorHAnsi" w:cstheme="minorBidi"/>
            <w:sz w:val="22"/>
            <w:szCs w:val="22"/>
            <w:lang w:eastAsia="en-AU"/>
          </w:rPr>
          <w:tab/>
        </w:r>
        <w:r w:rsidRPr="004959D8">
          <w:t xml:space="preserve">What is a </w:t>
        </w:r>
        <w:r w:rsidRPr="004959D8">
          <w:rPr>
            <w:i/>
          </w:rPr>
          <w:t>member</w:t>
        </w:r>
        <w:r w:rsidRPr="004959D8">
          <w:t xml:space="preserve"> of a species or ecological community?</w:t>
        </w:r>
        <w:r>
          <w:tab/>
        </w:r>
        <w:r>
          <w:fldChar w:fldCharType="begin"/>
        </w:r>
        <w:r>
          <w:instrText xml:space="preserve"> PAGEREF _Toc99629983 \h </w:instrText>
        </w:r>
        <w:r>
          <w:fldChar w:fldCharType="separate"/>
        </w:r>
        <w:r w:rsidR="008B05D2">
          <w:t>12</w:t>
        </w:r>
        <w:r>
          <w:fldChar w:fldCharType="end"/>
        </w:r>
      </w:hyperlink>
    </w:p>
    <w:p w14:paraId="2A174ADE" w14:textId="344AFD1F" w:rsidR="009938F2" w:rsidRDefault="009938F2">
      <w:pPr>
        <w:pStyle w:val="TOC5"/>
        <w:rPr>
          <w:rFonts w:asciiTheme="minorHAnsi" w:eastAsiaTheme="minorEastAsia" w:hAnsiTheme="minorHAnsi" w:cstheme="minorBidi"/>
          <w:sz w:val="22"/>
          <w:szCs w:val="22"/>
          <w:lang w:eastAsia="en-AU"/>
        </w:rPr>
      </w:pPr>
      <w:r>
        <w:tab/>
      </w:r>
      <w:hyperlink w:anchor="_Toc99629984" w:history="1">
        <w:r w:rsidRPr="004959D8">
          <w:t>19</w:t>
        </w:r>
        <w:r>
          <w:rPr>
            <w:rFonts w:asciiTheme="minorHAnsi" w:eastAsiaTheme="minorEastAsia" w:hAnsiTheme="minorHAnsi" w:cstheme="minorBidi"/>
            <w:sz w:val="22"/>
            <w:szCs w:val="22"/>
            <w:lang w:eastAsia="en-AU"/>
          </w:rPr>
          <w:tab/>
        </w:r>
        <w:r w:rsidRPr="004959D8">
          <w:t xml:space="preserve">What is </w:t>
        </w:r>
        <w:r w:rsidRPr="004959D8">
          <w:rPr>
            <w:i/>
          </w:rPr>
          <w:t>biodiversity</w:t>
        </w:r>
        <w:r w:rsidRPr="004959D8">
          <w:t>?</w:t>
        </w:r>
        <w:r>
          <w:tab/>
        </w:r>
        <w:r>
          <w:fldChar w:fldCharType="begin"/>
        </w:r>
        <w:r>
          <w:instrText xml:space="preserve"> PAGEREF _Toc99629984 \h </w:instrText>
        </w:r>
        <w:r>
          <w:fldChar w:fldCharType="separate"/>
        </w:r>
        <w:r w:rsidR="008B05D2">
          <w:t>13</w:t>
        </w:r>
        <w:r>
          <w:fldChar w:fldCharType="end"/>
        </w:r>
      </w:hyperlink>
    </w:p>
    <w:p w14:paraId="5A9FDF5E" w14:textId="3399F10A" w:rsidR="009938F2" w:rsidRDefault="00E762BC">
      <w:pPr>
        <w:pStyle w:val="TOC1"/>
        <w:rPr>
          <w:rFonts w:asciiTheme="minorHAnsi" w:eastAsiaTheme="minorEastAsia" w:hAnsiTheme="minorHAnsi" w:cstheme="minorBidi"/>
          <w:b w:val="0"/>
          <w:sz w:val="22"/>
          <w:szCs w:val="22"/>
          <w:lang w:eastAsia="en-AU"/>
        </w:rPr>
      </w:pPr>
      <w:hyperlink w:anchor="_Toc99629985" w:history="1">
        <w:r w:rsidR="009938F2" w:rsidRPr="004959D8">
          <w:t>Chapter 2</w:t>
        </w:r>
        <w:r w:rsidR="009938F2">
          <w:rPr>
            <w:rFonts w:asciiTheme="minorHAnsi" w:eastAsiaTheme="minorEastAsia" w:hAnsiTheme="minorHAnsi" w:cstheme="minorBidi"/>
            <w:b w:val="0"/>
            <w:sz w:val="22"/>
            <w:szCs w:val="22"/>
            <w:lang w:eastAsia="en-AU"/>
          </w:rPr>
          <w:tab/>
        </w:r>
        <w:r w:rsidR="009938F2" w:rsidRPr="004959D8">
          <w:t>Administration</w:t>
        </w:r>
        <w:r w:rsidR="009938F2" w:rsidRPr="009938F2">
          <w:rPr>
            <w:vanish/>
          </w:rPr>
          <w:tab/>
        </w:r>
        <w:r w:rsidR="009938F2" w:rsidRPr="009938F2">
          <w:rPr>
            <w:vanish/>
          </w:rPr>
          <w:fldChar w:fldCharType="begin"/>
        </w:r>
        <w:r w:rsidR="009938F2" w:rsidRPr="009938F2">
          <w:rPr>
            <w:vanish/>
          </w:rPr>
          <w:instrText xml:space="preserve"> PAGEREF _Toc99629985 \h </w:instrText>
        </w:r>
        <w:r w:rsidR="009938F2" w:rsidRPr="009938F2">
          <w:rPr>
            <w:vanish/>
          </w:rPr>
        </w:r>
        <w:r w:rsidR="009938F2" w:rsidRPr="009938F2">
          <w:rPr>
            <w:vanish/>
          </w:rPr>
          <w:fldChar w:fldCharType="separate"/>
        </w:r>
        <w:r w:rsidR="008B05D2">
          <w:rPr>
            <w:vanish/>
          </w:rPr>
          <w:t>14</w:t>
        </w:r>
        <w:r w:rsidR="009938F2" w:rsidRPr="009938F2">
          <w:rPr>
            <w:vanish/>
          </w:rPr>
          <w:fldChar w:fldCharType="end"/>
        </w:r>
      </w:hyperlink>
    </w:p>
    <w:p w14:paraId="4249063F" w14:textId="0731A5D8" w:rsidR="009938F2" w:rsidRDefault="00E762BC">
      <w:pPr>
        <w:pStyle w:val="TOC2"/>
        <w:rPr>
          <w:rFonts w:asciiTheme="minorHAnsi" w:eastAsiaTheme="minorEastAsia" w:hAnsiTheme="minorHAnsi" w:cstheme="minorBidi"/>
          <w:b w:val="0"/>
          <w:sz w:val="22"/>
          <w:szCs w:val="22"/>
          <w:lang w:eastAsia="en-AU"/>
        </w:rPr>
      </w:pPr>
      <w:hyperlink w:anchor="_Toc99629986" w:history="1">
        <w:r w:rsidR="009938F2" w:rsidRPr="004959D8">
          <w:t>Part 2.1</w:t>
        </w:r>
        <w:r w:rsidR="009938F2">
          <w:rPr>
            <w:rFonts w:asciiTheme="minorHAnsi" w:eastAsiaTheme="minorEastAsia" w:hAnsiTheme="minorHAnsi" w:cstheme="minorBidi"/>
            <w:b w:val="0"/>
            <w:sz w:val="22"/>
            <w:szCs w:val="22"/>
            <w:lang w:eastAsia="en-AU"/>
          </w:rPr>
          <w:tab/>
        </w:r>
        <w:r w:rsidR="009938F2" w:rsidRPr="004959D8">
          <w:t>Conservator of flora and fauna</w:t>
        </w:r>
        <w:r w:rsidR="009938F2" w:rsidRPr="009938F2">
          <w:rPr>
            <w:vanish/>
          </w:rPr>
          <w:tab/>
        </w:r>
        <w:r w:rsidR="009938F2" w:rsidRPr="009938F2">
          <w:rPr>
            <w:vanish/>
          </w:rPr>
          <w:fldChar w:fldCharType="begin"/>
        </w:r>
        <w:r w:rsidR="009938F2" w:rsidRPr="009938F2">
          <w:rPr>
            <w:vanish/>
          </w:rPr>
          <w:instrText xml:space="preserve"> PAGEREF _Toc99629986 \h </w:instrText>
        </w:r>
        <w:r w:rsidR="009938F2" w:rsidRPr="009938F2">
          <w:rPr>
            <w:vanish/>
          </w:rPr>
        </w:r>
        <w:r w:rsidR="009938F2" w:rsidRPr="009938F2">
          <w:rPr>
            <w:vanish/>
          </w:rPr>
          <w:fldChar w:fldCharType="separate"/>
        </w:r>
        <w:r w:rsidR="008B05D2">
          <w:rPr>
            <w:vanish/>
          </w:rPr>
          <w:t>14</w:t>
        </w:r>
        <w:r w:rsidR="009938F2" w:rsidRPr="009938F2">
          <w:rPr>
            <w:vanish/>
          </w:rPr>
          <w:fldChar w:fldCharType="end"/>
        </w:r>
      </w:hyperlink>
    </w:p>
    <w:p w14:paraId="06816459" w14:textId="13438B31" w:rsidR="009938F2" w:rsidRDefault="009938F2">
      <w:pPr>
        <w:pStyle w:val="TOC5"/>
        <w:rPr>
          <w:rFonts w:asciiTheme="minorHAnsi" w:eastAsiaTheme="minorEastAsia" w:hAnsiTheme="minorHAnsi" w:cstheme="minorBidi"/>
          <w:sz w:val="22"/>
          <w:szCs w:val="22"/>
          <w:lang w:eastAsia="en-AU"/>
        </w:rPr>
      </w:pPr>
      <w:r>
        <w:tab/>
      </w:r>
      <w:hyperlink w:anchor="_Toc99629987" w:history="1">
        <w:r w:rsidRPr="004959D8">
          <w:t>20</w:t>
        </w:r>
        <w:r>
          <w:rPr>
            <w:rFonts w:asciiTheme="minorHAnsi" w:eastAsiaTheme="minorEastAsia" w:hAnsiTheme="minorHAnsi" w:cstheme="minorBidi"/>
            <w:sz w:val="22"/>
            <w:szCs w:val="22"/>
            <w:lang w:eastAsia="en-AU"/>
          </w:rPr>
          <w:tab/>
        </w:r>
        <w:r w:rsidRPr="004959D8">
          <w:t>Conservator—appointment</w:t>
        </w:r>
        <w:r>
          <w:tab/>
        </w:r>
        <w:r>
          <w:fldChar w:fldCharType="begin"/>
        </w:r>
        <w:r>
          <w:instrText xml:space="preserve"> PAGEREF _Toc99629987 \h </w:instrText>
        </w:r>
        <w:r>
          <w:fldChar w:fldCharType="separate"/>
        </w:r>
        <w:r w:rsidR="008B05D2">
          <w:t>14</w:t>
        </w:r>
        <w:r>
          <w:fldChar w:fldCharType="end"/>
        </w:r>
      </w:hyperlink>
    </w:p>
    <w:p w14:paraId="2CF36C6C" w14:textId="1F970139" w:rsidR="009938F2" w:rsidRDefault="009938F2">
      <w:pPr>
        <w:pStyle w:val="TOC5"/>
        <w:rPr>
          <w:rFonts w:asciiTheme="minorHAnsi" w:eastAsiaTheme="minorEastAsia" w:hAnsiTheme="minorHAnsi" w:cstheme="minorBidi"/>
          <w:sz w:val="22"/>
          <w:szCs w:val="22"/>
          <w:lang w:eastAsia="en-AU"/>
        </w:rPr>
      </w:pPr>
      <w:r>
        <w:tab/>
      </w:r>
      <w:hyperlink w:anchor="_Toc99629988" w:history="1">
        <w:r w:rsidRPr="004959D8">
          <w:t>21</w:t>
        </w:r>
        <w:r>
          <w:rPr>
            <w:rFonts w:asciiTheme="minorHAnsi" w:eastAsiaTheme="minorEastAsia" w:hAnsiTheme="minorHAnsi" w:cstheme="minorBidi"/>
            <w:sz w:val="22"/>
            <w:szCs w:val="22"/>
            <w:lang w:eastAsia="en-AU"/>
          </w:rPr>
          <w:tab/>
        </w:r>
        <w:r w:rsidRPr="004959D8">
          <w:t>Conservator—functions</w:t>
        </w:r>
        <w:r>
          <w:tab/>
        </w:r>
        <w:r>
          <w:fldChar w:fldCharType="begin"/>
        </w:r>
        <w:r>
          <w:instrText xml:space="preserve"> PAGEREF _Toc99629988 \h </w:instrText>
        </w:r>
        <w:r>
          <w:fldChar w:fldCharType="separate"/>
        </w:r>
        <w:r w:rsidR="008B05D2">
          <w:t>14</w:t>
        </w:r>
        <w:r>
          <w:fldChar w:fldCharType="end"/>
        </w:r>
      </w:hyperlink>
    </w:p>
    <w:p w14:paraId="119326A8" w14:textId="243D49DD" w:rsidR="009938F2" w:rsidRDefault="009938F2">
      <w:pPr>
        <w:pStyle w:val="TOC5"/>
        <w:rPr>
          <w:rFonts w:asciiTheme="minorHAnsi" w:eastAsiaTheme="minorEastAsia" w:hAnsiTheme="minorHAnsi" w:cstheme="minorBidi"/>
          <w:sz w:val="22"/>
          <w:szCs w:val="22"/>
          <w:lang w:eastAsia="en-AU"/>
        </w:rPr>
      </w:pPr>
      <w:r>
        <w:tab/>
      </w:r>
      <w:hyperlink w:anchor="_Toc99629989" w:history="1">
        <w:r w:rsidRPr="004959D8">
          <w:t>22</w:t>
        </w:r>
        <w:r>
          <w:rPr>
            <w:rFonts w:asciiTheme="minorHAnsi" w:eastAsiaTheme="minorEastAsia" w:hAnsiTheme="minorHAnsi" w:cstheme="minorBidi"/>
            <w:sz w:val="22"/>
            <w:szCs w:val="22"/>
            <w:lang w:eastAsia="en-AU"/>
          </w:rPr>
          <w:tab/>
        </w:r>
        <w:r w:rsidRPr="004959D8">
          <w:t>Conservator—delegation</w:t>
        </w:r>
        <w:r>
          <w:tab/>
        </w:r>
        <w:r>
          <w:fldChar w:fldCharType="begin"/>
        </w:r>
        <w:r>
          <w:instrText xml:space="preserve"> PAGEREF _Toc99629989 \h </w:instrText>
        </w:r>
        <w:r>
          <w:fldChar w:fldCharType="separate"/>
        </w:r>
        <w:r w:rsidR="008B05D2">
          <w:t>16</w:t>
        </w:r>
        <w:r>
          <w:fldChar w:fldCharType="end"/>
        </w:r>
      </w:hyperlink>
    </w:p>
    <w:p w14:paraId="553EB014" w14:textId="76B210A4" w:rsidR="009938F2" w:rsidRDefault="009938F2">
      <w:pPr>
        <w:pStyle w:val="TOC5"/>
        <w:rPr>
          <w:rFonts w:asciiTheme="minorHAnsi" w:eastAsiaTheme="minorEastAsia" w:hAnsiTheme="minorHAnsi" w:cstheme="minorBidi"/>
          <w:sz w:val="22"/>
          <w:szCs w:val="22"/>
          <w:lang w:eastAsia="en-AU"/>
        </w:rPr>
      </w:pPr>
      <w:r>
        <w:tab/>
      </w:r>
      <w:hyperlink w:anchor="_Toc99629990" w:history="1">
        <w:r w:rsidRPr="004959D8">
          <w:t>23</w:t>
        </w:r>
        <w:r>
          <w:rPr>
            <w:rFonts w:asciiTheme="minorHAnsi" w:eastAsiaTheme="minorEastAsia" w:hAnsiTheme="minorHAnsi" w:cstheme="minorBidi"/>
            <w:sz w:val="22"/>
            <w:szCs w:val="22"/>
            <w:lang w:eastAsia="en-AU"/>
          </w:rPr>
          <w:tab/>
        </w:r>
        <w:r w:rsidRPr="004959D8">
          <w:t>Conservator—guidelines</w:t>
        </w:r>
        <w:r>
          <w:tab/>
        </w:r>
        <w:r>
          <w:fldChar w:fldCharType="begin"/>
        </w:r>
        <w:r>
          <w:instrText xml:space="preserve"> PAGEREF _Toc99629990 \h </w:instrText>
        </w:r>
        <w:r>
          <w:fldChar w:fldCharType="separate"/>
        </w:r>
        <w:r w:rsidR="008B05D2">
          <w:t>16</w:t>
        </w:r>
        <w:r>
          <w:fldChar w:fldCharType="end"/>
        </w:r>
      </w:hyperlink>
    </w:p>
    <w:p w14:paraId="60F5E02E" w14:textId="20DA9D15" w:rsidR="009938F2" w:rsidRDefault="009938F2">
      <w:pPr>
        <w:pStyle w:val="TOC5"/>
        <w:rPr>
          <w:rFonts w:asciiTheme="minorHAnsi" w:eastAsiaTheme="minorEastAsia" w:hAnsiTheme="minorHAnsi" w:cstheme="minorBidi"/>
          <w:sz w:val="22"/>
          <w:szCs w:val="22"/>
          <w:lang w:eastAsia="en-AU"/>
        </w:rPr>
      </w:pPr>
      <w:r>
        <w:tab/>
      </w:r>
      <w:hyperlink w:anchor="_Toc99629991" w:history="1">
        <w:r w:rsidRPr="004959D8">
          <w:t>24</w:t>
        </w:r>
        <w:r>
          <w:rPr>
            <w:rFonts w:asciiTheme="minorHAnsi" w:eastAsiaTheme="minorEastAsia" w:hAnsiTheme="minorHAnsi" w:cstheme="minorBidi"/>
            <w:sz w:val="22"/>
            <w:szCs w:val="22"/>
            <w:lang w:eastAsia="en-AU"/>
          </w:rPr>
          <w:tab/>
        </w:r>
        <w:r w:rsidRPr="004959D8">
          <w:t xml:space="preserve">Meaning of </w:t>
        </w:r>
        <w:r w:rsidRPr="004959D8">
          <w:rPr>
            <w:i/>
          </w:rPr>
          <w:t>biodiversity research and monitoring program</w:t>
        </w:r>
        <w:r w:rsidRPr="004959D8">
          <w:t>—pt 2.1</w:t>
        </w:r>
        <w:r>
          <w:tab/>
        </w:r>
        <w:r>
          <w:fldChar w:fldCharType="begin"/>
        </w:r>
        <w:r>
          <w:instrText xml:space="preserve"> PAGEREF _Toc99629991 \h </w:instrText>
        </w:r>
        <w:r>
          <w:fldChar w:fldCharType="separate"/>
        </w:r>
        <w:r w:rsidR="008B05D2">
          <w:t>17</w:t>
        </w:r>
        <w:r>
          <w:fldChar w:fldCharType="end"/>
        </w:r>
      </w:hyperlink>
    </w:p>
    <w:p w14:paraId="53A63AA6" w14:textId="1F7FCD02" w:rsidR="009938F2" w:rsidRDefault="009938F2">
      <w:pPr>
        <w:pStyle w:val="TOC5"/>
        <w:rPr>
          <w:rFonts w:asciiTheme="minorHAnsi" w:eastAsiaTheme="minorEastAsia" w:hAnsiTheme="minorHAnsi" w:cstheme="minorBidi"/>
          <w:sz w:val="22"/>
          <w:szCs w:val="22"/>
          <w:lang w:eastAsia="en-AU"/>
        </w:rPr>
      </w:pPr>
      <w:r>
        <w:tab/>
      </w:r>
      <w:hyperlink w:anchor="_Toc99629992" w:history="1">
        <w:r w:rsidRPr="004959D8">
          <w:t>25</w:t>
        </w:r>
        <w:r>
          <w:rPr>
            <w:rFonts w:asciiTheme="minorHAnsi" w:eastAsiaTheme="minorEastAsia" w:hAnsiTheme="minorHAnsi" w:cstheme="minorBidi"/>
            <w:sz w:val="22"/>
            <w:szCs w:val="22"/>
            <w:lang w:eastAsia="en-AU"/>
          </w:rPr>
          <w:tab/>
        </w:r>
        <w:r w:rsidRPr="004959D8">
          <w:t>Biodiversity research and monitoring program—conservator to prepare</w:t>
        </w:r>
        <w:r>
          <w:tab/>
        </w:r>
        <w:r>
          <w:fldChar w:fldCharType="begin"/>
        </w:r>
        <w:r>
          <w:instrText xml:space="preserve"> PAGEREF _Toc99629992 \h </w:instrText>
        </w:r>
        <w:r>
          <w:fldChar w:fldCharType="separate"/>
        </w:r>
        <w:r w:rsidR="008B05D2">
          <w:t>17</w:t>
        </w:r>
        <w:r>
          <w:fldChar w:fldCharType="end"/>
        </w:r>
      </w:hyperlink>
    </w:p>
    <w:p w14:paraId="2B24C866" w14:textId="6727FE6C" w:rsidR="009938F2" w:rsidRDefault="009938F2">
      <w:pPr>
        <w:pStyle w:val="TOC5"/>
        <w:rPr>
          <w:rFonts w:asciiTheme="minorHAnsi" w:eastAsiaTheme="minorEastAsia" w:hAnsiTheme="minorHAnsi" w:cstheme="minorBidi"/>
          <w:sz w:val="22"/>
          <w:szCs w:val="22"/>
          <w:lang w:eastAsia="en-AU"/>
        </w:rPr>
      </w:pPr>
      <w:r>
        <w:tab/>
      </w:r>
      <w:hyperlink w:anchor="_Toc99629993" w:history="1">
        <w:r w:rsidRPr="004959D8">
          <w:t>26</w:t>
        </w:r>
        <w:r>
          <w:rPr>
            <w:rFonts w:asciiTheme="minorHAnsi" w:eastAsiaTheme="minorEastAsia" w:hAnsiTheme="minorHAnsi" w:cstheme="minorBidi"/>
            <w:sz w:val="22"/>
            <w:szCs w:val="22"/>
            <w:lang w:eastAsia="en-AU"/>
          </w:rPr>
          <w:tab/>
        </w:r>
        <w:r w:rsidRPr="004959D8">
          <w:t>Biodiversity research and monitoring program—conservator to implement</w:t>
        </w:r>
        <w:r>
          <w:tab/>
        </w:r>
        <w:r>
          <w:fldChar w:fldCharType="begin"/>
        </w:r>
        <w:r>
          <w:instrText xml:space="preserve"> PAGEREF _Toc99629993 \h </w:instrText>
        </w:r>
        <w:r>
          <w:fldChar w:fldCharType="separate"/>
        </w:r>
        <w:r w:rsidR="008B05D2">
          <w:t>18</w:t>
        </w:r>
        <w:r>
          <w:fldChar w:fldCharType="end"/>
        </w:r>
      </w:hyperlink>
    </w:p>
    <w:p w14:paraId="3D28BF94" w14:textId="4B6297A0" w:rsidR="009938F2" w:rsidRDefault="00E762BC">
      <w:pPr>
        <w:pStyle w:val="TOC2"/>
        <w:rPr>
          <w:rFonts w:asciiTheme="minorHAnsi" w:eastAsiaTheme="minorEastAsia" w:hAnsiTheme="minorHAnsi" w:cstheme="minorBidi"/>
          <w:b w:val="0"/>
          <w:sz w:val="22"/>
          <w:szCs w:val="22"/>
          <w:lang w:eastAsia="en-AU"/>
        </w:rPr>
      </w:pPr>
      <w:hyperlink w:anchor="_Toc99629994" w:history="1">
        <w:r w:rsidR="009938F2" w:rsidRPr="004959D8">
          <w:t>Part 2.2</w:t>
        </w:r>
        <w:r w:rsidR="009938F2">
          <w:rPr>
            <w:rFonts w:asciiTheme="minorHAnsi" w:eastAsiaTheme="minorEastAsia" w:hAnsiTheme="minorHAnsi" w:cstheme="minorBidi"/>
            <w:b w:val="0"/>
            <w:sz w:val="22"/>
            <w:szCs w:val="22"/>
            <w:lang w:eastAsia="en-AU"/>
          </w:rPr>
          <w:tab/>
        </w:r>
        <w:r w:rsidR="009938F2" w:rsidRPr="004959D8">
          <w:t>ACT parks and conservation service</w:t>
        </w:r>
        <w:r w:rsidR="009938F2" w:rsidRPr="009938F2">
          <w:rPr>
            <w:vanish/>
          </w:rPr>
          <w:tab/>
        </w:r>
        <w:r w:rsidR="009938F2" w:rsidRPr="009938F2">
          <w:rPr>
            <w:vanish/>
          </w:rPr>
          <w:fldChar w:fldCharType="begin"/>
        </w:r>
        <w:r w:rsidR="009938F2" w:rsidRPr="009938F2">
          <w:rPr>
            <w:vanish/>
          </w:rPr>
          <w:instrText xml:space="preserve"> PAGEREF _Toc99629994 \h </w:instrText>
        </w:r>
        <w:r w:rsidR="009938F2" w:rsidRPr="009938F2">
          <w:rPr>
            <w:vanish/>
          </w:rPr>
        </w:r>
        <w:r w:rsidR="009938F2" w:rsidRPr="009938F2">
          <w:rPr>
            <w:vanish/>
          </w:rPr>
          <w:fldChar w:fldCharType="separate"/>
        </w:r>
        <w:r w:rsidR="008B05D2">
          <w:rPr>
            <w:vanish/>
          </w:rPr>
          <w:t>19</w:t>
        </w:r>
        <w:r w:rsidR="009938F2" w:rsidRPr="009938F2">
          <w:rPr>
            <w:vanish/>
          </w:rPr>
          <w:fldChar w:fldCharType="end"/>
        </w:r>
      </w:hyperlink>
    </w:p>
    <w:p w14:paraId="5F4A7864" w14:textId="120D084D" w:rsidR="009938F2" w:rsidRDefault="009938F2">
      <w:pPr>
        <w:pStyle w:val="TOC5"/>
        <w:rPr>
          <w:rFonts w:asciiTheme="minorHAnsi" w:eastAsiaTheme="minorEastAsia" w:hAnsiTheme="minorHAnsi" w:cstheme="minorBidi"/>
          <w:sz w:val="22"/>
          <w:szCs w:val="22"/>
          <w:lang w:eastAsia="en-AU"/>
        </w:rPr>
      </w:pPr>
      <w:r>
        <w:tab/>
      </w:r>
      <w:hyperlink w:anchor="_Toc99629995" w:history="1">
        <w:r w:rsidRPr="004959D8">
          <w:t>27</w:t>
        </w:r>
        <w:r>
          <w:rPr>
            <w:rFonts w:asciiTheme="minorHAnsi" w:eastAsiaTheme="minorEastAsia" w:hAnsiTheme="minorHAnsi" w:cstheme="minorBidi"/>
            <w:sz w:val="22"/>
            <w:szCs w:val="22"/>
            <w:lang w:eastAsia="en-AU"/>
          </w:rPr>
          <w:tab/>
        </w:r>
        <w:r w:rsidRPr="004959D8">
          <w:t>ACT parks and conservation service—establishment</w:t>
        </w:r>
        <w:r>
          <w:tab/>
        </w:r>
        <w:r>
          <w:fldChar w:fldCharType="begin"/>
        </w:r>
        <w:r>
          <w:instrText xml:space="preserve"> PAGEREF _Toc99629995 \h </w:instrText>
        </w:r>
        <w:r>
          <w:fldChar w:fldCharType="separate"/>
        </w:r>
        <w:r w:rsidR="008B05D2">
          <w:t>19</w:t>
        </w:r>
        <w:r>
          <w:fldChar w:fldCharType="end"/>
        </w:r>
      </w:hyperlink>
    </w:p>
    <w:p w14:paraId="46F9762F" w14:textId="5179234A" w:rsidR="009938F2" w:rsidRDefault="00E762BC">
      <w:pPr>
        <w:pStyle w:val="TOC2"/>
        <w:rPr>
          <w:rFonts w:asciiTheme="minorHAnsi" w:eastAsiaTheme="minorEastAsia" w:hAnsiTheme="minorHAnsi" w:cstheme="minorBidi"/>
          <w:b w:val="0"/>
          <w:sz w:val="22"/>
          <w:szCs w:val="22"/>
          <w:lang w:eastAsia="en-AU"/>
        </w:rPr>
      </w:pPr>
      <w:hyperlink w:anchor="_Toc99629996" w:history="1">
        <w:r w:rsidR="009938F2" w:rsidRPr="004959D8">
          <w:t>Part 2.3</w:t>
        </w:r>
        <w:r w:rsidR="009938F2">
          <w:rPr>
            <w:rFonts w:asciiTheme="minorHAnsi" w:eastAsiaTheme="minorEastAsia" w:hAnsiTheme="minorHAnsi" w:cstheme="minorBidi"/>
            <w:b w:val="0"/>
            <w:sz w:val="22"/>
            <w:szCs w:val="22"/>
            <w:lang w:eastAsia="en-AU"/>
          </w:rPr>
          <w:tab/>
        </w:r>
        <w:r w:rsidR="009938F2" w:rsidRPr="004959D8">
          <w:t>Conservation officers</w:t>
        </w:r>
        <w:r w:rsidR="009938F2" w:rsidRPr="009938F2">
          <w:rPr>
            <w:vanish/>
          </w:rPr>
          <w:tab/>
        </w:r>
        <w:r w:rsidR="009938F2" w:rsidRPr="009938F2">
          <w:rPr>
            <w:vanish/>
          </w:rPr>
          <w:fldChar w:fldCharType="begin"/>
        </w:r>
        <w:r w:rsidR="009938F2" w:rsidRPr="009938F2">
          <w:rPr>
            <w:vanish/>
          </w:rPr>
          <w:instrText xml:space="preserve"> PAGEREF _Toc99629996 \h </w:instrText>
        </w:r>
        <w:r w:rsidR="009938F2" w:rsidRPr="009938F2">
          <w:rPr>
            <w:vanish/>
          </w:rPr>
        </w:r>
        <w:r w:rsidR="009938F2" w:rsidRPr="009938F2">
          <w:rPr>
            <w:vanish/>
          </w:rPr>
          <w:fldChar w:fldCharType="separate"/>
        </w:r>
        <w:r w:rsidR="008B05D2">
          <w:rPr>
            <w:vanish/>
          </w:rPr>
          <w:t>20</w:t>
        </w:r>
        <w:r w:rsidR="009938F2" w:rsidRPr="009938F2">
          <w:rPr>
            <w:vanish/>
          </w:rPr>
          <w:fldChar w:fldCharType="end"/>
        </w:r>
      </w:hyperlink>
    </w:p>
    <w:p w14:paraId="6B37CB74" w14:textId="06E6996E" w:rsidR="009938F2" w:rsidRDefault="009938F2">
      <w:pPr>
        <w:pStyle w:val="TOC5"/>
        <w:rPr>
          <w:rFonts w:asciiTheme="minorHAnsi" w:eastAsiaTheme="minorEastAsia" w:hAnsiTheme="minorHAnsi" w:cstheme="minorBidi"/>
          <w:sz w:val="22"/>
          <w:szCs w:val="22"/>
          <w:lang w:eastAsia="en-AU"/>
        </w:rPr>
      </w:pPr>
      <w:r>
        <w:tab/>
      </w:r>
      <w:hyperlink w:anchor="_Toc99629997" w:history="1">
        <w:r w:rsidRPr="004959D8">
          <w:t>28</w:t>
        </w:r>
        <w:r>
          <w:rPr>
            <w:rFonts w:asciiTheme="minorHAnsi" w:eastAsiaTheme="minorEastAsia" w:hAnsiTheme="minorHAnsi" w:cstheme="minorBidi"/>
            <w:sz w:val="22"/>
            <w:szCs w:val="22"/>
            <w:lang w:eastAsia="en-AU"/>
          </w:rPr>
          <w:tab/>
        </w:r>
        <w:r w:rsidRPr="004959D8">
          <w:t>Conservation officers—appointment</w:t>
        </w:r>
        <w:r>
          <w:tab/>
        </w:r>
        <w:r>
          <w:fldChar w:fldCharType="begin"/>
        </w:r>
        <w:r>
          <w:instrText xml:space="preserve"> PAGEREF _Toc99629997 \h </w:instrText>
        </w:r>
        <w:r>
          <w:fldChar w:fldCharType="separate"/>
        </w:r>
        <w:r w:rsidR="008B05D2">
          <w:t>20</w:t>
        </w:r>
        <w:r>
          <w:fldChar w:fldCharType="end"/>
        </w:r>
      </w:hyperlink>
    </w:p>
    <w:p w14:paraId="56850DEF" w14:textId="1CBFF6D3" w:rsidR="009938F2" w:rsidRDefault="009938F2">
      <w:pPr>
        <w:pStyle w:val="TOC5"/>
        <w:rPr>
          <w:rFonts w:asciiTheme="minorHAnsi" w:eastAsiaTheme="minorEastAsia" w:hAnsiTheme="minorHAnsi" w:cstheme="minorBidi"/>
          <w:sz w:val="22"/>
          <w:szCs w:val="22"/>
          <w:lang w:eastAsia="en-AU"/>
        </w:rPr>
      </w:pPr>
      <w:r>
        <w:tab/>
      </w:r>
      <w:hyperlink w:anchor="_Toc99629998" w:history="1">
        <w:r w:rsidRPr="004959D8">
          <w:t>29</w:t>
        </w:r>
        <w:r>
          <w:rPr>
            <w:rFonts w:asciiTheme="minorHAnsi" w:eastAsiaTheme="minorEastAsia" w:hAnsiTheme="minorHAnsi" w:cstheme="minorBidi"/>
            <w:sz w:val="22"/>
            <w:szCs w:val="22"/>
            <w:lang w:eastAsia="en-AU"/>
          </w:rPr>
          <w:tab/>
        </w:r>
        <w:r w:rsidRPr="004959D8">
          <w:t>Conservation officers—identity cards</w:t>
        </w:r>
        <w:r>
          <w:tab/>
        </w:r>
        <w:r>
          <w:fldChar w:fldCharType="begin"/>
        </w:r>
        <w:r>
          <w:instrText xml:space="preserve"> PAGEREF _Toc99629998 \h </w:instrText>
        </w:r>
        <w:r>
          <w:fldChar w:fldCharType="separate"/>
        </w:r>
        <w:r w:rsidR="008B05D2">
          <w:t>20</w:t>
        </w:r>
        <w:r>
          <w:fldChar w:fldCharType="end"/>
        </w:r>
      </w:hyperlink>
    </w:p>
    <w:p w14:paraId="49748023" w14:textId="663196B0" w:rsidR="009938F2" w:rsidRDefault="009938F2">
      <w:pPr>
        <w:pStyle w:val="TOC5"/>
        <w:rPr>
          <w:rFonts w:asciiTheme="minorHAnsi" w:eastAsiaTheme="minorEastAsia" w:hAnsiTheme="minorHAnsi" w:cstheme="minorBidi"/>
          <w:sz w:val="22"/>
          <w:szCs w:val="22"/>
          <w:lang w:eastAsia="en-AU"/>
        </w:rPr>
      </w:pPr>
      <w:r>
        <w:tab/>
      </w:r>
      <w:hyperlink w:anchor="_Toc99629999" w:history="1">
        <w:r w:rsidRPr="004959D8">
          <w:t>30</w:t>
        </w:r>
        <w:r>
          <w:rPr>
            <w:rFonts w:asciiTheme="minorHAnsi" w:eastAsiaTheme="minorEastAsia" w:hAnsiTheme="minorHAnsi" w:cstheme="minorBidi"/>
            <w:sz w:val="22"/>
            <w:szCs w:val="22"/>
            <w:lang w:eastAsia="en-AU"/>
          </w:rPr>
          <w:tab/>
        </w:r>
        <w:r w:rsidRPr="004959D8">
          <w:t>Conservation officers—power not to be exercised before identity card shown</w:t>
        </w:r>
        <w:r>
          <w:tab/>
        </w:r>
        <w:r>
          <w:fldChar w:fldCharType="begin"/>
        </w:r>
        <w:r>
          <w:instrText xml:space="preserve"> PAGEREF _Toc99629999 \h </w:instrText>
        </w:r>
        <w:r>
          <w:fldChar w:fldCharType="separate"/>
        </w:r>
        <w:r w:rsidR="008B05D2">
          <w:t>21</w:t>
        </w:r>
        <w:r>
          <w:fldChar w:fldCharType="end"/>
        </w:r>
      </w:hyperlink>
    </w:p>
    <w:p w14:paraId="1564914A" w14:textId="12DFA1AB" w:rsidR="009938F2" w:rsidRDefault="00E762BC">
      <w:pPr>
        <w:pStyle w:val="TOC2"/>
        <w:rPr>
          <w:rFonts w:asciiTheme="minorHAnsi" w:eastAsiaTheme="minorEastAsia" w:hAnsiTheme="minorHAnsi" w:cstheme="minorBidi"/>
          <w:b w:val="0"/>
          <w:sz w:val="22"/>
          <w:szCs w:val="22"/>
          <w:lang w:eastAsia="en-AU"/>
        </w:rPr>
      </w:pPr>
      <w:hyperlink w:anchor="_Toc99630000" w:history="1">
        <w:r w:rsidR="009938F2" w:rsidRPr="004959D8">
          <w:t>Part 2.4</w:t>
        </w:r>
        <w:r w:rsidR="009938F2">
          <w:rPr>
            <w:rFonts w:asciiTheme="minorHAnsi" w:eastAsiaTheme="minorEastAsia" w:hAnsiTheme="minorHAnsi" w:cstheme="minorBidi"/>
            <w:b w:val="0"/>
            <w:sz w:val="22"/>
            <w:szCs w:val="22"/>
            <w:lang w:eastAsia="en-AU"/>
          </w:rPr>
          <w:tab/>
        </w:r>
        <w:r w:rsidR="009938F2" w:rsidRPr="004959D8">
          <w:t>Scientific committee</w:t>
        </w:r>
        <w:r w:rsidR="009938F2" w:rsidRPr="009938F2">
          <w:rPr>
            <w:vanish/>
          </w:rPr>
          <w:tab/>
        </w:r>
        <w:r w:rsidR="009938F2" w:rsidRPr="009938F2">
          <w:rPr>
            <w:vanish/>
          </w:rPr>
          <w:fldChar w:fldCharType="begin"/>
        </w:r>
        <w:r w:rsidR="009938F2" w:rsidRPr="009938F2">
          <w:rPr>
            <w:vanish/>
          </w:rPr>
          <w:instrText xml:space="preserve"> PAGEREF _Toc99630000 \h </w:instrText>
        </w:r>
        <w:r w:rsidR="009938F2" w:rsidRPr="009938F2">
          <w:rPr>
            <w:vanish/>
          </w:rPr>
        </w:r>
        <w:r w:rsidR="009938F2" w:rsidRPr="009938F2">
          <w:rPr>
            <w:vanish/>
          </w:rPr>
          <w:fldChar w:fldCharType="separate"/>
        </w:r>
        <w:r w:rsidR="008B05D2">
          <w:rPr>
            <w:vanish/>
          </w:rPr>
          <w:t>22</w:t>
        </w:r>
        <w:r w:rsidR="009938F2" w:rsidRPr="009938F2">
          <w:rPr>
            <w:vanish/>
          </w:rPr>
          <w:fldChar w:fldCharType="end"/>
        </w:r>
      </w:hyperlink>
    </w:p>
    <w:p w14:paraId="4E267DCD" w14:textId="333BCA99" w:rsidR="009938F2" w:rsidRDefault="009938F2">
      <w:pPr>
        <w:pStyle w:val="TOC5"/>
        <w:rPr>
          <w:rFonts w:asciiTheme="minorHAnsi" w:eastAsiaTheme="minorEastAsia" w:hAnsiTheme="minorHAnsi" w:cstheme="minorBidi"/>
          <w:sz w:val="22"/>
          <w:szCs w:val="22"/>
          <w:lang w:eastAsia="en-AU"/>
        </w:rPr>
      </w:pPr>
      <w:r>
        <w:tab/>
      </w:r>
      <w:hyperlink w:anchor="_Toc99630001" w:history="1">
        <w:r w:rsidRPr="004959D8">
          <w:t>31</w:t>
        </w:r>
        <w:r>
          <w:rPr>
            <w:rFonts w:asciiTheme="minorHAnsi" w:eastAsiaTheme="minorEastAsia" w:hAnsiTheme="minorHAnsi" w:cstheme="minorBidi"/>
            <w:sz w:val="22"/>
            <w:szCs w:val="22"/>
            <w:lang w:eastAsia="en-AU"/>
          </w:rPr>
          <w:tab/>
        </w:r>
        <w:r w:rsidRPr="004959D8">
          <w:t>Scientific committee—establishment</w:t>
        </w:r>
        <w:r>
          <w:tab/>
        </w:r>
        <w:r>
          <w:fldChar w:fldCharType="begin"/>
        </w:r>
        <w:r>
          <w:instrText xml:space="preserve"> PAGEREF _Toc99630001 \h </w:instrText>
        </w:r>
        <w:r>
          <w:fldChar w:fldCharType="separate"/>
        </w:r>
        <w:r w:rsidR="008B05D2">
          <w:t>22</w:t>
        </w:r>
        <w:r>
          <w:fldChar w:fldCharType="end"/>
        </w:r>
      </w:hyperlink>
    </w:p>
    <w:p w14:paraId="35B50AF9" w14:textId="5B6C1DE3" w:rsidR="009938F2" w:rsidRDefault="009938F2">
      <w:pPr>
        <w:pStyle w:val="TOC5"/>
        <w:rPr>
          <w:rFonts w:asciiTheme="minorHAnsi" w:eastAsiaTheme="minorEastAsia" w:hAnsiTheme="minorHAnsi" w:cstheme="minorBidi"/>
          <w:sz w:val="22"/>
          <w:szCs w:val="22"/>
          <w:lang w:eastAsia="en-AU"/>
        </w:rPr>
      </w:pPr>
      <w:r>
        <w:tab/>
      </w:r>
      <w:hyperlink w:anchor="_Toc99630002" w:history="1">
        <w:r w:rsidRPr="004959D8">
          <w:t>32</w:t>
        </w:r>
        <w:r>
          <w:rPr>
            <w:rFonts w:asciiTheme="minorHAnsi" w:eastAsiaTheme="minorEastAsia" w:hAnsiTheme="minorHAnsi" w:cstheme="minorBidi"/>
            <w:sz w:val="22"/>
            <w:szCs w:val="22"/>
            <w:lang w:eastAsia="en-AU"/>
          </w:rPr>
          <w:tab/>
        </w:r>
        <w:r w:rsidRPr="004959D8">
          <w:t>Scientific committee—functions</w:t>
        </w:r>
        <w:r>
          <w:tab/>
        </w:r>
        <w:r>
          <w:fldChar w:fldCharType="begin"/>
        </w:r>
        <w:r>
          <w:instrText xml:space="preserve"> PAGEREF _Toc99630002 \h </w:instrText>
        </w:r>
        <w:r>
          <w:fldChar w:fldCharType="separate"/>
        </w:r>
        <w:r w:rsidR="008B05D2">
          <w:t>22</w:t>
        </w:r>
        <w:r>
          <w:fldChar w:fldCharType="end"/>
        </w:r>
      </w:hyperlink>
    </w:p>
    <w:p w14:paraId="7D72C2B4" w14:textId="2E41D748" w:rsidR="009938F2" w:rsidRDefault="009938F2">
      <w:pPr>
        <w:pStyle w:val="TOC5"/>
        <w:rPr>
          <w:rFonts w:asciiTheme="minorHAnsi" w:eastAsiaTheme="minorEastAsia" w:hAnsiTheme="minorHAnsi" w:cstheme="minorBidi"/>
          <w:sz w:val="22"/>
          <w:szCs w:val="22"/>
          <w:lang w:eastAsia="en-AU"/>
        </w:rPr>
      </w:pPr>
      <w:r>
        <w:tab/>
      </w:r>
      <w:hyperlink w:anchor="_Toc99630003" w:history="1">
        <w:r w:rsidRPr="004959D8">
          <w:t>33</w:t>
        </w:r>
        <w:r>
          <w:rPr>
            <w:rFonts w:asciiTheme="minorHAnsi" w:eastAsiaTheme="minorEastAsia" w:hAnsiTheme="minorHAnsi" w:cstheme="minorBidi"/>
            <w:sz w:val="22"/>
            <w:szCs w:val="22"/>
            <w:lang w:eastAsia="en-AU"/>
          </w:rPr>
          <w:tab/>
        </w:r>
        <w:r w:rsidRPr="004959D8">
          <w:t>Scientific committee—annual report</w:t>
        </w:r>
        <w:r>
          <w:tab/>
        </w:r>
        <w:r>
          <w:fldChar w:fldCharType="begin"/>
        </w:r>
        <w:r>
          <w:instrText xml:space="preserve"> PAGEREF _Toc99630003 \h </w:instrText>
        </w:r>
        <w:r>
          <w:fldChar w:fldCharType="separate"/>
        </w:r>
        <w:r w:rsidR="008B05D2">
          <w:t>22</w:t>
        </w:r>
        <w:r>
          <w:fldChar w:fldCharType="end"/>
        </w:r>
      </w:hyperlink>
    </w:p>
    <w:p w14:paraId="36A461D6" w14:textId="4B11D230" w:rsidR="009938F2" w:rsidRDefault="009938F2">
      <w:pPr>
        <w:pStyle w:val="TOC5"/>
        <w:rPr>
          <w:rFonts w:asciiTheme="minorHAnsi" w:eastAsiaTheme="minorEastAsia" w:hAnsiTheme="minorHAnsi" w:cstheme="minorBidi"/>
          <w:sz w:val="22"/>
          <w:szCs w:val="22"/>
          <w:lang w:eastAsia="en-AU"/>
        </w:rPr>
      </w:pPr>
      <w:r>
        <w:tab/>
      </w:r>
      <w:hyperlink w:anchor="_Toc99630004" w:history="1">
        <w:r w:rsidRPr="004959D8">
          <w:t>34</w:t>
        </w:r>
        <w:r>
          <w:rPr>
            <w:rFonts w:asciiTheme="minorHAnsi" w:eastAsiaTheme="minorEastAsia" w:hAnsiTheme="minorHAnsi" w:cstheme="minorBidi"/>
            <w:sz w:val="22"/>
            <w:szCs w:val="22"/>
            <w:lang w:eastAsia="en-AU"/>
          </w:rPr>
          <w:tab/>
        </w:r>
        <w:r w:rsidRPr="004959D8">
          <w:t>Scientific committee—Minister’s directions</w:t>
        </w:r>
        <w:r>
          <w:tab/>
        </w:r>
        <w:r>
          <w:fldChar w:fldCharType="begin"/>
        </w:r>
        <w:r>
          <w:instrText xml:space="preserve"> PAGEREF _Toc99630004 \h </w:instrText>
        </w:r>
        <w:r>
          <w:fldChar w:fldCharType="separate"/>
        </w:r>
        <w:r w:rsidR="008B05D2">
          <w:t>22</w:t>
        </w:r>
        <w:r>
          <w:fldChar w:fldCharType="end"/>
        </w:r>
      </w:hyperlink>
    </w:p>
    <w:p w14:paraId="5B4A1EB0" w14:textId="333FC880" w:rsidR="009938F2" w:rsidRDefault="009938F2">
      <w:pPr>
        <w:pStyle w:val="TOC5"/>
        <w:rPr>
          <w:rFonts w:asciiTheme="minorHAnsi" w:eastAsiaTheme="minorEastAsia" w:hAnsiTheme="minorHAnsi" w:cstheme="minorBidi"/>
          <w:sz w:val="22"/>
          <w:szCs w:val="22"/>
          <w:lang w:eastAsia="en-AU"/>
        </w:rPr>
      </w:pPr>
      <w:r>
        <w:tab/>
      </w:r>
      <w:hyperlink w:anchor="_Toc99630005" w:history="1">
        <w:r w:rsidRPr="004959D8">
          <w:t>35</w:t>
        </w:r>
        <w:r>
          <w:rPr>
            <w:rFonts w:asciiTheme="minorHAnsi" w:eastAsiaTheme="minorEastAsia" w:hAnsiTheme="minorHAnsi" w:cstheme="minorBidi"/>
            <w:sz w:val="22"/>
            <w:szCs w:val="22"/>
            <w:lang w:eastAsia="en-AU"/>
          </w:rPr>
          <w:tab/>
        </w:r>
        <w:r w:rsidRPr="004959D8">
          <w:t>Scientific committee—membership</w:t>
        </w:r>
        <w:r>
          <w:tab/>
        </w:r>
        <w:r>
          <w:fldChar w:fldCharType="begin"/>
        </w:r>
        <w:r>
          <w:instrText xml:space="preserve"> PAGEREF _Toc99630005 \h </w:instrText>
        </w:r>
        <w:r>
          <w:fldChar w:fldCharType="separate"/>
        </w:r>
        <w:r w:rsidR="008B05D2">
          <w:t>23</w:t>
        </w:r>
        <w:r>
          <w:fldChar w:fldCharType="end"/>
        </w:r>
      </w:hyperlink>
    </w:p>
    <w:p w14:paraId="45883EDF" w14:textId="3F2233E3" w:rsidR="009938F2" w:rsidRDefault="009938F2">
      <w:pPr>
        <w:pStyle w:val="TOC5"/>
        <w:rPr>
          <w:rFonts w:asciiTheme="minorHAnsi" w:eastAsiaTheme="minorEastAsia" w:hAnsiTheme="minorHAnsi" w:cstheme="minorBidi"/>
          <w:sz w:val="22"/>
          <w:szCs w:val="22"/>
          <w:lang w:eastAsia="en-AU"/>
        </w:rPr>
      </w:pPr>
      <w:r>
        <w:tab/>
      </w:r>
      <w:hyperlink w:anchor="_Toc99630006" w:history="1">
        <w:r w:rsidRPr="004959D8">
          <w:t>36</w:t>
        </w:r>
        <w:r>
          <w:rPr>
            <w:rFonts w:asciiTheme="minorHAnsi" w:eastAsiaTheme="minorEastAsia" w:hAnsiTheme="minorHAnsi" w:cstheme="minorBidi"/>
            <w:sz w:val="22"/>
            <w:szCs w:val="22"/>
            <w:lang w:eastAsia="en-AU"/>
          </w:rPr>
          <w:tab/>
        </w:r>
        <w:r w:rsidRPr="004959D8">
          <w:t>Scientific committee—appointment of members</w:t>
        </w:r>
        <w:r>
          <w:tab/>
        </w:r>
        <w:r>
          <w:fldChar w:fldCharType="begin"/>
        </w:r>
        <w:r>
          <w:instrText xml:space="preserve"> PAGEREF _Toc99630006 \h </w:instrText>
        </w:r>
        <w:r>
          <w:fldChar w:fldCharType="separate"/>
        </w:r>
        <w:r w:rsidR="008B05D2">
          <w:t>23</w:t>
        </w:r>
        <w:r>
          <w:fldChar w:fldCharType="end"/>
        </w:r>
      </w:hyperlink>
    </w:p>
    <w:p w14:paraId="16E0D14C" w14:textId="4CF645A1" w:rsidR="009938F2" w:rsidRDefault="009938F2">
      <w:pPr>
        <w:pStyle w:val="TOC5"/>
        <w:rPr>
          <w:rFonts w:asciiTheme="minorHAnsi" w:eastAsiaTheme="minorEastAsia" w:hAnsiTheme="minorHAnsi" w:cstheme="minorBidi"/>
          <w:sz w:val="22"/>
          <w:szCs w:val="22"/>
          <w:lang w:eastAsia="en-AU"/>
        </w:rPr>
      </w:pPr>
      <w:r>
        <w:tab/>
      </w:r>
      <w:hyperlink w:anchor="_Toc99630007" w:history="1">
        <w:r w:rsidRPr="004959D8">
          <w:t>37</w:t>
        </w:r>
        <w:r>
          <w:rPr>
            <w:rFonts w:asciiTheme="minorHAnsi" w:eastAsiaTheme="minorEastAsia" w:hAnsiTheme="minorHAnsi" w:cstheme="minorBidi"/>
            <w:sz w:val="22"/>
            <w:szCs w:val="22"/>
            <w:lang w:eastAsia="en-AU"/>
          </w:rPr>
          <w:tab/>
        </w:r>
        <w:r w:rsidRPr="004959D8">
          <w:t>Scientific committee—chair and deputy chair</w:t>
        </w:r>
        <w:r>
          <w:tab/>
        </w:r>
        <w:r>
          <w:fldChar w:fldCharType="begin"/>
        </w:r>
        <w:r>
          <w:instrText xml:space="preserve"> PAGEREF _Toc99630007 \h </w:instrText>
        </w:r>
        <w:r>
          <w:fldChar w:fldCharType="separate"/>
        </w:r>
        <w:r w:rsidR="008B05D2">
          <w:t>24</w:t>
        </w:r>
        <w:r>
          <w:fldChar w:fldCharType="end"/>
        </w:r>
      </w:hyperlink>
    </w:p>
    <w:p w14:paraId="49CA13BF" w14:textId="309208ED" w:rsidR="009938F2" w:rsidRDefault="009938F2">
      <w:pPr>
        <w:pStyle w:val="TOC5"/>
        <w:rPr>
          <w:rFonts w:asciiTheme="minorHAnsi" w:eastAsiaTheme="minorEastAsia" w:hAnsiTheme="minorHAnsi" w:cstheme="minorBidi"/>
          <w:sz w:val="22"/>
          <w:szCs w:val="22"/>
          <w:lang w:eastAsia="en-AU"/>
        </w:rPr>
      </w:pPr>
      <w:r>
        <w:tab/>
      </w:r>
      <w:hyperlink w:anchor="_Toc99630008" w:history="1">
        <w:r w:rsidRPr="004959D8">
          <w:t>38</w:t>
        </w:r>
        <w:r>
          <w:rPr>
            <w:rFonts w:asciiTheme="minorHAnsi" w:eastAsiaTheme="minorEastAsia" w:hAnsiTheme="minorHAnsi" w:cstheme="minorBidi"/>
            <w:sz w:val="22"/>
            <w:szCs w:val="22"/>
            <w:lang w:eastAsia="en-AU"/>
          </w:rPr>
          <w:tab/>
        </w:r>
        <w:r w:rsidRPr="004959D8">
          <w:t>Scientific committee—secretary</w:t>
        </w:r>
        <w:r>
          <w:tab/>
        </w:r>
        <w:r>
          <w:fldChar w:fldCharType="begin"/>
        </w:r>
        <w:r>
          <w:instrText xml:space="preserve"> PAGEREF _Toc99630008 \h </w:instrText>
        </w:r>
        <w:r>
          <w:fldChar w:fldCharType="separate"/>
        </w:r>
        <w:r w:rsidR="008B05D2">
          <w:t>24</w:t>
        </w:r>
        <w:r>
          <w:fldChar w:fldCharType="end"/>
        </w:r>
      </w:hyperlink>
    </w:p>
    <w:p w14:paraId="686456A2" w14:textId="134663B1" w:rsidR="009938F2" w:rsidRDefault="009938F2">
      <w:pPr>
        <w:pStyle w:val="TOC5"/>
        <w:rPr>
          <w:rFonts w:asciiTheme="minorHAnsi" w:eastAsiaTheme="minorEastAsia" w:hAnsiTheme="minorHAnsi" w:cstheme="minorBidi"/>
          <w:sz w:val="22"/>
          <w:szCs w:val="22"/>
          <w:lang w:eastAsia="en-AU"/>
        </w:rPr>
      </w:pPr>
      <w:r>
        <w:tab/>
      </w:r>
      <w:hyperlink w:anchor="_Toc99630009" w:history="1">
        <w:r w:rsidRPr="004959D8">
          <w:t>39</w:t>
        </w:r>
        <w:r>
          <w:rPr>
            <w:rFonts w:asciiTheme="minorHAnsi" w:eastAsiaTheme="minorEastAsia" w:hAnsiTheme="minorHAnsi" w:cstheme="minorBidi"/>
            <w:sz w:val="22"/>
            <w:szCs w:val="22"/>
            <w:lang w:eastAsia="en-AU"/>
          </w:rPr>
          <w:tab/>
        </w:r>
        <w:r w:rsidRPr="004959D8">
          <w:t>Scientific committee—ending appointments</w:t>
        </w:r>
        <w:r>
          <w:tab/>
        </w:r>
        <w:r>
          <w:fldChar w:fldCharType="begin"/>
        </w:r>
        <w:r>
          <w:instrText xml:space="preserve"> PAGEREF _Toc99630009 \h </w:instrText>
        </w:r>
        <w:r>
          <w:fldChar w:fldCharType="separate"/>
        </w:r>
        <w:r w:rsidR="008B05D2">
          <w:t>24</w:t>
        </w:r>
        <w:r>
          <w:fldChar w:fldCharType="end"/>
        </w:r>
      </w:hyperlink>
    </w:p>
    <w:p w14:paraId="6C5C734B" w14:textId="4221099E" w:rsidR="009938F2" w:rsidRDefault="009938F2">
      <w:pPr>
        <w:pStyle w:val="TOC5"/>
        <w:rPr>
          <w:rFonts w:asciiTheme="minorHAnsi" w:eastAsiaTheme="minorEastAsia" w:hAnsiTheme="minorHAnsi" w:cstheme="minorBidi"/>
          <w:sz w:val="22"/>
          <w:szCs w:val="22"/>
          <w:lang w:eastAsia="en-AU"/>
        </w:rPr>
      </w:pPr>
      <w:r>
        <w:tab/>
      </w:r>
      <w:hyperlink w:anchor="_Toc99630010" w:history="1">
        <w:r w:rsidRPr="004959D8">
          <w:t>40</w:t>
        </w:r>
        <w:r>
          <w:rPr>
            <w:rFonts w:asciiTheme="minorHAnsi" w:eastAsiaTheme="minorEastAsia" w:hAnsiTheme="minorHAnsi" w:cstheme="minorBidi"/>
            <w:sz w:val="22"/>
            <w:szCs w:val="22"/>
            <w:lang w:eastAsia="en-AU"/>
          </w:rPr>
          <w:tab/>
        </w:r>
        <w:r w:rsidRPr="004959D8">
          <w:t>Scientific committee—disclosure of interests</w:t>
        </w:r>
        <w:r>
          <w:tab/>
        </w:r>
        <w:r>
          <w:fldChar w:fldCharType="begin"/>
        </w:r>
        <w:r>
          <w:instrText xml:space="preserve"> PAGEREF _Toc99630010 \h </w:instrText>
        </w:r>
        <w:r>
          <w:fldChar w:fldCharType="separate"/>
        </w:r>
        <w:r w:rsidR="008B05D2">
          <w:t>24</w:t>
        </w:r>
        <w:r>
          <w:fldChar w:fldCharType="end"/>
        </w:r>
      </w:hyperlink>
    </w:p>
    <w:p w14:paraId="31BFFA69" w14:textId="6C3EB7B5" w:rsidR="009938F2" w:rsidRDefault="009938F2">
      <w:pPr>
        <w:pStyle w:val="TOC5"/>
        <w:rPr>
          <w:rFonts w:asciiTheme="minorHAnsi" w:eastAsiaTheme="minorEastAsia" w:hAnsiTheme="minorHAnsi" w:cstheme="minorBidi"/>
          <w:sz w:val="22"/>
          <w:szCs w:val="22"/>
          <w:lang w:eastAsia="en-AU"/>
        </w:rPr>
      </w:pPr>
      <w:r>
        <w:tab/>
      </w:r>
      <w:hyperlink w:anchor="_Toc99630011" w:history="1">
        <w:r w:rsidRPr="004959D8">
          <w:t>41</w:t>
        </w:r>
        <w:r>
          <w:rPr>
            <w:rFonts w:asciiTheme="minorHAnsi" w:eastAsiaTheme="minorEastAsia" w:hAnsiTheme="minorHAnsi" w:cstheme="minorBidi"/>
            <w:sz w:val="22"/>
            <w:szCs w:val="22"/>
            <w:lang w:eastAsia="en-AU"/>
          </w:rPr>
          <w:tab/>
        </w:r>
        <w:r w:rsidRPr="004959D8">
          <w:t>Scientific committee—meetings</w:t>
        </w:r>
        <w:r>
          <w:tab/>
        </w:r>
        <w:r>
          <w:fldChar w:fldCharType="begin"/>
        </w:r>
        <w:r>
          <w:instrText xml:space="preserve"> PAGEREF _Toc99630011 \h </w:instrText>
        </w:r>
        <w:r>
          <w:fldChar w:fldCharType="separate"/>
        </w:r>
        <w:r w:rsidR="008B05D2">
          <w:t>27</w:t>
        </w:r>
        <w:r>
          <w:fldChar w:fldCharType="end"/>
        </w:r>
      </w:hyperlink>
    </w:p>
    <w:p w14:paraId="2CF652DB" w14:textId="3CA129D3" w:rsidR="009938F2" w:rsidRDefault="009938F2">
      <w:pPr>
        <w:pStyle w:val="TOC5"/>
        <w:rPr>
          <w:rFonts w:asciiTheme="minorHAnsi" w:eastAsiaTheme="minorEastAsia" w:hAnsiTheme="minorHAnsi" w:cstheme="minorBidi"/>
          <w:sz w:val="22"/>
          <w:szCs w:val="22"/>
          <w:lang w:eastAsia="en-AU"/>
        </w:rPr>
      </w:pPr>
      <w:r>
        <w:tab/>
      </w:r>
      <w:hyperlink w:anchor="_Toc99630012" w:history="1">
        <w:r w:rsidRPr="004959D8">
          <w:t>42</w:t>
        </w:r>
        <w:r>
          <w:rPr>
            <w:rFonts w:asciiTheme="minorHAnsi" w:eastAsiaTheme="minorEastAsia" w:hAnsiTheme="minorHAnsi" w:cstheme="minorBidi"/>
            <w:sz w:val="22"/>
            <w:szCs w:val="22"/>
            <w:lang w:eastAsia="en-AU"/>
          </w:rPr>
          <w:tab/>
        </w:r>
        <w:r w:rsidRPr="004959D8">
          <w:t>Scientific committee—presiding member at meetings</w:t>
        </w:r>
        <w:r>
          <w:tab/>
        </w:r>
        <w:r>
          <w:fldChar w:fldCharType="begin"/>
        </w:r>
        <w:r>
          <w:instrText xml:space="preserve"> PAGEREF _Toc99630012 \h </w:instrText>
        </w:r>
        <w:r>
          <w:fldChar w:fldCharType="separate"/>
        </w:r>
        <w:r w:rsidR="008B05D2">
          <w:t>27</w:t>
        </w:r>
        <w:r>
          <w:fldChar w:fldCharType="end"/>
        </w:r>
      </w:hyperlink>
    </w:p>
    <w:p w14:paraId="00D564B1" w14:textId="42750A78" w:rsidR="009938F2" w:rsidRDefault="009938F2">
      <w:pPr>
        <w:pStyle w:val="TOC5"/>
        <w:rPr>
          <w:rFonts w:asciiTheme="minorHAnsi" w:eastAsiaTheme="minorEastAsia" w:hAnsiTheme="minorHAnsi" w:cstheme="minorBidi"/>
          <w:sz w:val="22"/>
          <w:szCs w:val="22"/>
          <w:lang w:eastAsia="en-AU"/>
        </w:rPr>
      </w:pPr>
      <w:r>
        <w:tab/>
      </w:r>
      <w:hyperlink w:anchor="_Toc99630013" w:history="1">
        <w:r w:rsidRPr="004959D8">
          <w:t>43</w:t>
        </w:r>
        <w:r>
          <w:rPr>
            <w:rFonts w:asciiTheme="minorHAnsi" w:eastAsiaTheme="minorEastAsia" w:hAnsiTheme="minorHAnsi" w:cstheme="minorBidi"/>
            <w:sz w:val="22"/>
            <w:szCs w:val="22"/>
            <w:lang w:eastAsia="en-AU"/>
          </w:rPr>
          <w:tab/>
        </w:r>
        <w:r w:rsidRPr="004959D8">
          <w:t>Scientific committee—quorum at meetings</w:t>
        </w:r>
        <w:r>
          <w:tab/>
        </w:r>
        <w:r>
          <w:fldChar w:fldCharType="begin"/>
        </w:r>
        <w:r>
          <w:instrText xml:space="preserve"> PAGEREF _Toc99630013 \h </w:instrText>
        </w:r>
        <w:r>
          <w:fldChar w:fldCharType="separate"/>
        </w:r>
        <w:r w:rsidR="008B05D2">
          <w:t>27</w:t>
        </w:r>
        <w:r>
          <w:fldChar w:fldCharType="end"/>
        </w:r>
      </w:hyperlink>
    </w:p>
    <w:p w14:paraId="15849892" w14:textId="15890B40" w:rsidR="009938F2" w:rsidRDefault="009938F2">
      <w:pPr>
        <w:pStyle w:val="TOC5"/>
        <w:rPr>
          <w:rFonts w:asciiTheme="minorHAnsi" w:eastAsiaTheme="minorEastAsia" w:hAnsiTheme="minorHAnsi" w:cstheme="minorBidi"/>
          <w:sz w:val="22"/>
          <w:szCs w:val="22"/>
          <w:lang w:eastAsia="en-AU"/>
        </w:rPr>
      </w:pPr>
      <w:r>
        <w:tab/>
      </w:r>
      <w:hyperlink w:anchor="_Toc99630014" w:history="1">
        <w:r w:rsidRPr="004959D8">
          <w:t>44</w:t>
        </w:r>
        <w:r>
          <w:rPr>
            <w:rFonts w:asciiTheme="minorHAnsi" w:eastAsiaTheme="minorEastAsia" w:hAnsiTheme="minorHAnsi" w:cstheme="minorBidi"/>
            <w:sz w:val="22"/>
            <w:szCs w:val="22"/>
            <w:lang w:eastAsia="en-AU"/>
          </w:rPr>
          <w:tab/>
        </w:r>
        <w:r w:rsidRPr="004959D8">
          <w:t>Scientific committee—voting at meetings</w:t>
        </w:r>
        <w:r>
          <w:tab/>
        </w:r>
        <w:r>
          <w:fldChar w:fldCharType="begin"/>
        </w:r>
        <w:r>
          <w:instrText xml:space="preserve"> PAGEREF _Toc99630014 \h </w:instrText>
        </w:r>
        <w:r>
          <w:fldChar w:fldCharType="separate"/>
        </w:r>
        <w:r w:rsidR="008B05D2">
          <w:t>27</w:t>
        </w:r>
        <w:r>
          <w:fldChar w:fldCharType="end"/>
        </w:r>
      </w:hyperlink>
    </w:p>
    <w:p w14:paraId="1ADDCA58" w14:textId="0B3B5EA7" w:rsidR="009938F2" w:rsidRDefault="009938F2">
      <w:pPr>
        <w:pStyle w:val="TOC5"/>
        <w:rPr>
          <w:rFonts w:asciiTheme="minorHAnsi" w:eastAsiaTheme="minorEastAsia" w:hAnsiTheme="minorHAnsi" w:cstheme="minorBidi"/>
          <w:sz w:val="22"/>
          <w:szCs w:val="22"/>
          <w:lang w:eastAsia="en-AU"/>
        </w:rPr>
      </w:pPr>
      <w:r>
        <w:tab/>
      </w:r>
      <w:hyperlink w:anchor="_Toc99630015" w:history="1">
        <w:r w:rsidRPr="004959D8">
          <w:t>45</w:t>
        </w:r>
        <w:r>
          <w:rPr>
            <w:rFonts w:asciiTheme="minorHAnsi" w:eastAsiaTheme="minorEastAsia" w:hAnsiTheme="minorHAnsi" w:cstheme="minorBidi"/>
            <w:sz w:val="22"/>
            <w:szCs w:val="22"/>
            <w:lang w:eastAsia="en-AU"/>
          </w:rPr>
          <w:tab/>
        </w:r>
        <w:r w:rsidRPr="004959D8">
          <w:t>Scientific committee—conduct of meetings</w:t>
        </w:r>
        <w:r>
          <w:tab/>
        </w:r>
        <w:r>
          <w:fldChar w:fldCharType="begin"/>
        </w:r>
        <w:r>
          <w:instrText xml:space="preserve"> PAGEREF _Toc99630015 \h </w:instrText>
        </w:r>
        <w:r>
          <w:fldChar w:fldCharType="separate"/>
        </w:r>
        <w:r w:rsidR="008B05D2">
          <w:t>28</w:t>
        </w:r>
        <w:r>
          <w:fldChar w:fldCharType="end"/>
        </w:r>
      </w:hyperlink>
    </w:p>
    <w:p w14:paraId="49A864E0" w14:textId="593A9F0D" w:rsidR="009938F2" w:rsidRDefault="00E762BC">
      <w:pPr>
        <w:pStyle w:val="TOC2"/>
        <w:rPr>
          <w:rFonts w:asciiTheme="minorHAnsi" w:eastAsiaTheme="minorEastAsia" w:hAnsiTheme="minorHAnsi" w:cstheme="minorBidi"/>
          <w:b w:val="0"/>
          <w:sz w:val="22"/>
          <w:szCs w:val="22"/>
          <w:lang w:eastAsia="en-AU"/>
        </w:rPr>
      </w:pPr>
      <w:hyperlink w:anchor="_Toc99630016" w:history="1">
        <w:r w:rsidR="009938F2" w:rsidRPr="004959D8">
          <w:t>Part 2.5</w:t>
        </w:r>
        <w:r w:rsidR="009938F2">
          <w:rPr>
            <w:rFonts w:asciiTheme="minorHAnsi" w:eastAsiaTheme="minorEastAsia" w:hAnsiTheme="minorHAnsi" w:cstheme="minorBidi"/>
            <w:b w:val="0"/>
            <w:sz w:val="22"/>
            <w:szCs w:val="22"/>
            <w:lang w:eastAsia="en-AU"/>
          </w:rPr>
          <w:tab/>
        </w:r>
        <w:r w:rsidR="009938F2" w:rsidRPr="004959D8">
          <w:t>Advisory committees</w:t>
        </w:r>
        <w:r w:rsidR="009938F2" w:rsidRPr="009938F2">
          <w:rPr>
            <w:vanish/>
          </w:rPr>
          <w:tab/>
        </w:r>
        <w:r w:rsidR="009938F2" w:rsidRPr="009938F2">
          <w:rPr>
            <w:vanish/>
          </w:rPr>
          <w:fldChar w:fldCharType="begin"/>
        </w:r>
        <w:r w:rsidR="009938F2" w:rsidRPr="009938F2">
          <w:rPr>
            <w:vanish/>
          </w:rPr>
          <w:instrText xml:space="preserve"> PAGEREF _Toc99630016 \h </w:instrText>
        </w:r>
        <w:r w:rsidR="009938F2" w:rsidRPr="009938F2">
          <w:rPr>
            <w:vanish/>
          </w:rPr>
        </w:r>
        <w:r w:rsidR="009938F2" w:rsidRPr="009938F2">
          <w:rPr>
            <w:vanish/>
          </w:rPr>
          <w:fldChar w:fldCharType="separate"/>
        </w:r>
        <w:r w:rsidR="008B05D2">
          <w:rPr>
            <w:vanish/>
          </w:rPr>
          <w:t>29</w:t>
        </w:r>
        <w:r w:rsidR="009938F2" w:rsidRPr="009938F2">
          <w:rPr>
            <w:vanish/>
          </w:rPr>
          <w:fldChar w:fldCharType="end"/>
        </w:r>
      </w:hyperlink>
    </w:p>
    <w:p w14:paraId="5C32D1D5" w14:textId="1CA9B128" w:rsidR="009938F2" w:rsidRDefault="009938F2">
      <w:pPr>
        <w:pStyle w:val="TOC5"/>
        <w:rPr>
          <w:rFonts w:asciiTheme="minorHAnsi" w:eastAsiaTheme="minorEastAsia" w:hAnsiTheme="minorHAnsi" w:cstheme="minorBidi"/>
          <w:sz w:val="22"/>
          <w:szCs w:val="22"/>
          <w:lang w:eastAsia="en-AU"/>
        </w:rPr>
      </w:pPr>
      <w:r>
        <w:tab/>
      </w:r>
      <w:hyperlink w:anchor="_Toc99630017" w:history="1">
        <w:r w:rsidRPr="004959D8">
          <w:t>46</w:t>
        </w:r>
        <w:r>
          <w:rPr>
            <w:rFonts w:asciiTheme="minorHAnsi" w:eastAsiaTheme="minorEastAsia" w:hAnsiTheme="minorHAnsi" w:cstheme="minorBidi"/>
            <w:sz w:val="22"/>
            <w:szCs w:val="22"/>
            <w:lang w:eastAsia="en-AU"/>
          </w:rPr>
          <w:tab/>
        </w:r>
        <w:r w:rsidRPr="004959D8">
          <w:t>Advisory committees</w:t>
        </w:r>
        <w:r>
          <w:tab/>
        </w:r>
        <w:r>
          <w:fldChar w:fldCharType="begin"/>
        </w:r>
        <w:r>
          <w:instrText xml:space="preserve"> PAGEREF _Toc99630017 \h </w:instrText>
        </w:r>
        <w:r>
          <w:fldChar w:fldCharType="separate"/>
        </w:r>
        <w:r w:rsidR="008B05D2">
          <w:t>29</w:t>
        </w:r>
        <w:r>
          <w:fldChar w:fldCharType="end"/>
        </w:r>
      </w:hyperlink>
    </w:p>
    <w:p w14:paraId="24A8C27B" w14:textId="0E9D07DE" w:rsidR="009938F2" w:rsidRDefault="00E762BC">
      <w:pPr>
        <w:pStyle w:val="TOC1"/>
        <w:rPr>
          <w:rFonts w:asciiTheme="minorHAnsi" w:eastAsiaTheme="minorEastAsia" w:hAnsiTheme="minorHAnsi" w:cstheme="minorBidi"/>
          <w:b w:val="0"/>
          <w:sz w:val="22"/>
          <w:szCs w:val="22"/>
          <w:lang w:eastAsia="en-AU"/>
        </w:rPr>
      </w:pPr>
      <w:hyperlink w:anchor="_Toc99630018" w:history="1">
        <w:r w:rsidR="009938F2" w:rsidRPr="004959D8">
          <w:t>Chapter 3</w:t>
        </w:r>
        <w:r w:rsidR="009938F2">
          <w:rPr>
            <w:rFonts w:asciiTheme="minorHAnsi" w:eastAsiaTheme="minorEastAsia" w:hAnsiTheme="minorHAnsi" w:cstheme="minorBidi"/>
            <w:b w:val="0"/>
            <w:sz w:val="22"/>
            <w:szCs w:val="22"/>
            <w:lang w:eastAsia="en-AU"/>
          </w:rPr>
          <w:tab/>
        </w:r>
        <w:r w:rsidR="009938F2" w:rsidRPr="004959D8">
          <w:t>Nature conservation strategy for the ACT</w:t>
        </w:r>
        <w:r w:rsidR="009938F2" w:rsidRPr="009938F2">
          <w:rPr>
            <w:vanish/>
          </w:rPr>
          <w:tab/>
        </w:r>
        <w:r w:rsidR="009938F2" w:rsidRPr="009938F2">
          <w:rPr>
            <w:vanish/>
          </w:rPr>
          <w:fldChar w:fldCharType="begin"/>
        </w:r>
        <w:r w:rsidR="009938F2" w:rsidRPr="009938F2">
          <w:rPr>
            <w:vanish/>
          </w:rPr>
          <w:instrText xml:space="preserve"> PAGEREF _Toc99630018 \h </w:instrText>
        </w:r>
        <w:r w:rsidR="009938F2" w:rsidRPr="009938F2">
          <w:rPr>
            <w:vanish/>
          </w:rPr>
        </w:r>
        <w:r w:rsidR="009938F2" w:rsidRPr="009938F2">
          <w:rPr>
            <w:vanish/>
          </w:rPr>
          <w:fldChar w:fldCharType="separate"/>
        </w:r>
        <w:r w:rsidR="008B05D2">
          <w:rPr>
            <w:vanish/>
          </w:rPr>
          <w:t>30</w:t>
        </w:r>
        <w:r w:rsidR="009938F2" w:rsidRPr="009938F2">
          <w:rPr>
            <w:vanish/>
          </w:rPr>
          <w:fldChar w:fldCharType="end"/>
        </w:r>
      </w:hyperlink>
    </w:p>
    <w:p w14:paraId="7939A3F3" w14:textId="701B1C80" w:rsidR="009938F2" w:rsidRDefault="009938F2">
      <w:pPr>
        <w:pStyle w:val="TOC5"/>
        <w:rPr>
          <w:rFonts w:asciiTheme="minorHAnsi" w:eastAsiaTheme="minorEastAsia" w:hAnsiTheme="minorHAnsi" w:cstheme="minorBidi"/>
          <w:sz w:val="22"/>
          <w:szCs w:val="22"/>
          <w:lang w:eastAsia="en-AU"/>
        </w:rPr>
      </w:pPr>
      <w:r>
        <w:tab/>
      </w:r>
      <w:hyperlink w:anchor="_Toc99630019" w:history="1">
        <w:r w:rsidRPr="004959D8">
          <w:t>47</w:t>
        </w:r>
        <w:r>
          <w:rPr>
            <w:rFonts w:asciiTheme="minorHAnsi" w:eastAsiaTheme="minorEastAsia" w:hAnsiTheme="minorHAnsi" w:cstheme="minorBidi"/>
            <w:sz w:val="22"/>
            <w:szCs w:val="22"/>
            <w:lang w:eastAsia="en-AU"/>
          </w:rPr>
          <w:tab/>
        </w:r>
        <w:r w:rsidRPr="004959D8">
          <w:t xml:space="preserve">What is the </w:t>
        </w:r>
        <w:r w:rsidRPr="004959D8">
          <w:rPr>
            <w:i/>
          </w:rPr>
          <w:t>nature conservation strategy</w:t>
        </w:r>
        <w:r w:rsidRPr="004959D8">
          <w:t xml:space="preserve"> for the ACT?</w:t>
        </w:r>
        <w:r>
          <w:tab/>
        </w:r>
        <w:r>
          <w:fldChar w:fldCharType="begin"/>
        </w:r>
        <w:r>
          <w:instrText xml:space="preserve"> PAGEREF _Toc99630019 \h </w:instrText>
        </w:r>
        <w:r>
          <w:fldChar w:fldCharType="separate"/>
        </w:r>
        <w:r w:rsidR="008B05D2">
          <w:t>30</w:t>
        </w:r>
        <w:r>
          <w:fldChar w:fldCharType="end"/>
        </w:r>
      </w:hyperlink>
    </w:p>
    <w:p w14:paraId="3353951E" w14:textId="2529709C" w:rsidR="009938F2" w:rsidRDefault="009938F2">
      <w:pPr>
        <w:pStyle w:val="TOC5"/>
        <w:rPr>
          <w:rFonts w:asciiTheme="minorHAnsi" w:eastAsiaTheme="minorEastAsia" w:hAnsiTheme="minorHAnsi" w:cstheme="minorBidi"/>
          <w:sz w:val="22"/>
          <w:szCs w:val="22"/>
          <w:lang w:eastAsia="en-AU"/>
        </w:rPr>
      </w:pPr>
      <w:r>
        <w:tab/>
      </w:r>
      <w:hyperlink w:anchor="_Toc99630020" w:history="1">
        <w:r w:rsidRPr="004959D8">
          <w:t>48</w:t>
        </w:r>
        <w:r>
          <w:rPr>
            <w:rFonts w:asciiTheme="minorHAnsi" w:eastAsiaTheme="minorEastAsia" w:hAnsiTheme="minorHAnsi" w:cstheme="minorBidi"/>
            <w:sz w:val="22"/>
            <w:szCs w:val="22"/>
            <w:lang w:eastAsia="en-AU"/>
          </w:rPr>
          <w:tab/>
        </w:r>
        <w:r w:rsidRPr="004959D8">
          <w:t xml:space="preserve">What is a </w:t>
        </w:r>
        <w:r w:rsidRPr="004959D8">
          <w:rPr>
            <w:i/>
          </w:rPr>
          <w:t>draft nature conservation strategy</w:t>
        </w:r>
        <w:r w:rsidRPr="004959D8">
          <w:t>?—ch 3</w:t>
        </w:r>
        <w:r>
          <w:tab/>
        </w:r>
        <w:r>
          <w:fldChar w:fldCharType="begin"/>
        </w:r>
        <w:r>
          <w:instrText xml:space="preserve"> PAGEREF _Toc99630020 \h </w:instrText>
        </w:r>
        <w:r>
          <w:fldChar w:fldCharType="separate"/>
        </w:r>
        <w:r w:rsidR="008B05D2">
          <w:t>30</w:t>
        </w:r>
        <w:r>
          <w:fldChar w:fldCharType="end"/>
        </w:r>
      </w:hyperlink>
    </w:p>
    <w:p w14:paraId="288C72D9" w14:textId="2CAE5A4F" w:rsidR="009938F2" w:rsidRDefault="009938F2">
      <w:pPr>
        <w:pStyle w:val="TOC5"/>
        <w:rPr>
          <w:rFonts w:asciiTheme="minorHAnsi" w:eastAsiaTheme="minorEastAsia" w:hAnsiTheme="minorHAnsi" w:cstheme="minorBidi"/>
          <w:sz w:val="22"/>
          <w:szCs w:val="22"/>
          <w:lang w:eastAsia="en-AU"/>
        </w:rPr>
      </w:pPr>
      <w:r>
        <w:tab/>
      </w:r>
      <w:hyperlink w:anchor="_Toc99630021" w:history="1">
        <w:r w:rsidRPr="004959D8">
          <w:t>49</w:t>
        </w:r>
        <w:r>
          <w:rPr>
            <w:rFonts w:asciiTheme="minorHAnsi" w:eastAsiaTheme="minorEastAsia" w:hAnsiTheme="minorHAnsi" w:cstheme="minorBidi"/>
            <w:sz w:val="22"/>
            <w:szCs w:val="22"/>
            <w:lang w:eastAsia="en-AU"/>
          </w:rPr>
          <w:tab/>
        </w:r>
        <w:r w:rsidRPr="004959D8">
          <w:t>Draft nature conservation strategy—conservator to prepare</w:t>
        </w:r>
        <w:r>
          <w:tab/>
        </w:r>
        <w:r>
          <w:fldChar w:fldCharType="begin"/>
        </w:r>
        <w:r>
          <w:instrText xml:space="preserve"> PAGEREF _Toc99630021 \h </w:instrText>
        </w:r>
        <w:r>
          <w:fldChar w:fldCharType="separate"/>
        </w:r>
        <w:r w:rsidR="008B05D2">
          <w:t>31</w:t>
        </w:r>
        <w:r>
          <w:fldChar w:fldCharType="end"/>
        </w:r>
      </w:hyperlink>
    </w:p>
    <w:p w14:paraId="2F1EA53B" w14:textId="0BD5F041" w:rsidR="009938F2" w:rsidRDefault="009938F2">
      <w:pPr>
        <w:pStyle w:val="TOC5"/>
        <w:rPr>
          <w:rFonts w:asciiTheme="minorHAnsi" w:eastAsiaTheme="minorEastAsia" w:hAnsiTheme="minorHAnsi" w:cstheme="minorBidi"/>
          <w:sz w:val="22"/>
          <w:szCs w:val="22"/>
          <w:lang w:eastAsia="en-AU"/>
        </w:rPr>
      </w:pPr>
      <w:r>
        <w:tab/>
      </w:r>
      <w:hyperlink w:anchor="_Toc99630022" w:history="1">
        <w:r w:rsidRPr="004959D8">
          <w:t>50</w:t>
        </w:r>
        <w:r>
          <w:rPr>
            <w:rFonts w:asciiTheme="minorHAnsi" w:eastAsiaTheme="minorEastAsia" w:hAnsiTheme="minorHAnsi" w:cstheme="minorBidi"/>
            <w:sz w:val="22"/>
            <w:szCs w:val="22"/>
            <w:lang w:eastAsia="en-AU"/>
          </w:rPr>
          <w:tab/>
        </w:r>
        <w:r w:rsidRPr="004959D8">
          <w:t>Draft nature conservation strategy—consultation with entities</w:t>
        </w:r>
        <w:r>
          <w:tab/>
        </w:r>
        <w:r>
          <w:fldChar w:fldCharType="begin"/>
        </w:r>
        <w:r>
          <w:instrText xml:space="preserve"> PAGEREF _Toc99630022 \h </w:instrText>
        </w:r>
        <w:r>
          <w:fldChar w:fldCharType="separate"/>
        </w:r>
        <w:r w:rsidR="008B05D2">
          <w:t>31</w:t>
        </w:r>
        <w:r>
          <w:fldChar w:fldCharType="end"/>
        </w:r>
      </w:hyperlink>
    </w:p>
    <w:p w14:paraId="45B59D54" w14:textId="156012EF" w:rsidR="009938F2" w:rsidRDefault="009938F2">
      <w:pPr>
        <w:pStyle w:val="TOC5"/>
        <w:rPr>
          <w:rFonts w:asciiTheme="minorHAnsi" w:eastAsiaTheme="minorEastAsia" w:hAnsiTheme="minorHAnsi" w:cstheme="minorBidi"/>
          <w:sz w:val="22"/>
          <w:szCs w:val="22"/>
          <w:lang w:eastAsia="en-AU"/>
        </w:rPr>
      </w:pPr>
      <w:r>
        <w:tab/>
      </w:r>
      <w:hyperlink w:anchor="_Toc99630023" w:history="1">
        <w:r w:rsidRPr="004959D8">
          <w:t>51</w:t>
        </w:r>
        <w:r>
          <w:rPr>
            <w:rFonts w:asciiTheme="minorHAnsi" w:eastAsiaTheme="minorEastAsia" w:hAnsiTheme="minorHAnsi" w:cstheme="minorBidi"/>
            <w:sz w:val="22"/>
            <w:szCs w:val="22"/>
            <w:lang w:eastAsia="en-AU"/>
          </w:rPr>
          <w:tab/>
        </w:r>
        <w:r w:rsidRPr="004959D8">
          <w:t>Draft nature conservation strategy—public consultation</w:t>
        </w:r>
        <w:r>
          <w:tab/>
        </w:r>
        <w:r>
          <w:fldChar w:fldCharType="begin"/>
        </w:r>
        <w:r>
          <w:instrText xml:space="preserve"> PAGEREF _Toc99630023 \h </w:instrText>
        </w:r>
        <w:r>
          <w:fldChar w:fldCharType="separate"/>
        </w:r>
        <w:r w:rsidR="008B05D2">
          <w:t>32</w:t>
        </w:r>
        <w:r>
          <w:fldChar w:fldCharType="end"/>
        </w:r>
      </w:hyperlink>
    </w:p>
    <w:p w14:paraId="636171A3" w14:textId="54A37F26" w:rsidR="009938F2" w:rsidRDefault="009938F2">
      <w:pPr>
        <w:pStyle w:val="TOC5"/>
        <w:rPr>
          <w:rFonts w:asciiTheme="minorHAnsi" w:eastAsiaTheme="minorEastAsia" w:hAnsiTheme="minorHAnsi" w:cstheme="minorBidi"/>
          <w:sz w:val="22"/>
          <w:szCs w:val="22"/>
          <w:lang w:eastAsia="en-AU"/>
        </w:rPr>
      </w:pPr>
      <w:r>
        <w:tab/>
      </w:r>
      <w:hyperlink w:anchor="_Toc99630024" w:history="1">
        <w:r w:rsidRPr="004959D8">
          <w:t>52</w:t>
        </w:r>
        <w:r>
          <w:rPr>
            <w:rFonts w:asciiTheme="minorHAnsi" w:eastAsiaTheme="minorEastAsia" w:hAnsiTheme="minorHAnsi" w:cstheme="minorBidi"/>
            <w:sz w:val="22"/>
            <w:szCs w:val="22"/>
            <w:lang w:eastAsia="en-AU"/>
          </w:rPr>
          <w:tab/>
        </w:r>
        <w:r w:rsidRPr="004959D8">
          <w:t>Draft strategy—revision and submission to Minister</w:t>
        </w:r>
        <w:r>
          <w:tab/>
        </w:r>
        <w:r>
          <w:fldChar w:fldCharType="begin"/>
        </w:r>
        <w:r>
          <w:instrText xml:space="preserve"> PAGEREF _Toc99630024 \h </w:instrText>
        </w:r>
        <w:r>
          <w:fldChar w:fldCharType="separate"/>
        </w:r>
        <w:r w:rsidR="008B05D2">
          <w:t>33</w:t>
        </w:r>
        <w:r>
          <w:fldChar w:fldCharType="end"/>
        </w:r>
      </w:hyperlink>
    </w:p>
    <w:p w14:paraId="2C51570D" w14:textId="1F40781A" w:rsidR="009938F2" w:rsidRDefault="009938F2">
      <w:pPr>
        <w:pStyle w:val="TOC5"/>
        <w:rPr>
          <w:rFonts w:asciiTheme="minorHAnsi" w:eastAsiaTheme="minorEastAsia" w:hAnsiTheme="minorHAnsi" w:cstheme="minorBidi"/>
          <w:sz w:val="22"/>
          <w:szCs w:val="22"/>
          <w:lang w:eastAsia="en-AU"/>
        </w:rPr>
      </w:pPr>
      <w:r>
        <w:tab/>
      </w:r>
      <w:hyperlink w:anchor="_Toc99630025" w:history="1">
        <w:r w:rsidRPr="004959D8">
          <w:t>53</w:t>
        </w:r>
        <w:r>
          <w:rPr>
            <w:rFonts w:asciiTheme="minorHAnsi" w:eastAsiaTheme="minorEastAsia" w:hAnsiTheme="minorHAnsi" w:cstheme="minorBidi"/>
            <w:sz w:val="22"/>
            <w:szCs w:val="22"/>
            <w:lang w:eastAsia="en-AU"/>
          </w:rPr>
          <w:tab/>
        </w:r>
        <w:r w:rsidRPr="004959D8">
          <w:t>Draft strategy—Minister to approve, return or reject</w:t>
        </w:r>
        <w:r>
          <w:tab/>
        </w:r>
        <w:r>
          <w:fldChar w:fldCharType="begin"/>
        </w:r>
        <w:r>
          <w:instrText xml:space="preserve"> PAGEREF _Toc99630025 \h </w:instrText>
        </w:r>
        <w:r>
          <w:fldChar w:fldCharType="separate"/>
        </w:r>
        <w:r w:rsidR="008B05D2">
          <w:t>33</w:t>
        </w:r>
        <w:r>
          <w:fldChar w:fldCharType="end"/>
        </w:r>
      </w:hyperlink>
    </w:p>
    <w:p w14:paraId="47856996" w14:textId="13E61DEA" w:rsidR="009938F2" w:rsidRDefault="009938F2">
      <w:pPr>
        <w:pStyle w:val="TOC5"/>
        <w:rPr>
          <w:rFonts w:asciiTheme="minorHAnsi" w:eastAsiaTheme="minorEastAsia" w:hAnsiTheme="minorHAnsi" w:cstheme="minorBidi"/>
          <w:sz w:val="22"/>
          <w:szCs w:val="22"/>
          <w:lang w:eastAsia="en-AU"/>
        </w:rPr>
      </w:pPr>
      <w:r>
        <w:tab/>
      </w:r>
      <w:hyperlink w:anchor="_Toc99630026" w:history="1">
        <w:r w:rsidRPr="004959D8">
          <w:t>54</w:t>
        </w:r>
        <w:r>
          <w:rPr>
            <w:rFonts w:asciiTheme="minorHAnsi" w:eastAsiaTheme="minorEastAsia" w:hAnsiTheme="minorHAnsi" w:cstheme="minorBidi"/>
            <w:sz w:val="22"/>
            <w:szCs w:val="22"/>
            <w:lang w:eastAsia="en-AU"/>
          </w:rPr>
          <w:tab/>
        </w:r>
        <w:r w:rsidRPr="004959D8">
          <w:t>Draft strategy—Minister’s approval and notification</w:t>
        </w:r>
        <w:r>
          <w:tab/>
        </w:r>
        <w:r>
          <w:fldChar w:fldCharType="begin"/>
        </w:r>
        <w:r>
          <w:instrText xml:space="preserve"> PAGEREF _Toc99630026 \h </w:instrText>
        </w:r>
        <w:r>
          <w:fldChar w:fldCharType="separate"/>
        </w:r>
        <w:r w:rsidR="008B05D2">
          <w:t>34</w:t>
        </w:r>
        <w:r>
          <w:fldChar w:fldCharType="end"/>
        </w:r>
      </w:hyperlink>
    </w:p>
    <w:p w14:paraId="64306D7E" w14:textId="399BB4BA" w:rsidR="009938F2" w:rsidRDefault="009938F2">
      <w:pPr>
        <w:pStyle w:val="TOC5"/>
        <w:rPr>
          <w:rFonts w:asciiTheme="minorHAnsi" w:eastAsiaTheme="minorEastAsia" w:hAnsiTheme="minorHAnsi" w:cstheme="minorBidi"/>
          <w:sz w:val="22"/>
          <w:szCs w:val="22"/>
          <w:lang w:eastAsia="en-AU"/>
        </w:rPr>
      </w:pPr>
      <w:r>
        <w:tab/>
      </w:r>
      <w:hyperlink w:anchor="_Toc99630027" w:history="1">
        <w:r w:rsidRPr="004959D8">
          <w:t>55</w:t>
        </w:r>
        <w:r>
          <w:rPr>
            <w:rFonts w:asciiTheme="minorHAnsi" w:eastAsiaTheme="minorEastAsia" w:hAnsiTheme="minorHAnsi" w:cstheme="minorBidi"/>
            <w:sz w:val="22"/>
            <w:szCs w:val="22"/>
            <w:lang w:eastAsia="en-AU"/>
          </w:rPr>
          <w:tab/>
        </w:r>
        <w:r w:rsidRPr="004959D8">
          <w:t>Draft strategy—Minister’s direction to revise etc</w:t>
        </w:r>
        <w:r>
          <w:tab/>
        </w:r>
        <w:r>
          <w:fldChar w:fldCharType="begin"/>
        </w:r>
        <w:r>
          <w:instrText xml:space="preserve"> PAGEREF _Toc99630027 \h </w:instrText>
        </w:r>
        <w:r>
          <w:fldChar w:fldCharType="separate"/>
        </w:r>
        <w:r w:rsidR="008B05D2">
          <w:t>34</w:t>
        </w:r>
        <w:r>
          <w:fldChar w:fldCharType="end"/>
        </w:r>
      </w:hyperlink>
    </w:p>
    <w:p w14:paraId="30E557FC" w14:textId="7EB32020" w:rsidR="009938F2" w:rsidRDefault="009938F2">
      <w:pPr>
        <w:pStyle w:val="TOC5"/>
        <w:rPr>
          <w:rFonts w:asciiTheme="minorHAnsi" w:eastAsiaTheme="minorEastAsia" w:hAnsiTheme="minorHAnsi" w:cstheme="minorBidi"/>
          <w:sz w:val="22"/>
          <w:szCs w:val="22"/>
          <w:lang w:eastAsia="en-AU"/>
        </w:rPr>
      </w:pPr>
      <w:r>
        <w:tab/>
      </w:r>
      <w:hyperlink w:anchor="_Toc99630028" w:history="1">
        <w:r w:rsidRPr="004959D8">
          <w:t>56</w:t>
        </w:r>
        <w:r>
          <w:rPr>
            <w:rFonts w:asciiTheme="minorHAnsi" w:eastAsiaTheme="minorEastAsia" w:hAnsiTheme="minorHAnsi" w:cstheme="minorBidi"/>
            <w:sz w:val="22"/>
            <w:szCs w:val="22"/>
            <w:lang w:eastAsia="en-AU"/>
          </w:rPr>
          <w:tab/>
        </w:r>
        <w:r w:rsidRPr="004959D8">
          <w:t>Draft strategy—Minister’s rejection</w:t>
        </w:r>
        <w:r>
          <w:tab/>
        </w:r>
        <w:r>
          <w:fldChar w:fldCharType="begin"/>
        </w:r>
        <w:r>
          <w:instrText xml:space="preserve"> PAGEREF _Toc99630028 \h </w:instrText>
        </w:r>
        <w:r>
          <w:fldChar w:fldCharType="separate"/>
        </w:r>
        <w:r w:rsidR="008B05D2">
          <w:t>34</w:t>
        </w:r>
        <w:r>
          <w:fldChar w:fldCharType="end"/>
        </w:r>
      </w:hyperlink>
    </w:p>
    <w:p w14:paraId="696D36E3" w14:textId="2C714821" w:rsidR="009938F2" w:rsidRDefault="009938F2">
      <w:pPr>
        <w:pStyle w:val="TOC5"/>
        <w:rPr>
          <w:rFonts w:asciiTheme="minorHAnsi" w:eastAsiaTheme="minorEastAsia" w:hAnsiTheme="minorHAnsi" w:cstheme="minorBidi"/>
          <w:sz w:val="22"/>
          <w:szCs w:val="22"/>
          <w:lang w:eastAsia="en-AU"/>
        </w:rPr>
      </w:pPr>
      <w:r>
        <w:tab/>
      </w:r>
      <w:hyperlink w:anchor="_Toc99630029" w:history="1">
        <w:r w:rsidRPr="004959D8">
          <w:t>57</w:t>
        </w:r>
        <w:r>
          <w:rPr>
            <w:rFonts w:asciiTheme="minorHAnsi" w:eastAsiaTheme="minorEastAsia" w:hAnsiTheme="minorHAnsi" w:cstheme="minorBidi"/>
            <w:sz w:val="22"/>
            <w:szCs w:val="22"/>
            <w:lang w:eastAsia="en-AU"/>
          </w:rPr>
          <w:tab/>
        </w:r>
        <w:r w:rsidRPr="004959D8">
          <w:t>Nature conservation strategy—minor amendments</w:t>
        </w:r>
        <w:r>
          <w:tab/>
        </w:r>
        <w:r>
          <w:fldChar w:fldCharType="begin"/>
        </w:r>
        <w:r>
          <w:instrText xml:space="preserve"> PAGEREF _Toc99630029 \h </w:instrText>
        </w:r>
        <w:r>
          <w:fldChar w:fldCharType="separate"/>
        </w:r>
        <w:r w:rsidR="008B05D2">
          <w:t>35</w:t>
        </w:r>
        <w:r>
          <w:fldChar w:fldCharType="end"/>
        </w:r>
      </w:hyperlink>
    </w:p>
    <w:p w14:paraId="1DDF823A" w14:textId="508EE3D7" w:rsidR="009938F2" w:rsidRDefault="009938F2">
      <w:pPr>
        <w:pStyle w:val="TOC5"/>
        <w:rPr>
          <w:rFonts w:asciiTheme="minorHAnsi" w:eastAsiaTheme="minorEastAsia" w:hAnsiTheme="minorHAnsi" w:cstheme="minorBidi"/>
          <w:sz w:val="22"/>
          <w:szCs w:val="22"/>
          <w:lang w:eastAsia="en-AU"/>
        </w:rPr>
      </w:pPr>
      <w:r>
        <w:tab/>
      </w:r>
      <w:hyperlink w:anchor="_Toc99630030" w:history="1">
        <w:r w:rsidRPr="004959D8">
          <w:t>58</w:t>
        </w:r>
        <w:r>
          <w:rPr>
            <w:rFonts w:asciiTheme="minorHAnsi" w:eastAsiaTheme="minorEastAsia" w:hAnsiTheme="minorHAnsi" w:cstheme="minorBidi"/>
            <w:sz w:val="22"/>
            <w:szCs w:val="22"/>
            <w:lang w:eastAsia="en-AU"/>
          </w:rPr>
          <w:tab/>
        </w:r>
        <w:r w:rsidRPr="004959D8">
          <w:t>Nature conservation strategy—conservator to implement</w:t>
        </w:r>
        <w:r>
          <w:tab/>
        </w:r>
        <w:r>
          <w:fldChar w:fldCharType="begin"/>
        </w:r>
        <w:r>
          <w:instrText xml:space="preserve"> PAGEREF _Toc99630030 \h </w:instrText>
        </w:r>
        <w:r>
          <w:fldChar w:fldCharType="separate"/>
        </w:r>
        <w:r w:rsidR="008B05D2">
          <w:t>36</w:t>
        </w:r>
        <w:r>
          <w:fldChar w:fldCharType="end"/>
        </w:r>
      </w:hyperlink>
    </w:p>
    <w:p w14:paraId="2293A3CB" w14:textId="440332ED" w:rsidR="009938F2" w:rsidRDefault="009938F2">
      <w:pPr>
        <w:pStyle w:val="TOC5"/>
        <w:rPr>
          <w:rFonts w:asciiTheme="minorHAnsi" w:eastAsiaTheme="minorEastAsia" w:hAnsiTheme="minorHAnsi" w:cstheme="minorBidi"/>
          <w:sz w:val="22"/>
          <w:szCs w:val="22"/>
          <w:lang w:eastAsia="en-AU"/>
        </w:rPr>
      </w:pPr>
      <w:r>
        <w:lastRenderedPageBreak/>
        <w:tab/>
      </w:r>
      <w:hyperlink w:anchor="_Toc99630031" w:history="1">
        <w:r w:rsidRPr="004959D8">
          <w:t>59</w:t>
        </w:r>
        <w:r>
          <w:rPr>
            <w:rFonts w:asciiTheme="minorHAnsi" w:eastAsiaTheme="minorEastAsia" w:hAnsiTheme="minorHAnsi" w:cstheme="minorBidi"/>
            <w:sz w:val="22"/>
            <w:szCs w:val="22"/>
            <w:lang w:eastAsia="en-AU"/>
          </w:rPr>
          <w:tab/>
        </w:r>
        <w:r w:rsidRPr="004959D8">
          <w:t>Nature conservation strategy—monitoring</w:t>
        </w:r>
        <w:r>
          <w:tab/>
        </w:r>
        <w:r>
          <w:fldChar w:fldCharType="begin"/>
        </w:r>
        <w:r>
          <w:instrText xml:space="preserve"> PAGEREF _Toc99630031 \h </w:instrText>
        </w:r>
        <w:r>
          <w:fldChar w:fldCharType="separate"/>
        </w:r>
        <w:r w:rsidR="008B05D2">
          <w:t>36</w:t>
        </w:r>
        <w:r>
          <w:fldChar w:fldCharType="end"/>
        </w:r>
      </w:hyperlink>
    </w:p>
    <w:p w14:paraId="14FF697B" w14:textId="385646DF" w:rsidR="009938F2" w:rsidRDefault="009938F2">
      <w:pPr>
        <w:pStyle w:val="TOC5"/>
        <w:rPr>
          <w:rFonts w:asciiTheme="minorHAnsi" w:eastAsiaTheme="minorEastAsia" w:hAnsiTheme="minorHAnsi" w:cstheme="minorBidi"/>
          <w:sz w:val="22"/>
          <w:szCs w:val="22"/>
          <w:lang w:eastAsia="en-AU"/>
        </w:rPr>
      </w:pPr>
      <w:r>
        <w:tab/>
      </w:r>
      <w:hyperlink w:anchor="_Toc99630032" w:history="1">
        <w:r w:rsidRPr="004959D8">
          <w:t>60</w:t>
        </w:r>
        <w:r>
          <w:rPr>
            <w:rFonts w:asciiTheme="minorHAnsi" w:eastAsiaTheme="minorEastAsia" w:hAnsiTheme="minorHAnsi" w:cstheme="minorBidi"/>
            <w:sz w:val="22"/>
            <w:szCs w:val="22"/>
            <w:lang w:eastAsia="en-AU"/>
          </w:rPr>
          <w:tab/>
        </w:r>
        <w:r w:rsidRPr="004959D8">
          <w:t>Nature conservation strategy—review</w:t>
        </w:r>
        <w:r>
          <w:tab/>
        </w:r>
        <w:r>
          <w:fldChar w:fldCharType="begin"/>
        </w:r>
        <w:r>
          <w:instrText xml:space="preserve"> PAGEREF _Toc99630032 \h </w:instrText>
        </w:r>
        <w:r>
          <w:fldChar w:fldCharType="separate"/>
        </w:r>
        <w:r w:rsidR="008B05D2">
          <w:t>36</w:t>
        </w:r>
        <w:r>
          <w:fldChar w:fldCharType="end"/>
        </w:r>
      </w:hyperlink>
    </w:p>
    <w:p w14:paraId="257E5925" w14:textId="7F3A557A" w:rsidR="009938F2" w:rsidRDefault="00E762BC">
      <w:pPr>
        <w:pStyle w:val="TOC1"/>
        <w:rPr>
          <w:rFonts w:asciiTheme="minorHAnsi" w:eastAsiaTheme="minorEastAsia" w:hAnsiTheme="minorHAnsi" w:cstheme="minorBidi"/>
          <w:b w:val="0"/>
          <w:sz w:val="22"/>
          <w:szCs w:val="22"/>
          <w:lang w:eastAsia="en-AU"/>
        </w:rPr>
      </w:pPr>
      <w:hyperlink w:anchor="_Toc99630033" w:history="1">
        <w:r w:rsidR="009938F2" w:rsidRPr="004959D8">
          <w:t>Chapter 4</w:t>
        </w:r>
        <w:r w:rsidR="009938F2">
          <w:rPr>
            <w:rFonts w:asciiTheme="minorHAnsi" w:eastAsiaTheme="minorEastAsia" w:hAnsiTheme="minorHAnsi" w:cstheme="minorBidi"/>
            <w:b w:val="0"/>
            <w:sz w:val="22"/>
            <w:szCs w:val="22"/>
            <w:lang w:eastAsia="en-AU"/>
          </w:rPr>
          <w:tab/>
        </w:r>
        <w:r w:rsidR="009938F2" w:rsidRPr="004959D8">
          <w:t>Threatened native species and ecological communities</w:t>
        </w:r>
        <w:r w:rsidR="009938F2" w:rsidRPr="009938F2">
          <w:rPr>
            <w:vanish/>
          </w:rPr>
          <w:tab/>
        </w:r>
        <w:r w:rsidR="009938F2" w:rsidRPr="009938F2">
          <w:rPr>
            <w:vanish/>
          </w:rPr>
          <w:fldChar w:fldCharType="begin"/>
        </w:r>
        <w:r w:rsidR="009938F2" w:rsidRPr="009938F2">
          <w:rPr>
            <w:vanish/>
          </w:rPr>
          <w:instrText xml:space="preserve"> PAGEREF _Toc99630033 \h </w:instrText>
        </w:r>
        <w:r w:rsidR="009938F2" w:rsidRPr="009938F2">
          <w:rPr>
            <w:vanish/>
          </w:rPr>
        </w:r>
        <w:r w:rsidR="009938F2" w:rsidRPr="009938F2">
          <w:rPr>
            <w:vanish/>
          </w:rPr>
          <w:fldChar w:fldCharType="separate"/>
        </w:r>
        <w:r w:rsidR="008B05D2">
          <w:rPr>
            <w:vanish/>
          </w:rPr>
          <w:t>38</w:t>
        </w:r>
        <w:r w:rsidR="009938F2" w:rsidRPr="009938F2">
          <w:rPr>
            <w:vanish/>
          </w:rPr>
          <w:fldChar w:fldCharType="end"/>
        </w:r>
      </w:hyperlink>
    </w:p>
    <w:p w14:paraId="7B2EA286" w14:textId="7B76A2F1" w:rsidR="009938F2" w:rsidRDefault="00E762BC">
      <w:pPr>
        <w:pStyle w:val="TOC2"/>
        <w:rPr>
          <w:rFonts w:asciiTheme="minorHAnsi" w:eastAsiaTheme="minorEastAsia" w:hAnsiTheme="minorHAnsi" w:cstheme="minorBidi"/>
          <w:b w:val="0"/>
          <w:sz w:val="22"/>
          <w:szCs w:val="22"/>
          <w:lang w:eastAsia="en-AU"/>
        </w:rPr>
      </w:pPr>
      <w:hyperlink w:anchor="_Toc99630034" w:history="1">
        <w:r w:rsidR="009938F2" w:rsidRPr="004959D8">
          <w:t>Part 4.1</w:t>
        </w:r>
        <w:r w:rsidR="009938F2">
          <w:rPr>
            <w:rFonts w:asciiTheme="minorHAnsi" w:eastAsiaTheme="minorEastAsia" w:hAnsiTheme="minorHAnsi" w:cstheme="minorBidi"/>
            <w:b w:val="0"/>
            <w:sz w:val="22"/>
            <w:szCs w:val="22"/>
            <w:lang w:eastAsia="en-AU"/>
          </w:rPr>
          <w:tab/>
        </w:r>
        <w:r w:rsidR="009938F2" w:rsidRPr="004959D8">
          <w:t>Threatened native species</w:t>
        </w:r>
        <w:r w:rsidR="009938F2" w:rsidRPr="009938F2">
          <w:rPr>
            <w:vanish/>
          </w:rPr>
          <w:tab/>
        </w:r>
        <w:r w:rsidR="009938F2" w:rsidRPr="009938F2">
          <w:rPr>
            <w:vanish/>
          </w:rPr>
          <w:fldChar w:fldCharType="begin"/>
        </w:r>
        <w:r w:rsidR="009938F2" w:rsidRPr="009938F2">
          <w:rPr>
            <w:vanish/>
          </w:rPr>
          <w:instrText xml:space="preserve"> PAGEREF _Toc99630034 \h </w:instrText>
        </w:r>
        <w:r w:rsidR="009938F2" w:rsidRPr="009938F2">
          <w:rPr>
            <w:vanish/>
          </w:rPr>
        </w:r>
        <w:r w:rsidR="009938F2" w:rsidRPr="009938F2">
          <w:rPr>
            <w:vanish/>
          </w:rPr>
          <w:fldChar w:fldCharType="separate"/>
        </w:r>
        <w:r w:rsidR="008B05D2">
          <w:rPr>
            <w:vanish/>
          </w:rPr>
          <w:t>38</w:t>
        </w:r>
        <w:r w:rsidR="009938F2" w:rsidRPr="009938F2">
          <w:rPr>
            <w:vanish/>
          </w:rPr>
          <w:fldChar w:fldCharType="end"/>
        </w:r>
      </w:hyperlink>
    </w:p>
    <w:p w14:paraId="471DF6D3" w14:textId="2A19F858" w:rsidR="009938F2" w:rsidRDefault="009938F2">
      <w:pPr>
        <w:pStyle w:val="TOC5"/>
        <w:rPr>
          <w:rFonts w:asciiTheme="minorHAnsi" w:eastAsiaTheme="minorEastAsia" w:hAnsiTheme="minorHAnsi" w:cstheme="minorBidi"/>
          <w:sz w:val="22"/>
          <w:szCs w:val="22"/>
          <w:lang w:eastAsia="en-AU"/>
        </w:rPr>
      </w:pPr>
      <w:r>
        <w:tab/>
      </w:r>
      <w:hyperlink w:anchor="_Toc99630035" w:history="1">
        <w:r w:rsidRPr="004959D8">
          <w:t>61</w:t>
        </w:r>
        <w:r>
          <w:rPr>
            <w:rFonts w:asciiTheme="minorHAnsi" w:eastAsiaTheme="minorEastAsia" w:hAnsiTheme="minorHAnsi" w:cstheme="minorBidi"/>
            <w:sz w:val="22"/>
            <w:szCs w:val="22"/>
            <w:lang w:eastAsia="en-AU"/>
          </w:rPr>
          <w:tab/>
        </w:r>
        <w:r w:rsidRPr="004959D8">
          <w:t xml:space="preserve">What is a </w:t>
        </w:r>
        <w:r w:rsidRPr="004959D8">
          <w:rPr>
            <w:i/>
          </w:rPr>
          <w:t>threatened native species</w:t>
        </w:r>
        <w:r w:rsidRPr="004959D8">
          <w:t>?</w:t>
        </w:r>
        <w:r>
          <w:tab/>
        </w:r>
        <w:r>
          <w:fldChar w:fldCharType="begin"/>
        </w:r>
        <w:r>
          <w:instrText xml:space="preserve"> PAGEREF _Toc99630035 \h </w:instrText>
        </w:r>
        <w:r>
          <w:fldChar w:fldCharType="separate"/>
        </w:r>
        <w:r w:rsidR="008B05D2">
          <w:t>38</w:t>
        </w:r>
        <w:r>
          <w:fldChar w:fldCharType="end"/>
        </w:r>
      </w:hyperlink>
    </w:p>
    <w:p w14:paraId="6392D823" w14:textId="11F48513" w:rsidR="009938F2" w:rsidRDefault="009938F2">
      <w:pPr>
        <w:pStyle w:val="TOC5"/>
        <w:rPr>
          <w:rFonts w:asciiTheme="minorHAnsi" w:eastAsiaTheme="minorEastAsia" w:hAnsiTheme="minorHAnsi" w:cstheme="minorBidi"/>
          <w:sz w:val="22"/>
          <w:szCs w:val="22"/>
          <w:lang w:eastAsia="en-AU"/>
        </w:rPr>
      </w:pPr>
      <w:r>
        <w:tab/>
      </w:r>
      <w:hyperlink w:anchor="_Toc99630036" w:history="1">
        <w:r w:rsidRPr="004959D8">
          <w:t>62</w:t>
        </w:r>
        <w:r>
          <w:rPr>
            <w:rFonts w:asciiTheme="minorHAnsi" w:eastAsiaTheme="minorEastAsia" w:hAnsiTheme="minorHAnsi" w:cstheme="minorBidi"/>
            <w:sz w:val="22"/>
            <w:szCs w:val="22"/>
            <w:lang w:eastAsia="en-AU"/>
          </w:rPr>
          <w:tab/>
        </w:r>
        <w:r w:rsidRPr="004959D8">
          <w:t xml:space="preserve">What is a </w:t>
        </w:r>
        <w:r w:rsidRPr="004959D8">
          <w:rPr>
            <w:i/>
          </w:rPr>
          <w:t>threatened native species list</w:t>
        </w:r>
        <w:r w:rsidRPr="004959D8">
          <w:t>?</w:t>
        </w:r>
        <w:r>
          <w:tab/>
        </w:r>
        <w:r>
          <w:fldChar w:fldCharType="begin"/>
        </w:r>
        <w:r>
          <w:instrText xml:space="preserve"> PAGEREF _Toc99630036 \h </w:instrText>
        </w:r>
        <w:r>
          <w:fldChar w:fldCharType="separate"/>
        </w:r>
        <w:r w:rsidR="008B05D2">
          <w:t>38</w:t>
        </w:r>
        <w:r>
          <w:fldChar w:fldCharType="end"/>
        </w:r>
      </w:hyperlink>
    </w:p>
    <w:p w14:paraId="137AAE9A" w14:textId="1A4BF1AE" w:rsidR="009938F2" w:rsidRDefault="009938F2">
      <w:pPr>
        <w:pStyle w:val="TOC5"/>
        <w:rPr>
          <w:rFonts w:asciiTheme="minorHAnsi" w:eastAsiaTheme="minorEastAsia" w:hAnsiTheme="minorHAnsi" w:cstheme="minorBidi"/>
          <w:sz w:val="22"/>
          <w:szCs w:val="22"/>
          <w:lang w:eastAsia="en-AU"/>
        </w:rPr>
      </w:pPr>
      <w:r>
        <w:tab/>
      </w:r>
      <w:hyperlink w:anchor="_Toc99630037" w:history="1">
        <w:r w:rsidRPr="004959D8">
          <w:t>63</w:t>
        </w:r>
        <w:r>
          <w:rPr>
            <w:rFonts w:asciiTheme="minorHAnsi" w:eastAsiaTheme="minorEastAsia" w:hAnsiTheme="minorHAnsi" w:cstheme="minorBidi"/>
            <w:sz w:val="22"/>
            <w:szCs w:val="22"/>
            <w:lang w:eastAsia="en-AU"/>
          </w:rPr>
          <w:tab/>
        </w:r>
        <w:r w:rsidRPr="004959D8">
          <w:t>Threatened native species list—categories</w:t>
        </w:r>
        <w:r>
          <w:tab/>
        </w:r>
        <w:r>
          <w:fldChar w:fldCharType="begin"/>
        </w:r>
        <w:r>
          <w:instrText xml:space="preserve"> PAGEREF _Toc99630037 \h </w:instrText>
        </w:r>
        <w:r>
          <w:fldChar w:fldCharType="separate"/>
        </w:r>
        <w:r w:rsidR="008B05D2">
          <w:t>38</w:t>
        </w:r>
        <w:r>
          <w:fldChar w:fldCharType="end"/>
        </w:r>
      </w:hyperlink>
    </w:p>
    <w:p w14:paraId="64891565" w14:textId="3E4862F5" w:rsidR="009938F2" w:rsidRDefault="009938F2">
      <w:pPr>
        <w:pStyle w:val="TOC5"/>
        <w:rPr>
          <w:rFonts w:asciiTheme="minorHAnsi" w:eastAsiaTheme="minorEastAsia" w:hAnsiTheme="minorHAnsi" w:cstheme="minorBidi"/>
          <w:sz w:val="22"/>
          <w:szCs w:val="22"/>
          <w:lang w:eastAsia="en-AU"/>
        </w:rPr>
      </w:pPr>
      <w:r>
        <w:tab/>
      </w:r>
      <w:hyperlink w:anchor="_Toc99630038" w:history="1">
        <w:r w:rsidRPr="004959D8">
          <w:t>64</w:t>
        </w:r>
        <w:r>
          <w:rPr>
            <w:rFonts w:asciiTheme="minorHAnsi" w:eastAsiaTheme="minorEastAsia" w:hAnsiTheme="minorHAnsi" w:cstheme="minorBidi"/>
            <w:sz w:val="22"/>
            <w:szCs w:val="22"/>
            <w:lang w:eastAsia="en-AU"/>
          </w:rPr>
          <w:tab/>
        </w:r>
        <w:r w:rsidRPr="004959D8">
          <w:t>Threatened native species list—eligibility for national categories</w:t>
        </w:r>
        <w:r>
          <w:tab/>
        </w:r>
        <w:r>
          <w:fldChar w:fldCharType="begin"/>
        </w:r>
        <w:r>
          <w:instrText xml:space="preserve"> PAGEREF _Toc99630038 \h </w:instrText>
        </w:r>
        <w:r>
          <w:fldChar w:fldCharType="separate"/>
        </w:r>
        <w:r w:rsidR="008B05D2">
          <w:t>39</w:t>
        </w:r>
        <w:r>
          <w:fldChar w:fldCharType="end"/>
        </w:r>
      </w:hyperlink>
    </w:p>
    <w:p w14:paraId="7A06C085" w14:textId="4A5C0D8F" w:rsidR="009938F2" w:rsidRDefault="009938F2">
      <w:pPr>
        <w:pStyle w:val="TOC5"/>
        <w:rPr>
          <w:rFonts w:asciiTheme="minorHAnsi" w:eastAsiaTheme="minorEastAsia" w:hAnsiTheme="minorHAnsi" w:cstheme="minorBidi"/>
          <w:sz w:val="22"/>
          <w:szCs w:val="22"/>
          <w:lang w:eastAsia="en-AU"/>
        </w:rPr>
      </w:pPr>
      <w:r>
        <w:tab/>
      </w:r>
      <w:hyperlink w:anchor="_Toc99630039" w:history="1">
        <w:r w:rsidRPr="004959D8">
          <w:t>64A</w:t>
        </w:r>
        <w:r>
          <w:rPr>
            <w:rFonts w:asciiTheme="minorHAnsi" w:eastAsiaTheme="minorEastAsia" w:hAnsiTheme="minorHAnsi" w:cstheme="minorBidi"/>
            <w:sz w:val="22"/>
            <w:szCs w:val="22"/>
            <w:lang w:eastAsia="en-AU"/>
          </w:rPr>
          <w:tab/>
        </w:r>
        <w:r w:rsidRPr="004959D8">
          <w:t>Threatened native species list—eligibility for regional categories</w:t>
        </w:r>
        <w:r>
          <w:tab/>
        </w:r>
        <w:r>
          <w:fldChar w:fldCharType="begin"/>
        </w:r>
        <w:r>
          <w:instrText xml:space="preserve"> PAGEREF _Toc99630039 \h </w:instrText>
        </w:r>
        <w:r>
          <w:fldChar w:fldCharType="separate"/>
        </w:r>
        <w:r w:rsidR="008B05D2">
          <w:t>40</w:t>
        </w:r>
        <w:r>
          <w:fldChar w:fldCharType="end"/>
        </w:r>
      </w:hyperlink>
    </w:p>
    <w:p w14:paraId="70149FAE" w14:textId="16AF2694" w:rsidR="009938F2" w:rsidRDefault="009938F2">
      <w:pPr>
        <w:pStyle w:val="TOC5"/>
        <w:rPr>
          <w:rFonts w:asciiTheme="minorHAnsi" w:eastAsiaTheme="minorEastAsia" w:hAnsiTheme="minorHAnsi" w:cstheme="minorBidi"/>
          <w:sz w:val="22"/>
          <w:szCs w:val="22"/>
          <w:lang w:eastAsia="en-AU"/>
        </w:rPr>
      </w:pPr>
      <w:r>
        <w:tab/>
      </w:r>
      <w:hyperlink w:anchor="_Toc99630040" w:history="1">
        <w:r w:rsidRPr="004959D8">
          <w:t>65</w:t>
        </w:r>
        <w:r>
          <w:rPr>
            <w:rFonts w:asciiTheme="minorHAnsi" w:eastAsiaTheme="minorEastAsia" w:hAnsiTheme="minorHAnsi" w:cstheme="minorBidi"/>
            <w:sz w:val="22"/>
            <w:szCs w:val="22"/>
            <w:lang w:eastAsia="en-AU"/>
          </w:rPr>
          <w:tab/>
        </w:r>
        <w:r w:rsidRPr="004959D8">
          <w:t>Threatened native species list—eligibility criteria</w:t>
        </w:r>
        <w:r>
          <w:tab/>
        </w:r>
        <w:r>
          <w:fldChar w:fldCharType="begin"/>
        </w:r>
        <w:r>
          <w:instrText xml:space="preserve"> PAGEREF _Toc99630040 \h </w:instrText>
        </w:r>
        <w:r>
          <w:fldChar w:fldCharType="separate"/>
        </w:r>
        <w:r w:rsidR="008B05D2">
          <w:t>42</w:t>
        </w:r>
        <w:r>
          <w:fldChar w:fldCharType="end"/>
        </w:r>
      </w:hyperlink>
    </w:p>
    <w:p w14:paraId="623ECFAB" w14:textId="1C087737" w:rsidR="009938F2" w:rsidRDefault="009938F2">
      <w:pPr>
        <w:pStyle w:val="TOC5"/>
        <w:rPr>
          <w:rFonts w:asciiTheme="minorHAnsi" w:eastAsiaTheme="minorEastAsia" w:hAnsiTheme="minorHAnsi" w:cstheme="minorBidi"/>
          <w:sz w:val="22"/>
          <w:szCs w:val="22"/>
          <w:lang w:eastAsia="en-AU"/>
        </w:rPr>
      </w:pPr>
      <w:r>
        <w:tab/>
      </w:r>
      <w:hyperlink w:anchor="_Toc99630041" w:history="1">
        <w:r w:rsidRPr="004959D8">
          <w:t>66</w:t>
        </w:r>
        <w:r>
          <w:rPr>
            <w:rFonts w:asciiTheme="minorHAnsi" w:eastAsiaTheme="minorEastAsia" w:hAnsiTheme="minorHAnsi" w:cstheme="minorBidi"/>
            <w:sz w:val="22"/>
            <w:szCs w:val="22"/>
            <w:lang w:eastAsia="en-AU"/>
          </w:rPr>
          <w:tab/>
        </w:r>
        <w:r w:rsidRPr="004959D8">
          <w:t>Threatened native species list—criteria to review</w:t>
        </w:r>
        <w:r>
          <w:tab/>
        </w:r>
        <w:r>
          <w:fldChar w:fldCharType="begin"/>
        </w:r>
        <w:r>
          <w:instrText xml:space="preserve"> PAGEREF _Toc99630041 \h </w:instrText>
        </w:r>
        <w:r>
          <w:fldChar w:fldCharType="separate"/>
        </w:r>
        <w:r w:rsidR="008B05D2">
          <w:t>43</w:t>
        </w:r>
        <w:r>
          <w:fldChar w:fldCharType="end"/>
        </w:r>
      </w:hyperlink>
    </w:p>
    <w:p w14:paraId="1EB1BDE5" w14:textId="1CBAAB3E" w:rsidR="009938F2" w:rsidRDefault="00E762BC">
      <w:pPr>
        <w:pStyle w:val="TOC2"/>
        <w:rPr>
          <w:rFonts w:asciiTheme="minorHAnsi" w:eastAsiaTheme="minorEastAsia" w:hAnsiTheme="minorHAnsi" w:cstheme="minorBidi"/>
          <w:b w:val="0"/>
          <w:sz w:val="22"/>
          <w:szCs w:val="22"/>
          <w:lang w:eastAsia="en-AU"/>
        </w:rPr>
      </w:pPr>
      <w:hyperlink w:anchor="_Toc99630042" w:history="1">
        <w:r w:rsidR="009938F2" w:rsidRPr="004959D8">
          <w:t>Part 4.2</w:t>
        </w:r>
        <w:r w:rsidR="009938F2">
          <w:rPr>
            <w:rFonts w:asciiTheme="minorHAnsi" w:eastAsiaTheme="minorEastAsia" w:hAnsiTheme="minorHAnsi" w:cstheme="minorBidi"/>
            <w:b w:val="0"/>
            <w:sz w:val="22"/>
            <w:szCs w:val="22"/>
            <w:lang w:eastAsia="en-AU"/>
          </w:rPr>
          <w:tab/>
        </w:r>
        <w:r w:rsidR="009938F2" w:rsidRPr="004959D8">
          <w:t>Threatened ecological communities</w:t>
        </w:r>
        <w:r w:rsidR="009938F2" w:rsidRPr="009938F2">
          <w:rPr>
            <w:vanish/>
          </w:rPr>
          <w:tab/>
        </w:r>
        <w:r w:rsidR="009938F2" w:rsidRPr="009938F2">
          <w:rPr>
            <w:vanish/>
          </w:rPr>
          <w:fldChar w:fldCharType="begin"/>
        </w:r>
        <w:r w:rsidR="009938F2" w:rsidRPr="009938F2">
          <w:rPr>
            <w:vanish/>
          </w:rPr>
          <w:instrText xml:space="preserve"> PAGEREF _Toc99630042 \h </w:instrText>
        </w:r>
        <w:r w:rsidR="009938F2" w:rsidRPr="009938F2">
          <w:rPr>
            <w:vanish/>
          </w:rPr>
        </w:r>
        <w:r w:rsidR="009938F2" w:rsidRPr="009938F2">
          <w:rPr>
            <w:vanish/>
          </w:rPr>
          <w:fldChar w:fldCharType="separate"/>
        </w:r>
        <w:r w:rsidR="008B05D2">
          <w:rPr>
            <w:vanish/>
          </w:rPr>
          <w:t>44</w:t>
        </w:r>
        <w:r w:rsidR="009938F2" w:rsidRPr="009938F2">
          <w:rPr>
            <w:vanish/>
          </w:rPr>
          <w:fldChar w:fldCharType="end"/>
        </w:r>
      </w:hyperlink>
    </w:p>
    <w:p w14:paraId="23CECDD0" w14:textId="2B6A8535" w:rsidR="009938F2" w:rsidRDefault="009938F2">
      <w:pPr>
        <w:pStyle w:val="TOC5"/>
        <w:rPr>
          <w:rFonts w:asciiTheme="minorHAnsi" w:eastAsiaTheme="minorEastAsia" w:hAnsiTheme="minorHAnsi" w:cstheme="minorBidi"/>
          <w:sz w:val="22"/>
          <w:szCs w:val="22"/>
          <w:lang w:eastAsia="en-AU"/>
        </w:rPr>
      </w:pPr>
      <w:r>
        <w:tab/>
      </w:r>
      <w:hyperlink w:anchor="_Toc99630043" w:history="1">
        <w:r w:rsidRPr="004959D8">
          <w:t>67</w:t>
        </w:r>
        <w:r>
          <w:rPr>
            <w:rFonts w:asciiTheme="minorHAnsi" w:eastAsiaTheme="minorEastAsia" w:hAnsiTheme="minorHAnsi" w:cstheme="minorBidi"/>
            <w:sz w:val="22"/>
            <w:szCs w:val="22"/>
            <w:lang w:eastAsia="en-AU"/>
          </w:rPr>
          <w:tab/>
        </w:r>
        <w:r w:rsidRPr="004959D8">
          <w:t xml:space="preserve">What is a </w:t>
        </w:r>
        <w:r w:rsidRPr="004959D8">
          <w:rPr>
            <w:i/>
          </w:rPr>
          <w:t>threatened ecological community</w:t>
        </w:r>
        <w:r w:rsidRPr="004959D8">
          <w:t>?</w:t>
        </w:r>
        <w:r>
          <w:tab/>
        </w:r>
        <w:r>
          <w:fldChar w:fldCharType="begin"/>
        </w:r>
        <w:r>
          <w:instrText xml:space="preserve"> PAGEREF _Toc99630043 \h </w:instrText>
        </w:r>
        <w:r>
          <w:fldChar w:fldCharType="separate"/>
        </w:r>
        <w:r w:rsidR="008B05D2">
          <w:t>44</w:t>
        </w:r>
        <w:r>
          <w:fldChar w:fldCharType="end"/>
        </w:r>
      </w:hyperlink>
    </w:p>
    <w:p w14:paraId="4FBA7350" w14:textId="78B9CE42" w:rsidR="009938F2" w:rsidRDefault="009938F2">
      <w:pPr>
        <w:pStyle w:val="TOC5"/>
        <w:rPr>
          <w:rFonts w:asciiTheme="minorHAnsi" w:eastAsiaTheme="minorEastAsia" w:hAnsiTheme="minorHAnsi" w:cstheme="minorBidi"/>
          <w:sz w:val="22"/>
          <w:szCs w:val="22"/>
          <w:lang w:eastAsia="en-AU"/>
        </w:rPr>
      </w:pPr>
      <w:r>
        <w:tab/>
      </w:r>
      <w:hyperlink w:anchor="_Toc99630044" w:history="1">
        <w:r w:rsidRPr="004959D8">
          <w:t>68</w:t>
        </w:r>
        <w:r>
          <w:rPr>
            <w:rFonts w:asciiTheme="minorHAnsi" w:eastAsiaTheme="minorEastAsia" w:hAnsiTheme="minorHAnsi" w:cstheme="minorBidi"/>
            <w:sz w:val="22"/>
            <w:szCs w:val="22"/>
            <w:lang w:eastAsia="en-AU"/>
          </w:rPr>
          <w:tab/>
        </w:r>
        <w:r w:rsidRPr="004959D8">
          <w:t xml:space="preserve">What is a </w:t>
        </w:r>
        <w:r w:rsidRPr="004959D8">
          <w:rPr>
            <w:i/>
          </w:rPr>
          <w:t>threatened ecological communities list</w:t>
        </w:r>
        <w:r w:rsidRPr="004959D8">
          <w:t>?</w:t>
        </w:r>
        <w:r>
          <w:tab/>
        </w:r>
        <w:r>
          <w:fldChar w:fldCharType="begin"/>
        </w:r>
        <w:r>
          <w:instrText xml:space="preserve"> PAGEREF _Toc99630044 \h </w:instrText>
        </w:r>
        <w:r>
          <w:fldChar w:fldCharType="separate"/>
        </w:r>
        <w:r w:rsidR="008B05D2">
          <w:t>44</w:t>
        </w:r>
        <w:r>
          <w:fldChar w:fldCharType="end"/>
        </w:r>
      </w:hyperlink>
    </w:p>
    <w:p w14:paraId="3EE69A3B" w14:textId="7DBA308C" w:rsidR="009938F2" w:rsidRDefault="009938F2">
      <w:pPr>
        <w:pStyle w:val="TOC5"/>
        <w:rPr>
          <w:rFonts w:asciiTheme="minorHAnsi" w:eastAsiaTheme="minorEastAsia" w:hAnsiTheme="minorHAnsi" w:cstheme="minorBidi"/>
          <w:sz w:val="22"/>
          <w:szCs w:val="22"/>
          <w:lang w:eastAsia="en-AU"/>
        </w:rPr>
      </w:pPr>
      <w:r>
        <w:tab/>
      </w:r>
      <w:hyperlink w:anchor="_Toc99630045" w:history="1">
        <w:r w:rsidRPr="004959D8">
          <w:t>69</w:t>
        </w:r>
        <w:r>
          <w:rPr>
            <w:rFonts w:asciiTheme="minorHAnsi" w:eastAsiaTheme="minorEastAsia" w:hAnsiTheme="minorHAnsi" w:cstheme="minorBidi"/>
            <w:sz w:val="22"/>
            <w:szCs w:val="22"/>
            <w:lang w:eastAsia="en-AU"/>
          </w:rPr>
          <w:tab/>
        </w:r>
        <w:r w:rsidRPr="004959D8">
          <w:t>Threatened ecological communities list—categories</w:t>
        </w:r>
        <w:r>
          <w:tab/>
        </w:r>
        <w:r>
          <w:fldChar w:fldCharType="begin"/>
        </w:r>
        <w:r>
          <w:instrText xml:space="preserve"> PAGEREF _Toc99630045 \h </w:instrText>
        </w:r>
        <w:r>
          <w:fldChar w:fldCharType="separate"/>
        </w:r>
        <w:r w:rsidR="008B05D2">
          <w:t>44</w:t>
        </w:r>
        <w:r>
          <w:fldChar w:fldCharType="end"/>
        </w:r>
      </w:hyperlink>
    </w:p>
    <w:p w14:paraId="2FB79EEE" w14:textId="7B3E1987" w:rsidR="009938F2" w:rsidRDefault="009938F2">
      <w:pPr>
        <w:pStyle w:val="TOC5"/>
        <w:rPr>
          <w:rFonts w:asciiTheme="minorHAnsi" w:eastAsiaTheme="minorEastAsia" w:hAnsiTheme="minorHAnsi" w:cstheme="minorBidi"/>
          <w:sz w:val="22"/>
          <w:szCs w:val="22"/>
          <w:lang w:eastAsia="en-AU"/>
        </w:rPr>
      </w:pPr>
      <w:r>
        <w:tab/>
      </w:r>
      <w:hyperlink w:anchor="_Toc99630046" w:history="1">
        <w:r w:rsidRPr="004959D8">
          <w:t>70</w:t>
        </w:r>
        <w:r>
          <w:rPr>
            <w:rFonts w:asciiTheme="minorHAnsi" w:eastAsiaTheme="minorEastAsia" w:hAnsiTheme="minorHAnsi" w:cstheme="minorBidi"/>
            <w:sz w:val="22"/>
            <w:szCs w:val="22"/>
            <w:lang w:eastAsia="en-AU"/>
          </w:rPr>
          <w:tab/>
        </w:r>
        <w:r w:rsidRPr="004959D8">
          <w:t>Threatened ecological communities list—eligibility for categories</w:t>
        </w:r>
        <w:r>
          <w:tab/>
        </w:r>
        <w:r>
          <w:fldChar w:fldCharType="begin"/>
        </w:r>
        <w:r>
          <w:instrText xml:space="preserve"> PAGEREF _Toc99630046 \h </w:instrText>
        </w:r>
        <w:r>
          <w:fldChar w:fldCharType="separate"/>
        </w:r>
        <w:r w:rsidR="008B05D2">
          <w:t>45</w:t>
        </w:r>
        <w:r>
          <w:fldChar w:fldCharType="end"/>
        </w:r>
      </w:hyperlink>
    </w:p>
    <w:p w14:paraId="3258CD9B" w14:textId="28B6CBE9" w:rsidR="009938F2" w:rsidRDefault="009938F2">
      <w:pPr>
        <w:pStyle w:val="TOC5"/>
        <w:rPr>
          <w:rFonts w:asciiTheme="minorHAnsi" w:eastAsiaTheme="minorEastAsia" w:hAnsiTheme="minorHAnsi" w:cstheme="minorBidi"/>
          <w:sz w:val="22"/>
          <w:szCs w:val="22"/>
          <w:lang w:eastAsia="en-AU"/>
        </w:rPr>
      </w:pPr>
      <w:r>
        <w:tab/>
      </w:r>
      <w:hyperlink w:anchor="_Toc99630047" w:history="1">
        <w:r w:rsidRPr="004959D8">
          <w:t>71</w:t>
        </w:r>
        <w:r>
          <w:rPr>
            <w:rFonts w:asciiTheme="minorHAnsi" w:eastAsiaTheme="minorEastAsia" w:hAnsiTheme="minorHAnsi" w:cstheme="minorBidi"/>
            <w:sz w:val="22"/>
            <w:szCs w:val="22"/>
            <w:lang w:eastAsia="en-AU"/>
          </w:rPr>
          <w:tab/>
        </w:r>
        <w:r w:rsidRPr="004959D8">
          <w:t>Threatened ecological communities list—eligibility criteria</w:t>
        </w:r>
        <w:r>
          <w:tab/>
        </w:r>
        <w:r>
          <w:fldChar w:fldCharType="begin"/>
        </w:r>
        <w:r>
          <w:instrText xml:space="preserve"> PAGEREF _Toc99630047 \h </w:instrText>
        </w:r>
        <w:r>
          <w:fldChar w:fldCharType="separate"/>
        </w:r>
        <w:r w:rsidR="008B05D2">
          <w:t>46</w:t>
        </w:r>
        <w:r>
          <w:fldChar w:fldCharType="end"/>
        </w:r>
      </w:hyperlink>
    </w:p>
    <w:p w14:paraId="13D46F2E" w14:textId="7091B943" w:rsidR="009938F2" w:rsidRDefault="009938F2">
      <w:pPr>
        <w:pStyle w:val="TOC5"/>
        <w:rPr>
          <w:rFonts w:asciiTheme="minorHAnsi" w:eastAsiaTheme="minorEastAsia" w:hAnsiTheme="minorHAnsi" w:cstheme="minorBidi"/>
          <w:sz w:val="22"/>
          <w:szCs w:val="22"/>
          <w:lang w:eastAsia="en-AU"/>
        </w:rPr>
      </w:pPr>
      <w:r>
        <w:tab/>
      </w:r>
      <w:hyperlink w:anchor="_Toc99630048" w:history="1">
        <w:r w:rsidRPr="004959D8">
          <w:t>72</w:t>
        </w:r>
        <w:r>
          <w:rPr>
            <w:rFonts w:asciiTheme="minorHAnsi" w:eastAsiaTheme="minorEastAsia" w:hAnsiTheme="minorHAnsi" w:cstheme="minorBidi"/>
            <w:sz w:val="22"/>
            <w:szCs w:val="22"/>
            <w:lang w:eastAsia="en-AU"/>
          </w:rPr>
          <w:tab/>
        </w:r>
        <w:r w:rsidRPr="004959D8">
          <w:t>Threatened ecological communities list criteria—review</w:t>
        </w:r>
        <w:r>
          <w:tab/>
        </w:r>
        <w:r>
          <w:fldChar w:fldCharType="begin"/>
        </w:r>
        <w:r>
          <w:instrText xml:space="preserve"> PAGEREF _Toc99630048 \h </w:instrText>
        </w:r>
        <w:r>
          <w:fldChar w:fldCharType="separate"/>
        </w:r>
        <w:r w:rsidR="008B05D2">
          <w:t>47</w:t>
        </w:r>
        <w:r>
          <w:fldChar w:fldCharType="end"/>
        </w:r>
      </w:hyperlink>
    </w:p>
    <w:p w14:paraId="57B9F035" w14:textId="5C3AF1D5" w:rsidR="009938F2" w:rsidRDefault="00E762BC">
      <w:pPr>
        <w:pStyle w:val="TOC2"/>
        <w:rPr>
          <w:rFonts w:asciiTheme="minorHAnsi" w:eastAsiaTheme="minorEastAsia" w:hAnsiTheme="minorHAnsi" w:cstheme="minorBidi"/>
          <w:b w:val="0"/>
          <w:sz w:val="22"/>
          <w:szCs w:val="22"/>
          <w:lang w:eastAsia="en-AU"/>
        </w:rPr>
      </w:pPr>
      <w:hyperlink w:anchor="_Toc99630049" w:history="1">
        <w:r w:rsidR="009938F2" w:rsidRPr="004959D8">
          <w:t>Part 4.3</w:t>
        </w:r>
        <w:r w:rsidR="009938F2">
          <w:rPr>
            <w:rFonts w:asciiTheme="minorHAnsi" w:eastAsiaTheme="minorEastAsia" w:hAnsiTheme="minorHAnsi" w:cstheme="minorBidi"/>
            <w:b w:val="0"/>
            <w:sz w:val="22"/>
            <w:szCs w:val="22"/>
            <w:lang w:eastAsia="en-AU"/>
          </w:rPr>
          <w:tab/>
        </w:r>
        <w:r w:rsidR="009938F2" w:rsidRPr="004959D8">
          <w:t>Key threatening processes</w:t>
        </w:r>
        <w:r w:rsidR="009938F2" w:rsidRPr="009938F2">
          <w:rPr>
            <w:vanish/>
          </w:rPr>
          <w:tab/>
        </w:r>
        <w:r w:rsidR="009938F2" w:rsidRPr="009938F2">
          <w:rPr>
            <w:vanish/>
          </w:rPr>
          <w:fldChar w:fldCharType="begin"/>
        </w:r>
        <w:r w:rsidR="009938F2" w:rsidRPr="009938F2">
          <w:rPr>
            <w:vanish/>
          </w:rPr>
          <w:instrText xml:space="preserve"> PAGEREF _Toc99630049 \h </w:instrText>
        </w:r>
        <w:r w:rsidR="009938F2" w:rsidRPr="009938F2">
          <w:rPr>
            <w:vanish/>
          </w:rPr>
        </w:r>
        <w:r w:rsidR="009938F2" w:rsidRPr="009938F2">
          <w:rPr>
            <w:vanish/>
          </w:rPr>
          <w:fldChar w:fldCharType="separate"/>
        </w:r>
        <w:r w:rsidR="008B05D2">
          <w:rPr>
            <w:vanish/>
          </w:rPr>
          <w:t>48</w:t>
        </w:r>
        <w:r w:rsidR="009938F2" w:rsidRPr="009938F2">
          <w:rPr>
            <w:vanish/>
          </w:rPr>
          <w:fldChar w:fldCharType="end"/>
        </w:r>
      </w:hyperlink>
    </w:p>
    <w:p w14:paraId="1340F973" w14:textId="5DDC13BA" w:rsidR="009938F2" w:rsidRDefault="009938F2">
      <w:pPr>
        <w:pStyle w:val="TOC5"/>
        <w:rPr>
          <w:rFonts w:asciiTheme="minorHAnsi" w:eastAsiaTheme="minorEastAsia" w:hAnsiTheme="minorHAnsi" w:cstheme="minorBidi"/>
          <w:sz w:val="22"/>
          <w:szCs w:val="22"/>
          <w:lang w:eastAsia="en-AU"/>
        </w:rPr>
      </w:pPr>
      <w:r>
        <w:tab/>
      </w:r>
      <w:hyperlink w:anchor="_Toc99630050" w:history="1">
        <w:r w:rsidRPr="004959D8">
          <w:t>73</w:t>
        </w:r>
        <w:r>
          <w:rPr>
            <w:rFonts w:asciiTheme="minorHAnsi" w:eastAsiaTheme="minorEastAsia" w:hAnsiTheme="minorHAnsi" w:cstheme="minorBidi"/>
            <w:sz w:val="22"/>
            <w:szCs w:val="22"/>
            <w:lang w:eastAsia="en-AU"/>
          </w:rPr>
          <w:tab/>
        </w:r>
        <w:r w:rsidRPr="004959D8">
          <w:t xml:space="preserve">What is a </w:t>
        </w:r>
        <w:r w:rsidRPr="004959D8">
          <w:rPr>
            <w:i/>
          </w:rPr>
          <w:t>threatening process</w:t>
        </w:r>
        <w:r w:rsidRPr="004959D8">
          <w:t>?</w:t>
        </w:r>
        <w:r>
          <w:tab/>
        </w:r>
        <w:r>
          <w:fldChar w:fldCharType="begin"/>
        </w:r>
        <w:r>
          <w:instrText xml:space="preserve"> PAGEREF _Toc99630050 \h </w:instrText>
        </w:r>
        <w:r>
          <w:fldChar w:fldCharType="separate"/>
        </w:r>
        <w:r w:rsidR="008B05D2">
          <w:t>48</w:t>
        </w:r>
        <w:r>
          <w:fldChar w:fldCharType="end"/>
        </w:r>
      </w:hyperlink>
    </w:p>
    <w:p w14:paraId="3EAE5C3C" w14:textId="61B059F4" w:rsidR="009938F2" w:rsidRDefault="009938F2">
      <w:pPr>
        <w:pStyle w:val="TOC5"/>
        <w:rPr>
          <w:rFonts w:asciiTheme="minorHAnsi" w:eastAsiaTheme="minorEastAsia" w:hAnsiTheme="minorHAnsi" w:cstheme="minorBidi"/>
          <w:sz w:val="22"/>
          <w:szCs w:val="22"/>
          <w:lang w:eastAsia="en-AU"/>
        </w:rPr>
      </w:pPr>
      <w:r>
        <w:tab/>
      </w:r>
      <w:hyperlink w:anchor="_Toc99630051" w:history="1">
        <w:r w:rsidRPr="004959D8">
          <w:t>74</w:t>
        </w:r>
        <w:r>
          <w:rPr>
            <w:rFonts w:asciiTheme="minorHAnsi" w:eastAsiaTheme="minorEastAsia" w:hAnsiTheme="minorHAnsi" w:cstheme="minorBidi"/>
            <w:sz w:val="22"/>
            <w:szCs w:val="22"/>
            <w:lang w:eastAsia="en-AU"/>
          </w:rPr>
          <w:tab/>
        </w:r>
        <w:r w:rsidRPr="004959D8">
          <w:t xml:space="preserve">What is a </w:t>
        </w:r>
        <w:r w:rsidRPr="004959D8">
          <w:rPr>
            <w:i/>
          </w:rPr>
          <w:t>key threatening process</w:t>
        </w:r>
        <w:r w:rsidRPr="004959D8">
          <w:t>?</w:t>
        </w:r>
        <w:r>
          <w:tab/>
        </w:r>
        <w:r>
          <w:fldChar w:fldCharType="begin"/>
        </w:r>
        <w:r>
          <w:instrText xml:space="preserve"> PAGEREF _Toc99630051 \h </w:instrText>
        </w:r>
        <w:r>
          <w:fldChar w:fldCharType="separate"/>
        </w:r>
        <w:r w:rsidR="008B05D2">
          <w:t>48</w:t>
        </w:r>
        <w:r>
          <w:fldChar w:fldCharType="end"/>
        </w:r>
      </w:hyperlink>
    </w:p>
    <w:p w14:paraId="42155120" w14:textId="233806F6" w:rsidR="009938F2" w:rsidRDefault="009938F2">
      <w:pPr>
        <w:pStyle w:val="TOC5"/>
        <w:rPr>
          <w:rFonts w:asciiTheme="minorHAnsi" w:eastAsiaTheme="minorEastAsia" w:hAnsiTheme="minorHAnsi" w:cstheme="minorBidi"/>
          <w:sz w:val="22"/>
          <w:szCs w:val="22"/>
          <w:lang w:eastAsia="en-AU"/>
        </w:rPr>
      </w:pPr>
      <w:r>
        <w:tab/>
      </w:r>
      <w:hyperlink w:anchor="_Toc99630052" w:history="1">
        <w:r w:rsidRPr="004959D8">
          <w:t>75</w:t>
        </w:r>
        <w:r>
          <w:rPr>
            <w:rFonts w:asciiTheme="minorHAnsi" w:eastAsiaTheme="minorEastAsia" w:hAnsiTheme="minorHAnsi" w:cstheme="minorBidi"/>
            <w:sz w:val="22"/>
            <w:szCs w:val="22"/>
            <w:lang w:eastAsia="en-AU"/>
          </w:rPr>
          <w:tab/>
        </w:r>
        <w:r w:rsidRPr="004959D8">
          <w:t xml:space="preserve">What is a </w:t>
        </w:r>
        <w:r w:rsidRPr="004959D8">
          <w:rPr>
            <w:i/>
          </w:rPr>
          <w:t>key threatening processes list</w:t>
        </w:r>
        <w:r w:rsidRPr="004959D8">
          <w:t>?</w:t>
        </w:r>
        <w:r>
          <w:tab/>
        </w:r>
        <w:r>
          <w:fldChar w:fldCharType="begin"/>
        </w:r>
        <w:r>
          <w:instrText xml:space="preserve"> PAGEREF _Toc99630052 \h </w:instrText>
        </w:r>
        <w:r>
          <w:fldChar w:fldCharType="separate"/>
        </w:r>
        <w:r w:rsidR="008B05D2">
          <w:t>48</w:t>
        </w:r>
        <w:r>
          <w:fldChar w:fldCharType="end"/>
        </w:r>
      </w:hyperlink>
    </w:p>
    <w:p w14:paraId="46D5FE9C" w14:textId="59B35FB1" w:rsidR="009938F2" w:rsidRDefault="009938F2">
      <w:pPr>
        <w:pStyle w:val="TOC5"/>
        <w:rPr>
          <w:rFonts w:asciiTheme="minorHAnsi" w:eastAsiaTheme="minorEastAsia" w:hAnsiTheme="minorHAnsi" w:cstheme="minorBidi"/>
          <w:sz w:val="22"/>
          <w:szCs w:val="22"/>
          <w:lang w:eastAsia="en-AU"/>
        </w:rPr>
      </w:pPr>
      <w:r>
        <w:tab/>
      </w:r>
      <w:hyperlink w:anchor="_Toc99630053" w:history="1">
        <w:r w:rsidRPr="004959D8">
          <w:t>76</w:t>
        </w:r>
        <w:r>
          <w:rPr>
            <w:rFonts w:asciiTheme="minorHAnsi" w:eastAsiaTheme="minorEastAsia" w:hAnsiTheme="minorHAnsi" w:cstheme="minorBidi"/>
            <w:sz w:val="22"/>
            <w:szCs w:val="22"/>
            <w:lang w:eastAsia="en-AU"/>
          </w:rPr>
          <w:tab/>
        </w:r>
        <w:r w:rsidRPr="004959D8">
          <w:t>Key threatening processes list</w:t>
        </w:r>
        <w:r>
          <w:tab/>
        </w:r>
        <w:r>
          <w:fldChar w:fldCharType="begin"/>
        </w:r>
        <w:r>
          <w:instrText xml:space="preserve"> PAGEREF _Toc99630053 \h </w:instrText>
        </w:r>
        <w:r>
          <w:fldChar w:fldCharType="separate"/>
        </w:r>
        <w:r w:rsidR="008B05D2">
          <w:t>48</w:t>
        </w:r>
        <w:r>
          <w:fldChar w:fldCharType="end"/>
        </w:r>
      </w:hyperlink>
    </w:p>
    <w:p w14:paraId="1A95732D" w14:textId="10FC9B30" w:rsidR="009938F2" w:rsidRDefault="009938F2">
      <w:pPr>
        <w:pStyle w:val="TOC5"/>
        <w:rPr>
          <w:rFonts w:asciiTheme="minorHAnsi" w:eastAsiaTheme="minorEastAsia" w:hAnsiTheme="minorHAnsi" w:cstheme="minorBidi"/>
          <w:sz w:val="22"/>
          <w:szCs w:val="22"/>
          <w:lang w:eastAsia="en-AU"/>
        </w:rPr>
      </w:pPr>
      <w:r>
        <w:tab/>
      </w:r>
      <w:hyperlink w:anchor="_Toc99630054" w:history="1">
        <w:r w:rsidRPr="004959D8">
          <w:t>77</w:t>
        </w:r>
        <w:r>
          <w:rPr>
            <w:rFonts w:asciiTheme="minorHAnsi" w:eastAsiaTheme="minorEastAsia" w:hAnsiTheme="minorHAnsi" w:cstheme="minorBidi"/>
            <w:sz w:val="22"/>
            <w:szCs w:val="22"/>
            <w:lang w:eastAsia="en-AU"/>
          </w:rPr>
          <w:tab/>
        </w:r>
        <w:r w:rsidRPr="004959D8">
          <w:t>Key threatening processes list—eligibility</w:t>
        </w:r>
        <w:r>
          <w:tab/>
        </w:r>
        <w:r>
          <w:fldChar w:fldCharType="begin"/>
        </w:r>
        <w:r>
          <w:instrText xml:space="preserve"> PAGEREF _Toc99630054 \h </w:instrText>
        </w:r>
        <w:r>
          <w:fldChar w:fldCharType="separate"/>
        </w:r>
        <w:r w:rsidR="008B05D2">
          <w:t>49</w:t>
        </w:r>
        <w:r>
          <w:fldChar w:fldCharType="end"/>
        </w:r>
      </w:hyperlink>
    </w:p>
    <w:p w14:paraId="72704A47" w14:textId="5EF24A95" w:rsidR="009938F2" w:rsidRDefault="009938F2">
      <w:pPr>
        <w:pStyle w:val="TOC5"/>
        <w:rPr>
          <w:rFonts w:asciiTheme="minorHAnsi" w:eastAsiaTheme="minorEastAsia" w:hAnsiTheme="minorHAnsi" w:cstheme="minorBidi"/>
          <w:sz w:val="22"/>
          <w:szCs w:val="22"/>
          <w:lang w:eastAsia="en-AU"/>
        </w:rPr>
      </w:pPr>
      <w:r>
        <w:tab/>
      </w:r>
      <w:hyperlink w:anchor="_Toc99630055" w:history="1">
        <w:r w:rsidRPr="004959D8">
          <w:t>78</w:t>
        </w:r>
        <w:r>
          <w:rPr>
            <w:rFonts w:asciiTheme="minorHAnsi" w:eastAsiaTheme="minorEastAsia" w:hAnsiTheme="minorHAnsi" w:cstheme="minorBidi"/>
            <w:sz w:val="22"/>
            <w:szCs w:val="22"/>
            <w:lang w:eastAsia="en-AU"/>
          </w:rPr>
          <w:tab/>
        </w:r>
        <w:r w:rsidRPr="004959D8">
          <w:t>Key threatening processes list—eligibility criteria</w:t>
        </w:r>
        <w:r>
          <w:tab/>
        </w:r>
        <w:r>
          <w:fldChar w:fldCharType="begin"/>
        </w:r>
        <w:r>
          <w:instrText xml:space="preserve"> PAGEREF _Toc99630055 \h </w:instrText>
        </w:r>
        <w:r>
          <w:fldChar w:fldCharType="separate"/>
        </w:r>
        <w:r w:rsidR="008B05D2">
          <w:t>49</w:t>
        </w:r>
        <w:r>
          <w:fldChar w:fldCharType="end"/>
        </w:r>
      </w:hyperlink>
    </w:p>
    <w:p w14:paraId="58DE8A31" w14:textId="56C6DDC0" w:rsidR="009938F2" w:rsidRDefault="009938F2">
      <w:pPr>
        <w:pStyle w:val="TOC5"/>
        <w:rPr>
          <w:rFonts w:asciiTheme="minorHAnsi" w:eastAsiaTheme="minorEastAsia" w:hAnsiTheme="minorHAnsi" w:cstheme="minorBidi"/>
          <w:sz w:val="22"/>
          <w:szCs w:val="22"/>
          <w:lang w:eastAsia="en-AU"/>
        </w:rPr>
      </w:pPr>
      <w:r>
        <w:tab/>
      </w:r>
      <w:hyperlink w:anchor="_Toc99630056" w:history="1">
        <w:r w:rsidRPr="004959D8">
          <w:t>79</w:t>
        </w:r>
        <w:r>
          <w:rPr>
            <w:rFonts w:asciiTheme="minorHAnsi" w:eastAsiaTheme="minorEastAsia" w:hAnsiTheme="minorHAnsi" w:cstheme="minorBidi"/>
            <w:sz w:val="22"/>
            <w:szCs w:val="22"/>
            <w:lang w:eastAsia="en-AU"/>
          </w:rPr>
          <w:tab/>
        </w:r>
        <w:r w:rsidRPr="004959D8">
          <w:t>Key threatening processes list criteria—review</w:t>
        </w:r>
        <w:r>
          <w:tab/>
        </w:r>
        <w:r>
          <w:fldChar w:fldCharType="begin"/>
        </w:r>
        <w:r>
          <w:instrText xml:space="preserve"> PAGEREF _Toc99630056 \h </w:instrText>
        </w:r>
        <w:r>
          <w:fldChar w:fldCharType="separate"/>
        </w:r>
        <w:r w:rsidR="008B05D2">
          <w:t>50</w:t>
        </w:r>
        <w:r>
          <w:fldChar w:fldCharType="end"/>
        </w:r>
      </w:hyperlink>
    </w:p>
    <w:p w14:paraId="6C685224" w14:textId="7EBE084A" w:rsidR="009938F2" w:rsidRDefault="00E762BC">
      <w:pPr>
        <w:pStyle w:val="TOC2"/>
        <w:rPr>
          <w:rFonts w:asciiTheme="minorHAnsi" w:eastAsiaTheme="minorEastAsia" w:hAnsiTheme="minorHAnsi" w:cstheme="minorBidi"/>
          <w:b w:val="0"/>
          <w:sz w:val="22"/>
          <w:szCs w:val="22"/>
          <w:lang w:eastAsia="en-AU"/>
        </w:rPr>
      </w:pPr>
      <w:hyperlink w:anchor="_Toc99630057" w:history="1">
        <w:r w:rsidR="009938F2" w:rsidRPr="004959D8">
          <w:t>Part 4.4</w:t>
        </w:r>
        <w:r w:rsidR="009938F2">
          <w:rPr>
            <w:rFonts w:asciiTheme="minorHAnsi" w:eastAsiaTheme="minorEastAsia" w:hAnsiTheme="minorHAnsi" w:cstheme="minorBidi"/>
            <w:b w:val="0"/>
            <w:sz w:val="22"/>
            <w:szCs w:val="22"/>
            <w:lang w:eastAsia="en-AU"/>
          </w:rPr>
          <w:tab/>
        </w:r>
        <w:r w:rsidR="009938F2" w:rsidRPr="004959D8">
          <w:t>Including, transferring and omitting items in list</w:t>
        </w:r>
        <w:r w:rsidR="009938F2" w:rsidRPr="009938F2">
          <w:rPr>
            <w:vanish/>
          </w:rPr>
          <w:tab/>
        </w:r>
        <w:r w:rsidR="009938F2" w:rsidRPr="009938F2">
          <w:rPr>
            <w:vanish/>
          </w:rPr>
          <w:fldChar w:fldCharType="begin"/>
        </w:r>
        <w:r w:rsidR="009938F2" w:rsidRPr="009938F2">
          <w:rPr>
            <w:vanish/>
          </w:rPr>
          <w:instrText xml:space="preserve"> PAGEREF _Toc99630057 \h </w:instrText>
        </w:r>
        <w:r w:rsidR="009938F2" w:rsidRPr="009938F2">
          <w:rPr>
            <w:vanish/>
          </w:rPr>
        </w:r>
        <w:r w:rsidR="009938F2" w:rsidRPr="009938F2">
          <w:rPr>
            <w:vanish/>
          </w:rPr>
          <w:fldChar w:fldCharType="separate"/>
        </w:r>
        <w:r w:rsidR="008B05D2">
          <w:rPr>
            <w:vanish/>
          </w:rPr>
          <w:t>52</w:t>
        </w:r>
        <w:r w:rsidR="009938F2" w:rsidRPr="009938F2">
          <w:rPr>
            <w:vanish/>
          </w:rPr>
          <w:fldChar w:fldCharType="end"/>
        </w:r>
      </w:hyperlink>
    </w:p>
    <w:p w14:paraId="79240ED5" w14:textId="4C6DEB4A" w:rsidR="009938F2" w:rsidRDefault="00E762BC">
      <w:pPr>
        <w:pStyle w:val="TOC3"/>
        <w:rPr>
          <w:rFonts w:asciiTheme="minorHAnsi" w:eastAsiaTheme="minorEastAsia" w:hAnsiTheme="minorHAnsi" w:cstheme="minorBidi"/>
          <w:b w:val="0"/>
          <w:sz w:val="22"/>
          <w:szCs w:val="22"/>
          <w:lang w:eastAsia="en-AU"/>
        </w:rPr>
      </w:pPr>
      <w:hyperlink w:anchor="_Toc99630058" w:history="1">
        <w:r w:rsidR="009938F2" w:rsidRPr="004959D8">
          <w:t>Division 4.4.1</w:t>
        </w:r>
        <w:r w:rsidR="009938F2">
          <w:rPr>
            <w:rFonts w:asciiTheme="minorHAnsi" w:eastAsiaTheme="minorEastAsia" w:hAnsiTheme="minorHAnsi" w:cstheme="minorBidi"/>
            <w:b w:val="0"/>
            <w:sz w:val="22"/>
            <w:szCs w:val="22"/>
            <w:lang w:eastAsia="en-AU"/>
          </w:rPr>
          <w:tab/>
        </w:r>
        <w:r w:rsidR="009938F2" w:rsidRPr="004959D8">
          <w:t>Definitions—pt 4.4</w:t>
        </w:r>
        <w:r w:rsidR="009938F2" w:rsidRPr="009938F2">
          <w:rPr>
            <w:vanish/>
          </w:rPr>
          <w:tab/>
        </w:r>
        <w:r w:rsidR="009938F2" w:rsidRPr="009938F2">
          <w:rPr>
            <w:vanish/>
          </w:rPr>
          <w:fldChar w:fldCharType="begin"/>
        </w:r>
        <w:r w:rsidR="009938F2" w:rsidRPr="009938F2">
          <w:rPr>
            <w:vanish/>
          </w:rPr>
          <w:instrText xml:space="preserve"> PAGEREF _Toc99630058 \h </w:instrText>
        </w:r>
        <w:r w:rsidR="009938F2" w:rsidRPr="009938F2">
          <w:rPr>
            <w:vanish/>
          </w:rPr>
        </w:r>
        <w:r w:rsidR="009938F2" w:rsidRPr="009938F2">
          <w:rPr>
            <w:vanish/>
          </w:rPr>
          <w:fldChar w:fldCharType="separate"/>
        </w:r>
        <w:r w:rsidR="008B05D2">
          <w:rPr>
            <w:vanish/>
          </w:rPr>
          <w:t>52</w:t>
        </w:r>
        <w:r w:rsidR="009938F2" w:rsidRPr="009938F2">
          <w:rPr>
            <w:vanish/>
          </w:rPr>
          <w:fldChar w:fldCharType="end"/>
        </w:r>
      </w:hyperlink>
    </w:p>
    <w:p w14:paraId="775A06F9" w14:textId="7E94DA62" w:rsidR="009938F2" w:rsidRDefault="009938F2">
      <w:pPr>
        <w:pStyle w:val="TOC5"/>
        <w:rPr>
          <w:rFonts w:asciiTheme="minorHAnsi" w:eastAsiaTheme="minorEastAsia" w:hAnsiTheme="minorHAnsi" w:cstheme="minorBidi"/>
          <w:sz w:val="22"/>
          <w:szCs w:val="22"/>
          <w:lang w:eastAsia="en-AU"/>
        </w:rPr>
      </w:pPr>
      <w:r>
        <w:tab/>
      </w:r>
      <w:hyperlink w:anchor="_Toc99630059" w:history="1">
        <w:r w:rsidRPr="004959D8">
          <w:t>80</w:t>
        </w:r>
        <w:r>
          <w:rPr>
            <w:rFonts w:asciiTheme="minorHAnsi" w:eastAsiaTheme="minorEastAsia" w:hAnsiTheme="minorHAnsi" w:cstheme="minorBidi"/>
            <w:sz w:val="22"/>
            <w:szCs w:val="22"/>
            <w:lang w:eastAsia="en-AU"/>
          </w:rPr>
          <w:tab/>
        </w:r>
        <w:r w:rsidRPr="004959D8">
          <w:t>Definitions—pt 4.4</w:t>
        </w:r>
        <w:r>
          <w:tab/>
        </w:r>
        <w:r>
          <w:fldChar w:fldCharType="begin"/>
        </w:r>
        <w:r>
          <w:instrText xml:space="preserve"> PAGEREF _Toc99630059 \h </w:instrText>
        </w:r>
        <w:r>
          <w:fldChar w:fldCharType="separate"/>
        </w:r>
        <w:r w:rsidR="008B05D2">
          <w:t>52</w:t>
        </w:r>
        <w:r>
          <w:fldChar w:fldCharType="end"/>
        </w:r>
      </w:hyperlink>
    </w:p>
    <w:p w14:paraId="53CA7990" w14:textId="7E86C7AF" w:rsidR="009938F2" w:rsidRDefault="00E762BC">
      <w:pPr>
        <w:pStyle w:val="TOC3"/>
        <w:rPr>
          <w:rFonts w:asciiTheme="minorHAnsi" w:eastAsiaTheme="minorEastAsia" w:hAnsiTheme="minorHAnsi" w:cstheme="minorBidi"/>
          <w:b w:val="0"/>
          <w:sz w:val="22"/>
          <w:szCs w:val="22"/>
          <w:lang w:eastAsia="en-AU"/>
        </w:rPr>
      </w:pPr>
      <w:hyperlink w:anchor="_Toc99630060" w:history="1">
        <w:r w:rsidR="009938F2" w:rsidRPr="004959D8">
          <w:t>Division 4.4.2</w:t>
        </w:r>
        <w:r w:rsidR="009938F2">
          <w:rPr>
            <w:rFonts w:asciiTheme="minorHAnsi" w:eastAsiaTheme="minorEastAsia" w:hAnsiTheme="minorHAnsi" w:cstheme="minorBidi"/>
            <w:b w:val="0"/>
            <w:sz w:val="22"/>
            <w:szCs w:val="22"/>
            <w:lang w:eastAsia="en-AU"/>
          </w:rPr>
          <w:tab/>
        </w:r>
        <w:r w:rsidR="009938F2" w:rsidRPr="004959D8">
          <w:t>Including, transferring and omitting items in list—general</w:t>
        </w:r>
        <w:r w:rsidR="009938F2" w:rsidRPr="009938F2">
          <w:rPr>
            <w:vanish/>
          </w:rPr>
          <w:tab/>
        </w:r>
        <w:r w:rsidR="009938F2" w:rsidRPr="009938F2">
          <w:rPr>
            <w:vanish/>
          </w:rPr>
          <w:fldChar w:fldCharType="begin"/>
        </w:r>
        <w:r w:rsidR="009938F2" w:rsidRPr="009938F2">
          <w:rPr>
            <w:vanish/>
          </w:rPr>
          <w:instrText xml:space="preserve"> PAGEREF _Toc99630060 \h </w:instrText>
        </w:r>
        <w:r w:rsidR="009938F2" w:rsidRPr="009938F2">
          <w:rPr>
            <w:vanish/>
          </w:rPr>
        </w:r>
        <w:r w:rsidR="009938F2" w:rsidRPr="009938F2">
          <w:rPr>
            <w:vanish/>
          </w:rPr>
          <w:fldChar w:fldCharType="separate"/>
        </w:r>
        <w:r w:rsidR="008B05D2">
          <w:rPr>
            <w:vanish/>
          </w:rPr>
          <w:t>54</w:t>
        </w:r>
        <w:r w:rsidR="009938F2" w:rsidRPr="009938F2">
          <w:rPr>
            <w:vanish/>
          </w:rPr>
          <w:fldChar w:fldCharType="end"/>
        </w:r>
      </w:hyperlink>
    </w:p>
    <w:p w14:paraId="19A673F0" w14:textId="1D80ADE6" w:rsidR="009938F2" w:rsidRDefault="009938F2">
      <w:pPr>
        <w:pStyle w:val="TOC5"/>
        <w:rPr>
          <w:rFonts w:asciiTheme="minorHAnsi" w:eastAsiaTheme="minorEastAsia" w:hAnsiTheme="minorHAnsi" w:cstheme="minorBidi"/>
          <w:sz w:val="22"/>
          <w:szCs w:val="22"/>
          <w:lang w:eastAsia="en-AU"/>
        </w:rPr>
      </w:pPr>
      <w:r>
        <w:tab/>
      </w:r>
      <w:hyperlink w:anchor="_Toc99630061" w:history="1">
        <w:r w:rsidRPr="004959D8">
          <w:t>81</w:t>
        </w:r>
        <w:r>
          <w:rPr>
            <w:rFonts w:asciiTheme="minorHAnsi" w:eastAsiaTheme="minorEastAsia" w:hAnsiTheme="minorHAnsi" w:cstheme="minorBidi"/>
            <w:sz w:val="22"/>
            <w:szCs w:val="22"/>
            <w:lang w:eastAsia="en-AU"/>
          </w:rPr>
          <w:tab/>
        </w:r>
        <w:r w:rsidRPr="004959D8">
          <w:t>Nominations—public may nominate item at any time</w:t>
        </w:r>
        <w:r>
          <w:tab/>
        </w:r>
        <w:r>
          <w:fldChar w:fldCharType="begin"/>
        </w:r>
        <w:r>
          <w:instrText xml:space="preserve"> PAGEREF _Toc99630061 \h </w:instrText>
        </w:r>
        <w:r>
          <w:fldChar w:fldCharType="separate"/>
        </w:r>
        <w:r w:rsidR="008B05D2">
          <w:t>54</w:t>
        </w:r>
        <w:r>
          <w:fldChar w:fldCharType="end"/>
        </w:r>
      </w:hyperlink>
    </w:p>
    <w:p w14:paraId="21BA83DF" w14:textId="3D4CDF4A" w:rsidR="009938F2" w:rsidRDefault="009938F2">
      <w:pPr>
        <w:pStyle w:val="TOC5"/>
        <w:rPr>
          <w:rFonts w:asciiTheme="minorHAnsi" w:eastAsiaTheme="minorEastAsia" w:hAnsiTheme="minorHAnsi" w:cstheme="minorBidi"/>
          <w:sz w:val="22"/>
          <w:szCs w:val="22"/>
          <w:lang w:eastAsia="en-AU"/>
        </w:rPr>
      </w:pPr>
      <w:r>
        <w:tab/>
      </w:r>
      <w:hyperlink w:anchor="_Toc99630062" w:history="1">
        <w:r w:rsidRPr="004959D8">
          <w:t>82</w:t>
        </w:r>
        <w:r>
          <w:rPr>
            <w:rFonts w:asciiTheme="minorHAnsi" w:eastAsiaTheme="minorEastAsia" w:hAnsiTheme="minorHAnsi" w:cstheme="minorBidi"/>
            <w:sz w:val="22"/>
            <w:szCs w:val="22"/>
            <w:lang w:eastAsia="en-AU"/>
          </w:rPr>
          <w:tab/>
        </w:r>
        <w:r w:rsidRPr="004959D8">
          <w:t>Nominations—scientific committee may reject nomination</w:t>
        </w:r>
        <w:r>
          <w:tab/>
        </w:r>
        <w:r>
          <w:fldChar w:fldCharType="begin"/>
        </w:r>
        <w:r>
          <w:instrText xml:space="preserve"> PAGEREF _Toc99630062 \h </w:instrText>
        </w:r>
        <w:r>
          <w:fldChar w:fldCharType="separate"/>
        </w:r>
        <w:r w:rsidR="008B05D2">
          <w:t>55</w:t>
        </w:r>
        <w:r>
          <w:fldChar w:fldCharType="end"/>
        </w:r>
      </w:hyperlink>
    </w:p>
    <w:p w14:paraId="0B61D902" w14:textId="40093974" w:rsidR="009938F2" w:rsidRDefault="009938F2">
      <w:pPr>
        <w:pStyle w:val="TOC5"/>
        <w:rPr>
          <w:rFonts w:asciiTheme="minorHAnsi" w:eastAsiaTheme="minorEastAsia" w:hAnsiTheme="minorHAnsi" w:cstheme="minorBidi"/>
          <w:sz w:val="22"/>
          <w:szCs w:val="22"/>
          <w:lang w:eastAsia="en-AU"/>
        </w:rPr>
      </w:pPr>
      <w:r>
        <w:tab/>
      </w:r>
      <w:hyperlink w:anchor="_Toc99630063" w:history="1">
        <w:r w:rsidRPr="004959D8">
          <w:t>83</w:t>
        </w:r>
        <w:r>
          <w:rPr>
            <w:rFonts w:asciiTheme="minorHAnsi" w:eastAsiaTheme="minorEastAsia" w:hAnsiTheme="minorHAnsi" w:cstheme="minorBidi"/>
            <w:sz w:val="22"/>
            <w:szCs w:val="22"/>
            <w:lang w:eastAsia="en-AU"/>
          </w:rPr>
          <w:tab/>
        </w:r>
        <w:r w:rsidRPr="004959D8">
          <w:t>Nominations—scientific committee may nominate items itself</w:t>
        </w:r>
        <w:r>
          <w:tab/>
        </w:r>
        <w:r>
          <w:fldChar w:fldCharType="begin"/>
        </w:r>
        <w:r>
          <w:instrText xml:space="preserve"> PAGEREF _Toc99630063 \h </w:instrText>
        </w:r>
        <w:r>
          <w:fldChar w:fldCharType="separate"/>
        </w:r>
        <w:r w:rsidR="008B05D2">
          <w:t>55</w:t>
        </w:r>
        <w:r>
          <w:fldChar w:fldCharType="end"/>
        </w:r>
      </w:hyperlink>
    </w:p>
    <w:p w14:paraId="43CED0C8" w14:textId="0E73A82C" w:rsidR="009938F2" w:rsidRDefault="009938F2">
      <w:pPr>
        <w:pStyle w:val="TOC5"/>
        <w:rPr>
          <w:rFonts w:asciiTheme="minorHAnsi" w:eastAsiaTheme="minorEastAsia" w:hAnsiTheme="minorHAnsi" w:cstheme="minorBidi"/>
          <w:sz w:val="22"/>
          <w:szCs w:val="22"/>
          <w:lang w:eastAsia="en-AU"/>
        </w:rPr>
      </w:pPr>
      <w:r>
        <w:tab/>
      </w:r>
      <w:hyperlink w:anchor="_Toc99630064" w:history="1">
        <w:r w:rsidRPr="004959D8">
          <w:t>84</w:t>
        </w:r>
        <w:r>
          <w:rPr>
            <w:rFonts w:asciiTheme="minorHAnsi" w:eastAsiaTheme="minorEastAsia" w:hAnsiTheme="minorHAnsi" w:cstheme="minorBidi"/>
            <w:sz w:val="22"/>
            <w:szCs w:val="22"/>
            <w:lang w:eastAsia="en-AU"/>
          </w:rPr>
          <w:tab/>
        </w:r>
        <w:r w:rsidRPr="004959D8">
          <w:t>Nominations—public consultation</w:t>
        </w:r>
        <w:r>
          <w:tab/>
        </w:r>
        <w:r>
          <w:fldChar w:fldCharType="begin"/>
        </w:r>
        <w:r>
          <w:instrText xml:space="preserve"> PAGEREF _Toc99630064 \h </w:instrText>
        </w:r>
        <w:r>
          <w:fldChar w:fldCharType="separate"/>
        </w:r>
        <w:r w:rsidR="008B05D2">
          <w:t>56</w:t>
        </w:r>
        <w:r>
          <w:fldChar w:fldCharType="end"/>
        </w:r>
      </w:hyperlink>
    </w:p>
    <w:p w14:paraId="702C6531" w14:textId="608179E7" w:rsidR="009938F2" w:rsidRDefault="009938F2">
      <w:pPr>
        <w:pStyle w:val="TOC5"/>
        <w:rPr>
          <w:rFonts w:asciiTheme="minorHAnsi" w:eastAsiaTheme="minorEastAsia" w:hAnsiTheme="minorHAnsi" w:cstheme="minorBidi"/>
          <w:sz w:val="22"/>
          <w:szCs w:val="22"/>
          <w:lang w:eastAsia="en-AU"/>
        </w:rPr>
      </w:pPr>
      <w:r>
        <w:tab/>
      </w:r>
      <w:hyperlink w:anchor="_Toc99630065" w:history="1">
        <w:r w:rsidRPr="004959D8">
          <w:t>85</w:t>
        </w:r>
        <w:r>
          <w:rPr>
            <w:rFonts w:asciiTheme="minorHAnsi" w:eastAsiaTheme="minorEastAsia" w:hAnsiTheme="minorHAnsi" w:cstheme="minorBidi"/>
            <w:sz w:val="22"/>
            <w:szCs w:val="22"/>
            <w:lang w:eastAsia="en-AU"/>
          </w:rPr>
          <w:tab/>
        </w:r>
        <w:r w:rsidRPr="004959D8">
          <w:t xml:space="preserve">Nominations—scientific committee to carry out </w:t>
        </w:r>
        <w:r w:rsidRPr="004959D8">
          <w:rPr>
            <w:i/>
          </w:rPr>
          <w:t>listing assessment</w:t>
        </w:r>
        <w:r>
          <w:tab/>
        </w:r>
        <w:r>
          <w:fldChar w:fldCharType="begin"/>
        </w:r>
        <w:r>
          <w:instrText xml:space="preserve"> PAGEREF _Toc99630065 \h </w:instrText>
        </w:r>
        <w:r>
          <w:fldChar w:fldCharType="separate"/>
        </w:r>
        <w:r w:rsidR="008B05D2">
          <w:t>57</w:t>
        </w:r>
        <w:r>
          <w:fldChar w:fldCharType="end"/>
        </w:r>
      </w:hyperlink>
    </w:p>
    <w:p w14:paraId="7232EF26" w14:textId="2B73901D" w:rsidR="009938F2" w:rsidRDefault="009938F2">
      <w:pPr>
        <w:pStyle w:val="TOC5"/>
        <w:rPr>
          <w:rFonts w:asciiTheme="minorHAnsi" w:eastAsiaTheme="minorEastAsia" w:hAnsiTheme="minorHAnsi" w:cstheme="minorBidi"/>
          <w:sz w:val="22"/>
          <w:szCs w:val="22"/>
          <w:lang w:eastAsia="en-AU"/>
        </w:rPr>
      </w:pPr>
      <w:r>
        <w:tab/>
      </w:r>
      <w:hyperlink w:anchor="_Toc99630066" w:history="1">
        <w:r w:rsidRPr="004959D8">
          <w:t>87</w:t>
        </w:r>
        <w:r>
          <w:rPr>
            <w:rFonts w:asciiTheme="minorHAnsi" w:eastAsiaTheme="minorEastAsia" w:hAnsiTheme="minorHAnsi" w:cstheme="minorBidi"/>
            <w:sz w:val="22"/>
            <w:szCs w:val="22"/>
            <w:lang w:eastAsia="en-AU"/>
          </w:rPr>
          <w:tab/>
        </w:r>
        <w:r w:rsidRPr="004959D8">
          <w:t>Minister to decide whether to include, transfer or omit item</w:t>
        </w:r>
        <w:r>
          <w:tab/>
        </w:r>
        <w:r>
          <w:fldChar w:fldCharType="begin"/>
        </w:r>
        <w:r>
          <w:instrText xml:space="preserve"> PAGEREF _Toc99630066 \h </w:instrText>
        </w:r>
        <w:r>
          <w:fldChar w:fldCharType="separate"/>
        </w:r>
        <w:r w:rsidR="008B05D2">
          <w:t>59</w:t>
        </w:r>
        <w:r>
          <w:fldChar w:fldCharType="end"/>
        </w:r>
      </w:hyperlink>
    </w:p>
    <w:p w14:paraId="270D89CE" w14:textId="5AE9C488" w:rsidR="009938F2" w:rsidRDefault="009938F2">
      <w:pPr>
        <w:pStyle w:val="TOC5"/>
        <w:rPr>
          <w:rFonts w:asciiTheme="minorHAnsi" w:eastAsiaTheme="minorEastAsia" w:hAnsiTheme="minorHAnsi" w:cstheme="minorBidi"/>
          <w:sz w:val="22"/>
          <w:szCs w:val="22"/>
          <w:lang w:eastAsia="en-AU"/>
        </w:rPr>
      </w:pPr>
      <w:r>
        <w:tab/>
      </w:r>
      <w:hyperlink w:anchor="_Toc99630067" w:history="1">
        <w:r w:rsidRPr="004959D8">
          <w:t>88</w:t>
        </w:r>
        <w:r>
          <w:rPr>
            <w:rFonts w:asciiTheme="minorHAnsi" w:eastAsiaTheme="minorEastAsia" w:hAnsiTheme="minorHAnsi" w:cstheme="minorBidi"/>
            <w:sz w:val="22"/>
            <w:szCs w:val="22"/>
            <w:lang w:eastAsia="en-AU"/>
          </w:rPr>
          <w:tab/>
        </w:r>
        <w:r w:rsidRPr="004959D8">
          <w:t>Minister’s decision—include item</w:t>
        </w:r>
        <w:r>
          <w:tab/>
        </w:r>
        <w:r>
          <w:fldChar w:fldCharType="begin"/>
        </w:r>
        <w:r>
          <w:instrText xml:space="preserve"> PAGEREF _Toc99630067 \h </w:instrText>
        </w:r>
        <w:r>
          <w:fldChar w:fldCharType="separate"/>
        </w:r>
        <w:r w:rsidR="008B05D2">
          <w:t>60</w:t>
        </w:r>
        <w:r>
          <w:fldChar w:fldCharType="end"/>
        </w:r>
      </w:hyperlink>
    </w:p>
    <w:p w14:paraId="4D6C6732" w14:textId="19998502" w:rsidR="009938F2" w:rsidRDefault="009938F2">
      <w:pPr>
        <w:pStyle w:val="TOC5"/>
        <w:rPr>
          <w:rFonts w:asciiTheme="minorHAnsi" w:eastAsiaTheme="minorEastAsia" w:hAnsiTheme="minorHAnsi" w:cstheme="minorBidi"/>
          <w:sz w:val="22"/>
          <w:szCs w:val="22"/>
          <w:lang w:eastAsia="en-AU"/>
        </w:rPr>
      </w:pPr>
      <w:r>
        <w:tab/>
      </w:r>
      <w:hyperlink w:anchor="_Toc99630068" w:history="1">
        <w:r w:rsidRPr="004959D8">
          <w:t>89</w:t>
        </w:r>
        <w:r>
          <w:rPr>
            <w:rFonts w:asciiTheme="minorHAnsi" w:eastAsiaTheme="minorEastAsia" w:hAnsiTheme="minorHAnsi" w:cstheme="minorBidi"/>
            <w:sz w:val="22"/>
            <w:szCs w:val="22"/>
            <w:lang w:eastAsia="en-AU"/>
          </w:rPr>
          <w:tab/>
        </w:r>
        <w:r w:rsidRPr="004959D8">
          <w:t>Minister’s decision—transfer item</w:t>
        </w:r>
        <w:r>
          <w:tab/>
        </w:r>
        <w:r>
          <w:fldChar w:fldCharType="begin"/>
        </w:r>
        <w:r>
          <w:instrText xml:space="preserve"> PAGEREF _Toc99630068 \h </w:instrText>
        </w:r>
        <w:r>
          <w:fldChar w:fldCharType="separate"/>
        </w:r>
        <w:r w:rsidR="008B05D2">
          <w:t>61</w:t>
        </w:r>
        <w:r>
          <w:fldChar w:fldCharType="end"/>
        </w:r>
      </w:hyperlink>
    </w:p>
    <w:p w14:paraId="52BFCE51" w14:textId="09E6B9CA" w:rsidR="009938F2" w:rsidRDefault="009938F2">
      <w:pPr>
        <w:pStyle w:val="TOC5"/>
        <w:rPr>
          <w:rFonts w:asciiTheme="minorHAnsi" w:eastAsiaTheme="minorEastAsia" w:hAnsiTheme="minorHAnsi" w:cstheme="minorBidi"/>
          <w:sz w:val="22"/>
          <w:szCs w:val="22"/>
          <w:lang w:eastAsia="en-AU"/>
        </w:rPr>
      </w:pPr>
      <w:r>
        <w:tab/>
      </w:r>
      <w:hyperlink w:anchor="_Toc99630069" w:history="1">
        <w:r w:rsidRPr="004959D8">
          <w:t>90</w:t>
        </w:r>
        <w:r>
          <w:rPr>
            <w:rFonts w:asciiTheme="minorHAnsi" w:eastAsiaTheme="minorEastAsia" w:hAnsiTheme="minorHAnsi" w:cstheme="minorBidi"/>
            <w:sz w:val="22"/>
            <w:szCs w:val="22"/>
            <w:lang w:eastAsia="en-AU"/>
          </w:rPr>
          <w:tab/>
        </w:r>
        <w:r w:rsidRPr="004959D8">
          <w:t>Minister’s decision—omit item</w:t>
        </w:r>
        <w:r>
          <w:tab/>
        </w:r>
        <w:r>
          <w:fldChar w:fldCharType="begin"/>
        </w:r>
        <w:r>
          <w:instrText xml:space="preserve"> PAGEREF _Toc99630069 \h </w:instrText>
        </w:r>
        <w:r>
          <w:fldChar w:fldCharType="separate"/>
        </w:r>
        <w:r w:rsidR="008B05D2">
          <w:t>61</w:t>
        </w:r>
        <w:r>
          <w:fldChar w:fldCharType="end"/>
        </w:r>
      </w:hyperlink>
    </w:p>
    <w:p w14:paraId="235ADB82" w14:textId="7DA9AA5A" w:rsidR="009938F2" w:rsidRDefault="00E762BC">
      <w:pPr>
        <w:pStyle w:val="TOC3"/>
        <w:rPr>
          <w:rFonts w:asciiTheme="minorHAnsi" w:eastAsiaTheme="minorEastAsia" w:hAnsiTheme="minorHAnsi" w:cstheme="minorBidi"/>
          <w:b w:val="0"/>
          <w:sz w:val="22"/>
          <w:szCs w:val="22"/>
          <w:lang w:eastAsia="en-AU"/>
        </w:rPr>
      </w:pPr>
      <w:hyperlink w:anchor="_Toc99630070" w:history="1">
        <w:r w:rsidR="009938F2" w:rsidRPr="004959D8">
          <w:t>Division 4.4.3</w:t>
        </w:r>
        <w:r w:rsidR="009938F2">
          <w:rPr>
            <w:rFonts w:asciiTheme="minorHAnsi" w:eastAsiaTheme="minorEastAsia" w:hAnsiTheme="minorHAnsi" w:cstheme="minorBidi"/>
            <w:b w:val="0"/>
            <w:sz w:val="22"/>
            <w:szCs w:val="22"/>
            <w:lang w:eastAsia="en-AU"/>
          </w:rPr>
          <w:tab/>
        </w:r>
        <w:r w:rsidR="009938F2" w:rsidRPr="004959D8">
          <w:t>Including or transferring certain nationally threatened items</w:t>
        </w:r>
        <w:r w:rsidR="009938F2" w:rsidRPr="009938F2">
          <w:rPr>
            <w:vanish/>
          </w:rPr>
          <w:tab/>
        </w:r>
        <w:r w:rsidR="009938F2" w:rsidRPr="009938F2">
          <w:rPr>
            <w:vanish/>
          </w:rPr>
          <w:fldChar w:fldCharType="begin"/>
        </w:r>
        <w:r w:rsidR="009938F2" w:rsidRPr="009938F2">
          <w:rPr>
            <w:vanish/>
          </w:rPr>
          <w:instrText xml:space="preserve"> PAGEREF _Toc99630070 \h </w:instrText>
        </w:r>
        <w:r w:rsidR="009938F2" w:rsidRPr="009938F2">
          <w:rPr>
            <w:vanish/>
          </w:rPr>
        </w:r>
        <w:r w:rsidR="009938F2" w:rsidRPr="009938F2">
          <w:rPr>
            <w:vanish/>
          </w:rPr>
          <w:fldChar w:fldCharType="separate"/>
        </w:r>
        <w:r w:rsidR="008B05D2">
          <w:rPr>
            <w:vanish/>
          </w:rPr>
          <w:t>63</w:t>
        </w:r>
        <w:r w:rsidR="009938F2" w:rsidRPr="009938F2">
          <w:rPr>
            <w:vanish/>
          </w:rPr>
          <w:fldChar w:fldCharType="end"/>
        </w:r>
      </w:hyperlink>
    </w:p>
    <w:p w14:paraId="6FA3DB26" w14:textId="21B2F48D" w:rsidR="009938F2" w:rsidRDefault="009938F2">
      <w:pPr>
        <w:pStyle w:val="TOC5"/>
        <w:rPr>
          <w:rFonts w:asciiTheme="minorHAnsi" w:eastAsiaTheme="minorEastAsia" w:hAnsiTheme="minorHAnsi" w:cstheme="minorBidi"/>
          <w:sz w:val="22"/>
          <w:szCs w:val="22"/>
          <w:lang w:eastAsia="en-AU"/>
        </w:rPr>
      </w:pPr>
      <w:r>
        <w:tab/>
      </w:r>
      <w:hyperlink w:anchor="_Toc99630071" w:history="1">
        <w:r w:rsidRPr="004959D8">
          <w:t>90A</w:t>
        </w:r>
        <w:r>
          <w:rPr>
            <w:rFonts w:asciiTheme="minorHAnsi" w:eastAsiaTheme="minorEastAsia" w:hAnsiTheme="minorHAnsi" w:cstheme="minorBidi"/>
            <w:sz w:val="22"/>
            <w:szCs w:val="22"/>
            <w:lang w:eastAsia="en-AU"/>
          </w:rPr>
          <w:tab/>
        </w:r>
        <w:r w:rsidRPr="004959D8">
          <w:rPr>
            <w:lang w:eastAsia="en-AU"/>
          </w:rPr>
          <w:t>Minister may include or transfer nationally threatened items without nomination</w:t>
        </w:r>
        <w:r>
          <w:tab/>
        </w:r>
        <w:r>
          <w:fldChar w:fldCharType="begin"/>
        </w:r>
        <w:r>
          <w:instrText xml:space="preserve"> PAGEREF _Toc99630071 \h </w:instrText>
        </w:r>
        <w:r>
          <w:fldChar w:fldCharType="separate"/>
        </w:r>
        <w:r w:rsidR="008B05D2">
          <w:t>63</w:t>
        </w:r>
        <w:r>
          <w:fldChar w:fldCharType="end"/>
        </w:r>
      </w:hyperlink>
    </w:p>
    <w:p w14:paraId="7C1B213C" w14:textId="1C303576" w:rsidR="009938F2" w:rsidRDefault="00E762BC">
      <w:pPr>
        <w:pStyle w:val="TOC3"/>
        <w:rPr>
          <w:rFonts w:asciiTheme="minorHAnsi" w:eastAsiaTheme="minorEastAsia" w:hAnsiTheme="minorHAnsi" w:cstheme="minorBidi"/>
          <w:b w:val="0"/>
          <w:sz w:val="22"/>
          <w:szCs w:val="22"/>
          <w:lang w:eastAsia="en-AU"/>
        </w:rPr>
      </w:pPr>
      <w:hyperlink w:anchor="_Toc99630072" w:history="1">
        <w:r w:rsidR="009938F2" w:rsidRPr="004959D8">
          <w:t>Division 4.4.4</w:t>
        </w:r>
        <w:r w:rsidR="009938F2">
          <w:rPr>
            <w:rFonts w:asciiTheme="minorHAnsi" w:eastAsiaTheme="minorEastAsia" w:hAnsiTheme="minorHAnsi" w:cstheme="minorBidi"/>
            <w:b w:val="0"/>
            <w:sz w:val="22"/>
            <w:szCs w:val="22"/>
            <w:lang w:eastAsia="en-AU"/>
          </w:rPr>
          <w:tab/>
        </w:r>
        <w:r w:rsidR="009938F2" w:rsidRPr="004959D8">
          <w:t>Conservation advice</w:t>
        </w:r>
        <w:r w:rsidR="009938F2" w:rsidRPr="009938F2">
          <w:rPr>
            <w:vanish/>
          </w:rPr>
          <w:tab/>
        </w:r>
        <w:r w:rsidR="009938F2" w:rsidRPr="009938F2">
          <w:rPr>
            <w:vanish/>
          </w:rPr>
          <w:fldChar w:fldCharType="begin"/>
        </w:r>
        <w:r w:rsidR="009938F2" w:rsidRPr="009938F2">
          <w:rPr>
            <w:vanish/>
          </w:rPr>
          <w:instrText xml:space="preserve"> PAGEREF _Toc99630072 \h </w:instrText>
        </w:r>
        <w:r w:rsidR="009938F2" w:rsidRPr="009938F2">
          <w:rPr>
            <w:vanish/>
          </w:rPr>
        </w:r>
        <w:r w:rsidR="009938F2" w:rsidRPr="009938F2">
          <w:rPr>
            <w:vanish/>
          </w:rPr>
          <w:fldChar w:fldCharType="separate"/>
        </w:r>
        <w:r w:rsidR="008B05D2">
          <w:rPr>
            <w:vanish/>
          </w:rPr>
          <w:t>64</w:t>
        </w:r>
        <w:r w:rsidR="009938F2" w:rsidRPr="009938F2">
          <w:rPr>
            <w:vanish/>
          </w:rPr>
          <w:fldChar w:fldCharType="end"/>
        </w:r>
      </w:hyperlink>
    </w:p>
    <w:p w14:paraId="37D6F24F" w14:textId="3B81FA74" w:rsidR="009938F2" w:rsidRDefault="009938F2">
      <w:pPr>
        <w:pStyle w:val="TOC5"/>
        <w:rPr>
          <w:rFonts w:asciiTheme="minorHAnsi" w:eastAsiaTheme="minorEastAsia" w:hAnsiTheme="minorHAnsi" w:cstheme="minorBidi"/>
          <w:sz w:val="22"/>
          <w:szCs w:val="22"/>
          <w:lang w:eastAsia="en-AU"/>
        </w:rPr>
      </w:pPr>
      <w:r>
        <w:tab/>
      </w:r>
      <w:hyperlink w:anchor="_Toc99630073" w:history="1">
        <w:r w:rsidRPr="004959D8">
          <w:t>90B</w:t>
        </w:r>
        <w:r>
          <w:rPr>
            <w:rFonts w:asciiTheme="minorHAnsi" w:eastAsiaTheme="minorEastAsia" w:hAnsiTheme="minorHAnsi" w:cstheme="minorBidi"/>
            <w:sz w:val="22"/>
            <w:szCs w:val="22"/>
            <w:lang w:eastAsia="en-AU"/>
          </w:rPr>
          <w:tab/>
        </w:r>
        <w:r w:rsidRPr="004959D8">
          <w:t>Conservation advice guidelines</w:t>
        </w:r>
        <w:r>
          <w:tab/>
        </w:r>
        <w:r>
          <w:fldChar w:fldCharType="begin"/>
        </w:r>
        <w:r>
          <w:instrText xml:space="preserve"> PAGEREF _Toc99630073 \h </w:instrText>
        </w:r>
        <w:r>
          <w:fldChar w:fldCharType="separate"/>
        </w:r>
        <w:r w:rsidR="008B05D2">
          <w:t>64</w:t>
        </w:r>
        <w:r>
          <w:fldChar w:fldCharType="end"/>
        </w:r>
      </w:hyperlink>
    </w:p>
    <w:p w14:paraId="4C1A8FC0" w14:textId="23A3D4F2" w:rsidR="009938F2" w:rsidRDefault="009938F2">
      <w:pPr>
        <w:pStyle w:val="TOC5"/>
        <w:rPr>
          <w:rFonts w:asciiTheme="minorHAnsi" w:eastAsiaTheme="minorEastAsia" w:hAnsiTheme="minorHAnsi" w:cstheme="minorBidi"/>
          <w:sz w:val="22"/>
          <w:szCs w:val="22"/>
          <w:lang w:eastAsia="en-AU"/>
        </w:rPr>
      </w:pPr>
      <w:r>
        <w:tab/>
      </w:r>
      <w:hyperlink w:anchor="_Toc99630074" w:history="1">
        <w:r w:rsidRPr="004959D8">
          <w:t>90C</w:t>
        </w:r>
        <w:r>
          <w:rPr>
            <w:rFonts w:asciiTheme="minorHAnsi" w:eastAsiaTheme="minorEastAsia" w:hAnsiTheme="minorHAnsi" w:cstheme="minorBidi"/>
            <w:sz w:val="22"/>
            <w:szCs w:val="22"/>
            <w:lang w:eastAsia="en-AU"/>
          </w:rPr>
          <w:tab/>
        </w:r>
        <w:r w:rsidRPr="004959D8">
          <w:t>Conservation advice</w:t>
        </w:r>
        <w:r>
          <w:tab/>
        </w:r>
        <w:r>
          <w:fldChar w:fldCharType="begin"/>
        </w:r>
        <w:r>
          <w:instrText xml:space="preserve"> PAGEREF _Toc99630074 \h </w:instrText>
        </w:r>
        <w:r>
          <w:fldChar w:fldCharType="separate"/>
        </w:r>
        <w:r w:rsidR="008B05D2">
          <w:t>64</w:t>
        </w:r>
        <w:r>
          <w:fldChar w:fldCharType="end"/>
        </w:r>
      </w:hyperlink>
    </w:p>
    <w:p w14:paraId="3209846E" w14:textId="5FC86E0E" w:rsidR="009938F2" w:rsidRDefault="009938F2">
      <w:pPr>
        <w:pStyle w:val="TOC5"/>
        <w:rPr>
          <w:rFonts w:asciiTheme="minorHAnsi" w:eastAsiaTheme="minorEastAsia" w:hAnsiTheme="minorHAnsi" w:cstheme="minorBidi"/>
          <w:sz w:val="22"/>
          <w:szCs w:val="22"/>
          <w:lang w:eastAsia="en-AU"/>
        </w:rPr>
      </w:pPr>
      <w:r>
        <w:tab/>
      </w:r>
      <w:hyperlink w:anchor="_Toc99630075" w:history="1">
        <w:r w:rsidRPr="004959D8">
          <w:t>90E</w:t>
        </w:r>
        <w:r>
          <w:rPr>
            <w:rFonts w:asciiTheme="minorHAnsi" w:eastAsiaTheme="minorEastAsia" w:hAnsiTheme="minorHAnsi" w:cstheme="minorBidi"/>
            <w:sz w:val="22"/>
            <w:szCs w:val="22"/>
            <w:lang w:eastAsia="en-AU"/>
          </w:rPr>
          <w:tab/>
        </w:r>
        <w:r w:rsidRPr="004959D8">
          <w:t>Conservation advice—adopting advice for nationally threatened item</w:t>
        </w:r>
        <w:r>
          <w:tab/>
        </w:r>
        <w:r>
          <w:fldChar w:fldCharType="begin"/>
        </w:r>
        <w:r>
          <w:instrText xml:space="preserve"> PAGEREF _Toc99630075 \h </w:instrText>
        </w:r>
        <w:r>
          <w:fldChar w:fldCharType="separate"/>
        </w:r>
        <w:r w:rsidR="008B05D2">
          <w:t>65</w:t>
        </w:r>
        <w:r>
          <w:fldChar w:fldCharType="end"/>
        </w:r>
      </w:hyperlink>
    </w:p>
    <w:p w14:paraId="322A34F9" w14:textId="6715FE28" w:rsidR="009938F2" w:rsidRDefault="009938F2">
      <w:pPr>
        <w:pStyle w:val="TOC5"/>
        <w:rPr>
          <w:rFonts w:asciiTheme="minorHAnsi" w:eastAsiaTheme="minorEastAsia" w:hAnsiTheme="minorHAnsi" w:cstheme="minorBidi"/>
          <w:sz w:val="22"/>
          <w:szCs w:val="22"/>
          <w:lang w:eastAsia="en-AU"/>
        </w:rPr>
      </w:pPr>
      <w:r>
        <w:tab/>
      </w:r>
      <w:hyperlink w:anchor="_Toc99630076" w:history="1">
        <w:r w:rsidRPr="004959D8">
          <w:t>90F</w:t>
        </w:r>
        <w:r>
          <w:rPr>
            <w:rFonts w:asciiTheme="minorHAnsi" w:eastAsiaTheme="minorEastAsia" w:hAnsiTheme="minorHAnsi" w:cstheme="minorBidi"/>
            <w:sz w:val="22"/>
            <w:szCs w:val="22"/>
            <w:lang w:eastAsia="en-AU"/>
          </w:rPr>
          <w:tab/>
        </w:r>
        <w:r w:rsidRPr="004959D8">
          <w:t>Conservation advice—scientific committee to review</w:t>
        </w:r>
        <w:r>
          <w:tab/>
        </w:r>
        <w:r>
          <w:fldChar w:fldCharType="begin"/>
        </w:r>
        <w:r>
          <w:instrText xml:space="preserve"> PAGEREF _Toc99630076 \h </w:instrText>
        </w:r>
        <w:r>
          <w:fldChar w:fldCharType="separate"/>
        </w:r>
        <w:r w:rsidR="008B05D2">
          <w:t>66</w:t>
        </w:r>
        <w:r>
          <w:fldChar w:fldCharType="end"/>
        </w:r>
      </w:hyperlink>
    </w:p>
    <w:p w14:paraId="183EF31A" w14:textId="6D96FF9E" w:rsidR="009938F2" w:rsidRDefault="00E762BC">
      <w:pPr>
        <w:pStyle w:val="TOC3"/>
        <w:rPr>
          <w:rFonts w:asciiTheme="minorHAnsi" w:eastAsiaTheme="minorEastAsia" w:hAnsiTheme="minorHAnsi" w:cstheme="minorBidi"/>
          <w:b w:val="0"/>
          <w:sz w:val="22"/>
          <w:szCs w:val="22"/>
          <w:lang w:eastAsia="en-AU"/>
        </w:rPr>
      </w:pPr>
      <w:hyperlink w:anchor="_Toc99630077" w:history="1">
        <w:r w:rsidR="009938F2" w:rsidRPr="004959D8">
          <w:t>Division 4.4.5</w:t>
        </w:r>
        <w:r w:rsidR="009938F2">
          <w:rPr>
            <w:rFonts w:asciiTheme="minorHAnsi" w:eastAsiaTheme="minorEastAsia" w:hAnsiTheme="minorHAnsi" w:cstheme="minorBidi"/>
            <w:b w:val="0"/>
            <w:sz w:val="22"/>
            <w:szCs w:val="22"/>
            <w:lang w:eastAsia="en-AU"/>
          </w:rPr>
          <w:tab/>
        </w:r>
        <w:r w:rsidR="009938F2" w:rsidRPr="004959D8">
          <w:t>Final version of list and notification</w:t>
        </w:r>
        <w:r w:rsidR="009938F2" w:rsidRPr="009938F2">
          <w:rPr>
            <w:vanish/>
          </w:rPr>
          <w:tab/>
        </w:r>
        <w:r w:rsidR="009938F2" w:rsidRPr="009938F2">
          <w:rPr>
            <w:vanish/>
          </w:rPr>
          <w:fldChar w:fldCharType="begin"/>
        </w:r>
        <w:r w:rsidR="009938F2" w:rsidRPr="009938F2">
          <w:rPr>
            <w:vanish/>
          </w:rPr>
          <w:instrText xml:space="preserve"> PAGEREF _Toc99630077 \h </w:instrText>
        </w:r>
        <w:r w:rsidR="009938F2" w:rsidRPr="009938F2">
          <w:rPr>
            <w:vanish/>
          </w:rPr>
        </w:r>
        <w:r w:rsidR="009938F2" w:rsidRPr="009938F2">
          <w:rPr>
            <w:vanish/>
          </w:rPr>
          <w:fldChar w:fldCharType="separate"/>
        </w:r>
        <w:r w:rsidR="008B05D2">
          <w:rPr>
            <w:vanish/>
          </w:rPr>
          <w:t>66</w:t>
        </w:r>
        <w:r w:rsidR="009938F2" w:rsidRPr="009938F2">
          <w:rPr>
            <w:vanish/>
          </w:rPr>
          <w:fldChar w:fldCharType="end"/>
        </w:r>
      </w:hyperlink>
    </w:p>
    <w:p w14:paraId="4200DA3A" w14:textId="2F6EDBB2" w:rsidR="009938F2" w:rsidRDefault="009938F2">
      <w:pPr>
        <w:pStyle w:val="TOC5"/>
        <w:rPr>
          <w:rFonts w:asciiTheme="minorHAnsi" w:eastAsiaTheme="minorEastAsia" w:hAnsiTheme="minorHAnsi" w:cstheme="minorBidi"/>
          <w:sz w:val="22"/>
          <w:szCs w:val="22"/>
          <w:lang w:eastAsia="en-AU"/>
        </w:rPr>
      </w:pPr>
      <w:r>
        <w:tab/>
      </w:r>
      <w:hyperlink w:anchor="_Toc99630078" w:history="1">
        <w:r w:rsidRPr="004959D8">
          <w:t>91</w:t>
        </w:r>
        <w:r>
          <w:rPr>
            <w:rFonts w:asciiTheme="minorHAnsi" w:eastAsiaTheme="minorEastAsia" w:hAnsiTheme="minorHAnsi" w:cstheme="minorBidi"/>
            <w:sz w:val="22"/>
            <w:szCs w:val="22"/>
            <w:lang w:eastAsia="en-AU"/>
          </w:rPr>
          <w:tab/>
        </w:r>
        <w:r w:rsidRPr="004959D8">
          <w:t>Final version of list and notification</w:t>
        </w:r>
        <w:r>
          <w:tab/>
        </w:r>
        <w:r>
          <w:fldChar w:fldCharType="begin"/>
        </w:r>
        <w:r>
          <w:instrText xml:space="preserve"> PAGEREF _Toc99630078 \h </w:instrText>
        </w:r>
        <w:r>
          <w:fldChar w:fldCharType="separate"/>
        </w:r>
        <w:r w:rsidR="008B05D2">
          <w:t>66</w:t>
        </w:r>
        <w:r>
          <w:fldChar w:fldCharType="end"/>
        </w:r>
      </w:hyperlink>
    </w:p>
    <w:p w14:paraId="35C0BC3C" w14:textId="514F6514" w:rsidR="009938F2" w:rsidRDefault="00E762BC">
      <w:pPr>
        <w:pStyle w:val="TOC3"/>
        <w:rPr>
          <w:rFonts w:asciiTheme="minorHAnsi" w:eastAsiaTheme="minorEastAsia" w:hAnsiTheme="minorHAnsi" w:cstheme="minorBidi"/>
          <w:b w:val="0"/>
          <w:sz w:val="22"/>
          <w:szCs w:val="22"/>
          <w:lang w:eastAsia="en-AU"/>
        </w:rPr>
      </w:pPr>
      <w:hyperlink w:anchor="_Toc99630079" w:history="1">
        <w:r w:rsidR="009938F2" w:rsidRPr="004959D8">
          <w:t>Division 4.4.6</w:t>
        </w:r>
        <w:r w:rsidR="009938F2">
          <w:rPr>
            <w:rFonts w:asciiTheme="minorHAnsi" w:eastAsiaTheme="minorEastAsia" w:hAnsiTheme="minorHAnsi" w:cstheme="minorBidi"/>
            <w:b w:val="0"/>
            <w:sz w:val="22"/>
            <w:szCs w:val="22"/>
            <w:lang w:eastAsia="en-AU"/>
          </w:rPr>
          <w:tab/>
        </w:r>
        <w:r w:rsidR="009938F2" w:rsidRPr="004959D8">
          <w:t>Minor amendments of list</w:t>
        </w:r>
        <w:r w:rsidR="009938F2" w:rsidRPr="009938F2">
          <w:rPr>
            <w:vanish/>
          </w:rPr>
          <w:tab/>
        </w:r>
        <w:r w:rsidR="009938F2" w:rsidRPr="009938F2">
          <w:rPr>
            <w:vanish/>
          </w:rPr>
          <w:fldChar w:fldCharType="begin"/>
        </w:r>
        <w:r w:rsidR="009938F2" w:rsidRPr="009938F2">
          <w:rPr>
            <w:vanish/>
          </w:rPr>
          <w:instrText xml:space="preserve"> PAGEREF _Toc99630079 \h </w:instrText>
        </w:r>
        <w:r w:rsidR="009938F2" w:rsidRPr="009938F2">
          <w:rPr>
            <w:vanish/>
          </w:rPr>
        </w:r>
        <w:r w:rsidR="009938F2" w:rsidRPr="009938F2">
          <w:rPr>
            <w:vanish/>
          </w:rPr>
          <w:fldChar w:fldCharType="separate"/>
        </w:r>
        <w:r w:rsidR="008B05D2">
          <w:rPr>
            <w:vanish/>
          </w:rPr>
          <w:t>67</w:t>
        </w:r>
        <w:r w:rsidR="009938F2" w:rsidRPr="009938F2">
          <w:rPr>
            <w:vanish/>
          </w:rPr>
          <w:fldChar w:fldCharType="end"/>
        </w:r>
      </w:hyperlink>
    </w:p>
    <w:p w14:paraId="3E02297B" w14:textId="19A262FA" w:rsidR="009938F2" w:rsidRDefault="009938F2">
      <w:pPr>
        <w:pStyle w:val="TOC5"/>
        <w:rPr>
          <w:rFonts w:asciiTheme="minorHAnsi" w:eastAsiaTheme="minorEastAsia" w:hAnsiTheme="minorHAnsi" w:cstheme="minorBidi"/>
          <w:sz w:val="22"/>
          <w:szCs w:val="22"/>
          <w:lang w:eastAsia="en-AU"/>
        </w:rPr>
      </w:pPr>
      <w:r>
        <w:tab/>
      </w:r>
      <w:hyperlink w:anchor="_Toc99630080" w:history="1">
        <w:r w:rsidRPr="004959D8">
          <w:t>93</w:t>
        </w:r>
        <w:r>
          <w:rPr>
            <w:rFonts w:asciiTheme="minorHAnsi" w:eastAsiaTheme="minorEastAsia" w:hAnsiTheme="minorHAnsi" w:cstheme="minorBidi"/>
            <w:sz w:val="22"/>
            <w:szCs w:val="22"/>
            <w:lang w:eastAsia="en-AU"/>
          </w:rPr>
          <w:tab/>
        </w:r>
        <w:r w:rsidRPr="004959D8">
          <w:t xml:space="preserve">What is a </w:t>
        </w:r>
        <w:r w:rsidRPr="004959D8">
          <w:rPr>
            <w:i/>
          </w:rPr>
          <w:t>minor amendment</w:t>
        </w:r>
        <w:r w:rsidRPr="004959D8">
          <w:t>?—div 4.4.6</w:t>
        </w:r>
        <w:r>
          <w:tab/>
        </w:r>
        <w:r>
          <w:fldChar w:fldCharType="begin"/>
        </w:r>
        <w:r>
          <w:instrText xml:space="preserve"> PAGEREF _Toc99630080 \h </w:instrText>
        </w:r>
        <w:r>
          <w:fldChar w:fldCharType="separate"/>
        </w:r>
        <w:r w:rsidR="008B05D2">
          <w:t>67</w:t>
        </w:r>
        <w:r>
          <w:fldChar w:fldCharType="end"/>
        </w:r>
      </w:hyperlink>
    </w:p>
    <w:p w14:paraId="73FE2BCC" w14:textId="0EC57087" w:rsidR="009938F2" w:rsidRDefault="009938F2">
      <w:pPr>
        <w:pStyle w:val="TOC5"/>
        <w:rPr>
          <w:rFonts w:asciiTheme="minorHAnsi" w:eastAsiaTheme="minorEastAsia" w:hAnsiTheme="minorHAnsi" w:cstheme="minorBidi"/>
          <w:sz w:val="22"/>
          <w:szCs w:val="22"/>
          <w:lang w:eastAsia="en-AU"/>
        </w:rPr>
      </w:pPr>
      <w:r>
        <w:tab/>
      </w:r>
      <w:hyperlink w:anchor="_Toc99630081" w:history="1">
        <w:r w:rsidRPr="004959D8">
          <w:t>94</w:t>
        </w:r>
        <w:r>
          <w:rPr>
            <w:rFonts w:asciiTheme="minorHAnsi" w:eastAsiaTheme="minorEastAsia" w:hAnsiTheme="minorHAnsi" w:cstheme="minorBidi"/>
            <w:sz w:val="22"/>
            <w:szCs w:val="22"/>
            <w:lang w:eastAsia="en-AU"/>
          </w:rPr>
          <w:tab/>
        </w:r>
        <w:r w:rsidRPr="004959D8">
          <w:t>Minister may make minor amendments</w:t>
        </w:r>
        <w:r>
          <w:tab/>
        </w:r>
        <w:r>
          <w:fldChar w:fldCharType="begin"/>
        </w:r>
        <w:r>
          <w:instrText xml:space="preserve"> PAGEREF _Toc99630081 \h </w:instrText>
        </w:r>
        <w:r>
          <w:fldChar w:fldCharType="separate"/>
        </w:r>
        <w:r w:rsidR="008B05D2">
          <w:t>68</w:t>
        </w:r>
        <w:r>
          <w:fldChar w:fldCharType="end"/>
        </w:r>
      </w:hyperlink>
    </w:p>
    <w:p w14:paraId="78E32253" w14:textId="4625E5BB" w:rsidR="009938F2" w:rsidRDefault="009938F2">
      <w:pPr>
        <w:pStyle w:val="TOC5"/>
        <w:rPr>
          <w:rFonts w:asciiTheme="minorHAnsi" w:eastAsiaTheme="minorEastAsia" w:hAnsiTheme="minorHAnsi" w:cstheme="minorBidi"/>
          <w:sz w:val="22"/>
          <w:szCs w:val="22"/>
          <w:lang w:eastAsia="en-AU"/>
        </w:rPr>
      </w:pPr>
      <w:r>
        <w:tab/>
      </w:r>
      <w:hyperlink w:anchor="_Toc99630082" w:history="1">
        <w:r w:rsidRPr="004959D8">
          <w:t>95</w:t>
        </w:r>
        <w:r>
          <w:rPr>
            <w:rFonts w:asciiTheme="minorHAnsi" w:eastAsiaTheme="minorEastAsia" w:hAnsiTheme="minorHAnsi" w:cstheme="minorBidi"/>
            <w:sz w:val="22"/>
            <w:szCs w:val="22"/>
            <w:lang w:eastAsia="en-AU"/>
          </w:rPr>
          <w:tab/>
        </w:r>
        <w:r w:rsidRPr="004959D8">
          <w:t>Minor amendment—including similar species</w:t>
        </w:r>
        <w:r>
          <w:tab/>
        </w:r>
        <w:r>
          <w:fldChar w:fldCharType="begin"/>
        </w:r>
        <w:r>
          <w:instrText xml:space="preserve"> PAGEREF _Toc99630082 \h </w:instrText>
        </w:r>
        <w:r>
          <w:fldChar w:fldCharType="separate"/>
        </w:r>
        <w:r w:rsidR="008B05D2">
          <w:t>68</w:t>
        </w:r>
        <w:r>
          <w:fldChar w:fldCharType="end"/>
        </w:r>
      </w:hyperlink>
    </w:p>
    <w:p w14:paraId="3CA8B5AD" w14:textId="71A1DC9A" w:rsidR="009938F2" w:rsidRDefault="009938F2">
      <w:pPr>
        <w:pStyle w:val="TOC5"/>
        <w:rPr>
          <w:rFonts w:asciiTheme="minorHAnsi" w:eastAsiaTheme="minorEastAsia" w:hAnsiTheme="minorHAnsi" w:cstheme="minorBidi"/>
          <w:sz w:val="22"/>
          <w:szCs w:val="22"/>
          <w:lang w:eastAsia="en-AU"/>
        </w:rPr>
      </w:pPr>
      <w:r>
        <w:tab/>
      </w:r>
      <w:hyperlink w:anchor="_Toc99630083" w:history="1">
        <w:r w:rsidRPr="004959D8">
          <w:t>96</w:t>
        </w:r>
        <w:r>
          <w:rPr>
            <w:rFonts w:asciiTheme="minorHAnsi" w:eastAsiaTheme="minorEastAsia" w:hAnsiTheme="minorHAnsi" w:cstheme="minorBidi"/>
            <w:sz w:val="22"/>
            <w:szCs w:val="22"/>
            <w:lang w:eastAsia="en-AU"/>
          </w:rPr>
          <w:tab/>
        </w:r>
        <w:r w:rsidRPr="004959D8">
          <w:t>Minor amendment—omitting similar species</w:t>
        </w:r>
        <w:r>
          <w:tab/>
        </w:r>
        <w:r>
          <w:fldChar w:fldCharType="begin"/>
        </w:r>
        <w:r>
          <w:instrText xml:space="preserve"> PAGEREF _Toc99630083 \h </w:instrText>
        </w:r>
        <w:r>
          <w:fldChar w:fldCharType="separate"/>
        </w:r>
        <w:r w:rsidR="008B05D2">
          <w:t>69</w:t>
        </w:r>
        <w:r>
          <w:fldChar w:fldCharType="end"/>
        </w:r>
      </w:hyperlink>
    </w:p>
    <w:p w14:paraId="2F4E7A80" w14:textId="2A7CE806" w:rsidR="009938F2" w:rsidRDefault="009938F2">
      <w:pPr>
        <w:pStyle w:val="TOC5"/>
        <w:rPr>
          <w:rFonts w:asciiTheme="minorHAnsi" w:eastAsiaTheme="minorEastAsia" w:hAnsiTheme="minorHAnsi" w:cstheme="minorBidi"/>
          <w:sz w:val="22"/>
          <w:szCs w:val="22"/>
          <w:lang w:eastAsia="en-AU"/>
        </w:rPr>
      </w:pPr>
      <w:r>
        <w:tab/>
      </w:r>
      <w:hyperlink w:anchor="_Toc99630084" w:history="1">
        <w:r w:rsidRPr="004959D8">
          <w:t>97</w:t>
        </w:r>
        <w:r>
          <w:rPr>
            <w:rFonts w:asciiTheme="minorHAnsi" w:eastAsiaTheme="minorEastAsia" w:hAnsiTheme="minorHAnsi" w:cstheme="minorBidi"/>
            <w:sz w:val="22"/>
            <w:szCs w:val="22"/>
            <w:lang w:eastAsia="en-AU"/>
          </w:rPr>
          <w:tab/>
        </w:r>
        <w:r w:rsidRPr="004959D8">
          <w:t>Minor amendment—rediscovery of extinct species</w:t>
        </w:r>
        <w:r>
          <w:tab/>
        </w:r>
        <w:r>
          <w:fldChar w:fldCharType="begin"/>
        </w:r>
        <w:r>
          <w:instrText xml:space="preserve"> PAGEREF _Toc99630084 \h </w:instrText>
        </w:r>
        <w:r>
          <w:fldChar w:fldCharType="separate"/>
        </w:r>
        <w:r w:rsidR="008B05D2">
          <w:t>69</w:t>
        </w:r>
        <w:r>
          <w:fldChar w:fldCharType="end"/>
        </w:r>
      </w:hyperlink>
    </w:p>
    <w:p w14:paraId="70BE535E" w14:textId="21CFFD0E" w:rsidR="009938F2" w:rsidRDefault="00E762BC">
      <w:pPr>
        <w:pStyle w:val="TOC2"/>
        <w:rPr>
          <w:rFonts w:asciiTheme="minorHAnsi" w:eastAsiaTheme="minorEastAsia" w:hAnsiTheme="minorHAnsi" w:cstheme="minorBidi"/>
          <w:b w:val="0"/>
          <w:sz w:val="22"/>
          <w:szCs w:val="22"/>
          <w:lang w:eastAsia="en-AU"/>
        </w:rPr>
      </w:pPr>
      <w:hyperlink w:anchor="_Toc99630085" w:history="1">
        <w:r w:rsidR="009938F2" w:rsidRPr="004959D8">
          <w:t>Part 4.5</w:t>
        </w:r>
        <w:r w:rsidR="009938F2">
          <w:rPr>
            <w:rFonts w:asciiTheme="minorHAnsi" w:eastAsiaTheme="minorEastAsia" w:hAnsiTheme="minorHAnsi" w:cstheme="minorBidi"/>
            <w:b w:val="0"/>
            <w:sz w:val="22"/>
            <w:szCs w:val="22"/>
            <w:lang w:eastAsia="en-AU"/>
          </w:rPr>
          <w:tab/>
        </w:r>
        <w:r w:rsidR="009938F2" w:rsidRPr="004959D8">
          <w:t>Action plans</w:t>
        </w:r>
        <w:r w:rsidR="009938F2" w:rsidRPr="009938F2">
          <w:rPr>
            <w:vanish/>
          </w:rPr>
          <w:tab/>
        </w:r>
        <w:r w:rsidR="009938F2" w:rsidRPr="009938F2">
          <w:rPr>
            <w:vanish/>
          </w:rPr>
          <w:fldChar w:fldCharType="begin"/>
        </w:r>
        <w:r w:rsidR="009938F2" w:rsidRPr="009938F2">
          <w:rPr>
            <w:vanish/>
          </w:rPr>
          <w:instrText xml:space="preserve"> PAGEREF _Toc99630085 \h </w:instrText>
        </w:r>
        <w:r w:rsidR="009938F2" w:rsidRPr="009938F2">
          <w:rPr>
            <w:vanish/>
          </w:rPr>
        </w:r>
        <w:r w:rsidR="009938F2" w:rsidRPr="009938F2">
          <w:rPr>
            <w:vanish/>
          </w:rPr>
          <w:fldChar w:fldCharType="separate"/>
        </w:r>
        <w:r w:rsidR="008B05D2">
          <w:rPr>
            <w:vanish/>
          </w:rPr>
          <w:t>70</w:t>
        </w:r>
        <w:r w:rsidR="009938F2" w:rsidRPr="009938F2">
          <w:rPr>
            <w:vanish/>
          </w:rPr>
          <w:fldChar w:fldCharType="end"/>
        </w:r>
      </w:hyperlink>
    </w:p>
    <w:p w14:paraId="5091394E" w14:textId="01EC23F1" w:rsidR="009938F2" w:rsidRDefault="009938F2">
      <w:pPr>
        <w:pStyle w:val="TOC5"/>
        <w:rPr>
          <w:rFonts w:asciiTheme="minorHAnsi" w:eastAsiaTheme="minorEastAsia" w:hAnsiTheme="minorHAnsi" w:cstheme="minorBidi"/>
          <w:sz w:val="22"/>
          <w:szCs w:val="22"/>
          <w:lang w:eastAsia="en-AU"/>
        </w:rPr>
      </w:pPr>
      <w:r>
        <w:tab/>
      </w:r>
      <w:hyperlink w:anchor="_Toc99630086" w:history="1">
        <w:r w:rsidRPr="004959D8">
          <w:t>98</w:t>
        </w:r>
        <w:r>
          <w:rPr>
            <w:rFonts w:asciiTheme="minorHAnsi" w:eastAsiaTheme="minorEastAsia" w:hAnsiTheme="minorHAnsi" w:cstheme="minorBidi"/>
            <w:sz w:val="22"/>
            <w:szCs w:val="22"/>
            <w:lang w:eastAsia="en-AU"/>
          </w:rPr>
          <w:tab/>
        </w:r>
        <w:r w:rsidRPr="004959D8">
          <w:t>Definitions—Act</w:t>
        </w:r>
        <w:r>
          <w:tab/>
        </w:r>
        <w:r>
          <w:fldChar w:fldCharType="begin"/>
        </w:r>
        <w:r>
          <w:instrText xml:space="preserve"> PAGEREF _Toc99630086 \h </w:instrText>
        </w:r>
        <w:r>
          <w:fldChar w:fldCharType="separate"/>
        </w:r>
        <w:r w:rsidR="008B05D2">
          <w:t>70</w:t>
        </w:r>
        <w:r>
          <w:fldChar w:fldCharType="end"/>
        </w:r>
      </w:hyperlink>
    </w:p>
    <w:p w14:paraId="6E503E6C" w14:textId="2F592E5E" w:rsidR="009938F2" w:rsidRDefault="009938F2">
      <w:pPr>
        <w:pStyle w:val="TOC5"/>
        <w:rPr>
          <w:rFonts w:asciiTheme="minorHAnsi" w:eastAsiaTheme="minorEastAsia" w:hAnsiTheme="minorHAnsi" w:cstheme="minorBidi"/>
          <w:sz w:val="22"/>
          <w:szCs w:val="22"/>
          <w:lang w:eastAsia="en-AU"/>
        </w:rPr>
      </w:pPr>
      <w:r>
        <w:tab/>
      </w:r>
      <w:hyperlink w:anchor="_Toc99630087" w:history="1">
        <w:r w:rsidRPr="004959D8">
          <w:t>99</w:t>
        </w:r>
        <w:r>
          <w:rPr>
            <w:rFonts w:asciiTheme="minorHAnsi" w:eastAsiaTheme="minorEastAsia" w:hAnsiTheme="minorHAnsi" w:cstheme="minorBidi"/>
            <w:sz w:val="22"/>
            <w:szCs w:val="22"/>
            <w:lang w:eastAsia="en-AU"/>
          </w:rPr>
          <w:tab/>
        </w:r>
        <w:r w:rsidRPr="004959D8">
          <w:t xml:space="preserve">What is an </w:t>
        </w:r>
        <w:r w:rsidRPr="004959D8">
          <w:rPr>
            <w:i/>
          </w:rPr>
          <w:t>action plan</w:t>
        </w:r>
        <w:r w:rsidRPr="004959D8">
          <w:t>?—pt 4.5</w:t>
        </w:r>
        <w:r>
          <w:tab/>
        </w:r>
        <w:r>
          <w:fldChar w:fldCharType="begin"/>
        </w:r>
        <w:r>
          <w:instrText xml:space="preserve"> PAGEREF _Toc99630087 \h </w:instrText>
        </w:r>
        <w:r>
          <w:fldChar w:fldCharType="separate"/>
        </w:r>
        <w:r w:rsidR="008B05D2">
          <w:t>71</w:t>
        </w:r>
        <w:r>
          <w:fldChar w:fldCharType="end"/>
        </w:r>
      </w:hyperlink>
    </w:p>
    <w:p w14:paraId="1777B451" w14:textId="45BC1742" w:rsidR="009938F2" w:rsidRDefault="009938F2">
      <w:pPr>
        <w:pStyle w:val="TOC5"/>
        <w:rPr>
          <w:rFonts w:asciiTheme="minorHAnsi" w:eastAsiaTheme="minorEastAsia" w:hAnsiTheme="minorHAnsi" w:cstheme="minorBidi"/>
          <w:sz w:val="22"/>
          <w:szCs w:val="22"/>
          <w:lang w:eastAsia="en-AU"/>
        </w:rPr>
      </w:pPr>
      <w:r>
        <w:tab/>
      </w:r>
      <w:hyperlink w:anchor="_Toc99630088" w:history="1">
        <w:r w:rsidRPr="004959D8">
          <w:t>100</w:t>
        </w:r>
        <w:r>
          <w:rPr>
            <w:rFonts w:asciiTheme="minorHAnsi" w:eastAsiaTheme="minorEastAsia" w:hAnsiTheme="minorHAnsi" w:cstheme="minorBidi"/>
            <w:sz w:val="22"/>
            <w:szCs w:val="22"/>
            <w:lang w:eastAsia="en-AU"/>
          </w:rPr>
          <w:tab/>
        </w:r>
        <w:r w:rsidRPr="004959D8">
          <w:t xml:space="preserve">What is a </w:t>
        </w:r>
        <w:r w:rsidRPr="004959D8">
          <w:rPr>
            <w:i/>
          </w:rPr>
          <w:t>draft action plan</w:t>
        </w:r>
        <w:r w:rsidRPr="004959D8">
          <w:t>?—pt 4.5</w:t>
        </w:r>
        <w:r>
          <w:tab/>
        </w:r>
        <w:r>
          <w:fldChar w:fldCharType="begin"/>
        </w:r>
        <w:r>
          <w:instrText xml:space="preserve"> PAGEREF _Toc99630088 \h </w:instrText>
        </w:r>
        <w:r>
          <w:fldChar w:fldCharType="separate"/>
        </w:r>
        <w:r w:rsidR="008B05D2">
          <w:t>71</w:t>
        </w:r>
        <w:r>
          <w:fldChar w:fldCharType="end"/>
        </w:r>
      </w:hyperlink>
    </w:p>
    <w:p w14:paraId="664D3D4C" w14:textId="1BA9BEA2" w:rsidR="009938F2" w:rsidRDefault="009938F2">
      <w:pPr>
        <w:pStyle w:val="TOC5"/>
        <w:rPr>
          <w:rFonts w:asciiTheme="minorHAnsi" w:eastAsiaTheme="minorEastAsia" w:hAnsiTheme="minorHAnsi" w:cstheme="minorBidi"/>
          <w:sz w:val="22"/>
          <w:szCs w:val="22"/>
          <w:lang w:eastAsia="en-AU"/>
        </w:rPr>
      </w:pPr>
      <w:r>
        <w:tab/>
      </w:r>
      <w:hyperlink w:anchor="_Toc99630089" w:history="1">
        <w:r w:rsidRPr="004959D8">
          <w:t>100A</w:t>
        </w:r>
        <w:r>
          <w:rPr>
            <w:rFonts w:asciiTheme="minorHAnsi" w:eastAsiaTheme="minorEastAsia" w:hAnsiTheme="minorHAnsi" w:cstheme="minorBidi"/>
            <w:sz w:val="22"/>
            <w:szCs w:val="22"/>
            <w:lang w:eastAsia="en-AU"/>
          </w:rPr>
          <w:tab/>
        </w:r>
        <w:r w:rsidRPr="004959D8">
          <w:t>Minister to decide if action plan needed</w:t>
        </w:r>
        <w:r>
          <w:tab/>
        </w:r>
        <w:r>
          <w:fldChar w:fldCharType="begin"/>
        </w:r>
        <w:r>
          <w:instrText xml:space="preserve"> PAGEREF _Toc99630089 \h </w:instrText>
        </w:r>
        <w:r>
          <w:fldChar w:fldCharType="separate"/>
        </w:r>
        <w:r w:rsidR="008B05D2">
          <w:t>73</w:t>
        </w:r>
        <w:r>
          <w:fldChar w:fldCharType="end"/>
        </w:r>
      </w:hyperlink>
    </w:p>
    <w:p w14:paraId="3C357D74" w14:textId="3FC32D1A" w:rsidR="009938F2" w:rsidRDefault="009938F2">
      <w:pPr>
        <w:pStyle w:val="TOC5"/>
        <w:rPr>
          <w:rFonts w:asciiTheme="minorHAnsi" w:eastAsiaTheme="minorEastAsia" w:hAnsiTheme="minorHAnsi" w:cstheme="minorBidi"/>
          <w:sz w:val="22"/>
          <w:szCs w:val="22"/>
          <w:lang w:eastAsia="en-AU"/>
        </w:rPr>
      </w:pPr>
      <w:r>
        <w:tab/>
      </w:r>
      <w:hyperlink w:anchor="_Toc99630090" w:history="1">
        <w:r w:rsidRPr="004959D8">
          <w:t>101</w:t>
        </w:r>
        <w:r>
          <w:rPr>
            <w:rFonts w:asciiTheme="minorHAnsi" w:eastAsiaTheme="minorEastAsia" w:hAnsiTheme="minorHAnsi" w:cstheme="minorBidi"/>
            <w:sz w:val="22"/>
            <w:szCs w:val="22"/>
            <w:lang w:eastAsia="en-AU"/>
          </w:rPr>
          <w:tab/>
        </w:r>
        <w:r w:rsidRPr="004959D8">
          <w:t>Draft action plan—conservator to prepare</w:t>
        </w:r>
        <w:r>
          <w:tab/>
        </w:r>
        <w:r>
          <w:fldChar w:fldCharType="begin"/>
        </w:r>
        <w:r>
          <w:instrText xml:space="preserve"> PAGEREF _Toc99630090 \h </w:instrText>
        </w:r>
        <w:r>
          <w:fldChar w:fldCharType="separate"/>
        </w:r>
        <w:r w:rsidR="008B05D2">
          <w:t>74</w:t>
        </w:r>
        <w:r>
          <w:fldChar w:fldCharType="end"/>
        </w:r>
      </w:hyperlink>
    </w:p>
    <w:p w14:paraId="6B1A93BE" w14:textId="2865F58A" w:rsidR="009938F2" w:rsidRDefault="009938F2">
      <w:pPr>
        <w:pStyle w:val="TOC5"/>
        <w:rPr>
          <w:rFonts w:asciiTheme="minorHAnsi" w:eastAsiaTheme="minorEastAsia" w:hAnsiTheme="minorHAnsi" w:cstheme="minorBidi"/>
          <w:sz w:val="22"/>
          <w:szCs w:val="22"/>
          <w:lang w:eastAsia="en-AU"/>
        </w:rPr>
      </w:pPr>
      <w:r>
        <w:tab/>
      </w:r>
      <w:hyperlink w:anchor="_Toc99630091" w:history="1">
        <w:r w:rsidRPr="004959D8">
          <w:t>102</w:t>
        </w:r>
        <w:r>
          <w:rPr>
            <w:rFonts w:asciiTheme="minorHAnsi" w:eastAsiaTheme="minorEastAsia" w:hAnsiTheme="minorHAnsi" w:cstheme="minorBidi"/>
            <w:sz w:val="22"/>
            <w:szCs w:val="22"/>
            <w:lang w:eastAsia="en-AU"/>
          </w:rPr>
          <w:tab/>
        </w:r>
        <w:r w:rsidRPr="004959D8">
          <w:t>Draft action plan—consultation with scientific committee</w:t>
        </w:r>
        <w:r>
          <w:tab/>
        </w:r>
        <w:r>
          <w:fldChar w:fldCharType="begin"/>
        </w:r>
        <w:r>
          <w:instrText xml:space="preserve"> PAGEREF _Toc99630091 \h </w:instrText>
        </w:r>
        <w:r>
          <w:fldChar w:fldCharType="separate"/>
        </w:r>
        <w:r w:rsidR="008B05D2">
          <w:t>74</w:t>
        </w:r>
        <w:r>
          <w:fldChar w:fldCharType="end"/>
        </w:r>
      </w:hyperlink>
    </w:p>
    <w:p w14:paraId="75A2E099" w14:textId="344B0454" w:rsidR="009938F2" w:rsidRDefault="009938F2">
      <w:pPr>
        <w:pStyle w:val="TOC5"/>
        <w:rPr>
          <w:rFonts w:asciiTheme="minorHAnsi" w:eastAsiaTheme="minorEastAsia" w:hAnsiTheme="minorHAnsi" w:cstheme="minorBidi"/>
          <w:sz w:val="22"/>
          <w:szCs w:val="22"/>
          <w:lang w:eastAsia="en-AU"/>
        </w:rPr>
      </w:pPr>
      <w:r>
        <w:tab/>
      </w:r>
      <w:hyperlink w:anchor="_Toc99630092" w:history="1">
        <w:r w:rsidRPr="004959D8">
          <w:t>103</w:t>
        </w:r>
        <w:r>
          <w:rPr>
            <w:rFonts w:asciiTheme="minorHAnsi" w:eastAsiaTheme="minorEastAsia" w:hAnsiTheme="minorHAnsi" w:cstheme="minorBidi"/>
            <w:sz w:val="22"/>
            <w:szCs w:val="22"/>
            <w:lang w:eastAsia="en-AU"/>
          </w:rPr>
          <w:tab/>
        </w:r>
        <w:r w:rsidRPr="004959D8">
          <w:t>Draft action plan—public consultation</w:t>
        </w:r>
        <w:r>
          <w:tab/>
        </w:r>
        <w:r>
          <w:fldChar w:fldCharType="begin"/>
        </w:r>
        <w:r>
          <w:instrText xml:space="preserve"> PAGEREF _Toc99630092 \h </w:instrText>
        </w:r>
        <w:r>
          <w:fldChar w:fldCharType="separate"/>
        </w:r>
        <w:r w:rsidR="008B05D2">
          <w:t>75</w:t>
        </w:r>
        <w:r>
          <w:fldChar w:fldCharType="end"/>
        </w:r>
      </w:hyperlink>
    </w:p>
    <w:p w14:paraId="048F4219" w14:textId="22F57538" w:rsidR="009938F2" w:rsidRDefault="009938F2">
      <w:pPr>
        <w:pStyle w:val="TOC5"/>
        <w:rPr>
          <w:rFonts w:asciiTheme="minorHAnsi" w:eastAsiaTheme="minorEastAsia" w:hAnsiTheme="minorHAnsi" w:cstheme="minorBidi"/>
          <w:sz w:val="22"/>
          <w:szCs w:val="22"/>
          <w:lang w:eastAsia="en-AU"/>
        </w:rPr>
      </w:pPr>
      <w:r>
        <w:tab/>
      </w:r>
      <w:hyperlink w:anchor="_Toc99630093" w:history="1">
        <w:r w:rsidRPr="004959D8">
          <w:t>104</w:t>
        </w:r>
        <w:r>
          <w:rPr>
            <w:rFonts w:asciiTheme="minorHAnsi" w:eastAsiaTheme="minorEastAsia" w:hAnsiTheme="minorHAnsi" w:cstheme="minorBidi"/>
            <w:sz w:val="22"/>
            <w:szCs w:val="22"/>
            <w:lang w:eastAsia="en-AU"/>
          </w:rPr>
          <w:tab/>
        </w:r>
        <w:r w:rsidRPr="004959D8">
          <w:t>Draft action plan—revision</w:t>
        </w:r>
        <w:r>
          <w:tab/>
        </w:r>
        <w:r>
          <w:fldChar w:fldCharType="begin"/>
        </w:r>
        <w:r>
          <w:instrText xml:space="preserve"> PAGEREF _Toc99630093 \h </w:instrText>
        </w:r>
        <w:r>
          <w:fldChar w:fldCharType="separate"/>
        </w:r>
        <w:r w:rsidR="008B05D2">
          <w:t>76</w:t>
        </w:r>
        <w:r>
          <w:fldChar w:fldCharType="end"/>
        </w:r>
      </w:hyperlink>
    </w:p>
    <w:p w14:paraId="06E77DF2" w14:textId="0DC303A1" w:rsidR="009938F2" w:rsidRDefault="009938F2">
      <w:pPr>
        <w:pStyle w:val="TOC5"/>
        <w:rPr>
          <w:rFonts w:asciiTheme="minorHAnsi" w:eastAsiaTheme="minorEastAsia" w:hAnsiTheme="minorHAnsi" w:cstheme="minorBidi"/>
          <w:sz w:val="22"/>
          <w:szCs w:val="22"/>
          <w:lang w:eastAsia="en-AU"/>
        </w:rPr>
      </w:pPr>
      <w:r>
        <w:tab/>
      </w:r>
      <w:hyperlink w:anchor="_Toc99630094" w:history="1">
        <w:r w:rsidRPr="004959D8">
          <w:t>105</w:t>
        </w:r>
        <w:r>
          <w:rPr>
            <w:rFonts w:asciiTheme="minorHAnsi" w:eastAsiaTheme="minorEastAsia" w:hAnsiTheme="minorHAnsi" w:cstheme="minorBidi"/>
            <w:sz w:val="22"/>
            <w:szCs w:val="22"/>
            <w:lang w:eastAsia="en-AU"/>
          </w:rPr>
          <w:tab/>
        </w:r>
        <w:r w:rsidRPr="004959D8">
          <w:t>Draft action plan—final version and notification</w:t>
        </w:r>
        <w:r>
          <w:tab/>
        </w:r>
        <w:r>
          <w:fldChar w:fldCharType="begin"/>
        </w:r>
        <w:r>
          <w:instrText xml:space="preserve"> PAGEREF _Toc99630094 \h </w:instrText>
        </w:r>
        <w:r>
          <w:fldChar w:fldCharType="separate"/>
        </w:r>
        <w:r w:rsidR="008B05D2">
          <w:t>76</w:t>
        </w:r>
        <w:r>
          <w:fldChar w:fldCharType="end"/>
        </w:r>
      </w:hyperlink>
    </w:p>
    <w:p w14:paraId="79D75D9D" w14:textId="746F496F" w:rsidR="009938F2" w:rsidRDefault="009938F2">
      <w:pPr>
        <w:pStyle w:val="TOC5"/>
        <w:rPr>
          <w:rFonts w:asciiTheme="minorHAnsi" w:eastAsiaTheme="minorEastAsia" w:hAnsiTheme="minorHAnsi" w:cstheme="minorBidi"/>
          <w:sz w:val="22"/>
          <w:szCs w:val="22"/>
          <w:lang w:eastAsia="en-AU"/>
        </w:rPr>
      </w:pPr>
      <w:r>
        <w:tab/>
      </w:r>
      <w:hyperlink w:anchor="_Toc99630095" w:history="1">
        <w:r w:rsidRPr="004959D8">
          <w:t>106</w:t>
        </w:r>
        <w:r>
          <w:rPr>
            <w:rFonts w:asciiTheme="minorHAnsi" w:eastAsiaTheme="minorEastAsia" w:hAnsiTheme="minorHAnsi" w:cstheme="minorBidi"/>
            <w:sz w:val="22"/>
            <w:szCs w:val="22"/>
            <w:lang w:eastAsia="en-AU"/>
          </w:rPr>
          <w:tab/>
        </w:r>
        <w:r w:rsidRPr="004959D8">
          <w:t>Action plan—minor amendments</w:t>
        </w:r>
        <w:r>
          <w:tab/>
        </w:r>
        <w:r>
          <w:fldChar w:fldCharType="begin"/>
        </w:r>
        <w:r>
          <w:instrText xml:space="preserve"> PAGEREF _Toc99630095 \h </w:instrText>
        </w:r>
        <w:r>
          <w:fldChar w:fldCharType="separate"/>
        </w:r>
        <w:r w:rsidR="008B05D2">
          <w:t>76</w:t>
        </w:r>
        <w:r>
          <w:fldChar w:fldCharType="end"/>
        </w:r>
      </w:hyperlink>
    </w:p>
    <w:p w14:paraId="562F52C9" w14:textId="62AFA065" w:rsidR="009938F2" w:rsidRDefault="009938F2">
      <w:pPr>
        <w:pStyle w:val="TOC5"/>
        <w:rPr>
          <w:rFonts w:asciiTheme="minorHAnsi" w:eastAsiaTheme="minorEastAsia" w:hAnsiTheme="minorHAnsi" w:cstheme="minorBidi"/>
          <w:sz w:val="22"/>
          <w:szCs w:val="22"/>
          <w:lang w:eastAsia="en-AU"/>
        </w:rPr>
      </w:pPr>
      <w:r>
        <w:tab/>
      </w:r>
      <w:hyperlink w:anchor="_Toc99630096" w:history="1">
        <w:r w:rsidRPr="004959D8">
          <w:t>107</w:t>
        </w:r>
        <w:r>
          <w:rPr>
            <w:rFonts w:asciiTheme="minorHAnsi" w:eastAsiaTheme="minorEastAsia" w:hAnsiTheme="minorHAnsi" w:cstheme="minorBidi"/>
            <w:sz w:val="22"/>
            <w:szCs w:val="22"/>
            <w:lang w:eastAsia="en-AU"/>
          </w:rPr>
          <w:tab/>
        </w:r>
        <w:r w:rsidRPr="004959D8">
          <w:t>Action plan—conservator to implement</w:t>
        </w:r>
        <w:r>
          <w:tab/>
        </w:r>
        <w:r>
          <w:fldChar w:fldCharType="begin"/>
        </w:r>
        <w:r>
          <w:instrText xml:space="preserve"> PAGEREF _Toc99630096 \h </w:instrText>
        </w:r>
        <w:r>
          <w:fldChar w:fldCharType="separate"/>
        </w:r>
        <w:r w:rsidR="008B05D2">
          <w:t>77</w:t>
        </w:r>
        <w:r>
          <w:fldChar w:fldCharType="end"/>
        </w:r>
      </w:hyperlink>
    </w:p>
    <w:p w14:paraId="7087C182" w14:textId="25E86355" w:rsidR="009938F2" w:rsidRDefault="009938F2">
      <w:pPr>
        <w:pStyle w:val="TOC5"/>
        <w:rPr>
          <w:rFonts w:asciiTheme="minorHAnsi" w:eastAsiaTheme="minorEastAsia" w:hAnsiTheme="minorHAnsi" w:cstheme="minorBidi"/>
          <w:sz w:val="22"/>
          <w:szCs w:val="22"/>
          <w:lang w:eastAsia="en-AU"/>
        </w:rPr>
      </w:pPr>
      <w:r>
        <w:tab/>
      </w:r>
      <w:hyperlink w:anchor="_Toc99630097" w:history="1">
        <w:r w:rsidRPr="004959D8">
          <w:t>108</w:t>
        </w:r>
        <w:r>
          <w:rPr>
            <w:rFonts w:asciiTheme="minorHAnsi" w:eastAsiaTheme="minorEastAsia" w:hAnsiTheme="minorHAnsi" w:cstheme="minorBidi"/>
            <w:sz w:val="22"/>
            <w:szCs w:val="22"/>
            <w:lang w:eastAsia="en-AU"/>
          </w:rPr>
          <w:tab/>
        </w:r>
        <w:r w:rsidRPr="004959D8">
          <w:t>Action plan—monitoring and review</w:t>
        </w:r>
        <w:r>
          <w:tab/>
        </w:r>
        <w:r>
          <w:fldChar w:fldCharType="begin"/>
        </w:r>
        <w:r>
          <w:instrText xml:space="preserve"> PAGEREF _Toc99630097 \h </w:instrText>
        </w:r>
        <w:r>
          <w:fldChar w:fldCharType="separate"/>
        </w:r>
        <w:r w:rsidR="008B05D2">
          <w:t>78</w:t>
        </w:r>
        <w:r>
          <w:fldChar w:fldCharType="end"/>
        </w:r>
      </w:hyperlink>
    </w:p>
    <w:p w14:paraId="231785EC" w14:textId="6D95C7EF" w:rsidR="009938F2" w:rsidRDefault="009938F2">
      <w:pPr>
        <w:pStyle w:val="TOC5"/>
        <w:rPr>
          <w:rFonts w:asciiTheme="minorHAnsi" w:eastAsiaTheme="minorEastAsia" w:hAnsiTheme="minorHAnsi" w:cstheme="minorBidi"/>
          <w:sz w:val="22"/>
          <w:szCs w:val="22"/>
          <w:lang w:eastAsia="en-AU"/>
        </w:rPr>
      </w:pPr>
      <w:r>
        <w:tab/>
      </w:r>
      <w:hyperlink w:anchor="_Toc99630098" w:history="1">
        <w:r w:rsidRPr="004959D8">
          <w:t>108A</w:t>
        </w:r>
        <w:r>
          <w:rPr>
            <w:rFonts w:asciiTheme="minorHAnsi" w:eastAsiaTheme="minorEastAsia" w:hAnsiTheme="minorHAnsi" w:cstheme="minorBidi"/>
            <w:sz w:val="22"/>
            <w:szCs w:val="22"/>
            <w:lang w:eastAsia="en-AU"/>
          </w:rPr>
          <w:tab/>
        </w:r>
        <w:r w:rsidRPr="004959D8">
          <w:t>Action plan—ending action plan after review</w:t>
        </w:r>
        <w:r>
          <w:tab/>
        </w:r>
        <w:r>
          <w:fldChar w:fldCharType="begin"/>
        </w:r>
        <w:r>
          <w:instrText xml:space="preserve"> PAGEREF _Toc99630098 \h </w:instrText>
        </w:r>
        <w:r>
          <w:fldChar w:fldCharType="separate"/>
        </w:r>
        <w:r w:rsidR="008B05D2">
          <w:t>79</w:t>
        </w:r>
        <w:r>
          <w:fldChar w:fldCharType="end"/>
        </w:r>
      </w:hyperlink>
    </w:p>
    <w:p w14:paraId="58798593" w14:textId="4DDBFDC3" w:rsidR="009938F2" w:rsidRDefault="00E762BC">
      <w:pPr>
        <w:pStyle w:val="TOC1"/>
        <w:rPr>
          <w:rFonts w:asciiTheme="minorHAnsi" w:eastAsiaTheme="minorEastAsia" w:hAnsiTheme="minorHAnsi" w:cstheme="minorBidi"/>
          <w:b w:val="0"/>
          <w:sz w:val="22"/>
          <w:szCs w:val="22"/>
          <w:lang w:eastAsia="en-AU"/>
        </w:rPr>
      </w:pPr>
      <w:hyperlink w:anchor="_Toc99630099" w:history="1">
        <w:r w:rsidR="009938F2" w:rsidRPr="004959D8">
          <w:t>Chapter 5</w:t>
        </w:r>
        <w:r w:rsidR="009938F2">
          <w:rPr>
            <w:rFonts w:asciiTheme="minorHAnsi" w:eastAsiaTheme="minorEastAsia" w:hAnsiTheme="minorHAnsi" w:cstheme="minorBidi"/>
            <w:b w:val="0"/>
            <w:sz w:val="22"/>
            <w:szCs w:val="22"/>
            <w:lang w:eastAsia="en-AU"/>
          </w:rPr>
          <w:tab/>
        </w:r>
        <w:r w:rsidR="009938F2" w:rsidRPr="004959D8">
          <w:t>Protection of native species—conservation plans</w:t>
        </w:r>
        <w:r w:rsidR="009938F2" w:rsidRPr="009938F2">
          <w:rPr>
            <w:vanish/>
          </w:rPr>
          <w:tab/>
        </w:r>
        <w:r w:rsidR="009938F2" w:rsidRPr="009938F2">
          <w:rPr>
            <w:vanish/>
          </w:rPr>
          <w:fldChar w:fldCharType="begin"/>
        </w:r>
        <w:r w:rsidR="009938F2" w:rsidRPr="009938F2">
          <w:rPr>
            <w:vanish/>
          </w:rPr>
          <w:instrText xml:space="preserve"> PAGEREF _Toc99630099 \h </w:instrText>
        </w:r>
        <w:r w:rsidR="009938F2" w:rsidRPr="009938F2">
          <w:rPr>
            <w:vanish/>
          </w:rPr>
        </w:r>
        <w:r w:rsidR="009938F2" w:rsidRPr="009938F2">
          <w:rPr>
            <w:vanish/>
          </w:rPr>
          <w:fldChar w:fldCharType="separate"/>
        </w:r>
        <w:r w:rsidR="008B05D2">
          <w:rPr>
            <w:vanish/>
          </w:rPr>
          <w:t>80</w:t>
        </w:r>
        <w:r w:rsidR="009938F2" w:rsidRPr="009938F2">
          <w:rPr>
            <w:vanish/>
          </w:rPr>
          <w:fldChar w:fldCharType="end"/>
        </w:r>
      </w:hyperlink>
    </w:p>
    <w:p w14:paraId="4906463F" w14:textId="062DF8EE" w:rsidR="009938F2" w:rsidRDefault="00E762BC">
      <w:pPr>
        <w:pStyle w:val="TOC2"/>
        <w:rPr>
          <w:rFonts w:asciiTheme="minorHAnsi" w:eastAsiaTheme="minorEastAsia" w:hAnsiTheme="minorHAnsi" w:cstheme="minorBidi"/>
          <w:b w:val="0"/>
          <w:sz w:val="22"/>
          <w:szCs w:val="22"/>
          <w:lang w:eastAsia="en-AU"/>
        </w:rPr>
      </w:pPr>
      <w:hyperlink w:anchor="_Toc99630100" w:history="1">
        <w:r w:rsidR="009938F2" w:rsidRPr="004959D8">
          <w:t>Part 5.1</w:t>
        </w:r>
        <w:r w:rsidR="009938F2">
          <w:rPr>
            <w:rFonts w:asciiTheme="minorHAnsi" w:eastAsiaTheme="minorEastAsia" w:hAnsiTheme="minorHAnsi" w:cstheme="minorBidi"/>
            <w:b w:val="0"/>
            <w:sz w:val="22"/>
            <w:szCs w:val="22"/>
            <w:lang w:eastAsia="en-AU"/>
          </w:rPr>
          <w:tab/>
        </w:r>
        <w:r w:rsidR="009938F2" w:rsidRPr="004959D8">
          <w:t>Special protection status</w:t>
        </w:r>
        <w:r w:rsidR="009938F2" w:rsidRPr="009938F2">
          <w:rPr>
            <w:vanish/>
          </w:rPr>
          <w:tab/>
        </w:r>
        <w:r w:rsidR="009938F2" w:rsidRPr="009938F2">
          <w:rPr>
            <w:vanish/>
          </w:rPr>
          <w:fldChar w:fldCharType="begin"/>
        </w:r>
        <w:r w:rsidR="009938F2" w:rsidRPr="009938F2">
          <w:rPr>
            <w:vanish/>
          </w:rPr>
          <w:instrText xml:space="preserve"> PAGEREF _Toc99630100 \h </w:instrText>
        </w:r>
        <w:r w:rsidR="009938F2" w:rsidRPr="009938F2">
          <w:rPr>
            <w:vanish/>
          </w:rPr>
        </w:r>
        <w:r w:rsidR="009938F2" w:rsidRPr="009938F2">
          <w:rPr>
            <w:vanish/>
          </w:rPr>
          <w:fldChar w:fldCharType="separate"/>
        </w:r>
        <w:r w:rsidR="008B05D2">
          <w:rPr>
            <w:vanish/>
          </w:rPr>
          <w:t>80</w:t>
        </w:r>
        <w:r w:rsidR="009938F2" w:rsidRPr="009938F2">
          <w:rPr>
            <w:vanish/>
          </w:rPr>
          <w:fldChar w:fldCharType="end"/>
        </w:r>
      </w:hyperlink>
    </w:p>
    <w:p w14:paraId="10C1C3AB" w14:textId="7CC5DE16" w:rsidR="009938F2" w:rsidRDefault="009938F2">
      <w:pPr>
        <w:pStyle w:val="TOC5"/>
        <w:rPr>
          <w:rFonts w:asciiTheme="minorHAnsi" w:eastAsiaTheme="minorEastAsia" w:hAnsiTheme="minorHAnsi" w:cstheme="minorBidi"/>
          <w:sz w:val="22"/>
          <w:szCs w:val="22"/>
          <w:lang w:eastAsia="en-AU"/>
        </w:rPr>
      </w:pPr>
      <w:r>
        <w:tab/>
      </w:r>
      <w:hyperlink w:anchor="_Toc99630101" w:history="1">
        <w:r w:rsidRPr="004959D8">
          <w:t>109</w:t>
        </w:r>
        <w:r>
          <w:rPr>
            <w:rFonts w:asciiTheme="minorHAnsi" w:eastAsiaTheme="minorEastAsia" w:hAnsiTheme="minorHAnsi" w:cstheme="minorBidi"/>
            <w:sz w:val="22"/>
            <w:szCs w:val="22"/>
            <w:lang w:eastAsia="en-AU"/>
          </w:rPr>
          <w:tab/>
        </w:r>
        <w:r w:rsidRPr="004959D8">
          <w:t xml:space="preserve">What is </w:t>
        </w:r>
        <w:r w:rsidRPr="004959D8">
          <w:rPr>
            <w:i/>
          </w:rPr>
          <w:t>special protection status</w:t>
        </w:r>
        <w:r w:rsidRPr="004959D8">
          <w:t>?</w:t>
        </w:r>
        <w:r>
          <w:tab/>
        </w:r>
        <w:r>
          <w:fldChar w:fldCharType="begin"/>
        </w:r>
        <w:r>
          <w:instrText xml:space="preserve"> PAGEREF _Toc99630101 \h </w:instrText>
        </w:r>
        <w:r>
          <w:fldChar w:fldCharType="separate"/>
        </w:r>
        <w:r w:rsidR="008B05D2">
          <w:t>80</w:t>
        </w:r>
        <w:r>
          <w:fldChar w:fldCharType="end"/>
        </w:r>
      </w:hyperlink>
    </w:p>
    <w:p w14:paraId="747C365C" w14:textId="0AC28BBE" w:rsidR="009938F2" w:rsidRDefault="00E762BC">
      <w:pPr>
        <w:pStyle w:val="TOC2"/>
        <w:rPr>
          <w:rFonts w:asciiTheme="minorHAnsi" w:eastAsiaTheme="minorEastAsia" w:hAnsiTheme="minorHAnsi" w:cstheme="minorBidi"/>
          <w:b w:val="0"/>
          <w:sz w:val="22"/>
          <w:szCs w:val="22"/>
          <w:lang w:eastAsia="en-AU"/>
        </w:rPr>
      </w:pPr>
      <w:hyperlink w:anchor="_Toc99630102" w:history="1">
        <w:r w:rsidR="009938F2" w:rsidRPr="004959D8">
          <w:t>Part 5.2</w:t>
        </w:r>
        <w:r w:rsidR="009938F2">
          <w:rPr>
            <w:rFonts w:asciiTheme="minorHAnsi" w:eastAsiaTheme="minorEastAsia" w:hAnsiTheme="minorHAnsi" w:cstheme="minorBidi"/>
            <w:b w:val="0"/>
            <w:sz w:val="22"/>
            <w:szCs w:val="22"/>
            <w:lang w:eastAsia="en-AU"/>
          </w:rPr>
          <w:tab/>
        </w:r>
        <w:r w:rsidR="009938F2" w:rsidRPr="004959D8">
          <w:t>Protected native species</w:t>
        </w:r>
        <w:r w:rsidR="009938F2" w:rsidRPr="009938F2">
          <w:rPr>
            <w:vanish/>
          </w:rPr>
          <w:tab/>
        </w:r>
        <w:r w:rsidR="009938F2" w:rsidRPr="009938F2">
          <w:rPr>
            <w:vanish/>
          </w:rPr>
          <w:fldChar w:fldCharType="begin"/>
        </w:r>
        <w:r w:rsidR="009938F2" w:rsidRPr="009938F2">
          <w:rPr>
            <w:vanish/>
          </w:rPr>
          <w:instrText xml:space="preserve"> PAGEREF _Toc99630102 \h </w:instrText>
        </w:r>
        <w:r w:rsidR="009938F2" w:rsidRPr="009938F2">
          <w:rPr>
            <w:vanish/>
          </w:rPr>
        </w:r>
        <w:r w:rsidR="009938F2" w:rsidRPr="009938F2">
          <w:rPr>
            <w:vanish/>
          </w:rPr>
          <w:fldChar w:fldCharType="separate"/>
        </w:r>
        <w:r w:rsidR="008B05D2">
          <w:rPr>
            <w:vanish/>
          </w:rPr>
          <w:t>81</w:t>
        </w:r>
        <w:r w:rsidR="009938F2" w:rsidRPr="009938F2">
          <w:rPr>
            <w:vanish/>
          </w:rPr>
          <w:fldChar w:fldCharType="end"/>
        </w:r>
      </w:hyperlink>
    </w:p>
    <w:p w14:paraId="5C3E4CF3" w14:textId="5F962CAD" w:rsidR="009938F2" w:rsidRDefault="009938F2">
      <w:pPr>
        <w:pStyle w:val="TOC5"/>
        <w:rPr>
          <w:rFonts w:asciiTheme="minorHAnsi" w:eastAsiaTheme="minorEastAsia" w:hAnsiTheme="minorHAnsi" w:cstheme="minorBidi"/>
          <w:sz w:val="22"/>
          <w:szCs w:val="22"/>
          <w:lang w:eastAsia="en-AU"/>
        </w:rPr>
      </w:pPr>
      <w:r>
        <w:tab/>
      </w:r>
      <w:hyperlink w:anchor="_Toc99630103" w:history="1">
        <w:r w:rsidRPr="004959D8">
          <w:t>110</w:t>
        </w:r>
        <w:r>
          <w:rPr>
            <w:rFonts w:asciiTheme="minorHAnsi" w:eastAsiaTheme="minorEastAsia" w:hAnsiTheme="minorHAnsi" w:cstheme="minorBidi"/>
            <w:sz w:val="22"/>
            <w:szCs w:val="22"/>
            <w:lang w:eastAsia="en-AU"/>
          </w:rPr>
          <w:tab/>
        </w:r>
        <w:r w:rsidRPr="004959D8">
          <w:t xml:space="preserve">What is a </w:t>
        </w:r>
        <w:r w:rsidRPr="004959D8">
          <w:rPr>
            <w:i/>
          </w:rPr>
          <w:t>protected native species</w:t>
        </w:r>
        <w:r w:rsidRPr="004959D8">
          <w:t>?</w:t>
        </w:r>
        <w:r>
          <w:tab/>
        </w:r>
        <w:r>
          <w:fldChar w:fldCharType="begin"/>
        </w:r>
        <w:r>
          <w:instrText xml:space="preserve"> PAGEREF _Toc99630103 \h </w:instrText>
        </w:r>
        <w:r>
          <w:fldChar w:fldCharType="separate"/>
        </w:r>
        <w:r w:rsidR="008B05D2">
          <w:t>81</w:t>
        </w:r>
        <w:r>
          <w:fldChar w:fldCharType="end"/>
        </w:r>
      </w:hyperlink>
    </w:p>
    <w:p w14:paraId="5D1AE4E9" w14:textId="7CA06218" w:rsidR="009938F2" w:rsidRDefault="009938F2">
      <w:pPr>
        <w:pStyle w:val="TOC5"/>
        <w:rPr>
          <w:rFonts w:asciiTheme="minorHAnsi" w:eastAsiaTheme="minorEastAsia" w:hAnsiTheme="minorHAnsi" w:cstheme="minorBidi"/>
          <w:sz w:val="22"/>
          <w:szCs w:val="22"/>
          <w:lang w:eastAsia="en-AU"/>
        </w:rPr>
      </w:pPr>
      <w:r>
        <w:tab/>
      </w:r>
      <w:hyperlink w:anchor="_Toc99630104" w:history="1">
        <w:r w:rsidRPr="004959D8">
          <w:t>111</w:t>
        </w:r>
        <w:r>
          <w:rPr>
            <w:rFonts w:asciiTheme="minorHAnsi" w:eastAsiaTheme="minorEastAsia" w:hAnsiTheme="minorHAnsi" w:cstheme="minorBidi"/>
            <w:sz w:val="22"/>
            <w:szCs w:val="22"/>
            <w:lang w:eastAsia="en-AU"/>
          </w:rPr>
          <w:tab/>
        </w:r>
        <w:r w:rsidRPr="004959D8">
          <w:t>Minister to make protected native species list</w:t>
        </w:r>
        <w:r>
          <w:tab/>
        </w:r>
        <w:r>
          <w:fldChar w:fldCharType="begin"/>
        </w:r>
        <w:r>
          <w:instrText xml:space="preserve"> PAGEREF _Toc99630104 \h </w:instrText>
        </w:r>
        <w:r>
          <w:fldChar w:fldCharType="separate"/>
        </w:r>
        <w:r w:rsidR="008B05D2">
          <w:t>81</w:t>
        </w:r>
        <w:r>
          <w:fldChar w:fldCharType="end"/>
        </w:r>
      </w:hyperlink>
    </w:p>
    <w:p w14:paraId="6BCCA84B" w14:textId="44371A47" w:rsidR="009938F2" w:rsidRDefault="009938F2">
      <w:pPr>
        <w:pStyle w:val="TOC5"/>
        <w:rPr>
          <w:rFonts w:asciiTheme="minorHAnsi" w:eastAsiaTheme="minorEastAsia" w:hAnsiTheme="minorHAnsi" w:cstheme="minorBidi"/>
          <w:sz w:val="22"/>
          <w:szCs w:val="22"/>
          <w:lang w:eastAsia="en-AU"/>
        </w:rPr>
      </w:pPr>
      <w:r>
        <w:tab/>
      </w:r>
      <w:hyperlink w:anchor="_Toc99630105" w:history="1">
        <w:r w:rsidRPr="004959D8">
          <w:t>112</w:t>
        </w:r>
        <w:r>
          <w:rPr>
            <w:rFonts w:asciiTheme="minorHAnsi" w:eastAsiaTheme="minorEastAsia" w:hAnsiTheme="minorHAnsi" w:cstheme="minorBidi"/>
            <w:sz w:val="22"/>
            <w:szCs w:val="22"/>
            <w:lang w:eastAsia="en-AU"/>
          </w:rPr>
          <w:tab/>
        </w:r>
        <w:r w:rsidRPr="004959D8">
          <w:t>Protected native species list—eligibility</w:t>
        </w:r>
        <w:r>
          <w:tab/>
        </w:r>
        <w:r>
          <w:fldChar w:fldCharType="begin"/>
        </w:r>
        <w:r>
          <w:instrText xml:space="preserve"> PAGEREF _Toc99630105 \h </w:instrText>
        </w:r>
        <w:r>
          <w:fldChar w:fldCharType="separate"/>
        </w:r>
        <w:r w:rsidR="008B05D2">
          <w:t>82</w:t>
        </w:r>
        <w:r>
          <w:fldChar w:fldCharType="end"/>
        </w:r>
      </w:hyperlink>
    </w:p>
    <w:p w14:paraId="2561236F" w14:textId="0FFC2AB2" w:rsidR="009938F2" w:rsidRDefault="009938F2">
      <w:pPr>
        <w:pStyle w:val="TOC5"/>
        <w:rPr>
          <w:rFonts w:asciiTheme="minorHAnsi" w:eastAsiaTheme="minorEastAsia" w:hAnsiTheme="minorHAnsi" w:cstheme="minorBidi"/>
          <w:sz w:val="22"/>
          <w:szCs w:val="22"/>
          <w:lang w:eastAsia="en-AU"/>
        </w:rPr>
      </w:pPr>
      <w:r>
        <w:tab/>
      </w:r>
      <w:hyperlink w:anchor="_Toc99630106" w:history="1">
        <w:r w:rsidRPr="004959D8">
          <w:t>113</w:t>
        </w:r>
        <w:r>
          <w:rPr>
            <w:rFonts w:asciiTheme="minorHAnsi" w:eastAsiaTheme="minorEastAsia" w:hAnsiTheme="minorHAnsi" w:cstheme="minorBidi"/>
            <w:sz w:val="22"/>
            <w:szCs w:val="22"/>
            <w:lang w:eastAsia="en-AU"/>
          </w:rPr>
          <w:tab/>
        </w:r>
        <w:r w:rsidRPr="004959D8">
          <w:t>Minister to develop criteria and processes for protected native species list</w:t>
        </w:r>
        <w:r>
          <w:tab/>
        </w:r>
        <w:r>
          <w:fldChar w:fldCharType="begin"/>
        </w:r>
        <w:r>
          <w:instrText xml:space="preserve"> PAGEREF _Toc99630106 \h </w:instrText>
        </w:r>
        <w:r>
          <w:fldChar w:fldCharType="separate"/>
        </w:r>
        <w:r w:rsidR="008B05D2">
          <w:t>82</w:t>
        </w:r>
        <w:r>
          <w:fldChar w:fldCharType="end"/>
        </w:r>
      </w:hyperlink>
    </w:p>
    <w:p w14:paraId="1A99193E" w14:textId="5DE9F8E5" w:rsidR="009938F2" w:rsidRDefault="009938F2">
      <w:pPr>
        <w:pStyle w:val="TOC5"/>
        <w:rPr>
          <w:rFonts w:asciiTheme="minorHAnsi" w:eastAsiaTheme="minorEastAsia" w:hAnsiTheme="minorHAnsi" w:cstheme="minorBidi"/>
          <w:sz w:val="22"/>
          <w:szCs w:val="22"/>
          <w:lang w:eastAsia="en-AU"/>
        </w:rPr>
      </w:pPr>
      <w:r>
        <w:tab/>
      </w:r>
      <w:hyperlink w:anchor="_Toc99630107" w:history="1">
        <w:r w:rsidRPr="004959D8">
          <w:t>114</w:t>
        </w:r>
        <w:r>
          <w:rPr>
            <w:rFonts w:asciiTheme="minorHAnsi" w:eastAsiaTheme="minorEastAsia" w:hAnsiTheme="minorHAnsi" w:cstheme="minorBidi"/>
            <w:sz w:val="22"/>
            <w:szCs w:val="22"/>
            <w:lang w:eastAsia="en-AU"/>
          </w:rPr>
          <w:tab/>
        </w:r>
        <w:r w:rsidRPr="004959D8">
          <w:t>Protected native species list criteria—review</w:t>
        </w:r>
        <w:r>
          <w:tab/>
        </w:r>
        <w:r>
          <w:fldChar w:fldCharType="begin"/>
        </w:r>
        <w:r>
          <w:instrText xml:space="preserve"> PAGEREF _Toc99630107 \h </w:instrText>
        </w:r>
        <w:r>
          <w:fldChar w:fldCharType="separate"/>
        </w:r>
        <w:r w:rsidR="008B05D2">
          <w:t>83</w:t>
        </w:r>
        <w:r>
          <w:fldChar w:fldCharType="end"/>
        </w:r>
      </w:hyperlink>
    </w:p>
    <w:p w14:paraId="7E6A10AC" w14:textId="00B6C988" w:rsidR="009938F2" w:rsidRDefault="00E762BC">
      <w:pPr>
        <w:pStyle w:val="TOC2"/>
        <w:rPr>
          <w:rFonts w:asciiTheme="minorHAnsi" w:eastAsiaTheme="minorEastAsia" w:hAnsiTheme="minorHAnsi" w:cstheme="minorBidi"/>
          <w:b w:val="0"/>
          <w:sz w:val="22"/>
          <w:szCs w:val="22"/>
          <w:lang w:eastAsia="en-AU"/>
        </w:rPr>
      </w:pPr>
      <w:hyperlink w:anchor="_Toc99630108" w:history="1">
        <w:r w:rsidR="009938F2" w:rsidRPr="004959D8">
          <w:t>Part 5.3</w:t>
        </w:r>
        <w:r w:rsidR="009938F2">
          <w:rPr>
            <w:rFonts w:asciiTheme="minorHAnsi" w:eastAsiaTheme="minorEastAsia" w:hAnsiTheme="minorHAnsi" w:cstheme="minorBidi"/>
            <w:b w:val="0"/>
            <w:sz w:val="22"/>
            <w:szCs w:val="22"/>
            <w:lang w:eastAsia="en-AU"/>
          </w:rPr>
          <w:tab/>
        </w:r>
        <w:r w:rsidR="009938F2" w:rsidRPr="004959D8">
          <w:t>Native species conservation plans</w:t>
        </w:r>
        <w:r w:rsidR="009938F2" w:rsidRPr="009938F2">
          <w:rPr>
            <w:vanish/>
          </w:rPr>
          <w:tab/>
        </w:r>
        <w:r w:rsidR="009938F2" w:rsidRPr="009938F2">
          <w:rPr>
            <w:vanish/>
          </w:rPr>
          <w:fldChar w:fldCharType="begin"/>
        </w:r>
        <w:r w:rsidR="009938F2" w:rsidRPr="009938F2">
          <w:rPr>
            <w:vanish/>
          </w:rPr>
          <w:instrText xml:space="preserve"> PAGEREF _Toc99630108 \h </w:instrText>
        </w:r>
        <w:r w:rsidR="009938F2" w:rsidRPr="009938F2">
          <w:rPr>
            <w:vanish/>
          </w:rPr>
        </w:r>
        <w:r w:rsidR="009938F2" w:rsidRPr="009938F2">
          <w:rPr>
            <w:vanish/>
          </w:rPr>
          <w:fldChar w:fldCharType="separate"/>
        </w:r>
        <w:r w:rsidR="008B05D2">
          <w:rPr>
            <w:vanish/>
          </w:rPr>
          <w:t>85</w:t>
        </w:r>
        <w:r w:rsidR="009938F2" w:rsidRPr="009938F2">
          <w:rPr>
            <w:vanish/>
          </w:rPr>
          <w:fldChar w:fldCharType="end"/>
        </w:r>
      </w:hyperlink>
    </w:p>
    <w:p w14:paraId="460E9CAE" w14:textId="5A7AE919" w:rsidR="009938F2" w:rsidRDefault="009938F2">
      <w:pPr>
        <w:pStyle w:val="TOC5"/>
        <w:rPr>
          <w:rFonts w:asciiTheme="minorHAnsi" w:eastAsiaTheme="minorEastAsia" w:hAnsiTheme="minorHAnsi" w:cstheme="minorBidi"/>
          <w:sz w:val="22"/>
          <w:szCs w:val="22"/>
          <w:lang w:eastAsia="en-AU"/>
        </w:rPr>
      </w:pPr>
      <w:r>
        <w:tab/>
      </w:r>
      <w:hyperlink w:anchor="_Toc99630109" w:history="1">
        <w:r w:rsidRPr="004959D8">
          <w:t>115</w:t>
        </w:r>
        <w:r>
          <w:rPr>
            <w:rFonts w:asciiTheme="minorHAnsi" w:eastAsiaTheme="minorEastAsia" w:hAnsiTheme="minorHAnsi" w:cstheme="minorBidi"/>
            <w:sz w:val="22"/>
            <w:szCs w:val="22"/>
            <w:lang w:eastAsia="en-AU"/>
          </w:rPr>
          <w:tab/>
        </w:r>
        <w:r w:rsidRPr="004959D8">
          <w:t xml:space="preserve">What is a </w:t>
        </w:r>
        <w:r w:rsidRPr="004959D8">
          <w:rPr>
            <w:i/>
          </w:rPr>
          <w:t>native species conservation plan</w:t>
        </w:r>
        <w:r w:rsidRPr="004959D8">
          <w:t>?</w:t>
        </w:r>
        <w:r>
          <w:tab/>
        </w:r>
        <w:r>
          <w:fldChar w:fldCharType="begin"/>
        </w:r>
        <w:r>
          <w:instrText xml:space="preserve"> PAGEREF _Toc99630109 \h </w:instrText>
        </w:r>
        <w:r>
          <w:fldChar w:fldCharType="separate"/>
        </w:r>
        <w:r w:rsidR="008B05D2">
          <w:t>85</w:t>
        </w:r>
        <w:r>
          <w:fldChar w:fldCharType="end"/>
        </w:r>
      </w:hyperlink>
    </w:p>
    <w:p w14:paraId="399DA557" w14:textId="0808047E" w:rsidR="009938F2" w:rsidRDefault="009938F2">
      <w:pPr>
        <w:pStyle w:val="TOC5"/>
        <w:rPr>
          <w:rFonts w:asciiTheme="minorHAnsi" w:eastAsiaTheme="minorEastAsia" w:hAnsiTheme="minorHAnsi" w:cstheme="minorBidi"/>
          <w:sz w:val="22"/>
          <w:szCs w:val="22"/>
          <w:lang w:eastAsia="en-AU"/>
        </w:rPr>
      </w:pPr>
      <w:r>
        <w:tab/>
      </w:r>
      <w:hyperlink w:anchor="_Toc99630110" w:history="1">
        <w:r w:rsidRPr="004959D8">
          <w:t>116</w:t>
        </w:r>
        <w:r>
          <w:rPr>
            <w:rFonts w:asciiTheme="minorHAnsi" w:eastAsiaTheme="minorEastAsia" w:hAnsiTheme="minorHAnsi" w:cstheme="minorBidi"/>
            <w:sz w:val="22"/>
            <w:szCs w:val="22"/>
            <w:lang w:eastAsia="en-AU"/>
          </w:rPr>
          <w:tab/>
        </w:r>
        <w:r w:rsidRPr="004959D8">
          <w:t xml:space="preserve">What is a </w:t>
        </w:r>
        <w:r w:rsidRPr="004959D8">
          <w:rPr>
            <w:i/>
          </w:rPr>
          <w:t>draft native species conservation plan</w:t>
        </w:r>
        <w:r w:rsidRPr="004959D8">
          <w:t>?—pt 5.3</w:t>
        </w:r>
        <w:r>
          <w:tab/>
        </w:r>
        <w:r>
          <w:fldChar w:fldCharType="begin"/>
        </w:r>
        <w:r>
          <w:instrText xml:space="preserve"> PAGEREF _Toc99630110 \h </w:instrText>
        </w:r>
        <w:r>
          <w:fldChar w:fldCharType="separate"/>
        </w:r>
        <w:r w:rsidR="008B05D2">
          <w:t>85</w:t>
        </w:r>
        <w:r>
          <w:fldChar w:fldCharType="end"/>
        </w:r>
      </w:hyperlink>
    </w:p>
    <w:p w14:paraId="6FDCC42F" w14:textId="5D7C106F" w:rsidR="009938F2" w:rsidRDefault="009938F2">
      <w:pPr>
        <w:pStyle w:val="TOC5"/>
        <w:rPr>
          <w:rFonts w:asciiTheme="minorHAnsi" w:eastAsiaTheme="minorEastAsia" w:hAnsiTheme="minorHAnsi" w:cstheme="minorBidi"/>
          <w:sz w:val="22"/>
          <w:szCs w:val="22"/>
          <w:lang w:eastAsia="en-AU"/>
        </w:rPr>
      </w:pPr>
      <w:r>
        <w:tab/>
      </w:r>
      <w:hyperlink w:anchor="_Toc99630111" w:history="1">
        <w:r w:rsidRPr="004959D8">
          <w:t>117</w:t>
        </w:r>
        <w:r>
          <w:rPr>
            <w:rFonts w:asciiTheme="minorHAnsi" w:eastAsiaTheme="minorEastAsia" w:hAnsiTheme="minorHAnsi" w:cstheme="minorBidi"/>
            <w:sz w:val="22"/>
            <w:szCs w:val="22"/>
            <w:lang w:eastAsia="en-AU"/>
          </w:rPr>
          <w:tab/>
        </w:r>
        <w:r w:rsidRPr="004959D8">
          <w:t>Draft native species conservation plan—conservator to prepare</w:t>
        </w:r>
        <w:r>
          <w:tab/>
        </w:r>
        <w:r>
          <w:fldChar w:fldCharType="begin"/>
        </w:r>
        <w:r>
          <w:instrText xml:space="preserve"> PAGEREF _Toc99630111 \h </w:instrText>
        </w:r>
        <w:r>
          <w:fldChar w:fldCharType="separate"/>
        </w:r>
        <w:r w:rsidR="008B05D2">
          <w:t>86</w:t>
        </w:r>
        <w:r>
          <w:fldChar w:fldCharType="end"/>
        </w:r>
      </w:hyperlink>
    </w:p>
    <w:p w14:paraId="035F2727" w14:textId="4643D815" w:rsidR="009938F2" w:rsidRDefault="009938F2">
      <w:pPr>
        <w:pStyle w:val="TOC5"/>
        <w:rPr>
          <w:rFonts w:asciiTheme="minorHAnsi" w:eastAsiaTheme="minorEastAsia" w:hAnsiTheme="minorHAnsi" w:cstheme="minorBidi"/>
          <w:sz w:val="22"/>
          <w:szCs w:val="22"/>
          <w:lang w:eastAsia="en-AU"/>
        </w:rPr>
      </w:pPr>
      <w:r>
        <w:lastRenderedPageBreak/>
        <w:tab/>
      </w:r>
      <w:hyperlink w:anchor="_Toc99630112" w:history="1">
        <w:r w:rsidRPr="004959D8">
          <w:t>118</w:t>
        </w:r>
        <w:r>
          <w:rPr>
            <w:rFonts w:asciiTheme="minorHAnsi" w:eastAsiaTheme="minorEastAsia" w:hAnsiTheme="minorHAnsi" w:cstheme="minorBidi"/>
            <w:sz w:val="22"/>
            <w:szCs w:val="22"/>
            <w:lang w:eastAsia="en-AU"/>
          </w:rPr>
          <w:tab/>
        </w:r>
        <w:r w:rsidRPr="004959D8">
          <w:t>Draft native species conservation plan—consultation with scientific committee</w:t>
        </w:r>
        <w:r>
          <w:tab/>
        </w:r>
        <w:r>
          <w:fldChar w:fldCharType="begin"/>
        </w:r>
        <w:r>
          <w:instrText xml:space="preserve"> PAGEREF _Toc99630112 \h </w:instrText>
        </w:r>
        <w:r>
          <w:fldChar w:fldCharType="separate"/>
        </w:r>
        <w:r w:rsidR="008B05D2">
          <w:t>86</w:t>
        </w:r>
        <w:r>
          <w:fldChar w:fldCharType="end"/>
        </w:r>
      </w:hyperlink>
    </w:p>
    <w:p w14:paraId="746DC22E" w14:textId="37D01BED" w:rsidR="009938F2" w:rsidRDefault="009938F2">
      <w:pPr>
        <w:pStyle w:val="TOC5"/>
        <w:rPr>
          <w:rFonts w:asciiTheme="minorHAnsi" w:eastAsiaTheme="minorEastAsia" w:hAnsiTheme="minorHAnsi" w:cstheme="minorBidi"/>
          <w:sz w:val="22"/>
          <w:szCs w:val="22"/>
          <w:lang w:eastAsia="en-AU"/>
        </w:rPr>
      </w:pPr>
      <w:r>
        <w:tab/>
      </w:r>
      <w:hyperlink w:anchor="_Toc99630113" w:history="1">
        <w:r w:rsidRPr="004959D8">
          <w:t>119</w:t>
        </w:r>
        <w:r>
          <w:rPr>
            <w:rFonts w:asciiTheme="minorHAnsi" w:eastAsiaTheme="minorEastAsia" w:hAnsiTheme="minorHAnsi" w:cstheme="minorBidi"/>
            <w:sz w:val="22"/>
            <w:szCs w:val="22"/>
            <w:lang w:eastAsia="en-AU"/>
          </w:rPr>
          <w:tab/>
        </w:r>
        <w:r w:rsidRPr="004959D8">
          <w:t>Draft native species conservation plan—consultation with lessee and custodian</w:t>
        </w:r>
        <w:r>
          <w:tab/>
        </w:r>
        <w:r>
          <w:fldChar w:fldCharType="begin"/>
        </w:r>
        <w:r>
          <w:instrText xml:space="preserve"> PAGEREF _Toc99630113 \h </w:instrText>
        </w:r>
        <w:r>
          <w:fldChar w:fldCharType="separate"/>
        </w:r>
        <w:r w:rsidR="008B05D2">
          <w:t>87</w:t>
        </w:r>
        <w:r>
          <w:fldChar w:fldCharType="end"/>
        </w:r>
      </w:hyperlink>
    </w:p>
    <w:p w14:paraId="31BF55B3" w14:textId="40F6B220" w:rsidR="009938F2" w:rsidRDefault="009938F2">
      <w:pPr>
        <w:pStyle w:val="TOC5"/>
        <w:rPr>
          <w:rFonts w:asciiTheme="minorHAnsi" w:eastAsiaTheme="minorEastAsia" w:hAnsiTheme="minorHAnsi" w:cstheme="minorBidi"/>
          <w:sz w:val="22"/>
          <w:szCs w:val="22"/>
          <w:lang w:eastAsia="en-AU"/>
        </w:rPr>
      </w:pPr>
      <w:r>
        <w:tab/>
      </w:r>
      <w:hyperlink w:anchor="_Toc99630114" w:history="1">
        <w:r w:rsidRPr="004959D8">
          <w:t>120</w:t>
        </w:r>
        <w:r>
          <w:rPr>
            <w:rFonts w:asciiTheme="minorHAnsi" w:eastAsiaTheme="minorEastAsia" w:hAnsiTheme="minorHAnsi" w:cstheme="minorBidi"/>
            <w:sz w:val="22"/>
            <w:szCs w:val="22"/>
            <w:lang w:eastAsia="en-AU"/>
          </w:rPr>
          <w:tab/>
        </w:r>
        <w:r w:rsidRPr="004959D8">
          <w:t>Draft native species conservation plan—public consultation</w:t>
        </w:r>
        <w:r>
          <w:tab/>
        </w:r>
        <w:r>
          <w:fldChar w:fldCharType="begin"/>
        </w:r>
        <w:r>
          <w:instrText xml:space="preserve"> PAGEREF _Toc99630114 \h </w:instrText>
        </w:r>
        <w:r>
          <w:fldChar w:fldCharType="separate"/>
        </w:r>
        <w:r w:rsidR="008B05D2">
          <w:t>87</w:t>
        </w:r>
        <w:r>
          <w:fldChar w:fldCharType="end"/>
        </w:r>
      </w:hyperlink>
    </w:p>
    <w:p w14:paraId="14477897" w14:textId="7DBFF551" w:rsidR="009938F2" w:rsidRDefault="009938F2">
      <w:pPr>
        <w:pStyle w:val="TOC5"/>
        <w:rPr>
          <w:rFonts w:asciiTheme="minorHAnsi" w:eastAsiaTheme="minorEastAsia" w:hAnsiTheme="minorHAnsi" w:cstheme="minorBidi"/>
          <w:sz w:val="22"/>
          <w:szCs w:val="22"/>
          <w:lang w:eastAsia="en-AU"/>
        </w:rPr>
      </w:pPr>
      <w:r>
        <w:tab/>
      </w:r>
      <w:hyperlink w:anchor="_Toc99630115" w:history="1">
        <w:r w:rsidRPr="004959D8">
          <w:t>121</w:t>
        </w:r>
        <w:r>
          <w:rPr>
            <w:rFonts w:asciiTheme="minorHAnsi" w:eastAsiaTheme="minorEastAsia" w:hAnsiTheme="minorHAnsi" w:cstheme="minorBidi"/>
            <w:sz w:val="22"/>
            <w:szCs w:val="22"/>
            <w:lang w:eastAsia="en-AU"/>
          </w:rPr>
          <w:tab/>
        </w:r>
        <w:r w:rsidRPr="004959D8">
          <w:t>Draft native species conservation plan—revision</w:t>
        </w:r>
        <w:r>
          <w:tab/>
        </w:r>
        <w:r>
          <w:fldChar w:fldCharType="begin"/>
        </w:r>
        <w:r>
          <w:instrText xml:space="preserve"> PAGEREF _Toc99630115 \h </w:instrText>
        </w:r>
        <w:r>
          <w:fldChar w:fldCharType="separate"/>
        </w:r>
        <w:r w:rsidR="008B05D2">
          <w:t>88</w:t>
        </w:r>
        <w:r>
          <w:fldChar w:fldCharType="end"/>
        </w:r>
      </w:hyperlink>
    </w:p>
    <w:p w14:paraId="14E9F40D" w14:textId="6BB25603" w:rsidR="009938F2" w:rsidRDefault="009938F2">
      <w:pPr>
        <w:pStyle w:val="TOC5"/>
        <w:rPr>
          <w:rFonts w:asciiTheme="minorHAnsi" w:eastAsiaTheme="minorEastAsia" w:hAnsiTheme="minorHAnsi" w:cstheme="minorBidi"/>
          <w:sz w:val="22"/>
          <w:szCs w:val="22"/>
          <w:lang w:eastAsia="en-AU"/>
        </w:rPr>
      </w:pPr>
      <w:r>
        <w:tab/>
      </w:r>
      <w:hyperlink w:anchor="_Toc99630116" w:history="1">
        <w:r w:rsidRPr="004959D8">
          <w:t>122</w:t>
        </w:r>
        <w:r>
          <w:rPr>
            <w:rFonts w:asciiTheme="minorHAnsi" w:eastAsiaTheme="minorEastAsia" w:hAnsiTheme="minorHAnsi" w:cstheme="minorBidi"/>
            <w:sz w:val="22"/>
            <w:szCs w:val="22"/>
            <w:lang w:eastAsia="en-AU"/>
          </w:rPr>
          <w:tab/>
        </w:r>
        <w:r w:rsidRPr="004959D8">
          <w:t>Draft native species conservation plan—final version and notification</w:t>
        </w:r>
        <w:r>
          <w:tab/>
        </w:r>
        <w:r>
          <w:fldChar w:fldCharType="begin"/>
        </w:r>
        <w:r>
          <w:instrText xml:space="preserve"> PAGEREF _Toc99630116 \h </w:instrText>
        </w:r>
        <w:r>
          <w:fldChar w:fldCharType="separate"/>
        </w:r>
        <w:r w:rsidR="008B05D2">
          <w:t>89</w:t>
        </w:r>
        <w:r>
          <w:fldChar w:fldCharType="end"/>
        </w:r>
      </w:hyperlink>
    </w:p>
    <w:p w14:paraId="6E445D3A" w14:textId="4C65EBE6" w:rsidR="009938F2" w:rsidRDefault="009938F2">
      <w:pPr>
        <w:pStyle w:val="TOC5"/>
        <w:rPr>
          <w:rFonts w:asciiTheme="minorHAnsi" w:eastAsiaTheme="minorEastAsia" w:hAnsiTheme="minorHAnsi" w:cstheme="minorBidi"/>
          <w:sz w:val="22"/>
          <w:szCs w:val="22"/>
          <w:lang w:eastAsia="en-AU"/>
        </w:rPr>
      </w:pPr>
      <w:r>
        <w:tab/>
      </w:r>
      <w:hyperlink w:anchor="_Toc99630117" w:history="1">
        <w:r w:rsidRPr="004959D8">
          <w:t>123</w:t>
        </w:r>
        <w:r>
          <w:rPr>
            <w:rFonts w:asciiTheme="minorHAnsi" w:eastAsiaTheme="minorEastAsia" w:hAnsiTheme="minorHAnsi" w:cstheme="minorBidi"/>
            <w:sz w:val="22"/>
            <w:szCs w:val="22"/>
            <w:lang w:eastAsia="en-AU"/>
          </w:rPr>
          <w:tab/>
        </w:r>
        <w:r w:rsidRPr="004959D8">
          <w:t>Native species conservation plan—minor amendments</w:t>
        </w:r>
        <w:r>
          <w:tab/>
        </w:r>
        <w:r>
          <w:fldChar w:fldCharType="begin"/>
        </w:r>
        <w:r>
          <w:instrText xml:space="preserve"> PAGEREF _Toc99630117 \h </w:instrText>
        </w:r>
        <w:r>
          <w:fldChar w:fldCharType="separate"/>
        </w:r>
        <w:r w:rsidR="008B05D2">
          <w:t>89</w:t>
        </w:r>
        <w:r>
          <w:fldChar w:fldCharType="end"/>
        </w:r>
      </w:hyperlink>
    </w:p>
    <w:p w14:paraId="4FB9775A" w14:textId="0FEE0ED8" w:rsidR="009938F2" w:rsidRDefault="009938F2">
      <w:pPr>
        <w:pStyle w:val="TOC5"/>
        <w:rPr>
          <w:rFonts w:asciiTheme="minorHAnsi" w:eastAsiaTheme="minorEastAsia" w:hAnsiTheme="minorHAnsi" w:cstheme="minorBidi"/>
          <w:sz w:val="22"/>
          <w:szCs w:val="22"/>
          <w:lang w:eastAsia="en-AU"/>
        </w:rPr>
      </w:pPr>
      <w:r>
        <w:tab/>
      </w:r>
      <w:hyperlink w:anchor="_Toc99630118" w:history="1">
        <w:r w:rsidRPr="004959D8">
          <w:t>124</w:t>
        </w:r>
        <w:r>
          <w:rPr>
            <w:rFonts w:asciiTheme="minorHAnsi" w:eastAsiaTheme="minorEastAsia" w:hAnsiTheme="minorHAnsi" w:cstheme="minorBidi"/>
            <w:sz w:val="22"/>
            <w:szCs w:val="22"/>
            <w:lang w:eastAsia="en-AU"/>
          </w:rPr>
          <w:tab/>
        </w:r>
        <w:r w:rsidRPr="004959D8">
          <w:t>Native species conservation plan—conservator etc to implement</w:t>
        </w:r>
        <w:r>
          <w:tab/>
        </w:r>
        <w:r>
          <w:fldChar w:fldCharType="begin"/>
        </w:r>
        <w:r>
          <w:instrText xml:space="preserve"> PAGEREF _Toc99630118 \h </w:instrText>
        </w:r>
        <w:r>
          <w:fldChar w:fldCharType="separate"/>
        </w:r>
        <w:r w:rsidR="008B05D2">
          <w:t>90</w:t>
        </w:r>
        <w:r>
          <w:fldChar w:fldCharType="end"/>
        </w:r>
      </w:hyperlink>
    </w:p>
    <w:p w14:paraId="19248626" w14:textId="5D8F1505" w:rsidR="009938F2" w:rsidRDefault="009938F2">
      <w:pPr>
        <w:pStyle w:val="TOC5"/>
        <w:rPr>
          <w:rFonts w:asciiTheme="minorHAnsi" w:eastAsiaTheme="minorEastAsia" w:hAnsiTheme="minorHAnsi" w:cstheme="minorBidi"/>
          <w:sz w:val="22"/>
          <w:szCs w:val="22"/>
          <w:lang w:eastAsia="en-AU"/>
        </w:rPr>
      </w:pPr>
      <w:r>
        <w:tab/>
      </w:r>
      <w:hyperlink w:anchor="_Toc99630119" w:history="1">
        <w:r w:rsidRPr="004959D8">
          <w:t>125</w:t>
        </w:r>
        <w:r>
          <w:rPr>
            <w:rFonts w:asciiTheme="minorHAnsi" w:eastAsiaTheme="minorEastAsia" w:hAnsiTheme="minorHAnsi" w:cstheme="minorBidi"/>
            <w:sz w:val="22"/>
            <w:szCs w:val="22"/>
            <w:lang w:eastAsia="en-AU"/>
          </w:rPr>
          <w:tab/>
        </w:r>
        <w:r w:rsidRPr="004959D8">
          <w:t>Native species conservation plan—monitoring and review</w:t>
        </w:r>
        <w:r>
          <w:tab/>
        </w:r>
        <w:r>
          <w:fldChar w:fldCharType="begin"/>
        </w:r>
        <w:r>
          <w:instrText xml:space="preserve"> PAGEREF _Toc99630119 \h </w:instrText>
        </w:r>
        <w:r>
          <w:fldChar w:fldCharType="separate"/>
        </w:r>
        <w:r w:rsidR="008B05D2">
          <w:t>90</w:t>
        </w:r>
        <w:r>
          <w:fldChar w:fldCharType="end"/>
        </w:r>
      </w:hyperlink>
    </w:p>
    <w:p w14:paraId="293B1A1A" w14:textId="366B934A" w:rsidR="009938F2" w:rsidRDefault="00E762BC">
      <w:pPr>
        <w:pStyle w:val="TOC1"/>
        <w:rPr>
          <w:rFonts w:asciiTheme="minorHAnsi" w:eastAsiaTheme="minorEastAsia" w:hAnsiTheme="minorHAnsi" w:cstheme="minorBidi"/>
          <w:b w:val="0"/>
          <w:sz w:val="22"/>
          <w:szCs w:val="22"/>
          <w:lang w:eastAsia="en-AU"/>
        </w:rPr>
      </w:pPr>
      <w:hyperlink w:anchor="_Toc99630120" w:history="1">
        <w:r w:rsidR="009938F2" w:rsidRPr="004959D8">
          <w:t>Chapter 6</w:t>
        </w:r>
        <w:r w:rsidR="009938F2">
          <w:rPr>
            <w:rFonts w:asciiTheme="minorHAnsi" w:eastAsiaTheme="minorEastAsia" w:hAnsiTheme="minorHAnsi" w:cstheme="minorBidi"/>
            <w:b w:val="0"/>
            <w:sz w:val="22"/>
            <w:szCs w:val="22"/>
            <w:lang w:eastAsia="en-AU"/>
          </w:rPr>
          <w:tab/>
        </w:r>
        <w:r w:rsidR="009938F2" w:rsidRPr="004959D8">
          <w:t>Protection of native species—offences</w:t>
        </w:r>
        <w:r w:rsidR="009938F2" w:rsidRPr="009938F2">
          <w:rPr>
            <w:vanish/>
          </w:rPr>
          <w:tab/>
        </w:r>
        <w:r w:rsidR="009938F2" w:rsidRPr="009938F2">
          <w:rPr>
            <w:vanish/>
          </w:rPr>
          <w:fldChar w:fldCharType="begin"/>
        </w:r>
        <w:r w:rsidR="009938F2" w:rsidRPr="009938F2">
          <w:rPr>
            <w:vanish/>
          </w:rPr>
          <w:instrText xml:space="preserve"> PAGEREF _Toc99630120 \h </w:instrText>
        </w:r>
        <w:r w:rsidR="009938F2" w:rsidRPr="009938F2">
          <w:rPr>
            <w:vanish/>
          </w:rPr>
        </w:r>
        <w:r w:rsidR="009938F2" w:rsidRPr="009938F2">
          <w:rPr>
            <w:vanish/>
          </w:rPr>
          <w:fldChar w:fldCharType="separate"/>
        </w:r>
        <w:r w:rsidR="008B05D2">
          <w:rPr>
            <w:vanish/>
          </w:rPr>
          <w:t>92</w:t>
        </w:r>
        <w:r w:rsidR="009938F2" w:rsidRPr="009938F2">
          <w:rPr>
            <w:vanish/>
          </w:rPr>
          <w:fldChar w:fldCharType="end"/>
        </w:r>
      </w:hyperlink>
    </w:p>
    <w:p w14:paraId="5B65170F" w14:textId="54415CD3" w:rsidR="009938F2" w:rsidRDefault="00E762BC">
      <w:pPr>
        <w:pStyle w:val="TOC2"/>
        <w:rPr>
          <w:rFonts w:asciiTheme="minorHAnsi" w:eastAsiaTheme="minorEastAsia" w:hAnsiTheme="minorHAnsi" w:cstheme="minorBidi"/>
          <w:b w:val="0"/>
          <w:sz w:val="22"/>
          <w:szCs w:val="22"/>
          <w:lang w:eastAsia="en-AU"/>
        </w:rPr>
      </w:pPr>
      <w:hyperlink w:anchor="_Toc99630121" w:history="1">
        <w:r w:rsidR="009938F2" w:rsidRPr="004959D8">
          <w:t>Part 6.1</w:t>
        </w:r>
        <w:r w:rsidR="009938F2">
          <w:rPr>
            <w:rFonts w:asciiTheme="minorHAnsi" w:eastAsiaTheme="minorEastAsia" w:hAnsiTheme="minorHAnsi" w:cstheme="minorBidi"/>
            <w:b w:val="0"/>
            <w:sz w:val="22"/>
            <w:szCs w:val="22"/>
            <w:lang w:eastAsia="en-AU"/>
          </w:rPr>
          <w:tab/>
        </w:r>
        <w:r w:rsidR="009938F2" w:rsidRPr="004959D8">
          <w:t>Offences</w:t>
        </w:r>
        <w:r w:rsidR="009938F2" w:rsidRPr="009938F2">
          <w:rPr>
            <w:vanish/>
          </w:rPr>
          <w:tab/>
        </w:r>
        <w:r w:rsidR="009938F2" w:rsidRPr="009938F2">
          <w:rPr>
            <w:vanish/>
          </w:rPr>
          <w:fldChar w:fldCharType="begin"/>
        </w:r>
        <w:r w:rsidR="009938F2" w:rsidRPr="009938F2">
          <w:rPr>
            <w:vanish/>
          </w:rPr>
          <w:instrText xml:space="preserve"> PAGEREF _Toc99630121 \h </w:instrText>
        </w:r>
        <w:r w:rsidR="009938F2" w:rsidRPr="009938F2">
          <w:rPr>
            <w:vanish/>
          </w:rPr>
        </w:r>
        <w:r w:rsidR="009938F2" w:rsidRPr="009938F2">
          <w:rPr>
            <w:vanish/>
          </w:rPr>
          <w:fldChar w:fldCharType="separate"/>
        </w:r>
        <w:r w:rsidR="008B05D2">
          <w:rPr>
            <w:vanish/>
          </w:rPr>
          <w:t>92</w:t>
        </w:r>
        <w:r w:rsidR="009938F2" w:rsidRPr="009938F2">
          <w:rPr>
            <w:vanish/>
          </w:rPr>
          <w:fldChar w:fldCharType="end"/>
        </w:r>
      </w:hyperlink>
    </w:p>
    <w:p w14:paraId="50327C74" w14:textId="23066869" w:rsidR="009938F2" w:rsidRDefault="00E762BC">
      <w:pPr>
        <w:pStyle w:val="TOC3"/>
        <w:rPr>
          <w:rFonts w:asciiTheme="minorHAnsi" w:eastAsiaTheme="minorEastAsia" w:hAnsiTheme="minorHAnsi" w:cstheme="minorBidi"/>
          <w:b w:val="0"/>
          <w:sz w:val="22"/>
          <w:szCs w:val="22"/>
          <w:lang w:eastAsia="en-AU"/>
        </w:rPr>
      </w:pPr>
      <w:hyperlink w:anchor="_Toc99630122" w:history="1">
        <w:r w:rsidR="009938F2" w:rsidRPr="004959D8">
          <w:t>Division 6.1.1</w:t>
        </w:r>
        <w:r w:rsidR="009938F2">
          <w:rPr>
            <w:rFonts w:asciiTheme="minorHAnsi" w:eastAsiaTheme="minorEastAsia" w:hAnsiTheme="minorHAnsi" w:cstheme="minorBidi"/>
            <w:b w:val="0"/>
            <w:sz w:val="22"/>
            <w:szCs w:val="22"/>
            <w:lang w:eastAsia="en-AU"/>
          </w:rPr>
          <w:tab/>
        </w:r>
        <w:r w:rsidR="009938F2" w:rsidRPr="004959D8">
          <w:t>Definitions—pt 6.1</w:t>
        </w:r>
        <w:r w:rsidR="009938F2" w:rsidRPr="009938F2">
          <w:rPr>
            <w:vanish/>
          </w:rPr>
          <w:tab/>
        </w:r>
        <w:r w:rsidR="009938F2" w:rsidRPr="009938F2">
          <w:rPr>
            <w:vanish/>
          </w:rPr>
          <w:fldChar w:fldCharType="begin"/>
        </w:r>
        <w:r w:rsidR="009938F2" w:rsidRPr="009938F2">
          <w:rPr>
            <w:vanish/>
          </w:rPr>
          <w:instrText xml:space="preserve"> PAGEREF _Toc99630122 \h </w:instrText>
        </w:r>
        <w:r w:rsidR="009938F2" w:rsidRPr="009938F2">
          <w:rPr>
            <w:vanish/>
          </w:rPr>
        </w:r>
        <w:r w:rsidR="009938F2" w:rsidRPr="009938F2">
          <w:rPr>
            <w:vanish/>
          </w:rPr>
          <w:fldChar w:fldCharType="separate"/>
        </w:r>
        <w:r w:rsidR="008B05D2">
          <w:rPr>
            <w:vanish/>
          </w:rPr>
          <w:t>92</w:t>
        </w:r>
        <w:r w:rsidR="009938F2" w:rsidRPr="009938F2">
          <w:rPr>
            <w:vanish/>
          </w:rPr>
          <w:fldChar w:fldCharType="end"/>
        </w:r>
      </w:hyperlink>
    </w:p>
    <w:p w14:paraId="3BDD5E75" w14:textId="00F352BB" w:rsidR="009938F2" w:rsidRDefault="009938F2">
      <w:pPr>
        <w:pStyle w:val="TOC5"/>
        <w:rPr>
          <w:rFonts w:asciiTheme="minorHAnsi" w:eastAsiaTheme="minorEastAsia" w:hAnsiTheme="minorHAnsi" w:cstheme="minorBidi"/>
          <w:sz w:val="22"/>
          <w:szCs w:val="22"/>
          <w:lang w:eastAsia="en-AU"/>
        </w:rPr>
      </w:pPr>
      <w:r>
        <w:tab/>
      </w:r>
      <w:hyperlink w:anchor="_Toc99630123" w:history="1">
        <w:r w:rsidRPr="004959D8">
          <w:t>126</w:t>
        </w:r>
        <w:r>
          <w:rPr>
            <w:rFonts w:asciiTheme="minorHAnsi" w:eastAsiaTheme="minorEastAsia" w:hAnsiTheme="minorHAnsi" w:cstheme="minorBidi"/>
            <w:sz w:val="22"/>
            <w:szCs w:val="22"/>
            <w:lang w:eastAsia="en-AU"/>
          </w:rPr>
          <w:tab/>
        </w:r>
        <w:r w:rsidRPr="004959D8">
          <w:t>Definitions—pt 6.1</w:t>
        </w:r>
        <w:r>
          <w:tab/>
        </w:r>
        <w:r>
          <w:fldChar w:fldCharType="begin"/>
        </w:r>
        <w:r>
          <w:instrText xml:space="preserve"> PAGEREF _Toc99630123 \h </w:instrText>
        </w:r>
        <w:r>
          <w:fldChar w:fldCharType="separate"/>
        </w:r>
        <w:r w:rsidR="008B05D2">
          <w:t>92</w:t>
        </w:r>
        <w:r>
          <w:fldChar w:fldCharType="end"/>
        </w:r>
      </w:hyperlink>
    </w:p>
    <w:p w14:paraId="367D930F" w14:textId="12A8BF34" w:rsidR="009938F2" w:rsidRDefault="00E762BC">
      <w:pPr>
        <w:pStyle w:val="TOC3"/>
        <w:rPr>
          <w:rFonts w:asciiTheme="minorHAnsi" w:eastAsiaTheme="minorEastAsia" w:hAnsiTheme="minorHAnsi" w:cstheme="minorBidi"/>
          <w:b w:val="0"/>
          <w:sz w:val="22"/>
          <w:szCs w:val="22"/>
          <w:lang w:eastAsia="en-AU"/>
        </w:rPr>
      </w:pPr>
      <w:hyperlink w:anchor="_Toc99630124" w:history="1">
        <w:r w:rsidR="009938F2" w:rsidRPr="004959D8">
          <w:t>Division 6.1.2</w:t>
        </w:r>
        <w:r w:rsidR="009938F2">
          <w:rPr>
            <w:rFonts w:asciiTheme="minorHAnsi" w:eastAsiaTheme="minorEastAsia" w:hAnsiTheme="minorHAnsi" w:cstheme="minorBidi"/>
            <w:b w:val="0"/>
            <w:sz w:val="22"/>
            <w:szCs w:val="22"/>
            <w:lang w:eastAsia="en-AU"/>
          </w:rPr>
          <w:tab/>
        </w:r>
        <w:r w:rsidR="009938F2" w:rsidRPr="004959D8">
          <w:t>Native animals</w:t>
        </w:r>
        <w:r w:rsidR="009938F2" w:rsidRPr="009938F2">
          <w:rPr>
            <w:vanish/>
          </w:rPr>
          <w:tab/>
        </w:r>
        <w:r w:rsidR="009938F2" w:rsidRPr="009938F2">
          <w:rPr>
            <w:vanish/>
          </w:rPr>
          <w:fldChar w:fldCharType="begin"/>
        </w:r>
        <w:r w:rsidR="009938F2" w:rsidRPr="009938F2">
          <w:rPr>
            <w:vanish/>
          </w:rPr>
          <w:instrText xml:space="preserve"> PAGEREF _Toc99630124 \h </w:instrText>
        </w:r>
        <w:r w:rsidR="009938F2" w:rsidRPr="009938F2">
          <w:rPr>
            <w:vanish/>
          </w:rPr>
        </w:r>
        <w:r w:rsidR="009938F2" w:rsidRPr="009938F2">
          <w:rPr>
            <w:vanish/>
          </w:rPr>
          <w:fldChar w:fldCharType="separate"/>
        </w:r>
        <w:r w:rsidR="008B05D2">
          <w:rPr>
            <w:vanish/>
          </w:rPr>
          <w:t>93</w:t>
        </w:r>
        <w:r w:rsidR="009938F2" w:rsidRPr="009938F2">
          <w:rPr>
            <w:vanish/>
          </w:rPr>
          <w:fldChar w:fldCharType="end"/>
        </w:r>
      </w:hyperlink>
    </w:p>
    <w:p w14:paraId="0A7F7727" w14:textId="39EB2770" w:rsidR="009938F2" w:rsidRDefault="009938F2">
      <w:pPr>
        <w:pStyle w:val="TOC5"/>
        <w:rPr>
          <w:rFonts w:asciiTheme="minorHAnsi" w:eastAsiaTheme="minorEastAsia" w:hAnsiTheme="minorHAnsi" w:cstheme="minorBidi"/>
          <w:sz w:val="22"/>
          <w:szCs w:val="22"/>
          <w:lang w:eastAsia="en-AU"/>
        </w:rPr>
      </w:pPr>
      <w:r>
        <w:tab/>
      </w:r>
      <w:hyperlink w:anchor="_Toc99630125" w:history="1">
        <w:r w:rsidRPr="004959D8">
          <w:t>127</w:t>
        </w:r>
        <w:r>
          <w:rPr>
            <w:rFonts w:asciiTheme="minorHAnsi" w:eastAsiaTheme="minorEastAsia" w:hAnsiTheme="minorHAnsi" w:cstheme="minorBidi"/>
            <w:sz w:val="22"/>
            <w:szCs w:val="22"/>
            <w:lang w:eastAsia="en-AU"/>
          </w:rPr>
          <w:tab/>
        </w:r>
        <w:r w:rsidRPr="004959D8">
          <w:t>Definitions—div 6.1.2</w:t>
        </w:r>
        <w:r>
          <w:tab/>
        </w:r>
        <w:r>
          <w:fldChar w:fldCharType="begin"/>
        </w:r>
        <w:r>
          <w:instrText xml:space="preserve"> PAGEREF _Toc99630125 \h </w:instrText>
        </w:r>
        <w:r>
          <w:fldChar w:fldCharType="separate"/>
        </w:r>
        <w:r w:rsidR="008B05D2">
          <w:t>93</w:t>
        </w:r>
        <w:r>
          <w:fldChar w:fldCharType="end"/>
        </w:r>
      </w:hyperlink>
    </w:p>
    <w:p w14:paraId="570AB855" w14:textId="05BFEF5D" w:rsidR="009938F2" w:rsidRDefault="009938F2">
      <w:pPr>
        <w:pStyle w:val="TOC5"/>
        <w:rPr>
          <w:rFonts w:asciiTheme="minorHAnsi" w:eastAsiaTheme="minorEastAsia" w:hAnsiTheme="minorHAnsi" w:cstheme="minorBidi"/>
          <w:sz w:val="22"/>
          <w:szCs w:val="22"/>
          <w:lang w:eastAsia="en-AU"/>
        </w:rPr>
      </w:pPr>
      <w:r>
        <w:tab/>
      </w:r>
      <w:hyperlink w:anchor="_Toc99630126" w:history="1">
        <w:r w:rsidRPr="004959D8">
          <w:t>128</w:t>
        </w:r>
        <w:r>
          <w:rPr>
            <w:rFonts w:asciiTheme="minorHAnsi" w:eastAsiaTheme="minorEastAsia" w:hAnsiTheme="minorHAnsi" w:cstheme="minorBidi"/>
            <w:sz w:val="22"/>
            <w:szCs w:val="22"/>
            <w:lang w:eastAsia="en-AU"/>
          </w:rPr>
          <w:tab/>
        </w:r>
        <w:r w:rsidRPr="004959D8">
          <w:t>Offence—interfere with nest of native animal</w:t>
        </w:r>
        <w:r>
          <w:tab/>
        </w:r>
        <w:r>
          <w:fldChar w:fldCharType="begin"/>
        </w:r>
        <w:r>
          <w:instrText xml:space="preserve"> PAGEREF _Toc99630126 \h </w:instrText>
        </w:r>
        <w:r>
          <w:fldChar w:fldCharType="separate"/>
        </w:r>
        <w:r w:rsidR="008B05D2">
          <w:t>93</w:t>
        </w:r>
        <w:r>
          <w:fldChar w:fldCharType="end"/>
        </w:r>
      </w:hyperlink>
    </w:p>
    <w:p w14:paraId="514E7250" w14:textId="6DAED5F2" w:rsidR="009938F2" w:rsidRDefault="009938F2">
      <w:pPr>
        <w:pStyle w:val="TOC5"/>
        <w:rPr>
          <w:rFonts w:asciiTheme="minorHAnsi" w:eastAsiaTheme="minorEastAsia" w:hAnsiTheme="minorHAnsi" w:cstheme="minorBidi"/>
          <w:sz w:val="22"/>
          <w:szCs w:val="22"/>
          <w:lang w:eastAsia="en-AU"/>
        </w:rPr>
      </w:pPr>
      <w:r>
        <w:tab/>
      </w:r>
      <w:hyperlink w:anchor="_Toc99630127" w:history="1">
        <w:r w:rsidRPr="004959D8">
          <w:t>129</w:t>
        </w:r>
        <w:r>
          <w:rPr>
            <w:rFonts w:asciiTheme="minorHAnsi" w:eastAsiaTheme="minorEastAsia" w:hAnsiTheme="minorHAnsi" w:cstheme="minorBidi"/>
            <w:sz w:val="22"/>
            <w:szCs w:val="22"/>
            <w:lang w:eastAsia="en-AU"/>
          </w:rPr>
          <w:tab/>
        </w:r>
        <w:r w:rsidRPr="004959D8">
          <w:t>Offence—interfere with nest of native animal—endanger progeny or breeding</w:t>
        </w:r>
        <w:r>
          <w:tab/>
        </w:r>
        <w:r>
          <w:fldChar w:fldCharType="begin"/>
        </w:r>
        <w:r>
          <w:instrText xml:space="preserve"> PAGEREF _Toc99630127 \h </w:instrText>
        </w:r>
        <w:r>
          <w:fldChar w:fldCharType="separate"/>
        </w:r>
        <w:r w:rsidR="008B05D2">
          <w:t>94</w:t>
        </w:r>
        <w:r>
          <w:fldChar w:fldCharType="end"/>
        </w:r>
      </w:hyperlink>
    </w:p>
    <w:p w14:paraId="4984544F" w14:textId="63EF372F" w:rsidR="009938F2" w:rsidRDefault="009938F2">
      <w:pPr>
        <w:pStyle w:val="TOC5"/>
        <w:rPr>
          <w:rFonts w:asciiTheme="minorHAnsi" w:eastAsiaTheme="minorEastAsia" w:hAnsiTheme="minorHAnsi" w:cstheme="minorBidi"/>
          <w:sz w:val="22"/>
          <w:szCs w:val="22"/>
          <w:lang w:eastAsia="en-AU"/>
        </w:rPr>
      </w:pPr>
      <w:r>
        <w:tab/>
      </w:r>
      <w:hyperlink w:anchor="_Toc99630128" w:history="1">
        <w:r w:rsidRPr="004959D8">
          <w:t>130</w:t>
        </w:r>
        <w:r>
          <w:rPr>
            <w:rFonts w:asciiTheme="minorHAnsi" w:eastAsiaTheme="minorEastAsia" w:hAnsiTheme="minorHAnsi" w:cstheme="minorBidi"/>
            <w:sz w:val="22"/>
            <w:szCs w:val="22"/>
            <w:lang w:eastAsia="en-AU"/>
          </w:rPr>
          <w:tab/>
        </w:r>
        <w:r w:rsidRPr="004959D8">
          <w:t>Offence—kill native animal</w:t>
        </w:r>
        <w:r>
          <w:tab/>
        </w:r>
        <w:r>
          <w:fldChar w:fldCharType="begin"/>
        </w:r>
        <w:r>
          <w:instrText xml:space="preserve"> PAGEREF _Toc99630128 \h </w:instrText>
        </w:r>
        <w:r>
          <w:fldChar w:fldCharType="separate"/>
        </w:r>
        <w:r w:rsidR="008B05D2">
          <w:t>96</w:t>
        </w:r>
        <w:r>
          <w:fldChar w:fldCharType="end"/>
        </w:r>
      </w:hyperlink>
    </w:p>
    <w:p w14:paraId="74A32E17" w14:textId="04609B23" w:rsidR="009938F2" w:rsidRDefault="009938F2">
      <w:pPr>
        <w:pStyle w:val="TOC5"/>
        <w:rPr>
          <w:rFonts w:asciiTheme="minorHAnsi" w:eastAsiaTheme="minorEastAsia" w:hAnsiTheme="minorHAnsi" w:cstheme="minorBidi"/>
          <w:sz w:val="22"/>
          <w:szCs w:val="22"/>
          <w:lang w:eastAsia="en-AU"/>
        </w:rPr>
      </w:pPr>
      <w:r>
        <w:tab/>
      </w:r>
      <w:hyperlink w:anchor="_Toc99630129" w:history="1">
        <w:r w:rsidRPr="004959D8">
          <w:t>131</w:t>
        </w:r>
        <w:r>
          <w:rPr>
            <w:rFonts w:asciiTheme="minorHAnsi" w:eastAsiaTheme="minorEastAsia" w:hAnsiTheme="minorHAnsi" w:cstheme="minorBidi"/>
            <w:sz w:val="22"/>
            <w:szCs w:val="22"/>
            <w:lang w:eastAsia="en-AU"/>
          </w:rPr>
          <w:tab/>
        </w:r>
        <w:r w:rsidRPr="004959D8">
          <w:t>Offence—injure or endanger native animal</w:t>
        </w:r>
        <w:r>
          <w:tab/>
        </w:r>
        <w:r>
          <w:fldChar w:fldCharType="begin"/>
        </w:r>
        <w:r>
          <w:instrText xml:space="preserve"> PAGEREF _Toc99630129 \h </w:instrText>
        </w:r>
        <w:r>
          <w:fldChar w:fldCharType="separate"/>
        </w:r>
        <w:r w:rsidR="008B05D2">
          <w:t>97</w:t>
        </w:r>
        <w:r>
          <w:fldChar w:fldCharType="end"/>
        </w:r>
      </w:hyperlink>
    </w:p>
    <w:p w14:paraId="332C2EEE" w14:textId="7FC85DBF" w:rsidR="009938F2" w:rsidRDefault="009938F2">
      <w:pPr>
        <w:pStyle w:val="TOC5"/>
        <w:rPr>
          <w:rFonts w:asciiTheme="minorHAnsi" w:eastAsiaTheme="minorEastAsia" w:hAnsiTheme="minorHAnsi" w:cstheme="minorBidi"/>
          <w:sz w:val="22"/>
          <w:szCs w:val="22"/>
          <w:lang w:eastAsia="en-AU"/>
        </w:rPr>
      </w:pPr>
      <w:r>
        <w:tab/>
      </w:r>
      <w:hyperlink w:anchor="_Toc99630130" w:history="1">
        <w:r w:rsidRPr="004959D8">
          <w:t>132</w:t>
        </w:r>
        <w:r>
          <w:rPr>
            <w:rFonts w:asciiTheme="minorHAnsi" w:eastAsiaTheme="minorEastAsia" w:hAnsiTheme="minorHAnsi" w:cstheme="minorBidi"/>
            <w:sz w:val="22"/>
            <w:szCs w:val="22"/>
            <w:lang w:eastAsia="en-AU"/>
          </w:rPr>
          <w:tab/>
        </w:r>
        <w:r w:rsidRPr="004959D8">
          <w:t>Offence—take native animal</w:t>
        </w:r>
        <w:r>
          <w:tab/>
        </w:r>
        <w:r>
          <w:fldChar w:fldCharType="begin"/>
        </w:r>
        <w:r>
          <w:instrText xml:space="preserve"> PAGEREF _Toc99630130 \h </w:instrText>
        </w:r>
        <w:r>
          <w:fldChar w:fldCharType="separate"/>
        </w:r>
        <w:r w:rsidR="008B05D2">
          <w:t>99</w:t>
        </w:r>
        <w:r>
          <w:fldChar w:fldCharType="end"/>
        </w:r>
      </w:hyperlink>
    </w:p>
    <w:p w14:paraId="41111CA1" w14:textId="4CB36522" w:rsidR="009938F2" w:rsidRDefault="009938F2">
      <w:pPr>
        <w:pStyle w:val="TOC5"/>
        <w:rPr>
          <w:rFonts w:asciiTheme="minorHAnsi" w:eastAsiaTheme="minorEastAsia" w:hAnsiTheme="minorHAnsi" w:cstheme="minorBidi"/>
          <w:sz w:val="22"/>
          <w:szCs w:val="22"/>
          <w:lang w:eastAsia="en-AU"/>
        </w:rPr>
      </w:pPr>
      <w:r>
        <w:tab/>
      </w:r>
      <w:hyperlink w:anchor="_Toc99630131" w:history="1">
        <w:r w:rsidRPr="004959D8">
          <w:t>133</w:t>
        </w:r>
        <w:r>
          <w:rPr>
            <w:rFonts w:asciiTheme="minorHAnsi" w:eastAsiaTheme="minorEastAsia" w:hAnsiTheme="minorHAnsi" w:cstheme="minorBidi"/>
            <w:sz w:val="22"/>
            <w:szCs w:val="22"/>
            <w:lang w:eastAsia="en-AU"/>
          </w:rPr>
          <w:tab/>
        </w:r>
        <w:r w:rsidRPr="004959D8">
          <w:t>Offence—keep non-exempt animal</w:t>
        </w:r>
        <w:r>
          <w:tab/>
        </w:r>
        <w:r>
          <w:fldChar w:fldCharType="begin"/>
        </w:r>
        <w:r>
          <w:instrText xml:space="preserve"> PAGEREF _Toc99630131 \h </w:instrText>
        </w:r>
        <w:r>
          <w:fldChar w:fldCharType="separate"/>
        </w:r>
        <w:r w:rsidR="008B05D2">
          <w:t>100</w:t>
        </w:r>
        <w:r>
          <w:fldChar w:fldCharType="end"/>
        </w:r>
      </w:hyperlink>
    </w:p>
    <w:p w14:paraId="488420DB" w14:textId="21E1AA1A" w:rsidR="009938F2" w:rsidRDefault="009938F2">
      <w:pPr>
        <w:pStyle w:val="TOC5"/>
        <w:rPr>
          <w:rFonts w:asciiTheme="minorHAnsi" w:eastAsiaTheme="minorEastAsia" w:hAnsiTheme="minorHAnsi" w:cstheme="minorBidi"/>
          <w:sz w:val="22"/>
          <w:szCs w:val="22"/>
          <w:lang w:eastAsia="en-AU"/>
        </w:rPr>
      </w:pPr>
      <w:r>
        <w:tab/>
      </w:r>
      <w:hyperlink w:anchor="_Toc99630132" w:history="1">
        <w:r w:rsidRPr="004959D8">
          <w:t>134</w:t>
        </w:r>
        <w:r>
          <w:rPr>
            <w:rFonts w:asciiTheme="minorHAnsi" w:eastAsiaTheme="minorEastAsia" w:hAnsiTheme="minorHAnsi" w:cstheme="minorBidi"/>
            <w:sz w:val="22"/>
            <w:szCs w:val="22"/>
            <w:lang w:eastAsia="en-AU"/>
          </w:rPr>
          <w:tab/>
        </w:r>
        <w:r w:rsidRPr="004959D8">
          <w:t>Offence—sell non-exempt animal</w:t>
        </w:r>
        <w:r>
          <w:tab/>
        </w:r>
        <w:r>
          <w:fldChar w:fldCharType="begin"/>
        </w:r>
        <w:r>
          <w:instrText xml:space="preserve"> PAGEREF _Toc99630132 \h </w:instrText>
        </w:r>
        <w:r>
          <w:fldChar w:fldCharType="separate"/>
        </w:r>
        <w:r w:rsidR="008B05D2">
          <w:t>101</w:t>
        </w:r>
        <w:r>
          <w:fldChar w:fldCharType="end"/>
        </w:r>
      </w:hyperlink>
    </w:p>
    <w:p w14:paraId="0FED5FA2" w14:textId="73CAE6A2" w:rsidR="009938F2" w:rsidRDefault="009938F2">
      <w:pPr>
        <w:pStyle w:val="TOC5"/>
        <w:rPr>
          <w:rFonts w:asciiTheme="minorHAnsi" w:eastAsiaTheme="minorEastAsia" w:hAnsiTheme="minorHAnsi" w:cstheme="minorBidi"/>
          <w:sz w:val="22"/>
          <w:szCs w:val="22"/>
          <w:lang w:eastAsia="en-AU"/>
        </w:rPr>
      </w:pPr>
      <w:r>
        <w:tab/>
      </w:r>
      <w:hyperlink w:anchor="_Toc99630133" w:history="1">
        <w:r w:rsidRPr="004959D8">
          <w:t>135</w:t>
        </w:r>
        <w:r>
          <w:rPr>
            <w:rFonts w:asciiTheme="minorHAnsi" w:eastAsiaTheme="minorEastAsia" w:hAnsiTheme="minorHAnsi" w:cstheme="minorBidi"/>
            <w:sz w:val="22"/>
            <w:szCs w:val="22"/>
            <w:lang w:eastAsia="en-AU"/>
          </w:rPr>
          <w:tab/>
        </w:r>
        <w:r w:rsidRPr="004959D8">
          <w:t>Offence—offer to sell animal without disclosing licence</w:t>
        </w:r>
        <w:r>
          <w:tab/>
        </w:r>
        <w:r>
          <w:fldChar w:fldCharType="begin"/>
        </w:r>
        <w:r>
          <w:instrText xml:space="preserve"> PAGEREF _Toc99630133 \h </w:instrText>
        </w:r>
        <w:r>
          <w:fldChar w:fldCharType="separate"/>
        </w:r>
        <w:r w:rsidR="008B05D2">
          <w:t>102</w:t>
        </w:r>
        <w:r>
          <w:fldChar w:fldCharType="end"/>
        </w:r>
      </w:hyperlink>
    </w:p>
    <w:p w14:paraId="207A76D0" w14:textId="4ED33C2E" w:rsidR="009938F2" w:rsidRDefault="009938F2">
      <w:pPr>
        <w:pStyle w:val="TOC5"/>
        <w:rPr>
          <w:rFonts w:asciiTheme="minorHAnsi" w:eastAsiaTheme="minorEastAsia" w:hAnsiTheme="minorHAnsi" w:cstheme="minorBidi"/>
          <w:sz w:val="22"/>
          <w:szCs w:val="22"/>
          <w:lang w:eastAsia="en-AU"/>
        </w:rPr>
      </w:pPr>
      <w:r>
        <w:tab/>
      </w:r>
      <w:hyperlink w:anchor="_Toc99630134" w:history="1">
        <w:r w:rsidRPr="004959D8">
          <w:t>136</w:t>
        </w:r>
        <w:r>
          <w:rPr>
            <w:rFonts w:asciiTheme="minorHAnsi" w:eastAsiaTheme="minorEastAsia" w:hAnsiTheme="minorHAnsi" w:cstheme="minorBidi"/>
            <w:sz w:val="22"/>
            <w:szCs w:val="22"/>
            <w:lang w:eastAsia="en-AU"/>
          </w:rPr>
          <w:tab/>
        </w:r>
        <w:r w:rsidRPr="004959D8">
          <w:t>Offence—import non-exempt animal</w:t>
        </w:r>
        <w:r>
          <w:tab/>
        </w:r>
        <w:r>
          <w:fldChar w:fldCharType="begin"/>
        </w:r>
        <w:r>
          <w:instrText xml:space="preserve"> PAGEREF _Toc99630134 \h </w:instrText>
        </w:r>
        <w:r>
          <w:fldChar w:fldCharType="separate"/>
        </w:r>
        <w:r w:rsidR="008B05D2">
          <w:t>103</w:t>
        </w:r>
        <w:r>
          <w:fldChar w:fldCharType="end"/>
        </w:r>
      </w:hyperlink>
    </w:p>
    <w:p w14:paraId="152CBC71" w14:textId="7E488B1E" w:rsidR="009938F2" w:rsidRDefault="009938F2">
      <w:pPr>
        <w:pStyle w:val="TOC5"/>
        <w:rPr>
          <w:rFonts w:asciiTheme="minorHAnsi" w:eastAsiaTheme="minorEastAsia" w:hAnsiTheme="minorHAnsi" w:cstheme="minorBidi"/>
          <w:sz w:val="22"/>
          <w:szCs w:val="22"/>
          <w:lang w:eastAsia="en-AU"/>
        </w:rPr>
      </w:pPr>
      <w:r>
        <w:tab/>
      </w:r>
      <w:hyperlink w:anchor="_Toc99630135" w:history="1">
        <w:r w:rsidRPr="004959D8">
          <w:t>137</w:t>
        </w:r>
        <w:r>
          <w:rPr>
            <w:rFonts w:asciiTheme="minorHAnsi" w:eastAsiaTheme="minorEastAsia" w:hAnsiTheme="minorHAnsi" w:cstheme="minorBidi"/>
            <w:sz w:val="22"/>
            <w:szCs w:val="22"/>
            <w:lang w:eastAsia="en-AU"/>
          </w:rPr>
          <w:tab/>
        </w:r>
        <w:r w:rsidRPr="004959D8">
          <w:t>Offence—export non-exempt animal</w:t>
        </w:r>
        <w:r>
          <w:tab/>
        </w:r>
        <w:r>
          <w:fldChar w:fldCharType="begin"/>
        </w:r>
        <w:r>
          <w:instrText xml:space="preserve"> PAGEREF _Toc99630135 \h </w:instrText>
        </w:r>
        <w:r>
          <w:fldChar w:fldCharType="separate"/>
        </w:r>
        <w:r w:rsidR="008B05D2">
          <w:t>103</w:t>
        </w:r>
        <w:r>
          <w:fldChar w:fldCharType="end"/>
        </w:r>
      </w:hyperlink>
    </w:p>
    <w:p w14:paraId="7045FB56" w14:textId="758649D8" w:rsidR="009938F2" w:rsidRDefault="009938F2">
      <w:pPr>
        <w:pStyle w:val="TOC5"/>
        <w:rPr>
          <w:rFonts w:asciiTheme="minorHAnsi" w:eastAsiaTheme="minorEastAsia" w:hAnsiTheme="minorHAnsi" w:cstheme="minorBidi"/>
          <w:sz w:val="22"/>
          <w:szCs w:val="22"/>
          <w:lang w:eastAsia="en-AU"/>
        </w:rPr>
      </w:pPr>
      <w:r>
        <w:tab/>
      </w:r>
      <w:hyperlink w:anchor="_Toc99630136" w:history="1">
        <w:r w:rsidRPr="004959D8">
          <w:t>138</w:t>
        </w:r>
        <w:r>
          <w:rPr>
            <w:rFonts w:asciiTheme="minorHAnsi" w:eastAsiaTheme="minorEastAsia" w:hAnsiTheme="minorHAnsi" w:cstheme="minorBidi"/>
            <w:sz w:val="22"/>
            <w:szCs w:val="22"/>
            <w:lang w:eastAsia="en-AU"/>
          </w:rPr>
          <w:tab/>
        </w:r>
        <w:r w:rsidRPr="004959D8">
          <w:t>Offence—release animal from captivity</w:t>
        </w:r>
        <w:r>
          <w:tab/>
        </w:r>
        <w:r>
          <w:fldChar w:fldCharType="begin"/>
        </w:r>
        <w:r>
          <w:instrText xml:space="preserve"> PAGEREF _Toc99630136 \h </w:instrText>
        </w:r>
        <w:r>
          <w:fldChar w:fldCharType="separate"/>
        </w:r>
        <w:r w:rsidR="008B05D2">
          <w:t>104</w:t>
        </w:r>
        <w:r>
          <w:fldChar w:fldCharType="end"/>
        </w:r>
      </w:hyperlink>
    </w:p>
    <w:p w14:paraId="47C80C9A" w14:textId="17D03079" w:rsidR="009938F2" w:rsidRDefault="00E762BC">
      <w:pPr>
        <w:pStyle w:val="TOC3"/>
        <w:rPr>
          <w:rFonts w:asciiTheme="minorHAnsi" w:eastAsiaTheme="minorEastAsia" w:hAnsiTheme="minorHAnsi" w:cstheme="minorBidi"/>
          <w:b w:val="0"/>
          <w:sz w:val="22"/>
          <w:szCs w:val="22"/>
          <w:lang w:eastAsia="en-AU"/>
        </w:rPr>
      </w:pPr>
      <w:hyperlink w:anchor="_Toc99630137" w:history="1">
        <w:r w:rsidR="009938F2" w:rsidRPr="004959D8">
          <w:t>Division 6.1.3</w:t>
        </w:r>
        <w:r w:rsidR="009938F2">
          <w:rPr>
            <w:rFonts w:asciiTheme="minorHAnsi" w:eastAsiaTheme="minorEastAsia" w:hAnsiTheme="minorHAnsi" w:cstheme="minorBidi"/>
            <w:b w:val="0"/>
            <w:sz w:val="22"/>
            <w:szCs w:val="22"/>
            <w:lang w:eastAsia="en-AU"/>
          </w:rPr>
          <w:tab/>
        </w:r>
        <w:r w:rsidR="009938F2" w:rsidRPr="004959D8">
          <w:t>Native plants</w:t>
        </w:r>
        <w:r w:rsidR="009938F2" w:rsidRPr="009938F2">
          <w:rPr>
            <w:vanish/>
          </w:rPr>
          <w:tab/>
        </w:r>
        <w:r w:rsidR="009938F2" w:rsidRPr="009938F2">
          <w:rPr>
            <w:vanish/>
          </w:rPr>
          <w:fldChar w:fldCharType="begin"/>
        </w:r>
        <w:r w:rsidR="009938F2" w:rsidRPr="009938F2">
          <w:rPr>
            <w:vanish/>
          </w:rPr>
          <w:instrText xml:space="preserve"> PAGEREF _Toc99630137 \h </w:instrText>
        </w:r>
        <w:r w:rsidR="009938F2" w:rsidRPr="009938F2">
          <w:rPr>
            <w:vanish/>
          </w:rPr>
        </w:r>
        <w:r w:rsidR="009938F2" w:rsidRPr="009938F2">
          <w:rPr>
            <w:vanish/>
          </w:rPr>
          <w:fldChar w:fldCharType="separate"/>
        </w:r>
        <w:r w:rsidR="008B05D2">
          <w:rPr>
            <w:vanish/>
          </w:rPr>
          <w:t>105</w:t>
        </w:r>
        <w:r w:rsidR="009938F2" w:rsidRPr="009938F2">
          <w:rPr>
            <w:vanish/>
          </w:rPr>
          <w:fldChar w:fldCharType="end"/>
        </w:r>
      </w:hyperlink>
    </w:p>
    <w:p w14:paraId="60983B3F" w14:textId="40A90FEB" w:rsidR="009938F2" w:rsidRDefault="009938F2">
      <w:pPr>
        <w:pStyle w:val="TOC5"/>
        <w:rPr>
          <w:rFonts w:asciiTheme="minorHAnsi" w:eastAsiaTheme="minorEastAsia" w:hAnsiTheme="minorHAnsi" w:cstheme="minorBidi"/>
          <w:sz w:val="22"/>
          <w:szCs w:val="22"/>
          <w:lang w:eastAsia="en-AU"/>
        </w:rPr>
      </w:pPr>
      <w:r>
        <w:tab/>
      </w:r>
      <w:hyperlink w:anchor="_Toc99630138" w:history="1">
        <w:r w:rsidRPr="004959D8">
          <w:t>139</w:t>
        </w:r>
        <w:r>
          <w:rPr>
            <w:rFonts w:asciiTheme="minorHAnsi" w:eastAsiaTheme="minorEastAsia" w:hAnsiTheme="minorHAnsi" w:cstheme="minorBidi"/>
            <w:sz w:val="22"/>
            <w:szCs w:val="22"/>
            <w:lang w:eastAsia="en-AU"/>
          </w:rPr>
          <w:tab/>
        </w:r>
        <w:r w:rsidRPr="004959D8">
          <w:t>Definitions—div 6.1.3</w:t>
        </w:r>
        <w:r>
          <w:tab/>
        </w:r>
        <w:r>
          <w:fldChar w:fldCharType="begin"/>
        </w:r>
        <w:r>
          <w:instrText xml:space="preserve"> PAGEREF _Toc99630138 \h </w:instrText>
        </w:r>
        <w:r>
          <w:fldChar w:fldCharType="separate"/>
        </w:r>
        <w:r w:rsidR="008B05D2">
          <w:t>105</w:t>
        </w:r>
        <w:r>
          <w:fldChar w:fldCharType="end"/>
        </w:r>
      </w:hyperlink>
    </w:p>
    <w:p w14:paraId="4B25CEC8" w14:textId="60E15FD1" w:rsidR="009938F2" w:rsidRDefault="009938F2">
      <w:pPr>
        <w:pStyle w:val="TOC5"/>
        <w:rPr>
          <w:rFonts w:asciiTheme="minorHAnsi" w:eastAsiaTheme="minorEastAsia" w:hAnsiTheme="minorHAnsi" w:cstheme="minorBidi"/>
          <w:sz w:val="22"/>
          <w:szCs w:val="22"/>
          <w:lang w:eastAsia="en-AU"/>
        </w:rPr>
      </w:pPr>
      <w:r>
        <w:tab/>
      </w:r>
      <w:hyperlink w:anchor="_Toc99630139" w:history="1">
        <w:r w:rsidRPr="004959D8">
          <w:t>140</w:t>
        </w:r>
        <w:r>
          <w:rPr>
            <w:rFonts w:asciiTheme="minorHAnsi" w:eastAsiaTheme="minorEastAsia" w:hAnsiTheme="minorHAnsi" w:cstheme="minorBidi"/>
            <w:sz w:val="22"/>
            <w:szCs w:val="22"/>
            <w:lang w:eastAsia="en-AU"/>
          </w:rPr>
          <w:tab/>
        </w:r>
        <w:r w:rsidRPr="004959D8">
          <w:t>Offence—take native plant—unleased land</w:t>
        </w:r>
        <w:r>
          <w:tab/>
        </w:r>
        <w:r>
          <w:fldChar w:fldCharType="begin"/>
        </w:r>
        <w:r>
          <w:instrText xml:space="preserve"> PAGEREF _Toc99630139 \h </w:instrText>
        </w:r>
        <w:r>
          <w:fldChar w:fldCharType="separate"/>
        </w:r>
        <w:r w:rsidR="008B05D2">
          <w:t>106</w:t>
        </w:r>
        <w:r>
          <w:fldChar w:fldCharType="end"/>
        </w:r>
      </w:hyperlink>
    </w:p>
    <w:p w14:paraId="047AA1E8" w14:textId="61885A84" w:rsidR="009938F2" w:rsidRDefault="009938F2">
      <w:pPr>
        <w:pStyle w:val="TOC5"/>
        <w:rPr>
          <w:rFonts w:asciiTheme="minorHAnsi" w:eastAsiaTheme="minorEastAsia" w:hAnsiTheme="minorHAnsi" w:cstheme="minorBidi"/>
          <w:sz w:val="22"/>
          <w:szCs w:val="22"/>
          <w:lang w:eastAsia="en-AU"/>
        </w:rPr>
      </w:pPr>
      <w:r>
        <w:lastRenderedPageBreak/>
        <w:tab/>
      </w:r>
      <w:hyperlink w:anchor="_Toc99630140" w:history="1">
        <w:r w:rsidRPr="004959D8">
          <w:t>141</w:t>
        </w:r>
        <w:r>
          <w:rPr>
            <w:rFonts w:asciiTheme="minorHAnsi" w:eastAsiaTheme="minorEastAsia" w:hAnsiTheme="minorHAnsi" w:cstheme="minorBidi"/>
            <w:sz w:val="22"/>
            <w:szCs w:val="22"/>
            <w:lang w:eastAsia="en-AU"/>
          </w:rPr>
          <w:tab/>
        </w:r>
        <w:r w:rsidRPr="004959D8">
          <w:t>Offence—take and sell native plant—unleased land</w:t>
        </w:r>
        <w:r>
          <w:tab/>
        </w:r>
        <w:r>
          <w:fldChar w:fldCharType="begin"/>
        </w:r>
        <w:r>
          <w:instrText xml:space="preserve"> PAGEREF _Toc99630140 \h </w:instrText>
        </w:r>
        <w:r>
          <w:fldChar w:fldCharType="separate"/>
        </w:r>
        <w:r w:rsidR="008B05D2">
          <w:t>107</w:t>
        </w:r>
        <w:r>
          <w:fldChar w:fldCharType="end"/>
        </w:r>
      </w:hyperlink>
    </w:p>
    <w:p w14:paraId="6FA1ED30" w14:textId="333E3AFA" w:rsidR="009938F2" w:rsidRDefault="009938F2">
      <w:pPr>
        <w:pStyle w:val="TOC5"/>
        <w:rPr>
          <w:rFonts w:asciiTheme="minorHAnsi" w:eastAsiaTheme="minorEastAsia" w:hAnsiTheme="minorHAnsi" w:cstheme="minorBidi"/>
          <w:sz w:val="22"/>
          <w:szCs w:val="22"/>
          <w:lang w:eastAsia="en-AU"/>
        </w:rPr>
      </w:pPr>
      <w:r>
        <w:tab/>
      </w:r>
      <w:hyperlink w:anchor="_Toc99630141" w:history="1">
        <w:r w:rsidRPr="004959D8">
          <w:t>142</w:t>
        </w:r>
        <w:r>
          <w:rPr>
            <w:rFonts w:asciiTheme="minorHAnsi" w:eastAsiaTheme="minorEastAsia" w:hAnsiTheme="minorHAnsi" w:cstheme="minorBidi"/>
            <w:sz w:val="22"/>
            <w:szCs w:val="22"/>
            <w:lang w:eastAsia="en-AU"/>
          </w:rPr>
          <w:tab/>
        </w:r>
        <w:r w:rsidRPr="004959D8">
          <w:t>Offence—take native plant—protected native species</w:t>
        </w:r>
        <w:r>
          <w:tab/>
        </w:r>
        <w:r>
          <w:fldChar w:fldCharType="begin"/>
        </w:r>
        <w:r>
          <w:instrText xml:space="preserve"> PAGEREF _Toc99630141 \h </w:instrText>
        </w:r>
        <w:r>
          <w:fldChar w:fldCharType="separate"/>
        </w:r>
        <w:r w:rsidR="008B05D2">
          <w:t>108</w:t>
        </w:r>
        <w:r>
          <w:fldChar w:fldCharType="end"/>
        </w:r>
      </w:hyperlink>
    </w:p>
    <w:p w14:paraId="32153536" w14:textId="67D2555D" w:rsidR="009938F2" w:rsidRDefault="009938F2">
      <w:pPr>
        <w:pStyle w:val="TOC5"/>
        <w:rPr>
          <w:rFonts w:asciiTheme="minorHAnsi" w:eastAsiaTheme="minorEastAsia" w:hAnsiTheme="minorHAnsi" w:cstheme="minorBidi"/>
          <w:sz w:val="22"/>
          <w:szCs w:val="22"/>
          <w:lang w:eastAsia="en-AU"/>
        </w:rPr>
      </w:pPr>
      <w:r>
        <w:tab/>
      </w:r>
      <w:hyperlink w:anchor="_Toc99630142" w:history="1">
        <w:r w:rsidRPr="004959D8">
          <w:t>143</w:t>
        </w:r>
        <w:r>
          <w:rPr>
            <w:rFonts w:asciiTheme="minorHAnsi" w:eastAsiaTheme="minorEastAsia" w:hAnsiTheme="minorHAnsi" w:cstheme="minorBidi"/>
            <w:sz w:val="22"/>
            <w:szCs w:val="22"/>
            <w:lang w:eastAsia="en-AU"/>
          </w:rPr>
          <w:tab/>
        </w:r>
        <w:r w:rsidRPr="004959D8">
          <w:t>Offence—take native plant—special protection status</w:t>
        </w:r>
        <w:r>
          <w:tab/>
        </w:r>
        <w:r>
          <w:fldChar w:fldCharType="begin"/>
        </w:r>
        <w:r>
          <w:instrText xml:space="preserve"> PAGEREF _Toc99630142 \h </w:instrText>
        </w:r>
        <w:r>
          <w:fldChar w:fldCharType="separate"/>
        </w:r>
        <w:r w:rsidR="008B05D2">
          <w:t>109</w:t>
        </w:r>
        <w:r>
          <w:fldChar w:fldCharType="end"/>
        </w:r>
      </w:hyperlink>
    </w:p>
    <w:p w14:paraId="72A72C4F" w14:textId="2AF98FFB" w:rsidR="009938F2" w:rsidRDefault="009938F2">
      <w:pPr>
        <w:pStyle w:val="TOC5"/>
        <w:rPr>
          <w:rFonts w:asciiTheme="minorHAnsi" w:eastAsiaTheme="minorEastAsia" w:hAnsiTheme="minorHAnsi" w:cstheme="minorBidi"/>
          <w:sz w:val="22"/>
          <w:szCs w:val="22"/>
          <w:lang w:eastAsia="en-AU"/>
        </w:rPr>
      </w:pPr>
      <w:r>
        <w:tab/>
      </w:r>
      <w:hyperlink w:anchor="_Toc99630143" w:history="1">
        <w:r w:rsidRPr="004959D8">
          <w:t>144</w:t>
        </w:r>
        <w:r>
          <w:rPr>
            <w:rFonts w:asciiTheme="minorHAnsi" w:eastAsiaTheme="minorEastAsia" w:hAnsiTheme="minorHAnsi" w:cstheme="minorBidi"/>
            <w:sz w:val="22"/>
            <w:szCs w:val="22"/>
            <w:lang w:eastAsia="en-AU"/>
          </w:rPr>
          <w:tab/>
        </w:r>
        <w:r w:rsidRPr="004959D8">
          <w:t>Offence—damage native tree—unleased land</w:t>
        </w:r>
        <w:r>
          <w:tab/>
        </w:r>
        <w:r>
          <w:fldChar w:fldCharType="begin"/>
        </w:r>
        <w:r>
          <w:instrText xml:space="preserve"> PAGEREF _Toc99630143 \h </w:instrText>
        </w:r>
        <w:r>
          <w:fldChar w:fldCharType="separate"/>
        </w:r>
        <w:r w:rsidR="008B05D2">
          <w:t>110</w:t>
        </w:r>
        <w:r>
          <w:fldChar w:fldCharType="end"/>
        </w:r>
      </w:hyperlink>
    </w:p>
    <w:p w14:paraId="125BCEC9" w14:textId="258051A6" w:rsidR="009938F2" w:rsidRDefault="009938F2">
      <w:pPr>
        <w:pStyle w:val="TOC5"/>
        <w:rPr>
          <w:rFonts w:asciiTheme="minorHAnsi" w:eastAsiaTheme="minorEastAsia" w:hAnsiTheme="minorHAnsi" w:cstheme="minorBidi"/>
          <w:sz w:val="22"/>
          <w:szCs w:val="22"/>
          <w:lang w:eastAsia="en-AU"/>
        </w:rPr>
      </w:pPr>
      <w:r>
        <w:tab/>
      </w:r>
      <w:hyperlink w:anchor="_Toc99630144" w:history="1">
        <w:r w:rsidRPr="004959D8">
          <w:t>145</w:t>
        </w:r>
        <w:r>
          <w:rPr>
            <w:rFonts w:asciiTheme="minorHAnsi" w:eastAsiaTheme="minorEastAsia" w:hAnsiTheme="minorHAnsi" w:cstheme="minorBidi"/>
            <w:sz w:val="22"/>
            <w:szCs w:val="22"/>
            <w:lang w:eastAsia="en-AU"/>
          </w:rPr>
          <w:tab/>
        </w:r>
        <w:r w:rsidRPr="004959D8">
          <w:t>Offence—damage native tree—leased land</w:t>
        </w:r>
        <w:r>
          <w:tab/>
        </w:r>
        <w:r>
          <w:fldChar w:fldCharType="begin"/>
        </w:r>
        <w:r>
          <w:instrText xml:space="preserve"> PAGEREF _Toc99630144 \h </w:instrText>
        </w:r>
        <w:r>
          <w:fldChar w:fldCharType="separate"/>
        </w:r>
        <w:r w:rsidR="008B05D2">
          <w:t>111</w:t>
        </w:r>
        <w:r>
          <w:fldChar w:fldCharType="end"/>
        </w:r>
      </w:hyperlink>
    </w:p>
    <w:p w14:paraId="6718A0B3" w14:textId="2C855869" w:rsidR="009938F2" w:rsidRDefault="009938F2">
      <w:pPr>
        <w:pStyle w:val="TOC5"/>
        <w:rPr>
          <w:rFonts w:asciiTheme="minorHAnsi" w:eastAsiaTheme="minorEastAsia" w:hAnsiTheme="minorHAnsi" w:cstheme="minorBidi"/>
          <w:sz w:val="22"/>
          <w:szCs w:val="22"/>
          <w:lang w:eastAsia="en-AU"/>
        </w:rPr>
      </w:pPr>
      <w:r>
        <w:tab/>
      </w:r>
      <w:hyperlink w:anchor="_Toc99630145" w:history="1">
        <w:r w:rsidRPr="004959D8">
          <w:t>146</w:t>
        </w:r>
        <w:r>
          <w:rPr>
            <w:rFonts w:asciiTheme="minorHAnsi" w:eastAsiaTheme="minorEastAsia" w:hAnsiTheme="minorHAnsi" w:cstheme="minorBidi"/>
            <w:sz w:val="22"/>
            <w:szCs w:val="22"/>
            <w:lang w:eastAsia="en-AU"/>
          </w:rPr>
          <w:tab/>
        </w:r>
        <w:r w:rsidRPr="004959D8">
          <w:t>Offence—damage or take fallen native timber</w:t>
        </w:r>
        <w:r>
          <w:tab/>
        </w:r>
        <w:r>
          <w:fldChar w:fldCharType="begin"/>
        </w:r>
        <w:r>
          <w:instrText xml:space="preserve"> PAGEREF _Toc99630145 \h </w:instrText>
        </w:r>
        <w:r>
          <w:fldChar w:fldCharType="separate"/>
        </w:r>
        <w:r w:rsidR="008B05D2">
          <w:t>112</w:t>
        </w:r>
        <w:r>
          <w:fldChar w:fldCharType="end"/>
        </w:r>
      </w:hyperlink>
    </w:p>
    <w:p w14:paraId="36D9EF42" w14:textId="3E9F6DC6" w:rsidR="009938F2" w:rsidRDefault="009938F2">
      <w:pPr>
        <w:pStyle w:val="TOC5"/>
        <w:rPr>
          <w:rFonts w:asciiTheme="minorHAnsi" w:eastAsiaTheme="minorEastAsia" w:hAnsiTheme="minorHAnsi" w:cstheme="minorBidi"/>
          <w:sz w:val="22"/>
          <w:szCs w:val="22"/>
          <w:lang w:eastAsia="en-AU"/>
        </w:rPr>
      </w:pPr>
      <w:r>
        <w:tab/>
      </w:r>
      <w:hyperlink w:anchor="_Toc99630146" w:history="1">
        <w:r w:rsidRPr="004959D8">
          <w:t>147</w:t>
        </w:r>
        <w:r>
          <w:rPr>
            <w:rFonts w:asciiTheme="minorHAnsi" w:eastAsiaTheme="minorEastAsia" w:hAnsiTheme="minorHAnsi" w:cstheme="minorBidi"/>
            <w:sz w:val="22"/>
            <w:szCs w:val="22"/>
            <w:lang w:eastAsia="en-AU"/>
          </w:rPr>
          <w:tab/>
        </w:r>
        <w:r w:rsidRPr="004959D8">
          <w:t>Offence—offer to sell native plant without disclosing licence</w:t>
        </w:r>
        <w:r>
          <w:tab/>
        </w:r>
        <w:r>
          <w:fldChar w:fldCharType="begin"/>
        </w:r>
        <w:r>
          <w:instrText xml:space="preserve"> PAGEREF _Toc99630146 \h </w:instrText>
        </w:r>
        <w:r>
          <w:fldChar w:fldCharType="separate"/>
        </w:r>
        <w:r w:rsidR="008B05D2">
          <w:t>113</w:t>
        </w:r>
        <w:r>
          <w:fldChar w:fldCharType="end"/>
        </w:r>
      </w:hyperlink>
    </w:p>
    <w:p w14:paraId="61BC96F5" w14:textId="7C25700B" w:rsidR="009938F2" w:rsidRDefault="009938F2">
      <w:pPr>
        <w:pStyle w:val="TOC5"/>
        <w:rPr>
          <w:rFonts w:asciiTheme="minorHAnsi" w:eastAsiaTheme="minorEastAsia" w:hAnsiTheme="minorHAnsi" w:cstheme="minorBidi"/>
          <w:sz w:val="22"/>
          <w:szCs w:val="22"/>
          <w:lang w:eastAsia="en-AU"/>
        </w:rPr>
      </w:pPr>
      <w:r>
        <w:tab/>
      </w:r>
      <w:hyperlink w:anchor="_Toc99630147" w:history="1">
        <w:r w:rsidRPr="004959D8">
          <w:t>148</w:t>
        </w:r>
        <w:r>
          <w:rPr>
            <w:rFonts w:asciiTheme="minorHAnsi" w:eastAsiaTheme="minorEastAsia" w:hAnsiTheme="minorHAnsi" w:cstheme="minorBidi"/>
            <w:sz w:val="22"/>
            <w:szCs w:val="22"/>
            <w:lang w:eastAsia="en-AU"/>
          </w:rPr>
          <w:tab/>
        </w:r>
        <w:r w:rsidRPr="004959D8">
          <w:t>Offence—sell native plant—protected or special protection status</w:t>
        </w:r>
        <w:r>
          <w:tab/>
        </w:r>
        <w:r>
          <w:fldChar w:fldCharType="begin"/>
        </w:r>
        <w:r>
          <w:instrText xml:space="preserve"> PAGEREF _Toc99630147 \h </w:instrText>
        </w:r>
        <w:r>
          <w:fldChar w:fldCharType="separate"/>
        </w:r>
        <w:r w:rsidR="008B05D2">
          <w:t>114</w:t>
        </w:r>
        <w:r>
          <w:fldChar w:fldCharType="end"/>
        </w:r>
      </w:hyperlink>
    </w:p>
    <w:p w14:paraId="1AF828FF" w14:textId="494DB234" w:rsidR="009938F2" w:rsidRDefault="009938F2">
      <w:pPr>
        <w:pStyle w:val="TOC5"/>
        <w:rPr>
          <w:rFonts w:asciiTheme="minorHAnsi" w:eastAsiaTheme="minorEastAsia" w:hAnsiTheme="minorHAnsi" w:cstheme="minorBidi"/>
          <w:sz w:val="22"/>
          <w:szCs w:val="22"/>
          <w:lang w:eastAsia="en-AU"/>
        </w:rPr>
      </w:pPr>
      <w:r>
        <w:tab/>
      </w:r>
      <w:hyperlink w:anchor="_Toc99630148" w:history="1">
        <w:r w:rsidRPr="004959D8">
          <w:t>149</w:t>
        </w:r>
        <w:r>
          <w:rPr>
            <w:rFonts w:asciiTheme="minorHAnsi" w:eastAsiaTheme="minorEastAsia" w:hAnsiTheme="minorHAnsi" w:cstheme="minorBidi"/>
            <w:sz w:val="22"/>
            <w:szCs w:val="22"/>
            <w:lang w:eastAsia="en-AU"/>
          </w:rPr>
          <w:tab/>
        </w:r>
        <w:r w:rsidRPr="004959D8">
          <w:t>Offence—sell native plant without plant tag—protected or special protection status</w:t>
        </w:r>
        <w:r>
          <w:tab/>
        </w:r>
        <w:r>
          <w:fldChar w:fldCharType="begin"/>
        </w:r>
        <w:r>
          <w:instrText xml:space="preserve"> PAGEREF _Toc99630148 \h </w:instrText>
        </w:r>
        <w:r>
          <w:fldChar w:fldCharType="separate"/>
        </w:r>
        <w:r w:rsidR="008B05D2">
          <w:t>115</w:t>
        </w:r>
        <w:r>
          <w:fldChar w:fldCharType="end"/>
        </w:r>
      </w:hyperlink>
    </w:p>
    <w:p w14:paraId="3D497902" w14:textId="3D032FBB" w:rsidR="009938F2" w:rsidRDefault="009938F2">
      <w:pPr>
        <w:pStyle w:val="TOC5"/>
        <w:rPr>
          <w:rFonts w:asciiTheme="minorHAnsi" w:eastAsiaTheme="minorEastAsia" w:hAnsiTheme="minorHAnsi" w:cstheme="minorBidi"/>
          <w:sz w:val="22"/>
          <w:szCs w:val="22"/>
          <w:lang w:eastAsia="en-AU"/>
        </w:rPr>
      </w:pPr>
      <w:r>
        <w:tab/>
      </w:r>
      <w:hyperlink w:anchor="_Toc99630149" w:history="1">
        <w:r w:rsidRPr="004959D8">
          <w:t>150</w:t>
        </w:r>
        <w:r>
          <w:rPr>
            <w:rFonts w:asciiTheme="minorHAnsi" w:eastAsiaTheme="minorEastAsia" w:hAnsiTheme="minorHAnsi" w:cstheme="minorBidi"/>
            <w:sz w:val="22"/>
            <w:szCs w:val="22"/>
            <w:lang w:eastAsia="en-AU"/>
          </w:rPr>
          <w:tab/>
        </w:r>
        <w:r w:rsidRPr="004959D8">
          <w:t>Offence—import native plant—protected or special protection status</w:t>
        </w:r>
        <w:r>
          <w:tab/>
        </w:r>
        <w:r>
          <w:fldChar w:fldCharType="begin"/>
        </w:r>
        <w:r>
          <w:instrText xml:space="preserve"> PAGEREF _Toc99630149 \h </w:instrText>
        </w:r>
        <w:r>
          <w:fldChar w:fldCharType="separate"/>
        </w:r>
        <w:r w:rsidR="008B05D2">
          <w:t>116</w:t>
        </w:r>
        <w:r>
          <w:fldChar w:fldCharType="end"/>
        </w:r>
      </w:hyperlink>
    </w:p>
    <w:p w14:paraId="46B4084F" w14:textId="5D503C17" w:rsidR="009938F2" w:rsidRDefault="009938F2">
      <w:pPr>
        <w:pStyle w:val="TOC5"/>
        <w:rPr>
          <w:rFonts w:asciiTheme="minorHAnsi" w:eastAsiaTheme="minorEastAsia" w:hAnsiTheme="minorHAnsi" w:cstheme="minorBidi"/>
          <w:sz w:val="22"/>
          <w:szCs w:val="22"/>
          <w:lang w:eastAsia="en-AU"/>
        </w:rPr>
      </w:pPr>
      <w:r>
        <w:tab/>
      </w:r>
      <w:hyperlink w:anchor="_Toc99630150" w:history="1">
        <w:r w:rsidRPr="004959D8">
          <w:t>151</w:t>
        </w:r>
        <w:r>
          <w:rPr>
            <w:rFonts w:asciiTheme="minorHAnsi" w:eastAsiaTheme="minorEastAsia" w:hAnsiTheme="minorHAnsi" w:cstheme="minorBidi"/>
            <w:sz w:val="22"/>
            <w:szCs w:val="22"/>
            <w:lang w:eastAsia="en-AU"/>
          </w:rPr>
          <w:tab/>
        </w:r>
        <w:r w:rsidRPr="004959D8">
          <w:t>Offence—export native plant—protected or special protection status</w:t>
        </w:r>
        <w:r>
          <w:tab/>
        </w:r>
        <w:r>
          <w:fldChar w:fldCharType="begin"/>
        </w:r>
        <w:r>
          <w:instrText xml:space="preserve"> PAGEREF _Toc99630150 \h </w:instrText>
        </w:r>
        <w:r>
          <w:fldChar w:fldCharType="separate"/>
        </w:r>
        <w:r w:rsidR="008B05D2">
          <w:t>117</w:t>
        </w:r>
        <w:r>
          <w:fldChar w:fldCharType="end"/>
        </w:r>
      </w:hyperlink>
    </w:p>
    <w:p w14:paraId="03AF9C97" w14:textId="22088B84" w:rsidR="009938F2" w:rsidRDefault="009938F2">
      <w:pPr>
        <w:pStyle w:val="TOC5"/>
        <w:rPr>
          <w:rFonts w:asciiTheme="minorHAnsi" w:eastAsiaTheme="minorEastAsia" w:hAnsiTheme="minorHAnsi" w:cstheme="minorBidi"/>
          <w:sz w:val="22"/>
          <w:szCs w:val="22"/>
          <w:lang w:eastAsia="en-AU"/>
        </w:rPr>
      </w:pPr>
      <w:r>
        <w:tab/>
      </w:r>
      <w:hyperlink w:anchor="_Toc99630151" w:history="1">
        <w:r w:rsidRPr="004959D8">
          <w:t>152</w:t>
        </w:r>
        <w:r>
          <w:rPr>
            <w:rFonts w:asciiTheme="minorHAnsi" w:eastAsiaTheme="minorEastAsia" w:hAnsiTheme="minorHAnsi" w:cstheme="minorBidi"/>
            <w:sz w:val="22"/>
            <w:szCs w:val="22"/>
            <w:lang w:eastAsia="en-AU"/>
          </w:rPr>
          <w:tab/>
        </w:r>
        <w:r w:rsidRPr="004959D8">
          <w:t>Offence—export plant without plant tag—protected or special protection status</w:t>
        </w:r>
        <w:r>
          <w:tab/>
        </w:r>
        <w:r>
          <w:fldChar w:fldCharType="begin"/>
        </w:r>
        <w:r>
          <w:instrText xml:space="preserve"> PAGEREF _Toc99630151 \h </w:instrText>
        </w:r>
        <w:r>
          <w:fldChar w:fldCharType="separate"/>
        </w:r>
        <w:r w:rsidR="008B05D2">
          <w:t>117</w:t>
        </w:r>
        <w:r>
          <w:fldChar w:fldCharType="end"/>
        </w:r>
      </w:hyperlink>
    </w:p>
    <w:p w14:paraId="0316F0D3" w14:textId="072960FD" w:rsidR="009938F2" w:rsidRDefault="00E762BC">
      <w:pPr>
        <w:pStyle w:val="TOC3"/>
        <w:rPr>
          <w:rFonts w:asciiTheme="minorHAnsi" w:eastAsiaTheme="minorEastAsia" w:hAnsiTheme="minorHAnsi" w:cstheme="minorBidi"/>
          <w:b w:val="0"/>
          <w:sz w:val="22"/>
          <w:szCs w:val="22"/>
          <w:lang w:eastAsia="en-AU"/>
        </w:rPr>
      </w:pPr>
      <w:hyperlink w:anchor="_Toc99630152" w:history="1">
        <w:r w:rsidR="009938F2" w:rsidRPr="004959D8">
          <w:t>Division 6.1.4</w:t>
        </w:r>
        <w:r w:rsidR="009938F2">
          <w:rPr>
            <w:rFonts w:asciiTheme="minorHAnsi" w:eastAsiaTheme="minorEastAsia" w:hAnsiTheme="minorHAnsi" w:cstheme="minorBidi"/>
            <w:b w:val="0"/>
            <w:sz w:val="22"/>
            <w:szCs w:val="22"/>
            <w:lang w:eastAsia="en-AU"/>
          </w:rPr>
          <w:tab/>
        </w:r>
        <w:r w:rsidR="009938F2" w:rsidRPr="004959D8">
          <w:t>Exceptions to offences</w:t>
        </w:r>
        <w:r w:rsidR="009938F2" w:rsidRPr="009938F2">
          <w:rPr>
            <w:vanish/>
          </w:rPr>
          <w:tab/>
        </w:r>
        <w:r w:rsidR="009938F2" w:rsidRPr="009938F2">
          <w:rPr>
            <w:vanish/>
          </w:rPr>
          <w:fldChar w:fldCharType="begin"/>
        </w:r>
        <w:r w:rsidR="009938F2" w:rsidRPr="009938F2">
          <w:rPr>
            <w:vanish/>
          </w:rPr>
          <w:instrText xml:space="preserve"> PAGEREF _Toc99630152 \h </w:instrText>
        </w:r>
        <w:r w:rsidR="009938F2" w:rsidRPr="009938F2">
          <w:rPr>
            <w:vanish/>
          </w:rPr>
        </w:r>
        <w:r w:rsidR="009938F2" w:rsidRPr="009938F2">
          <w:rPr>
            <w:vanish/>
          </w:rPr>
          <w:fldChar w:fldCharType="separate"/>
        </w:r>
        <w:r w:rsidR="008B05D2">
          <w:rPr>
            <w:vanish/>
          </w:rPr>
          <w:t>119</w:t>
        </w:r>
        <w:r w:rsidR="009938F2" w:rsidRPr="009938F2">
          <w:rPr>
            <w:vanish/>
          </w:rPr>
          <w:fldChar w:fldCharType="end"/>
        </w:r>
      </w:hyperlink>
    </w:p>
    <w:p w14:paraId="22218953" w14:textId="48744FCE" w:rsidR="009938F2" w:rsidRDefault="009938F2">
      <w:pPr>
        <w:pStyle w:val="TOC5"/>
        <w:rPr>
          <w:rFonts w:asciiTheme="minorHAnsi" w:eastAsiaTheme="minorEastAsia" w:hAnsiTheme="minorHAnsi" w:cstheme="minorBidi"/>
          <w:sz w:val="22"/>
          <w:szCs w:val="22"/>
          <w:lang w:eastAsia="en-AU"/>
        </w:rPr>
      </w:pPr>
      <w:r>
        <w:tab/>
      </w:r>
      <w:hyperlink w:anchor="_Toc99630153" w:history="1">
        <w:r w:rsidRPr="004959D8">
          <w:t>153</w:t>
        </w:r>
        <w:r>
          <w:rPr>
            <w:rFonts w:asciiTheme="minorHAnsi" w:eastAsiaTheme="minorEastAsia" w:hAnsiTheme="minorHAnsi" w:cstheme="minorBidi"/>
            <w:sz w:val="22"/>
            <w:szCs w:val="22"/>
            <w:lang w:eastAsia="en-AU"/>
          </w:rPr>
          <w:tab/>
        </w:r>
        <w:r w:rsidRPr="004959D8">
          <w:t>Chapter 6 exceptions</w:t>
        </w:r>
        <w:r>
          <w:tab/>
        </w:r>
        <w:r>
          <w:fldChar w:fldCharType="begin"/>
        </w:r>
        <w:r>
          <w:instrText xml:space="preserve"> PAGEREF _Toc99630153 \h </w:instrText>
        </w:r>
        <w:r>
          <w:fldChar w:fldCharType="separate"/>
        </w:r>
        <w:r w:rsidR="008B05D2">
          <w:t>119</w:t>
        </w:r>
        <w:r>
          <w:fldChar w:fldCharType="end"/>
        </w:r>
      </w:hyperlink>
    </w:p>
    <w:p w14:paraId="7B9DF13E" w14:textId="294885AB" w:rsidR="009938F2" w:rsidRDefault="00E762BC">
      <w:pPr>
        <w:pStyle w:val="TOC2"/>
        <w:rPr>
          <w:rFonts w:asciiTheme="minorHAnsi" w:eastAsiaTheme="minorEastAsia" w:hAnsiTheme="minorHAnsi" w:cstheme="minorBidi"/>
          <w:b w:val="0"/>
          <w:sz w:val="22"/>
          <w:szCs w:val="22"/>
          <w:lang w:eastAsia="en-AU"/>
        </w:rPr>
      </w:pPr>
      <w:hyperlink w:anchor="_Toc99630154" w:history="1">
        <w:r w:rsidR="009938F2" w:rsidRPr="004959D8">
          <w:t>Part 6.2</w:t>
        </w:r>
        <w:r w:rsidR="009938F2">
          <w:rPr>
            <w:rFonts w:asciiTheme="minorHAnsi" w:eastAsiaTheme="minorEastAsia" w:hAnsiTheme="minorHAnsi" w:cstheme="minorBidi"/>
            <w:b w:val="0"/>
            <w:sz w:val="22"/>
            <w:szCs w:val="22"/>
            <w:lang w:eastAsia="en-AU"/>
          </w:rPr>
          <w:tab/>
        </w:r>
        <w:r w:rsidR="009938F2" w:rsidRPr="004959D8">
          <w:rPr>
            <w:lang w:eastAsia="en-AU"/>
          </w:rPr>
          <w:t>Other matters</w:t>
        </w:r>
        <w:r w:rsidR="009938F2" w:rsidRPr="009938F2">
          <w:rPr>
            <w:vanish/>
          </w:rPr>
          <w:tab/>
        </w:r>
        <w:r w:rsidR="009938F2" w:rsidRPr="009938F2">
          <w:rPr>
            <w:vanish/>
          </w:rPr>
          <w:fldChar w:fldCharType="begin"/>
        </w:r>
        <w:r w:rsidR="009938F2" w:rsidRPr="009938F2">
          <w:rPr>
            <w:vanish/>
          </w:rPr>
          <w:instrText xml:space="preserve"> PAGEREF _Toc99630154 \h </w:instrText>
        </w:r>
        <w:r w:rsidR="009938F2" w:rsidRPr="009938F2">
          <w:rPr>
            <w:vanish/>
          </w:rPr>
        </w:r>
        <w:r w:rsidR="009938F2" w:rsidRPr="009938F2">
          <w:rPr>
            <w:vanish/>
          </w:rPr>
          <w:fldChar w:fldCharType="separate"/>
        </w:r>
        <w:r w:rsidR="008B05D2">
          <w:rPr>
            <w:vanish/>
          </w:rPr>
          <w:t>121</w:t>
        </w:r>
        <w:r w:rsidR="009938F2" w:rsidRPr="009938F2">
          <w:rPr>
            <w:vanish/>
          </w:rPr>
          <w:fldChar w:fldCharType="end"/>
        </w:r>
      </w:hyperlink>
    </w:p>
    <w:p w14:paraId="753CE24A" w14:textId="5BDBC134" w:rsidR="009938F2" w:rsidRDefault="009938F2">
      <w:pPr>
        <w:pStyle w:val="TOC5"/>
        <w:rPr>
          <w:rFonts w:asciiTheme="minorHAnsi" w:eastAsiaTheme="minorEastAsia" w:hAnsiTheme="minorHAnsi" w:cstheme="minorBidi"/>
          <w:sz w:val="22"/>
          <w:szCs w:val="22"/>
          <w:lang w:eastAsia="en-AU"/>
        </w:rPr>
      </w:pPr>
      <w:r>
        <w:tab/>
      </w:r>
      <w:hyperlink w:anchor="_Toc99630155" w:history="1">
        <w:r w:rsidRPr="004959D8">
          <w:t>154</w:t>
        </w:r>
        <w:r>
          <w:rPr>
            <w:rFonts w:asciiTheme="minorHAnsi" w:eastAsiaTheme="minorEastAsia" w:hAnsiTheme="minorHAnsi" w:cstheme="minorBidi"/>
            <w:sz w:val="22"/>
            <w:szCs w:val="22"/>
            <w:lang w:eastAsia="en-AU"/>
          </w:rPr>
          <w:tab/>
        </w:r>
        <w:r w:rsidRPr="004959D8">
          <w:t xml:space="preserve">What is an </w:t>
        </w:r>
        <w:r w:rsidRPr="004959D8">
          <w:rPr>
            <w:i/>
          </w:rPr>
          <w:t>exempt animal</w:t>
        </w:r>
        <w:r w:rsidRPr="004959D8">
          <w:t>?</w:t>
        </w:r>
        <w:r>
          <w:tab/>
        </w:r>
        <w:r>
          <w:fldChar w:fldCharType="begin"/>
        </w:r>
        <w:r>
          <w:instrText xml:space="preserve"> PAGEREF _Toc99630155 \h </w:instrText>
        </w:r>
        <w:r>
          <w:fldChar w:fldCharType="separate"/>
        </w:r>
        <w:r w:rsidR="008B05D2">
          <w:t>121</w:t>
        </w:r>
        <w:r>
          <w:fldChar w:fldCharType="end"/>
        </w:r>
      </w:hyperlink>
    </w:p>
    <w:p w14:paraId="3BC21A02" w14:textId="606C390F" w:rsidR="009938F2" w:rsidRDefault="009938F2">
      <w:pPr>
        <w:pStyle w:val="TOC5"/>
        <w:rPr>
          <w:rFonts w:asciiTheme="minorHAnsi" w:eastAsiaTheme="minorEastAsia" w:hAnsiTheme="minorHAnsi" w:cstheme="minorBidi"/>
          <w:sz w:val="22"/>
          <w:szCs w:val="22"/>
          <w:lang w:eastAsia="en-AU"/>
        </w:rPr>
      </w:pPr>
      <w:r>
        <w:tab/>
      </w:r>
      <w:hyperlink w:anchor="_Toc99630156" w:history="1">
        <w:r w:rsidRPr="004959D8">
          <w:t>155</w:t>
        </w:r>
        <w:r>
          <w:rPr>
            <w:rFonts w:asciiTheme="minorHAnsi" w:eastAsiaTheme="minorEastAsia" w:hAnsiTheme="minorHAnsi" w:cstheme="minorBidi"/>
            <w:sz w:val="22"/>
            <w:szCs w:val="22"/>
            <w:lang w:eastAsia="en-AU"/>
          </w:rPr>
          <w:tab/>
        </w:r>
        <w:r w:rsidRPr="004959D8">
          <w:t>Declarations—exempt animals</w:t>
        </w:r>
        <w:r>
          <w:tab/>
        </w:r>
        <w:r>
          <w:fldChar w:fldCharType="begin"/>
        </w:r>
        <w:r>
          <w:instrText xml:space="preserve"> PAGEREF _Toc99630156 \h </w:instrText>
        </w:r>
        <w:r>
          <w:fldChar w:fldCharType="separate"/>
        </w:r>
        <w:r w:rsidR="008B05D2">
          <w:t>121</w:t>
        </w:r>
        <w:r>
          <w:fldChar w:fldCharType="end"/>
        </w:r>
      </w:hyperlink>
    </w:p>
    <w:p w14:paraId="206C9293" w14:textId="4FF5D771" w:rsidR="009938F2" w:rsidRDefault="009938F2">
      <w:pPr>
        <w:pStyle w:val="TOC5"/>
        <w:rPr>
          <w:rFonts w:asciiTheme="minorHAnsi" w:eastAsiaTheme="minorEastAsia" w:hAnsiTheme="minorHAnsi" w:cstheme="minorBidi"/>
          <w:sz w:val="22"/>
          <w:szCs w:val="22"/>
          <w:lang w:eastAsia="en-AU"/>
        </w:rPr>
      </w:pPr>
      <w:r>
        <w:tab/>
      </w:r>
      <w:hyperlink w:anchor="_Toc99630157" w:history="1">
        <w:r w:rsidRPr="004959D8">
          <w:t>156</w:t>
        </w:r>
        <w:r>
          <w:rPr>
            <w:rFonts w:asciiTheme="minorHAnsi" w:eastAsiaTheme="minorEastAsia" w:hAnsiTheme="minorHAnsi" w:cstheme="minorBidi"/>
            <w:sz w:val="22"/>
            <w:szCs w:val="22"/>
            <w:lang w:eastAsia="en-AU"/>
          </w:rPr>
          <w:tab/>
        </w:r>
        <w:r w:rsidRPr="004959D8">
          <w:t>Interest in native animal ends with escape</w:t>
        </w:r>
        <w:r>
          <w:tab/>
        </w:r>
        <w:r>
          <w:fldChar w:fldCharType="begin"/>
        </w:r>
        <w:r>
          <w:instrText xml:space="preserve"> PAGEREF _Toc99630157 \h </w:instrText>
        </w:r>
        <w:r>
          <w:fldChar w:fldCharType="separate"/>
        </w:r>
        <w:r w:rsidR="008B05D2">
          <w:t>121</w:t>
        </w:r>
        <w:r>
          <w:fldChar w:fldCharType="end"/>
        </w:r>
      </w:hyperlink>
    </w:p>
    <w:p w14:paraId="003FCEB3" w14:textId="11E74E33" w:rsidR="009938F2" w:rsidRDefault="00E762BC">
      <w:pPr>
        <w:pStyle w:val="TOC1"/>
        <w:rPr>
          <w:rFonts w:asciiTheme="minorHAnsi" w:eastAsiaTheme="minorEastAsia" w:hAnsiTheme="minorHAnsi" w:cstheme="minorBidi"/>
          <w:b w:val="0"/>
          <w:sz w:val="22"/>
          <w:szCs w:val="22"/>
          <w:lang w:eastAsia="en-AU"/>
        </w:rPr>
      </w:pPr>
      <w:hyperlink w:anchor="_Toc99630158" w:history="1">
        <w:r w:rsidR="009938F2" w:rsidRPr="004959D8">
          <w:t>Chapter 7</w:t>
        </w:r>
        <w:r w:rsidR="009938F2">
          <w:rPr>
            <w:rFonts w:asciiTheme="minorHAnsi" w:eastAsiaTheme="minorEastAsia" w:hAnsiTheme="minorHAnsi" w:cstheme="minorBidi"/>
            <w:b w:val="0"/>
            <w:sz w:val="22"/>
            <w:szCs w:val="22"/>
            <w:lang w:eastAsia="en-AU"/>
          </w:rPr>
          <w:tab/>
        </w:r>
        <w:r w:rsidR="009938F2" w:rsidRPr="004959D8">
          <w:t>Controlled native species management plans</w:t>
        </w:r>
        <w:r w:rsidR="009938F2" w:rsidRPr="009938F2">
          <w:rPr>
            <w:vanish/>
          </w:rPr>
          <w:tab/>
        </w:r>
        <w:r w:rsidR="009938F2" w:rsidRPr="009938F2">
          <w:rPr>
            <w:vanish/>
          </w:rPr>
          <w:fldChar w:fldCharType="begin"/>
        </w:r>
        <w:r w:rsidR="009938F2" w:rsidRPr="009938F2">
          <w:rPr>
            <w:vanish/>
          </w:rPr>
          <w:instrText xml:space="preserve"> PAGEREF _Toc99630158 \h </w:instrText>
        </w:r>
        <w:r w:rsidR="009938F2" w:rsidRPr="009938F2">
          <w:rPr>
            <w:vanish/>
          </w:rPr>
        </w:r>
        <w:r w:rsidR="009938F2" w:rsidRPr="009938F2">
          <w:rPr>
            <w:vanish/>
          </w:rPr>
          <w:fldChar w:fldCharType="separate"/>
        </w:r>
        <w:r w:rsidR="008B05D2">
          <w:rPr>
            <w:vanish/>
          </w:rPr>
          <w:t>122</w:t>
        </w:r>
        <w:r w:rsidR="009938F2" w:rsidRPr="009938F2">
          <w:rPr>
            <w:vanish/>
          </w:rPr>
          <w:fldChar w:fldCharType="end"/>
        </w:r>
      </w:hyperlink>
    </w:p>
    <w:p w14:paraId="2AE94C78" w14:textId="7F0EA75D" w:rsidR="009938F2" w:rsidRDefault="009938F2">
      <w:pPr>
        <w:pStyle w:val="TOC5"/>
        <w:rPr>
          <w:rFonts w:asciiTheme="minorHAnsi" w:eastAsiaTheme="minorEastAsia" w:hAnsiTheme="minorHAnsi" w:cstheme="minorBidi"/>
          <w:sz w:val="22"/>
          <w:szCs w:val="22"/>
          <w:lang w:eastAsia="en-AU"/>
        </w:rPr>
      </w:pPr>
      <w:r>
        <w:tab/>
      </w:r>
      <w:hyperlink w:anchor="_Toc99630159" w:history="1">
        <w:r w:rsidRPr="004959D8">
          <w:t>157</w:t>
        </w:r>
        <w:r>
          <w:rPr>
            <w:rFonts w:asciiTheme="minorHAnsi" w:eastAsiaTheme="minorEastAsia" w:hAnsiTheme="minorHAnsi" w:cstheme="minorBidi"/>
            <w:sz w:val="22"/>
            <w:szCs w:val="22"/>
            <w:lang w:eastAsia="en-AU"/>
          </w:rPr>
          <w:tab/>
        </w:r>
        <w:r w:rsidRPr="004959D8">
          <w:t xml:space="preserve">What is a </w:t>
        </w:r>
        <w:r w:rsidRPr="004959D8">
          <w:rPr>
            <w:i/>
          </w:rPr>
          <w:t>controlled native species</w:t>
        </w:r>
        <w:r w:rsidRPr="004959D8">
          <w:t>?—ch 7</w:t>
        </w:r>
        <w:r>
          <w:tab/>
        </w:r>
        <w:r>
          <w:fldChar w:fldCharType="begin"/>
        </w:r>
        <w:r>
          <w:instrText xml:space="preserve"> PAGEREF _Toc99630159 \h </w:instrText>
        </w:r>
        <w:r>
          <w:fldChar w:fldCharType="separate"/>
        </w:r>
        <w:r w:rsidR="008B05D2">
          <w:t>122</w:t>
        </w:r>
        <w:r>
          <w:fldChar w:fldCharType="end"/>
        </w:r>
      </w:hyperlink>
    </w:p>
    <w:p w14:paraId="53276E36" w14:textId="1F83F632" w:rsidR="009938F2" w:rsidRDefault="009938F2">
      <w:pPr>
        <w:pStyle w:val="TOC5"/>
        <w:rPr>
          <w:rFonts w:asciiTheme="minorHAnsi" w:eastAsiaTheme="minorEastAsia" w:hAnsiTheme="minorHAnsi" w:cstheme="minorBidi"/>
          <w:sz w:val="22"/>
          <w:szCs w:val="22"/>
          <w:lang w:eastAsia="en-AU"/>
        </w:rPr>
      </w:pPr>
      <w:r>
        <w:tab/>
      </w:r>
      <w:hyperlink w:anchor="_Toc99630160" w:history="1">
        <w:r w:rsidRPr="004959D8">
          <w:t>158</w:t>
        </w:r>
        <w:r>
          <w:rPr>
            <w:rFonts w:asciiTheme="minorHAnsi" w:eastAsiaTheme="minorEastAsia" w:hAnsiTheme="minorHAnsi" w:cstheme="minorBidi"/>
            <w:sz w:val="22"/>
            <w:szCs w:val="22"/>
            <w:lang w:eastAsia="en-AU"/>
          </w:rPr>
          <w:tab/>
        </w:r>
        <w:r w:rsidRPr="004959D8">
          <w:t xml:space="preserve">What is a </w:t>
        </w:r>
        <w:r w:rsidRPr="004959D8">
          <w:rPr>
            <w:i/>
          </w:rPr>
          <w:t>controlled native species management plan</w:t>
        </w:r>
        <w:r w:rsidRPr="004959D8">
          <w:t>?</w:t>
        </w:r>
        <w:r>
          <w:tab/>
        </w:r>
        <w:r>
          <w:fldChar w:fldCharType="begin"/>
        </w:r>
        <w:r>
          <w:instrText xml:space="preserve"> PAGEREF _Toc99630160 \h </w:instrText>
        </w:r>
        <w:r>
          <w:fldChar w:fldCharType="separate"/>
        </w:r>
        <w:r w:rsidR="008B05D2">
          <w:t>122</w:t>
        </w:r>
        <w:r>
          <w:fldChar w:fldCharType="end"/>
        </w:r>
      </w:hyperlink>
    </w:p>
    <w:p w14:paraId="2ABBF4F2" w14:textId="277C86EC" w:rsidR="009938F2" w:rsidRDefault="009938F2">
      <w:pPr>
        <w:pStyle w:val="TOC5"/>
        <w:rPr>
          <w:rFonts w:asciiTheme="minorHAnsi" w:eastAsiaTheme="minorEastAsia" w:hAnsiTheme="minorHAnsi" w:cstheme="minorBidi"/>
          <w:sz w:val="22"/>
          <w:szCs w:val="22"/>
          <w:lang w:eastAsia="en-AU"/>
        </w:rPr>
      </w:pPr>
      <w:r>
        <w:tab/>
      </w:r>
      <w:hyperlink w:anchor="_Toc99630161" w:history="1">
        <w:r w:rsidRPr="004959D8">
          <w:t>159</w:t>
        </w:r>
        <w:r>
          <w:rPr>
            <w:rFonts w:asciiTheme="minorHAnsi" w:eastAsiaTheme="minorEastAsia" w:hAnsiTheme="minorHAnsi" w:cstheme="minorBidi"/>
            <w:sz w:val="22"/>
            <w:szCs w:val="22"/>
            <w:lang w:eastAsia="en-AU"/>
          </w:rPr>
          <w:tab/>
        </w:r>
        <w:r w:rsidRPr="004959D8">
          <w:t xml:space="preserve">What is a </w:t>
        </w:r>
        <w:r w:rsidRPr="004959D8">
          <w:rPr>
            <w:i/>
          </w:rPr>
          <w:t>draft controlled native species management plan</w:t>
        </w:r>
        <w:r w:rsidRPr="004959D8">
          <w:t>?—ch 7</w:t>
        </w:r>
        <w:r>
          <w:tab/>
        </w:r>
        <w:r>
          <w:fldChar w:fldCharType="begin"/>
        </w:r>
        <w:r>
          <w:instrText xml:space="preserve"> PAGEREF _Toc99630161 \h </w:instrText>
        </w:r>
        <w:r>
          <w:fldChar w:fldCharType="separate"/>
        </w:r>
        <w:r w:rsidR="008B05D2">
          <w:t>123</w:t>
        </w:r>
        <w:r>
          <w:fldChar w:fldCharType="end"/>
        </w:r>
      </w:hyperlink>
    </w:p>
    <w:p w14:paraId="07B0ADE7" w14:textId="0B2E24FA" w:rsidR="009938F2" w:rsidRDefault="009938F2">
      <w:pPr>
        <w:pStyle w:val="TOC5"/>
        <w:rPr>
          <w:rFonts w:asciiTheme="minorHAnsi" w:eastAsiaTheme="minorEastAsia" w:hAnsiTheme="minorHAnsi" w:cstheme="minorBidi"/>
          <w:sz w:val="22"/>
          <w:szCs w:val="22"/>
          <w:lang w:eastAsia="en-AU"/>
        </w:rPr>
      </w:pPr>
      <w:r>
        <w:tab/>
      </w:r>
      <w:hyperlink w:anchor="_Toc99630162" w:history="1">
        <w:r w:rsidRPr="004959D8">
          <w:t>160</w:t>
        </w:r>
        <w:r>
          <w:rPr>
            <w:rFonts w:asciiTheme="minorHAnsi" w:eastAsiaTheme="minorEastAsia" w:hAnsiTheme="minorHAnsi" w:cstheme="minorBidi"/>
            <w:sz w:val="22"/>
            <w:szCs w:val="22"/>
            <w:lang w:eastAsia="en-AU"/>
          </w:rPr>
          <w:tab/>
        </w:r>
        <w:r w:rsidRPr="004959D8">
          <w:t>Draft controlled native species management plan—conservator to prepare</w:t>
        </w:r>
        <w:r>
          <w:tab/>
        </w:r>
        <w:r>
          <w:fldChar w:fldCharType="begin"/>
        </w:r>
        <w:r>
          <w:instrText xml:space="preserve"> PAGEREF _Toc99630162 \h </w:instrText>
        </w:r>
        <w:r>
          <w:fldChar w:fldCharType="separate"/>
        </w:r>
        <w:r w:rsidR="008B05D2">
          <w:t>124</w:t>
        </w:r>
        <w:r>
          <w:fldChar w:fldCharType="end"/>
        </w:r>
      </w:hyperlink>
    </w:p>
    <w:p w14:paraId="200C1D0F" w14:textId="244A250A" w:rsidR="009938F2" w:rsidRDefault="009938F2">
      <w:pPr>
        <w:pStyle w:val="TOC5"/>
        <w:rPr>
          <w:rFonts w:asciiTheme="minorHAnsi" w:eastAsiaTheme="minorEastAsia" w:hAnsiTheme="minorHAnsi" w:cstheme="minorBidi"/>
          <w:sz w:val="22"/>
          <w:szCs w:val="22"/>
          <w:lang w:eastAsia="en-AU"/>
        </w:rPr>
      </w:pPr>
      <w:r>
        <w:tab/>
      </w:r>
      <w:hyperlink w:anchor="_Toc99630163" w:history="1">
        <w:r w:rsidRPr="004959D8">
          <w:t>161</w:t>
        </w:r>
        <w:r>
          <w:rPr>
            <w:rFonts w:asciiTheme="minorHAnsi" w:eastAsiaTheme="minorEastAsia" w:hAnsiTheme="minorHAnsi" w:cstheme="minorBidi"/>
            <w:sz w:val="22"/>
            <w:szCs w:val="22"/>
            <w:lang w:eastAsia="en-AU"/>
          </w:rPr>
          <w:tab/>
        </w:r>
        <w:r w:rsidRPr="004959D8">
          <w:t>Draft controlled native species management plan—consultation with lessee and custodian</w:t>
        </w:r>
        <w:r>
          <w:tab/>
        </w:r>
        <w:r>
          <w:fldChar w:fldCharType="begin"/>
        </w:r>
        <w:r>
          <w:instrText xml:space="preserve"> PAGEREF _Toc99630163 \h </w:instrText>
        </w:r>
        <w:r>
          <w:fldChar w:fldCharType="separate"/>
        </w:r>
        <w:r w:rsidR="008B05D2">
          <w:t>124</w:t>
        </w:r>
        <w:r>
          <w:fldChar w:fldCharType="end"/>
        </w:r>
      </w:hyperlink>
    </w:p>
    <w:p w14:paraId="0BC38D63" w14:textId="6444B5F5" w:rsidR="009938F2" w:rsidRDefault="009938F2">
      <w:pPr>
        <w:pStyle w:val="TOC5"/>
        <w:rPr>
          <w:rFonts w:asciiTheme="minorHAnsi" w:eastAsiaTheme="minorEastAsia" w:hAnsiTheme="minorHAnsi" w:cstheme="minorBidi"/>
          <w:sz w:val="22"/>
          <w:szCs w:val="22"/>
          <w:lang w:eastAsia="en-AU"/>
        </w:rPr>
      </w:pPr>
      <w:r>
        <w:tab/>
      </w:r>
      <w:hyperlink w:anchor="_Toc99630164" w:history="1">
        <w:r w:rsidRPr="004959D8">
          <w:t>162</w:t>
        </w:r>
        <w:r>
          <w:rPr>
            <w:rFonts w:asciiTheme="minorHAnsi" w:eastAsiaTheme="minorEastAsia" w:hAnsiTheme="minorHAnsi" w:cstheme="minorBidi"/>
            <w:sz w:val="22"/>
            <w:szCs w:val="22"/>
            <w:lang w:eastAsia="en-AU"/>
          </w:rPr>
          <w:tab/>
        </w:r>
        <w:r w:rsidRPr="004959D8">
          <w:t>Draft controlled native species management plan—public consultation</w:t>
        </w:r>
        <w:r>
          <w:tab/>
        </w:r>
        <w:r>
          <w:fldChar w:fldCharType="begin"/>
        </w:r>
        <w:r>
          <w:instrText xml:space="preserve"> PAGEREF _Toc99630164 \h </w:instrText>
        </w:r>
        <w:r>
          <w:fldChar w:fldCharType="separate"/>
        </w:r>
        <w:r w:rsidR="008B05D2">
          <w:t>124</w:t>
        </w:r>
        <w:r>
          <w:fldChar w:fldCharType="end"/>
        </w:r>
      </w:hyperlink>
    </w:p>
    <w:p w14:paraId="6813C6A2" w14:textId="5AFB6545" w:rsidR="009938F2" w:rsidRDefault="009938F2">
      <w:pPr>
        <w:pStyle w:val="TOC5"/>
        <w:rPr>
          <w:rFonts w:asciiTheme="minorHAnsi" w:eastAsiaTheme="minorEastAsia" w:hAnsiTheme="minorHAnsi" w:cstheme="minorBidi"/>
          <w:sz w:val="22"/>
          <w:szCs w:val="22"/>
          <w:lang w:eastAsia="en-AU"/>
        </w:rPr>
      </w:pPr>
      <w:r>
        <w:tab/>
      </w:r>
      <w:hyperlink w:anchor="_Toc99630165" w:history="1">
        <w:r w:rsidRPr="004959D8">
          <w:t>163</w:t>
        </w:r>
        <w:r>
          <w:rPr>
            <w:rFonts w:asciiTheme="minorHAnsi" w:eastAsiaTheme="minorEastAsia" w:hAnsiTheme="minorHAnsi" w:cstheme="minorBidi"/>
            <w:sz w:val="22"/>
            <w:szCs w:val="22"/>
            <w:lang w:eastAsia="en-AU"/>
          </w:rPr>
          <w:tab/>
        </w:r>
        <w:r w:rsidRPr="004959D8">
          <w:t>Draft controlled native species management plan—revision</w:t>
        </w:r>
        <w:r>
          <w:tab/>
        </w:r>
        <w:r>
          <w:fldChar w:fldCharType="begin"/>
        </w:r>
        <w:r>
          <w:instrText xml:space="preserve"> PAGEREF _Toc99630165 \h </w:instrText>
        </w:r>
        <w:r>
          <w:fldChar w:fldCharType="separate"/>
        </w:r>
        <w:r w:rsidR="008B05D2">
          <w:t>126</w:t>
        </w:r>
        <w:r>
          <w:fldChar w:fldCharType="end"/>
        </w:r>
      </w:hyperlink>
    </w:p>
    <w:p w14:paraId="59B8337B" w14:textId="4B07EC6A" w:rsidR="009938F2" w:rsidRDefault="009938F2">
      <w:pPr>
        <w:pStyle w:val="TOC5"/>
        <w:rPr>
          <w:rFonts w:asciiTheme="minorHAnsi" w:eastAsiaTheme="minorEastAsia" w:hAnsiTheme="minorHAnsi" w:cstheme="minorBidi"/>
          <w:sz w:val="22"/>
          <w:szCs w:val="22"/>
          <w:lang w:eastAsia="en-AU"/>
        </w:rPr>
      </w:pPr>
      <w:r>
        <w:tab/>
      </w:r>
      <w:hyperlink w:anchor="_Toc99630166" w:history="1">
        <w:r w:rsidRPr="004959D8">
          <w:t>164</w:t>
        </w:r>
        <w:r>
          <w:rPr>
            <w:rFonts w:asciiTheme="minorHAnsi" w:eastAsiaTheme="minorEastAsia" w:hAnsiTheme="minorHAnsi" w:cstheme="minorBidi"/>
            <w:sz w:val="22"/>
            <w:szCs w:val="22"/>
            <w:lang w:eastAsia="en-AU"/>
          </w:rPr>
          <w:tab/>
        </w:r>
        <w:r w:rsidRPr="004959D8">
          <w:t>Draft controlled native species management plan—emergencies</w:t>
        </w:r>
        <w:r>
          <w:tab/>
        </w:r>
        <w:r>
          <w:fldChar w:fldCharType="begin"/>
        </w:r>
        <w:r>
          <w:instrText xml:space="preserve"> PAGEREF _Toc99630166 \h </w:instrText>
        </w:r>
        <w:r>
          <w:fldChar w:fldCharType="separate"/>
        </w:r>
        <w:r w:rsidR="008B05D2">
          <w:t>126</w:t>
        </w:r>
        <w:r>
          <w:fldChar w:fldCharType="end"/>
        </w:r>
      </w:hyperlink>
    </w:p>
    <w:p w14:paraId="0A9BCE7A" w14:textId="0EC4418F" w:rsidR="009938F2" w:rsidRDefault="009938F2">
      <w:pPr>
        <w:pStyle w:val="TOC5"/>
        <w:rPr>
          <w:rFonts w:asciiTheme="minorHAnsi" w:eastAsiaTheme="minorEastAsia" w:hAnsiTheme="minorHAnsi" w:cstheme="minorBidi"/>
          <w:sz w:val="22"/>
          <w:szCs w:val="22"/>
          <w:lang w:eastAsia="en-AU"/>
        </w:rPr>
      </w:pPr>
      <w:r>
        <w:lastRenderedPageBreak/>
        <w:tab/>
      </w:r>
      <w:hyperlink w:anchor="_Toc99630167" w:history="1">
        <w:r w:rsidRPr="004959D8">
          <w:t>165</w:t>
        </w:r>
        <w:r>
          <w:rPr>
            <w:rFonts w:asciiTheme="minorHAnsi" w:eastAsiaTheme="minorEastAsia" w:hAnsiTheme="minorHAnsi" w:cstheme="minorBidi"/>
            <w:sz w:val="22"/>
            <w:szCs w:val="22"/>
            <w:lang w:eastAsia="en-AU"/>
          </w:rPr>
          <w:tab/>
        </w:r>
        <w:r w:rsidRPr="004959D8">
          <w:t>Draft controlled native species management plan—final version and notification</w:t>
        </w:r>
        <w:r>
          <w:tab/>
        </w:r>
        <w:r>
          <w:fldChar w:fldCharType="begin"/>
        </w:r>
        <w:r>
          <w:instrText xml:space="preserve"> PAGEREF _Toc99630167 \h </w:instrText>
        </w:r>
        <w:r>
          <w:fldChar w:fldCharType="separate"/>
        </w:r>
        <w:r w:rsidR="008B05D2">
          <w:t>127</w:t>
        </w:r>
        <w:r>
          <w:fldChar w:fldCharType="end"/>
        </w:r>
      </w:hyperlink>
    </w:p>
    <w:p w14:paraId="164CDB2A" w14:textId="04155AE9" w:rsidR="009938F2" w:rsidRDefault="009938F2">
      <w:pPr>
        <w:pStyle w:val="TOC5"/>
        <w:rPr>
          <w:rFonts w:asciiTheme="minorHAnsi" w:eastAsiaTheme="minorEastAsia" w:hAnsiTheme="minorHAnsi" w:cstheme="minorBidi"/>
          <w:sz w:val="22"/>
          <w:szCs w:val="22"/>
          <w:lang w:eastAsia="en-AU"/>
        </w:rPr>
      </w:pPr>
      <w:r>
        <w:tab/>
      </w:r>
      <w:hyperlink w:anchor="_Toc99630168" w:history="1">
        <w:r w:rsidRPr="004959D8">
          <w:t>166</w:t>
        </w:r>
        <w:r>
          <w:rPr>
            <w:rFonts w:asciiTheme="minorHAnsi" w:eastAsiaTheme="minorEastAsia" w:hAnsiTheme="minorHAnsi" w:cstheme="minorBidi"/>
            <w:sz w:val="22"/>
            <w:szCs w:val="22"/>
            <w:lang w:eastAsia="en-AU"/>
          </w:rPr>
          <w:tab/>
        </w:r>
        <w:r w:rsidRPr="004959D8">
          <w:t>Controlled native species management plan—minor amendments</w:t>
        </w:r>
        <w:r>
          <w:tab/>
        </w:r>
        <w:r>
          <w:fldChar w:fldCharType="begin"/>
        </w:r>
        <w:r>
          <w:instrText xml:space="preserve"> PAGEREF _Toc99630168 \h </w:instrText>
        </w:r>
        <w:r>
          <w:fldChar w:fldCharType="separate"/>
        </w:r>
        <w:r w:rsidR="008B05D2">
          <w:t>127</w:t>
        </w:r>
        <w:r>
          <w:fldChar w:fldCharType="end"/>
        </w:r>
      </w:hyperlink>
    </w:p>
    <w:p w14:paraId="1D80A09E" w14:textId="29809886" w:rsidR="009938F2" w:rsidRDefault="009938F2">
      <w:pPr>
        <w:pStyle w:val="TOC5"/>
        <w:rPr>
          <w:rFonts w:asciiTheme="minorHAnsi" w:eastAsiaTheme="minorEastAsia" w:hAnsiTheme="minorHAnsi" w:cstheme="minorBidi"/>
          <w:sz w:val="22"/>
          <w:szCs w:val="22"/>
          <w:lang w:eastAsia="en-AU"/>
        </w:rPr>
      </w:pPr>
      <w:r>
        <w:tab/>
      </w:r>
      <w:hyperlink w:anchor="_Toc99630169" w:history="1">
        <w:r w:rsidRPr="004959D8">
          <w:t>167</w:t>
        </w:r>
        <w:r>
          <w:rPr>
            <w:rFonts w:asciiTheme="minorHAnsi" w:eastAsiaTheme="minorEastAsia" w:hAnsiTheme="minorHAnsi" w:cstheme="minorBidi"/>
            <w:sz w:val="22"/>
            <w:szCs w:val="22"/>
            <w:lang w:eastAsia="en-AU"/>
          </w:rPr>
          <w:tab/>
        </w:r>
        <w:r w:rsidRPr="004959D8">
          <w:t>Controlled native species management plan—conservator etc to implement</w:t>
        </w:r>
        <w:r>
          <w:tab/>
        </w:r>
        <w:r>
          <w:fldChar w:fldCharType="begin"/>
        </w:r>
        <w:r>
          <w:instrText xml:space="preserve"> PAGEREF _Toc99630169 \h </w:instrText>
        </w:r>
        <w:r>
          <w:fldChar w:fldCharType="separate"/>
        </w:r>
        <w:r w:rsidR="008B05D2">
          <w:t>128</w:t>
        </w:r>
        <w:r>
          <w:fldChar w:fldCharType="end"/>
        </w:r>
      </w:hyperlink>
    </w:p>
    <w:p w14:paraId="6A9E9660" w14:textId="454A68A1" w:rsidR="009938F2" w:rsidRDefault="009938F2">
      <w:pPr>
        <w:pStyle w:val="TOC5"/>
        <w:rPr>
          <w:rFonts w:asciiTheme="minorHAnsi" w:eastAsiaTheme="minorEastAsia" w:hAnsiTheme="minorHAnsi" w:cstheme="minorBidi"/>
          <w:sz w:val="22"/>
          <w:szCs w:val="22"/>
          <w:lang w:eastAsia="en-AU"/>
        </w:rPr>
      </w:pPr>
      <w:r>
        <w:tab/>
      </w:r>
      <w:hyperlink w:anchor="_Toc99630170" w:history="1">
        <w:r w:rsidRPr="004959D8">
          <w:t>168</w:t>
        </w:r>
        <w:r>
          <w:rPr>
            <w:rFonts w:asciiTheme="minorHAnsi" w:eastAsiaTheme="minorEastAsia" w:hAnsiTheme="minorHAnsi" w:cstheme="minorBidi"/>
            <w:sz w:val="22"/>
            <w:szCs w:val="22"/>
            <w:lang w:eastAsia="en-AU"/>
          </w:rPr>
          <w:tab/>
        </w:r>
        <w:r w:rsidRPr="004959D8">
          <w:t>Controlled native species management plan—monitoring and review</w:t>
        </w:r>
        <w:r>
          <w:tab/>
        </w:r>
        <w:r>
          <w:fldChar w:fldCharType="begin"/>
        </w:r>
        <w:r>
          <w:instrText xml:space="preserve"> PAGEREF _Toc99630170 \h </w:instrText>
        </w:r>
        <w:r>
          <w:fldChar w:fldCharType="separate"/>
        </w:r>
        <w:r w:rsidR="008B05D2">
          <w:t>129</w:t>
        </w:r>
        <w:r>
          <w:fldChar w:fldCharType="end"/>
        </w:r>
      </w:hyperlink>
    </w:p>
    <w:p w14:paraId="60FBDDEE" w14:textId="63845A6D" w:rsidR="009938F2" w:rsidRDefault="00E762BC">
      <w:pPr>
        <w:pStyle w:val="TOC1"/>
        <w:rPr>
          <w:rFonts w:asciiTheme="minorHAnsi" w:eastAsiaTheme="minorEastAsia" w:hAnsiTheme="minorHAnsi" w:cstheme="minorBidi"/>
          <w:b w:val="0"/>
          <w:sz w:val="22"/>
          <w:szCs w:val="22"/>
          <w:lang w:eastAsia="en-AU"/>
        </w:rPr>
      </w:pPr>
      <w:hyperlink w:anchor="_Toc99630171" w:history="1">
        <w:r w:rsidR="009938F2" w:rsidRPr="004959D8">
          <w:t>Chapter 7A</w:t>
        </w:r>
        <w:r w:rsidR="009938F2">
          <w:rPr>
            <w:rFonts w:asciiTheme="minorHAnsi" w:eastAsiaTheme="minorEastAsia" w:hAnsiTheme="minorHAnsi" w:cstheme="minorBidi"/>
            <w:b w:val="0"/>
            <w:sz w:val="22"/>
            <w:szCs w:val="22"/>
            <w:lang w:eastAsia="en-AU"/>
          </w:rPr>
          <w:tab/>
        </w:r>
        <w:r w:rsidR="009938F2" w:rsidRPr="004959D8">
          <w:t>Cultural resource management plan</w:t>
        </w:r>
        <w:r w:rsidR="009938F2" w:rsidRPr="009938F2">
          <w:rPr>
            <w:vanish/>
          </w:rPr>
          <w:tab/>
        </w:r>
        <w:r w:rsidR="009938F2" w:rsidRPr="009938F2">
          <w:rPr>
            <w:vanish/>
          </w:rPr>
          <w:fldChar w:fldCharType="begin"/>
        </w:r>
        <w:r w:rsidR="009938F2" w:rsidRPr="009938F2">
          <w:rPr>
            <w:vanish/>
          </w:rPr>
          <w:instrText xml:space="preserve"> PAGEREF _Toc99630171 \h </w:instrText>
        </w:r>
        <w:r w:rsidR="009938F2" w:rsidRPr="009938F2">
          <w:rPr>
            <w:vanish/>
          </w:rPr>
        </w:r>
        <w:r w:rsidR="009938F2" w:rsidRPr="009938F2">
          <w:rPr>
            <w:vanish/>
          </w:rPr>
          <w:fldChar w:fldCharType="separate"/>
        </w:r>
        <w:r w:rsidR="008B05D2">
          <w:rPr>
            <w:vanish/>
          </w:rPr>
          <w:t>130</w:t>
        </w:r>
        <w:r w:rsidR="009938F2" w:rsidRPr="009938F2">
          <w:rPr>
            <w:vanish/>
          </w:rPr>
          <w:fldChar w:fldCharType="end"/>
        </w:r>
      </w:hyperlink>
    </w:p>
    <w:p w14:paraId="397DD35F" w14:textId="4C2D7368" w:rsidR="009938F2" w:rsidRDefault="009938F2">
      <w:pPr>
        <w:pStyle w:val="TOC5"/>
        <w:rPr>
          <w:rFonts w:asciiTheme="minorHAnsi" w:eastAsiaTheme="minorEastAsia" w:hAnsiTheme="minorHAnsi" w:cstheme="minorBidi"/>
          <w:sz w:val="22"/>
          <w:szCs w:val="22"/>
          <w:lang w:eastAsia="en-AU"/>
        </w:rPr>
      </w:pPr>
      <w:r>
        <w:tab/>
      </w:r>
      <w:hyperlink w:anchor="_Toc99630172" w:history="1">
        <w:r w:rsidRPr="004959D8">
          <w:t>168A</w:t>
        </w:r>
        <w:r>
          <w:rPr>
            <w:rFonts w:asciiTheme="minorHAnsi" w:eastAsiaTheme="minorEastAsia" w:hAnsiTheme="minorHAnsi" w:cstheme="minorBidi"/>
            <w:sz w:val="22"/>
            <w:szCs w:val="22"/>
            <w:lang w:eastAsia="en-AU"/>
          </w:rPr>
          <w:tab/>
        </w:r>
        <w:r w:rsidRPr="004959D8">
          <w:t xml:space="preserve">Meaning of </w:t>
        </w:r>
        <w:r w:rsidRPr="004959D8">
          <w:rPr>
            <w:i/>
          </w:rPr>
          <w:t>cultural resource management plan</w:t>
        </w:r>
        <w:r>
          <w:tab/>
        </w:r>
        <w:r>
          <w:fldChar w:fldCharType="begin"/>
        </w:r>
        <w:r>
          <w:instrText xml:space="preserve"> PAGEREF _Toc99630172 \h </w:instrText>
        </w:r>
        <w:r>
          <w:fldChar w:fldCharType="separate"/>
        </w:r>
        <w:r w:rsidR="008B05D2">
          <w:t>130</w:t>
        </w:r>
        <w:r>
          <w:fldChar w:fldCharType="end"/>
        </w:r>
      </w:hyperlink>
    </w:p>
    <w:p w14:paraId="2B22AA2C" w14:textId="58413B28" w:rsidR="009938F2" w:rsidRDefault="009938F2">
      <w:pPr>
        <w:pStyle w:val="TOC5"/>
        <w:rPr>
          <w:rFonts w:asciiTheme="minorHAnsi" w:eastAsiaTheme="minorEastAsia" w:hAnsiTheme="minorHAnsi" w:cstheme="minorBidi"/>
          <w:sz w:val="22"/>
          <w:szCs w:val="22"/>
          <w:lang w:eastAsia="en-AU"/>
        </w:rPr>
      </w:pPr>
      <w:r>
        <w:tab/>
      </w:r>
      <w:hyperlink w:anchor="_Toc99630173" w:history="1">
        <w:r w:rsidRPr="004959D8">
          <w:t>168B</w:t>
        </w:r>
        <w:r>
          <w:rPr>
            <w:rFonts w:asciiTheme="minorHAnsi" w:eastAsiaTheme="minorEastAsia" w:hAnsiTheme="minorHAnsi" w:cstheme="minorBidi"/>
            <w:sz w:val="22"/>
            <w:szCs w:val="22"/>
            <w:lang w:eastAsia="en-AU"/>
          </w:rPr>
          <w:tab/>
        </w:r>
        <w:r w:rsidRPr="004959D8">
          <w:t>Preparation of draft cultural resource management plan</w:t>
        </w:r>
        <w:r>
          <w:tab/>
        </w:r>
        <w:r>
          <w:fldChar w:fldCharType="begin"/>
        </w:r>
        <w:r>
          <w:instrText xml:space="preserve"> PAGEREF _Toc99630173 \h </w:instrText>
        </w:r>
        <w:r>
          <w:fldChar w:fldCharType="separate"/>
        </w:r>
        <w:r w:rsidR="008B05D2">
          <w:t>130</w:t>
        </w:r>
        <w:r>
          <w:fldChar w:fldCharType="end"/>
        </w:r>
      </w:hyperlink>
    </w:p>
    <w:p w14:paraId="6BE71879" w14:textId="367091AF" w:rsidR="009938F2" w:rsidRDefault="009938F2">
      <w:pPr>
        <w:pStyle w:val="TOC5"/>
        <w:rPr>
          <w:rFonts w:asciiTheme="minorHAnsi" w:eastAsiaTheme="minorEastAsia" w:hAnsiTheme="minorHAnsi" w:cstheme="minorBidi"/>
          <w:sz w:val="22"/>
          <w:szCs w:val="22"/>
          <w:lang w:eastAsia="en-AU"/>
        </w:rPr>
      </w:pPr>
      <w:r>
        <w:tab/>
      </w:r>
      <w:hyperlink w:anchor="_Toc99630174" w:history="1">
        <w:r w:rsidRPr="004959D8">
          <w:t>168C</w:t>
        </w:r>
        <w:r>
          <w:rPr>
            <w:rFonts w:asciiTheme="minorHAnsi" w:eastAsiaTheme="minorEastAsia" w:hAnsiTheme="minorHAnsi" w:cstheme="minorBidi"/>
            <w:sz w:val="22"/>
            <w:szCs w:val="22"/>
            <w:lang w:eastAsia="en-AU"/>
          </w:rPr>
          <w:tab/>
        </w:r>
        <w:r w:rsidRPr="004959D8">
          <w:t>Draft cultural resource management plan—revision and submission to Minister</w:t>
        </w:r>
        <w:r>
          <w:tab/>
        </w:r>
        <w:r>
          <w:fldChar w:fldCharType="begin"/>
        </w:r>
        <w:r>
          <w:instrText xml:space="preserve"> PAGEREF _Toc99630174 \h </w:instrText>
        </w:r>
        <w:r>
          <w:fldChar w:fldCharType="separate"/>
        </w:r>
        <w:r w:rsidR="008B05D2">
          <w:t>131</w:t>
        </w:r>
        <w:r>
          <w:fldChar w:fldCharType="end"/>
        </w:r>
      </w:hyperlink>
    </w:p>
    <w:p w14:paraId="1BA2C688" w14:textId="4C2B0437" w:rsidR="009938F2" w:rsidRDefault="009938F2">
      <w:pPr>
        <w:pStyle w:val="TOC5"/>
        <w:rPr>
          <w:rFonts w:asciiTheme="minorHAnsi" w:eastAsiaTheme="minorEastAsia" w:hAnsiTheme="minorHAnsi" w:cstheme="minorBidi"/>
          <w:sz w:val="22"/>
          <w:szCs w:val="22"/>
          <w:lang w:eastAsia="en-AU"/>
        </w:rPr>
      </w:pPr>
      <w:r>
        <w:tab/>
      </w:r>
      <w:hyperlink w:anchor="_Toc99630175" w:history="1">
        <w:r w:rsidRPr="004959D8">
          <w:t>168D</w:t>
        </w:r>
        <w:r>
          <w:rPr>
            <w:rFonts w:asciiTheme="minorHAnsi" w:eastAsiaTheme="minorEastAsia" w:hAnsiTheme="minorHAnsi" w:cstheme="minorBidi"/>
            <w:sz w:val="22"/>
            <w:szCs w:val="22"/>
            <w:lang w:eastAsia="en-AU"/>
          </w:rPr>
          <w:tab/>
        </w:r>
        <w:r w:rsidRPr="004959D8">
          <w:t>Draft cultural resource management plan—Minister to approve, return or reject</w:t>
        </w:r>
        <w:r>
          <w:tab/>
        </w:r>
        <w:r>
          <w:fldChar w:fldCharType="begin"/>
        </w:r>
        <w:r>
          <w:instrText xml:space="preserve"> PAGEREF _Toc99630175 \h </w:instrText>
        </w:r>
        <w:r>
          <w:fldChar w:fldCharType="separate"/>
        </w:r>
        <w:r w:rsidR="008B05D2">
          <w:t>131</w:t>
        </w:r>
        <w:r>
          <w:fldChar w:fldCharType="end"/>
        </w:r>
      </w:hyperlink>
    </w:p>
    <w:p w14:paraId="4EA70A86" w14:textId="20BFF488" w:rsidR="009938F2" w:rsidRDefault="009938F2">
      <w:pPr>
        <w:pStyle w:val="TOC5"/>
        <w:rPr>
          <w:rFonts w:asciiTheme="minorHAnsi" w:eastAsiaTheme="minorEastAsia" w:hAnsiTheme="minorHAnsi" w:cstheme="minorBidi"/>
          <w:sz w:val="22"/>
          <w:szCs w:val="22"/>
          <w:lang w:eastAsia="en-AU"/>
        </w:rPr>
      </w:pPr>
      <w:r>
        <w:tab/>
      </w:r>
      <w:hyperlink w:anchor="_Toc99630176" w:history="1">
        <w:r w:rsidRPr="004959D8">
          <w:t>168E</w:t>
        </w:r>
        <w:r>
          <w:rPr>
            <w:rFonts w:asciiTheme="minorHAnsi" w:eastAsiaTheme="minorEastAsia" w:hAnsiTheme="minorHAnsi" w:cstheme="minorBidi"/>
            <w:sz w:val="22"/>
            <w:szCs w:val="22"/>
            <w:lang w:eastAsia="en-AU"/>
          </w:rPr>
          <w:tab/>
        </w:r>
        <w:r w:rsidRPr="004959D8">
          <w:t>Draft cultural resource management plan—Minister’s direction to revise etc</w:t>
        </w:r>
        <w:r>
          <w:tab/>
        </w:r>
        <w:r>
          <w:fldChar w:fldCharType="begin"/>
        </w:r>
        <w:r>
          <w:instrText xml:space="preserve"> PAGEREF _Toc99630176 \h </w:instrText>
        </w:r>
        <w:r>
          <w:fldChar w:fldCharType="separate"/>
        </w:r>
        <w:r w:rsidR="008B05D2">
          <w:t>132</w:t>
        </w:r>
        <w:r>
          <w:fldChar w:fldCharType="end"/>
        </w:r>
      </w:hyperlink>
    </w:p>
    <w:p w14:paraId="794B9C94" w14:textId="591C86BD" w:rsidR="009938F2" w:rsidRDefault="009938F2">
      <w:pPr>
        <w:pStyle w:val="TOC5"/>
        <w:rPr>
          <w:rFonts w:asciiTheme="minorHAnsi" w:eastAsiaTheme="minorEastAsia" w:hAnsiTheme="minorHAnsi" w:cstheme="minorBidi"/>
          <w:sz w:val="22"/>
          <w:szCs w:val="22"/>
          <w:lang w:eastAsia="en-AU"/>
        </w:rPr>
      </w:pPr>
      <w:r>
        <w:tab/>
      </w:r>
      <w:hyperlink w:anchor="_Toc99630177" w:history="1">
        <w:r w:rsidRPr="004959D8">
          <w:t>168F</w:t>
        </w:r>
        <w:r>
          <w:rPr>
            <w:rFonts w:asciiTheme="minorHAnsi" w:eastAsiaTheme="minorEastAsia" w:hAnsiTheme="minorHAnsi" w:cstheme="minorBidi"/>
            <w:sz w:val="22"/>
            <w:szCs w:val="22"/>
            <w:lang w:eastAsia="en-AU"/>
          </w:rPr>
          <w:tab/>
        </w:r>
        <w:r w:rsidRPr="004959D8">
          <w:t>Cultural resource management plan—minor amendments</w:t>
        </w:r>
        <w:r>
          <w:tab/>
        </w:r>
        <w:r>
          <w:fldChar w:fldCharType="begin"/>
        </w:r>
        <w:r>
          <w:instrText xml:space="preserve"> PAGEREF _Toc99630177 \h </w:instrText>
        </w:r>
        <w:r>
          <w:fldChar w:fldCharType="separate"/>
        </w:r>
        <w:r w:rsidR="008B05D2">
          <w:t>132</w:t>
        </w:r>
        <w:r>
          <w:fldChar w:fldCharType="end"/>
        </w:r>
      </w:hyperlink>
    </w:p>
    <w:p w14:paraId="64C2DB2A" w14:textId="16B3A961" w:rsidR="009938F2" w:rsidRDefault="009938F2">
      <w:pPr>
        <w:pStyle w:val="TOC5"/>
        <w:rPr>
          <w:rFonts w:asciiTheme="minorHAnsi" w:eastAsiaTheme="minorEastAsia" w:hAnsiTheme="minorHAnsi" w:cstheme="minorBidi"/>
          <w:sz w:val="22"/>
          <w:szCs w:val="22"/>
          <w:lang w:eastAsia="en-AU"/>
        </w:rPr>
      </w:pPr>
      <w:r>
        <w:tab/>
      </w:r>
      <w:hyperlink w:anchor="_Toc99630178" w:history="1">
        <w:r w:rsidRPr="004959D8">
          <w:t>168G</w:t>
        </w:r>
        <w:r>
          <w:rPr>
            <w:rFonts w:asciiTheme="minorHAnsi" w:eastAsiaTheme="minorEastAsia" w:hAnsiTheme="minorHAnsi" w:cstheme="minorBidi"/>
            <w:sz w:val="22"/>
            <w:szCs w:val="22"/>
            <w:lang w:eastAsia="en-AU"/>
          </w:rPr>
          <w:tab/>
        </w:r>
        <w:r w:rsidRPr="004959D8">
          <w:t>Cultural resource management plan—conservator to implement</w:t>
        </w:r>
        <w:r>
          <w:tab/>
        </w:r>
        <w:r>
          <w:fldChar w:fldCharType="begin"/>
        </w:r>
        <w:r>
          <w:instrText xml:space="preserve"> PAGEREF _Toc99630178 \h </w:instrText>
        </w:r>
        <w:r>
          <w:fldChar w:fldCharType="separate"/>
        </w:r>
        <w:r w:rsidR="008B05D2">
          <w:t>133</w:t>
        </w:r>
        <w:r>
          <w:fldChar w:fldCharType="end"/>
        </w:r>
      </w:hyperlink>
    </w:p>
    <w:p w14:paraId="225ECEC6" w14:textId="10B7CDE4" w:rsidR="009938F2" w:rsidRDefault="009938F2">
      <w:pPr>
        <w:pStyle w:val="TOC5"/>
        <w:rPr>
          <w:rFonts w:asciiTheme="minorHAnsi" w:eastAsiaTheme="minorEastAsia" w:hAnsiTheme="minorHAnsi" w:cstheme="minorBidi"/>
          <w:sz w:val="22"/>
          <w:szCs w:val="22"/>
          <w:lang w:eastAsia="en-AU"/>
        </w:rPr>
      </w:pPr>
      <w:r>
        <w:tab/>
      </w:r>
      <w:hyperlink w:anchor="_Toc99630179" w:history="1">
        <w:r w:rsidRPr="004959D8">
          <w:t>168H</w:t>
        </w:r>
        <w:r>
          <w:rPr>
            <w:rFonts w:asciiTheme="minorHAnsi" w:eastAsiaTheme="minorEastAsia" w:hAnsiTheme="minorHAnsi" w:cstheme="minorBidi"/>
            <w:sz w:val="22"/>
            <w:szCs w:val="22"/>
            <w:lang w:eastAsia="en-AU"/>
          </w:rPr>
          <w:tab/>
        </w:r>
        <w:r w:rsidRPr="004959D8">
          <w:t>Cultural resource management plan—reporting</w:t>
        </w:r>
        <w:r>
          <w:tab/>
        </w:r>
        <w:r>
          <w:fldChar w:fldCharType="begin"/>
        </w:r>
        <w:r>
          <w:instrText xml:space="preserve"> PAGEREF _Toc99630179 \h </w:instrText>
        </w:r>
        <w:r>
          <w:fldChar w:fldCharType="separate"/>
        </w:r>
        <w:r w:rsidR="008B05D2">
          <w:t>134</w:t>
        </w:r>
        <w:r>
          <w:fldChar w:fldCharType="end"/>
        </w:r>
      </w:hyperlink>
    </w:p>
    <w:p w14:paraId="2A2F46B7" w14:textId="37FB0325" w:rsidR="009938F2" w:rsidRDefault="009938F2">
      <w:pPr>
        <w:pStyle w:val="TOC5"/>
        <w:rPr>
          <w:rFonts w:asciiTheme="minorHAnsi" w:eastAsiaTheme="minorEastAsia" w:hAnsiTheme="minorHAnsi" w:cstheme="minorBidi"/>
          <w:sz w:val="22"/>
          <w:szCs w:val="22"/>
          <w:lang w:eastAsia="en-AU"/>
        </w:rPr>
      </w:pPr>
      <w:r>
        <w:tab/>
      </w:r>
      <w:hyperlink w:anchor="_Toc99630180" w:history="1">
        <w:r w:rsidRPr="004959D8">
          <w:t>168I</w:t>
        </w:r>
        <w:r>
          <w:rPr>
            <w:rFonts w:asciiTheme="minorHAnsi" w:eastAsiaTheme="minorEastAsia" w:hAnsiTheme="minorHAnsi" w:cstheme="minorBidi"/>
            <w:sz w:val="22"/>
            <w:szCs w:val="22"/>
            <w:lang w:eastAsia="en-AU"/>
          </w:rPr>
          <w:tab/>
        </w:r>
        <w:r w:rsidRPr="004959D8">
          <w:t>Cultural resource management plan—review</w:t>
        </w:r>
        <w:r>
          <w:tab/>
        </w:r>
        <w:r>
          <w:fldChar w:fldCharType="begin"/>
        </w:r>
        <w:r>
          <w:instrText xml:space="preserve"> PAGEREF _Toc99630180 \h </w:instrText>
        </w:r>
        <w:r>
          <w:fldChar w:fldCharType="separate"/>
        </w:r>
        <w:r w:rsidR="008B05D2">
          <w:t>134</w:t>
        </w:r>
        <w:r>
          <w:fldChar w:fldCharType="end"/>
        </w:r>
      </w:hyperlink>
    </w:p>
    <w:p w14:paraId="72B8AA93" w14:textId="2B3C486B" w:rsidR="009938F2" w:rsidRDefault="00E762BC">
      <w:pPr>
        <w:pStyle w:val="TOC1"/>
        <w:rPr>
          <w:rFonts w:asciiTheme="minorHAnsi" w:eastAsiaTheme="minorEastAsia" w:hAnsiTheme="minorHAnsi" w:cstheme="minorBidi"/>
          <w:b w:val="0"/>
          <w:sz w:val="22"/>
          <w:szCs w:val="22"/>
          <w:lang w:eastAsia="en-AU"/>
        </w:rPr>
      </w:pPr>
      <w:hyperlink w:anchor="_Toc99630181" w:history="1">
        <w:r w:rsidR="009938F2" w:rsidRPr="004959D8">
          <w:t>Chapter 8</w:t>
        </w:r>
        <w:r w:rsidR="009938F2">
          <w:rPr>
            <w:rFonts w:asciiTheme="minorHAnsi" w:eastAsiaTheme="minorEastAsia" w:hAnsiTheme="minorHAnsi" w:cstheme="minorBidi"/>
            <w:b w:val="0"/>
            <w:sz w:val="22"/>
            <w:szCs w:val="22"/>
            <w:lang w:eastAsia="en-AU"/>
          </w:rPr>
          <w:tab/>
        </w:r>
        <w:r w:rsidR="009938F2" w:rsidRPr="004959D8">
          <w:t>Reserves—management planning</w:t>
        </w:r>
        <w:r w:rsidR="009938F2" w:rsidRPr="009938F2">
          <w:rPr>
            <w:vanish/>
          </w:rPr>
          <w:tab/>
        </w:r>
        <w:r w:rsidR="009938F2" w:rsidRPr="009938F2">
          <w:rPr>
            <w:vanish/>
          </w:rPr>
          <w:fldChar w:fldCharType="begin"/>
        </w:r>
        <w:r w:rsidR="009938F2" w:rsidRPr="009938F2">
          <w:rPr>
            <w:vanish/>
          </w:rPr>
          <w:instrText xml:space="preserve"> PAGEREF _Toc99630181 \h </w:instrText>
        </w:r>
        <w:r w:rsidR="009938F2" w:rsidRPr="009938F2">
          <w:rPr>
            <w:vanish/>
          </w:rPr>
        </w:r>
        <w:r w:rsidR="009938F2" w:rsidRPr="009938F2">
          <w:rPr>
            <w:vanish/>
          </w:rPr>
          <w:fldChar w:fldCharType="separate"/>
        </w:r>
        <w:r w:rsidR="008B05D2">
          <w:rPr>
            <w:vanish/>
          </w:rPr>
          <w:t>135</w:t>
        </w:r>
        <w:r w:rsidR="009938F2" w:rsidRPr="009938F2">
          <w:rPr>
            <w:vanish/>
          </w:rPr>
          <w:fldChar w:fldCharType="end"/>
        </w:r>
      </w:hyperlink>
    </w:p>
    <w:p w14:paraId="3174D046" w14:textId="6A04F5E8" w:rsidR="009938F2" w:rsidRDefault="00E762BC">
      <w:pPr>
        <w:pStyle w:val="TOC2"/>
        <w:rPr>
          <w:rFonts w:asciiTheme="minorHAnsi" w:eastAsiaTheme="minorEastAsia" w:hAnsiTheme="minorHAnsi" w:cstheme="minorBidi"/>
          <w:b w:val="0"/>
          <w:sz w:val="22"/>
          <w:szCs w:val="22"/>
          <w:lang w:eastAsia="en-AU"/>
        </w:rPr>
      </w:pPr>
      <w:hyperlink w:anchor="_Toc99630182" w:history="1">
        <w:r w:rsidR="009938F2" w:rsidRPr="004959D8">
          <w:t>Part 8.1</w:t>
        </w:r>
        <w:r w:rsidR="009938F2">
          <w:rPr>
            <w:rFonts w:asciiTheme="minorHAnsi" w:eastAsiaTheme="minorEastAsia" w:hAnsiTheme="minorHAnsi" w:cstheme="minorBidi"/>
            <w:b w:val="0"/>
            <w:sz w:val="22"/>
            <w:szCs w:val="22"/>
            <w:lang w:eastAsia="en-AU"/>
          </w:rPr>
          <w:tab/>
        </w:r>
        <w:r w:rsidR="009938F2" w:rsidRPr="004959D8">
          <w:t>Definitions</w:t>
        </w:r>
        <w:r w:rsidR="009938F2" w:rsidRPr="009938F2">
          <w:rPr>
            <w:vanish/>
          </w:rPr>
          <w:tab/>
        </w:r>
        <w:r w:rsidR="009938F2" w:rsidRPr="009938F2">
          <w:rPr>
            <w:vanish/>
          </w:rPr>
          <w:fldChar w:fldCharType="begin"/>
        </w:r>
        <w:r w:rsidR="009938F2" w:rsidRPr="009938F2">
          <w:rPr>
            <w:vanish/>
          </w:rPr>
          <w:instrText xml:space="preserve"> PAGEREF _Toc99630182 \h </w:instrText>
        </w:r>
        <w:r w:rsidR="009938F2" w:rsidRPr="009938F2">
          <w:rPr>
            <w:vanish/>
          </w:rPr>
        </w:r>
        <w:r w:rsidR="009938F2" w:rsidRPr="009938F2">
          <w:rPr>
            <w:vanish/>
          </w:rPr>
          <w:fldChar w:fldCharType="separate"/>
        </w:r>
        <w:r w:rsidR="008B05D2">
          <w:rPr>
            <w:vanish/>
          </w:rPr>
          <w:t>135</w:t>
        </w:r>
        <w:r w:rsidR="009938F2" w:rsidRPr="009938F2">
          <w:rPr>
            <w:vanish/>
          </w:rPr>
          <w:fldChar w:fldCharType="end"/>
        </w:r>
      </w:hyperlink>
    </w:p>
    <w:p w14:paraId="6966E578" w14:textId="42FE073D" w:rsidR="009938F2" w:rsidRDefault="009938F2">
      <w:pPr>
        <w:pStyle w:val="TOC5"/>
        <w:rPr>
          <w:rFonts w:asciiTheme="minorHAnsi" w:eastAsiaTheme="minorEastAsia" w:hAnsiTheme="minorHAnsi" w:cstheme="minorBidi"/>
          <w:sz w:val="22"/>
          <w:szCs w:val="22"/>
          <w:lang w:eastAsia="en-AU"/>
        </w:rPr>
      </w:pPr>
      <w:r>
        <w:tab/>
      </w:r>
      <w:hyperlink w:anchor="_Toc99630183" w:history="1">
        <w:r w:rsidRPr="004959D8">
          <w:t>169</w:t>
        </w:r>
        <w:r>
          <w:rPr>
            <w:rFonts w:asciiTheme="minorHAnsi" w:eastAsiaTheme="minorEastAsia" w:hAnsiTheme="minorHAnsi" w:cstheme="minorBidi"/>
            <w:sz w:val="22"/>
            <w:szCs w:val="22"/>
            <w:lang w:eastAsia="en-AU"/>
          </w:rPr>
          <w:tab/>
        </w:r>
        <w:r w:rsidRPr="004959D8">
          <w:t xml:space="preserve">What is a </w:t>
        </w:r>
        <w:r w:rsidRPr="004959D8">
          <w:rPr>
            <w:i/>
          </w:rPr>
          <w:t>reserve</w:t>
        </w:r>
        <w:r w:rsidRPr="004959D8">
          <w:t>?—Act</w:t>
        </w:r>
        <w:r>
          <w:tab/>
        </w:r>
        <w:r>
          <w:fldChar w:fldCharType="begin"/>
        </w:r>
        <w:r>
          <w:instrText xml:space="preserve"> PAGEREF _Toc99630183 \h </w:instrText>
        </w:r>
        <w:r>
          <w:fldChar w:fldCharType="separate"/>
        </w:r>
        <w:r w:rsidR="008B05D2">
          <w:t>135</w:t>
        </w:r>
        <w:r>
          <w:fldChar w:fldCharType="end"/>
        </w:r>
      </w:hyperlink>
    </w:p>
    <w:p w14:paraId="2B7E16D8" w14:textId="12AA5EB1" w:rsidR="009938F2" w:rsidRDefault="009938F2">
      <w:pPr>
        <w:pStyle w:val="TOC5"/>
        <w:rPr>
          <w:rFonts w:asciiTheme="minorHAnsi" w:eastAsiaTheme="minorEastAsia" w:hAnsiTheme="minorHAnsi" w:cstheme="minorBidi"/>
          <w:sz w:val="22"/>
          <w:szCs w:val="22"/>
          <w:lang w:eastAsia="en-AU"/>
        </w:rPr>
      </w:pPr>
      <w:r>
        <w:tab/>
      </w:r>
      <w:hyperlink w:anchor="_Toc99630184" w:history="1">
        <w:r w:rsidRPr="004959D8">
          <w:t>170</w:t>
        </w:r>
        <w:r>
          <w:rPr>
            <w:rFonts w:asciiTheme="minorHAnsi" w:eastAsiaTheme="minorEastAsia" w:hAnsiTheme="minorHAnsi" w:cstheme="minorBidi"/>
            <w:sz w:val="22"/>
            <w:szCs w:val="22"/>
            <w:lang w:eastAsia="en-AU"/>
          </w:rPr>
          <w:tab/>
        </w:r>
        <w:r w:rsidRPr="004959D8">
          <w:t xml:space="preserve">What is a </w:t>
        </w:r>
        <w:r w:rsidRPr="004959D8">
          <w:rPr>
            <w:i/>
          </w:rPr>
          <w:t>wilderness area</w:t>
        </w:r>
        <w:r w:rsidRPr="004959D8">
          <w:t>?—Act</w:t>
        </w:r>
        <w:r>
          <w:tab/>
        </w:r>
        <w:r>
          <w:fldChar w:fldCharType="begin"/>
        </w:r>
        <w:r>
          <w:instrText xml:space="preserve"> PAGEREF _Toc99630184 \h </w:instrText>
        </w:r>
        <w:r>
          <w:fldChar w:fldCharType="separate"/>
        </w:r>
        <w:r w:rsidR="008B05D2">
          <w:t>136</w:t>
        </w:r>
        <w:r>
          <w:fldChar w:fldCharType="end"/>
        </w:r>
      </w:hyperlink>
    </w:p>
    <w:p w14:paraId="1F3F25AD" w14:textId="5FC47C07" w:rsidR="009938F2" w:rsidRDefault="00E762BC">
      <w:pPr>
        <w:pStyle w:val="TOC2"/>
        <w:rPr>
          <w:rFonts w:asciiTheme="minorHAnsi" w:eastAsiaTheme="minorEastAsia" w:hAnsiTheme="minorHAnsi" w:cstheme="minorBidi"/>
          <w:b w:val="0"/>
          <w:sz w:val="22"/>
          <w:szCs w:val="22"/>
          <w:lang w:eastAsia="en-AU"/>
        </w:rPr>
      </w:pPr>
      <w:hyperlink w:anchor="_Toc99630185" w:history="1">
        <w:r w:rsidR="009938F2" w:rsidRPr="004959D8">
          <w:t>Part 8.2</w:t>
        </w:r>
        <w:r w:rsidR="009938F2">
          <w:rPr>
            <w:rFonts w:asciiTheme="minorHAnsi" w:eastAsiaTheme="minorEastAsia" w:hAnsiTheme="minorHAnsi" w:cstheme="minorBidi"/>
            <w:b w:val="0"/>
            <w:sz w:val="22"/>
            <w:szCs w:val="22"/>
            <w:lang w:eastAsia="en-AU"/>
          </w:rPr>
          <w:tab/>
        </w:r>
        <w:r w:rsidR="009938F2" w:rsidRPr="004959D8">
          <w:t>IUCN categories for reserves</w:t>
        </w:r>
        <w:r w:rsidR="009938F2" w:rsidRPr="009938F2">
          <w:rPr>
            <w:vanish/>
          </w:rPr>
          <w:tab/>
        </w:r>
        <w:r w:rsidR="009938F2" w:rsidRPr="009938F2">
          <w:rPr>
            <w:vanish/>
          </w:rPr>
          <w:fldChar w:fldCharType="begin"/>
        </w:r>
        <w:r w:rsidR="009938F2" w:rsidRPr="009938F2">
          <w:rPr>
            <w:vanish/>
          </w:rPr>
          <w:instrText xml:space="preserve"> PAGEREF _Toc99630185 \h </w:instrText>
        </w:r>
        <w:r w:rsidR="009938F2" w:rsidRPr="009938F2">
          <w:rPr>
            <w:vanish/>
          </w:rPr>
        </w:r>
        <w:r w:rsidR="009938F2" w:rsidRPr="009938F2">
          <w:rPr>
            <w:vanish/>
          </w:rPr>
          <w:fldChar w:fldCharType="separate"/>
        </w:r>
        <w:r w:rsidR="008B05D2">
          <w:rPr>
            <w:vanish/>
          </w:rPr>
          <w:t>137</w:t>
        </w:r>
        <w:r w:rsidR="009938F2" w:rsidRPr="009938F2">
          <w:rPr>
            <w:vanish/>
          </w:rPr>
          <w:fldChar w:fldCharType="end"/>
        </w:r>
      </w:hyperlink>
    </w:p>
    <w:p w14:paraId="54952315" w14:textId="45FA95CE" w:rsidR="009938F2" w:rsidRDefault="009938F2">
      <w:pPr>
        <w:pStyle w:val="TOC5"/>
        <w:rPr>
          <w:rFonts w:asciiTheme="minorHAnsi" w:eastAsiaTheme="minorEastAsia" w:hAnsiTheme="minorHAnsi" w:cstheme="minorBidi"/>
          <w:sz w:val="22"/>
          <w:szCs w:val="22"/>
          <w:lang w:eastAsia="en-AU"/>
        </w:rPr>
      </w:pPr>
      <w:r>
        <w:tab/>
      </w:r>
      <w:hyperlink w:anchor="_Toc99630186" w:history="1">
        <w:r w:rsidRPr="004959D8">
          <w:t>171</w:t>
        </w:r>
        <w:r>
          <w:rPr>
            <w:rFonts w:asciiTheme="minorHAnsi" w:eastAsiaTheme="minorEastAsia" w:hAnsiTheme="minorHAnsi" w:cstheme="minorBidi"/>
            <w:sz w:val="22"/>
            <w:szCs w:val="22"/>
            <w:lang w:eastAsia="en-AU"/>
          </w:rPr>
          <w:tab/>
        </w:r>
        <w:r w:rsidRPr="004959D8">
          <w:t xml:space="preserve">What is an </w:t>
        </w:r>
        <w:r w:rsidRPr="004959D8">
          <w:rPr>
            <w:i/>
          </w:rPr>
          <w:t>IUCN category</w:t>
        </w:r>
        <w:r w:rsidRPr="004959D8">
          <w:t xml:space="preserve"> for a reserve?—pt 8.2</w:t>
        </w:r>
        <w:r>
          <w:tab/>
        </w:r>
        <w:r>
          <w:fldChar w:fldCharType="begin"/>
        </w:r>
        <w:r>
          <w:instrText xml:space="preserve"> PAGEREF _Toc99630186 \h </w:instrText>
        </w:r>
        <w:r>
          <w:fldChar w:fldCharType="separate"/>
        </w:r>
        <w:r w:rsidR="008B05D2">
          <w:t>137</w:t>
        </w:r>
        <w:r>
          <w:fldChar w:fldCharType="end"/>
        </w:r>
      </w:hyperlink>
    </w:p>
    <w:p w14:paraId="786FB02C" w14:textId="14FE892D" w:rsidR="009938F2" w:rsidRDefault="009938F2">
      <w:pPr>
        <w:pStyle w:val="TOC5"/>
        <w:rPr>
          <w:rFonts w:asciiTheme="minorHAnsi" w:eastAsiaTheme="minorEastAsia" w:hAnsiTheme="minorHAnsi" w:cstheme="minorBidi"/>
          <w:sz w:val="22"/>
          <w:szCs w:val="22"/>
          <w:lang w:eastAsia="en-AU"/>
        </w:rPr>
      </w:pPr>
      <w:r>
        <w:tab/>
      </w:r>
      <w:hyperlink w:anchor="_Toc99630187" w:history="1">
        <w:r w:rsidRPr="004959D8">
          <w:t>172</w:t>
        </w:r>
        <w:r>
          <w:rPr>
            <w:rFonts w:asciiTheme="minorHAnsi" w:eastAsiaTheme="minorEastAsia" w:hAnsiTheme="minorHAnsi" w:cstheme="minorBidi"/>
            <w:sz w:val="22"/>
            <w:szCs w:val="22"/>
            <w:lang w:eastAsia="en-AU"/>
          </w:rPr>
          <w:tab/>
        </w:r>
        <w:r w:rsidRPr="004959D8">
          <w:t>Assignment of reserves to IUCN categories</w:t>
        </w:r>
        <w:r>
          <w:tab/>
        </w:r>
        <w:r>
          <w:fldChar w:fldCharType="begin"/>
        </w:r>
        <w:r>
          <w:instrText xml:space="preserve"> PAGEREF _Toc99630187 \h </w:instrText>
        </w:r>
        <w:r>
          <w:fldChar w:fldCharType="separate"/>
        </w:r>
        <w:r w:rsidR="008B05D2">
          <w:t>137</w:t>
        </w:r>
        <w:r>
          <w:fldChar w:fldCharType="end"/>
        </w:r>
      </w:hyperlink>
    </w:p>
    <w:p w14:paraId="6FC67620" w14:textId="7445B433" w:rsidR="009938F2" w:rsidRDefault="009938F2">
      <w:pPr>
        <w:pStyle w:val="TOC5"/>
        <w:rPr>
          <w:rFonts w:asciiTheme="minorHAnsi" w:eastAsiaTheme="minorEastAsia" w:hAnsiTheme="minorHAnsi" w:cstheme="minorBidi"/>
          <w:sz w:val="22"/>
          <w:szCs w:val="22"/>
          <w:lang w:eastAsia="en-AU"/>
        </w:rPr>
      </w:pPr>
      <w:r>
        <w:tab/>
      </w:r>
      <w:hyperlink w:anchor="_Toc99630188" w:history="1">
        <w:r w:rsidRPr="004959D8">
          <w:t>173</w:t>
        </w:r>
        <w:r>
          <w:rPr>
            <w:rFonts w:asciiTheme="minorHAnsi" w:eastAsiaTheme="minorEastAsia" w:hAnsiTheme="minorHAnsi" w:cstheme="minorBidi"/>
            <w:sz w:val="22"/>
            <w:szCs w:val="22"/>
            <w:lang w:eastAsia="en-AU"/>
          </w:rPr>
          <w:tab/>
        </w:r>
        <w:r w:rsidRPr="004959D8">
          <w:t>IUCN reserve management objectives</w:t>
        </w:r>
        <w:r>
          <w:tab/>
        </w:r>
        <w:r>
          <w:fldChar w:fldCharType="begin"/>
        </w:r>
        <w:r>
          <w:instrText xml:space="preserve"> PAGEREF _Toc99630188 \h </w:instrText>
        </w:r>
        <w:r>
          <w:fldChar w:fldCharType="separate"/>
        </w:r>
        <w:r w:rsidR="008B05D2">
          <w:t>138</w:t>
        </w:r>
        <w:r>
          <w:fldChar w:fldCharType="end"/>
        </w:r>
      </w:hyperlink>
    </w:p>
    <w:p w14:paraId="2BAEAA6E" w14:textId="0A886EC2" w:rsidR="009938F2" w:rsidRDefault="009938F2">
      <w:pPr>
        <w:pStyle w:val="TOC5"/>
        <w:rPr>
          <w:rFonts w:asciiTheme="minorHAnsi" w:eastAsiaTheme="minorEastAsia" w:hAnsiTheme="minorHAnsi" w:cstheme="minorBidi"/>
          <w:sz w:val="22"/>
          <w:szCs w:val="22"/>
          <w:lang w:eastAsia="en-AU"/>
        </w:rPr>
      </w:pPr>
      <w:r>
        <w:tab/>
      </w:r>
      <w:hyperlink w:anchor="_Toc99630189" w:history="1">
        <w:r w:rsidRPr="004959D8">
          <w:t>174</w:t>
        </w:r>
        <w:r>
          <w:rPr>
            <w:rFonts w:asciiTheme="minorHAnsi" w:eastAsiaTheme="minorEastAsia" w:hAnsiTheme="minorHAnsi" w:cstheme="minorBidi"/>
            <w:sz w:val="22"/>
            <w:szCs w:val="22"/>
            <w:lang w:eastAsia="en-AU"/>
          </w:rPr>
          <w:tab/>
        </w:r>
        <w:r w:rsidRPr="004959D8">
          <w:t>Management of reserve assigned to IUCN category if no reserve management plan</w:t>
        </w:r>
        <w:r>
          <w:tab/>
        </w:r>
        <w:r>
          <w:fldChar w:fldCharType="begin"/>
        </w:r>
        <w:r>
          <w:instrText xml:space="preserve"> PAGEREF _Toc99630189 \h </w:instrText>
        </w:r>
        <w:r>
          <w:fldChar w:fldCharType="separate"/>
        </w:r>
        <w:r w:rsidR="008B05D2">
          <w:t>138</w:t>
        </w:r>
        <w:r>
          <w:fldChar w:fldCharType="end"/>
        </w:r>
      </w:hyperlink>
    </w:p>
    <w:p w14:paraId="66CCFABA" w14:textId="3E7FDF56" w:rsidR="009938F2" w:rsidRDefault="00E762BC">
      <w:pPr>
        <w:pStyle w:val="TOC2"/>
        <w:rPr>
          <w:rFonts w:asciiTheme="minorHAnsi" w:eastAsiaTheme="minorEastAsia" w:hAnsiTheme="minorHAnsi" w:cstheme="minorBidi"/>
          <w:b w:val="0"/>
          <w:sz w:val="22"/>
          <w:szCs w:val="22"/>
          <w:lang w:eastAsia="en-AU"/>
        </w:rPr>
      </w:pPr>
      <w:hyperlink w:anchor="_Toc99630190" w:history="1">
        <w:r w:rsidR="009938F2" w:rsidRPr="004959D8">
          <w:t>Part 8.3</w:t>
        </w:r>
        <w:r w:rsidR="009938F2">
          <w:rPr>
            <w:rFonts w:asciiTheme="minorHAnsi" w:eastAsiaTheme="minorEastAsia" w:hAnsiTheme="minorHAnsi" w:cstheme="minorBidi"/>
            <w:b w:val="0"/>
            <w:sz w:val="22"/>
            <w:szCs w:val="22"/>
            <w:lang w:eastAsia="en-AU"/>
          </w:rPr>
          <w:tab/>
        </w:r>
        <w:r w:rsidR="009938F2" w:rsidRPr="004959D8">
          <w:t>Reserve management plans</w:t>
        </w:r>
        <w:r w:rsidR="009938F2" w:rsidRPr="009938F2">
          <w:rPr>
            <w:vanish/>
          </w:rPr>
          <w:tab/>
        </w:r>
        <w:r w:rsidR="009938F2" w:rsidRPr="009938F2">
          <w:rPr>
            <w:vanish/>
          </w:rPr>
          <w:fldChar w:fldCharType="begin"/>
        </w:r>
        <w:r w:rsidR="009938F2" w:rsidRPr="009938F2">
          <w:rPr>
            <w:vanish/>
          </w:rPr>
          <w:instrText xml:space="preserve"> PAGEREF _Toc99630190 \h </w:instrText>
        </w:r>
        <w:r w:rsidR="009938F2" w:rsidRPr="009938F2">
          <w:rPr>
            <w:vanish/>
          </w:rPr>
        </w:r>
        <w:r w:rsidR="009938F2" w:rsidRPr="009938F2">
          <w:rPr>
            <w:vanish/>
          </w:rPr>
          <w:fldChar w:fldCharType="separate"/>
        </w:r>
        <w:r w:rsidR="008B05D2">
          <w:rPr>
            <w:vanish/>
          </w:rPr>
          <w:t>139</w:t>
        </w:r>
        <w:r w:rsidR="009938F2" w:rsidRPr="009938F2">
          <w:rPr>
            <w:vanish/>
          </w:rPr>
          <w:fldChar w:fldCharType="end"/>
        </w:r>
      </w:hyperlink>
    </w:p>
    <w:p w14:paraId="60BB9752" w14:textId="20D4138D" w:rsidR="009938F2" w:rsidRDefault="009938F2">
      <w:pPr>
        <w:pStyle w:val="TOC5"/>
        <w:rPr>
          <w:rFonts w:asciiTheme="minorHAnsi" w:eastAsiaTheme="minorEastAsia" w:hAnsiTheme="minorHAnsi" w:cstheme="minorBidi"/>
          <w:sz w:val="22"/>
          <w:szCs w:val="22"/>
          <w:lang w:eastAsia="en-AU"/>
        </w:rPr>
      </w:pPr>
      <w:r>
        <w:tab/>
      </w:r>
      <w:hyperlink w:anchor="_Toc99630191" w:history="1">
        <w:r w:rsidRPr="004959D8">
          <w:t>175</w:t>
        </w:r>
        <w:r>
          <w:rPr>
            <w:rFonts w:asciiTheme="minorHAnsi" w:eastAsiaTheme="minorEastAsia" w:hAnsiTheme="minorHAnsi" w:cstheme="minorBidi"/>
            <w:sz w:val="22"/>
            <w:szCs w:val="22"/>
            <w:lang w:eastAsia="en-AU"/>
          </w:rPr>
          <w:tab/>
        </w:r>
        <w:r w:rsidRPr="004959D8">
          <w:t xml:space="preserve">What is a </w:t>
        </w:r>
        <w:r w:rsidRPr="004959D8">
          <w:rPr>
            <w:i/>
          </w:rPr>
          <w:t>reserve management plan</w:t>
        </w:r>
        <w:r w:rsidRPr="004959D8">
          <w:t>?</w:t>
        </w:r>
        <w:r>
          <w:tab/>
        </w:r>
        <w:r>
          <w:fldChar w:fldCharType="begin"/>
        </w:r>
        <w:r>
          <w:instrText xml:space="preserve"> PAGEREF _Toc99630191 \h </w:instrText>
        </w:r>
        <w:r>
          <w:fldChar w:fldCharType="separate"/>
        </w:r>
        <w:r w:rsidR="008B05D2">
          <w:t>139</w:t>
        </w:r>
        <w:r>
          <w:fldChar w:fldCharType="end"/>
        </w:r>
      </w:hyperlink>
    </w:p>
    <w:p w14:paraId="17A91842" w14:textId="067879E5" w:rsidR="009938F2" w:rsidRDefault="009938F2">
      <w:pPr>
        <w:pStyle w:val="TOC5"/>
        <w:rPr>
          <w:rFonts w:asciiTheme="minorHAnsi" w:eastAsiaTheme="minorEastAsia" w:hAnsiTheme="minorHAnsi" w:cstheme="minorBidi"/>
          <w:sz w:val="22"/>
          <w:szCs w:val="22"/>
          <w:lang w:eastAsia="en-AU"/>
        </w:rPr>
      </w:pPr>
      <w:r>
        <w:tab/>
      </w:r>
      <w:hyperlink w:anchor="_Toc99630192" w:history="1">
        <w:r w:rsidRPr="004959D8">
          <w:t>176</w:t>
        </w:r>
        <w:r>
          <w:rPr>
            <w:rFonts w:asciiTheme="minorHAnsi" w:eastAsiaTheme="minorEastAsia" w:hAnsiTheme="minorHAnsi" w:cstheme="minorBidi"/>
            <w:sz w:val="22"/>
            <w:szCs w:val="22"/>
            <w:lang w:eastAsia="en-AU"/>
          </w:rPr>
          <w:tab/>
        </w:r>
        <w:r w:rsidRPr="004959D8">
          <w:t xml:space="preserve">What is a </w:t>
        </w:r>
        <w:r w:rsidRPr="004959D8">
          <w:rPr>
            <w:i/>
          </w:rPr>
          <w:t>draft reserve management plan</w:t>
        </w:r>
        <w:r w:rsidRPr="004959D8">
          <w:t>?—pt 8.3</w:t>
        </w:r>
        <w:r>
          <w:tab/>
        </w:r>
        <w:r>
          <w:fldChar w:fldCharType="begin"/>
        </w:r>
        <w:r>
          <w:instrText xml:space="preserve"> PAGEREF _Toc99630192 \h </w:instrText>
        </w:r>
        <w:r>
          <w:fldChar w:fldCharType="separate"/>
        </w:r>
        <w:r w:rsidR="008B05D2">
          <w:t>139</w:t>
        </w:r>
        <w:r>
          <w:fldChar w:fldCharType="end"/>
        </w:r>
      </w:hyperlink>
    </w:p>
    <w:p w14:paraId="4D144BEE" w14:textId="4293DFBA" w:rsidR="009938F2" w:rsidRDefault="009938F2">
      <w:pPr>
        <w:pStyle w:val="TOC5"/>
        <w:rPr>
          <w:rFonts w:asciiTheme="minorHAnsi" w:eastAsiaTheme="minorEastAsia" w:hAnsiTheme="minorHAnsi" w:cstheme="minorBidi"/>
          <w:sz w:val="22"/>
          <w:szCs w:val="22"/>
          <w:lang w:eastAsia="en-AU"/>
        </w:rPr>
      </w:pPr>
      <w:r>
        <w:tab/>
      </w:r>
      <w:hyperlink w:anchor="_Toc99630193" w:history="1">
        <w:r w:rsidRPr="004959D8">
          <w:t>177</w:t>
        </w:r>
        <w:r>
          <w:rPr>
            <w:rFonts w:asciiTheme="minorHAnsi" w:eastAsiaTheme="minorEastAsia" w:hAnsiTheme="minorHAnsi" w:cstheme="minorBidi"/>
            <w:sz w:val="22"/>
            <w:szCs w:val="22"/>
            <w:lang w:eastAsia="en-AU"/>
          </w:rPr>
          <w:tab/>
        </w:r>
        <w:r w:rsidRPr="004959D8">
          <w:t>Draft reserve management plan—custodian to prepare</w:t>
        </w:r>
        <w:r>
          <w:tab/>
        </w:r>
        <w:r>
          <w:fldChar w:fldCharType="begin"/>
        </w:r>
        <w:r>
          <w:instrText xml:space="preserve"> PAGEREF _Toc99630193 \h </w:instrText>
        </w:r>
        <w:r>
          <w:fldChar w:fldCharType="separate"/>
        </w:r>
        <w:r w:rsidR="008B05D2">
          <w:t>140</w:t>
        </w:r>
        <w:r>
          <w:fldChar w:fldCharType="end"/>
        </w:r>
      </w:hyperlink>
    </w:p>
    <w:p w14:paraId="1EB1CCE5" w14:textId="56E71C25" w:rsidR="009938F2" w:rsidRDefault="009938F2">
      <w:pPr>
        <w:pStyle w:val="TOC5"/>
        <w:rPr>
          <w:rFonts w:asciiTheme="minorHAnsi" w:eastAsiaTheme="minorEastAsia" w:hAnsiTheme="minorHAnsi" w:cstheme="minorBidi"/>
          <w:sz w:val="22"/>
          <w:szCs w:val="22"/>
          <w:lang w:eastAsia="en-AU"/>
        </w:rPr>
      </w:pPr>
      <w:r>
        <w:tab/>
      </w:r>
      <w:hyperlink w:anchor="_Toc99630194" w:history="1">
        <w:r w:rsidRPr="004959D8">
          <w:t>179</w:t>
        </w:r>
        <w:r>
          <w:rPr>
            <w:rFonts w:asciiTheme="minorHAnsi" w:eastAsiaTheme="minorEastAsia" w:hAnsiTheme="minorHAnsi" w:cstheme="minorBidi"/>
            <w:sz w:val="22"/>
            <w:szCs w:val="22"/>
            <w:lang w:eastAsia="en-AU"/>
          </w:rPr>
          <w:tab/>
        </w:r>
        <w:r w:rsidRPr="004959D8">
          <w:t>Draft reserve management plan—public consultation</w:t>
        </w:r>
        <w:r>
          <w:tab/>
        </w:r>
        <w:r>
          <w:fldChar w:fldCharType="begin"/>
        </w:r>
        <w:r>
          <w:instrText xml:space="preserve"> PAGEREF _Toc99630194 \h </w:instrText>
        </w:r>
        <w:r>
          <w:fldChar w:fldCharType="separate"/>
        </w:r>
        <w:r w:rsidR="008B05D2">
          <w:t>140</w:t>
        </w:r>
        <w:r>
          <w:fldChar w:fldCharType="end"/>
        </w:r>
      </w:hyperlink>
    </w:p>
    <w:p w14:paraId="260E2218" w14:textId="6A724E00" w:rsidR="009938F2" w:rsidRDefault="009938F2">
      <w:pPr>
        <w:pStyle w:val="TOC5"/>
        <w:rPr>
          <w:rFonts w:asciiTheme="minorHAnsi" w:eastAsiaTheme="minorEastAsia" w:hAnsiTheme="minorHAnsi" w:cstheme="minorBidi"/>
          <w:sz w:val="22"/>
          <w:szCs w:val="22"/>
          <w:lang w:eastAsia="en-AU"/>
        </w:rPr>
      </w:pPr>
      <w:r>
        <w:tab/>
      </w:r>
      <w:hyperlink w:anchor="_Toc99630195" w:history="1">
        <w:r w:rsidRPr="004959D8">
          <w:t>180</w:t>
        </w:r>
        <w:r>
          <w:rPr>
            <w:rFonts w:asciiTheme="minorHAnsi" w:eastAsiaTheme="minorEastAsia" w:hAnsiTheme="minorHAnsi" w:cstheme="minorBidi"/>
            <w:sz w:val="22"/>
            <w:szCs w:val="22"/>
            <w:lang w:eastAsia="en-AU"/>
          </w:rPr>
          <w:tab/>
        </w:r>
        <w:r w:rsidRPr="004959D8">
          <w:t>Draft reserve management plan—revision and submission to Minister</w:t>
        </w:r>
        <w:r>
          <w:tab/>
        </w:r>
        <w:r>
          <w:fldChar w:fldCharType="begin"/>
        </w:r>
        <w:r>
          <w:instrText xml:space="preserve"> PAGEREF _Toc99630195 \h </w:instrText>
        </w:r>
        <w:r>
          <w:fldChar w:fldCharType="separate"/>
        </w:r>
        <w:r w:rsidR="008B05D2">
          <w:t>141</w:t>
        </w:r>
        <w:r>
          <w:fldChar w:fldCharType="end"/>
        </w:r>
      </w:hyperlink>
    </w:p>
    <w:p w14:paraId="073EAF57" w14:textId="020C89A4" w:rsidR="009938F2" w:rsidRDefault="009938F2">
      <w:pPr>
        <w:pStyle w:val="TOC5"/>
        <w:rPr>
          <w:rFonts w:asciiTheme="minorHAnsi" w:eastAsiaTheme="minorEastAsia" w:hAnsiTheme="minorHAnsi" w:cstheme="minorBidi"/>
          <w:sz w:val="22"/>
          <w:szCs w:val="22"/>
          <w:lang w:eastAsia="en-AU"/>
        </w:rPr>
      </w:pPr>
      <w:r>
        <w:tab/>
      </w:r>
      <w:hyperlink w:anchor="_Toc99630196" w:history="1">
        <w:r w:rsidRPr="004959D8">
          <w:t>181</w:t>
        </w:r>
        <w:r>
          <w:rPr>
            <w:rFonts w:asciiTheme="minorHAnsi" w:eastAsiaTheme="minorEastAsia" w:hAnsiTheme="minorHAnsi" w:cstheme="minorBidi"/>
            <w:sz w:val="22"/>
            <w:szCs w:val="22"/>
            <w:lang w:eastAsia="en-AU"/>
          </w:rPr>
          <w:tab/>
        </w:r>
        <w:r w:rsidRPr="004959D8">
          <w:t>Draft reserve management plan—referral to Legislative Assembly committee</w:t>
        </w:r>
        <w:r>
          <w:tab/>
        </w:r>
        <w:r>
          <w:fldChar w:fldCharType="begin"/>
        </w:r>
        <w:r>
          <w:instrText xml:space="preserve"> PAGEREF _Toc99630196 \h </w:instrText>
        </w:r>
        <w:r>
          <w:fldChar w:fldCharType="separate"/>
        </w:r>
        <w:r w:rsidR="008B05D2">
          <w:t>142</w:t>
        </w:r>
        <w:r>
          <w:fldChar w:fldCharType="end"/>
        </w:r>
      </w:hyperlink>
    </w:p>
    <w:p w14:paraId="0AD94E10" w14:textId="14A480D0" w:rsidR="009938F2" w:rsidRDefault="009938F2">
      <w:pPr>
        <w:pStyle w:val="TOC5"/>
        <w:rPr>
          <w:rFonts w:asciiTheme="minorHAnsi" w:eastAsiaTheme="minorEastAsia" w:hAnsiTheme="minorHAnsi" w:cstheme="minorBidi"/>
          <w:sz w:val="22"/>
          <w:szCs w:val="22"/>
          <w:lang w:eastAsia="en-AU"/>
        </w:rPr>
      </w:pPr>
      <w:r>
        <w:tab/>
      </w:r>
      <w:hyperlink w:anchor="_Toc99630197" w:history="1">
        <w:r w:rsidRPr="004959D8">
          <w:t>182</w:t>
        </w:r>
        <w:r>
          <w:rPr>
            <w:rFonts w:asciiTheme="minorHAnsi" w:eastAsiaTheme="minorEastAsia" w:hAnsiTheme="minorHAnsi" w:cstheme="minorBidi"/>
            <w:sz w:val="22"/>
            <w:szCs w:val="22"/>
            <w:lang w:eastAsia="en-AU"/>
          </w:rPr>
          <w:tab/>
        </w:r>
        <w:r w:rsidRPr="004959D8">
          <w:t>Draft reserve management plan—committee to report</w:t>
        </w:r>
        <w:r>
          <w:tab/>
        </w:r>
        <w:r>
          <w:fldChar w:fldCharType="begin"/>
        </w:r>
        <w:r>
          <w:instrText xml:space="preserve"> PAGEREF _Toc99630197 \h </w:instrText>
        </w:r>
        <w:r>
          <w:fldChar w:fldCharType="separate"/>
        </w:r>
        <w:r w:rsidR="008B05D2">
          <w:t>143</w:t>
        </w:r>
        <w:r>
          <w:fldChar w:fldCharType="end"/>
        </w:r>
      </w:hyperlink>
    </w:p>
    <w:p w14:paraId="4D946ACB" w14:textId="28784980" w:rsidR="009938F2" w:rsidRDefault="009938F2">
      <w:pPr>
        <w:pStyle w:val="TOC5"/>
        <w:rPr>
          <w:rFonts w:asciiTheme="minorHAnsi" w:eastAsiaTheme="minorEastAsia" w:hAnsiTheme="minorHAnsi" w:cstheme="minorBidi"/>
          <w:sz w:val="22"/>
          <w:szCs w:val="22"/>
          <w:lang w:eastAsia="en-AU"/>
        </w:rPr>
      </w:pPr>
      <w:r>
        <w:tab/>
      </w:r>
      <w:hyperlink w:anchor="_Toc99630198" w:history="1">
        <w:r w:rsidRPr="004959D8">
          <w:t>183</w:t>
        </w:r>
        <w:r>
          <w:rPr>
            <w:rFonts w:asciiTheme="minorHAnsi" w:eastAsiaTheme="minorEastAsia" w:hAnsiTheme="minorHAnsi" w:cstheme="minorBidi"/>
            <w:sz w:val="22"/>
            <w:szCs w:val="22"/>
            <w:lang w:eastAsia="en-AU"/>
          </w:rPr>
          <w:tab/>
        </w:r>
        <w:r w:rsidRPr="004959D8">
          <w:t>Draft reserve management plan—Minister to approve, return or reject</w:t>
        </w:r>
        <w:r>
          <w:tab/>
        </w:r>
        <w:r>
          <w:fldChar w:fldCharType="begin"/>
        </w:r>
        <w:r>
          <w:instrText xml:space="preserve"> PAGEREF _Toc99630198 \h </w:instrText>
        </w:r>
        <w:r>
          <w:fldChar w:fldCharType="separate"/>
        </w:r>
        <w:r w:rsidR="008B05D2">
          <w:t>143</w:t>
        </w:r>
        <w:r>
          <w:fldChar w:fldCharType="end"/>
        </w:r>
      </w:hyperlink>
    </w:p>
    <w:p w14:paraId="51D1C350" w14:textId="3EFE99E9" w:rsidR="009938F2" w:rsidRDefault="009938F2">
      <w:pPr>
        <w:pStyle w:val="TOC5"/>
        <w:rPr>
          <w:rFonts w:asciiTheme="minorHAnsi" w:eastAsiaTheme="minorEastAsia" w:hAnsiTheme="minorHAnsi" w:cstheme="minorBidi"/>
          <w:sz w:val="22"/>
          <w:szCs w:val="22"/>
          <w:lang w:eastAsia="en-AU"/>
        </w:rPr>
      </w:pPr>
      <w:r>
        <w:tab/>
      </w:r>
      <w:hyperlink w:anchor="_Toc99630199" w:history="1">
        <w:r w:rsidRPr="004959D8">
          <w:t>184</w:t>
        </w:r>
        <w:r>
          <w:rPr>
            <w:rFonts w:asciiTheme="minorHAnsi" w:eastAsiaTheme="minorEastAsia" w:hAnsiTheme="minorHAnsi" w:cstheme="minorBidi"/>
            <w:sz w:val="22"/>
            <w:szCs w:val="22"/>
            <w:lang w:eastAsia="en-AU"/>
          </w:rPr>
          <w:tab/>
        </w:r>
        <w:r w:rsidRPr="004959D8">
          <w:t>Draft reserve management plan—Minister’s approval and notification</w:t>
        </w:r>
        <w:r>
          <w:tab/>
        </w:r>
        <w:r>
          <w:fldChar w:fldCharType="begin"/>
        </w:r>
        <w:r>
          <w:instrText xml:space="preserve"> PAGEREF _Toc99630199 \h </w:instrText>
        </w:r>
        <w:r>
          <w:fldChar w:fldCharType="separate"/>
        </w:r>
        <w:r w:rsidR="008B05D2">
          <w:t>145</w:t>
        </w:r>
        <w:r>
          <w:fldChar w:fldCharType="end"/>
        </w:r>
      </w:hyperlink>
    </w:p>
    <w:p w14:paraId="773EBE88" w14:textId="27D9CB4C" w:rsidR="009938F2" w:rsidRDefault="009938F2">
      <w:pPr>
        <w:pStyle w:val="TOC5"/>
        <w:rPr>
          <w:rFonts w:asciiTheme="minorHAnsi" w:eastAsiaTheme="minorEastAsia" w:hAnsiTheme="minorHAnsi" w:cstheme="minorBidi"/>
          <w:sz w:val="22"/>
          <w:szCs w:val="22"/>
          <w:lang w:eastAsia="en-AU"/>
        </w:rPr>
      </w:pPr>
      <w:r>
        <w:tab/>
      </w:r>
      <w:hyperlink w:anchor="_Toc99630200" w:history="1">
        <w:r w:rsidRPr="004959D8">
          <w:t>185</w:t>
        </w:r>
        <w:r>
          <w:rPr>
            <w:rFonts w:asciiTheme="minorHAnsi" w:eastAsiaTheme="minorEastAsia" w:hAnsiTheme="minorHAnsi" w:cstheme="minorBidi"/>
            <w:sz w:val="22"/>
            <w:szCs w:val="22"/>
            <w:lang w:eastAsia="en-AU"/>
          </w:rPr>
          <w:tab/>
        </w:r>
        <w:r w:rsidRPr="004959D8">
          <w:t>Draft reserve management plan—Minister’s direction to revise etc</w:t>
        </w:r>
        <w:r>
          <w:tab/>
        </w:r>
        <w:r>
          <w:fldChar w:fldCharType="begin"/>
        </w:r>
        <w:r>
          <w:instrText xml:space="preserve"> PAGEREF _Toc99630200 \h </w:instrText>
        </w:r>
        <w:r>
          <w:fldChar w:fldCharType="separate"/>
        </w:r>
        <w:r w:rsidR="008B05D2">
          <w:t>145</w:t>
        </w:r>
        <w:r>
          <w:fldChar w:fldCharType="end"/>
        </w:r>
      </w:hyperlink>
    </w:p>
    <w:p w14:paraId="3D206BE1" w14:textId="1216A4C7" w:rsidR="009938F2" w:rsidRDefault="009938F2">
      <w:pPr>
        <w:pStyle w:val="TOC5"/>
        <w:rPr>
          <w:rFonts w:asciiTheme="minorHAnsi" w:eastAsiaTheme="minorEastAsia" w:hAnsiTheme="minorHAnsi" w:cstheme="minorBidi"/>
          <w:sz w:val="22"/>
          <w:szCs w:val="22"/>
          <w:lang w:eastAsia="en-AU"/>
        </w:rPr>
      </w:pPr>
      <w:r>
        <w:tab/>
      </w:r>
      <w:hyperlink w:anchor="_Toc99630201" w:history="1">
        <w:r w:rsidRPr="004959D8">
          <w:t>186</w:t>
        </w:r>
        <w:r>
          <w:rPr>
            <w:rFonts w:asciiTheme="minorHAnsi" w:eastAsiaTheme="minorEastAsia" w:hAnsiTheme="minorHAnsi" w:cstheme="minorBidi"/>
            <w:sz w:val="22"/>
            <w:szCs w:val="22"/>
            <w:lang w:eastAsia="en-AU"/>
          </w:rPr>
          <w:tab/>
        </w:r>
        <w:r w:rsidRPr="004959D8">
          <w:t>Draft reserve management plan—Minister’s rejection</w:t>
        </w:r>
        <w:r>
          <w:tab/>
        </w:r>
        <w:r>
          <w:fldChar w:fldCharType="begin"/>
        </w:r>
        <w:r>
          <w:instrText xml:space="preserve"> PAGEREF _Toc99630201 \h </w:instrText>
        </w:r>
        <w:r>
          <w:fldChar w:fldCharType="separate"/>
        </w:r>
        <w:r w:rsidR="008B05D2">
          <w:t>145</w:t>
        </w:r>
        <w:r>
          <w:fldChar w:fldCharType="end"/>
        </w:r>
      </w:hyperlink>
    </w:p>
    <w:p w14:paraId="1FD775F9" w14:textId="10100DEC" w:rsidR="009938F2" w:rsidRDefault="009938F2">
      <w:pPr>
        <w:pStyle w:val="TOC5"/>
        <w:rPr>
          <w:rFonts w:asciiTheme="minorHAnsi" w:eastAsiaTheme="minorEastAsia" w:hAnsiTheme="minorHAnsi" w:cstheme="minorBidi"/>
          <w:sz w:val="22"/>
          <w:szCs w:val="22"/>
          <w:lang w:eastAsia="en-AU"/>
        </w:rPr>
      </w:pPr>
      <w:r>
        <w:tab/>
      </w:r>
      <w:hyperlink w:anchor="_Toc99630202" w:history="1">
        <w:r w:rsidRPr="004959D8">
          <w:t>187</w:t>
        </w:r>
        <w:r>
          <w:rPr>
            <w:rFonts w:asciiTheme="minorHAnsi" w:eastAsiaTheme="minorEastAsia" w:hAnsiTheme="minorHAnsi" w:cstheme="minorBidi"/>
            <w:sz w:val="22"/>
            <w:szCs w:val="22"/>
            <w:lang w:eastAsia="en-AU"/>
          </w:rPr>
          <w:tab/>
        </w:r>
        <w:r w:rsidRPr="004959D8">
          <w:t>Reserve management plan—minor amendments</w:t>
        </w:r>
        <w:r>
          <w:tab/>
        </w:r>
        <w:r>
          <w:fldChar w:fldCharType="begin"/>
        </w:r>
        <w:r>
          <w:instrText xml:space="preserve"> PAGEREF _Toc99630202 \h </w:instrText>
        </w:r>
        <w:r>
          <w:fldChar w:fldCharType="separate"/>
        </w:r>
        <w:r w:rsidR="008B05D2">
          <w:t>146</w:t>
        </w:r>
        <w:r>
          <w:fldChar w:fldCharType="end"/>
        </w:r>
      </w:hyperlink>
    </w:p>
    <w:p w14:paraId="27D5A621" w14:textId="497A91D0" w:rsidR="009938F2" w:rsidRDefault="009938F2">
      <w:pPr>
        <w:pStyle w:val="TOC5"/>
        <w:rPr>
          <w:rFonts w:asciiTheme="minorHAnsi" w:eastAsiaTheme="minorEastAsia" w:hAnsiTheme="minorHAnsi" w:cstheme="minorBidi"/>
          <w:sz w:val="22"/>
          <w:szCs w:val="22"/>
          <w:lang w:eastAsia="en-AU"/>
        </w:rPr>
      </w:pPr>
      <w:r>
        <w:tab/>
      </w:r>
      <w:hyperlink w:anchor="_Toc99630203" w:history="1">
        <w:r w:rsidRPr="004959D8">
          <w:t>188</w:t>
        </w:r>
        <w:r>
          <w:rPr>
            <w:rFonts w:asciiTheme="minorHAnsi" w:eastAsiaTheme="minorEastAsia" w:hAnsiTheme="minorHAnsi" w:cstheme="minorBidi"/>
            <w:sz w:val="22"/>
            <w:szCs w:val="22"/>
            <w:lang w:eastAsia="en-AU"/>
          </w:rPr>
          <w:tab/>
        </w:r>
        <w:r w:rsidRPr="004959D8">
          <w:t>Reserve management plan—custodian to implement</w:t>
        </w:r>
        <w:r>
          <w:tab/>
        </w:r>
        <w:r>
          <w:fldChar w:fldCharType="begin"/>
        </w:r>
        <w:r>
          <w:instrText xml:space="preserve"> PAGEREF _Toc99630203 \h </w:instrText>
        </w:r>
        <w:r>
          <w:fldChar w:fldCharType="separate"/>
        </w:r>
        <w:r w:rsidR="008B05D2">
          <w:t>147</w:t>
        </w:r>
        <w:r>
          <w:fldChar w:fldCharType="end"/>
        </w:r>
      </w:hyperlink>
    </w:p>
    <w:p w14:paraId="4A52FD34" w14:textId="5F211699" w:rsidR="009938F2" w:rsidRDefault="009938F2">
      <w:pPr>
        <w:pStyle w:val="TOC5"/>
        <w:rPr>
          <w:rFonts w:asciiTheme="minorHAnsi" w:eastAsiaTheme="minorEastAsia" w:hAnsiTheme="minorHAnsi" w:cstheme="minorBidi"/>
          <w:sz w:val="22"/>
          <w:szCs w:val="22"/>
          <w:lang w:eastAsia="en-AU"/>
        </w:rPr>
      </w:pPr>
      <w:r>
        <w:tab/>
      </w:r>
      <w:hyperlink w:anchor="_Toc99630204" w:history="1">
        <w:r w:rsidRPr="004959D8">
          <w:t>189</w:t>
        </w:r>
        <w:r>
          <w:rPr>
            <w:rFonts w:asciiTheme="minorHAnsi" w:eastAsiaTheme="minorEastAsia" w:hAnsiTheme="minorHAnsi" w:cstheme="minorBidi"/>
            <w:sz w:val="22"/>
            <w:szCs w:val="22"/>
            <w:lang w:eastAsia="en-AU"/>
          </w:rPr>
          <w:tab/>
        </w:r>
        <w:r w:rsidRPr="004959D8">
          <w:t>Reserve management plan—review</w:t>
        </w:r>
        <w:r>
          <w:tab/>
        </w:r>
        <w:r>
          <w:fldChar w:fldCharType="begin"/>
        </w:r>
        <w:r>
          <w:instrText xml:space="preserve"> PAGEREF _Toc99630204 \h </w:instrText>
        </w:r>
        <w:r>
          <w:fldChar w:fldCharType="separate"/>
        </w:r>
        <w:r w:rsidR="008B05D2">
          <w:t>147</w:t>
        </w:r>
        <w:r>
          <w:fldChar w:fldCharType="end"/>
        </w:r>
      </w:hyperlink>
    </w:p>
    <w:p w14:paraId="6CC89D16" w14:textId="52092D6F" w:rsidR="009938F2" w:rsidRDefault="00E762BC">
      <w:pPr>
        <w:pStyle w:val="TOC2"/>
        <w:rPr>
          <w:rFonts w:asciiTheme="minorHAnsi" w:eastAsiaTheme="minorEastAsia" w:hAnsiTheme="minorHAnsi" w:cstheme="minorBidi"/>
          <w:b w:val="0"/>
          <w:sz w:val="22"/>
          <w:szCs w:val="22"/>
          <w:lang w:eastAsia="en-AU"/>
        </w:rPr>
      </w:pPr>
      <w:hyperlink w:anchor="_Toc99630205" w:history="1">
        <w:r w:rsidR="009938F2" w:rsidRPr="004959D8">
          <w:t>Part 8.4</w:t>
        </w:r>
        <w:r w:rsidR="009938F2">
          <w:rPr>
            <w:rFonts w:asciiTheme="minorHAnsi" w:eastAsiaTheme="minorEastAsia" w:hAnsiTheme="minorHAnsi" w:cstheme="minorBidi"/>
            <w:b w:val="0"/>
            <w:sz w:val="22"/>
            <w:szCs w:val="22"/>
            <w:lang w:eastAsia="en-AU"/>
          </w:rPr>
          <w:tab/>
        </w:r>
        <w:r w:rsidR="009938F2" w:rsidRPr="004959D8">
          <w:t>Ramsar wetlands management plans</w:t>
        </w:r>
        <w:r w:rsidR="009938F2" w:rsidRPr="009938F2">
          <w:rPr>
            <w:vanish/>
          </w:rPr>
          <w:tab/>
        </w:r>
        <w:r w:rsidR="009938F2" w:rsidRPr="009938F2">
          <w:rPr>
            <w:vanish/>
          </w:rPr>
          <w:fldChar w:fldCharType="begin"/>
        </w:r>
        <w:r w:rsidR="009938F2" w:rsidRPr="009938F2">
          <w:rPr>
            <w:vanish/>
          </w:rPr>
          <w:instrText xml:space="preserve"> PAGEREF _Toc99630205 \h </w:instrText>
        </w:r>
        <w:r w:rsidR="009938F2" w:rsidRPr="009938F2">
          <w:rPr>
            <w:vanish/>
          </w:rPr>
        </w:r>
        <w:r w:rsidR="009938F2" w:rsidRPr="009938F2">
          <w:rPr>
            <w:vanish/>
          </w:rPr>
          <w:fldChar w:fldCharType="separate"/>
        </w:r>
        <w:r w:rsidR="008B05D2">
          <w:rPr>
            <w:vanish/>
          </w:rPr>
          <w:t>148</w:t>
        </w:r>
        <w:r w:rsidR="009938F2" w:rsidRPr="009938F2">
          <w:rPr>
            <w:vanish/>
          </w:rPr>
          <w:fldChar w:fldCharType="end"/>
        </w:r>
      </w:hyperlink>
    </w:p>
    <w:p w14:paraId="673F5617" w14:textId="1B9DCFE4" w:rsidR="009938F2" w:rsidRDefault="009938F2">
      <w:pPr>
        <w:pStyle w:val="TOC5"/>
        <w:rPr>
          <w:rFonts w:asciiTheme="minorHAnsi" w:eastAsiaTheme="minorEastAsia" w:hAnsiTheme="minorHAnsi" w:cstheme="minorBidi"/>
          <w:sz w:val="22"/>
          <w:szCs w:val="22"/>
          <w:lang w:eastAsia="en-AU"/>
        </w:rPr>
      </w:pPr>
      <w:r>
        <w:tab/>
      </w:r>
      <w:hyperlink w:anchor="_Toc99630206" w:history="1">
        <w:r w:rsidRPr="004959D8">
          <w:t>190</w:t>
        </w:r>
        <w:r>
          <w:rPr>
            <w:rFonts w:asciiTheme="minorHAnsi" w:eastAsiaTheme="minorEastAsia" w:hAnsiTheme="minorHAnsi" w:cstheme="minorBidi"/>
            <w:sz w:val="22"/>
            <w:szCs w:val="22"/>
            <w:lang w:eastAsia="en-AU"/>
          </w:rPr>
          <w:tab/>
        </w:r>
        <w:r w:rsidRPr="004959D8">
          <w:t xml:space="preserve">What is a </w:t>
        </w:r>
        <w:r w:rsidRPr="004959D8">
          <w:rPr>
            <w:i/>
          </w:rPr>
          <w:t>Ramsar wetland</w:t>
        </w:r>
        <w:r w:rsidRPr="004959D8">
          <w:t>?</w:t>
        </w:r>
        <w:r>
          <w:tab/>
        </w:r>
        <w:r>
          <w:fldChar w:fldCharType="begin"/>
        </w:r>
        <w:r>
          <w:instrText xml:space="preserve"> PAGEREF _Toc99630206 \h </w:instrText>
        </w:r>
        <w:r>
          <w:fldChar w:fldCharType="separate"/>
        </w:r>
        <w:r w:rsidR="008B05D2">
          <w:t>148</w:t>
        </w:r>
        <w:r>
          <w:fldChar w:fldCharType="end"/>
        </w:r>
      </w:hyperlink>
    </w:p>
    <w:p w14:paraId="03D6AF5D" w14:textId="1617BD9C" w:rsidR="009938F2" w:rsidRDefault="009938F2">
      <w:pPr>
        <w:pStyle w:val="TOC5"/>
        <w:rPr>
          <w:rFonts w:asciiTheme="minorHAnsi" w:eastAsiaTheme="minorEastAsia" w:hAnsiTheme="minorHAnsi" w:cstheme="minorBidi"/>
          <w:sz w:val="22"/>
          <w:szCs w:val="22"/>
          <w:lang w:eastAsia="en-AU"/>
        </w:rPr>
      </w:pPr>
      <w:r>
        <w:tab/>
      </w:r>
      <w:hyperlink w:anchor="_Toc99630207" w:history="1">
        <w:r w:rsidRPr="004959D8">
          <w:t>191</w:t>
        </w:r>
        <w:r>
          <w:rPr>
            <w:rFonts w:asciiTheme="minorHAnsi" w:eastAsiaTheme="minorEastAsia" w:hAnsiTheme="minorHAnsi" w:cstheme="minorBidi"/>
            <w:sz w:val="22"/>
            <w:szCs w:val="22"/>
            <w:lang w:eastAsia="en-AU"/>
          </w:rPr>
          <w:tab/>
        </w:r>
        <w:r w:rsidRPr="004959D8">
          <w:t xml:space="preserve">What is a </w:t>
        </w:r>
        <w:r w:rsidRPr="004959D8">
          <w:rPr>
            <w:i/>
          </w:rPr>
          <w:t>Ramsar wetland management plan</w:t>
        </w:r>
        <w:r w:rsidRPr="004959D8">
          <w:t>?</w:t>
        </w:r>
        <w:r>
          <w:tab/>
        </w:r>
        <w:r>
          <w:fldChar w:fldCharType="begin"/>
        </w:r>
        <w:r>
          <w:instrText xml:space="preserve"> PAGEREF _Toc99630207 \h </w:instrText>
        </w:r>
        <w:r>
          <w:fldChar w:fldCharType="separate"/>
        </w:r>
        <w:r w:rsidR="008B05D2">
          <w:t>148</w:t>
        </w:r>
        <w:r>
          <w:fldChar w:fldCharType="end"/>
        </w:r>
      </w:hyperlink>
    </w:p>
    <w:p w14:paraId="5E1231B0" w14:textId="340D2F95" w:rsidR="009938F2" w:rsidRDefault="009938F2">
      <w:pPr>
        <w:pStyle w:val="TOC5"/>
        <w:rPr>
          <w:rFonts w:asciiTheme="minorHAnsi" w:eastAsiaTheme="minorEastAsia" w:hAnsiTheme="minorHAnsi" w:cstheme="minorBidi"/>
          <w:sz w:val="22"/>
          <w:szCs w:val="22"/>
          <w:lang w:eastAsia="en-AU"/>
        </w:rPr>
      </w:pPr>
      <w:r>
        <w:tab/>
      </w:r>
      <w:hyperlink w:anchor="_Toc99630208" w:history="1">
        <w:r w:rsidRPr="009938F2">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_Toc99630208 \h </w:instrText>
        </w:r>
        <w:r>
          <w:fldChar w:fldCharType="separate"/>
        </w:r>
        <w:r w:rsidR="008B05D2">
          <w:t>148</w:t>
        </w:r>
        <w:r>
          <w:fldChar w:fldCharType="end"/>
        </w:r>
      </w:hyperlink>
    </w:p>
    <w:p w14:paraId="7B0921E6" w14:textId="5836187A" w:rsidR="009938F2" w:rsidRDefault="009938F2">
      <w:pPr>
        <w:pStyle w:val="TOC5"/>
        <w:rPr>
          <w:rFonts w:asciiTheme="minorHAnsi" w:eastAsiaTheme="minorEastAsia" w:hAnsiTheme="minorHAnsi" w:cstheme="minorBidi"/>
          <w:sz w:val="22"/>
          <w:szCs w:val="22"/>
          <w:lang w:eastAsia="en-AU"/>
        </w:rPr>
      </w:pPr>
      <w:r>
        <w:tab/>
      </w:r>
      <w:hyperlink w:anchor="_Toc99630209" w:history="1">
        <w:r w:rsidRPr="004959D8">
          <w:t>193</w:t>
        </w:r>
        <w:r>
          <w:rPr>
            <w:rFonts w:asciiTheme="minorHAnsi" w:eastAsiaTheme="minorEastAsia" w:hAnsiTheme="minorHAnsi" w:cstheme="minorBidi"/>
            <w:sz w:val="22"/>
            <w:szCs w:val="22"/>
            <w:lang w:eastAsia="en-AU"/>
          </w:rPr>
          <w:tab/>
        </w:r>
        <w:r w:rsidRPr="004959D8">
          <w:t>Draft Ramsar wetland management plan—conservator to prepare</w:t>
        </w:r>
        <w:r>
          <w:tab/>
        </w:r>
        <w:r>
          <w:fldChar w:fldCharType="begin"/>
        </w:r>
        <w:r>
          <w:instrText xml:space="preserve"> PAGEREF _Toc99630209 \h </w:instrText>
        </w:r>
        <w:r>
          <w:fldChar w:fldCharType="separate"/>
        </w:r>
        <w:r w:rsidR="008B05D2">
          <w:t>149</w:t>
        </w:r>
        <w:r>
          <w:fldChar w:fldCharType="end"/>
        </w:r>
      </w:hyperlink>
    </w:p>
    <w:p w14:paraId="28666327" w14:textId="2DADB36E" w:rsidR="009938F2" w:rsidRDefault="009938F2">
      <w:pPr>
        <w:pStyle w:val="TOC5"/>
        <w:rPr>
          <w:rFonts w:asciiTheme="minorHAnsi" w:eastAsiaTheme="minorEastAsia" w:hAnsiTheme="minorHAnsi" w:cstheme="minorBidi"/>
          <w:sz w:val="22"/>
          <w:szCs w:val="22"/>
          <w:lang w:eastAsia="en-AU"/>
        </w:rPr>
      </w:pPr>
      <w:r>
        <w:tab/>
      </w:r>
      <w:hyperlink w:anchor="_Toc99630210" w:history="1">
        <w:r w:rsidRPr="004959D8">
          <w:t>194</w:t>
        </w:r>
        <w:r>
          <w:rPr>
            <w:rFonts w:asciiTheme="minorHAnsi" w:eastAsiaTheme="minorEastAsia" w:hAnsiTheme="minorHAnsi" w:cstheme="minorBidi"/>
            <w:sz w:val="22"/>
            <w:szCs w:val="22"/>
            <w:lang w:eastAsia="en-AU"/>
          </w:rPr>
          <w:tab/>
        </w:r>
        <w:r w:rsidRPr="004959D8">
          <w:t>Draft Ramsar wetland management plan—consultation with Commonwealth and custodian</w:t>
        </w:r>
        <w:r>
          <w:tab/>
        </w:r>
        <w:r>
          <w:fldChar w:fldCharType="begin"/>
        </w:r>
        <w:r>
          <w:instrText xml:space="preserve"> PAGEREF _Toc99630210 \h </w:instrText>
        </w:r>
        <w:r>
          <w:fldChar w:fldCharType="separate"/>
        </w:r>
        <w:r w:rsidR="008B05D2">
          <w:t>149</w:t>
        </w:r>
        <w:r>
          <w:fldChar w:fldCharType="end"/>
        </w:r>
      </w:hyperlink>
    </w:p>
    <w:p w14:paraId="7AF68689" w14:textId="770B355E" w:rsidR="009938F2" w:rsidRDefault="009938F2">
      <w:pPr>
        <w:pStyle w:val="TOC5"/>
        <w:rPr>
          <w:rFonts w:asciiTheme="minorHAnsi" w:eastAsiaTheme="minorEastAsia" w:hAnsiTheme="minorHAnsi" w:cstheme="minorBidi"/>
          <w:sz w:val="22"/>
          <w:szCs w:val="22"/>
          <w:lang w:eastAsia="en-AU"/>
        </w:rPr>
      </w:pPr>
      <w:r>
        <w:tab/>
      </w:r>
      <w:hyperlink w:anchor="_Toc99630211" w:history="1">
        <w:r w:rsidRPr="004959D8">
          <w:t>195</w:t>
        </w:r>
        <w:r>
          <w:rPr>
            <w:rFonts w:asciiTheme="minorHAnsi" w:eastAsiaTheme="minorEastAsia" w:hAnsiTheme="minorHAnsi" w:cstheme="minorBidi"/>
            <w:sz w:val="22"/>
            <w:szCs w:val="22"/>
            <w:lang w:eastAsia="en-AU"/>
          </w:rPr>
          <w:tab/>
        </w:r>
        <w:r w:rsidRPr="004959D8">
          <w:t>Draft Ramsar wetland management plan—public consultation</w:t>
        </w:r>
        <w:r>
          <w:tab/>
        </w:r>
        <w:r>
          <w:fldChar w:fldCharType="begin"/>
        </w:r>
        <w:r>
          <w:instrText xml:space="preserve"> PAGEREF _Toc99630211 \h </w:instrText>
        </w:r>
        <w:r>
          <w:fldChar w:fldCharType="separate"/>
        </w:r>
        <w:r w:rsidR="008B05D2">
          <w:t>150</w:t>
        </w:r>
        <w:r>
          <w:fldChar w:fldCharType="end"/>
        </w:r>
      </w:hyperlink>
    </w:p>
    <w:p w14:paraId="5E943EE3" w14:textId="3E5D14E5" w:rsidR="009938F2" w:rsidRDefault="009938F2">
      <w:pPr>
        <w:pStyle w:val="TOC5"/>
        <w:rPr>
          <w:rFonts w:asciiTheme="minorHAnsi" w:eastAsiaTheme="minorEastAsia" w:hAnsiTheme="minorHAnsi" w:cstheme="minorBidi"/>
          <w:sz w:val="22"/>
          <w:szCs w:val="22"/>
          <w:lang w:eastAsia="en-AU"/>
        </w:rPr>
      </w:pPr>
      <w:r>
        <w:tab/>
      </w:r>
      <w:hyperlink w:anchor="_Toc99630212" w:history="1">
        <w:r w:rsidRPr="004959D8">
          <w:t>196</w:t>
        </w:r>
        <w:r>
          <w:rPr>
            <w:rFonts w:asciiTheme="minorHAnsi" w:eastAsiaTheme="minorEastAsia" w:hAnsiTheme="minorHAnsi" w:cstheme="minorBidi"/>
            <w:sz w:val="22"/>
            <w:szCs w:val="22"/>
            <w:lang w:eastAsia="en-AU"/>
          </w:rPr>
          <w:tab/>
        </w:r>
        <w:r w:rsidRPr="004959D8">
          <w:t>Draft Ramsar wetland management plan—revision and submission to Minister</w:t>
        </w:r>
        <w:r>
          <w:tab/>
        </w:r>
        <w:r>
          <w:fldChar w:fldCharType="begin"/>
        </w:r>
        <w:r>
          <w:instrText xml:space="preserve"> PAGEREF _Toc99630212 \h </w:instrText>
        </w:r>
        <w:r>
          <w:fldChar w:fldCharType="separate"/>
        </w:r>
        <w:r w:rsidR="008B05D2">
          <w:t>151</w:t>
        </w:r>
        <w:r>
          <w:fldChar w:fldCharType="end"/>
        </w:r>
      </w:hyperlink>
    </w:p>
    <w:p w14:paraId="783D73E3" w14:textId="17EF661F" w:rsidR="009938F2" w:rsidRDefault="009938F2">
      <w:pPr>
        <w:pStyle w:val="TOC5"/>
        <w:rPr>
          <w:rFonts w:asciiTheme="minorHAnsi" w:eastAsiaTheme="minorEastAsia" w:hAnsiTheme="minorHAnsi" w:cstheme="minorBidi"/>
          <w:sz w:val="22"/>
          <w:szCs w:val="22"/>
          <w:lang w:eastAsia="en-AU"/>
        </w:rPr>
      </w:pPr>
      <w:r>
        <w:tab/>
      </w:r>
      <w:hyperlink w:anchor="_Toc99630213" w:history="1">
        <w:r w:rsidRPr="004959D8">
          <w:t>197</w:t>
        </w:r>
        <w:r>
          <w:rPr>
            <w:rFonts w:asciiTheme="minorHAnsi" w:eastAsiaTheme="minorEastAsia" w:hAnsiTheme="minorHAnsi" w:cstheme="minorBidi"/>
            <w:sz w:val="22"/>
            <w:szCs w:val="22"/>
            <w:lang w:eastAsia="en-AU"/>
          </w:rPr>
          <w:tab/>
        </w:r>
        <w:r w:rsidRPr="004959D8">
          <w:t>Draft Ramsar wetland management plan—Minister to approve, return or reject</w:t>
        </w:r>
        <w:r>
          <w:tab/>
        </w:r>
        <w:r>
          <w:fldChar w:fldCharType="begin"/>
        </w:r>
        <w:r>
          <w:instrText xml:space="preserve"> PAGEREF _Toc99630213 \h </w:instrText>
        </w:r>
        <w:r>
          <w:fldChar w:fldCharType="separate"/>
        </w:r>
        <w:r w:rsidR="008B05D2">
          <w:t>151</w:t>
        </w:r>
        <w:r>
          <w:fldChar w:fldCharType="end"/>
        </w:r>
      </w:hyperlink>
    </w:p>
    <w:p w14:paraId="6893BB1B" w14:textId="2996F222" w:rsidR="009938F2" w:rsidRDefault="009938F2">
      <w:pPr>
        <w:pStyle w:val="TOC5"/>
        <w:rPr>
          <w:rFonts w:asciiTheme="minorHAnsi" w:eastAsiaTheme="minorEastAsia" w:hAnsiTheme="minorHAnsi" w:cstheme="minorBidi"/>
          <w:sz w:val="22"/>
          <w:szCs w:val="22"/>
          <w:lang w:eastAsia="en-AU"/>
        </w:rPr>
      </w:pPr>
      <w:r>
        <w:tab/>
      </w:r>
      <w:hyperlink w:anchor="_Toc99630214" w:history="1">
        <w:r w:rsidRPr="004959D8">
          <w:t>198</w:t>
        </w:r>
        <w:r>
          <w:rPr>
            <w:rFonts w:asciiTheme="minorHAnsi" w:eastAsiaTheme="minorEastAsia" w:hAnsiTheme="minorHAnsi" w:cstheme="minorBidi"/>
            <w:sz w:val="22"/>
            <w:szCs w:val="22"/>
            <w:lang w:eastAsia="en-AU"/>
          </w:rPr>
          <w:tab/>
        </w:r>
        <w:r w:rsidRPr="004959D8">
          <w:t>Draft Ramsar wetland management plan—Minister’s approval and notification</w:t>
        </w:r>
        <w:r>
          <w:tab/>
        </w:r>
        <w:r>
          <w:fldChar w:fldCharType="begin"/>
        </w:r>
        <w:r>
          <w:instrText xml:space="preserve"> PAGEREF _Toc99630214 \h </w:instrText>
        </w:r>
        <w:r>
          <w:fldChar w:fldCharType="separate"/>
        </w:r>
        <w:r w:rsidR="008B05D2">
          <w:t>152</w:t>
        </w:r>
        <w:r>
          <w:fldChar w:fldCharType="end"/>
        </w:r>
      </w:hyperlink>
    </w:p>
    <w:p w14:paraId="067DED87" w14:textId="3C54E7C8" w:rsidR="009938F2" w:rsidRDefault="009938F2">
      <w:pPr>
        <w:pStyle w:val="TOC5"/>
        <w:rPr>
          <w:rFonts w:asciiTheme="minorHAnsi" w:eastAsiaTheme="minorEastAsia" w:hAnsiTheme="minorHAnsi" w:cstheme="minorBidi"/>
          <w:sz w:val="22"/>
          <w:szCs w:val="22"/>
          <w:lang w:eastAsia="en-AU"/>
        </w:rPr>
      </w:pPr>
      <w:r>
        <w:tab/>
      </w:r>
      <w:hyperlink w:anchor="_Toc99630215" w:history="1">
        <w:r w:rsidRPr="004959D8">
          <w:t>199</w:t>
        </w:r>
        <w:r>
          <w:rPr>
            <w:rFonts w:asciiTheme="minorHAnsi" w:eastAsiaTheme="minorEastAsia" w:hAnsiTheme="minorHAnsi" w:cstheme="minorBidi"/>
            <w:sz w:val="22"/>
            <w:szCs w:val="22"/>
            <w:lang w:eastAsia="en-AU"/>
          </w:rPr>
          <w:tab/>
        </w:r>
        <w:r w:rsidRPr="004959D8">
          <w:t>Draft Ramsar wetland management plan—Minister’s direction to revise etc</w:t>
        </w:r>
        <w:r>
          <w:tab/>
        </w:r>
        <w:r>
          <w:fldChar w:fldCharType="begin"/>
        </w:r>
        <w:r>
          <w:instrText xml:space="preserve"> PAGEREF _Toc99630215 \h </w:instrText>
        </w:r>
        <w:r>
          <w:fldChar w:fldCharType="separate"/>
        </w:r>
        <w:r w:rsidR="008B05D2">
          <w:t>152</w:t>
        </w:r>
        <w:r>
          <w:fldChar w:fldCharType="end"/>
        </w:r>
      </w:hyperlink>
    </w:p>
    <w:p w14:paraId="280E0B0B" w14:textId="39C3F1AF" w:rsidR="009938F2" w:rsidRDefault="009938F2">
      <w:pPr>
        <w:pStyle w:val="TOC5"/>
        <w:rPr>
          <w:rFonts w:asciiTheme="minorHAnsi" w:eastAsiaTheme="minorEastAsia" w:hAnsiTheme="minorHAnsi" w:cstheme="minorBidi"/>
          <w:sz w:val="22"/>
          <w:szCs w:val="22"/>
          <w:lang w:eastAsia="en-AU"/>
        </w:rPr>
      </w:pPr>
      <w:r>
        <w:tab/>
      </w:r>
      <w:hyperlink w:anchor="_Toc99630216" w:history="1">
        <w:r w:rsidRPr="004959D8">
          <w:t>200</w:t>
        </w:r>
        <w:r>
          <w:rPr>
            <w:rFonts w:asciiTheme="minorHAnsi" w:eastAsiaTheme="minorEastAsia" w:hAnsiTheme="minorHAnsi" w:cstheme="minorBidi"/>
            <w:sz w:val="22"/>
            <w:szCs w:val="22"/>
            <w:lang w:eastAsia="en-AU"/>
          </w:rPr>
          <w:tab/>
        </w:r>
        <w:r w:rsidRPr="004959D8">
          <w:t>Draft Ramsar wetland management plan—Minister’s rejection</w:t>
        </w:r>
        <w:r>
          <w:tab/>
        </w:r>
        <w:r>
          <w:fldChar w:fldCharType="begin"/>
        </w:r>
        <w:r>
          <w:instrText xml:space="preserve"> PAGEREF _Toc99630216 \h </w:instrText>
        </w:r>
        <w:r>
          <w:fldChar w:fldCharType="separate"/>
        </w:r>
        <w:r w:rsidR="008B05D2">
          <w:t>153</w:t>
        </w:r>
        <w:r>
          <w:fldChar w:fldCharType="end"/>
        </w:r>
      </w:hyperlink>
    </w:p>
    <w:p w14:paraId="3DCA64E9" w14:textId="141D1FC4" w:rsidR="009938F2" w:rsidRDefault="009938F2">
      <w:pPr>
        <w:pStyle w:val="TOC5"/>
        <w:rPr>
          <w:rFonts w:asciiTheme="minorHAnsi" w:eastAsiaTheme="minorEastAsia" w:hAnsiTheme="minorHAnsi" w:cstheme="minorBidi"/>
          <w:sz w:val="22"/>
          <w:szCs w:val="22"/>
          <w:lang w:eastAsia="en-AU"/>
        </w:rPr>
      </w:pPr>
      <w:r>
        <w:lastRenderedPageBreak/>
        <w:tab/>
      </w:r>
      <w:hyperlink w:anchor="_Toc99630217" w:history="1">
        <w:r w:rsidRPr="004959D8">
          <w:t>201</w:t>
        </w:r>
        <w:r>
          <w:rPr>
            <w:rFonts w:asciiTheme="minorHAnsi" w:eastAsiaTheme="minorEastAsia" w:hAnsiTheme="minorHAnsi" w:cstheme="minorBidi"/>
            <w:sz w:val="22"/>
            <w:szCs w:val="22"/>
            <w:lang w:eastAsia="en-AU"/>
          </w:rPr>
          <w:tab/>
        </w:r>
        <w:r w:rsidRPr="004959D8">
          <w:t>Ramsar wetland management plan—minor amendments</w:t>
        </w:r>
        <w:r>
          <w:tab/>
        </w:r>
        <w:r>
          <w:fldChar w:fldCharType="begin"/>
        </w:r>
        <w:r>
          <w:instrText xml:space="preserve"> PAGEREF _Toc99630217 \h </w:instrText>
        </w:r>
        <w:r>
          <w:fldChar w:fldCharType="separate"/>
        </w:r>
        <w:r w:rsidR="008B05D2">
          <w:t>153</w:t>
        </w:r>
        <w:r>
          <w:fldChar w:fldCharType="end"/>
        </w:r>
      </w:hyperlink>
    </w:p>
    <w:p w14:paraId="188E162A" w14:textId="24F29957" w:rsidR="009938F2" w:rsidRDefault="009938F2">
      <w:pPr>
        <w:pStyle w:val="TOC5"/>
        <w:rPr>
          <w:rFonts w:asciiTheme="minorHAnsi" w:eastAsiaTheme="minorEastAsia" w:hAnsiTheme="minorHAnsi" w:cstheme="minorBidi"/>
          <w:sz w:val="22"/>
          <w:szCs w:val="22"/>
          <w:lang w:eastAsia="en-AU"/>
        </w:rPr>
      </w:pPr>
      <w:r>
        <w:tab/>
      </w:r>
      <w:hyperlink w:anchor="_Toc99630218" w:history="1">
        <w:r w:rsidRPr="004959D8">
          <w:t>202</w:t>
        </w:r>
        <w:r>
          <w:rPr>
            <w:rFonts w:asciiTheme="minorHAnsi" w:eastAsiaTheme="minorEastAsia" w:hAnsiTheme="minorHAnsi" w:cstheme="minorBidi"/>
            <w:sz w:val="22"/>
            <w:szCs w:val="22"/>
            <w:lang w:eastAsia="en-AU"/>
          </w:rPr>
          <w:tab/>
        </w:r>
        <w:r w:rsidRPr="004959D8">
          <w:t>Ramsar wetland management plan—conservator etc to implement</w:t>
        </w:r>
        <w:r>
          <w:tab/>
        </w:r>
        <w:r>
          <w:fldChar w:fldCharType="begin"/>
        </w:r>
        <w:r>
          <w:instrText xml:space="preserve"> PAGEREF _Toc99630218 \h </w:instrText>
        </w:r>
        <w:r>
          <w:fldChar w:fldCharType="separate"/>
        </w:r>
        <w:r w:rsidR="008B05D2">
          <w:t>154</w:t>
        </w:r>
        <w:r>
          <w:fldChar w:fldCharType="end"/>
        </w:r>
      </w:hyperlink>
    </w:p>
    <w:p w14:paraId="1DF502BB" w14:textId="0D2B3BAC" w:rsidR="009938F2" w:rsidRDefault="009938F2">
      <w:pPr>
        <w:pStyle w:val="TOC5"/>
        <w:rPr>
          <w:rFonts w:asciiTheme="minorHAnsi" w:eastAsiaTheme="minorEastAsia" w:hAnsiTheme="minorHAnsi" w:cstheme="minorBidi"/>
          <w:sz w:val="22"/>
          <w:szCs w:val="22"/>
          <w:lang w:eastAsia="en-AU"/>
        </w:rPr>
      </w:pPr>
      <w:r>
        <w:tab/>
      </w:r>
      <w:hyperlink w:anchor="_Toc99630219" w:history="1">
        <w:r w:rsidRPr="004959D8">
          <w:t>203</w:t>
        </w:r>
        <w:r>
          <w:rPr>
            <w:rFonts w:asciiTheme="minorHAnsi" w:eastAsiaTheme="minorEastAsia" w:hAnsiTheme="minorHAnsi" w:cstheme="minorBidi"/>
            <w:sz w:val="22"/>
            <w:szCs w:val="22"/>
            <w:lang w:eastAsia="en-AU"/>
          </w:rPr>
          <w:tab/>
        </w:r>
        <w:r w:rsidRPr="004959D8">
          <w:t>Ramsar wetland management plan—monitoring and review</w:t>
        </w:r>
        <w:r>
          <w:tab/>
        </w:r>
        <w:r>
          <w:fldChar w:fldCharType="begin"/>
        </w:r>
        <w:r>
          <w:instrText xml:space="preserve"> PAGEREF _Toc99630219 \h </w:instrText>
        </w:r>
        <w:r>
          <w:fldChar w:fldCharType="separate"/>
        </w:r>
        <w:r w:rsidR="008B05D2">
          <w:t>154</w:t>
        </w:r>
        <w:r>
          <w:fldChar w:fldCharType="end"/>
        </w:r>
      </w:hyperlink>
    </w:p>
    <w:p w14:paraId="5B767F9F" w14:textId="73126903" w:rsidR="009938F2" w:rsidRDefault="00E762BC">
      <w:pPr>
        <w:pStyle w:val="TOC2"/>
        <w:rPr>
          <w:rFonts w:asciiTheme="minorHAnsi" w:eastAsiaTheme="minorEastAsia" w:hAnsiTheme="minorHAnsi" w:cstheme="minorBidi"/>
          <w:b w:val="0"/>
          <w:sz w:val="22"/>
          <w:szCs w:val="22"/>
          <w:lang w:eastAsia="en-AU"/>
        </w:rPr>
      </w:pPr>
      <w:hyperlink w:anchor="_Toc99630220" w:history="1">
        <w:r w:rsidR="009938F2" w:rsidRPr="004959D8">
          <w:t>Part 8.5</w:t>
        </w:r>
        <w:r w:rsidR="009938F2">
          <w:rPr>
            <w:rFonts w:asciiTheme="minorHAnsi" w:eastAsiaTheme="minorEastAsia" w:hAnsiTheme="minorHAnsi" w:cstheme="minorBidi"/>
            <w:b w:val="0"/>
            <w:sz w:val="22"/>
            <w:szCs w:val="22"/>
            <w:lang w:eastAsia="en-AU"/>
          </w:rPr>
          <w:tab/>
        </w:r>
        <w:r w:rsidR="009938F2" w:rsidRPr="004959D8">
          <w:t>Access to biological resources in reserves</w:t>
        </w:r>
        <w:r w:rsidR="009938F2" w:rsidRPr="009938F2">
          <w:rPr>
            <w:vanish/>
          </w:rPr>
          <w:tab/>
        </w:r>
        <w:r w:rsidR="009938F2" w:rsidRPr="009938F2">
          <w:rPr>
            <w:vanish/>
          </w:rPr>
          <w:fldChar w:fldCharType="begin"/>
        </w:r>
        <w:r w:rsidR="009938F2" w:rsidRPr="009938F2">
          <w:rPr>
            <w:vanish/>
          </w:rPr>
          <w:instrText xml:space="preserve"> PAGEREF _Toc99630220 \h </w:instrText>
        </w:r>
        <w:r w:rsidR="009938F2" w:rsidRPr="009938F2">
          <w:rPr>
            <w:vanish/>
          </w:rPr>
        </w:r>
        <w:r w:rsidR="009938F2" w:rsidRPr="009938F2">
          <w:rPr>
            <w:vanish/>
          </w:rPr>
          <w:fldChar w:fldCharType="separate"/>
        </w:r>
        <w:r w:rsidR="008B05D2">
          <w:rPr>
            <w:vanish/>
          </w:rPr>
          <w:t>155</w:t>
        </w:r>
        <w:r w:rsidR="009938F2" w:rsidRPr="009938F2">
          <w:rPr>
            <w:vanish/>
          </w:rPr>
          <w:fldChar w:fldCharType="end"/>
        </w:r>
      </w:hyperlink>
    </w:p>
    <w:p w14:paraId="6C0ADFBC" w14:textId="35906C5F" w:rsidR="009938F2" w:rsidRDefault="009938F2">
      <w:pPr>
        <w:pStyle w:val="TOC5"/>
        <w:rPr>
          <w:rFonts w:asciiTheme="minorHAnsi" w:eastAsiaTheme="minorEastAsia" w:hAnsiTheme="minorHAnsi" w:cstheme="minorBidi"/>
          <w:sz w:val="22"/>
          <w:szCs w:val="22"/>
          <w:lang w:eastAsia="en-AU"/>
        </w:rPr>
      </w:pPr>
      <w:r>
        <w:tab/>
      </w:r>
      <w:hyperlink w:anchor="_Toc99630221" w:history="1">
        <w:r w:rsidRPr="004959D8">
          <w:t>204</w:t>
        </w:r>
        <w:r>
          <w:rPr>
            <w:rFonts w:asciiTheme="minorHAnsi" w:eastAsiaTheme="minorEastAsia" w:hAnsiTheme="minorHAnsi" w:cstheme="minorBidi"/>
            <w:sz w:val="22"/>
            <w:szCs w:val="22"/>
            <w:lang w:eastAsia="en-AU"/>
          </w:rPr>
          <w:tab/>
        </w:r>
        <w:r w:rsidRPr="004959D8">
          <w:t xml:space="preserve">What are </w:t>
        </w:r>
        <w:r w:rsidRPr="004959D8">
          <w:rPr>
            <w:i/>
          </w:rPr>
          <w:t>biological resources</w:t>
        </w:r>
        <w:r w:rsidRPr="004959D8">
          <w:t>?—pt 8.5</w:t>
        </w:r>
        <w:r>
          <w:tab/>
        </w:r>
        <w:r>
          <w:fldChar w:fldCharType="begin"/>
        </w:r>
        <w:r>
          <w:instrText xml:space="preserve"> PAGEREF _Toc99630221 \h </w:instrText>
        </w:r>
        <w:r>
          <w:fldChar w:fldCharType="separate"/>
        </w:r>
        <w:r w:rsidR="008B05D2">
          <w:t>155</w:t>
        </w:r>
        <w:r>
          <w:fldChar w:fldCharType="end"/>
        </w:r>
      </w:hyperlink>
    </w:p>
    <w:p w14:paraId="78361B7D" w14:textId="39EEC889" w:rsidR="009938F2" w:rsidRDefault="009938F2">
      <w:pPr>
        <w:pStyle w:val="TOC5"/>
        <w:rPr>
          <w:rFonts w:asciiTheme="minorHAnsi" w:eastAsiaTheme="minorEastAsia" w:hAnsiTheme="minorHAnsi" w:cstheme="minorBidi"/>
          <w:sz w:val="22"/>
          <w:szCs w:val="22"/>
          <w:lang w:eastAsia="en-AU"/>
        </w:rPr>
      </w:pPr>
      <w:r>
        <w:tab/>
      </w:r>
      <w:hyperlink w:anchor="_Toc99630222" w:history="1">
        <w:r w:rsidRPr="004959D8">
          <w:t>205</w:t>
        </w:r>
        <w:r>
          <w:rPr>
            <w:rFonts w:asciiTheme="minorHAnsi" w:eastAsiaTheme="minorEastAsia" w:hAnsiTheme="minorHAnsi" w:cstheme="minorBidi"/>
            <w:sz w:val="22"/>
            <w:szCs w:val="22"/>
            <w:lang w:eastAsia="en-AU"/>
          </w:rPr>
          <w:tab/>
        </w:r>
        <w:r w:rsidRPr="004959D8">
          <w:t xml:space="preserve">What are </w:t>
        </w:r>
        <w:r w:rsidRPr="004959D8">
          <w:rPr>
            <w:i/>
          </w:rPr>
          <w:t>genetic resources</w:t>
        </w:r>
        <w:r w:rsidRPr="004959D8">
          <w:t>?—pt 8.5</w:t>
        </w:r>
        <w:r>
          <w:tab/>
        </w:r>
        <w:r>
          <w:fldChar w:fldCharType="begin"/>
        </w:r>
        <w:r>
          <w:instrText xml:space="preserve"> PAGEREF _Toc99630222 \h </w:instrText>
        </w:r>
        <w:r>
          <w:fldChar w:fldCharType="separate"/>
        </w:r>
        <w:r w:rsidR="008B05D2">
          <w:t>155</w:t>
        </w:r>
        <w:r>
          <w:fldChar w:fldCharType="end"/>
        </w:r>
      </w:hyperlink>
    </w:p>
    <w:p w14:paraId="4EC995B4" w14:textId="65720979" w:rsidR="009938F2" w:rsidRDefault="009938F2">
      <w:pPr>
        <w:pStyle w:val="TOC5"/>
        <w:rPr>
          <w:rFonts w:asciiTheme="minorHAnsi" w:eastAsiaTheme="minorEastAsia" w:hAnsiTheme="minorHAnsi" w:cstheme="minorBidi"/>
          <w:sz w:val="22"/>
          <w:szCs w:val="22"/>
          <w:lang w:eastAsia="en-AU"/>
        </w:rPr>
      </w:pPr>
      <w:r>
        <w:tab/>
      </w:r>
      <w:hyperlink w:anchor="_Toc99630223" w:history="1">
        <w:r w:rsidRPr="004959D8">
          <w:t>206</w:t>
        </w:r>
        <w:r>
          <w:rPr>
            <w:rFonts w:asciiTheme="minorHAnsi" w:eastAsiaTheme="minorEastAsia" w:hAnsiTheme="minorHAnsi" w:cstheme="minorBidi"/>
            <w:sz w:val="22"/>
            <w:szCs w:val="22"/>
            <w:lang w:eastAsia="en-AU"/>
          </w:rPr>
          <w:tab/>
        </w:r>
        <w:r w:rsidRPr="004959D8">
          <w:t xml:space="preserve">Who is an </w:t>
        </w:r>
        <w:r w:rsidRPr="004959D8">
          <w:rPr>
            <w:i/>
          </w:rPr>
          <w:t>access provider</w:t>
        </w:r>
        <w:r w:rsidRPr="004959D8">
          <w:t>?—pt 8.5</w:t>
        </w:r>
        <w:r>
          <w:tab/>
        </w:r>
        <w:r>
          <w:fldChar w:fldCharType="begin"/>
        </w:r>
        <w:r>
          <w:instrText xml:space="preserve"> PAGEREF _Toc99630223 \h </w:instrText>
        </w:r>
        <w:r>
          <w:fldChar w:fldCharType="separate"/>
        </w:r>
        <w:r w:rsidR="008B05D2">
          <w:t>155</w:t>
        </w:r>
        <w:r>
          <w:fldChar w:fldCharType="end"/>
        </w:r>
      </w:hyperlink>
    </w:p>
    <w:p w14:paraId="2680E7A5" w14:textId="2206E84B" w:rsidR="009938F2" w:rsidRDefault="009938F2">
      <w:pPr>
        <w:pStyle w:val="TOC5"/>
        <w:rPr>
          <w:rFonts w:asciiTheme="minorHAnsi" w:eastAsiaTheme="minorEastAsia" w:hAnsiTheme="minorHAnsi" w:cstheme="minorBidi"/>
          <w:sz w:val="22"/>
          <w:szCs w:val="22"/>
          <w:lang w:eastAsia="en-AU"/>
        </w:rPr>
      </w:pPr>
      <w:r>
        <w:tab/>
      </w:r>
      <w:hyperlink w:anchor="_Toc99630224" w:history="1">
        <w:r w:rsidRPr="004959D8">
          <w:t>207</w:t>
        </w:r>
        <w:r>
          <w:rPr>
            <w:rFonts w:asciiTheme="minorHAnsi" w:eastAsiaTheme="minorEastAsia" w:hAnsiTheme="minorHAnsi" w:cstheme="minorBidi"/>
            <w:sz w:val="22"/>
            <w:szCs w:val="22"/>
            <w:lang w:eastAsia="en-AU"/>
          </w:rPr>
          <w:tab/>
        </w:r>
        <w:r w:rsidRPr="004959D8">
          <w:t xml:space="preserve">What is </w:t>
        </w:r>
        <w:r w:rsidRPr="004959D8">
          <w:rPr>
            <w:i/>
          </w:rPr>
          <w:t>accessing biological resources</w:t>
        </w:r>
        <w:r w:rsidRPr="004959D8">
          <w:t>?—pt 8.5</w:t>
        </w:r>
        <w:r>
          <w:tab/>
        </w:r>
        <w:r>
          <w:fldChar w:fldCharType="begin"/>
        </w:r>
        <w:r>
          <w:instrText xml:space="preserve"> PAGEREF _Toc99630224 \h </w:instrText>
        </w:r>
        <w:r>
          <w:fldChar w:fldCharType="separate"/>
        </w:r>
        <w:r w:rsidR="008B05D2">
          <w:t>156</w:t>
        </w:r>
        <w:r>
          <w:fldChar w:fldCharType="end"/>
        </w:r>
      </w:hyperlink>
    </w:p>
    <w:p w14:paraId="3A4362D5" w14:textId="6C7BFCDB" w:rsidR="009938F2" w:rsidRDefault="009938F2">
      <w:pPr>
        <w:pStyle w:val="TOC5"/>
        <w:rPr>
          <w:rFonts w:asciiTheme="minorHAnsi" w:eastAsiaTheme="minorEastAsia" w:hAnsiTheme="minorHAnsi" w:cstheme="minorBidi"/>
          <w:sz w:val="22"/>
          <w:szCs w:val="22"/>
          <w:lang w:eastAsia="en-AU"/>
        </w:rPr>
      </w:pPr>
      <w:r>
        <w:tab/>
      </w:r>
      <w:hyperlink w:anchor="_Toc99630225" w:history="1">
        <w:r w:rsidRPr="004959D8">
          <w:t>208</w:t>
        </w:r>
        <w:r>
          <w:rPr>
            <w:rFonts w:asciiTheme="minorHAnsi" w:eastAsiaTheme="minorEastAsia" w:hAnsiTheme="minorHAnsi" w:cstheme="minorBidi"/>
            <w:sz w:val="22"/>
            <w:szCs w:val="22"/>
            <w:lang w:eastAsia="en-AU"/>
          </w:rPr>
          <w:tab/>
        </w:r>
        <w:r w:rsidRPr="004959D8">
          <w:t>Application—certain biological resources</w:t>
        </w:r>
        <w:r>
          <w:tab/>
        </w:r>
        <w:r>
          <w:fldChar w:fldCharType="begin"/>
        </w:r>
        <w:r>
          <w:instrText xml:space="preserve"> PAGEREF _Toc99630225 \h </w:instrText>
        </w:r>
        <w:r>
          <w:fldChar w:fldCharType="separate"/>
        </w:r>
        <w:r w:rsidR="008B05D2">
          <w:t>157</w:t>
        </w:r>
        <w:r>
          <w:fldChar w:fldCharType="end"/>
        </w:r>
      </w:hyperlink>
    </w:p>
    <w:p w14:paraId="46336091" w14:textId="7ECFFAE6" w:rsidR="009938F2" w:rsidRDefault="009938F2">
      <w:pPr>
        <w:pStyle w:val="TOC5"/>
        <w:rPr>
          <w:rFonts w:asciiTheme="minorHAnsi" w:eastAsiaTheme="minorEastAsia" w:hAnsiTheme="minorHAnsi" w:cstheme="minorBidi"/>
          <w:sz w:val="22"/>
          <w:szCs w:val="22"/>
          <w:lang w:eastAsia="en-AU"/>
        </w:rPr>
      </w:pPr>
      <w:r>
        <w:tab/>
      </w:r>
      <w:hyperlink w:anchor="_Toc99630226" w:history="1">
        <w:r w:rsidRPr="004959D8">
          <w:t>209</w:t>
        </w:r>
        <w:r>
          <w:rPr>
            <w:rFonts w:asciiTheme="minorHAnsi" w:eastAsiaTheme="minorEastAsia" w:hAnsiTheme="minorHAnsi" w:cstheme="minorBidi"/>
            <w:sz w:val="22"/>
            <w:szCs w:val="22"/>
            <w:lang w:eastAsia="en-AU"/>
          </w:rPr>
          <w:tab/>
        </w:r>
        <w:r w:rsidRPr="004959D8">
          <w:t>Offence—access biological resources</w:t>
        </w:r>
        <w:r>
          <w:tab/>
        </w:r>
        <w:r>
          <w:fldChar w:fldCharType="begin"/>
        </w:r>
        <w:r>
          <w:instrText xml:space="preserve"> PAGEREF _Toc99630226 \h </w:instrText>
        </w:r>
        <w:r>
          <w:fldChar w:fldCharType="separate"/>
        </w:r>
        <w:r w:rsidR="008B05D2">
          <w:t>158</w:t>
        </w:r>
        <w:r>
          <w:fldChar w:fldCharType="end"/>
        </w:r>
      </w:hyperlink>
    </w:p>
    <w:p w14:paraId="3C0C76B0" w14:textId="28F2749B" w:rsidR="009938F2" w:rsidRDefault="009938F2">
      <w:pPr>
        <w:pStyle w:val="TOC5"/>
        <w:rPr>
          <w:rFonts w:asciiTheme="minorHAnsi" w:eastAsiaTheme="minorEastAsia" w:hAnsiTheme="minorHAnsi" w:cstheme="minorBidi"/>
          <w:sz w:val="22"/>
          <w:szCs w:val="22"/>
          <w:lang w:eastAsia="en-AU"/>
        </w:rPr>
      </w:pPr>
      <w:r>
        <w:tab/>
      </w:r>
      <w:hyperlink w:anchor="_Toc99630227" w:history="1">
        <w:r w:rsidRPr="004959D8">
          <w:t>210</w:t>
        </w:r>
        <w:r>
          <w:rPr>
            <w:rFonts w:asciiTheme="minorHAnsi" w:eastAsiaTheme="minorEastAsia" w:hAnsiTheme="minorHAnsi" w:cstheme="minorBidi"/>
            <w:sz w:val="22"/>
            <w:szCs w:val="22"/>
            <w:lang w:eastAsia="en-AU"/>
          </w:rPr>
          <w:tab/>
        </w:r>
        <w:r w:rsidRPr="004959D8">
          <w:t>Benefit</w:t>
        </w:r>
        <w:r w:rsidRPr="004959D8">
          <w:noBreakHyphen/>
          <w:t>sharing agreement—licensee required to enter</w:t>
        </w:r>
        <w:r>
          <w:tab/>
        </w:r>
        <w:r>
          <w:fldChar w:fldCharType="begin"/>
        </w:r>
        <w:r>
          <w:instrText xml:space="preserve"> PAGEREF _Toc99630227 \h </w:instrText>
        </w:r>
        <w:r>
          <w:fldChar w:fldCharType="separate"/>
        </w:r>
        <w:r w:rsidR="008B05D2">
          <w:t>159</w:t>
        </w:r>
        <w:r>
          <w:fldChar w:fldCharType="end"/>
        </w:r>
      </w:hyperlink>
    </w:p>
    <w:p w14:paraId="453219E0" w14:textId="01FC1471" w:rsidR="009938F2" w:rsidRDefault="009938F2">
      <w:pPr>
        <w:pStyle w:val="TOC5"/>
        <w:rPr>
          <w:rFonts w:asciiTheme="minorHAnsi" w:eastAsiaTheme="minorEastAsia" w:hAnsiTheme="minorHAnsi" w:cstheme="minorBidi"/>
          <w:sz w:val="22"/>
          <w:szCs w:val="22"/>
          <w:lang w:eastAsia="en-AU"/>
        </w:rPr>
      </w:pPr>
      <w:r>
        <w:tab/>
      </w:r>
      <w:hyperlink w:anchor="_Toc99630228" w:history="1">
        <w:r w:rsidRPr="004959D8">
          <w:t>211</w:t>
        </w:r>
        <w:r>
          <w:rPr>
            <w:rFonts w:asciiTheme="minorHAnsi" w:eastAsiaTheme="minorEastAsia" w:hAnsiTheme="minorHAnsi" w:cstheme="minorBidi"/>
            <w:sz w:val="22"/>
            <w:szCs w:val="22"/>
            <w:lang w:eastAsia="en-AU"/>
          </w:rPr>
          <w:tab/>
        </w:r>
        <w:r w:rsidRPr="004959D8">
          <w:t>Benefit</w:t>
        </w:r>
        <w:r w:rsidRPr="004959D8">
          <w:noBreakHyphen/>
          <w:t>sharing agreement—provisions</w:t>
        </w:r>
        <w:r>
          <w:tab/>
        </w:r>
        <w:r>
          <w:fldChar w:fldCharType="begin"/>
        </w:r>
        <w:r>
          <w:instrText xml:space="preserve"> PAGEREF _Toc99630228 \h </w:instrText>
        </w:r>
        <w:r>
          <w:fldChar w:fldCharType="separate"/>
        </w:r>
        <w:r w:rsidR="008B05D2">
          <w:t>159</w:t>
        </w:r>
        <w:r>
          <w:fldChar w:fldCharType="end"/>
        </w:r>
      </w:hyperlink>
    </w:p>
    <w:p w14:paraId="2E177B58" w14:textId="6F086D14" w:rsidR="009938F2" w:rsidRDefault="009938F2">
      <w:pPr>
        <w:pStyle w:val="TOC5"/>
        <w:rPr>
          <w:rFonts w:asciiTheme="minorHAnsi" w:eastAsiaTheme="minorEastAsia" w:hAnsiTheme="minorHAnsi" w:cstheme="minorBidi"/>
          <w:sz w:val="22"/>
          <w:szCs w:val="22"/>
          <w:lang w:eastAsia="en-AU"/>
        </w:rPr>
      </w:pPr>
      <w:r>
        <w:tab/>
      </w:r>
      <w:hyperlink w:anchor="_Toc99630229" w:history="1">
        <w:r w:rsidRPr="004959D8">
          <w:t>212</w:t>
        </w:r>
        <w:r>
          <w:rPr>
            <w:rFonts w:asciiTheme="minorHAnsi" w:eastAsiaTheme="minorEastAsia" w:hAnsiTheme="minorHAnsi" w:cstheme="minorBidi"/>
            <w:sz w:val="22"/>
            <w:szCs w:val="22"/>
            <w:lang w:eastAsia="en-AU"/>
          </w:rPr>
          <w:tab/>
        </w:r>
        <w:r w:rsidRPr="004959D8">
          <w:t>Benefit</w:t>
        </w:r>
        <w:r w:rsidRPr="004959D8">
          <w:noBreakHyphen/>
          <w:t>sharing agreement—informed consent</w:t>
        </w:r>
        <w:r>
          <w:tab/>
        </w:r>
        <w:r>
          <w:fldChar w:fldCharType="begin"/>
        </w:r>
        <w:r>
          <w:instrText xml:space="preserve"> PAGEREF _Toc99630229 \h </w:instrText>
        </w:r>
        <w:r>
          <w:fldChar w:fldCharType="separate"/>
        </w:r>
        <w:r w:rsidR="008B05D2">
          <w:t>160</w:t>
        </w:r>
        <w:r>
          <w:fldChar w:fldCharType="end"/>
        </w:r>
      </w:hyperlink>
    </w:p>
    <w:p w14:paraId="55E3B80F" w14:textId="07F62FE5" w:rsidR="009938F2" w:rsidRDefault="00E762BC">
      <w:pPr>
        <w:pStyle w:val="TOC1"/>
        <w:rPr>
          <w:rFonts w:asciiTheme="minorHAnsi" w:eastAsiaTheme="minorEastAsia" w:hAnsiTheme="minorHAnsi" w:cstheme="minorBidi"/>
          <w:b w:val="0"/>
          <w:sz w:val="22"/>
          <w:szCs w:val="22"/>
          <w:lang w:eastAsia="en-AU"/>
        </w:rPr>
      </w:pPr>
      <w:hyperlink w:anchor="_Toc99630230" w:history="1">
        <w:r w:rsidR="009938F2" w:rsidRPr="004959D8">
          <w:t>Chapter 9</w:t>
        </w:r>
        <w:r w:rsidR="009938F2">
          <w:rPr>
            <w:rFonts w:asciiTheme="minorHAnsi" w:eastAsiaTheme="minorEastAsia" w:hAnsiTheme="minorHAnsi" w:cstheme="minorBidi"/>
            <w:b w:val="0"/>
            <w:sz w:val="22"/>
            <w:szCs w:val="22"/>
            <w:lang w:eastAsia="en-AU"/>
          </w:rPr>
          <w:tab/>
        </w:r>
        <w:r w:rsidR="009938F2" w:rsidRPr="004959D8">
          <w:t>Reserves—offences</w:t>
        </w:r>
        <w:r w:rsidR="009938F2" w:rsidRPr="009938F2">
          <w:rPr>
            <w:vanish/>
          </w:rPr>
          <w:tab/>
        </w:r>
        <w:r w:rsidR="009938F2" w:rsidRPr="009938F2">
          <w:rPr>
            <w:vanish/>
          </w:rPr>
          <w:fldChar w:fldCharType="begin"/>
        </w:r>
        <w:r w:rsidR="009938F2" w:rsidRPr="009938F2">
          <w:rPr>
            <w:vanish/>
          </w:rPr>
          <w:instrText xml:space="preserve"> PAGEREF _Toc99630230 \h </w:instrText>
        </w:r>
        <w:r w:rsidR="009938F2" w:rsidRPr="009938F2">
          <w:rPr>
            <w:vanish/>
          </w:rPr>
        </w:r>
        <w:r w:rsidR="009938F2" w:rsidRPr="009938F2">
          <w:rPr>
            <w:vanish/>
          </w:rPr>
          <w:fldChar w:fldCharType="separate"/>
        </w:r>
        <w:r w:rsidR="008B05D2">
          <w:rPr>
            <w:vanish/>
          </w:rPr>
          <w:t>161</w:t>
        </w:r>
        <w:r w:rsidR="009938F2" w:rsidRPr="009938F2">
          <w:rPr>
            <w:vanish/>
          </w:rPr>
          <w:fldChar w:fldCharType="end"/>
        </w:r>
      </w:hyperlink>
    </w:p>
    <w:p w14:paraId="1C18F02B" w14:textId="081E694E" w:rsidR="009938F2" w:rsidRDefault="00E762BC">
      <w:pPr>
        <w:pStyle w:val="TOC2"/>
        <w:rPr>
          <w:rFonts w:asciiTheme="minorHAnsi" w:eastAsiaTheme="minorEastAsia" w:hAnsiTheme="minorHAnsi" w:cstheme="minorBidi"/>
          <w:b w:val="0"/>
          <w:sz w:val="22"/>
          <w:szCs w:val="22"/>
          <w:lang w:eastAsia="en-AU"/>
        </w:rPr>
      </w:pPr>
      <w:hyperlink w:anchor="_Toc99630231" w:history="1">
        <w:r w:rsidR="009938F2" w:rsidRPr="004959D8">
          <w:t>Part 9.1</w:t>
        </w:r>
        <w:r w:rsidR="009938F2">
          <w:rPr>
            <w:rFonts w:asciiTheme="minorHAnsi" w:eastAsiaTheme="minorEastAsia" w:hAnsiTheme="minorHAnsi" w:cstheme="minorBidi"/>
            <w:b w:val="0"/>
            <w:sz w:val="22"/>
            <w:szCs w:val="22"/>
            <w:lang w:eastAsia="en-AU"/>
          </w:rPr>
          <w:tab/>
        </w:r>
        <w:r w:rsidR="009938F2" w:rsidRPr="004959D8">
          <w:t>Reserves—offences generally</w:t>
        </w:r>
        <w:r w:rsidR="009938F2" w:rsidRPr="009938F2">
          <w:rPr>
            <w:vanish/>
          </w:rPr>
          <w:tab/>
        </w:r>
        <w:r w:rsidR="009938F2" w:rsidRPr="009938F2">
          <w:rPr>
            <w:vanish/>
          </w:rPr>
          <w:fldChar w:fldCharType="begin"/>
        </w:r>
        <w:r w:rsidR="009938F2" w:rsidRPr="009938F2">
          <w:rPr>
            <w:vanish/>
          </w:rPr>
          <w:instrText xml:space="preserve"> PAGEREF _Toc99630231 \h </w:instrText>
        </w:r>
        <w:r w:rsidR="009938F2" w:rsidRPr="009938F2">
          <w:rPr>
            <w:vanish/>
          </w:rPr>
        </w:r>
        <w:r w:rsidR="009938F2" w:rsidRPr="009938F2">
          <w:rPr>
            <w:vanish/>
          </w:rPr>
          <w:fldChar w:fldCharType="separate"/>
        </w:r>
        <w:r w:rsidR="008B05D2">
          <w:rPr>
            <w:vanish/>
          </w:rPr>
          <w:t>161</w:t>
        </w:r>
        <w:r w:rsidR="009938F2" w:rsidRPr="009938F2">
          <w:rPr>
            <w:vanish/>
          </w:rPr>
          <w:fldChar w:fldCharType="end"/>
        </w:r>
      </w:hyperlink>
    </w:p>
    <w:p w14:paraId="03C25780" w14:textId="3CA0BF6A" w:rsidR="009938F2" w:rsidRDefault="009938F2">
      <w:pPr>
        <w:pStyle w:val="TOC5"/>
        <w:rPr>
          <w:rFonts w:asciiTheme="minorHAnsi" w:eastAsiaTheme="minorEastAsia" w:hAnsiTheme="minorHAnsi" w:cstheme="minorBidi"/>
          <w:sz w:val="22"/>
          <w:szCs w:val="22"/>
          <w:lang w:eastAsia="en-AU"/>
        </w:rPr>
      </w:pPr>
      <w:r>
        <w:tab/>
      </w:r>
      <w:hyperlink w:anchor="_Toc99630232" w:history="1">
        <w:r w:rsidRPr="004959D8">
          <w:t>213</w:t>
        </w:r>
        <w:r>
          <w:rPr>
            <w:rFonts w:asciiTheme="minorHAnsi" w:eastAsiaTheme="minorEastAsia" w:hAnsiTheme="minorHAnsi" w:cstheme="minorBidi"/>
            <w:sz w:val="22"/>
            <w:szCs w:val="22"/>
            <w:lang w:eastAsia="en-AU"/>
          </w:rPr>
          <w:tab/>
        </w:r>
        <w:r w:rsidRPr="004959D8">
          <w:t>Offence—enter reserve without paying entry fee</w:t>
        </w:r>
        <w:r>
          <w:tab/>
        </w:r>
        <w:r>
          <w:fldChar w:fldCharType="begin"/>
        </w:r>
        <w:r>
          <w:instrText xml:space="preserve"> PAGEREF _Toc99630232 \h </w:instrText>
        </w:r>
        <w:r>
          <w:fldChar w:fldCharType="separate"/>
        </w:r>
        <w:r w:rsidR="008B05D2">
          <w:t>161</w:t>
        </w:r>
        <w:r>
          <w:fldChar w:fldCharType="end"/>
        </w:r>
      </w:hyperlink>
    </w:p>
    <w:p w14:paraId="51A36D9D" w14:textId="018E80CB" w:rsidR="009938F2" w:rsidRDefault="009938F2">
      <w:pPr>
        <w:pStyle w:val="TOC5"/>
        <w:rPr>
          <w:rFonts w:asciiTheme="minorHAnsi" w:eastAsiaTheme="minorEastAsia" w:hAnsiTheme="minorHAnsi" w:cstheme="minorBidi"/>
          <w:sz w:val="22"/>
          <w:szCs w:val="22"/>
          <w:lang w:eastAsia="en-AU"/>
        </w:rPr>
      </w:pPr>
      <w:r>
        <w:tab/>
      </w:r>
      <w:hyperlink w:anchor="_Toc99630233" w:history="1">
        <w:r w:rsidRPr="004959D8">
          <w:t>214</w:t>
        </w:r>
        <w:r>
          <w:rPr>
            <w:rFonts w:asciiTheme="minorHAnsi" w:eastAsiaTheme="minorEastAsia" w:hAnsiTheme="minorHAnsi" w:cstheme="minorBidi"/>
            <w:sz w:val="22"/>
            <w:szCs w:val="22"/>
            <w:lang w:eastAsia="en-AU"/>
          </w:rPr>
          <w:tab/>
        </w:r>
        <w:r w:rsidRPr="004959D8">
          <w:t>Offence—take animal into reserve</w:t>
        </w:r>
        <w:r>
          <w:tab/>
        </w:r>
        <w:r>
          <w:fldChar w:fldCharType="begin"/>
        </w:r>
        <w:r>
          <w:instrText xml:space="preserve"> PAGEREF _Toc99630233 \h </w:instrText>
        </w:r>
        <w:r>
          <w:fldChar w:fldCharType="separate"/>
        </w:r>
        <w:r w:rsidR="008B05D2">
          <w:t>161</w:t>
        </w:r>
        <w:r>
          <w:fldChar w:fldCharType="end"/>
        </w:r>
      </w:hyperlink>
    </w:p>
    <w:p w14:paraId="05B10F02" w14:textId="4AE2003A" w:rsidR="009938F2" w:rsidRDefault="009938F2">
      <w:pPr>
        <w:pStyle w:val="TOC5"/>
        <w:rPr>
          <w:rFonts w:asciiTheme="minorHAnsi" w:eastAsiaTheme="minorEastAsia" w:hAnsiTheme="minorHAnsi" w:cstheme="minorBidi"/>
          <w:sz w:val="22"/>
          <w:szCs w:val="22"/>
          <w:lang w:eastAsia="en-AU"/>
        </w:rPr>
      </w:pPr>
      <w:r>
        <w:tab/>
      </w:r>
      <w:hyperlink w:anchor="_Toc99630234" w:history="1">
        <w:r w:rsidRPr="004959D8">
          <w:t>215</w:t>
        </w:r>
        <w:r>
          <w:rPr>
            <w:rFonts w:asciiTheme="minorHAnsi" w:eastAsiaTheme="minorEastAsia" w:hAnsiTheme="minorHAnsi" w:cstheme="minorBidi"/>
            <w:sz w:val="22"/>
            <w:szCs w:val="22"/>
            <w:lang w:eastAsia="en-AU"/>
          </w:rPr>
          <w:tab/>
        </w:r>
        <w:r w:rsidRPr="004959D8">
          <w:t>Offence—feed native animal in reserve</w:t>
        </w:r>
        <w:r>
          <w:tab/>
        </w:r>
        <w:r>
          <w:fldChar w:fldCharType="begin"/>
        </w:r>
        <w:r>
          <w:instrText xml:space="preserve"> PAGEREF _Toc99630234 \h </w:instrText>
        </w:r>
        <w:r>
          <w:fldChar w:fldCharType="separate"/>
        </w:r>
        <w:r w:rsidR="008B05D2">
          <w:t>162</w:t>
        </w:r>
        <w:r>
          <w:fldChar w:fldCharType="end"/>
        </w:r>
      </w:hyperlink>
    </w:p>
    <w:p w14:paraId="74997393" w14:textId="4D3B186C" w:rsidR="009938F2" w:rsidRDefault="009938F2">
      <w:pPr>
        <w:pStyle w:val="TOC5"/>
        <w:rPr>
          <w:rFonts w:asciiTheme="minorHAnsi" w:eastAsiaTheme="minorEastAsia" w:hAnsiTheme="minorHAnsi" w:cstheme="minorBidi"/>
          <w:sz w:val="22"/>
          <w:szCs w:val="22"/>
          <w:lang w:eastAsia="en-AU"/>
        </w:rPr>
      </w:pPr>
      <w:r>
        <w:tab/>
      </w:r>
      <w:hyperlink w:anchor="_Toc99630235" w:history="1">
        <w:r w:rsidRPr="004959D8">
          <w:t>216</w:t>
        </w:r>
        <w:r>
          <w:rPr>
            <w:rFonts w:asciiTheme="minorHAnsi" w:eastAsiaTheme="minorEastAsia" w:hAnsiTheme="minorHAnsi" w:cstheme="minorBidi"/>
            <w:sz w:val="22"/>
            <w:szCs w:val="22"/>
            <w:lang w:eastAsia="en-AU"/>
          </w:rPr>
          <w:tab/>
        </w:r>
        <w:r w:rsidRPr="004959D8">
          <w:t>Offence—interfere with trap or bait in reserve</w:t>
        </w:r>
        <w:r>
          <w:tab/>
        </w:r>
        <w:r>
          <w:fldChar w:fldCharType="begin"/>
        </w:r>
        <w:r>
          <w:instrText xml:space="preserve"> PAGEREF _Toc99630235 \h </w:instrText>
        </w:r>
        <w:r>
          <w:fldChar w:fldCharType="separate"/>
        </w:r>
        <w:r w:rsidR="008B05D2">
          <w:t>162</w:t>
        </w:r>
        <w:r>
          <w:fldChar w:fldCharType="end"/>
        </w:r>
      </w:hyperlink>
    </w:p>
    <w:p w14:paraId="3DF3C2EB" w14:textId="7303C58F" w:rsidR="009938F2" w:rsidRDefault="009938F2">
      <w:pPr>
        <w:pStyle w:val="TOC5"/>
        <w:rPr>
          <w:rFonts w:asciiTheme="minorHAnsi" w:eastAsiaTheme="minorEastAsia" w:hAnsiTheme="minorHAnsi" w:cstheme="minorBidi"/>
          <w:sz w:val="22"/>
          <w:szCs w:val="22"/>
          <w:lang w:eastAsia="en-AU"/>
        </w:rPr>
      </w:pPr>
      <w:r>
        <w:tab/>
      </w:r>
      <w:hyperlink w:anchor="_Toc99630236" w:history="1">
        <w:r w:rsidRPr="004959D8">
          <w:t>217</w:t>
        </w:r>
        <w:r>
          <w:rPr>
            <w:rFonts w:asciiTheme="minorHAnsi" w:eastAsiaTheme="minorEastAsia" w:hAnsiTheme="minorHAnsi" w:cstheme="minorBidi"/>
            <w:sz w:val="22"/>
            <w:szCs w:val="22"/>
            <w:lang w:eastAsia="en-AU"/>
          </w:rPr>
          <w:tab/>
        </w:r>
        <w:r w:rsidRPr="004959D8">
          <w:t>Offence—weapons and traps in reserve</w:t>
        </w:r>
        <w:r>
          <w:tab/>
        </w:r>
        <w:r>
          <w:fldChar w:fldCharType="begin"/>
        </w:r>
        <w:r>
          <w:instrText xml:space="preserve"> PAGEREF _Toc99630236 \h </w:instrText>
        </w:r>
        <w:r>
          <w:fldChar w:fldCharType="separate"/>
        </w:r>
        <w:r w:rsidR="008B05D2">
          <w:t>163</w:t>
        </w:r>
        <w:r>
          <w:fldChar w:fldCharType="end"/>
        </w:r>
      </w:hyperlink>
    </w:p>
    <w:p w14:paraId="4B89763B" w14:textId="22CE1E3F" w:rsidR="009938F2" w:rsidRDefault="009938F2">
      <w:pPr>
        <w:pStyle w:val="TOC5"/>
        <w:rPr>
          <w:rFonts w:asciiTheme="minorHAnsi" w:eastAsiaTheme="minorEastAsia" w:hAnsiTheme="minorHAnsi" w:cstheme="minorBidi"/>
          <w:sz w:val="22"/>
          <w:szCs w:val="22"/>
          <w:lang w:eastAsia="en-AU"/>
        </w:rPr>
      </w:pPr>
      <w:r>
        <w:tab/>
      </w:r>
      <w:hyperlink w:anchor="_Toc99630237" w:history="1">
        <w:r w:rsidRPr="004959D8">
          <w:t>218</w:t>
        </w:r>
        <w:r>
          <w:rPr>
            <w:rFonts w:asciiTheme="minorHAnsi" w:eastAsiaTheme="minorEastAsia" w:hAnsiTheme="minorHAnsi" w:cstheme="minorBidi"/>
            <w:sz w:val="22"/>
            <w:szCs w:val="22"/>
            <w:lang w:eastAsia="en-AU"/>
          </w:rPr>
          <w:tab/>
        </w:r>
        <w:r w:rsidRPr="004959D8">
          <w:t>Offence—damage native plant in reserve</w:t>
        </w:r>
        <w:r>
          <w:tab/>
        </w:r>
        <w:r>
          <w:fldChar w:fldCharType="begin"/>
        </w:r>
        <w:r>
          <w:instrText xml:space="preserve"> PAGEREF _Toc99630237 \h </w:instrText>
        </w:r>
        <w:r>
          <w:fldChar w:fldCharType="separate"/>
        </w:r>
        <w:r w:rsidR="008B05D2">
          <w:t>164</w:t>
        </w:r>
        <w:r>
          <w:fldChar w:fldCharType="end"/>
        </w:r>
      </w:hyperlink>
    </w:p>
    <w:p w14:paraId="73898C7F" w14:textId="20BAFDF4" w:rsidR="009938F2" w:rsidRDefault="009938F2">
      <w:pPr>
        <w:pStyle w:val="TOC5"/>
        <w:rPr>
          <w:rFonts w:asciiTheme="minorHAnsi" w:eastAsiaTheme="minorEastAsia" w:hAnsiTheme="minorHAnsi" w:cstheme="minorBidi"/>
          <w:sz w:val="22"/>
          <w:szCs w:val="22"/>
          <w:lang w:eastAsia="en-AU"/>
        </w:rPr>
      </w:pPr>
      <w:r>
        <w:tab/>
      </w:r>
      <w:hyperlink w:anchor="_Toc99630238" w:history="1">
        <w:r w:rsidRPr="004959D8">
          <w:t>219</w:t>
        </w:r>
        <w:r>
          <w:rPr>
            <w:rFonts w:asciiTheme="minorHAnsi" w:eastAsiaTheme="minorEastAsia" w:hAnsiTheme="minorHAnsi" w:cstheme="minorBidi"/>
            <w:sz w:val="22"/>
            <w:szCs w:val="22"/>
            <w:lang w:eastAsia="en-AU"/>
          </w:rPr>
          <w:tab/>
        </w:r>
        <w:r w:rsidRPr="004959D8">
          <w:t>Offence—take plant or plant reproductive material into reserve</w:t>
        </w:r>
        <w:r>
          <w:tab/>
        </w:r>
        <w:r>
          <w:fldChar w:fldCharType="begin"/>
        </w:r>
        <w:r>
          <w:instrText xml:space="preserve"> PAGEREF _Toc99630238 \h </w:instrText>
        </w:r>
        <w:r>
          <w:fldChar w:fldCharType="separate"/>
        </w:r>
        <w:r w:rsidR="008B05D2">
          <w:t>164</w:t>
        </w:r>
        <w:r>
          <w:fldChar w:fldCharType="end"/>
        </w:r>
      </w:hyperlink>
    </w:p>
    <w:p w14:paraId="7EDFE6E2" w14:textId="5376F238" w:rsidR="009938F2" w:rsidRDefault="009938F2">
      <w:pPr>
        <w:pStyle w:val="TOC5"/>
        <w:rPr>
          <w:rFonts w:asciiTheme="minorHAnsi" w:eastAsiaTheme="minorEastAsia" w:hAnsiTheme="minorHAnsi" w:cstheme="minorBidi"/>
          <w:sz w:val="22"/>
          <w:szCs w:val="22"/>
          <w:lang w:eastAsia="en-AU"/>
        </w:rPr>
      </w:pPr>
      <w:r>
        <w:tab/>
      </w:r>
      <w:hyperlink w:anchor="_Toc99630239" w:history="1">
        <w:r w:rsidRPr="004959D8">
          <w:t>220</w:t>
        </w:r>
        <w:r>
          <w:rPr>
            <w:rFonts w:asciiTheme="minorHAnsi" w:eastAsiaTheme="minorEastAsia" w:hAnsiTheme="minorHAnsi" w:cstheme="minorBidi"/>
            <w:sz w:val="22"/>
            <w:szCs w:val="22"/>
            <w:lang w:eastAsia="en-AU"/>
          </w:rPr>
          <w:tab/>
        </w:r>
        <w:r w:rsidRPr="004959D8">
          <w:t>Offence—planting a plant in a reserve</w:t>
        </w:r>
        <w:r>
          <w:tab/>
        </w:r>
        <w:r>
          <w:fldChar w:fldCharType="begin"/>
        </w:r>
        <w:r>
          <w:instrText xml:space="preserve"> PAGEREF _Toc99630239 \h </w:instrText>
        </w:r>
        <w:r>
          <w:fldChar w:fldCharType="separate"/>
        </w:r>
        <w:r w:rsidR="008B05D2">
          <w:t>165</w:t>
        </w:r>
        <w:r>
          <w:fldChar w:fldCharType="end"/>
        </w:r>
      </w:hyperlink>
    </w:p>
    <w:p w14:paraId="6EA96AF4" w14:textId="001EA3F9" w:rsidR="009938F2" w:rsidRDefault="009938F2">
      <w:pPr>
        <w:pStyle w:val="TOC5"/>
        <w:rPr>
          <w:rFonts w:asciiTheme="minorHAnsi" w:eastAsiaTheme="minorEastAsia" w:hAnsiTheme="minorHAnsi" w:cstheme="minorBidi"/>
          <w:sz w:val="22"/>
          <w:szCs w:val="22"/>
          <w:lang w:eastAsia="en-AU"/>
        </w:rPr>
      </w:pPr>
      <w:r>
        <w:tab/>
      </w:r>
      <w:hyperlink w:anchor="_Toc99630240" w:history="1">
        <w:r w:rsidRPr="004959D8">
          <w:t>221</w:t>
        </w:r>
        <w:r>
          <w:rPr>
            <w:rFonts w:asciiTheme="minorHAnsi" w:eastAsiaTheme="minorEastAsia" w:hAnsiTheme="minorHAnsi" w:cstheme="minorBidi"/>
            <w:sz w:val="22"/>
            <w:szCs w:val="22"/>
            <w:lang w:eastAsia="en-AU"/>
          </w:rPr>
          <w:tab/>
        </w:r>
        <w:r w:rsidRPr="004959D8">
          <w:t>Offence—remove soil or stone from reserve</w:t>
        </w:r>
        <w:r>
          <w:tab/>
        </w:r>
        <w:r>
          <w:fldChar w:fldCharType="begin"/>
        </w:r>
        <w:r>
          <w:instrText xml:space="preserve"> PAGEREF _Toc99630240 \h </w:instrText>
        </w:r>
        <w:r>
          <w:fldChar w:fldCharType="separate"/>
        </w:r>
        <w:r w:rsidR="008B05D2">
          <w:t>165</w:t>
        </w:r>
        <w:r>
          <w:fldChar w:fldCharType="end"/>
        </w:r>
      </w:hyperlink>
    </w:p>
    <w:p w14:paraId="74790068" w14:textId="3E2C9DBD" w:rsidR="009938F2" w:rsidRDefault="009938F2">
      <w:pPr>
        <w:pStyle w:val="TOC5"/>
        <w:rPr>
          <w:rFonts w:asciiTheme="minorHAnsi" w:eastAsiaTheme="minorEastAsia" w:hAnsiTheme="minorHAnsi" w:cstheme="minorBidi"/>
          <w:sz w:val="22"/>
          <w:szCs w:val="22"/>
          <w:lang w:eastAsia="en-AU"/>
        </w:rPr>
      </w:pPr>
      <w:r>
        <w:tab/>
      </w:r>
      <w:hyperlink w:anchor="_Toc99630241" w:history="1">
        <w:r w:rsidRPr="004959D8">
          <w:t>222</w:t>
        </w:r>
        <w:r>
          <w:rPr>
            <w:rFonts w:asciiTheme="minorHAnsi" w:eastAsiaTheme="minorEastAsia" w:hAnsiTheme="minorHAnsi" w:cstheme="minorBidi"/>
            <w:sz w:val="22"/>
            <w:szCs w:val="22"/>
            <w:lang w:eastAsia="en-AU"/>
          </w:rPr>
          <w:tab/>
        </w:r>
        <w:r w:rsidRPr="004959D8">
          <w:t>Offence—damage, destroy or remove things in reserve</w:t>
        </w:r>
        <w:r>
          <w:tab/>
        </w:r>
        <w:r>
          <w:fldChar w:fldCharType="begin"/>
        </w:r>
        <w:r>
          <w:instrText xml:space="preserve"> PAGEREF _Toc99630241 \h </w:instrText>
        </w:r>
        <w:r>
          <w:fldChar w:fldCharType="separate"/>
        </w:r>
        <w:r w:rsidR="008B05D2">
          <w:t>165</w:t>
        </w:r>
        <w:r>
          <w:fldChar w:fldCharType="end"/>
        </w:r>
      </w:hyperlink>
    </w:p>
    <w:p w14:paraId="61119A07" w14:textId="766E251F" w:rsidR="009938F2" w:rsidRDefault="00E762BC">
      <w:pPr>
        <w:pStyle w:val="TOC2"/>
        <w:rPr>
          <w:rFonts w:asciiTheme="minorHAnsi" w:eastAsiaTheme="minorEastAsia" w:hAnsiTheme="minorHAnsi" w:cstheme="minorBidi"/>
          <w:b w:val="0"/>
          <w:sz w:val="22"/>
          <w:szCs w:val="22"/>
          <w:lang w:eastAsia="en-AU"/>
        </w:rPr>
      </w:pPr>
      <w:hyperlink w:anchor="_Toc99630242" w:history="1">
        <w:r w:rsidR="009938F2" w:rsidRPr="004959D8">
          <w:t>Part 9.2</w:t>
        </w:r>
        <w:r w:rsidR="009938F2">
          <w:rPr>
            <w:rFonts w:asciiTheme="minorHAnsi" w:eastAsiaTheme="minorEastAsia" w:hAnsiTheme="minorHAnsi" w:cstheme="minorBidi"/>
            <w:b w:val="0"/>
            <w:sz w:val="22"/>
            <w:szCs w:val="22"/>
            <w:lang w:eastAsia="en-AU"/>
          </w:rPr>
          <w:tab/>
        </w:r>
        <w:r w:rsidR="009938F2" w:rsidRPr="004959D8">
          <w:t>Reserves—offences in wilderness areas</w:t>
        </w:r>
        <w:r w:rsidR="009938F2" w:rsidRPr="009938F2">
          <w:rPr>
            <w:vanish/>
          </w:rPr>
          <w:tab/>
        </w:r>
        <w:r w:rsidR="009938F2" w:rsidRPr="009938F2">
          <w:rPr>
            <w:vanish/>
          </w:rPr>
          <w:fldChar w:fldCharType="begin"/>
        </w:r>
        <w:r w:rsidR="009938F2" w:rsidRPr="009938F2">
          <w:rPr>
            <w:vanish/>
          </w:rPr>
          <w:instrText xml:space="preserve"> PAGEREF _Toc99630242 \h </w:instrText>
        </w:r>
        <w:r w:rsidR="009938F2" w:rsidRPr="009938F2">
          <w:rPr>
            <w:vanish/>
          </w:rPr>
        </w:r>
        <w:r w:rsidR="009938F2" w:rsidRPr="009938F2">
          <w:rPr>
            <w:vanish/>
          </w:rPr>
          <w:fldChar w:fldCharType="separate"/>
        </w:r>
        <w:r w:rsidR="008B05D2">
          <w:rPr>
            <w:vanish/>
          </w:rPr>
          <w:t>168</w:t>
        </w:r>
        <w:r w:rsidR="009938F2" w:rsidRPr="009938F2">
          <w:rPr>
            <w:vanish/>
          </w:rPr>
          <w:fldChar w:fldCharType="end"/>
        </w:r>
      </w:hyperlink>
    </w:p>
    <w:p w14:paraId="7B4EEF4F" w14:textId="76F72ECE" w:rsidR="009938F2" w:rsidRDefault="009938F2">
      <w:pPr>
        <w:pStyle w:val="TOC5"/>
        <w:rPr>
          <w:rFonts w:asciiTheme="minorHAnsi" w:eastAsiaTheme="minorEastAsia" w:hAnsiTheme="minorHAnsi" w:cstheme="minorBidi"/>
          <w:sz w:val="22"/>
          <w:szCs w:val="22"/>
          <w:lang w:eastAsia="en-AU"/>
        </w:rPr>
      </w:pPr>
      <w:r>
        <w:tab/>
      </w:r>
      <w:hyperlink w:anchor="_Toc99630243" w:history="1">
        <w:r w:rsidRPr="004959D8">
          <w:t>223</w:t>
        </w:r>
        <w:r>
          <w:rPr>
            <w:rFonts w:asciiTheme="minorHAnsi" w:eastAsiaTheme="minorEastAsia" w:hAnsiTheme="minorHAnsi" w:cstheme="minorBidi"/>
            <w:sz w:val="22"/>
            <w:szCs w:val="22"/>
            <w:lang w:eastAsia="en-AU"/>
          </w:rPr>
          <w:tab/>
        </w:r>
        <w:r w:rsidRPr="004959D8">
          <w:t>Offence—make road in wilderness area</w:t>
        </w:r>
        <w:r>
          <w:tab/>
        </w:r>
        <w:r>
          <w:fldChar w:fldCharType="begin"/>
        </w:r>
        <w:r>
          <w:instrText xml:space="preserve"> PAGEREF _Toc99630243 \h </w:instrText>
        </w:r>
        <w:r>
          <w:fldChar w:fldCharType="separate"/>
        </w:r>
        <w:r w:rsidR="008B05D2">
          <w:t>168</w:t>
        </w:r>
        <w:r>
          <w:fldChar w:fldCharType="end"/>
        </w:r>
      </w:hyperlink>
    </w:p>
    <w:p w14:paraId="1E3F91B4" w14:textId="30501E5A" w:rsidR="009938F2" w:rsidRDefault="009938F2">
      <w:pPr>
        <w:pStyle w:val="TOC5"/>
        <w:rPr>
          <w:rFonts w:asciiTheme="minorHAnsi" w:eastAsiaTheme="minorEastAsia" w:hAnsiTheme="minorHAnsi" w:cstheme="minorBidi"/>
          <w:sz w:val="22"/>
          <w:szCs w:val="22"/>
          <w:lang w:eastAsia="en-AU"/>
        </w:rPr>
      </w:pPr>
      <w:r>
        <w:tab/>
      </w:r>
      <w:hyperlink w:anchor="_Toc99630244" w:history="1">
        <w:r w:rsidRPr="004959D8">
          <w:t>224</w:t>
        </w:r>
        <w:r>
          <w:rPr>
            <w:rFonts w:asciiTheme="minorHAnsi" w:eastAsiaTheme="minorEastAsia" w:hAnsiTheme="minorHAnsi" w:cstheme="minorBidi"/>
            <w:sz w:val="22"/>
            <w:szCs w:val="22"/>
            <w:lang w:eastAsia="en-AU"/>
          </w:rPr>
          <w:tab/>
        </w:r>
        <w:r w:rsidRPr="004959D8">
          <w:t>Offence—use motor vehicle off road in wilderness area</w:t>
        </w:r>
        <w:r>
          <w:tab/>
        </w:r>
        <w:r>
          <w:fldChar w:fldCharType="begin"/>
        </w:r>
        <w:r>
          <w:instrText xml:space="preserve"> PAGEREF _Toc99630244 \h </w:instrText>
        </w:r>
        <w:r>
          <w:fldChar w:fldCharType="separate"/>
        </w:r>
        <w:r w:rsidR="008B05D2">
          <w:t>168</w:t>
        </w:r>
        <w:r>
          <w:fldChar w:fldCharType="end"/>
        </w:r>
      </w:hyperlink>
    </w:p>
    <w:p w14:paraId="07C55E5E" w14:textId="51C0D9BF" w:rsidR="009938F2" w:rsidRDefault="009938F2">
      <w:pPr>
        <w:pStyle w:val="TOC5"/>
        <w:rPr>
          <w:rFonts w:asciiTheme="minorHAnsi" w:eastAsiaTheme="minorEastAsia" w:hAnsiTheme="minorHAnsi" w:cstheme="minorBidi"/>
          <w:sz w:val="22"/>
          <w:szCs w:val="22"/>
          <w:lang w:eastAsia="en-AU"/>
        </w:rPr>
      </w:pPr>
      <w:r>
        <w:tab/>
      </w:r>
      <w:hyperlink w:anchor="_Toc99630245" w:history="1">
        <w:r w:rsidRPr="004959D8">
          <w:t>225</w:t>
        </w:r>
        <w:r>
          <w:rPr>
            <w:rFonts w:asciiTheme="minorHAnsi" w:eastAsiaTheme="minorEastAsia" w:hAnsiTheme="minorHAnsi" w:cstheme="minorBidi"/>
            <w:sz w:val="22"/>
            <w:szCs w:val="22"/>
            <w:lang w:eastAsia="en-AU"/>
          </w:rPr>
          <w:tab/>
        </w:r>
        <w:r w:rsidRPr="004959D8">
          <w:t>Offence—excavate in wilderness area without licence</w:t>
        </w:r>
        <w:r>
          <w:tab/>
        </w:r>
        <w:r>
          <w:fldChar w:fldCharType="begin"/>
        </w:r>
        <w:r>
          <w:instrText xml:space="preserve"> PAGEREF _Toc99630245 \h </w:instrText>
        </w:r>
        <w:r>
          <w:fldChar w:fldCharType="separate"/>
        </w:r>
        <w:r w:rsidR="008B05D2">
          <w:t>168</w:t>
        </w:r>
        <w:r>
          <w:fldChar w:fldCharType="end"/>
        </w:r>
      </w:hyperlink>
    </w:p>
    <w:p w14:paraId="39C1E390" w14:textId="17E44272" w:rsidR="009938F2" w:rsidRDefault="009938F2">
      <w:pPr>
        <w:pStyle w:val="TOC5"/>
        <w:rPr>
          <w:rFonts w:asciiTheme="minorHAnsi" w:eastAsiaTheme="minorEastAsia" w:hAnsiTheme="minorHAnsi" w:cstheme="minorBidi"/>
          <w:sz w:val="22"/>
          <w:szCs w:val="22"/>
          <w:lang w:eastAsia="en-AU"/>
        </w:rPr>
      </w:pPr>
      <w:r>
        <w:tab/>
      </w:r>
      <w:hyperlink w:anchor="_Toc99630246" w:history="1">
        <w:r w:rsidRPr="004959D8">
          <w:t>226</w:t>
        </w:r>
        <w:r>
          <w:rPr>
            <w:rFonts w:asciiTheme="minorHAnsi" w:eastAsiaTheme="minorEastAsia" w:hAnsiTheme="minorHAnsi" w:cstheme="minorBidi"/>
            <w:sz w:val="22"/>
            <w:szCs w:val="22"/>
            <w:lang w:eastAsia="en-AU"/>
          </w:rPr>
          <w:tab/>
        </w:r>
        <w:r w:rsidRPr="004959D8">
          <w:t>Direction to restore excavation site</w:t>
        </w:r>
        <w:r>
          <w:tab/>
        </w:r>
        <w:r>
          <w:fldChar w:fldCharType="begin"/>
        </w:r>
        <w:r>
          <w:instrText xml:space="preserve"> PAGEREF _Toc99630246 \h </w:instrText>
        </w:r>
        <w:r>
          <w:fldChar w:fldCharType="separate"/>
        </w:r>
        <w:r w:rsidR="008B05D2">
          <w:t>169</w:t>
        </w:r>
        <w:r>
          <w:fldChar w:fldCharType="end"/>
        </w:r>
      </w:hyperlink>
    </w:p>
    <w:p w14:paraId="5E43D39E" w14:textId="65E77365" w:rsidR="009938F2" w:rsidRDefault="009938F2">
      <w:pPr>
        <w:pStyle w:val="TOC5"/>
        <w:rPr>
          <w:rFonts w:asciiTheme="minorHAnsi" w:eastAsiaTheme="minorEastAsia" w:hAnsiTheme="minorHAnsi" w:cstheme="minorBidi"/>
          <w:sz w:val="22"/>
          <w:szCs w:val="22"/>
          <w:lang w:eastAsia="en-AU"/>
        </w:rPr>
      </w:pPr>
      <w:r>
        <w:lastRenderedPageBreak/>
        <w:tab/>
      </w:r>
      <w:hyperlink w:anchor="_Toc99630247" w:history="1">
        <w:r w:rsidRPr="004959D8">
          <w:t>227</w:t>
        </w:r>
        <w:r>
          <w:rPr>
            <w:rFonts w:asciiTheme="minorHAnsi" w:eastAsiaTheme="minorEastAsia" w:hAnsiTheme="minorHAnsi" w:cstheme="minorBidi"/>
            <w:sz w:val="22"/>
            <w:szCs w:val="22"/>
            <w:lang w:eastAsia="en-AU"/>
          </w:rPr>
          <w:tab/>
        </w:r>
        <w:r w:rsidRPr="004959D8">
          <w:t>Offence—fail to comply with restore excavation</w:t>
        </w:r>
        <w:r w:rsidRPr="004959D8">
          <w:rPr>
            <w:i/>
          </w:rPr>
          <w:t xml:space="preserve"> </w:t>
        </w:r>
        <w:r w:rsidRPr="004959D8">
          <w:t>direction</w:t>
        </w:r>
        <w:r>
          <w:tab/>
        </w:r>
        <w:r>
          <w:fldChar w:fldCharType="begin"/>
        </w:r>
        <w:r>
          <w:instrText xml:space="preserve"> PAGEREF _Toc99630247 \h </w:instrText>
        </w:r>
        <w:r>
          <w:fldChar w:fldCharType="separate"/>
        </w:r>
        <w:r w:rsidR="008B05D2">
          <w:t>170</w:t>
        </w:r>
        <w:r>
          <w:fldChar w:fldCharType="end"/>
        </w:r>
      </w:hyperlink>
    </w:p>
    <w:p w14:paraId="6B1A391A" w14:textId="4DAFAEEB" w:rsidR="009938F2" w:rsidRDefault="009938F2">
      <w:pPr>
        <w:pStyle w:val="TOC5"/>
        <w:rPr>
          <w:rFonts w:asciiTheme="minorHAnsi" w:eastAsiaTheme="minorEastAsia" w:hAnsiTheme="minorHAnsi" w:cstheme="minorBidi"/>
          <w:sz w:val="22"/>
          <w:szCs w:val="22"/>
          <w:lang w:eastAsia="en-AU"/>
        </w:rPr>
      </w:pPr>
      <w:r>
        <w:tab/>
      </w:r>
      <w:hyperlink w:anchor="_Toc99630248" w:history="1">
        <w:r w:rsidRPr="004959D8">
          <w:t>228</w:t>
        </w:r>
        <w:r>
          <w:rPr>
            <w:rFonts w:asciiTheme="minorHAnsi" w:eastAsiaTheme="minorEastAsia" w:hAnsiTheme="minorHAnsi" w:cstheme="minorBidi"/>
            <w:sz w:val="22"/>
            <w:szCs w:val="22"/>
            <w:lang w:eastAsia="en-AU"/>
          </w:rPr>
          <w:tab/>
        </w:r>
        <w:r w:rsidRPr="004959D8">
          <w:t>Restoration of excavation site by Territory</w:t>
        </w:r>
        <w:r>
          <w:tab/>
        </w:r>
        <w:r>
          <w:fldChar w:fldCharType="begin"/>
        </w:r>
        <w:r>
          <w:instrText xml:space="preserve"> PAGEREF _Toc99630248 \h </w:instrText>
        </w:r>
        <w:r>
          <w:fldChar w:fldCharType="separate"/>
        </w:r>
        <w:r w:rsidR="008B05D2">
          <w:t>170</w:t>
        </w:r>
        <w:r>
          <w:fldChar w:fldCharType="end"/>
        </w:r>
      </w:hyperlink>
    </w:p>
    <w:p w14:paraId="680D7914" w14:textId="24EF17D7" w:rsidR="009938F2" w:rsidRDefault="00E762BC">
      <w:pPr>
        <w:pStyle w:val="TOC2"/>
        <w:rPr>
          <w:rFonts w:asciiTheme="minorHAnsi" w:eastAsiaTheme="minorEastAsia" w:hAnsiTheme="minorHAnsi" w:cstheme="minorBidi"/>
          <w:b w:val="0"/>
          <w:sz w:val="22"/>
          <w:szCs w:val="22"/>
          <w:lang w:eastAsia="en-AU"/>
        </w:rPr>
      </w:pPr>
      <w:hyperlink w:anchor="_Toc99630249" w:history="1">
        <w:r w:rsidR="009938F2" w:rsidRPr="004959D8">
          <w:t>Part 9.3</w:t>
        </w:r>
        <w:r w:rsidR="009938F2">
          <w:rPr>
            <w:rFonts w:asciiTheme="minorHAnsi" w:eastAsiaTheme="minorEastAsia" w:hAnsiTheme="minorHAnsi" w:cstheme="minorBidi"/>
            <w:b w:val="0"/>
            <w:sz w:val="22"/>
            <w:szCs w:val="22"/>
            <w:lang w:eastAsia="en-AU"/>
          </w:rPr>
          <w:tab/>
        </w:r>
        <w:r w:rsidR="009938F2" w:rsidRPr="004959D8">
          <w:t>Reserves—repairing damage</w:t>
        </w:r>
        <w:r w:rsidR="009938F2" w:rsidRPr="009938F2">
          <w:rPr>
            <w:vanish/>
          </w:rPr>
          <w:tab/>
        </w:r>
        <w:r w:rsidR="009938F2" w:rsidRPr="009938F2">
          <w:rPr>
            <w:vanish/>
          </w:rPr>
          <w:fldChar w:fldCharType="begin"/>
        </w:r>
        <w:r w:rsidR="009938F2" w:rsidRPr="009938F2">
          <w:rPr>
            <w:vanish/>
          </w:rPr>
          <w:instrText xml:space="preserve"> PAGEREF _Toc99630249 \h </w:instrText>
        </w:r>
        <w:r w:rsidR="009938F2" w:rsidRPr="009938F2">
          <w:rPr>
            <w:vanish/>
          </w:rPr>
        </w:r>
        <w:r w:rsidR="009938F2" w:rsidRPr="009938F2">
          <w:rPr>
            <w:vanish/>
          </w:rPr>
          <w:fldChar w:fldCharType="separate"/>
        </w:r>
        <w:r w:rsidR="008B05D2">
          <w:rPr>
            <w:vanish/>
          </w:rPr>
          <w:t>171</w:t>
        </w:r>
        <w:r w:rsidR="009938F2" w:rsidRPr="009938F2">
          <w:rPr>
            <w:vanish/>
          </w:rPr>
          <w:fldChar w:fldCharType="end"/>
        </w:r>
      </w:hyperlink>
    </w:p>
    <w:p w14:paraId="67EADDFD" w14:textId="5415BC43" w:rsidR="009938F2" w:rsidRDefault="009938F2">
      <w:pPr>
        <w:pStyle w:val="TOC5"/>
        <w:rPr>
          <w:rFonts w:asciiTheme="minorHAnsi" w:eastAsiaTheme="minorEastAsia" w:hAnsiTheme="minorHAnsi" w:cstheme="minorBidi"/>
          <w:sz w:val="22"/>
          <w:szCs w:val="22"/>
          <w:lang w:eastAsia="en-AU"/>
        </w:rPr>
      </w:pPr>
      <w:r>
        <w:tab/>
      </w:r>
      <w:hyperlink w:anchor="_Toc99630250" w:history="1">
        <w:r w:rsidRPr="004959D8">
          <w:t>229</w:t>
        </w:r>
        <w:r>
          <w:rPr>
            <w:rFonts w:asciiTheme="minorHAnsi" w:eastAsiaTheme="minorEastAsia" w:hAnsiTheme="minorHAnsi" w:cstheme="minorBidi"/>
            <w:sz w:val="22"/>
            <w:szCs w:val="22"/>
            <w:lang w:eastAsia="en-AU"/>
          </w:rPr>
          <w:tab/>
        </w:r>
        <w:r w:rsidRPr="004959D8">
          <w:t>Directions to repair damage to reserve</w:t>
        </w:r>
        <w:r>
          <w:tab/>
        </w:r>
        <w:r>
          <w:fldChar w:fldCharType="begin"/>
        </w:r>
        <w:r>
          <w:instrText xml:space="preserve"> PAGEREF _Toc99630250 \h </w:instrText>
        </w:r>
        <w:r>
          <w:fldChar w:fldCharType="separate"/>
        </w:r>
        <w:r w:rsidR="008B05D2">
          <w:t>171</w:t>
        </w:r>
        <w:r>
          <w:fldChar w:fldCharType="end"/>
        </w:r>
      </w:hyperlink>
    </w:p>
    <w:p w14:paraId="38531810" w14:textId="2F9D096A" w:rsidR="009938F2" w:rsidRDefault="009938F2">
      <w:pPr>
        <w:pStyle w:val="TOC5"/>
        <w:rPr>
          <w:rFonts w:asciiTheme="minorHAnsi" w:eastAsiaTheme="minorEastAsia" w:hAnsiTheme="minorHAnsi" w:cstheme="minorBidi"/>
          <w:sz w:val="22"/>
          <w:szCs w:val="22"/>
          <w:lang w:eastAsia="en-AU"/>
        </w:rPr>
      </w:pPr>
      <w:r>
        <w:tab/>
      </w:r>
      <w:hyperlink w:anchor="_Toc99630251" w:history="1">
        <w:r w:rsidRPr="004959D8">
          <w:t>230</w:t>
        </w:r>
        <w:r>
          <w:rPr>
            <w:rFonts w:asciiTheme="minorHAnsi" w:eastAsiaTheme="minorEastAsia" w:hAnsiTheme="minorHAnsi" w:cstheme="minorBidi"/>
            <w:sz w:val="22"/>
            <w:szCs w:val="22"/>
            <w:lang w:eastAsia="en-AU"/>
          </w:rPr>
          <w:tab/>
        </w:r>
        <w:r w:rsidRPr="004959D8">
          <w:t>Offence—fail to comply with repair damage direction</w:t>
        </w:r>
        <w:r>
          <w:tab/>
        </w:r>
        <w:r>
          <w:fldChar w:fldCharType="begin"/>
        </w:r>
        <w:r>
          <w:instrText xml:space="preserve"> PAGEREF _Toc99630251 \h </w:instrText>
        </w:r>
        <w:r>
          <w:fldChar w:fldCharType="separate"/>
        </w:r>
        <w:r w:rsidR="008B05D2">
          <w:t>172</w:t>
        </w:r>
        <w:r>
          <w:fldChar w:fldCharType="end"/>
        </w:r>
      </w:hyperlink>
    </w:p>
    <w:p w14:paraId="66CEFFE4" w14:textId="40F649EB" w:rsidR="009938F2" w:rsidRDefault="009938F2">
      <w:pPr>
        <w:pStyle w:val="TOC5"/>
        <w:rPr>
          <w:rFonts w:asciiTheme="minorHAnsi" w:eastAsiaTheme="minorEastAsia" w:hAnsiTheme="minorHAnsi" w:cstheme="minorBidi"/>
          <w:sz w:val="22"/>
          <w:szCs w:val="22"/>
          <w:lang w:eastAsia="en-AU"/>
        </w:rPr>
      </w:pPr>
      <w:r>
        <w:tab/>
      </w:r>
      <w:hyperlink w:anchor="_Toc99630252" w:history="1">
        <w:r w:rsidRPr="004959D8">
          <w:t>231</w:t>
        </w:r>
        <w:r>
          <w:rPr>
            <w:rFonts w:asciiTheme="minorHAnsi" w:eastAsiaTheme="minorEastAsia" w:hAnsiTheme="minorHAnsi" w:cstheme="minorBidi"/>
            <w:sz w:val="22"/>
            <w:szCs w:val="22"/>
            <w:lang w:eastAsia="en-AU"/>
          </w:rPr>
          <w:tab/>
        </w:r>
        <w:r w:rsidRPr="004959D8">
          <w:t>Repair of damage by Territory</w:t>
        </w:r>
        <w:r>
          <w:tab/>
        </w:r>
        <w:r>
          <w:fldChar w:fldCharType="begin"/>
        </w:r>
        <w:r>
          <w:instrText xml:space="preserve"> PAGEREF _Toc99630252 \h </w:instrText>
        </w:r>
        <w:r>
          <w:fldChar w:fldCharType="separate"/>
        </w:r>
        <w:r w:rsidR="008B05D2">
          <w:t>172</w:t>
        </w:r>
        <w:r>
          <w:fldChar w:fldCharType="end"/>
        </w:r>
      </w:hyperlink>
    </w:p>
    <w:p w14:paraId="2E3BC51E" w14:textId="6ABCE2A2" w:rsidR="009938F2" w:rsidRDefault="00E762BC">
      <w:pPr>
        <w:pStyle w:val="TOC2"/>
        <w:rPr>
          <w:rFonts w:asciiTheme="minorHAnsi" w:eastAsiaTheme="minorEastAsia" w:hAnsiTheme="minorHAnsi" w:cstheme="minorBidi"/>
          <w:b w:val="0"/>
          <w:sz w:val="22"/>
          <w:szCs w:val="22"/>
          <w:lang w:eastAsia="en-AU"/>
        </w:rPr>
      </w:pPr>
      <w:hyperlink w:anchor="_Toc99630253" w:history="1">
        <w:r w:rsidR="009938F2" w:rsidRPr="004959D8">
          <w:t>Part 9.4</w:t>
        </w:r>
        <w:r w:rsidR="009938F2">
          <w:rPr>
            <w:rFonts w:asciiTheme="minorHAnsi" w:eastAsiaTheme="minorEastAsia" w:hAnsiTheme="minorHAnsi" w:cstheme="minorBidi"/>
            <w:b w:val="0"/>
            <w:sz w:val="22"/>
            <w:szCs w:val="22"/>
            <w:lang w:eastAsia="en-AU"/>
          </w:rPr>
          <w:tab/>
        </w:r>
        <w:r w:rsidR="009938F2" w:rsidRPr="004959D8">
          <w:t>Reserves—offences about clearing native vegetation</w:t>
        </w:r>
        <w:r w:rsidR="009938F2" w:rsidRPr="009938F2">
          <w:rPr>
            <w:vanish/>
          </w:rPr>
          <w:tab/>
        </w:r>
        <w:r w:rsidR="009938F2" w:rsidRPr="009938F2">
          <w:rPr>
            <w:vanish/>
          </w:rPr>
          <w:fldChar w:fldCharType="begin"/>
        </w:r>
        <w:r w:rsidR="009938F2" w:rsidRPr="009938F2">
          <w:rPr>
            <w:vanish/>
          </w:rPr>
          <w:instrText xml:space="preserve"> PAGEREF _Toc99630253 \h </w:instrText>
        </w:r>
        <w:r w:rsidR="009938F2" w:rsidRPr="009938F2">
          <w:rPr>
            <w:vanish/>
          </w:rPr>
        </w:r>
        <w:r w:rsidR="009938F2" w:rsidRPr="009938F2">
          <w:rPr>
            <w:vanish/>
          </w:rPr>
          <w:fldChar w:fldCharType="separate"/>
        </w:r>
        <w:r w:rsidR="008B05D2">
          <w:rPr>
            <w:vanish/>
          </w:rPr>
          <w:t>173</w:t>
        </w:r>
        <w:r w:rsidR="009938F2" w:rsidRPr="009938F2">
          <w:rPr>
            <w:vanish/>
          </w:rPr>
          <w:fldChar w:fldCharType="end"/>
        </w:r>
      </w:hyperlink>
    </w:p>
    <w:p w14:paraId="4605C9F8" w14:textId="5A3DA1F4" w:rsidR="009938F2" w:rsidRDefault="009938F2">
      <w:pPr>
        <w:pStyle w:val="TOC5"/>
        <w:rPr>
          <w:rFonts w:asciiTheme="minorHAnsi" w:eastAsiaTheme="minorEastAsia" w:hAnsiTheme="minorHAnsi" w:cstheme="minorBidi"/>
          <w:sz w:val="22"/>
          <w:szCs w:val="22"/>
          <w:lang w:eastAsia="en-AU"/>
        </w:rPr>
      </w:pPr>
      <w:r>
        <w:tab/>
      </w:r>
      <w:hyperlink w:anchor="_Toc99630254" w:history="1">
        <w:r w:rsidRPr="004959D8">
          <w:t>232</w:t>
        </w:r>
        <w:r>
          <w:rPr>
            <w:rFonts w:asciiTheme="minorHAnsi" w:eastAsiaTheme="minorEastAsia" w:hAnsiTheme="minorHAnsi" w:cstheme="minorBidi"/>
            <w:sz w:val="22"/>
            <w:szCs w:val="22"/>
            <w:lang w:eastAsia="en-AU"/>
          </w:rPr>
          <w:tab/>
        </w:r>
        <w:r w:rsidRPr="004959D8">
          <w:t xml:space="preserve">What is </w:t>
        </w:r>
        <w:r w:rsidRPr="004959D8">
          <w:rPr>
            <w:i/>
          </w:rPr>
          <w:t>native vegetation</w:t>
        </w:r>
        <w:r w:rsidRPr="004959D8">
          <w:t>?—pt 9.4</w:t>
        </w:r>
        <w:r>
          <w:tab/>
        </w:r>
        <w:r>
          <w:fldChar w:fldCharType="begin"/>
        </w:r>
        <w:r>
          <w:instrText xml:space="preserve"> PAGEREF _Toc99630254 \h </w:instrText>
        </w:r>
        <w:r>
          <w:fldChar w:fldCharType="separate"/>
        </w:r>
        <w:r w:rsidR="008B05D2">
          <w:t>173</w:t>
        </w:r>
        <w:r>
          <w:fldChar w:fldCharType="end"/>
        </w:r>
      </w:hyperlink>
    </w:p>
    <w:p w14:paraId="6722002A" w14:textId="4CF215A1" w:rsidR="009938F2" w:rsidRDefault="009938F2">
      <w:pPr>
        <w:pStyle w:val="TOC5"/>
        <w:rPr>
          <w:rFonts w:asciiTheme="minorHAnsi" w:eastAsiaTheme="minorEastAsia" w:hAnsiTheme="minorHAnsi" w:cstheme="minorBidi"/>
          <w:sz w:val="22"/>
          <w:szCs w:val="22"/>
          <w:lang w:eastAsia="en-AU"/>
        </w:rPr>
      </w:pPr>
      <w:r>
        <w:tab/>
      </w:r>
      <w:hyperlink w:anchor="_Toc99630255" w:history="1">
        <w:r w:rsidRPr="004959D8">
          <w:t>233</w:t>
        </w:r>
        <w:r>
          <w:rPr>
            <w:rFonts w:asciiTheme="minorHAnsi" w:eastAsiaTheme="minorEastAsia" w:hAnsiTheme="minorHAnsi" w:cstheme="minorBidi"/>
            <w:sz w:val="22"/>
            <w:szCs w:val="22"/>
            <w:lang w:eastAsia="en-AU"/>
          </w:rPr>
          <w:tab/>
        </w:r>
        <w:r w:rsidRPr="004959D8">
          <w:t xml:space="preserve">What is a </w:t>
        </w:r>
        <w:r w:rsidRPr="004959D8">
          <w:rPr>
            <w:i/>
          </w:rPr>
          <w:t>native vegetation area</w:t>
        </w:r>
        <w:r w:rsidRPr="004959D8">
          <w:t>?—pt 9.4</w:t>
        </w:r>
        <w:r>
          <w:tab/>
        </w:r>
        <w:r>
          <w:fldChar w:fldCharType="begin"/>
        </w:r>
        <w:r>
          <w:instrText xml:space="preserve"> PAGEREF _Toc99630255 \h </w:instrText>
        </w:r>
        <w:r>
          <w:fldChar w:fldCharType="separate"/>
        </w:r>
        <w:r w:rsidR="008B05D2">
          <w:t>173</w:t>
        </w:r>
        <w:r>
          <w:fldChar w:fldCharType="end"/>
        </w:r>
      </w:hyperlink>
    </w:p>
    <w:p w14:paraId="1E6D39A1" w14:textId="42E17B11" w:rsidR="009938F2" w:rsidRDefault="009938F2">
      <w:pPr>
        <w:pStyle w:val="TOC5"/>
        <w:rPr>
          <w:rFonts w:asciiTheme="minorHAnsi" w:eastAsiaTheme="minorEastAsia" w:hAnsiTheme="minorHAnsi" w:cstheme="minorBidi"/>
          <w:sz w:val="22"/>
          <w:szCs w:val="22"/>
          <w:lang w:eastAsia="en-AU"/>
        </w:rPr>
      </w:pPr>
      <w:r>
        <w:tab/>
      </w:r>
      <w:hyperlink w:anchor="_Toc99630256" w:history="1">
        <w:r w:rsidRPr="004959D8">
          <w:t>234</w:t>
        </w:r>
        <w:r>
          <w:rPr>
            <w:rFonts w:asciiTheme="minorHAnsi" w:eastAsiaTheme="minorEastAsia" w:hAnsiTheme="minorHAnsi" w:cstheme="minorBidi"/>
            <w:sz w:val="22"/>
            <w:szCs w:val="22"/>
            <w:lang w:eastAsia="en-AU"/>
          </w:rPr>
          <w:tab/>
        </w:r>
        <w:r w:rsidRPr="004959D8">
          <w:t xml:space="preserve">What is </w:t>
        </w:r>
        <w:r w:rsidRPr="004959D8">
          <w:rPr>
            <w:i/>
          </w:rPr>
          <w:t>clearing</w:t>
        </w:r>
        <w:r w:rsidRPr="004959D8">
          <w:t xml:space="preserve"> native vegetation?—pt 9.4</w:t>
        </w:r>
        <w:r>
          <w:tab/>
        </w:r>
        <w:r>
          <w:fldChar w:fldCharType="begin"/>
        </w:r>
        <w:r>
          <w:instrText xml:space="preserve"> PAGEREF _Toc99630256 \h </w:instrText>
        </w:r>
        <w:r>
          <w:fldChar w:fldCharType="separate"/>
        </w:r>
        <w:r w:rsidR="008B05D2">
          <w:t>174</w:t>
        </w:r>
        <w:r>
          <w:fldChar w:fldCharType="end"/>
        </w:r>
      </w:hyperlink>
    </w:p>
    <w:p w14:paraId="5F489E51" w14:textId="79D87E28" w:rsidR="009938F2" w:rsidRDefault="009938F2">
      <w:pPr>
        <w:pStyle w:val="TOC5"/>
        <w:rPr>
          <w:rFonts w:asciiTheme="minorHAnsi" w:eastAsiaTheme="minorEastAsia" w:hAnsiTheme="minorHAnsi" w:cstheme="minorBidi"/>
          <w:sz w:val="22"/>
          <w:szCs w:val="22"/>
          <w:lang w:eastAsia="en-AU"/>
        </w:rPr>
      </w:pPr>
      <w:r>
        <w:tab/>
      </w:r>
      <w:hyperlink w:anchor="_Toc99630257" w:history="1">
        <w:r w:rsidRPr="004959D8">
          <w:t>235</w:t>
        </w:r>
        <w:r>
          <w:rPr>
            <w:rFonts w:asciiTheme="minorHAnsi" w:eastAsiaTheme="minorEastAsia" w:hAnsiTheme="minorHAnsi" w:cstheme="minorBidi"/>
            <w:sz w:val="22"/>
            <w:szCs w:val="22"/>
            <w:lang w:eastAsia="en-AU"/>
          </w:rPr>
          <w:tab/>
        </w:r>
        <w:r w:rsidRPr="004959D8">
          <w:t xml:space="preserve">When does clearing native vegetation </w:t>
        </w:r>
        <w:r w:rsidRPr="004959D8">
          <w:rPr>
            <w:i/>
          </w:rPr>
          <w:t>cause</w:t>
        </w:r>
        <w:r w:rsidRPr="004959D8">
          <w:t xml:space="preserve"> </w:t>
        </w:r>
        <w:r w:rsidRPr="004959D8">
          <w:rPr>
            <w:i/>
          </w:rPr>
          <w:t xml:space="preserve">serious harm </w:t>
        </w:r>
        <w:r w:rsidRPr="004959D8">
          <w:rPr>
            <w:iCs/>
          </w:rPr>
          <w:t xml:space="preserve">or </w:t>
        </w:r>
        <w:r w:rsidRPr="004959D8">
          <w:rPr>
            <w:i/>
          </w:rPr>
          <w:t xml:space="preserve">material harm </w:t>
        </w:r>
        <w:r w:rsidRPr="004959D8">
          <w:t>to a reserve?—pt 9.4</w:t>
        </w:r>
        <w:r>
          <w:tab/>
        </w:r>
        <w:r>
          <w:fldChar w:fldCharType="begin"/>
        </w:r>
        <w:r>
          <w:instrText xml:space="preserve"> PAGEREF _Toc99630257 \h </w:instrText>
        </w:r>
        <w:r>
          <w:fldChar w:fldCharType="separate"/>
        </w:r>
        <w:r w:rsidR="008B05D2">
          <w:t>174</w:t>
        </w:r>
        <w:r>
          <w:fldChar w:fldCharType="end"/>
        </w:r>
      </w:hyperlink>
    </w:p>
    <w:p w14:paraId="7FEE788A" w14:textId="413D9AA7" w:rsidR="009938F2" w:rsidRDefault="009938F2">
      <w:pPr>
        <w:pStyle w:val="TOC5"/>
        <w:rPr>
          <w:rFonts w:asciiTheme="minorHAnsi" w:eastAsiaTheme="minorEastAsia" w:hAnsiTheme="minorHAnsi" w:cstheme="minorBidi"/>
          <w:sz w:val="22"/>
          <w:szCs w:val="22"/>
          <w:lang w:eastAsia="en-AU"/>
        </w:rPr>
      </w:pPr>
      <w:r>
        <w:tab/>
      </w:r>
      <w:hyperlink w:anchor="_Toc99630258" w:history="1">
        <w:r w:rsidRPr="004959D8">
          <w:t>236</w:t>
        </w:r>
        <w:r>
          <w:rPr>
            <w:rFonts w:asciiTheme="minorHAnsi" w:eastAsiaTheme="minorEastAsia" w:hAnsiTheme="minorHAnsi" w:cstheme="minorBidi"/>
            <w:sz w:val="22"/>
            <w:szCs w:val="22"/>
            <w:lang w:eastAsia="en-AU"/>
          </w:rPr>
          <w:tab/>
        </w:r>
        <w:r w:rsidRPr="004959D8">
          <w:t>Offence—clear vegetation causing serious harm</w:t>
        </w:r>
        <w:r>
          <w:tab/>
        </w:r>
        <w:r>
          <w:fldChar w:fldCharType="begin"/>
        </w:r>
        <w:r>
          <w:instrText xml:space="preserve"> PAGEREF _Toc99630258 \h </w:instrText>
        </w:r>
        <w:r>
          <w:fldChar w:fldCharType="separate"/>
        </w:r>
        <w:r w:rsidR="008B05D2">
          <w:t>175</w:t>
        </w:r>
        <w:r>
          <w:fldChar w:fldCharType="end"/>
        </w:r>
      </w:hyperlink>
    </w:p>
    <w:p w14:paraId="7A9354A5" w14:textId="30A008F6" w:rsidR="009938F2" w:rsidRDefault="009938F2">
      <w:pPr>
        <w:pStyle w:val="TOC5"/>
        <w:rPr>
          <w:rFonts w:asciiTheme="minorHAnsi" w:eastAsiaTheme="minorEastAsia" w:hAnsiTheme="minorHAnsi" w:cstheme="minorBidi"/>
          <w:sz w:val="22"/>
          <w:szCs w:val="22"/>
          <w:lang w:eastAsia="en-AU"/>
        </w:rPr>
      </w:pPr>
      <w:r>
        <w:tab/>
      </w:r>
      <w:hyperlink w:anchor="_Toc99630259" w:history="1">
        <w:r w:rsidRPr="004959D8">
          <w:t>237</w:t>
        </w:r>
        <w:r>
          <w:rPr>
            <w:rFonts w:asciiTheme="minorHAnsi" w:eastAsiaTheme="minorEastAsia" w:hAnsiTheme="minorHAnsi" w:cstheme="minorBidi"/>
            <w:sz w:val="22"/>
            <w:szCs w:val="22"/>
            <w:lang w:eastAsia="en-AU"/>
          </w:rPr>
          <w:tab/>
        </w:r>
        <w:r w:rsidRPr="004959D8">
          <w:t>Offence—clear vegetation causing material harm</w:t>
        </w:r>
        <w:r>
          <w:tab/>
        </w:r>
        <w:r>
          <w:fldChar w:fldCharType="begin"/>
        </w:r>
        <w:r>
          <w:instrText xml:space="preserve"> PAGEREF _Toc99630259 \h </w:instrText>
        </w:r>
        <w:r>
          <w:fldChar w:fldCharType="separate"/>
        </w:r>
        <w:r w:rsidR="008B05D2">
          <w:t>177</w:t>
        </w:r>
        <w:r>
          <w:fldChar w:fldCharType="end"/>
        </w:r>
      </w:hyperlink>
    </w:p>
    <w:p w14:paraId="01232A5E" w14:textId="24983712" w:rsidR="009938F2" w:rsidRDefault="009938F2">
      <w:pPr>
        <w:pStyle w:val="TOC5"/>
        <w:rPr>
          <w:rFonts w:asciiTheme="minorHAnsi" w:eastAsiaTheme="minorEastAsia" w:hAnsiTheme="minorHAnsi" w:cstheme="minorBidi"/>
          <w:sz w:val="22"/>
          <w:szCs w:val="22"/>
          <w:lang w:eastAsia="en-AU"/>
        </w:rPr>
      </w:pPr>
      <w:r>
        <w:tab/>
      </w:r>
      <w:hyperlink w:anchor="_Toc99630260" w:history="1">
        <w:r w:rsidRPr="004959D8">
          <w:t>238</w:t>
        </w:r>
        <w:r>
          <w:rPr>
            <w:rFonts w:asciiTheme="minorHAnsi" w:eastAsiaTheme="minorEastAsia" w:hAnsiTheme="minorHAnsi" w:cstheme="minorBidi"/>
            <w:sz w:val="22"/>
            <w:szCs w:val="22"/>
            <w:lang w:eastAsia="en-AU"/>
          </w:rPr>
          <w:tab/>
        </w:r>
        <w:r w:rsidRPr="004959D8">
          <w:t>Offence—clear vegetation</w:t>
        </w:r>
        <w:r>
          <w:tab/>
        </w:r>
        <w:r>
          <w:fldChar w:fldCharType="begin"/>
        </w:r>
        <w:r>
          <w:instrText xml:space="preserve"> PAGEREF _Toc99630260 \h </w:instrText>
        </w:r>
        <w:r>
          <w:fldChar w:fldCharType="separate"/>
        </w:r>
        <w:r w:rsidR="008B05D2">
          <w:t>178</w:t>
        </w:r>
        <w:r>
          <w:fldChar w:fldCharType="end"/>
        </w:r>
      </w:hyperlink>
    </w:p>
    <w:p w14:paraId="3D1D0555" w14:textId="628DB295" w:rsidR="009938F2" w:rsidRDefault="009938F2">
      <w:pPr>
        <w:pStyle w:val="TOC5"/>
        <w:rPr>
          <w:rFonts w:asciiTheme="minorHAnsi" w:eastAsiaTheme="minorEastAsia" w:hAnsiTheme="minorHAnsi" w:cstheme="minorBidi"/>
          <w:sz w:val="22"/>
          <w:szCs w:val="22"/>
          <w:lang w:eastAsia="en-AU"/>
        </w:rPr>
      </w:pPr>
      <w:r>
        <w:tab/>
      </w:r>
      <w:hyperlink w:anchor="_Toc99630261" w:history="1">
        <w:r w:rsidRPr="004959D8">
          <w:t>239</w:t>
        </w:r>
        <w:r>
          <w:rPr>
            <w:rFonts w:asciiTheme="minorHAnsi" w:eastAsiaTheme="minorEastAsia" w:hAnsiTheme="minorHAnsi" w:cstheme="minorBidi"/>
            <w:sz w:val="22"/>
            <w:szCs w:val="22"/>
            <w:lang w:eastAsia="en-AU"/>
          </w:rPr>
          <w:tab/>
        </w:r>
        <w:r w:rsidRPr="004959D8">
          <w:t>Defence of appropriate diligence for offences—pt 9.4</w:t>
        </w:r>
        <w:r>
          <w:tab/>
        </w:r>
        <w:r>
          <w:fldChar w:fldCharType="begin"/>
        </w:r>
        <w:r>
          <w:instrText xml:space="preserve"> PAGEREF _Toc99630261 \h </w:instrText>
        </w:r>
        <w:r>
          <w:fldChar w:fldCharType="separate"/>
        </w:r>
        <w:r w:rsidR="008B05D2">
          <w:t>179</w:t>
        </w:r>
        <w:r>
          <w:fldChar w:fldCharType="end"/>
        </w:r>
      </w:hyperlink>
    </w:p>
    <w:p w14:paraId="1D6255AA" w14:textId="7E48F49F" w:rsidR="009938F2" w:rsidRDefault="009938F2">
      <w:pPr>
        <w:pStyle w:val="TOC5"/>
        <w:rPr>
          <w:rFonts w:asciiTheme="minorHAnsi" w:eastAsiaTheme="minorEastAsia" w:hAnsiTheme="minorHAnsi" w:cstheme="minorBidi"/>
          <w:sz w:val="22"/>
          <w:szCs w:val="22"/>
          <w:lang w:eastAsia="en-AU"/>
        </w:rPr>
      </w:pPr>
      <w:r>
        <w:tab/>
      </w:r>
      <w:hyperlink w:anchor="_Toc99630262" w:history="1">
        <w:r w:rsidRPr="004959D8">
          <w:t>240</w:t>
        </w:r>
        <w:r>
          <w:rPr>
            <w:rFonts w:asciiTheme="minorHAnsi" w:eastAsiaTheme="minorEastAsia" w:hAnsiTheme="minorHAnsi" w:cstheme="minorBidi"/>
            <w:sz w:val="22"/>
            <w:szCs w:val="22"/>
            <w:lang w:eastAsia="en-AU"/>
          </w:rPr>
          <w:tab/>
        </w:r>
        <w:r w:rsidRPr="004959D8">
          <w:t>Alternative verdicts for offences—pt 9.4</w:t>
        </w:r>
        <w:r>
          <w:tab/>
        </w:r>
        <w:r>
          <w:fldChar w:fldCharType="begin"/>
        </w:r>
        <w:r>
          <w:instrText xml:space="preserve"> PAGEREF _Toc99630262 \h </w:instrText>
        </w:r>
        <w:r>
          <w:fldChar w:fldCharType="separate"/>
        </w:r>
        <w:r w:rsidR="008B05D2">
          <w:t>179</w:t>
        </w:r>
        <w:r>
          <w:fldChar w:fldCharType="end"/>
        </w:r>
      </w:hyperlink>
    </w:p>
    <w:p w14:paraId="607D1A25" w14:textId="7C33A8CA" w:rsidR="009938F2" w:rsidRDefault="009938F2">
      <w:pPr>
        <w:pStyle w:val="TOC5"/>
        <w:rPr>
          <w:rFonts w:asciiTheme="minorHAnsi" w:eastAsiaTheme="minorEastAsia" w:hAnsiTheme="minorHAnsi" w:cstheme="minorBidi"/>
          <w:sz w:val="22"/>
          <w:szCs w:val="22"/>
          <w:lang w:eastAsia="en-AU"/>
        </w:rPr>
      </w:pPr>
      <w:r>
        <w:tab/>
      </w:r>
      <w:hyperlink w:anchor="_Toc99630263" w:history="1">
        <w:r w:rsidRPr="004959D8">
          <w:t>241</w:t>
        </w:r>
        <w:r>
          <w:rPr>
            <w:rFonts w:asciiTheme="minorHAnsi" w:eastAsiaTheme="minorEastAsia" w:hAnsiTheme="minorHAnsi" w:cstheme="minorBidi"/>
            <w:sz w:val="22"/>
            <w:szCs w:val="22"/>
            <w:lang w:eastAsia="en-AU"/>
          </w:rPr>
          <w:tab/>
        </w:r>
        <w:r w:rsidRPr="004959D8">
          <w:t>Order to restore cleared vegetation etc</w:t>
        </w:r>
        <w:r>
          <w:tab/>
        </w:r>
        <w:r>
          <w:fldChar w:fldCharType="begin"/>
        </w:r>
        <w:r>
          <w:instrText xml:space="preserve"> PAGEREF _Toc99630263 \h </w:instrText>
        </w:r>
        <w:r>
          <w:fldChar w:fldCharType="separate"/>
        </w:r>
        <w:r w:rsidR="008B05D2">
          <w:t>180</w:t>
        </w:r>
        <w:r>
          <w:fldChar w:fldCharType="end"/>
        </w:r>
      </w:hyperlink>
    </w:p>
    <w:p w14:paraId="3A60F0E8" w14:textId="620A0F58" w:rsidR="009938F2" w:rsidRDefault="009938F2">
      <w:pPr>
        <w:pStyle w:val="TOC5"/>
        <w:rPr>
          <w:rFonts w:asciiTheme="minorHAnsi" w:eastAsiaTheme="minorEastAsia" w:hAnsiTheme="minorHAnsi" w:cstheme="minorBidi"/>
          <w:sz w:val="22"/>
          <w:szCs w:val="22"/>
          <w:lang w:eastAsia="en-AU"/>
        </w:rPr>
      </w:pPr>
      <w:r>
        <w:tab/>
      </w:r>
      <w:hyperlink w:anchor="_Toc99630264" w:history="1">
        <w:r w:rsidRPr="004959D8">
          <w:t>242</w:t>
        </w:r>
        <w:r>
          <w:rPr>
            <w:rFonts w:asciiTheme="minorHAnsi" w:eastAsiaTheme="minorEastAsia" w:hAnsiTheme="minorHAnsi" w:cstheme="minorBidi"/>
            <w:sz w:val="22"/>
            <w:szCs w:val="22"/>
            <w:lang w:eastAsia="en-AU"/>
          </w:rPr>
          <w:tab/>
        </w:r>
        <w:r w:rsidRPr="004959D8">
          <w:t>Order to publicise conviction or finding of guilt—pt 9.4</w:t>
        </w:r>
        <w:r>
          <w:tab/>
        </w:r>
        <w:r>
          <w:fldChar w:fldCharType="begin"/>
        </w:r>
        <w:r>
          <w:instrText xml:space="preserve"> PAGEREF _Toc99630264 \h </w:instrText>
        </w:r>
        <w:r>
          <w:fldChar w:fldCharType="separate"/>
        </w:r>
        <w:r w:rsidR="008B05D2">
          <w:t>181</w:t>
        </w:r>
        <w:r>
          <w:fldChar w:fldCharType="end"/>
        </w:r>
      </w:hyperlink>
    </w:p>
    <w:p w14:paraId="3406CA9A" w14:textId="6A73F169" w:rsidR="009938F2" w:rsidRDefault="00E762BC">
      <w:pPr>
        <w:pStyle w:val="TOC2"/>
        <w:rPr>
          <w:rFonts w:asciiTheme="minorHAnsi" w:eastAsiaTheme="minorEastAsia" w:hAnsiTheme="minorHAnsi" w:cstheme="minorBidi"/>
          <w:b w:val="0"/>
          <w:sz w:val="22"/>
          <w:szCs w:val="22"/>
          <w:lang w:eastAsia="en-AU"/>
        </w:rPr>
      </w:pPr>
      <w:hyperlink w:anchor="_Toc99630265" w:history="1">
        <w:r w:rsidR="009938F2" w:rsidRPr="004959D8">
          <w:t>Part 9.5</w:t>
        </w:r>
        <w:r w:rsidR="009938F2">
          <w:rPr>
            <w:rFonts w:asciiTheme="minorHAnsi" w:eastAsiaTheme="minorEastAsia" w:hAnsiTheme="minorHAnsi" w:cstheme="minorBidi"/>
            <w:b w:val="0"/>
            <w:sz w:val="22"/>
            <w:szCs w:val="22"/>
            <w:lang w:eastAsia="en-AU"/>
          </w:rPr>
          <w:tab/>
        </w:r>
        <w:r w:rsidR="009938F2" w:rsidRPr="004959D8">
          <w:t>Reserves—offences about damaging land</w:t>
        </w:r>
        <w:r w:rsidR="009938F2" w:rsidRPr="009938F2">
          <w:rPr>
            <w:vanish/>
          </w:rPr>
          <w:tab/>
        </w:r>
        <w:r w:rsidR="009938F2" w:rsidRPr="009938F2">
          <w:rPr>
            <w:vanish/>
          </w:rPr>
          <w:fldChar w:fldCharType="begin"/>
        </w:r>
        <w:r w:rsidR="009938F2" w:rsidRPr="009938F2">
          <w:rPr>
            <w:vanish/>
          </w:rPr>
          <w:instrText xml:space="preserve"> PAGEREF _Toc99630265 \h </w:instrText>
        </w:r>
        <w:r w:rsidR="009938F2" w:rsidRPr="009938F2">
          <w:rPr>
            <w:vanish/>
          </w:rPr>
        </w:r>
        <w:r w:rsidR="009938F2" w:rsidRPr="009938F2">
          <w:rPr>
            <w:vanish/>
          </w:rPr>
          <w:fldChar w:fldCharType="separate"/>
        </w:r>
        <w:r w:rsidR="008B05D2">
          <w:rPr>
            <w:vanish/>
          </w:rPr>
          <w:t>182</w:t>
        </w:r>
        <w:r w:rsidR="009938F2" w:rsidRPr="009938F2">
          <w:rPr>
            <w:vanish/>
          </w:rPr>
          <w:fldChar w:fldCharType="end"/>
        </w:r>
      </w:hyperlink>
    </w:p>
    <w:p w14:paraId="03973304" w14:textId="3273AF05" w:rsidR="009938F2" w:rsidRDefault="009938F2">
      <w:pPr>
        <w:pStyle w:val="TOC5"/>
        <w:rPr>
          <w:rFonts w:asciiTheme="minorHAnsi" w:eastAsiaTheme="minorEastAsia" w:hAnsiTheme="minorHAnsi" w:cstheme="minorBidi"/>
          <w:sz w:val="22"/>
          <w:szCs w:val="22"/>
          <w:lang w:eastAsia="en-AU"/>
        </w:rPr>
      </w:pPr>
      <w:r>
        <w:tab/>
      </w:r>
      <w:hyperlink w:anchor="_Toc99630266" w:history="1">
        <w:r w:rsidRPr="004959D8">
          <w:t>243</w:t>
        </w:r>
        <w:r>
          <w:rPr>
            <w:rFonts w:asciiTheme="minorHAnsi" w:eastAsiaTheme="minorEastAsia" w:hAnsiTheme="minorHAnsi" w:cstheme="minorBidi"/>
            <w:sz w:val="22"/>
            <w:szCs w:val="22"/>
            <w:lang w:eastAsia="en-AU"/>
          </w:rPr>
          <w:tab/>
        </w:r>
        <w:r w:rsidRPr="004959D8">
          <w:t xml:space="preserve">What is </w:t>
        </w:r>
        <w:r w:rsidRPr="004959D8">
          <w:rPr>
            <w:i/>
          </w:rPr>
          <w:t>damage</w:t>
        </w:r>
        <w:r w:rsidRPr="004959D8">
          <w:t xml:space="preserve"> to land?—pt 9.5</w:t>
        </w:r>
        <w:r>
          <w:tab/>
        </w:r>
        <w:r>
          <w:fldChar w:fldCharType="begin"/>
        </w:r>
        <w:r>
          <w:instrText xml:space="preserve"> PAGEREF _Toc99630266 \h </w:instrText>
        </w:r>
        <w:r>
          <w:fldChar w:fldCharType="separate"/>
        </w:r>
        <w:r w:rsidR="008B05D2">
          <w:t>182</w:t>
        </w:r>
        <w:r>
          <w:fldChar w:fldCharType="end"/>
        </w:r>
      </w:hyperlink>
    </w:p>
    <w:p w14:paraId="5A8CD55A" w14:textId="0578ACE3" w:rsidR="009938F2" w:rsidRDefault="009938F2">
      <w:pPr>
        <w:pStyle w:val="TOC5"/>
        <w:rPr>
          <w:rFonts w:asciiTheme="minorHAnsi" w:eastAsiaTheme="minorEastAsia" w:hAnsiTheme="minorHAnsi" w:cstheme="minorBidi"/>
          <w:sz w:val="22"/>
          <w:szCs w:val="22"/>
          <w:lang w:eastAsia="en-AU"/>
        </w:rPr>
      </w:pPr>
      <w:r>
        <w:tab/>
      </w:r>
      <w:hyperlink w:anchor="_Toc99630267" w:history="1">
        <w:r w:rsidRPr="004959D8">
          <w:t>244</w:t>
        </w:r>
        <w:r>
          <w:rPr>
            <w:rFonts w:asciiTheme="minorHAnsi" w:eastAsiaTheme="minorEastAsia" w:hAnsiTheme="minorHAnsi" w:cstheme="minorBidi"/>
            <w:sz w:val="22"/>
            <w:szCs w:val="22"/>
            <w:lang w:eastAsia="en-AU"/>
          </w:rPr>
          <w:tab/>
        </w:r>
        <w:r w:rsidRPr="004959D8">
          <w:t xml:space="preserve">When does damage to land </w:t>
        </w:r>
        <w:r w:rsidRPr="004959D8">
          <w:rPr>
            <w:i/>
          </w:rPr>
          <w:t>cause</w:t>
        </w:r>
        <w:r w:rsidRPr="004959D8">
          <w:t xml:space="preserve"> </w:t>
        </w:r>
        <w:r w:rsidRPr="004959D8">
          <w:rPr>
            <w:i/>
          </w:rPr>
          <w:t xml:space="preserve">serious harm </w:t>
        </w:r>
        <w:r w:rsidRPr="004959D8">
          <w:rPr>
            <w:iCs/>
          </w:rPr>
          <w:t>or</w:t>
        </w:r>
        <w:r w:rsidRPr="004959D8">
          <w:rPr>
            <w:i/>
          </w:rPr>
          <w:t xml:space="preserve"> material harm </w:t>
        </w:r>
        <w:r w:rsidRPr="004959D8">
          <w:t>to a reserve?—pt 9.5</w:t>
        </w:r>
        <w:r>
          <w:tab/>
        </w:r>
        <w:r>
          <w:fldChar w:fldCharType="begin"/>
        </w:r>
        <w:r>
          <w:instrText xml:space="preserve"> PAGEREF _Toc99630267 \h </w:instrText>
        </w:r>
        <w:r>
          <w:fldChar w:fldCharType="separate"/>
        </w:r>
        <w:r w:rsidR="008B05D2">
          <w:t>182</w:t>
        </w:r>
        <w:r>
          <w:fldChar w:fldCharType="end"/>
        </w:r>
      </w:hyperlink>
    </w:p>
    <w:p w14:paraId="67E1C0AC" w14:textId="1F25CC36" w:rsidR="009938F2" w:rsidRDefault="009938F2">
      <w:pPr>
        <w:pStyle w:val="TOC5"/>
        <w:rPr>
          <w:rFonts w:asciiTheme="minorHAnsi" w:eastAsiaTheme="minorEastAsia" w:hAnsiTheme="minorHAnsi" w:cstheme="minorBidi"/>
          <w:sz w:val="22"/>
          <w:szCs w:val="22"/>
          <w:lang w:eastAsia="en-AU"/>
        </w:rPr>
      </w:pPr>
      <w:r>
        <w:tab/>
      </w:r>
      <w:hyperlink w:anchor="_Toc99630268" w:history="1">
        <w:r w:rsidRPr="004959D8">
          <w:t>245</w:t>
        </w:r>
        <w:r>
          <w:rPr>
            <w:rFonts w:asciiTheme="minorHAnsi" w:eastAsiaTheme="minorEastAsia" w:hAnsiTheme="minorHAnsi" w:cstheme="minorBidi"/>
            <w:sz w:val="22"/>
            <w:szCs w:val="22"/>
            <w:lang w:eastAsia="en-AU"/>
          </w:rPr>
          <w:tab/>
        </w:r>
        <w:r w:rsidRPr="004959D8">
          <w:t>Offence—damage land causing serious harm</w:t>
        </w:r>
        <w:r>
          <w:tab/>
        </w:r>
        <w:r>
          <w:fldChar w:fldCharType="begin"/>
        </w:r>
        <w:r>
          <w:instrText xml:space="preserve"> PAGEREF _Toc99630268 \h </w:instrText>
        </w:r>
        <w:r>
          <w:fldChar w:fldCharType="separate"/>
        </w:r>
        <w:r w:rsidR="008B05D2">
          <w:t>183</w:t>
        </w:r>
        <w:r>
          <w:fldChar w:fldCharType="end"/>
        </w:r>
      </w:hyperlink>
    </w:p>
    <w:p w14:paraId="5AA984AA" w14:textId="19795057" w:rsidR="009938F2" w:rsidRDefault="009938F2">
      <w:pPr>
        <w:pStyle w:val="TOC5"/>
        <w:rPr>
          <w:rFonts w:asciiTheme="minorHAnsi" w:eastAsiaTheme="minorEastAsia" w:hAnsiTheme="minorHAnsi" w:cstheme="minorBidi"/>
          <w:sz w:val="22"/>
          <w:szCs w:val="22"/>
          <w:lang w:eastAsia="en-AU"/>
        </w:rPr>
      </w:pPr>
      <w:r>
        <w:tab/>
      </w:r>
      <w:hyperlink w:anchor="_Toc99630269" w:history="1">
        <w:r w:rsidRPr="004959D8">
          <w:t>246</w:t>
        </w:r>
        <w:r>
          <w:rPr>
            <w:rFonts w:asciiTheme="minorHAnsi" w:eastAsiaTheme="minorEastAsia" w:hAnsiTheme="minorHAnsi" w:cstheme="minorBidi"/>
            <w:sz w:val="22"/>
            <w:szCs w:val="22"/>
            <w:lang w:eastAsia="en-AU"/>
          </w:rPr>
          <w:tab/>
        </w:r>
        <w:r w:rsidRPr="004959D8">
          <w:t>Offence—damage land causing material harm</w:t>
        </w:r>
        <w:r>
          <w:tab/>
        </w:r>
        <w:r>
          <w:fldChar w:fldCharType="begin"/>
        </w:r>
        <w:r>
          <w:instrText xml:space="preserve"> PAGEREF _Toc99630269 \h </w:instrText>
        </w:r>
        <w:r>
          <w:fldChar w:fldCharType="separate"/>
        </w:r>
        <w:r w:rsidR="008B05D2">
          <w:t>185</w:t>
        </w:r>
        <w:r>
          <w:fldChar w:fldCharType="end"/>
        </w:r>
      </w:hyperlink>
    </w:p>
    <w:p w14:paraId="3453431A" w14:textId="0958173E" w:rsidR="009938F2" w:rsidRDefault="009938F2">
      <w:pPr>
        <w:pStyle w:val="TOC5"/>
        <w:rPr>
          <w:rFonts w:asciiTheme="minorHAnsi" w:eastAsiaTheme="minorEastAsia" w:hAnsiTheme="minorHAnsi" w:cstheme="minorBidi"/>
          <w:sz w:val="22"/>
          <w:szCs w:val="22"/>
          <w:lang w:eastAsia="en-AU"/>
        </w:rPr>
      </w:pPr>
      <w:r>
        <w:tab/>
      </w:r>
      <w:hyperlink w:anchor="_Toc99630270" w:history="1">
        <w:r w:rsidRPr="004959D8">
          <w:t>247</w:t>
        </w:r>
        <w:r>
          <w:rPr>
            <w:rFonts w:asciiTheme="minorHAnsi" w:eastAsiaTheme="minorEastAsia" w:hAnsiTheme="minorHAnsi" w:cstheme="minorBidi"/>
            <w:sz w:val="22"/>
            <w:szCs w:val="22"/>
            <w:lang w:eastAsia="en-AU"/>
          </w:rPr>
          <w:tab/>
        </w:r>
        <w:r w:rsidRPr="004959D8">
          <w:t>Offence—damage land causing harm</w:t>
        </w:r>
        <w:r>
          <w:tab/>
        </w:r>
        <w:r>
          <w:fldChar w:fldCharType="begin"/>
        </w:r>
        <w:r>
          <w:instrText xml:space="preserve"> PAGEREF _Toc99630270 \h </w:instrText>
        </w:r>
        <w:r>
          <w:fldChar w:fldCharType="separate"/>
        </w:r>
        <w:r w:rsidR="008B05D2">
          <w:t>186</w:t>
        </w:r>
        <w:r>
          <w:fldChar w:fldCharType="end"/>
        </w:r>
      </w:hyperlink>
    </w:p>
    <w:p w14:paraId="79421203" w14:textId="4013AD74" w:rsidR="009938F2" w:rsidRDefault="009938F2">
      <w:pPr>
        <w:pStyle w:val="TOC5"/>
        <w:rPr>
          <w:rFonts w:asciiTheme="minorHAnsi" w:eastAsiaTheme="minorEastAsia" w:hAnsiTheme="minorHAnsi" w:cstheme="minorBidi"/>
          <w:sz w:val="22"/>
          <w:szCs w:val="22"/>
          <w:lang w:eastAsia="en-AU"/>
        </w:rPr>
      </w:pPr>
      <w:r>
        <w:tab/>
      </w:r>
      <w:hyperlink w:anchor="_Toc99630271" w:history="1">
        <w:r w:rsidRPr="004959D8">
          <w:t>248</w:t>
        </w:r>
        <w:r>
          <w:rPr>
            <w:rFonts w:asciiTheme="minorHAnsi" w:eastAsiaTheme="minorEastAsia" w:hAnsiTheme="minorHAnsi" w:cstheme="minorBidi"/>
            <w:sz w:val="22"/>
            <w:szCs w:val="22"/>
            <w:lang w:eastAsia="en-AU"/>
          </w:rPr>
          <w:tab/>
        </w:r>
        <w:r w:rsidRPr="004959D8">
          <w:t>Defence of appropriate diligence for offences—pt 9.5</w:t>
        </w:r>
        <w:r>
          <w:tab/>
        </w:r>
        <w:r>
          <w:fldChar w:fldCharType="begin"/>
        </w:r>
        <w:r>
          <w:instrText xml:space="preserve"> PAGEREF _Toc99630271 \h </w:instrText>
        </w:r>
        <w:r>
          <w:fldChar w:fldCharType="separate"/>
        </w:r>
        <w:r w:rsidR="008B05D2">
          <w:t>187</w:t>
        </w:r>
        <w:r>
          <w:fldChar w:fldCharType="end"/>
        </w:r>
      </w:hyperlink>
    </w:p>
    <w:p w14:paraId="76B9E78F" w14:textId="5B581023" w:rsidR="009938F2" w:rsidRDefault="009938F2">
      <w:pPr>
        <w:pStyle w:val="TOC5"/>
        <w:rPr>
          <w:rFonts w:asciiTheme="minorHAnsi" w:eastAsiaTheme="minorEastAsia" w:hAnsiTheme="minorHAnsi" w:cstheme="minorBidi"/>
          <w:sz w:val="22"/>
          <w:szCs w:val="22"/>
          <w:lang w:eastAsia="en-AU"/>
        </w:rPr>
      </w:pPr>
      <w:r>
        <w:tab/>
      </w:r>
      <w:hyperlink w:anchor="_Toc99630272" w:history="1">
        <w:r w:rsidRPr="004959D8">
          <w:t>249</w:t>
        </w:r>
        <w:r>
          <w:rPr>
            <w:rFonts w:asciiTheme="minorHAnsi" w:eastAsiaTheme="minorEastAsia" w:hAnsiTheme="minorHAnsi" w:cstheme="minorBidi"/>
            <w:sz w:val="22"/>
            <w:szCs w:val="22"/>
            <w:lang w:eastAsia="en-AU"/>
          </w:rPr>
          <w:tab/>
        </w:r>
        <w:r w:rsidRPr="004959D8">
          <w:t>Alternative verdicts for offences—pt 9.5</w:t>
        </w:r>
        <w:r>
          <w:tab/>
        </w:r>
        <w:r>
          <w:fldChar w:fldCharType="begin"/>
        </w:r>
        <w:r>
          <w:instrText xml:space="preserve"> PAGEREF _Toc99630272 \h </w:instrText>
        </w:r>
        <w:r>
          <w:fldChar w:fldCharType="separate"/>
        </w:r>
        <w:r w:rsidR="008B05D2">
          <w:t>187</w:t>
        </w:r>
        <w:r>
          <w:fldChar w:fldCharType="end"/>
        </w:r>
      </w:hyperlink>
    </w:p>
    <w:p w14:paraId="54F55D7F" w14:textId="506F50C3" w:rsidR="009938F2" w:rsidRDefault="009938F2">
      <w:pPr>
        <w:pStyle w:val="TOC5"/>
        <w:rPr>
          <w:rFonts w:asciiTheme="minorHAnsi" w:eastAsiaTheme="minorEastAsia" w:hAnsiTheme="minorHAnsi" w:cstheme="minorBidi"/>
          <w:sz w:val="22"/>
          <w:szCs w:val="22"/>
          <w:lang w:eastAsia="en-AU"/>
        </w:rPr>
      </w:pPr>
      <w:r>
        <w:tab/>
      </w:r>
      <w:hyperlink w:anchor="_Toc99630273" w:history="1">
        <w:r w:rsidRPr="004959D8">
          <w:t>250</w:t>
        </w:r>
        <w:r>
          <w:rPr>
            <w:rFonts w:asciiTheme="minorHAnsi" w:eastAsiaTheme="minorEastAsia" w:hAnsiTheme="minorHAnsi" w:cstheme="minorBidi"/>
            <w:sz w:val="22"/>
            <w:szCs w:val="22"/>
            <w:lang w:eastAsia="en-AU"/>
          </w:rPr>
          <w:tab/>
        </w:r>
        <w:r w:rsidRPr="004959D8">
          <w:t>Order to rehabilitate land etc</w:t>
        </w:r>
        <w:r>
          <w:tab/>
        </w:r>
        <w:r>
          <w:fldChar w:fldCharType="begin"/>
        </w:r>
        <w:r>
          <w:instrText xml:space="preserve"> PAGEREF _Toc99630273 \h </w:instrText>
        </w:r>
        <w:r>
          <w:fldChar w:fldCharType="separate"/>
        </w:r>
        <w:r w:rsidR="008B05D2">
          <w:t>188</w:t>
        </w:r>
        <w:r>
          <w:fldChar w:fldCharType="end"/>
        </w:r>
      </w:hyperlink>
    </w:p>
    <w:p w14:paraId="6410B769" w14:textId="3BDF3269" w:rsidR="009938F2" w:rsidRDefault="009938F2">
      <w:pPr>
        <w:pStyle w:val="TOC5"/>
        <w:rPr>
          <w:rFonts w:asciiTheme="minorHAnsi" w:eastAsiaTheme="minorEastAsia" w:hAnsiTheme="minorHAnsi" w:cstheme="minorBidi"/>
          <w:sz w:val="22"/>
          <w:szCs w:val="22"/>
          <w:lang w:eastAsia="en-AU"/>
        </w:rPr>
      </w:pPr>
      <w:r>
        <w:tab/>
      </w:r>
      <w:hyperlink w:anchor="_Toc99630274" w:history="1">
        <w:r w:rsidRPr="004959D8">
          <w:t>251</w:t>
        </w:r>
        <w:r>
          <w:rPr>
            <w:rFonts w:asciiTheme="minorHAnsi" w:eastAsiaTheme="minorEastAsia" w:hAnsiTheme="minorHAnsi" w:cstheme="minorBidi"/>
            <w:sz w:val="22"/>
            <w:szCs w:val="22"/>
            <w:lang w:eastAsia="en-AU"/>
          </w:rPr>
          <w:tab/>
        </w:r>
        <w:r w:rsidRPr="004959D8">
          <w:t>Order to publicise conviction or finding of guilt—pt 9.5</w:t>
        </w:r>
        <w:r>
          <w:tab/>
        </w:r>
        <w:r>
          <w:fldChar w:fldCharType="begin"/>
        </w:r>
        <w:r>
          <w:instrText xml:space="preserve"> PAGEREF _Toc99630274 \h </w:instrText>
        </w:r>
        <w:r>
          <w:fldChar w:fldCharType="separate"/>
        </w:r>
        <w:r w:rsidR="008B05D2">
          <w:t>189</w:t>
        </w:r>
        <w:r>
          <w:fldChar w:fldCharType="end"/>
        </w:r>
      </w:hyperlink>
    </w:p>
    <w:p w14:paraId="70593505" w14:textId="4C0E8A61" w:rsidR="009938F2" w:rsidRDefault="00E762BC">
      <w:pPr>
        <w:pStyle w:val="TOC2"/>
        <w:rPr>
          <w:rFonts w:asciiTheme="minorHAnsi" w:eastAsiaTheme="minorEastAsia" w:hAnsiTheme="minorHAnsi" w:cstheme="minorBidi"/>
          <w:b w:val="0"/>
          <w:sz w:val="22"/>
          <w:szCs w:val="22"/>
          <w:lang w:eastAsia="en-AU"/>
        </w:rPr>
      </w:pPr>
      <w:hyperlink w:anchor="_Toc99630275" w:history="1">
        <w:r w:rsidR="009938F2" w:rsidRPr="004959D8">
          <w:t>Part 9.6</w:t>
        </w:r>
        <w:r w:rsidR="009938F2">
          <w:rPr>
            <w:rFonts w:asciiTheme="minorHAnsi" w:eastAsiaTheme="minorEastAsia" w:hAnsiTheme="minorHAnsi" w:cstheme="minorBidi"/>
            <w:b w:val="0"/>
            <w:sz w:val="22"/>
            <w:szCs w:val="22"/>
            <w:lang w:eastAsia="en-AU"/>
          </w:rPr>
          <w:tab/>
        </w:r>
        <w:r w:rsidR="009938F2" w:rsidRPr="004959D8">
          <w:t>Exceptions to offences</w:t>
        </w:r>
        <w:r w:rsidR="009938F2" w:rsidRPr="009938F2">
          <w:rPr>
            <w:vanish/>
          </w:rPr>
          <w:tab/>
        </w:r>
        <w:r w:rsidR="009938F2" w:rsidRPr="009938F2">
          <w:rPr>
            <w:vanish/>
          </w:rPr>
          <w:fldChar w:fldCharType="begin"/>
        </w:r>
        <w:r w:rsidR="009938F2" w:rsidRPr="009938F2">
          <w:rPr>
            <w:vanish/>
          </w:rPr>
          <w:instrText xml:space="preserve"> PAGEREF _Toc99630275 \h </w:instrText>
        </w:r>
        <w:r w:rsidR="009938F2" w:rsidRPr="009938F2">
          <w:rPr>
            <w:vanish/>
          </w:rPr>
        </w:r>
        <w:r w:rsidR="009938F2" w:rsidRPr="009938F2">
          <w:rPr>
            <w:vanish/>
          </w:rPr>
          <w:fldChar w:fldCharType="separate"/>
        </w:r>
        <w:r w:rsidR="008B05D2">
          <w:rPr>
            <w:vanish/>
          </w:rPr>
          <w:t>190</w:t>
        </w:r>
        <w:r w:rsidR="009938F2" w:rsidRPr="009938F2">
          <w:rPr>
            <w:vanish/>
          </w:rPr>
          <w:fldChar w:fldCharType="end"/>
        </w:r>
      </w:hyperlink>
    </w:p>
    <w:p w14:paraId="29540704" w14:textId="70DB4116" w:rsidR="009938F2" w:rsidRDefault="009938F2">
      <w:pPr>
        <w:pStyle w:val="TOC5"/>
        <w:rPr>
          <w:rFonts w:asciiTheme="minorHAnsi" w:eastAsiaTheme="minorEastAsia" w:hAnsiTheme="minorHAnsi" w:cstheme="minorBidi"/>
          <w:sz w:val="22"/>
          <w:szCs w:val="22"/>
          <w:lang w:eastAsia="en-AU"/>
        </w:rPr>
      </w:pPr>
      <w:r>
        <w:tab/>
      </w:r>
      <w:hyperlink w:anchor="_Toc99630276" w:history="1">
        <w:r w:rsidRPr="004959D8">
          <w:t>252</w:t>
        </w:r>
        <w:r>
          <w:rPr>
            <w:rFonts w:asciiTheme="minorHAnsi" w:eastAsiaTheme="minorEastAsia" w:hAnsiTheme="minorHAnsi" w:cstheme="minorBidi"/>
            <w:sz w:val="22"/>
            <w:szCs w:val="22"/>
            <w:lang w:eastAsia="en-AU"/>
          </w:rPr>
          <w:tab/>
        </w:r>
        <w:r w:rsidRPr="004959D8">
          <w:t>Chapter 9 exceptions</w:t>
        </w:r>
        <w:r>
          <w:tab/>
        </w:r>
        <w:r>
          <w:fldChar w:fldCharType="begin"/>
        </w:r>
        <w:r>
          <w:instrText xml:space="preserve"> PAGEREF _Toc99630276 \h </w:instrText>
        </w:r>
        <w:r>
          <w:fldChar w:fldCharType="separate"/>
        </w:r>
        <w:r w:rsidR="008B05D2">
          <w:t>190</w:t>
        </w:r>
        <w:r>
          <w:fldChar w:fldCharType="end"/>
        </w:r>
      </w:hyperlink>
    </w:p>
    <w:p w14:paraId="179DE438" w14:textId="53B60891" w:rsidR="009938F2" w:rsidRDefault="00E762BC">
      <w:pPr>
        <w:pStyle w:val="TOC1"/>
        <w:rPr>
          <w:rFonts w:asciiTheme="minorHAnsi" w:eastAsiaTheme="minorEastAsia" w:hAnsiTheme="minorHAnsi" w:cstheme="minorBidi"/>
          <w:b w:val="0"/>
          <w:sz w:val="22"/>
          <w:szCs w:val="22"/>
          <w:lang w:eastAsia="en-AU"/>
        </w:rPr>
      </w:pPr>
      <w:hyperlink w:anchor="_Toc99630277" w:history="1">
        <w:r w:rsidR="009938F2" w:rsidRPr="004959D8">
          <w:t>Chapter 10</w:t>
        </w:r>
        <w:r w:rsidR="009938F2">
          <w:rPr>
            <w:rFonts w:asciiTheme="minorHAnsi" w:eastAsiaTheme="minorEastAsia" w:hAnsiTheme="minorHAnsi" w:cstheme="minorBidi"/>
            <w:b w:val="0"/>
            <w:sz w:val="22"/>
            <w:szCs w:val="22"/>
            <w:lang w:eastAsia="en-AU"/>
          </w:rPr>
          <w:tab/>
        </w:r>
        <w:r w:rsidR="009938F2" w:rsidRPr="004959D8">
          <w:t>Reserves—prohibited and restricted activities</w:t>
        </w:r>
        <w:r w:rsidR="009938F2" w:rsidRPr="009938F2">
          <w:rPr>
            <w:vanish/>
          </w:rPr>
          <w:tab/>
        </w:r>
        <w:r w:rsidR="009938F2" w:rsidRPr="009938F2">
          <w:rPr>
            <w:vanish/>
          </w:rPr>
          <w:fldChar w:fldCharType="begin"/>
        </w:r>
        <w:r w:rsidR="009938F2" w:rsidRPr="009938F2">
          <w:rPr>
            <w:vanish/>
          </w:rPr>
          <w:instrText xml:space="preserve"> PAGEREF _Toc99630277 \h </w:instrText>
        </w:r>
        <w:r w:rsidR="009938F2" w:rsidRPr="009938F2">
          <w:rPr>
            <w:vanish/>
          </w:rPr>
        </w:r>
        <w:r w:rsidR="009938F2" w:rsidRPr="009938F2">
          <w:rPr>
            <w:vanish/>
          </w:rPr>
          <w:fldChar w:fldCharType="separate"/>
        </w:r>
        <w:r w:rsidR="008B05D2">
          <w:rPr>
            <w:vanish/>
          </w:rPr>
          <w:t>192</w:t>
        </w:r>
        <w:r w:rsidR="009938F2" w:rsidRPr="009938F2">
          <w:rPr>
            <w:vanish/>
          </w:rPr>
          <w:fldChar w:fldCharType="end"/>
        </w:r>
      </w:hyperlink>
    </w:p>
    <w:p w14:paraId="1F4901ED" w14:textId="3159A4A6" w:rsidR="009938F2" w:rsidRDefault="00E762BC">
      <w:pPr>
        <w:pStyle w:val="TOC2"/>
        <w:rPr>
          <w:rFonts w:asciiTheme="minorHAnsi" w:eastAsiaTheme="minorEastAsia" w:hAnsiTheme="minorHAnsi" w:cstheme="minorBidi"/>
          <w:b w:val="0"/>
          <w:sz w:val="22"/>
          <w:szCs w:val="22"/>
          <w:lang w:eastAsia="en-AU"/>
        </w:rPr>
      </w:pPr>
      <w:hyperlink w:anchor="_Toc99630278" w:history="1">
        <w:r w:rsidR="009938F2" w:rsidRPr="004959D8">
          <w:t>Part 10.1</w:t>
        </w:r>
        <w:r w:rsidR="009938F2">
          <w:rPr>
            <w:rFonts w:asciiTheme="minorHAnsi" w:eastAsiaTheme="minorEastAsia" w:hAnsiTheme="minorHAnsi" w:cstheme="minorBidi"/>
            <w:b w:val="0"/>
            <w:sz w:val="22"/>
            <w:szCs w:val="22"/>
            <w:lang w:eastAsia="en-AU"/>
          </w:rPr>
          <w:tab/>
        </w:r>
        <w:r w:rsidR="009938F2" w:rsidRPr="004959D8">
          <w:t>Resource protection areas</w:t>
        </w:r>
        <w:r w:rsidR="009938F2" w:rsidRPr="009938F2">
          <w:rPr>
            <w:vanish/>
          </w:rPr>
          <w:tab/>
        </w:r>
        <w:r w:rsidR="009938F2" w:rsidRPr="009938F2">
          <w:rPr>
            <w:vanish/>
          </w:rPr>
          <w:fldChar w:fldCharType="begin"/>
        </w:r>
        <w:r w:rsidR="009938F2" w:rsidRPr="009938F2">
          <w:rPr>
            <w:vanish/>
          </w:rPr>
          <w:instrText xml:space="preserve"> PAGEREF _Toc99630278 \h </w:instrText>
        </w:r>
        <w:r w:rsidR="009938F2" w:rsidRPr="009938F2">
          <w:rPr>
            <w:vanish/>
          </w:rPr>
        </w:r>
        <w:r w:rsidR="009938F2" w:rsidRPr="009938F2">
          <w:rPr>
            <w:vanish/>
          </w:rPr>
          <w:fldChar w:fldCharType="separate"/>
        </w:r>
        <w:r w:rsidR="008B05D2">
          <w:rPr>
            <w:vanish/>
          </w:rPr>
          <w:t>192</w:t>
        </w:r>
        <w:r w:rsidR="009938F2" w:rsidRPr="009938F2">
          <w:rPr>
            <w:vanish/>
          </w:rPr>
          <w:fldChar w:fldCharType="end"/>
        </w:r>
      </w:hyperlink>
    </w:p>
    <w:p w14:paraId="4EDBA2CF" w14:textId="5885ADE2" w:rsidR="009938F2" w:rsidRDefault="009938F2">
      <w:pPr>
        <w:pStyle w:val="TOC5"/>
        <w:rPr>
          <w:rFonts w:asciiTheme="minorHAnsi" w:eastAsiaTheme="minorEastAsia" w:hAnsiTheme="minorHAnsi" w:cstheme="minorBidi"/>
          <w:sz w:val="22"/>
          <w:szCs w:val="22"/>
          <w:lang w:eastAsia="en-AU"/>
        </w:rPr>
      </w:pPr>
      <w:r>
        <w:tab/>
      </w:r>
      <w:hyperlink w:anchor="_Toc99630279" w:history="1">
        <w:r w:rsidRPr="004959D8">
          <w:t>253</w:t>
        </w:r>
        <w:r>
          <w:rPr>
            <w:rFonts w:asciiTheme="minorHAnsi" w:eastAsiaTheme="minorEastAsia" w:hAnsiTheme="minorHAnsi" w:cstheme="minorBidi"/>
            <w:sz w:val="22"/>
            <w:szCs w:val="22"/>
            <w:lang w:eastAsia="en-AU"/>
          </w:rPr>
          <w:tab/>
        </w:r>
        <w:r w:rsidRPr="004959D8">
          <w:t xml:space="preserve">What is a </w:t>
        </w:r>
        <w:r w:rsidRPr="004959D8">
          <w:rPr>
            <w:i/>
          </w:rPr>
          <w:t>resource protection area</w:t>
        </w:r>
        <w:r w:rsidRPr="004959D8">
          <w:t>?—ch 10</w:t>
        </w:r>
        <w:r>
          <w:tab/>
        </w:r>
        <w:r>
          <w:fldChar w:fldCharType="begin"/>
        </w:r>
        <w:r>
          <w:instrText xml:space="preserve"> PAGEREF _Toc99630279 \h </w:instrText>
        </w:r>
        <w:r>
          <w:fldChar w:fldCharType="separate"/>
        </w:r>
        <w:r w:rsidR="008B05D2">
          <w:t>192</w:t>
        </w:r>
        <w:r>
          <w:fldChar w:fldCharType="end"/>
        </w:r>
      </w:hyperlink>
    </w:p>
    <w:p w14:paraId="5B01C480" w14:textId="304BD05A" w:rsidR="009938F2" w:rsidRDefault="009938F2">
      <w:pPr>
        <w:pStyle w:val="TOC5"/>
        <w:rPr>
          <w:rFonts w:asciiTheme="minorHAnsi" w:eastAsiaTheme="minorEastAsia" w:hAnsiTheme="minorHAnsi" w:cstheme="minorBidi"/>
          <w:sz w:val="22"/>
          <w:szCs w:val="22"/>
          <w:lang w:eastAsia="en-AU"/>
        </w:rPr>
      </w:pPr>
      <w:r>
        <w:tab/>
      </w:r>
      <w:hyperlink w:anchor="_Toc99630280" w:history="1">
        <w:r w:rsidRPr="004959D8">
          <w:t>254</w:t>
        </w:r>
        <w:r>
          <w:rPr>
            <w:rFonts w:asciiTheme="minorHAnsi" w:eastAsiaTheme="minorEastAsia" w:hAnsiTheme="minorHAnsi" w:cstheme="minorBidi"/>
            <w:sz w:val="22"/>
            <w:szCs w:val="22"/>
            <w:lang w:eastAsia="en-AU"/>
          </w:rPr>
          <w:tab/>
        </w:r>
        <w:r w:rsidRPr="004959D8">
          <w:t>Resource protection area—declaration</w:t>
        </w:r>
        <w:r>
          <w:tab/>
        </w:r>
        <w:r>
          <w:fldChar w:fldCharType="begin"/>
        </w:r>
        <w:r>
          <w:instrText xml:space="preserve"> PAGEREF _Toc99630280 \h </w:instrText>
        </w:r>
        <w:r>
          <w:fldChar w:fldCharType="separate"/>
        </w:r>
        <w:r w:rsidR="008B05D2">
          <w:t>192</w:t>
        </w:r>
        <w:r>
          <w:fldChar w:fldCharType="end"/>
        </w:r>
      </w:hyperlink>
    </w:p>
    <w:p w14:paraId="6DDC5284" w14:textId="6E735F9F" w:rsidR="009938F2" w:rsidRDefault="009938F2">
      <w:pPr>
        <w:pStyle w:val="TOC5"/>
        <w:rPr>
          <w:rFonts w:asciiTheme="minorHAnsi" w:eastAsiaTheme="minorEastAsia" w:hAnsiTheme="minorHAnsi" w:cstheme="minorBidi"/>
          <w:sz w:val="22"/>
          <w:szCs w:val="22"/>
          <w:lang w:eastAsia="en-AU"/>
        </w:rPr>
      </w:pPr>
      <w:r>
        <w:tab/>
      </w:r>
      <w:hyperlink w:anchor="_Toc99630281" w:history="1">
        <w:r w:rsidRPr="004959D8">
          <w:t>255</w:t>
        </w:r>
        <w:r>
          <w:rPr>
            <w:rFonts w:asciiTheme="minorHAnsi" w:eastAsiaTheme="minorEastAsia" w:hAnsiTheme="minorHAnsi" w:cstheme="minorBidi"/>
            <w:sz w:val="22"/>
            <w:szCs w:val="22"/>
            <w:lang w:eastAsia="en-AU"/>
          </w:rPr>
          <w:tab/>
        </w:r>
        <w:r w:rsidRPr="004959D8">
          <w:t>Resource protection area—review</w:t>
        </w:r>
        <w:r>
          <w:tab/>
        </w:r>
        <w:r>
          <w:fldChar w:fldCharType="begin"/>
        </w:r>
        <w:r>
          <w:instrText xml:space="preserve"> PAGEREF _Toc99630281 \h </w:instrText>
        </w:r>
        <w:r>
          <w:fldChar w:fldCharType="separate"/>
        </w:r>
        <w:r w:rsidR="008B05D2">
          <w:t>194</w:t>
        </w:r>
        <w:r>
          <w:fldChar w:fldCharType="end"/>
        </w:r>
      </w:hyperlink>
    </w:p>
    <w:p w14:paraId="385680FF" w14:textId="360D2E82" w:rsidR="009938F2" w:rsidRDefault="00E762BC">
      <w:pPr>
        <w:pStyle w:val="TOC2"/>
        <w:rPr>
          <w:rFonts w:asciiTheme="minorHAnsi" w:eastAsiaTheme="minorEastAsia" w:hAnsiTheme="minorHAnsi" w:cstheme="minorBidi"/>
          <w:b w:val="0"/>
          <w:sz w:val="22"/>
          <w:szCs w:val="22"/>
          <w:lang w:eastAsia="en-AU"/>
        </w:rPr>
      </w:pPr>
      <w:hyperlink w:anchor="_Toc99630282" w:history="1">
        <w:r w:rsidR="009938F2" w:rsidRPr="004959D8">
          <w:t>Part 10.2</w:t>
        </w:r>
        <w:r w:rsidR="009938F2">
          <w:rPr>
            <w:rFonts w:asciiTheme="minorHAnsi" w:eastAsiaTheme="minorEastAsia" w:hAnsiTheme="minorHAnsi" w:cstheme="minorBidi"/>
            <w:b w:val="0"/>
            <w:sz w:val="22"/>
            <w:szCs w:val="22"/>
            <w:lang w:eastAsia="en-AU"/>
          </w:rPr>
          <w:tab/>
        </w:r>
        <w:r w:rsidR="009938F2" w:rsidRPr="004959D8">
          <w:t>Prohibited and restricted activities</w:t>
        </w:r>
        <w:r w:rsidR="009938F2" w:rsidRPr="009938F2">
          <w:rPr>
            <w:vanish/>
          </w:rPr>
          <w:tab/>
        </w:r>
        <w:r w:rsidR="009938F2" w:rsidRPr="009938F2">
          <w:rPr>
            <w:vanish/>
          </w:rPr>
          <w:fldChar w:fldCharType="begin"/>
        </w:r>
        <w:r w:rsidR="009938F2" w:rsidRPr="009938F2">
          <w:rPr>
            <w:vanish/>
          </w:rPr>
          <w:instrText xml:space="preserve"> PAGEREF _Toc99630282 \h </w:instrText>
        </w:r>
        <w:r w:rsidR="009938F2" w:rsidRPr="009938F2">
          <w:rPr>
            <w:vanish/>
          </w:rPr>
        </w:r>
        <w:r w:rsidR="009938F2" w:rsidRPr="009938F2">
          <w:rPr>
            <w:vanish/>
          </w:rPr>
          <w:fldChar w:fldCharType="separate"/>
        </w:r>
        <w:r w:rsidR="008B05D2">
          <w:rPr>
            <w:vanish/>
          </w:rPr>
          <w:t>195</w:t>
        </w:r>
        <w:r w:rsidR="009938F2" w:rsidRPr="009938F2">
          <w:rPr>
            <w:vanish/>
          </w:rPr>
          <w:fldChar w:fldCharType="end"/>
        </w:r>
      </w:hyperlink>
    </w:p>
    <w:p w14:paraId="699F97F7" w14:textId="40A9F21D" w:rsidR="009938F2" w:rsidRDefault="009938F2">
      <w:pPr>
        <w:pStyle w:val="TOC5"/>
        <w:rPr>
          <w:rFonts w:asciiTheme="minorHAnsi" w:eastAsiaTheme="minorEastAsia" w:hAnsiTheme="minorHAnsi" w:cstheme="minorBidi"/>
          <w:sz w:val="22"/>
          <w:szCs w:val="22"/>
          <w:lang w:eastAsia="en-AU"/>
        </w:rPr>
      </w:pPr>
      <w:r>
        <w:tab/>
      </w:r>
      <w:hyperlink w:anchor="_Toc99630283" w:history="1">
        <w:r w:rsidRPr="004959D8">
          <w:t>256</w:t>
        </w:r>
        <w:r>
          <w:rPr>
            <w:rFonts w:asciiTheme="minorHAnsi" w:eastAsiaTheme="minorEastAsia" w:hAnsiTheme="minorHAnsi" w:cstheme="minorBidi"/>
            <w:sz w:val="22"/>
            <w:szCs w:val="22"/>
            <w:lang w:eastAsia="en-AU"/>
          </w:rPr>
          <w:tab/>
        </w:r>
        <w:r w:rsidRPr="004959D8">
          <w:t>Conservator may make activities declarations</w:t>
        </w:r>
        <w:r>
          <w:tab/>
        </w:r>
        <w:r>
          <w:fldChar w:fldCharType="begin"/>
        </w:r>
        <w:r>
          <w:instrText xml:space="preserve"> PAGEREF _Toc99630283 \h </w:instrText>
        </w:r>
        <w:r>
          <w:fldChar w:fldCharType="separate"/>
        </w:r>
        <w:r w:rsidR="008B05D2">
          <w:t>195</w:t>
        </w:r>
        <w:r>
          <w:fldChar w:fldCharType="end"/>
        </w:r>
      </w:hyperlink>
    </w:p>
    <w:p w14:paraId="2A95DD10" w14:textId="4949BBC3" w:rsidR="009938F2" w:rsidRDefault="009938F2">
      <w:pPr>
        <w:pStyle w:val="TOC5"/>
        <w:rPr>
          <w:rFonts w:asciiTheme="minorHAnsi" w:eastAsiaTheme="minorEastAsia" w:hAnsiTheme="minorHAnsi" w:cstheme="minorBidi"/>
          <w:sz w:val="22"/>
          <w:szCs w:val="22"/>
          <w:lang w:eastAsia="en-AU"/>
        </w:rPr>
      </w:pPr>
      <w:r>
        <w:tab/>
      </w:r>
      <w:hyperlink w:anchor="_Toc99630284" w:history="1">
        <w:r w:rsidRPr="004959D8">
          <w:t>257</w:t>
        </w:r>
        <w:r>
          <w:rPr>
            <w:rFonts w:asciiTheme="minorHAnsi" w:eastAsiaTheme="minorEastAsia" w:hAnsiTheme="minorHAnsi" w:cstheme="minorBidi"/>
            <w:sz w:val="22"/>
            <w:szCs w:val="22"/>
            <w:lang w:eastAsia="en-AU"/>
          </w:rPr>
          <w:tab/>
        </w:r>
        <w:r w:rsidRPr="004959D8">
          <w:t>Offence—carry on restricted activity in reserve</w:t>
        </w:r>
        <w:r>
          <w:tab/>
        </w:r>
        <w:r>
          <w:fldChar w:fldCharType="begin"/>
        </w:r>
        <w:r>
          <w:instrText xml:space="preserve"> PAGEREF _Toc99630284 \h </w:instrText>
        </w:r>
        <w:r>
          <w:fldChar w:fldCharType="separate"/>
        </w:r>
        <w:r w:rsidR="008B05D2">
          <w:t>196</w:t>
        </w:r>
        <w:r>
          <w:fldChar w:fldCharType="end"/>
        </w:r>
      </w:hyperlink>
    </w:p>
    <w:p w14:paraId="524E6BBA" w14:textId="372260FA" w:rsidR="009938F2" w:rsidRDefault="009938F2">
      <w:pPr>
        <w:pStyle w:val="TOC5"/>
        <w:rPr>
          <w:rFonts w:asciiTheme="minorHAnsi" w:eastAsiaTheme="minorEastAsia" w:hAnsiTheme="minorHAnsi" w:cstheme="minorBidi"/>
          <w:sz w:val="22"/>
          <w:szCs w:val="22"/>
          <w:lang w:eastAsia="en-AU"/>
        </w:rPr>
      </w:pPr>
      <w:r>
        <w:tab/>
      </w:r>
      <w:hyperlink w:anchor="_Toc99630285" w:history="1">
        <w:r w:rsidRPr="004959D8">
          <w:t>258</w:t>
        </w:r>
        <w:r>
          <w:rPr>
            <w:rFonts w:asciiTheme="minorHAnsi" w:eastAsiaTheme="minorEastAsia" w:hAnsiTheme="minorHAnsi" w:cstheme="minorBidi"/>
            <w:sz w:val="22"/>
            <w:szCs w:val="22"/>
            <w:lang w:eastAsia="en-AU"/>
          </w:rPr>
          <w:tab/>
        </w:r>
        <w:r w:rsidRPr="004959D8">
          <w:t>Offence—carry on prohibited activity in reserve</w:t>
        </w:r>
        <w:r>
          <w:tab/>
        </w:r>
        <w:r>
          <w:fldChar w:fldCharType="begin"/>
        </w:r>
        <w:r>
          <w:instrText xml:space="preserve"> PAGEREF _Toc99630285 \h </w:instrText>
        </w:r>
        <w:r>
          <w:fldChar w:fldCharType="separate"/>
        </w:r>
        <w:r w:rsidR="008B05D2">
          <w:t>197</w:t>
        </w:r>
        <w:r>
          <w:fldChar w:fldCharType="end"/>
        </w:r>
      </w:hyperlink>
    </w:p>
    <w:p w14:paraId="2587B243" w14:textId="4086656B" w:rsidR="009938F2" w:rsidRDefault="009938F2">
      <w:pPr>
        <w:pStyle w:val="TOC5"/>
        <w:rPr>
          <w:rFonts w:asciiTheme="minorHAnsi" w:eastAsiaTheme="minorEastAsia" w:hAnsiTheme="minorHAnsi" w:cstheme="minorBidi"/>
          <w:sz w:val="22"/>
          <w:szCs w:val="22"/>
          <w:lang w:eastAsia="en-AU"/>
        </w:rPr>
      </w:pPr>
      <w:r>
        <w:tab/>
      </w:r>
      <w:hyperlink w:anchor="_Toc99630286" w:history="1">
        <w:r w:rsidRPr="004959D8">
          <w:t>259</w:t>
        </w:r>
        <w:r>
          <w:rPr>
            <w:rFonts w:asciiTheme="minorHAnsi" w:eastAsiaTheme="minorEastAsia" w:hAnsiTheme="minorHAnsi" w:cstheme="minorBidi"/>
            <w:sz w:val="22"/>
            <w:szCs w:val="22"/>
            <w:lang w:eastAsia="en-AU"/>
          </w:rPr>
          <w:tab/>
        </w:r>
        <w:r w:rsidRPr="004959D8">
          <w:t>Conservator may close reserve</w:t>
        </w:r>
        <w:r>
          <w:tab/>
        </w:r>
        <w:r>
          <w:fldChar w:fldCharType="begin"/>
        </w:r>
        <w:r>
          <w:instrText xml:space="preserve"> PAGEREF _Toc99630286 \h </w:instrText>
        </w:r>
        <w:r>
          <w:fldChar w:fldCharType="separate"/>
        </w:r>
        <w:r w:rsidR="008B05D2">
          <w:t>198</w:t>
        </w:r>
        <w:r>
          <w:fldChar w:fldCharType="end"/>
        </w:r>
      </w:hyperlink>
    </w:p>
    <w:p w14:paraId="61CE7932" w14:textId="7B3A1F6F" w:rsidR="009938F2" w:rsidRDefault="009938F2">
      <w:pPr>
        <w:pStyle w:val="TOC5"/>
        <w:rPr>
          <w:rFonts w:asciiTheme="minorHAnsi" w:eastAsiaTheme="minorEastAsia" w:hAnsiTheme="minorHAnsi" w:cstheme="minorBidi"/>
          <w:sz w:val="22"/>
          <w:szCs w:val="22"/>
          <w:lang w:eastAsia="en-AU"/>
        </w:rPr>
      </w:pPr>
      <w:r>
        <w:tab/>
      </w:r>
      <w:hyperlink w:anchor="_Toc99630287" w:history="1">
        <w:r w:rsidRPr="004959D8">
          <w:t>260</w:t>
        </w:r>
        <w:r>
          <w:rPr>
            <w:rFonts w:asciiTheme="minorHAnsi" w:eastAsiaTheme="minorEastAsia" w:hAnsiTheme="minorHAnsi" w:cstheme="minorBidi"/>
            <w:sz w:val="22"/>
            <w:szCs w:val="22"/>
            <w:lang w:eastAsia="en-AU"/>
          </w:rPr>
          <w:tab/>
        </w:r>
        <w:r w:rsidRPr="004959D8">
          <w:t>Offence—enter closed reserve</w:t>
        </w:r>
        <w:r>
          <w:tab/>
        </w:r>
        <w:r>
          <w:fldChar w:fldCharType="begin"/>
        </w:r>
        <w:r>
          <w:instrText xml:space="preserve"> PAGEREF _Toc99630287 \h </w:instrText>
        </w:r>
        <w:r>
          <w:fldChar w:fldCharType="separate"/>
        </w:r>
        <w:r w:rsidR="008B05D2">
          <w:t>199</w:t>
        </w:r>
        <w:r>
          <w:fldChar w:fldCharType="end"/>
        </w:r>
      </w:hyperlink>
    </w:p>
    <w:p w14:paraId="490C7098" w14:textId="22BE9D17" w:rsidR="009938F2" w:rsidRDefault="009938F2">
      <w:pPr>
        <w:pStyle w:val="TOC5"/>
        <w:rPr>
          <w:rFonts w:asciiTheme="minorHAnsi" w:eastAsiaTheme="minorEastAsia" w:hAnsiTheme="minorHAnsi" w:cstheme="minorBidi"/>
          <w:sz w:val="22"/>
          <w:szCs w:val="22"/>
          <w:lang w:eastAsia="en-AU"/>
        </w:rPr>
      </w:pPr>
      <w:r>
        <w:tab/>
      </w:r>
      <w:hyperlink w:anchor="_Toc99630288" w:history="1">
        <w:r w:rsidRPr="004959D8">
          <w:t>261</w:t>
        </w:r>
        <w:r>
          <w:rPr>
            <w:rFonts w:asciiTheme="minorHAnsi" w:eastAsiaTheme="minorEastAsia" w:hAnsiTheme="minorHAnsi" w:cstheme="minorBidi"/>
            <w:sz w:val="22"/>
            <w:szCs w:val="22"/>
            <w:lang w:eastAsia="en-AU"/>
          </w:rPr>
          <w:tab/>
        </w:r>
        <w:r w:rsidRPr="004959D8">
          <w:t>Part 10.2 exceptions</w:t>
        </w:r>
        <w:r>
          <w:tab/>
        </w:r>
        <w:r>
          <w:fldChar w:fldCharType="begin"/>
        </w:r>
        <w:r>
          <w:instrText xml:space="preserve"> PAGEREF _Toc99630288 \h </w:instrText>
        </w:r>
        <w:r>
          <w:fldChar w:fldCharType="separate"/>
        </w:r>
        <w:r w:rsidR="008B05D2">
          <w:t>199</w:t>
        </w:r>
        <w:r>
          <w:fldChar w:fldCharType="end"/>
        </w:r>
      </w:hyperlink>
    </w:p>
    <w:p w14:paraId="7D48539A" w14:textId="7B11A7ED" w:rsidR="009938F2" w:rsidRDefault="00E762BC">
      <w:pPr>
        <w:pStyle w:val="TOC1"/>
        <w:rPr>
          <w:rFonts w:asciiTheme="minorHAnsi" w:eastAsiaTheme="minorEastAsia" w:hAnsiTheme="minorHAnsi" w:cstheme="minorBidi"/>
          <w:b w:val="0"/>
          <w:sz w:val="22"/>
          <w:szCs w:val="22"/>
          <w:lang w:eastAsia="en-AU"/>
        </w:rPr>
      </w:pPr>
      <w:hyperlink w:anchor="_Toc99630289" w:history="1">
        <w:r w:rsidR="009938F2" w:rsidRPr="004959D8">
          <w:t>Chapter 11</w:t>
        </w:r>
        <w:r w:rsidR="009938F2">
          <w:rPr>
            <w:rFonts w:asciiTheme="minorHAnsi" w:eastAsiaTheme="minorEastAsia" w:hAnsiTheme="minorHAnsi" w:cstheme="minorBidi"/>
            <w:b w:val="0"/>
            <w:sz w:val="22"/>
            <w:szCs w:val="22"/>
            <w:lang w:eastAsia="en-AU"/>
          </w:rPr>
          <w:tab/>
        </w:r>
        <w:r w:rsidR="009938F2" w:rsidRPr="004959D8">
          <w:t>Nature conservation licences</w:t>
        </w:r>
        <w:r w:rsidR="009938F2" w:rsidRPr="009938F2">
          <w:rPr>
            <w:vanish/>
          </w:rPr>
          <w:tab/>
        </w:r>
        <w:r w:rsidR="009938F2" w:rsidRPr="009938F2">
          <w:rPr>
            <w:vanish/>
          </w:rPr>
          <w:fldChar w:fldCharType="begin"/>
        </w:r>
        <w:r w:rsidR="009938F2" w:rsidRPr="009938F2">
          <w:rPr>
            <w:vanish/>
          </w:rPr>
          <w:instrText xml:space="preserve"> PAGEREF _Toc99630289 \h </w:instrText>
        </w:r>
        <w:r w:rsidR="009938F2" w:rsidRPr="009938F2">
          <w:rPr>
            <w:vanish/>
          </w:rPr>
        </w:r>
        <w:r w:rsidR="009938F2" w:rsidRPr="009938F2">
          <w:rPr>
            <w:vanish/>
          </w:rPr>
          <w:fldChar w:fldCharType="separate"/>
        </w:r>
        <w:r w:rsidR="008B05D2">
          <w:rPr>
            <w:vanish/>
          </w:rPr>
          <w:t>201</w:t>
        </w:r>
        <w:r w:rsidR="009938F2" w:rsidRPr="009938F2">
          <w:rPr>
            <w:vanish/>
          </w:rPr>
          <w:fldChar w:fldCharType="end"/>
        </w:r>
      </w:hyperlink>
    </w:p>
    <w:p w14:paraId="5ABC39B9" w14:textId="70077F45" w:rsidR="009938F2" w:rsidRDefault="00E762BC">
      <w:pPr>
        <w:pStyle w:val="TOC2"/>
        <w:rPr>
          <w:rFonts w:asciiTheme="minorHAnsi" w:eastAsiaTheme="minorEastAsia" w:hAnsiTheme="minorHAnsi" w:cstheme="minorBidi"/>
          <w:b w:val="0"/>
          <w:sz w:val="22"/>
          <w:szCs w:val="22"/>
          <w:lang w:eastAsia="en-AU"/>
        </w:rPr>
      </w:pPr>
      <w:hyperlink w:anchor="_Toc99630290" w:history="1">
        <w:r w:rsidR="009938F2" w:rsidRPr="004959D8">
          <w:t>Part 11.1</w:t>
        </w:r>
        <w:r w:rsidR="009938F2">
          <w:rPr>
            <w:rFonts w:asciiTheme="minorHAnsi" w:eastAsiaTheme="minorEastAsia" w:hAnsiTheme="minorHAnsi" w:cstheme="minorBidi"/>
            <w:b w:val="0"/>
            <w:sz w:val="22"/>
            <w:szCs w:val="22"/>
            <w:lang w:eastAsia="en-AU"/>
          </w:rPr>
          <w:tab/>
        </w:r>
        <w:r w:rsidR="009938F2" w:rsidRPr="004959D8">
          <w:t>Licences—preliminary</w:t>
        </w:r>
        <w:r w:rsidR="009938F2" w:rsidRPr="009938F2">
          <w:rPr>
            <w:vanish/>
          </w:rPr>
          <w:tab/>
        </w:r>
        <w:r w:rsidR="009938F2" w:rsidRPr="009938F2">
          <w:rPr>
            <w:vanish/>
          </w:rPr>
          <w:fldChar w:fldCharType="begin"/>
        </w:r>
        <w:r w:rsidR="009938F2" w:rsidRPr="009938F2">
          <w:rPr>
            <w:vanish/>
          </w:rPr>
          <w:instrText xml:space="preserve"> PAGEREF _Toc99630290 \h </w:instrText>
        </w:r>
        <w:r w:rsidR="009938F2" w:rsidRPr="009938F2">
          <w:rPr>
            <w:vanish/>
          </w:rPr>
        </w:r>
        <w:r w:rsidR="009938F2" w:rsidRPr="009938F2">
          <w:rPr>
            <w:vanish/>
          </w:rPr>
          <w:fldChar w:fldCharType="separate"/>
        </w:r>
        <w:r w:rsidR="008B05D2">
          <w:rPr>
            <w:vanish/>
          </w:rPr>
          <w:t>201</w:t>
        </w:r>
        <w:r w:rsidR="009938F2" w:rsidRPr="009938F2">
          <w:rPr>
            <w:vanish/>
          </w:rPr>
          <w:fldChar w:fldCharType="end"/>
        </w:r>
      </w:hyperlink>
    </w:p>
    <w:p w14:paraId="01FF54F0" w14:textId="28AE7FFD" w:rsidR="009938F2" w:rsidRDefault="009938F2">
      <w:pPr>
        <w:pStyle w:val="TOC5"/>
        <w:rPr>
          <w:rFonts w:asciiTheme="minorHAnsi" w:eastAsiaTheme="minorEastAsia" w:hAnsiTheme="minorHAnsi" w:cstheme="minorBidi"/>
          <w:sz w:val="22"/>
          <w:szCs w:val="22"/>
          <w:lang w:eastAsia="en-AU"/>
        </w:rPr>
      </w:pPr>
      <w:r>
        <w:tab/>
      </w:r>
      <w:hyperlink w:anchor="_Toc99630291" w:history="1">
        <w:r w:rsidRPr="004959D8">
          <w:t>262</w:t>
        </w:r>
        <w:r>
          <w:rPr>
            <w:rFonts w:asciiTheme="minorHAnsi" w:eastAsiaTheme="minorEastAsia" w:hAnsiTheme="minorHAnsi" w:cstheme="minorBidi"/>
            <w:sz w:val="22"/>
            <w:szCs w:val="22"/>
            <w:lang w:eastAsia="en-AU"/>
          </w:rPr>
          <w:tab/>
        </w:r>
        <w:r w:rsidRPr="004959D8">
          <w:t xml:space="preserve">What is a </w:t>
        </w:r>
        <w:r w:rsidRPr="004959D8">
          <w:rPr>
            <w:i/>
          </w:rPr>
          <w:t>nature conservation licence</w:t>
        </w:r>
        <w:r w:rsidRPr="004959D8">
          <w:t>?</w:t>
        </w:r>
        <w:r>
          <w:tab/>
        </w:r>
        <w:r>
          <w:fldChar w:fldCharType="begin"/>
        </w:r>
        <w:r>
          <w:instrText xml:space="preserve"> PAGEREF _Toc99630291 \h </w:instrText>
        </w:r>
        <w:r>
          <w:fldChar w:fldCharType="separate"/>
        </w:r>
        <w:r w:rsidR="008B05D2">
          <w:t>201</w:t>
        </w:r>
        <w:r>
          <w:fldChar w:fldCharType="end"/>
        </w:r>
      </w:hyperlink>
    </w:p>
    <w:p w14:paraId="3B6A2FCA" w14:textId="084068BB" w:rsidR="009938F2" w:rsidRDefault="009938F2">
      <w:pPr>
        <w:pStyle w:val="TOC5"/>
        <w:rPr>
          <w:rFonts w:asciiTheme="minorHAnsi" w:eastAsiaTheme="minorEastAsia" w:hAnsiTheme="minorHAnsi" w:cstheme="minorBidi"/>
          <w:sz w:val="22"/>
          <w:szCs w:val="22"/>
          <w:lang w:eastAsia="en-AU"/>
        </w:rPr>
      </w:pPr>
      <w:r>
        <w:tab/>
      </w:r>
      <w:hyperlink w:anchor="_Toc99630292" w:history="1">
        <w:r w:rsidRPr="004959D8">
          <w:t>262A</w:t>
        </w:r>
        <w:r>
          <w:rPr>
            <w:rFonts w:asciiTheme="minorHAnsi" w:eastAsiaTheme="minorEastAsia" w:hAnsiTheme="minorHAnsi" w:cstheme="minorBidi"/>
            <w:sz w:val="22"/>
            <w:szCs w:val="22"/>
            <w:lang w:eastAsia="en-AU"/>
          </w:rPr>
          <w:tab/>
        </w:r>
        <w:r w:rsidRPr="004959D8">
          <w:t xml:space="preserve">Who is an </w:t>
        </w:r>
        <w:r w:rsidRPr="004959D8">
          <w:rPr>
            <w:i/>
          </w:rPr>
          <w:t>influential person</w:t>
        </w:r>
        <w:r w:rsidRPr="004959D8">
          <w:t xml:space="preserve"> for a corporation?—ch 11</w:t>
        </w:r>
        <w:r>
          <w:tab/>
        </w:r>
        <w:r>
          <w:fldChar w:fldCharType="begin"/>
        </w:r>
        <w:r>
          <w:instrText xml:space="preserve"> PAGEREF _Toc99630292 \h </w:instrText>
        </w:r>
        <w:r>
          <w:fldChar w:fldCharType="separate"/>
        </w:r>
        <w:r w:rsidR="008B05D2">
          <w:t>201</w:t>
        </w:r>
        <w:r>
          <w:fldChar w:fldCharType="end"/>
        </w:r>
      </w:hyperlink>
    </w:p>
    <w:p w14:paraId="73B81F7D" w14:textId="258635FF" w:rsidR="009938F2" w:rsidRDefault="009938F2">
      <w:pPr>
        <w:pStyle w:val="TOC5"/>
        <w:rPr>
          <w:rFonts w:asciiTheme="minorHAnsi" w:eastAsiaTheme="minorEastAsia" w:hAnsiTheme="minorHAnsi" w:cstheme="minorBidi"/>
          <w:sz w:val="22"/>
          <w:szCs w:val="22"/>
          <w:lang w:eastAsia="en-AU"/>
        </w:rPr>
      </w:pPr>
      <w:r>
        <w:tab/>
      </w:r>
      <w:hyperlink w:anchor="_Toc99630293" w:history="1">
        <w:r w:rsidRPr="004959D8">
          <w:t>263</w:t>
        </w:r>
        <w:r>
          <w:rPr>
            <w:rFonts w:asciiTheme="minorHAnsi" w:eastAsiaTheme="minorEastAsia" w:hAnsiTheme="minorHAnsi" w:cstheme="minorBidi"/>
            <w:sz w:val="22"/>
            <w:szCs w:val="22"/>
            <w:lang w:eastAsia="en-AU"/>
          </w:rPr>
          <w:tab/>
        </w:r>
        <w:r w:rsidRPr="004959D8">
          <w:t>Offence—fail to comply with condition of licence</w:t>
        </w:r>
        <w:r>
          <w:tab/>
        </w:r>
        <w:r>
          <w:fldChar w:fldCharType="begin"/>
        </w:r>
        <w:r>
          <w:instrText xml:space="preserve"> PAGEREF _Toc99630293 \h </w:instrText>
        </w:r>
        <w:r>
          <w:fldChar w:fldCharType="separate"/>
        </w:r>
        <w:r w:rsidR="008B05D2">
          <w:t>202</w:t>
        </w:r>
        <w:r>
          <w:fldChar w:fldCharType="end"/>
        </w:r>
      </w:hyperlink>
    </w:p>
    <w:p w14:paraId="799CFDB6" w14:textId="25C93B4C" w:rsidR="009938F2" w:rsidRDefault="00E762BC">
      <w:pPr>
        <w:pStyle w:val="TOC2"/>
        <w:rPr>
          <w:rFonts w:asciiTheme="minorHAnsi" w:eastAsiaTheme="minorEastAsia" w:hAnsiTheme="minorHAnsi" w:cstheme="minorBidi"/>
          <w:b w:val="0"/>
          <w:sz w:val="22"/>
          <w:szCs w:val="22"/>
          <w:lang w:eastAsia="en-AU"/>
        </w:rPr>
      </w:pPr>
      <w:hyperlink w:anchor="_Toc99630294" w:history="1">
        <w:r w:rsidR="009938F2" w:rsidRPr="004959D8">
          <w:t>Part 11.2</w:t>
        </w:r>
        <w:r w:rsidR="009938F2">
          <w:rPr>
            <w:rFonts w:asciiTheme="minorHAnsi" w:eastAsiaTheme="minorEastAsia" w:hAnsiTheme="minorHAnsi" w:cstheme="minorBidi"/>
            <w:b w:val="0"/>
            <w:sz w:val="22"/>
            <w:szCs w:val="22"/>
            <w:lang w:eastAsia="en-AU"/>
          </w:rPr>
          <w:tab/>
        </w:r>
        <w:r w:rsidR="009938F2" w:rsidRPr="004959D8">
          <w:t>Licences—application and suitability</w:t>
        </w:r>
        <w:r w:rsidR="009938F2" w:rsidRPr="009938F2">
          <w:rPr>
            <w:vanish/>
          </w:rPr>
          <w:tab/>
        </w:r>
        <w:r w:rsidR="009938F2" w:rsidRPr="009938F2">
          <w:rPr>
            <w:vanish/>
          </w:rPr>
          <w:fldChar w:fldCharType="begin"/>
        </w:r>
        <w:r w:rsidR="009938F2" w:rsidRPr="009938F2">
          <w:rPr>
            <w:vanish/>
          </w:rPr>
          <w:instrText xml:space="preserve"> PAGEREF _Toc99630294 \h </w:instrText>
        </w:r>
        <w:r w:rsidR="009938F2" w:rsidRPr="009938F2">
          <w:rPr>
            <w:vanish/>
          </w:rPr>
        </w:r>
        <w:r w:rsidR="009938F2" w:rsidRPr="009938F2">
          <w:rPr>
            <w:vanish/>
          </w:rPr>
          <w:fldChar w:fldCharType="separate"/>
        </w:r>
        <w:r w:rsidR="008B05D2">
          <w:rPr>
            <w:vanish/>
          </w:rPr>
          <w:t>203</w:t>
        </w:r>
        <w:r w:rsidR="009938F2" w:rsidRPr="009938F2">
          <w:rPr>
            <w:vanish/>
          </w:rPr>
          <w:fldChar w:fldCharType="end"/>
        </w:r>
      </w:hyperlink>
    </w:p>
    <w:p w14:paraId="16BE2056" w14:textId="4BB0F326" w:rsidR="009938F2" w:rsidRDefault="009938F2">
      <w:pPr>
        <w:pStyle w:val="TOC5"/>
        <w:rPr>
          <w:rFonts w:asciiTheme="minorHAnsi" w:eastAsiaTheme="minorEastAsia" w:hAnsiTheme="minorHAnsi" w:cstheme="minorBidi"/>
          <w:sz w:val="22"/>
          <w:szCs w:val="22"/>
          <w:lang w:eastAsia="en-AU"/>
        </w:rPr>
      </w:pPr>
      <w:r>
        <w:tab/>
      </w:r>
      <w:hyperlink w:anchor="_Toc99630295" w:history="1">
        <w:r w:rsidRPr="004959D8">
          <w:t>264</w:t>
        </w:r>
        <w:r>
          <w:rPr>
            <w:rFonts w:asciiTheme="minorHAnsi" w:eastAsiaTheme="minorEastAsia" w:hAnsiTheme="minorHAnsi" w:cstheme="minorBidi"/>
            <w:sz w:val="22"/>
            <w:szCs w:val="22"/>
            <w:lang w:eastAsia="en-AU"/>
          </w:rPr>
          <w:tab/>
        </w:r>
        <w:r w:rsidRPr="004959D8">
          <w:t>Licence—application</w:t>
        </w:r>
        <w:r>
          <w:tab/>
        </w:r>
        <w:r>
          <w:fldChar w:fldCharType="begin"/>
        </w:r>
        <w:r>
          <w:instrText xml:space="preserve"> PAGEREF _Toc99630295 \h </w:instrText>
        </w:r>
        <w:r>
          <w:fldChar w:fldCharType="separate"/>
        </w:r>
        <w:r w:rsidR="008B05D2">
          <w:t>203</w:t>
        </w:r>
        <w:r>
          <w:fldChar w:fldCharType="end"/>
        </w:r>
      </w:hyperlink>
    </w:p>
    <w:p w14:paraId="16EB4867" w14:textId="101BF2A4" w:rsidR="009938F2" w:rsidRDefault="009938F2">
      <w:pPr>
        <w:pStyle w:val="TOC5"/>
        <w:rPr>
          <w:rFonts w:asciiTheme="minorHAnsi" w:eastAsiaTheme="minorEastAsia" w:hAnsiTheme="minorHAnsi" w:cstheme="minorBidi"/>
          <w:sz w:val="22"/>
          <w:szCs w:val="22"/>
          <w:lang w:eastAsia="en-AU"/>
        </w:rPr>
      </w:pPr>
      <w:r>
        <w:tab/>
      </w:r>
      <w:hyperlink w:anchor="_Toc99630296" w:history="1">
        <w:r w:rsidRPr="004959D8">
          <w:t>265</w:t>
        </w:r>
        <w:r>
          <w:rPr>
            <w:rFonts w:asciiTheme="minorHAnsi" w:eastAsiaTheme="minorEastAsia" w:hAnsiTheme="minorHAnsi" w:cstheme="minorBidi"/>
            <w:sz w:val="22"/>
            <w:szCs w:val="22"/>
            <w:lang w:eastAsia="en-AU"/>
          </w:rPr>
          <w:tab/>
        </w:r>
        <w:r w:rsidRPr="004959D8">
          <w:t xml:space="preserve">Who is a </w:t>
        </w:r>
        <w:r w:rsidRPr="004959D8">
          <w:rPr>
            <w:i/>
          </w:rPr>
          <w:t>suitable person</w:t>
        </w:r>
        <w:r w:rsidRPr="004959D8">
          <w:rPr>
            <w:rFonts w:cs="Arial"/>
          </w:rPr>
          <w:t xml:space="preserve"> to hold a licence</w:t>
        </w:r>
        <w:r w:rsidRPr="004959D8">
          <w:t>?—ch 11</w:t>
        </w:r>
        <w:r>
          <w:tab/>
        </w:r>
        <w:r>
          <w:fldChar w:fldCharType="begin"/>
        </w:r>
        <w:r>
          <w:instrText xml:space="preserve"> PAGEREF _Toc99630296 \h </w:instrText>
        </w:r>
        <w:r>
          <w:fldChar w:fldCharType="separate"/>
        </w:r>
        <w:r w:rsidR="008B05D2">
          <w:t>204</w:t>
        </w:r>
        <w:r>
          <w:fldChar w:fldCharType="end"/>
        </w:r>
      </w:hyperlink>
    </w:p>
    <w:p w14:paraId="5B4563FE" w14:textId="58B8757C" w:rsidR="009938F2" w:rsidRDefault="009938F2">
      <w:pPr>
        <w:pStyle w:val="TOC5"/>
        <w:rPr>
          <w:rFonts w:asciiTheme="minorHAnsi" w:eastAsiaTheme="minorEastAsia" w:hAnsiTheme="minorHAnsi" w:cstheme="minorBidi"/>
          <w:sz w:val="22"/>
          <w:szCs w:val="22"/>
          <w:lang w:eastAsia="en-AU"/>
        </w:rPr>
      </w:pPr>
      <w:r>
        <w:tab/>
      </w:r>
      <w:hyperlink w:anchor="_Toc99630297" w:history="1">
        <w:r w:rsidRPr="004959D8">
          <w:t>266</w:t>
        </w:r>
        <w:r>
          <w:rPr>
            <w:rFonts w:asciiTheme="minorHAnsi" w:eastAsiaTheme="minorEastAsia" w:hAnsiTheme="minorHAnsi" w:cstheme="minorBidi"/>
            <w:sz w:val="22"/>
            <w:szCs w:val="22"/>
            <w:lang w:eastAsia="en-AU"/>
          </w:rPr>
          <w:tab/>
        </w:r>
        <w:r w:rsidRPr="004959D8">
          <w:t xml:space="preserve">What is </w:t>
        </w:r>
        <w:r w:rsidRPr="004959D8">
          <w:rPr>
            <w:i/>
          </w:rPr>
          <w:t>suitability information</w:t>
        </w:r>
        <w:r w:rsidRPr="004959D8">
          <w:rPr>
            <w:rFonts w:cs="Arial"/>
          </w:rPr>
          <w:t xml:space="preserve"> about a person</w:t>
        </w:r>
        <w:r w:rsidRPr="004959D8">
          <w:t>?—ch 11</w:t>
        </w:r>
        <w:r>
          <w:tab/>
        </w:r>
        <w:r>
          <w:fldChar w:fldCharType="begin"/>
        </w:r>
        <w:r>
          <w:instrText xml:space="preserve"> PAGEREF _Toc99630297 \h </w:instrText>
        </w:r>
        <w:r>
          <w:fldChar w:fldCharType="separate"/>
        </w:r>
        <w:r w:rsidR="008B05D2">
          <w:t>204</w:t>
        </w:r>
        <w:r>
          <w:fldChar w:fldCharType="end"/>
        </w:r>
      </w:hyperlink>
    </w:p>
    <w:p w14:paraId="1019F98B" w14:textId="4522269B" w:rsidR="009938F2" w:rsidRDefault="009938F2">
      <w:pPr>
        <w:pStyle w:val="TOC5"/>
        <w:rPr>
          <w:rFonts w:asciiTheme="minorHAnsi" w:eastAsiaTheme="minorEastAsia" w:hAnsiTheme="minorHAnsi" w:cstheme="minorBidi"/>
          <w:sz w:val="22"/>
          <w:szCs w:val="22"/>
          <w:lang w:eastAsia="en-AU"/>
        </w:rPr>
      </w:pPr>
      <w:r>
        <w:tab/>
      </w:r>
      <w:hyperlink w:anchor="_Toc99630298" w:history="1">
        <w:r w:rsidRPr="004959D8">
          <w:t>267</w:t>
        </w:r>
        <w:r>
          <w:rPr>
            <w:rFonts w:asciiTheme="minorHAnsi" w:eastAsiaTheme="minorEastAsia" w:hAnsiTheme="minorHAnsi" w:cstheme="minorBidi"/>
            <w:sz w:val="22"/>
            <w:szCs w:val="22"/>
            <w:lang w:eastAsia="en-AU"/>
          </w:rPr>
          <w:tab/>
        </w:r>
        <w:r w:rsidRPr="004959D8">
          <w:t>Suitability of people—further information about people</w:t>
        </w:r>
        <w:r>
          <w:tab/>
        </w:r>
        <w:r>
          <w:fldChar w:fldCharType="begin"/>
        </w:r>
        <w:r>
          <w:instrText xml:space="preserve"> PAGEREF _Toc99630298 \h </w:instrText>
        </w:r>
        <w:r>
          <w:fldChar w:fldCharType="separate"/>
        </w:r>
        <w:r w:rsidR="008B05D2">
          <w:t>205</w:t>
        </w:r>
        <w:r>
          <w:fldChar w:fldCharType="end"/>
        </w:r>
      </w:hyperlink>
    </w:p>
    <w:p w14:paraId="4F86FD0C" w14:textId="2BC6E92D" w:rsidR="009938F2" w:rsidRDefault="009938F2">
      <w:pPr>
        <w:pStyle w:val="TOC5"/>
        <w:rPr>
          <w:rFonts w:asciiTheme="minorHAnsi" w:eastAsiaTheme="minorEastAsia" w:hAnsiTheme="minorHAnsi" w:cstheme="minorBidi"/>
          <w:sz w:val="22"/>
          <w:szCs w:val="22"/>
          <w:lang w:eastAsia="en-AU"/>
        </w:rPr>
      </w:pPr>
      <w:r>
        <w:tab/>
      </w:r>
      <w:hyperlink w:anchor="_Toc99630299" w:history="1">
        <w:r w:rsidRPr="004959D8">
          <w:t>268</w:t>
        </w:r>
        <w:r>
          <w:rPr>
            <w:rFonts w:asciiTheme="minorHAnsi" w:eastAsiaTheme="minorEastAsia" w:hAnsiTheme="minorHAnsi" w:cstheme="minorBidi"/>
            <w:sz w:val="22"/>
            <w:szCs w:val="22"/>
            <w:lang w:eastAsia="en-AU"/>
          </w:rPr>
          <w:tab/>
        </w:r>
        <w:r w:rsidRPr="004959D8">
          <w:t xml:space="preserve">What is a </w:t>
        </w:r>
        <w:r w:rsidRPr="004959D8">
          <w:rPr>
            <w:i/>
          </w:rPr>
          <w:t>suitable activity</w:t>
        </w:r>
        <w:r w:rsidRPr="004959D8">
          <w:rPr>
            <w:rFonts w:cs="Arial"/>
          </w:rPr>
          <w:t xml:space="preserve"> for a licence</w:t>
        </w:r>
        <w:r w:rsidRPr="004959D8">
          <w:t>?</w:t>
        </w:r>
        <w:r>
          <w:tab/>
        </w:r>
        <w:r>
          <w:fldChar w:fldCharType="begin"/>
        </w:r>
        <w:r>
          <w:instrText xml:space="preserve"> PAGEREF _Toc99630299 \h </w:instrText>
        </w:r>
        <w:r>
          <w:fldChar w:fldCharType="separate"/>
        </w:r>
        <w:r w:rsidR="008B05D2">
          <w:t>206</w:t>
        </w:r>
        <w:r>
          <w:fldChar w:fldCharType="end"/>
        </w:r>
      </w:hyperlink>
    </w:p>
    <w:p w14:paraId="08A68E01" w14:textId="64E9862D" w:rsidR="009938F2" w:rsidRDefault="009938F2">
      <w:pPr>
        <w:pStyle w:val="TOC5"/>
        <w:rPr>
          <w:rFonts w:asciiTheme="minorHAnsi" w:eastAsiaTheme="minorEastAsia" w:hAnsiTheme="minorHAnsi" w:cstheme="minorBidi"/>
          <w:sz w:val="22"/>
          <w:szCs w:val="22"/>
          <w:lang w:eastAsia="en-AU"/>
        </w:rPr>
      </w:pPr>
      <w:r>
        <w:tab/>
      </w:r>
      <w:hyperlink w:anchor="_Toc99630300" w:history="1">
        <w:r w:rsidRPr="004959D8">
          <w:t>269</w:t>
        </w:r>
        <w:r>
          <w:rPr>
            <w:rFonts w:asciiTheme="minorHAnsi" w:eastAsiaTheme="minorEastAsia" w:hAnsiTheme="minorHAnsi" w:cstheme="minorBidi"/>
            <w:sz w:val="22"/>
            <w:szCs w:val="22"/>
            <w:lang w:eastAsia="en-AU"/>
          </w:rPr>
          <w:tab/>
        </w:r>
        <w:r w:rsidRPr="004959D8">
          <w:t xml:space="preserve">What is </w:t>
        </w:r>
        <w:r w:rsidRPr="004959D8">
          <w:rPr>
            <w:i/>
          </w:rPr>
          <w:t>suitability information</w:t>
        </w:r>
        <w:r w:rsidRPr="004959D8">
          <w:rPr>
            <w:rFonts w:cs="Arial"/>
          </w:rPr>
          <w:t xml:space="preserve"> about an activity</w:t>
        </w:r>
        <w:r w:rsidRPr="004959D8">
          <w:t>?</w:t>
        </w:r>
        <w:r>
          <w:tab/>
        </w:r>
        <w:r>
          <w:fldChar w:fldCharType="begin"/>
        </w:r>
        <w:r>
          <w:instrText xml:space="preserve"> PAGEREF _Toc99630300 \h </w:instrText>
        </w:r>
        <w:r>
          <w:fldChar w:fldCharType="separate"/>
        </w:r>
        <w:r w:rsidR="008B05D2">
          <w:t>208</w:t>
        </w:r>
        <w:r>
          <w:fldChar w:fldCharType="end"/>
        </w:r>
      </w:hyperlink>
    </w:p>
    <w:p w14:paraId="78A26B44" w14:textId="784F427E" w:rsidR="009938F2" w:rsidRDefault="009938F2">
      <w:pPr>
        <w:pStyle w:val="TOC5"/>
        <w:rPr>
          <w:rFonts w:asciiTheme="minorHAnsi" w:eastAsiaTheme="minorEastAsia" w:hAnsiTheme="minorHAnsi" w:cstheme="minorBidi"/>
          <w:sz w:val="22"/>
          <w:szCs w:val="22"/>
          <w:lang w:eastAsia="en-AU"/>
        </w:rPr>
      </w:pPr>
      <w:r>
        <w:tab/>
      </w:r>
      <w:hyperlink w:anchor="_Toc99630301" w:history="1">
        <w:r w:rsidRPr="004959D8">
          <w:t>270</w:t>
        </w:r>
        <w:r>
          <w:rPr>
            <w:rFonts w:asciiTheme="minorHAnsi" w:eastAsiaTheme="minorEastAsia" w:hAnsiTheme="minorHAnsi" w:cstheme="minorBidi"/>
            <w:sz w:val="22"/>
            <w:szCs w:val="22"/>
            <w:lang w:eastAsia="en-AU"/>
          </w:rPr>
          <w:tab/>
        </w:r>
        <w:r w:rsidRPr="004959D8">
          <w:t>Suitability of activities—further information about activity</w:t>
        </w:r>
        <w:r>
          <w:tab/>
        </w:r>
        <w:r>
          <w:fldChar w:fldCharType="begin"/>
        </w:r>
        <w:r>
          <w:instrText xml:space="preserve"> PAGEREF _Toc99630301 \h </w:instrText>
        </w:r>
        <w:r>
          <w:fldChar w:fldCharType="separate"/>
        </w:r>
        <w:r w:rsidR="008B05D2">
          <w:t>208</w:t>
        </w:r>
        <w:r>
          <w:fldChar w:fldCharType="end"/>
        </w:r>
      </w:hyperlink>
    </w:p>
    <w:p w14:paraId="09FA04AB" w14:textId="68476165" w:rsidR="009938F2" w:rsidRDefault="009938F2">
      <w:pPr>
        <w:pStyle w:val="TOC5"/>
        <w:rPr>
          <w:rFonts w:asciiTheme="minorHAnsi" w:eastAsiaTheme="minorEastAsia" w:hAnsiTheme="minorHAnsi" w:cstheme="minorBidi"/>
          <w:sz w:val="22"/>
          <w:szCs w:val="22"/>
          <w:lang w:eastAsia="en-AU"/>
        </w:rPr>
      </w:pPr>
      <w:r>
        <w:lastRenderedPageBreak/>
        <w:tab/>
      </w:r>
      <w:hyperlink w:anchor="_Toc99630302" w:history="1">
        <w:r w:rsidRPr="004959D8">
          <w:t>271</w:t>
        </w:r>
        <w:r>
          <w:rPr>
            <w:rFonts w:asciiTheme="minorHAnsi" w:eastAsiaTheme="minorEastAsia" w:hAnsiTheme="minorHAnsi" w:cstheme="minorBidi"/>
            <w:sz w:val="22"/>
            <w:szCs w:val="22"/>
            <w:lang w:eastAsia="en-AU"/>
          </w:rPr>
          <w:tab/>
        </w:r>
        <w:r w:rsidRPr="004959D8">
          <w:t>Suitability of activities—risk management plan</w:t>
        </w:r>
        <w:r>
          <w:tab/>
        </w:r>
        <w:r>
          <w:fldChar w:fldCharType="begin"/>
        </w:r>
        <w:r>
          <w:instrText xml:space="preserve"> PAGEREF _Toc99630302 \h </w:instrText>
        </w:r>
        <w:r>
          <w:fldChar w:fldCharType="separate"/>
        </w:r>
        <w:r w:rsidR="008B05D2">
          <w:t>209</w:t>
        </w:r>
        <w:r>
          <w:fldChar w:fldCharType="end"/>
        </w:r>
      </w:hyperlink>
    </w:p>
    <w:p w14:paraId="5791DC6D" w14:textId="0F4771F7" w:rsidR="009938F2" w:rsidRDefault="009938F2">
      <w:pPr>
        <w:pStyle w:val="TOC5"/>
        <w:rPr>
          <w:rFonts w:asciiTheme="minorHAnsi" w:eastAsiaTheme="minorEastAsia" w:hAnsiTheme="minorHAnsi" w:cstheme="minorBidi"/>
          <w:sz w:val="22"/>
          <w:szCs w:val="22"/>
          <w:lang w:eastAsia="en-AU"/>
        </w:rPr>
      </w:pPr>
      <w:r>
        <w:tab/>
      </w:r>
      <w:hyperlink w:anchor="_Toc99630303" w:history="1">
        <w:r w:rsidRPr="004959D8">
          <w:t>272</w:t>
        </w:r>
        <w:r>
          <w:rPr>
            <w:rFonts w:asciiTheme="minorHAnsi" w:eastAsiaTheme="minorEastAsia" w:hAnsiTheme="minorHAnsi" w:cstheme="minorBidi"/>
            <w:sz w:val="22"/>
            <w:szCs w:val="22"/>
            <w:lang w:eastAsia="en-AU"/>
          </w:rPr>
          <w:tab/>
        </w:r>
        <w:r w:rsidRPr="004959D8">
          <w:t>Suitability of activities—inspection of place</w:t>
        </w:r>
        <w:r>
          <w:tab/>
        </w:r>
        <w:r>
          <w:fldChar w:fldCharType="begin"/>
        </w:r>
        <w:r>
          <w:instrText xml:space="preserve"> PAGEREF _Toc99630303 \h </w:instrText>
        </w:r>
        <w:r>
          <w:fldChar w:fldCharType="separate"/>
        </w:r>
        <w:r w:rsidR="008B05D2">
          <w:t>209</w:t>
        </w:r>
        <w:r>
          <w:fldChar w:fldCharType="end"/>
        </w:r>
      </w:hyperlink>
    </w:p>
    <w:p w14:paraId="11C2264E" w14:textId="6D622DED" w:rsidR="009938F2" w:rsidRDefault="00E762BC">
      <w:pPr>
        <w:pStyle w:val="TOC2"/>
        <w:rPr>
          <w:rFonts w:asciiTheme="minorHAnsi" w:eastAsiaTheme="minorEastAsia" w:hAnsiTheme="minorHAnsi" w:cstheme="minorBidi"/>
          <w:b w:val="0"/>
          <w:sz w:val="22"/>
          <w:szCs w:val="22"/>
          <w:lang w:eastAsia="en-AU"/>
        </w:rPr>
      </w:pPr>
      <w:hyperlink w:anchor="_Toc99630304" w:history="1">
        <w:r w:rsidR="009938F2" w:rsidRPr="004959D8">
          <w:t>Part 11.3</w:t>
        </w:r>
        <w:r w:rsidR="009938F2">
          <w:rPr>
            <w:rFonts w:asciiTheme="minorHAnsi" w:eastAsiaTheme="minorEastAsia" w:hAnsiTheme="minorHAnsi" w:cstheme="minorBidi"/>
            <w:b w:val="0"/>
            <w:sz w:val="22"/>
            <w:szCs w:val="22"/>
            <w:lang w:eastAsia="en-AU"/>
          </w:rPr>
          <w:tab/>
        </w:r>
        <w:r w:rsidR="009938F2" w:rsidRPr="004959D8">
          <w:t>Licences—decision</w:t>
        </w:r>
        <w:r w:rsidR="009938F2" w:rsidRPr="009938F2">
          <w:rPr>
            <w:vanish/>
          </w:rPr>
          <w:tab/>
        </w:r>
        <w:r w:rsidR="009938F2" w:rsidRPr="009938F2">
          <w:rPr>
            <w:vanish/>
          </w:rPr>
          <w:fldChar w:fldCharType="begin"/>
        </w:r>
        <w:r w:rsidR="009938F2" w:rsidRPr="009938F2">
          <w:rPr>
            <w:vanish/>
          </w:rPr>
          <w:instrText xml:space="preserve"> PAGEREF _Toc99630304 \h </w:instrText>
        </w:r>
        <w:r w:rsidR="009938F2" w:rsidRPr="009938F2">
          <w:rPr>
            <w:vanish/>
          </w:rPr>
        </w:r>
        <w:r w:rsidR="009938F2" w:rsidRPr="009938F2">
          <w:rPr>
            <w:vanish/>
          </w:rPr>
          <w:fldChar w:fldCharType="separate"/>
        </w:r>
        <w:r w:rsidR="008B05D2">
          <w:rPr>
            <w:vanish/>
          </w:rPr>
          <w:t>211</w:t>
        </w:r>
        <w:r w:rsidR="009938F2" w:rsidRPr="009938F2">
          <w:rPr>
            <w:vanish/>
          </w:rPr>
          <w:fldChar w:fldCharType="end"/>
        </w:r>
      </w:hyperlink>
    </w:p>
    <w:p w14:paraId="6044369B" w14:textId="1F3FC910" w:rsidR="009938F2" w:rsidRDefault="009938F2">
      <w:pPr>
        <w:pStyle w:val="TOC5"/>
        <w:rPr>
          <w:rFonts w:asciiTheme="minorHAnsi" w:eastAsiaTheme="minorEastAsia" w:hAnsiTheme="minorHAnsi" w:cstheme="minorBidi"/>
          <w:sz w:val="22"/>
          <w:szCs w:val="22"/>
          <w:lang w:eastAsia="en-AU"/>
        </w:rPr>
      </w:pPr>
      <w:r>
        <w:tab/>
      </w:r>
      <w:hyperlink w:anchor="_Toc99630305" w:history="1">
        <w:r w:rsidRPr="004959D8">
          <w:t>273</w:t>
        </w:r>
        <w:r>
          <w:rPr>
            <w:rFonts w:asciiTheme="minorHAnsi" w:eastAsiaTheme="minorEastAsia" w:hAnsiTheme="minorHAnsi" w:cstheme="minorBidi"/>
            <w:sz w:val="22"/>
            <w:szCs w:val="22"/>
            <w:lang w:eastAsia="en-AU"/>
          </w:rPr>
          <w:tab/>
        </w:r>
        <w:r w:rsidRPr="004959D8">
          <w:t>Licence—decision on application</w:t>
        </w:r>
        <w:r>
          <w:tab/>
        </w:r>
        <w:r>
          <w:fldChar w:fldCharType="begin"/>
        </w:r>
        <w:r>
          <w:instrText xml:space="preserve"> PAGEREF _Toc99630305 \h </w:instrText>
        </w:r>
        <w:r>
          <w:fldChar w:fldCharType="separate"/>
        </w:r>
        <w:r w:rsidR="008B05D2">
          <w:t>211</w:t>
        </w:r>
        <w:r>
          <w:fldChar w:fldCharType="end"/>
        </w:r>
      </w:hyperlink>
    </w:p>
    <w:p w14:paraId="33EFC1F5" w14:textId="49EB3332" w:rsidR="009938F2" w:rsidRDefault="009938F2">
      <w:pPr>
        <w:pStyle w:val="TOC5"/>
        <w:rPr>
          <w:rFonts w:asciiTheme="minorHAnsi" w:eastAsiaTheme="minorEastAsia" w:hAnsiTheme="minorHAnsi" w:cstheme="minorBidi"/>
          <w:sz w:val="22"/>
          <w:szCs w:val="22"/>
          <w:lang w:eastAsia="en-AU"/>
        </w:rPr>
      </w:pPr>
      <w:r>
        <w:tab/>
      </w:r>
      <w:hyperlink w:anchor="_Toc99630306" w:history="1">
        <w:r w:rsidRPr="004959D8">
          <w:t>274</w:t>
        </w:r>
        <w:r>
          <w:rPr>
            <w:rFonts w:asciiTheme="minorHAnsi" w:eastAsiaTheme="minorEastAsia" w:hAnsiTheme="minorHAnsi" w:cstheme="minorBidi"/>
            <w:sz w:val="22"/>
            <w:szCs w:val="22"/>
            <w:lang w:eastAsia="en-AU"/>
          </w:rPr>
          <w:tab/>
        </w:r>
        <w:r w:rsidRPr="004959D8">
          <w:t>Licence—conditions generally</w:t>
        </w:r>
        <w:r>
          <w:tab/>
        </w:r>
        <w:r>
          <w:fldChar w:fldCharType="begin"/>
        </w:r>
        <w:r>
          <w:instrText xml:space="preserve"> PAGEREF _Toc99630306 \h </w:instrText>
        </w:r>
        <w:r>
          <w:fldChar w:fldCharType="separate"/>
        </w:r>
        <w:r w:rsidR="008B05D2">
          <w:t>212</w:t>
        </w:r>
        <w:r>
          <w:fldChar w:fldCharType="end"/>
        </w:r>
      </w:hyperlink>
    </w:p>
    <w:p w14:paraId="0FF0B231" w14:textId="30014FFD" w:rsidR="009938F2" w:rsidRDefault="009938F2">
      <w:pPr>
        <w:pStyle w:val="TOC5"/>
        <w:rPr>
          <w:rFonts w:asciiTheme="minorHAnsi" w:eastAsiaTheme="minorEastAsia" w:hAnsiTheme="minorHAnsi" w:cstheme="minorBidi"/>
          <w:sz w:val="22"/>
          <w:szCs w:val="22"/>
          <w:lang w:eastAsia="en-AU"/>
        </w:rPr>
      </w:pPr>
      <w:r>
        <w:tab/>
      </w:r>
      <w:hyperlink w:anchor="_Toc99630307" w:history="1">
        <w:r w:rsidRPr="004959D8">
          <w:t>275</w:t>
        </w:r>
        <w:r>
          <w:rPr>
            <w:rFonts w:asciiTheme="minorHAnsi" w:eastAsiaTheme="minorEastAsia" w:hAnsiTheme="minorHAnsi" w:cstheme="minorBidi"/>
            <w:sz w:val="22"/>
            <w:szCs w:val="22"/>
            <w:lang w:eastAsia="en-AU"/>
          </w:rPr>
          <w:tab/>
        </w:r>
        <w:r w:rsidRPr="004959D8">
          <w:t>Licence—conditions about native species conservation plans etc</w:t>
        </w:r>
        <w:r>
          <w:tab/>
        </w:r>
        <w:r>
          <w:fldChar w:fldCharType="begin"/>
        </w:r>
        <w:r>
          <w:instrText xml:space="preserve"> PAGEREF _Toc99630307 \h </w:instrText>
        </w:r>
        <w:r>
          <w:fldChar w:fldCharType="separate"/>
        </w:r>
        <w:r w:rsidR="008B05D2">
          <w:t>212</w:t>
        </w:r>
        <w:r>
          <w:fldChar w:fldCharType="end"/>
        </w:r>
      </w:hyperlink>
    </w:p>
    <w:p w14:paraId="1FF0C1A4" w14:textId="1B659DC6" w:rsidR="009938F2" w:rsidRDefault="009938F2">
      <w:pPr>
        <w:pStyle w:val="TOC5"/>
        <w:rPr>
          <w:rFonts w:asciiTheme="minorHAnsi" w:eastAsiaTheme="minorEastAsia" w:hAnsiTheme="minorHAnsi" w:cstheme="minorBidi"/>
          <w:sz w:val="22"/>
          <w:szCs w:val="22"/>
          <w:lang w:eastAsia="en-AU"/>
        </w:rPr>
      </w:pPr>
      <w:r>
        <w:tab/>
      </w:r>
      <w:hyperlink w:anchor="_Toc99630308" w:history="1">
        <w:r w:rsidRPr="004959D8">
          <w:t>276</w:t>
        </w:r>
        <w:r>
          <w:rPr>
            <w:rFonts w:asciiTheme="minorHAnsi" w:eastAsiaTheme="minorEastAsia" w:hAnsiTheme="minorHAnsi" w:cstheme="minorBidi"/>
            <w:sz w:val="22"/>
            <w:szCs w:val="22"/>
            <w:lang w:eastAsia="en-AU"/>
          </w:rPr>
          <w:tab/>
        </w:r>
        <w:r w:rsidRPr="004959D8">
          <w:t>Licence—term</w:t>
        </w:r>
        <w:r>
          <w:tab/>
        </w:r>
        <w:r>
          <w:fldChar w:fldCharType="begin"/>
        </w:r>
        <w:r>
          <w:instrText xml:space="preserve"> PAGEREF _Toc99630308 \h </w:instrText>
        </w:r>
        <w:r>
          <w:fldChar w:fldCharType="separate"/>
        </w:r>
        <w:r w:rsidR="008B05D2">
          <w:t>213</w:t>
        </w:r>
        <w:r>
          <w:fldChar w:fldCharType="end"/>
        </w:r>
      </w:hyperlink>
    </w:p>
    <w:p w14:paraId="72418120" w14:textId="7131CE16" w:rsidR="009938F2" w:rsidRDefault="009938F2">
      <w:pPr>
        <w:pStyle w:val="TOC5"/>
        <w:rPr>
          <w:rFonts w:asciiTheme="minorHAnsi" w:eastAsiaTheme="minorEastAsia" w:hAnsiTheme="minorHAnsi" w:cstheme="minorBidi"/>
          <w:sz w:val="22"/>
          <w:szCs w:val="22"/>
          <w:lang w:eastAsia="en-AU"/>
        </w:rPr>
      </w:pPr>
      <w:r>
        <w:tab/>
      </w:r>
      <w:hyperlink w:anchor="_Toc99630309" w:history="1">
        <w:r w:rsidRPr="004959D8">
          <w:t>277</w:t>
        </w:r>
        <w:r>
          <w:rPr>
            <w:rFonts w:asciiTheme="minorHAnsi" w:eastAsiaTheme="minorEastAsia" w:hAnsiTheme="minorHAnsi" w:cstheme="minorBidi"/>
            <w:sz w:val="22"/>
            <w:szCs w:val="22"/>
            <w:lang w:eastAsia="en-AU"/>
          </w:rPr>
          <w:tab/>
        </w:r>
        <w:r w:rsidRPr="004959D8">
          <w:t>Licence—form</w:t>
        </w:r>
        <w:r>
          <w:tab/>
        </w:r>
        <w:r>
          <w:fldChar w:fldCharType="begin"/>
        </w:r>
        <w:r>
          <w:instrText xml:space="preserve"> PAGEREF _Toc99630309 \h </w:instrText>
        </w:r>
        <w:r>
          <w:fldChar w:fldCharType="separate"/>
        </w:r>
        <w:r w:rsidR="008B05D2">
          <w:t>213</w:t>
        </w:r>
        <w:r>
          <w:fldChar w:fldCharType="end"/>
        </w:r>
      </w:hyperlink>
    </w:p>
    <w:p w14:paraId="56038C94" w14:textId="2E4B5A05" w:rsidR="009938F2" w:rsidRDefault="00E762BC">
      <w:pPr>
        <w:pStyle w:val="TOC2"/>
        <w:rPr>
          <w:rFonts w:asciiTheme="minorHAnsi" w:eastAsiaTheme="minorEastAsia" w:hAnsiTheme="minorHAnsi" w:cstheme="minorBidi"/>
          <w:b w:val="0"/>
          <w:sz w:val="22"/>
          <w:szCs w:val="22"/>
          <w:lang w:eastAsia="en-AU"/>
        </w:rPr>
      </w:pPr>
      <w:hyperlink w:anchor="_Toc99630310" w:history="1">
        <w:r w:rsidR="009938F2" w:rsidRPr="004959D8">
          <w:t>Part 11.4</w:t>
        </w:r>
        <w:r w:rsidR="009938F2">
          <w:rPr>
            <w:rFonts w:asciiTheme="minorHAnsi" w:eastAsiaTheme="minorEastAsia" w:hAnsiTheme="minorHAnsi" w:cstheme="minorBidi"/>
            <w:b w:val="0"/>
            <w:sz w:val="22"/>
            <w:szCs w:val="22"/>
            <w:lang w:eastAsia="en-AU"/>
          </w:rPr>
          <w:tab/>
        </w:r>
        <w:r w:rsidR="009938F2" w:rsidRPr="004959D8">
          <w:t>Licences—financial assurance conditions</w:t>
        </w:r>
        <w:r w:rsidR="009938F2" w:rsidRPr="009938F2">
          <w:rPr>
            <w:vanish/>
          </w:rPr>
          <w:tab/>
        </w:r>
        <w:r w:rsidR="009938F2" w:rsidRPr="009938F2">
          <w:rPr>
            <w:vanish/>
          </w:rPr>
          <w:fldChar w:fldCharType="begin"/>
        </w:r>
        <w:r w:rsidR="009938F2" w:rsidRPr="009938F2">
          <w:rPr>
            <w:vanish/>
          </w:rPr>
          <w:instrText xml:space="preserve"> PAGEREF _Toc99630310 \h </w:instrText>
        </w:r>
        <w:r w:rsidR="009938F2" w:rsidRPr="009938F2">
          <w:rPr>
            <w:vanish/>
          </w:rPr>
        </w:r>
        <w:r w:rsidR="009938F2" w:rsidRPr="009938F2">
          <w:rPr>
            <w:vanish/>
          </w:rPr>
          <w:fldChar w:fldCharType="separate"/>
        </w:r>
        <w:r w:rsidR="008B05D2">
          <w:rPr>
            <w:vanish/>
          </w:rPr>
          <w:t>214</w:t>
        </w:r>
        <w:r w:rsidR="009938F2" w:rsidRPr="009938F2">
          <w:rPr>
            <w:vanish/>
          </w:rPr>
          <w:fldChar w:fldCharType="end"/>
        </w:r>
      </w:hyperlink>
    </w:p>
    <w:p w14:paraId="6134EF97" w14:textId="1528D50B" w:rsidR="009938F2" w:rsidRDefault="009938F2">
      <w:pPr>
        <w:pStyle w:val="TOC5"/>
        <w:rPr>
          <w:rFonts w:asciiTheme="minorHAnsi" w:eastAsiaTheme="minorEastAsia" w:hAnsiTheme="minorHAnsi" w:cstheme="minorBidi"/>
          <w:sz w:val="22"/>
          <w:szCs w:val="22"/>
          <w:lang w:eastAsia="en-AU"/>
        </w:rPr>
      </w:pPr>
      <w:r>
        <w:tab/>
      </w:r>
      <w:hyperlink w:anchor="_Toc99630311" w:history="1">
        <w:r w:rsidRPr="004959D8">
          <w:t>278</w:t>
        </w:r>
        <w:r>
          <w:rPr>
            <w:rFonts w:asciiTheme="minorHAnsi" w:eastAsiaTheme="minorEastAsia" w:hAnsiTheme="minorHAnsi" w:cstheme="minorBidi"/>
            <w:sz w:val="22"/>
            <w:szCs w:val="22"/>
            <w:lang w:eastAsia="en-AU"/>
          </w:rPr>
          <w:tab/>
        </w:r>
        <w:r w:rsidRPr="004959D8">
          <w:t xml:space="preserve">What is a </w:t>
        </w:r>
        <w:r w:rsidRPr="004959D8">
          <w:rPr>
            <w:i/>
          </w:rPr>
          <w:t>financial assurance condition</w:t>
        </w:r>
        <w:r w:rsidRPr="004959D8">
          <w:rPr>
            <w:rFonts w:cs="Arial"/>
          </w:rPr>
          <w:t>?</w:t>
        </w:r>
        <w:r>
          <w:tab/>
        </w:r>
        <w:r>
          <w:fldChar w:fldCharType="begin"/>
        </w:r>
        <w:r>
          <w:instrText xml:space="preserve"> PAGEREF _Toc99630311 \h </w:instrText>
        </w:r>
        <w:r>
          <w:fldChar w:fldCharType="separate"/>
        </w:r>
        <w:r w:rsidR="008B05D2">
          <w:t>214</w:t>
        </w:r>
        <w:r>
          <w:fldChar w:fldCharType="end"/>
        </w:r>
      </w:hyperlink>
    </w:p>
    <w:p w14:paraId="46D86E4A" w14:textId="3CA7F378" w:rsidR="009938F2" w:rsidRDefault="009938F2">
      <w:pPr>
        <w:pStyle w:val="TOC5"/>
        <w:rPr>
          <w:rFonts w:asciiTheme="minorHAnsi" w:eastAsiaTheme="minorEastAsia" w:hAnsiTheme="minorHAnsi" w:cstheme="minorBidi"/>
          <w:sz w:val="22"/>
          <w:szCs w:val="22"/>
          <w:lang w:eastAsia="en-AU"/>
        </w:rPr>
      </w:pPr>
      <w:r>
        <w:tab/>
      </w:r>
      <w:hyperlink w:anchor="_Toc99630312" w:history="1">
        <w:r w:rsidRPr="004959D8">
          <w:t>279</w:t>
        </w:r>
        <w:r>
          <w:rPr>
            <w:rFonts w:asciiTheme="minorHAnsi" w:eastAsiaTheme="minorEastAsia" w:hAnsiTheme="minorHAnsi" w:cstheme="minorBidi"/>
            <w:sz w:val="22"/>
            <w:szCs w:val="22"/>
            <w:lang w:eastAsia="en-AU"/>
          </w:rPr>
          <w:tab/>
        </w:r>
        <w:r w:rsidRPr="004959D8">
          <w:t>Financial assurance condition—imposition</w:t>
        </w:r>
        <w:r>
          <w:tab/>
        </w:r>
        <w:r>
          <w:fldChar w:fldCharType="begin"/>
        </w:r>
        <w:r>
          <w:instrText xml:space="preserve"> PAGEREF _Toc99630312 \h </w:instrText>
        </w:r>
        <w:r>
          <w:fldChar w:fldCharType="separate"/>
        </w:r>
        <w:r w:rsidR="008B05D2">
          <w:t>214</w:t>
        </w:r>
        <w:r>
          <w:fldChar w:fldCharType="end"/>
        </w:r>
      </w:hyperlink>
    </w:p>
    <w:p w14:paraId="780BDF13" w14:textId="7139E244" w:rsidR="009938F2" w:rsidRDefault="009938F2">
      <w:pPr>
        <w:pStyle w:val="TOC5"/>
        <w:rPr>
          <w:rFonts w:asciiTheme="minorHAnsi" w:eastAsiaTheme="minorEastAsia" w:hAnsiTheme="minorHAnsi" w:cstheme="minorBidi"/>
          <w:sz w:val="22"/>
          <w:szCs w:val="22"/>
          <w:lang w:eastAsia="en-AU"/>
        </w:rPr>
      </w:pPr>
      <w:r>
        <w:tab/>
      </w:r>
      <w:hyperlink w:anchor="_Toc99630313" w:history="1">
        <w:r w:rsidRPr="004959D8">
          <w:t>280</w:t>
        </w:r>
        <w:r>
          <w:rPr>
            <w:rFonts w:asciiTheme="minorHAnsi" w:eastAsiaTheme="minorEastAsia" w:hAnsiTheme="minorHAnsi" w:cstheme="minorBidi"/>
            <w:sz w:val="22"/>
            <w:szCs w:val="22"/>
            <w:lang w:eastAsia="en-AU"/>
          </w:rPr>
          <w:tab/>
        </w:r>
        <w:r w:rsidRPr="004959D8">
          <w:t>Financial assurance condition—show cause</w:t>
        </w:r>
        <w:r>
          <w:tab/>
        </w:r>
        <w:r>
          <w:fldChar w:fldCharType="begin"/>
        </w:r>
        <w:r>
          <w:instrText xml:space="preserve"> PAGEREF _Toc99630313 \h </w:instrText>
        </w:r>
        <w:r>
          <w:fldChar w:fldCharType="separate"/>
        </w:r>
        <w:r w:rsidR="008B05D2">
          <w:t>215</w:t>
        </w:r>
        <w:r>
          <w:fldChar w:fldCharType="end"/>
        </w:r>
      </w:hyperlink>
    </w:p>
    <w:p w14:paraId="7A79E611" w14:textId="20E67C0A" w:rsidR="009938F2" w:rsidRDefault="009938F2">
      <w:pPr>
        <w:pStyle w:val="TOC5"/>
        <w:rPr>
          <w:rFonts w:asciiTheme="minorHAnsi" w:eastAsiaTheme="minorEastAsia" w:hAnsiTheme="minorHAnsi" w:cstheme="minorBidi"/>
          <w:sz w:val="22"/>
          <w:szCs w:val="22"/>
          <w:lang w:eastAsia="en-AU"/>
        </w:rPr>
      </w:pPr>
      <w:r>
        <w:tab/>
      </w:r>
      <w:hyperlink w:anchor="_Toc99630314" w:history="1">
        <w:r w:rsidRPr="004959D8">
          <w:t>281</w:t>
        </w:r>
        <w:r>
          <w:rPr>
            <w:rFonts w:asciiTheme="minorHAnsi" w:eastAsiaTheme="minorEastAsia" w:hAnsiTheme="minorHAnsi" w:cstheme="minorBidi"/>
            <w:sz w:val="22"/>
            <w:szCs w:val="22"/>
            <w:lang w:eastAsia="en-AU"/>
          </w:rPr>
          <w:tab/>
        </w:r>
        <w:r w:rsidRPr="004959D8">
          <w:t>Financial assurance condition—licence cancellation</w:t>
        </w:r>
        <w:r>
          <w:tab/>
        </w:r>
        <w:r>
          <w:fldChar w:fldCharType="begin"/>
        </w:r>
        <w:r>
          <w:instrText xml:space="preserve"> PAGEREF _Toc99630314 \h </w:instrText>
        </w:r>
        <w:r>
          <w:fldChar w:fldCharType="separate"/>
        </w:r>
        <w:r w:rsidR="008B05D2">
          <w:t>216</w:t>
        </w:r>
        <w:r>
          <w:fldChar w:fldCharType="end"/>
        </w:r>
      </w:hyperlink>
    </w:p>
    <w:p w14:paraId="317C1848" w14:textId="0D128990" w:rsidR="009938F2" w:rsidRDefault="009938F2">
      <w:pPr>
        <w:pStyle w:val="TOC5"/>
        <w:rPr>
          <w:rFonts w:asciiTheme="minorHAnsi" w:eastAsiaTheme="minorEastAsia" w:hAnsiTheme="minorHAnsi" w:cstheme="minorBidi"/>
          <w:sz w:val="22"/>
          <w:szCs w:val="22"/>
          <w:lang w:eastAsia="en-AU"/>
        </w:rPr>
      </w:pPr>
      <w:r>
        <w:tab/>
      </w:r>
      <w:hyperlink w:anchor="_Toc99630315" w:history="1">
        <w:r w:rsidRPr="004959D8">
          <w:t>282</w:t>
        </w:r>
        <w:r>
          <w:rPr>
            <w:rFonts w:asciiTheme="minorHAnsi" w:eastAsiaTheme="minorEastAsia" w:hAnsiTheme="minorHAnsi" w:cstheme="minorBidi"/>
            <w:sz w:val="22"/>
            <w:szCs w:val="22"/>
            <w:lang w:eastAsia="en-AU"/>
          </w:rPr>
          <w:tab/>
        </w:r>
        <w:r w:rsidRPr="004959D8">
          <w:t>Financial assurance condition—claim or realisation</w:t>
        </w:r>
        <w:r>
          <w:tab/>
        </w:r>
        <w:r>
          <w:fldChar w:fldCharType="begin"/>
        </w:r>
        <w:r>
          <w:instrText xml:space="preserve"> PAGEREF _Toc99630315 \h </w:instrText>
        </w:r>
        <w:r>
          <w:fldChar w:fldCharType="separate"/>
        </w:r>
        <w:r w:rsidR="008B05D2">
          <w:t>216</w:t>
        </w:r>
        <w:r>
          <w:fldChar w:fldCharType="end"/>
        </w:r>
      </w:hyperlink>
    </w:p>
    <w:p w14:paraId="00BC509C" w14:textId="3842C2E4" w:rsidR="009938F2" w:rsidRDefault="009938F2">
      <w:pPr>
        <w:pStyle w:val="TOC5"/>
        <w:rPr>
          <w:rFonts w:asciiTheme="minorHAnsi" w:eastAsiaTheme="minorEastAsia" w:hAnsiTheme="minorHAnsi" w:cstheme="minorBidi"/>
          <w:sz w:val="22"/>
          <w:szCs w:val="22"/>
          <w:lang w:eastAsia="en-AU"/>
        </w:rPr>
      </w:pPr>
      <w:r>
        <w:tab/>
      </w:r>
      <w:hyperlink w:anchor="_Toc99630316" w:history="1">
        <w:r w:rsidRPr="004959D8">
          <w:t>283</w:t>
        </w:r>
        <w:r>
          <w:rPr>
            <w:rFonts w:asciiTheme="minorHAnsi" w:eastAsiaTheme="minorEastAsia" w:hAnsiTheme="minorHAnsi" w:cstheme="minorBidi"/>
            <w:sz w:val="22"/>
            <w:szCs w:val="22"/>
            <w:lang w:eastAsia="en-AU"/>
          </w:rPr>
          <w:tab/>
        </w:r>
        <w:r w:rsidRPr="004959D8">
          <w:t>Financial assurance condition—notice before claim or realisation</w:t>
        </w:r>
        <w:r>
          <w:tab/>
        </w:r>
        <w:r>
          <w:fldChar w:fldCharType="begin"/>
        </w:r>
        <w:r>
          <w:instrText xml:space="preserve"> PAGEREF _Toc99630316 \h </w:instrText>
        </w:r>
        <w:r>
          <w:fldChar w:fldCharType="separate"/>
        </w:r>
        <w:r w:rsidR="008B05D2">
          <w:t>217</w:t>
        </w:r>
        <w:r>
          <w:fldChar w:fldCharType="end"/>
        </w:r>
      </w:hyperlink>
    </w:p>
    <w:p w14:paraId="536D2AF7" w14:textId="26F074E5" w:rsidR="009938F2" w:rsidRDefault="009938F2">
      <w:pPr>
        <w:pStyle w:val="TOC5"/>
        <w:rPr>
          <w:rFonts w:asciiTheme="minorHAnsi" w:eastAsiaTheme="minorEastAsia" w:hAnsiTheme="minorHAnsi" w:cstheme="minorBidi"/>
          <w:sz w:val="22"/>
          <w:szCs w:val="22"/>
          <w:lang w:eastAsia="en-AU"/>
        </w:rPr>
      </w:pPr>
      <w:r>
        <w:tab/>
      </w:r>
      <w:hyperlink w:anchor="_Toc99630317" w:history="1">
        <w:r w:rsidRPr="004959D8">
          <w:t>284</w:t>
        </w:r>
        <w:r>
          <w:rPr>
            <w:rFonts w:asciiTheme="minorHAnsi" w:eastAsiaTheme="minorEastAsia" w:hAnsiTheme="minorHAnsi" w:cstheme="minorBidi"/>
            <w:sz w:val="22"/>
            <w:szCs w:val="22"/>
            <w:lang w:eastAsia="en-AU"/>
          </w:rPr>
          <w:tab/>
        </w:r>
        <w:r w:rsidRPr="004959D8">
          <w:t>Financial assurance condition—recovery of extra costs</w:t>
        </w:r>
        <w:r>
          <w:tab/>
        </w:r>
        <w:r>
          <w:fldChar w:fldCharType="begin"/>
        </w:r>
        <w:r>
          <w:instrText xml:space="preserve"> PAGEREF _Toc99630317 \h </w:instrText>
        </w:r>
        <w:r>
          <w:fldChar w:fldCharType="separate"/>
        </w:r>
        <w:r w:rsidR="008B05D2">
          <w:t>218</w:t>
        </w:r>
        <w:r>
          <w:fldChar w:fldCharType="end"/>
        </w:r>
      </w:hyperlink>
    </w:p>
    <w:p w14:paraId="1E162BB6" w14:textId="1B2DAF31" w:rsidR="009938F2" w:rsidRDefault="009938F2">
      <w:pPr>
        <w:pStyle w:val="TOC5"/>
        <w:rPr>
          <w:rFonts w:asciiTheme="minorHAnsi" w:eastAsiaTheme="minorEastAsia" w:hAnsiTheme="minorHAnsi" w:cstheme="minorBidi"/>
          <w:sz w:val="22"/>
          <w:szCs w:val="22"/>
          <w:lang w:eastAsia="en-AU"/>
        </w:rPr>
      </w:pPr>
      <w:r>
        <w:tab/>
      </w:r>
      <w:hyperlink w:anchor="_Toc99630318" w:history="1">
        <w:r w:rsidRPr="004959D8">
          <w:t>285</w:t>
        </w:r>
        <w:r>
          <w:rPr>
            <w:rFonts w:asciiTheme="minorHAnsi" w:eastAsiaTheme="minorEastAsia" w:hAnsiTheme="minorHAnsi" w:cstheme="minorBidi"/>
            <w:sz w:val="22"/>
            <w:szCs w:val="22"/>
            <w:lang w:eastAsia="en-AU"/>
          </w:rPr>
          <w:tab/>
        </w:r>
        <w:r w:rsidRPr="004959D8">
          <w:t>Financial assurance condition—money held by Territory</w:t>
        </w:r>
        <w:r>
          <w:tab/>
        </w:r>
        <w:r>
          <w:fldChar w:fldCharType="begin"/>
        </w:r>
        <w:r>
          <w:instrText xml:space="preserve"> PAGEREF _Toc99630318 \h </w:instrText>
        </w:r>
        <w:r>
          <w:fldChar w:fldCharType="separate"/>
        </w:r>
        <w:r w:rsidR="008B05D2">
          <w:t>219</w:t>
        </w:r>
        <w:r>
          <w:fldChar w:fldCharType="end"/>
        </w:r>
      </w:hyperlink>
    </w:p>
    <w:p w14:paraId="5397AC39" w14:textId="0E1B4F92" w:rsidR="009938F2" w:rsidRDefault="00E762BC">
      <w:pPr>
        <w:pStyle w:val="TOC2"/>
        <w:rPr>
          <w:rFonts w:asciiTheme="minorHAnsi" w:eastAsiaTheme="minorEastAsia" w:hAnsiTheme="minorHAnsi" w:cstheme="minorBidi"/>
          <w:b w:val="0"/>
          <w:sz w:val="22"/>
          <w:szCs w:val="22"/>
          <w:lang w:eastAsia="en-AU"/>
        </w:rPr>
      </w:pPr>
      <w:hyperlink w:anchor="_Toc99630319" w:history="1">
        <w:r w:rsidR="009938F2" w:rsidRPr="004959D8">
          <w:t>Part 11.5</w:t>
        </w:r>
        <w:r w:rsidR="009938F2">
          <w:rPr>
            <w:rFonts w:asciiTheme="minorHAnsi" w:eastAsiaTheme="minorEastAsia" w:hAnsiTheme="minorHAnsi" w:cstheme="minorBidi"/>
            <w:b w:val="0"/>
            <w:sz w:val="22"/>
            <w:szCs w:val="22"/>
            <w:lang w:eastAsia="en-AU"/>
          </w:rPr>
          <w:tab/>
        </w:r>
        <w:r w:rsidR="009938F2" w:rsidRPr="004959D8">
          <w:t>Licences—amendment, transfer and renewal</w:t>
        </w:r>
        <w:r w:rsidR="009938F2" w:rsidRPr="009938F2">
          <w:rPr>
            <w:vanish/>
          </w:rPr>
          <w:tab/>
        </w:r>
        <w:r w:rsidR="009938F2" w:rsidRPr="009938F2">
          <w:rPr>
            <w:vanish/>
          </w:rPr>
          <w:fldChar w:fldCharType="begin"/>
        </w:r>
        <w:r w:rsidR="009938F2" w:rsidRPr="009938F2">
          <w:rPr>
            <w:vanish/>
          </w:rPr>
          <w:instrText xml:space="preserve"> PAGEREF _Toc99630319 \h </w:instrText>
        </w:r>
        <w:r w:rsidR="009938F2" w:rsidRPr="009938F2">
          <w:rPr>
            <w:vanish/>
          </w:rPr>
        </w:r>
        <w:r w:rsidR="009938F2" w:rsidRPr="009938F2">
          <w:rPr>
            <w:vanish/>
          </w:rPr>
          <w:fldChar w:fldCharType="separate"/>
        </w:r>
        <w:r w:rsidR="008B05D2">
          <w:rPr>
            <w:vanish/>
          </w:rPr>
          <w:t>220</w:t>
        </w:r>
        <w:r w:rsidR="009938F2" w:rsidRPr="009938F2">
          <w:rPr>
            <w:vanish/>
          </w:rPr>
          <w:fldChar w:fldCharType="end"/>
        </w:r>
      </w:hyperlink>
    </w:p>
    <w:p w14:paraId="7CB6EF01" w14:textId="47079DA4" w:rsidR="009938F2" w:rsidRDefault="009938F2">
      <w:pPr>
        <w:pStyle w:val="TOC5"/>
        <w:rPr>
          <w:rFonts w:asciiTheme="minorHAnsi" w:eastAsiaTheme="minorEastAsia" w:hAnsiTheme="minorHAnsi" w:cstheme="minorBidi"/>
          <w:sz w:val="22"/>
          <w:szCs w:val="22"/>
          <w:lang w:eastAsia="en-AU"/>
        </w:rPr>
      </w:pPr>
      <w:r>
        <w:tab/>
      </w:r>
      <w:hyperlink w:anchor="_Toc99630320" w:history="1">
        <w:r w:rsidRPr="004959D8">
          <w:t>286</w:t>
        </w:r>
        <w:r>
          <w:rPr>
            <w:rFonts w:asciiTheme="minorHAnsi" w:eastAsiaTheme="minorEastAsia" w:hAnsiTheme="minorHAnsi" w:cstheme="minorBidi"/>
            <w:sz w:val="22"/>
            <w:szCs w:val="22"/>
            <w:lang w:eastAsia="en-AU"/>
          </w:rPr>
          <w:tab/>
        </w:r>
        <w:r w:rsidRPr="004959D8">
          <w:t>Licence—amendment initiated by conservator</w:t>
        </w:r>
        <w:r>
          <w:tab/>
        </w:r>
        <w:r>
          <w:fldChar w:fldCharType="begin"/>
        </w:r>
        <w:r>
          <w:instrText xml:space="preserve"> PAGEREF _Toc99630320 \h </w:instrText>
        </w:r>
        <w:r>
          <w:fldChar w:fldCharType="separate"/>
        </w:r>
        <w:r w:rsidR="008B05D2">
          <w:t>220</w:t>
        </w:r>
        <w:r>
          <w:fldChar w:fldCharType="end"/>
        </w:r>
      </w:hyperlink>
    </w:p>
    <w:p w14:paraId="10FBF393" w14:textId="0DDAAC22" w:rsidR="009938F2" w:rsidRDefault="009938F2">
      <w:pPr>
        <w:pStyle w:val="TOC5"/>
        <w:rPr>
          <w:rFonts w:asciiTheme="minorHAnsi" w:eastAsiaTheme="minorEastAsia" w:hAnsiTheme="minorHAnsi" w:cstheme="minorBidi"/>
          <w:sz w:val="22"/>
          <w:szCs w:val="22"/>
          <w:lang w:eastAsia="en-AU"/>
        </w:rPr>
      </w:pPr>
      <w:r>
        <w:tab/>
      </w:r>
      <w:hyperlink w:anchor="_Toc99630321" w:history="1">
        <w:r w:rsidRPr="004959D8">
          <w:t>287</w:t>
        </w:r>
        <w:r>
          <w:rPr>
            <w:rFonts w:asciiTheme="minorHAnsi" w:eastAsiaTheme="minorEastAsia" w:hAnsiTheme="minorHAnsi" w:cstheme="minorBidi"/>
            <w:sz w:val="22"/>
            <w:szCs w:val="22"/>
            <w:lang w:eastAsia="en-AU"/>
          </w:rPr>
          <w:tab/>
        </w:r>
        <w:r w:rsidRPr="004959D8">
          <w:t>Licence—application to amend licence</w:t>
        </w:r>
        <w:r>
          <w:tab/>
        </w:r>
        <w:r>
          <w:fldChar w:fldCharType="begin"/>
        </w:r>
        <w:r>
          <w:instrText xml:space="preserve"> PAGEREF _Toc99630321 \h </w:instrText>
        </w:r>
        <w:r>
          <w:fldChar w:fldCharType="separate"/>
        </w:r>
        <w:r w:rsidR="008B05D2">
          <w:t>221</w:t>
        </w:r>
        <w:r>
          <w:fldChar w:fldCharType="end"/>
        </w:r>
      </w:hyperlink>
    </w:p>
    <w:p w14:paraId="2CBC0BC5" w14:textId="38953728" w:rsidR="009938F2" w:rsidRDefault="009938F2">
      <w:pPr>
        <w:pStyle w:val="TOC5"/>
        <w:rPr>
          <w:rFonts w:asciiTheme="minorHAnsi" w:eastAsiaTheme="minorEastAsia" w:hAnsiTheme="minorHAnsi" w:cstheme="minorBidi"/>
          <w:sz w:val="22"/>
          <w:szCs w:val="22"/>
          <w:lang w:eastAsia="en-AU"/>
        </w:rPr>
      </w:pPr>
      <w:r>
        <w:tab/>
      </w:r>
      <w:hyperlink w:anchor="_Toc99630322" w:history="1">
        <w:r w:rsidRPr="004959D8">
          <w:t>288</w:t>
        </w:r>
        <w:r>
          <w:rPr>
            <w:rFonts w:asciiTheme="minorHAnsi" w:eastAsiaTheme="minorEastAsia" w:hAnsiTheme="minorHAnsi" w:cstheme="minorBidi"/>
            <w:sz w:val="22"/>
            <w:szCs w:val="22"/>
            <w:lang w:eastAsia="en-AU"/>
          </w:rPr>
          <w:tab/>
        </w:r>
        <w:r w:rsidRPr="004959D8">
          <w:t>Licence—decision on application to amend licence</w:t>
        </w:r>
        <w:r>
          <w:tab/>
        </w:r>
        <w:r>
          <w:fldChar w:fldCharType="begin"/>
        </w:r>
        <w:r>
          <w:instrText xml:space="preserve"> PAGEREF _Toc99630322 \h </w:instrText>
        </w:r>
        <w:r>
          <w:fldChar w:fldCharType="separate"/>
        </w:r>
        <w:r w:rsidR="008B05D2">
          <w:t>221</w:t>
        </w:r>
        <w:r>
          <w:fldChar w:fldCharType="end"/>
        </w:r>
      </w:hyperlink>
    </w:p>
    <w:p w14:paraId="451C5557" w14:textId="5BBE4115" w:rsidR="009938F2" w:rsidRDefault="009938F2">
      <w:pPr>
        <w:pStyle w:val="TOC5"/>
        <w:rPr>
          <w:rFonts w:asciiTheme="minorHAnsi" w:eastAsiaTheme="minorEastAsia" w:hAnsiTheme="minorHAnsi" w:cstheme="minorBidi"/>
          <w:sz w:val="22"/>
          <w:szCs w:val="22"/>
          <w:lang w:eastAsia="en-AU"/>
        </w:rPr>
      </w:pPr>
      <w:r>
        <w:tab/>
      </w:r>
      <w:hyperlink w:anchor="_Toc99630323" w:history="1">
        <w:r w:rsidRPr="004959D8">
          <w:t>289</w:t>
        </w:r>
        <w:r>
          <w:rPr>
            <w:rFonts w:asciiTheme="minorHAnsi" w:eastAsiaTheme="minorEastAsia" w:hAnsiTheme="minorHAnsi" w:cstheme="minorBidi"/>
            <w:sz w:val="22"/>
            <w:szCs w:val="22"/>
            <w:lang w:eastAsia="en-AU"/>
          </w:rPr>
          <w:tab/>
        </w:r>
        <w:r w:rsidRPr="004959D8">
          <w:t>Licence—application to transfer licence</w:t>
        </w:r>
        <w:r>
          <w:tab/>
        </w:r>
        <w:r>
          <w:fldChar w:fldCharType="begin"/>
        </w:r>
        <w:r>
          <w:instrText xml:space="preserve"> PAGEREF _Toc99630323 \h </w:instrText>
        </w:r>
        <w:r>
          <w:fldChar w:fldCharType="separate"/>
        </w:r>
        <w:r w:rsidR="008B05D2">
          <w:t>223</w:t>
        </w:r>
        <w:r>
          <w:fldChar w:fldCharType="end"/>
        </w:r>
      </w:hyperlink>
    </w:p>
    <w:p w14:paraId="6B02BD19" w14:textId="4C68C1CD" w:rsidR="009938F2" w:rsidRDefault="009938F2">
      <w:pPr>
        <w:pStyle w:val="TOC5"/>
        <w:rPr>
          <w:rFonts w:asciiTheme="minorHAnsi" w:eastAsiaTheme="minorEastAsia" w:hAnsiTheme="minorHAnsi" w:cstheme="minorBidi"/>
          <w:sz w:val="22"/>
          <w:szCs w:val="22"/>
          <w:lang w:eastAsia="en-AU"/>
        </w:rPr>
      </w:pPr>
      <w:r>
        <w:tab/>
      </w:r>
      <w:hyperlink w:anchor="_Toc99630324" w:history="1">
        <w:r w:rsidRPr="004959D8">
          <w:t>290</w:t>
        </w:r>
        <w:r>
          <w:rPr>
            <w:rFonts w:asciiTheme="minorHAnsi" w:eastAsiaTheme="minorEastAsia" w:hAnsiTheme="minorHAnsi" w:cstheme="minorBidi"/>
            <w:sz w:val="22"/>
            <w:szCs w:val="22"/>
            <w:lang w:eastAsia="en-AU"/>
          </w:rPr>
          <w:tab/>
        </w:r>
        <w:r w:rsidRPr="004959D8">
          <w:t>Licence—decision on application to transfer licence</w:t>
        </w:r>
        <w:r>
          <w:tab/>
        </w:r>
        <w:r>
          <w:fldChar w:fldCharType="begin"/>
        </w:r>
        <w:r>
          <w:instrText xml:space="preserve"> PAGEREF _Toc99630324 \h </w:instrText>
        </w:r>
        <w:r>
          <w:fldChar w:fldCharType="separate"/>
        </w:r>
        <w:r w:rsidR="008B05D2">
          <w:t>223</w:t>
        </w:r>
        <w:r>
          <w:fldChar w:fldCharType="end"/>
        </w:r>
      </w:hyperlink>
    </w:p>
    <w:p w14:paraId="631D67C2" w14:textId="45C85C90" w:rsidR="009938F2" w:rsidRDefault="009938F2">
      <w:pPr>
        <w:pStyle w:val="TOC5"/>
        <w:rPr>
          <w:rFonts w:asciiTheme="minorHAnsi" w:eastAsiaTheme="minorEastAsia" w:hAnsiTheme="minorHAnsi" w:cstheme="minorBidi"/>
          <w:sz w:val="22"/>
          <w:szCs w:val="22"/>
          <w:lang w:eastAsia="en-AU"/>
        </w:rPr>
      </w:pPr>
      <w:r>
        <w:tab/>
      </w:r>
      <w:hyperlink w:anchor="_Toc99630325" w:history="1">
        <w:r w:rsidRPr="004959D8">
          <w:t>291</w:t>
        </w:r>
        <w:r>
          <w:rPr>
            <w:rFonts w:asciiTheme="minorHAnsi" w:eastAsiaTheme="minorEastAsia" w:hAnsiTheme="minorHAnsi" w:cstheme="minorBidi"/>
            <w:sz w:val="22"/>
            <w:szCs w:val="22"/>
            <w:lang w:eastAsia="en-AU"/>
          </w:rPr>
          <w:tab/>
        </w:r>
        <w:r w:rsidRPr="004959D8">
          <w:t>Licence—application for renewal of licence</w:t>
        </w:r>
        <w:r>
          <w:tab/>
        </w:r>
        <w:r>
          <w:fldChar w:fldCharType="begin"/>
        </w:r>
        <w:r>
          <w:instrText xml:space="preserve"> PAGEREF _Toc99630325 \h </w:instrText>
        </w:r>
        <w:r>
          <w:fldChar w:fldCharType="separate"/>
        </w:r>
        <w:r w:rsidR="008B05D2">
          <w:t>224</w:t>
        </w:r>
        <w:r>
          <w:fldChar w:fldCharType="end"/>
        </w:r>
      </w:hyperlink>
    </w:p>
    <w:p w14:paraId="7A226B18" w14:textId="6B5EB045" w:rsidR="009938F2" w:rsidRDefault="009938F2">
      <w:pPr>
        <w:pStyle w:val="TOC5"/>
        <w:rPr>
          <w:rFonts w:asciiTheme="minorHAnsi" w:eastAsiaTheme="minorEastAsia" w:hAnsiTheme="minorHAnsi" w:cstheme="minorBidi"/>
          <w:sz w:val="22"/>
          <w:szCs w:val="22"/>
          <w:lang w:eastAsia="en-AU"/>
        </w:rPr>
      </w:pPr>
      <w:r>
        <w:tab/>
      </w:r>
      <w:hyperlink w:anchor="_Toc99630326" w:history="1">
        <w:r w:rsidRPr="004959D8">
          <w:t>292</w:t>
        </w:r>
        <w:r>
          <w:rPr>
            <w:rFonts w:asciiTheme="minorHAnsi" w:eastAsiaTheme="minorEastAsia" w:hAnsiTheme="minorHAnsi" w:cstheme="minorBidi"/>
            <w:sz w:val="22"/>
            <w:szCs w:val="22"/>
            <w:lang w:eastAsia="en-AU"/>
          </w:rPr>
          <w:tab/>
        </w:r>
        <w:r w:rsidRPr="004959D8">
          <w:t>Licence—decision on application for renewal of licence</w:t>
        </w:r>
        <w:r>
          <w:tab/>
        </w:r>
        <w:r>
          <w:fldChar w:fldCharType="begin"/>
        </w:r>
        <w:r>
          <w:instrText xml:space="preserve"> PAGEREF _Toc99630326 \h </w:instrText>
        </w:r>
        <w:r>
          <w:fldChar w:fldCharType="separate"/>
        </w:r>
        <w:r w:rsidR="008B05D2">
          <w:t>225</w:t>
        </w:r>
        <w:r>
          <w:fldChar w:fldCharType="end"/>
        </w:r>
      </w:hyperlink>
    </w:p>
    <w:p w14:paraId="15736DF5" w14:textId="6E8A7666" w:rsidR="009938F2" w:rsidRDefault="009938F2">
      <w:pPr>
        <w:pStyle w:val="TOC5"/>
        <w:rPr>
          <w:rFonts w:asciiTheme="minorHAnsi" w:eastAsiaTheme="minorEastAsia" w:hAnsiTheme="minorHAnsi" w:cstheme="minorBidi"/>
          <w:sz w:val="22"/>
          <w:szCs w:val="22"/>
          <w:lang w:eastAsia="en-AU"/>
        </w:rPr>
      </w:pPr>
      <w:r>
        <w:tab/>
      </w:r>
      <w:hyperlink w:anchor="_Toc99630327" w:history="1">
        <w:r w:rsidRPr="004959D8">
          <w:t>293</w:t>
        </w:r>
        <w:r>
          <w:rPr>
            <w:rFonts w:asciiTheme="minorHAnsi" w:eastAsiaTheme="minorEastAsia" w:hAnsiTheme="minorHAnsi" w:cstheme="minorBidi"/>
            <w:sz w:val="22"/>
            <w:szCs w:val="22"/>
            <w:lang w:eastAsia="en-AU"/>
          </w:rPr>
          <w:tab/>
        </w:r>
        <w:r w:rsidRPr="004959D8">
          <w:t>Licence—replacing when lost, stolen or destroyed</w:t>
        </w:r>
        <w:r>
          <w:tab/>
        </w:r>
        <w:r>
          <w:fldChar w:fldCharType="begin"/>
        </w:r>
        <w:r>
          <w:instrText xml:space="preserve"> PAGEREF _Toc99630327 \h </w:instrText>
        </w:r>
        <w:r>
          <w:fldChar w:fldCharType="separate"/>
        </w:r>
        <w:r w:rsidR="008B05D2">
          <w:t>226</w:t>
        </w:r>
        <w:r>
          <w:fldChar w:fldCharType="end"/>
        </w:r>
      </w:hyperlink>
    </w:p>
    <w:p w14:paraId="084E1BC3" w14:textId="311CADEF" w:rsidR="009938F2" w:rsidRDefault="009938F2">
      <w:pPr>
        <w:pStyle w:val="TOC5"/>
        <w:rPr>
          <w:rFonts w:asciiTheme="minorHAnsi" w:eastAsiaTheme="minorEastAsia" w:hAnsiTheme="minorHAnsi" w:cstheme="minorBidi"/>
          <w:sz w:val="22"/>
          <w:szCs w:val="22"/>
          <w:lang w:eastAsia="en-AU"/>
        </w:rPr>
      </w:pPr>
      <w:r>
        <w:tab/>
      </w:r>
      <w:hyperlink w:anchor="_Toc99630328" w:history="1">
        <w:r w:rsidRPr="004959D8">
          <w:t>294</w:t>
        </w:r>
        <w:r>
          <w:rPr>
            <w:rFonts w:asciiTheme="minorHAnsi" w:eastAsiaTheme="minorEastAsia" w:hAnsiTheme="minorHAnsi" w:cstheme="minorBidi"/>
            <w:sz w:val="22"/>
            <w:szCs w:val="22"/>
            <w:lang w:eastAsia="en-AU"/>
          </w:rPr>
          <w:tab/>
        </w:r>
        <w:r w:rsidRPr="004959D8">
          <w:t>Licence—surrender</w:t>
        </w:r>
        <w:r>
          <w:tab/>
        </w:r>
        <w:r>
          <w:fldChar w:fldCharType="begin"/>
        </w:r>
        <w:r>
          <w:instrText xml:space="preserve"> PAGEREF _Toc99630328 \h </w:instrText>
        </w:r>
        <w:r>
          <w:fldChar w:fldCharType="separate"/>
        </w:r>
        <w:r w:rsidR="008B05D2">
          <w:t>227</w:t>
        </w:r>
        <w:r>
          <w:fldChar w:fldCharType="end"/>
        </w:r>
      </w:hyperlink>
    </w:p>
    <w:p w14:paraId="378BAD74" w14:textId="02640CE9" w:rsidR="009938F2" w:rsidRDefault="009938F2">
      <w:pPr>
        <w:pStyle w:val="TOC5"/>
        <w:rPr>
          <w:rFonts w:asciiTheme="minorHAnsi" w:eastAsiaTheme="minorEastAsia" w:hAnsiTheme="minorHAnsi" w:cstheme="minorBidi"/>
          <w:sz w:val="22"/>
          <w:szCs w:val="22"/>
          <w:lang w:eastAsia="en-AU"/>
        </w:rPr>
      </w:pPr>
      <w:r>
        <w:tab/>
      </w:r>
      <w:hyperlink w:anchor="_Toc99630329" w:history="1">
        <w:r w:rsidRPr="004959D8">
          <w:t>295</w:t>
        </w:r>
        <w:r>
          <w:rPr>
            <w:rFonts w:asciiTheme="minorHAnsi" w:eastAsiaTheme="minorEastAsia" w:hAnsiTheme="minorHAnsi" w:cstheme="minorBidi"/>
            <w:sz w:val="22"/>
            <w:szCs w:val="22"/>
            <w:lang w:eastAsia="en-AU"/>
          </w:rPr>
          <w:tab/>
        </w:r>
        <w:r w:rsidRPr="004959D8">
          <w:t>Offence—fail to notify change of name or address</w:t>
        </w:r>
        <w:r>
          <w:tab/>
        </w:r>
        <w:r>
          <w:fldChar w:fldCharType="begin"/>
        </w:r>
        <w:r>
          <w:instrText xml:space="preserve"> PAGEREF _Toc99630329 \h </w:instrText>
        </w:r>
        <w:r>
          <w:fldChar w:fldCharType="separate"/>
        </w:r>
        <w:r w:rsidR="008B05D2">
          <w:t>227</w:t>
        </w:r>
        <w:r>
          <w:fldChar w:fldCharType="end"/>
        </w:r>
      </w:hyperlink>
    </w:p>
    <w:p w14:paraId="048A1C07" w14:textId="3C723D80" w:rsidR="009938F2" w:rsidRDefault="009938F2">
      <w:pPr>
        <w:pStyle w:val="TOC5"/>
        <w:rPr>
          <w:rFonts w:asciiTheme="minorHAnsi" w:eastAsiaTheme="minorEastAsia" w:hAnsiTheme="minorHAnsi" w:cstheme="minorBidi"/>
          <w:sz w:val="22"/>
          <w:szCs w:val="22"/>
          <w:lang w:eastAsia="en-AU"/>
        </w:rPr>
      </w:pPr>
      <w:r>
        <w:tab/>
      </w:r>
      <w:hyperlink w:anchor="_Toc99630330" w:history="1">
        <w:r w:rsidRPr="004959D8">
          <w:t>296</w:t>
        </w:r>
        <w:r>
          <w:rPr>
            <w:rFonts w:asciiTheme="minorHAnsi" w:eastAsiaTheme="minorEastAsia" w:hAnsiTheme="minorHAnsi" w:cstheme="minorBidi"/>
            <w:sz w:val="22"/>
            <w:szCs w:val="22"/>
            <w:lang w:eastAsia="en-AU"/>
          </w:rPr>
          <w:tab/>
        </w:r>
        <w:r w:rsidRPr="004959D8">
          <w:t>Licence—conservator to change name and address</w:t>
        </w:r>
        <w:r>
          <w:tab/>
        </w:r>
        <w:r>
          <w:fldChar w:fldCharType="begin"/>
        </w:r>
        <w:r>
          <w:instrText xml:space="preserve"> PAGEREF _Toc99630330 \h </w:instrText>
        </w:r>
        <w:r>
          <w:fldChar w:fldCharType="separate"/>
        </w:r>
        <w:r w:rsidR="008B05D2">
          <w:t>228</w:t>
        </w:r>
        <w:r>
          <w:fldChar w:fldCharType="end"/>
        </w:r>
      </w:hyperlink>
    </w:p>
    <w:p w14:paraId="4161E6B3" w14:textId="04BEFE44" w:rsidR="009938F2" w:rsidRDefault="00E762BC">
      <w:pPr>
        <w:pStyle w:val="TOC2"/>
        <w:rPr>
          <w:rFonts w:asciiTheme="minorHAnsi" w:eastAsiaTheme="minorEastAsia" w:hAnsiTheme="minorHAnsi" w:cstheme="minorBidi"/>
          <w:b w:val="0"/>
          <w:sz w:val="22"/>
          <w:szCs w:val="22"/>
          <w:lang w:eastAsia="en-AU"/>
        </w:rPr>
      </w:pPr>
      <w:hyperlink w:anchor="_Toc99630331" w:history="1">
        <w:r w:rsidR="009938F2" w:rsidRPr="004959D8">
          <w:t>Part 11.6</w:t>
        </w:r>
        <w:r w:rsidR="009938F2">
          <w:rPr>
            <w:rFonts w:asciiTheme="minorHAnsi" w:eastAsiaTheme="minorEastAsia" w:hAnsiTheme="minorHAnsi" w:cstheme="minorBidi"/>
            <w:b w:val="0"/>
            <w:sz w:val="22"/>
            <w:szCs w:val="22"/>
            <w:lang w:eastAsia="en-AU"/>
          </w:rPr>
          <w:tab/>
        </w:r>
        <w:r w:rsidR="009938F2" w:rsidRPr="004959D8">
          <w:t>Licences—regulatory action</w:t>
        </w:r>
        <w:r w:rsidR="009938F2" w:rsidRPr="009938F2">
          <w:rPr>
            <w:vanish/>
          </w:rPr>
          <w:tab/>
        </w:r>
        <w:r w:rsidR="009938F2" w:rsidRPr="009938F2">
          <w:rPr>
            <w:vanish/>
          </w:rPr>
          <w:fldChar w:fldCharType="begin"/>
        </w:r>
        <w:r w:rsidR="009938F2" w:rsidRPr="009938F2">
          <w:rPr>
            <w:vanish/>
          </w:rPr>
          <w:instrText xml:space="preserve"> PAGEREF _Toc99630331 \h </w:instrText>
        </w:r>
        <w:r w:rsidR="009938F2" w:rsidRPr="009938F2">
          <w:rPr>
            <w:vanish/>
          </w:rPr>
        </w:r>
        <w:r w:rsidR="009938F2" w:rsidRPr="009938F2">
          <w:rPr>
            <w:vanish/>
          </w:rPr>
          <w:fldChar w:fldCharType="separate"/>
        </w:r>
        <w:r w:rsidR="008B05D2">
          <w:rPr>
            <w:vanish/>
          </w:rPr>
          <w:t>229</w:t>
        </w:r>
        <w:r w:rsidR="009938F2" w:rsidRPr="009938F2">
          <w:rPr>
            <w:vanish/>
          </w:rPr>
          <w:fldChar w:fldCharType="end"/>
        </w:r>
      </w:hyperlink>
    </w:p>
    <w:p w14:paraId="63DC36AB" w14:textId="1727E7D5" w:rsidR="009938F2" w:rsidRDefault="009938F2">
      <w:pPr>
        <w:pStyle w:val="TOC5"/>
        <w:rPr>
          <w:rFonts w:asciiTheme="minorHAnsi" w:eastAsiaTheme="minorEastAsia" w:hAnsiTheme="minorHAnsi" w:cstheme="minorBidi"/>
          <w:sz w:val="22"/>
          <w:szCs w:val="22"/>
          <w:lang w:eastAsia="en-AU"/>
        </w:rPr>
      </w:pPr>
      <w:r>
        <w:tab/>
      </w:r>
      <w:hyperlink w:anchor="_Toc99630332" w:history="1">
        <w:r w:rsidRPr="004959D8">
          <w:t>297</w:t>
        </w:r>
        <w:r>
          <w:rPr>
            <w:rFonts w:asciiTheme="minorHAnsi" w:eastAsiaTheme="minorEastAsia" w:hAnsiTheme="minorHAnsi" w:cstheme="minorBidi"/>
            <w:sz w:val="22"/>
            <w:szCs w:val="22"/>
            <w:lang w:eastAsia="en-AU"/>
          </w:rPr>
          <w:tab/>
        </w:r>
        <w:r w:rsidRPr="004959D8">
          <w:t>Licence—grounds for regulatory action</w:t>
        </w:r>
        <w:r>
          <w:tab/>
        </w:r>
        <w:r>
          <w:fldChar w:fldCharType="begin"/>
        </w:r>
        <w:r>
          <w:instrText xml:space="preserve"> PAGEREF _Toc99630332 \h </w:instrText>
        </w:r>
        <w:r>
          <w:fldChar w:fldCharType="separate"/>
        </w:r>
        <w:r w:rsidR="008B05D2">
          <w:t>229</w:t>
        </w:r>
        <w:r>
          <w:fldChar w:fldCharType="end"/>
        </w:r>
      </w:hyperlink>
    </w:p>
    <w:p w14:paraId="122A2F91" w14:textId="18151875" w:rsidR="009938F2" w:rsidRDefault="009938F2">
      <w:pPr>
        <w:pStyle w:val="TOC5"/>
        <w:rPr>
          <w:rFonts w:asciiTheme="minorHAnsi" w:eastAsiaTheme="minorEastAsia" w:hAnsiTheme="minorHAnsi" w:cstheme="minorBidi"/>
          <w:sz w:val="22"/>
          <w:szCs w:val="22"/>
          <w:lang w:eastAsia="en-AU"/>
        </w:rPr>
      </w:pPr>
      <w:r>
        <w:tab/>
      </w:r>
      <w:hyperlink w:anchor="_Toc99630333" w:history="1">
        <w:r w:rsidRPr="004959D8">
          <w:t>298</w:t>
        </w:r>
        <w:r>
          <w:rPr>
            <w:rFonts w:asciiTheme="minorHAnsi" w:eastAsiaTheme="minorEastAsia" w:hAnsiTheme="minorHAnsi" w:cstheme="minorBidi"/>
            <w:sz w:val="22"/>
            <w:szCs w:val="22"/>
            <w:lang w:eastAsia="en-AU"/>
          </w:rPr>
          <w:tab/>
        </w:r>
        <w:r w:rsidRPr="004959D8">
          <w:t>Licence—regulatory action</w:t>
        </w:r>
        <w:r>
          <w:tab/>
        </w:r>
        <w:r>
          <w:fldChar w:fldCharType="begin"/>
        </w:r>
        <w:r>
          <w:instrText xml:space="preserve"> PAGEREF _Toc99630333 \h </w:instrText>
        </w:r>
        <w:r>
          <w:fldChar w:fldCharType="separate"/>
        </w:r>
        <w:r w:rsidR="008B05D2">
          <w:t>229</w:t>
        </w:r>
        <w:r>
          <w:fldChar w:fldCharType="end"/>
        </w:r>
      </w:hyperlink>
    </w:p>
    <w:p w14:paraId="776F814C" w14:textId="548B3D9D" w:rsidR="009938F2" w:rsidRDefault="009938F2">
      <w:pPr>
        <w:pStyle w:val="TOC5"/>
        <w:rPr>
          <w:rFonts w:asciiTheme="minorHAnsi" w:eastAsiaTheme="minorEastAsia" w:hAnsiTheme="minorHAnsi" w:cstheme="minorBidi"/>
          <w:sz w:val="22"/>
          <w:szCs w:val="22"/>
          <w:lang w:eastAsia="en-AU"/>
        </w:rPr>
      </w:pPr>
      <w:r>
        <w:tab/>
      </w:r>
      <w:hyperlink w:anchor="_Toc99630334" w:history="1">
        <w:r w:rsidRPr="004959D8">
          <w:t>299</w:t>
        </w:r>
        <w:r>
          <w:rPr>
            <w:rFonts w:asciiTheme="minorHAnsi" w:eastAsiaTheme="minorEastAsia" w:hAnsiTheme="minorHAnsi" w:cstheme="minorBidi"/>
            <w:sz w:val="22"/>
            <w:szCs w:val="22"/>
            <w:lang w:eastAsia="en-AU"/>
          </w:rPr>
          <w:tab/>
        </w:r>
        <w:r w:rsidRPr="004959D8">
          <w:t>Licence—taking regulatory action</w:t>
        </w:r>
        <w:r>
          <w:tab/>
        </w:r>
        <w:r>
          <w:fldChar w:fldCharType="begin"/>
        </w:r>
        <w:r>
          <w:instrText xml:space="preserve"> PAGEREF _Toc99630334 \h </w:instrText>
        </w:r>
        <w:r>
          <w:fldChar w:fldCharType="separate"/>
        </w:r>
        <w:r w:rsidR="008B05D2">
          <w:t>230</w:t>
        </w:r>
        <w:r>
          <w:fldChar w:fldCharType="end"/>
        </w:r>
      </w:hyperlink>
    </w:p>
    <w:p w14:paraId="0BC04696" w14:textId="10850B15" w:rsidR="009938F2" w:rsidRDefault="009938F2">
      <w:pPr>
        <w:pStyle w:val="TOC5"/>
        <w:rPr>
          <w:rFonts w:asciiTheme="minorHAnsi" w:eastAsiaTheme="minorEastAsia" w:hAnsiTheme="minorHAnsi" w:cstheme="minorBidi"/>
          <w:sz w:val="22"/>
          <w:szCs w:val="22"/>
          <w:lang w:eastAsia="en-AU"/>
        </w:rPr>
      </w:pPr>
      <w:r>
        <w:tab/>
      </w:r>
      <w:hyperlink w:anchor="_Toc99630335" w:history="1">
        <w:r w:rsidRPr="004959D8">
          <w:t>300</w:t>
        </w:r>
        <w:r>
          <w:rPr>
            <w:rFonts w:asciiTheme="minorHAnsi" w:eastAsiaTheme="minorEastAsia" w:hAnsiTheme="minorHAnsi" w:cstheme="minorBidi"/>
            <w:sz w:val="22"/>
            <w:szCs w:val="22"/>
            <w:lang w:eastAsia="en-AU"/>
          </w:rPr>
          <w:tab/>
        </w:r>
        <w:r w:rsidRPr="004959D8">
          <w:t>Licence—immediate suspension</w:t>
        </w:r>
        <w:r>
          <w:tab/>
        </w:r>
        <w:r>
          <w:fldChar w:fldCharType="begin"/>
        </w:r>
        <w:r>
          <w:instrText xml:space="preserve"> PAGEREF _Toc99630335 \h </w:instrText>
        </w:r>
        <w:r>
          <w:fldChar w:fldCharType="separate"/>
        </w:r>
        <w:r w:rsidR="008B05D2">
          <w:t>231</w:t>
        </w:r>
        <w:r>
          <w:fldChar w:fldCharType="end"/>
        </w:r>
      </w:hyperlink>
    </w:p>
    <w:p w14:paraId="6A609346" w14:textId="3035DA23" w:rsidR="009938F2" w:rsidRDefault="009938F2">
      <w:pPr>
        <w:pStyle w:val="TOC5"/>
        <w:rPr>
          <w:rFonts w:asciiTheme="minorHAnsi" w:eastAsiaTheme="minorEastAsia" w:hAnsiTheme="minorHAnsi" w:cstheme="minorBidi"/>
          <w:sz w:val="22"/>
          <w:szCs w:val="22"/>
          <w:lang w:eastAsia="en-AU"/>
        </w:rPr>
      </w:pPr>
      <w:r>
        <w:tab/>
      </w:r>
      <w:hyperlink w:anchor="_Toc99630336" w:history="1">
        <w:r w:rsidRPr="004959D8">
          <w:t>301</w:t>
        </w:r>
        <w:r>
          <w:rPr>
            <w:rFonts w:asciiTheme="minorHAnsi" w:eastAsiaTheme="minorEastAsia" w:hAnsiTheme="minorHAnsi" w:cstheme="minorBidi"/>
            <w:sz w:val="22"/>
            <w:szCs w:val="22"/>
            <w:lang w:eastAsia="en-AU"/>
          </w:rPr>
          <w:tab/>
        </w:r>
        <w:r w:rsidRPr="004959D8">
          <w:t>Licence—effect of suspension</w:t>
        </w:r>
        <w:r>
          <w:tab/>
        </w:r>
        <w:r>
          <w:fldChar w:fldCharType="begin"/>
        </w:r>
        <w:r>
          <w:instrText xml:space="preserve"> PAGEREF _Toc99630336 \h </w:instrText>
        </w:r>
        <w:r>
          <w:fldChar w:fldCharType="separate"/>
        </w:r>
        <w:r w:rsidR="008B05D2">
          <w:t>232</w:t>
        </w:r>
        <w:r>
          <w:fldChar w:fldCharType="end"/>
        </w:r>
      </w:hyperlink>
    </w:p>
    <w:p w14:paraId="15FED9C5" w14:textId="61AA44D3" w:rsidR="009938F2" w:rsidRDefault="009938F2">
      <w:pPr>
        <w:pStyle w:val="TOC5"/>
        <w:rPr>
          <w:rFonts w:asciiTheme="minorHAnsi" w:eastAsiaTheme="minorEastAsia" w:hAnsiTheme="minorHAnsi" w:cstheme="minorBidi"/>
          <w:sz w:val="22"/>
          <w:szCs w:val="22"/>
          <w:lang w:eastAsia="en-AU"/>
        </w:rPr>
      </w:pPr>
      <w:r>
        <w:tab/>
      </w:r>
      <w:hyperlink w:anchor="_Toc99630337" w:history="1">
        <w:r w:rsidRPr="004959D8">
          <w:t>302</w:t>
        </w:r>
        <w:r>
          <w:rPr>
            <w:rFonts w:asciiTheme="minorHAnsi" w:eastAsiaTheme="minorEastAsia" w:hAnsiTheme="minorHAnsi" w:cstheme="minorBidi"/>
            <w:sz w:val="22"/>
            <w:szCs w:val="22"/>
            <w:lang w:eastAsia="en-AU"/>
          </w:rPr>
          <w:tab/>
        </w:r>
        <w:r w:rsidRPr="004959D8">
          <w:t>Offence—fail to return amended, suspended or cancelled licences</w:t>
        </w:r>
        <w:r>
          <w:tab/>
        </w:r>
        <w:r>
          <w:fldChar w:fldCharType="begin"/>
        </w:r>
        <w:r>
          <w:instrText xml:space="preserve"> PAGEREF _Toc99630337 \h </w:instrText>
        </w:r>
        <w:r>
          <w:fldChar w:fldCharType="separate"/>
        </w:r>
        <w:r w:rsidR="008B05D2">
          <w:t>232</w:t>
        </w:r>
        <w:r>
          <w:fldChar w:fldCharType="end"/>
        </w:r>
      </w:hyperlink>
    </w:p>
    <w:p w14:paraId="6CF51F46" w14:textId="385E715F" w:rsidR="009938F2" w:rsidRDefault="009938F2">
      <w:pPr>
        <w:pStyle w:val="TOC5"/>
        <w:rPr>
          <w:rFonts w:asciiTheme="minorHAnsi" w:eastAsiaTheme="minorEastAsia" w:hAnsiTheme="minorHAnsi" w:cstheme="minorBidi"/>
          <w:sz w:val="22"/>
          <w:szCs w:val="22"/>
          <w:lang w:eastAsia="en-AU"/>
        </w:rPr>
      </w:pPr>
      <w:r>
        <w:tab/>
      </w:r>
      <w:hyperlink w:anchor="_Toc99630338" w:history="1">
        <w:r w:rsidRPr="004959D8">
          <w:t>303</w:t>
        </w:r>
        <w:r>
          <w:rPr>
            <w:rFonts w:asciiTheme="minorHAnsi" w:eastAsiaTheme="minorEastAsia" w:hAnsiTheme="minorHAnsi" w:cstheme="minorBidi"/>
            <w:sz w:val="22"/>
            <w:szCs w:val="22"/>
            <w:lang w:eastAsia="en-AU"/>
          </w:rPr>
          <w:tab/>
        </w:r>
        <w:r w:rsidRPr="004959D8">
          <w:t>Action by conservator in relation to amended or suspended licence</w:t>
        </w:r>
        <w:r>
          <w:tab/>
        </w:r>
        <w:r>
          <w:fldChar w:fldCharType="begin"/>
        </w:r>
        <w:r>
          <w:instrText xml:space="preserve"> PAGEREF _Toc99630338 \h </w:instrText>
        </w:r>
        <w:r>
          <w:fldChar w:fldCharType="separate"/>
        </w:r>
        <w:r w:rsidR="008B05D2">
          <w:t>233</w:t>
        </w:r>
        <w:r>
          <w:fldChar w:fldCharType="end"/>
        </w:r>
      </w:hyperlink>
    </w:p>
    <w:p w14:paraId="12BDAFED" w14:textId="407BEB64" w:rsidR="009938F2" w:rsidRDefault="00E762BC">
      <w:pPr>
        <w:pStyle w:val="TOC2"/>
        <w:rPr>
          <w:rFonts w:asciiTheme="minorHAnsi" w:eastAsiaTheme="minorEastAsia" w:hAnsiTheme="minorHAnsi" w:cstheme="minorBidi"/>
          <w:b w:val="0"/>
          <w:sz w:val="22"/>
          <w:szCs w:val="22"/>
          <w:lang w:eastAsia="en-AU"/>
        </w:rPr>
      </w:pPr>
      <w:hyperlink w:anchor="_Toc99630339" w:history="1">
        <w:r w:rsidR="009938F2" w:rsidRPr="004959D8">
          <w:t>Part 11.7</w:t>
        </w:r>
        <w:r w:rsidR="009938F2">
          <w:rPr>
            <w:rFonts w:asciiTheme="minorHAnsi" w:eastAsiaTheme="minorEastAsia" w:hAnsiTheme="minorHAnsi" w:cstheme="minorBidi"/>
            <w:b w:val="0"/>
            <w:sz w:val="22"/>
            <w:szCs w:val="22"/>
            <w:lang w:eastAsia="en-AU"/>
          </w:rPr>
          <w:tab/>
        </w:r>
        <w:r w:rsidR="009938F2" w:rsidRPr="004959D8">
          <w:t>Licence—register, records and royalties</w:t>
        </w:r>
        <w:r w:rsidR="009938F2" w:rsidRPr="009938F2">
          <w:rPr>
            <w:vanish/>
          </w:rPr>
          <w:tab/>
        </w:r>
        <w:r w:rsidR="009938F2" w:rsidRPr="009938F2">
          <w:rPr>
            <w:vanish/>
          </w:rPr>
          <w:fldChar w:fldCharType="begin"/>
        </w:r>
        <w:r w:rsidR="009938F2" w:rsidRPr="009938F2">
          <w:rPr>
            <w:vanish/>
          </w:rPr>
          <w:instrText xml:space="preserve"> PAGEREF _Toc99630339 \h </w:instrText>
        </w:r>
        <w:r w:rsidR="009938F2" w:rsidRPr="009938F2">
          <w:rPr>
            <w:vanish/>
          </w:rPr>
        </w:r>
        <w:r w:rsidR="009938F2" w:rsidRPr="009938F2">
          <w:rPr>
            <w:vanish/>
          </w:rPr>
          <w:fldChar w:fldCharType="separate"/>
        </w:r>
        <w:r w:rsidR="008B05D2">
          <w:rPr>
            <w:vanish/>
          </w:rPr>
          <w:t>234</w:t>
        </w:r>
        <w:r w:rsidR="009938F2" w:rsidRPr="009938F2">
          <w:rPr>
            <w:vanish/>
          </w:rPr>
          <w:fldChar w:fldCharType="end"/>
        </w:r>
      </w:hyperlink>
    </w:p>
    <w:p w14:paraId="1212D55E" w14:textId="064620C0" w:rsidR="009938F2" w:rsidRDefault="009938F2">
      <w:pPr>
        <w:pStyle w:val="TOC5"/>
        <w:rPr>
          <w:rFonts w:asciiTheme="minorHAnsi" w:eastAsiaTheme="minorEastAsia" w:hAnsiTheme="minorHAnsi" w:cstheme="minorBidi"/>
          <w:sz w:val="22"/>
          <w:szCs w:val="22"/>
          <w:lang w:eastAsia="en-AU"/>
        </w:rPr>
      </w:pPr>
      <w:r>
        <w:tab/>
      </w:r>
      <w:hyperlink w:anchor="_Toc99630340" w:history="1">
        <w:r w:rsidRPr="004959D8">
          <w:t>304</w:t>
        </w:r>
        <w:r>
          <w:rPr>
            <w:rFonts w:asciiTheme="minorHAnsi" w:eastAsiaTheme="minorEastAsia" w:hAnsiTheme="minorHAnsi" w:cstheme="minorBidi"/>
            <w:sz w:val="22"/>
            <w:szCs w:val="22"/>
            <w:lang w:eastAsia="en-AU"/>
          </w:rPr>
          <w:tab/>
        </w:r>
        <w:r w:rsidRPr="004959D8">
          <w:t>Licence register</w:t>
        </w:r>
        <w:r>
          <w:tab/>
        </w:r>
        <w:r>
          <w:fldChar w:fldCharType="begin"/>
        </w:r>
        <w:r>
          <w:instrText xml:space="preserve"> PAGEREF _Toc99630340 \h </w:instrText>
        </w:r>
        <w:r>
          <w:fldChar w:fldCharType="separate"/>
        </w:r>
        <w:r w:rsidR="008B05D2">
          <w:t>234</w:t>
        </w:r>
        <w:r>
          <w:fldChar w:fldCharType="end"/>
        </w:r>
      </w:hyperlink>
    </w:p>
    <w:p w14:paraId="77902873" w14:textId="31A3B093" w:rsidR="009938F2" w:rsidRDefault="009938F2">
      <w:pPr>
        <w:pStyle w:val="TOC5"/>
        <w:rPr>
          <w:rFonts w:asciiTheme="minorHAnsi" w:eastAsiaTheme="minorEastAsia" w:hAnsiTheme="minorHAnsi" w:cstheme="minorBidi"/>
          <w:sz w:val="22"/>
          <w:szCs w:val="22"/>
          <w:lang w:eastAsia="en-AU"/>
        </w:rPr>
      </w:pPr>
      <w:r>
        <w:tab/>
      </w:r>
      <w:hyperlink w:anchor="_Toc99630341" w:history="1">
        <w:r w:rsidRPr="004959D8">
          <w:t>305</w:t>
        </w:r>
        <w:r>
          <w:rPr>
            <w:rFonts w:asciiTheme="minorHAnsi" w:eastAsiaTheme="minorEastAsia" w:hAnsiTheme="minorHAnsi" w:cstheme="minorBidi"/>
            <w:sz w:val="22"/>
            <w:szCs w:val="22"/>
            <w:lang w:eastAsia="en-AU"/>
          </w:rPr>
          <w:tab/>
        </w:r>
        <w:r w:rsidRPr="004959D8">
          <w:t>Licence register—correction and keeping up to date</w:t>
        </w:r>
        <w:r>
          <w:tab/>
        </w:r>
        <w:r>
          <w:fldChar w:fldCharType="begin"/>
        </w:r>
        <w:r>
          <w:instrText xml:space="preserve"> PAGEREF _Toc99630341 \h </w:instrText>
        </w:r>
        <w:r>
          <w:fldChar w:fldCharType="separate"/>
        </w:r>
        <w:r w:rsidR="008B05D2">
          <w:t>234</w:t>
        </w:r>
        <w:r>
          <w:fldChar w:fldCharType="end"/>
        </w:r>
      </w:hyperlink>
    </w:p>
    <w:p w14:paraId="706CB18B" w14:textId="4463E2CD" w:rsidR="009938F2" w:rsidRDefault="009938F2">
      <w:pPr>
        <w:pStyle w:val="TOC5"/>
        <w:rPr>
          <w:rFonts w:asciiTheme="minorHAnsi" w:eastAsiaTheme="minorEastAsia" w:hAnsiTheme="minorHAnsi" w:cstheme="minorBidi"/>
          <w:sz w:val="22"/>
          <w:szCs w:val="22"/>
          <w:lang w:eastAsia="en-AU"/>
        </w:rPr>
      </w:pPr>
      <w:r>
        <w:tab/>
      </w:r>
      <w:hyperlink w:anchor="_Toc99630342" w:history="1">
        <w:r w:rsidRPr="004959D8">
          <w:t>306</w:t>
        </w:r>
        <w:r>
          <w:rPr>
            <w:rFonts w:asciiTheme="minorHAnsi" w:eastAsiaTheme="minorEastAsia" w:hAnsiTheme="minorHAnsi" w:cstheme="minorBidi"/>
            <w:sz w:val="22"/>
            <w:szCs w:val="22"/>
            <w:lang w:eastAsia="en-AU"/>
          </w:rPr>
          <w:tab/>
        </w:r>
        <w:r w:rsidRPr="004959D8">
          <w:t>Offence—fail to keep records</w:t>
        </w:r>
        <w:r>
          <w:tab/>
        </w:r>
        <w:r>
          <w:fldChar w:fldCharType="begin"/>
        </w:r>
        <w:r>
          <w:instrText xml:space="preserve"> PAGEREF _Toc99630342 \h </w:instrText>
        </w:r>
        <w:r>
          <w:fldChar w:fldCharType="separate"/>
        </w:r>
        <w:r w:rsidR="008B05D2">
          <w:t>235</w:t>
        </w:r>
        <w:r>
          <w:fldChar w:fldCharType="end"/>
        </w:r>
      </w:hyperlink>
    </w:p>
    <w:p w14:paraId="14E425BF" w14:textId="015AB9AB" w:rsidR="009938F2" w:rsidRDefault="009938F2">
      <w:pPr>
        <w:pStyle w:val="TOC5"/>
        <w:rPr>
          <w:rFonts w:asciiTheme="minorHAnsi" w:eastAsiaTheme="minorEastAsia" w:hAnsiTheme="minorHAnsi" w:cstheme="minorBidi"/>
          <w:sz w:val="22"/>
          <w:szCs w:val="22"/>
          <w:lang w:eastAsia="en-AU"/>
        </w:rPr>
      </w:pPr>
      <w:r>
        <w:tab/>
      </w:r>
      <w:hyperlink w:anchor="_Toc99630343" w:history="1">
        <w:r w:rsidRPr="004959D8">
          <w:t>307</w:t>
        </w:r>
        <w:r>
          <w:rPr>
            <w:rFonts w:asciiTheme="minorHAnsi" w:eastAsiaTheme="minorEastAsia" w:hAnsiTheme="minorHAnsi" w:cstheme="minorBidi"/>
            <w:sz w:val="22"/>
            <w:szCs w:val="22"/>
            <w:lang w:eastAsia="en-AU"/>
          </w:rPr>
          <w:tab/>
        </w:r>
        <w:r w:rsidRPr="004959D8">
          <w:t>Royalty</w:t>
        </w:r>
        <w:r>
          <w:tab/>
        </w:r>
        <w:r>
          <w:fldChar w:fldCharType="begin"/>
        </w:r>
        <w:r>
          <w:instrText xml:space="preserve"> PAGEREF _Toc99630343 \h </w:instrText>
        </w:r>
        <w:r>
          <w:fldChar w:fldCharType="separate"/>
        </w:r>
        <w:r w:rsidR="008B05D2">
          <w:t>236</w:t>
        </w:r>
        <w:r>
          <w:fldChar w:fldCharType="end"/>
        </w:r>
      </w:hyperlink>
    </w:p>
    <w:p w14:paraId="0F88DACB" w14:textId="391873EE" w:rsidR="009938F2" w:rsidRDefault="00E762BC">
      <w:pPr>
        <w:pStyle w:val="TOC1"/>
        <w:rPr>
          <w:rFonts w:asciiTheme="minorHAnsi" w:eastAsiaTheme="minorEastAsia" w:hAnsiTheme="minorHAnsi" w:cstheme="minorBidi"/>
          <w:b w:val="0"/>
          <w:sz w:val="22"/>
          <w:szCs w:val="22"/>
          <w:lang w:eastAsia="en-AU"/>
        </w:rPr>
      </w:pPr>
      <w:hyperlink w:anchor="_Toc99630344" w:history="1">
        <w:r w:rsidR="009938F2" w:rsidRPr="004959D8">
          <w:t>Chapter 12</w:t>
        </w:r>
        <w:r w:rsidR="009938F2">
          <w:rPr>
            <w:rFonts w:asciiTheme="minorHAnsi" w:eastAsiaTheme="minorEastAsia" w:hAnsiTheme="minorHAnsi" w:cstheme="minorBidi"/>
            <w:b w:val="0"/>
            <w:sz w:val="22"/>
            <w:szCs w:val="22"/>
            <w:lang w:eastAsia="en-AU"/>
          </w:rPr>
          <w:tab/>
        </w:r>
        <w:r w:rsidR="009938F2" w:rsidRPr="004959D8">
          <w:t>Management agreements with utility suppliers, land developers and others</w:t>
        </w:r>
        <w:r w:rsidR="009938F2" w:rsidRPr="009938F2">
          <w:rPr>
            <w:vanish/>
          </w:rPr>
          <w:tab/>
        </w:r>
        <w:r w:rsidR="009938F2" w:rsidRPr="009938F2">
          <w:rPr>
            <w:vanish/>
          </w:rPr>
          <w:fldChar w:fldCharType="begin"/>
        </w:r>
        <w:r w:rsidR="009938F2" w:rsidRPr="009938F2">
          <w:rPr>
            <w:vanish/>
          </w:rPr>
          <w:instrText xml:space="preserve"> PAGEREF _Toc99630344 \h </w:instrText>
        </w:r>
        <w:r w:rsidR="009938F2" w:rsidRPr="009938F2">
          <w:rPr>
            <w:vanish/>
          </w:rPr>
        </w:r>
        <w:r w:rsidR="009938F2" w:rsidRPr="009938F2">
          <w:rPr>
            <w:vanish/>
          </w:rPr>
          <w:fldChar w:fldCharType="separate"/>
        </w:r>
        <w:r w:rsidR="008B05D2">
          <w:rPr>
            <w:vanish/>
          </w:rPr>
          <w:t>237</w:t>
        </w:r>
        <w:r w:rsidR="009938F2" w:rsidRPr="009938F2">
          <w:rPr>
            <w:vanish/>
          </w:rPr>
          <w:fldChar w:fldCharType="end"/>
        </w:r>
      </w:hyperlink>
    </w:p>
    <w:p w14:paraId="103E5F63" w14:textId="5C59F6E7" w:rsidR="009938F2" w:rsidRDefault="009938F2">
      <w:pPr>
        <w:pStyle w:val="TOC5"/>
        <w:rPr>
          <w:rFonts w:asciiTheme="minorHAnsi" w:eastAsiaTheme="minorEastAsia" w:hAnsiTheme="minorHAnsi" w:cstheme="minorBidi"/>
          <w:sz w:val="22"/>
          <w:szCs w:val="22"/>
          <w:lang w:eastAsia="en-AU"/>
        </w:rPr>
      </w:pPr>
      <w:r>
        <w:tab/>
      </w:r>
      <w:hyperlink w:anchor="_Toc99630345" w:history="1">
        <w:r w:rsidRPr="004959D8">
          <w:t>308</w:t>
        </w:r>
        <w:r>
          <w:rPr>
            <w:rFonts w:asciiTheme="minorHAnsi" w:eastAsiaTheme="minorEastAsia" w:hAnsiTheme="minorHAnsi" w:cstheme="minorBidi"/>
            <w:sz w:val="22"/>
            <w:szCs w:val="22"/>
            <w:lang w:eastAsia="en-AU"/>
          </w:rPr>
          <w:tab/>
        </w:r>
        <w:r w:rsidRPr="004959D8">
          <w:t xml:space="preserve">What are </w:t>
        </w:r>
        <w:r w:rsidRPr="004959D8">
          <w:rPr>
            <w:i/>
          </w:rPr>
          <w:t>agencies</w:t>
        </w:r>
        <w:r w:rsidRPr="004959D8">
          <w:t xml:space="preserve"> and </w:t>
        </w:r>
        <w:r w:rsidRPr="004959D8">
          <w:rPr>
            <w:i/>
          </w:rPr>
          <w:t>activities</w:t>
        </w:r>
        <w:r w:rsidRPr="004959D8">
          <w:t xml:space="preserve"> of agencies?—ch 12</w:t>
        </w:r>
        <w:r>
          <w:tab/>
        </w:r>
        <w:r>
          <w:fldChar w:fldCharType="begin"/>
        </w:r>
        <w:r>
          <w:instrText xml:space="preserve"> PAGEREF _Toc99630345 \h </w:instrText>
        </w:r>
        <w:r>
          <w:fldChar w:fldCharType="separate"/>
        </w:r>
        <w:r w:rsidR="008B05D2">
          <w:t>237</w:t>
        </w:r>
        <w:r>
          <w:fldChar w:fldCharType="end"/>
        </w:r>
      </w:hyperlink>
    </w:p>
    <w:p w14:paraId="43DE10F0" w14:textId="7FAB35A0" w:rsidR="009938F2" w:rsidRDefault="009938F2">
      <w:pPr>
        <w:pStyle w:val="TOC5"/>
        <w:rPr>
          <w:rFonts w:asciiTheme="minorHAnsi" w:eastAsiaTheme="minorEastAsia" w:hAnsiTheme="minorHAnsi" w:cstheme="minorBidi"/>
          <w:sz w:val="22"/>
          <w:szCs w:val="22"/>
          <w:lang w:eastAsia="en-AU"/>
        </w:rPr>
      </w:pPr>
      <w:r>
        <w:tab/>
      </w:r>
      <w:hyperlink w:anchor="_Toc99630346" w:history="1">
        <w:r w:rsidRPr="004959D8">
          <w:t>309</w:t>
        </w:r>
        <w:r>
          <w:rPr>
            <w:rFonts w:asciiTheme="minorHAnsi" w:eastAsiaTheme="minorEastAsia" w:hAnsiTheme="minorHAnsi" w:cstheme="minorBidi"/>
            <w:sz w:val="22"/>
            <w:szCs w:val="22"/>
            <w:lang w:eastAsia="en-AU"/>
          </w:rPr>
          <w:tab/>
        </w:r>
        <w:r w:rsidRPr="004959D8">
          <w:t xml:space="preserve">What are </w:t>
        </w:r>
        <w:r w:rsidRPr="004959D8">
          <w:rPr>
            <w:i/>
          </w:rPr>
          <w:t>management objectives</w:t>
        </w:r>
        <w:r w:rsidRPr="004959D8">
          <w:t>?—ch 12</w:t>
        </w:r>
        <w:r>
          <w:tab/>
        </w:r>
        <w:r>
          <w:fldChar w:fldCharType="begin"/>
        </w:r>
        <w:r>
          <w:instrText xml:space="preserve"> PAGEREF _Toc99630346 \h </w:instrText>
        </w:r>
        <w:r>
          <w:fldChar w:fldCharType="separate"/>
        </w:r>
        <w:r w:rsidR="008B05D2">
          <w:t>238</w:t>
        </w:r>
        <w:r>
          <w:fldChar w:fldCharType="end"/>
        </w:r>
      </w:hyperlink>
    </w:p>
    <w:p w14:paraId="393C94F7" w14:textId="23C1A7BA" w:rsidR="009938F2" w:rsidRDefault="009938F2">
      <w:pPr>
        <w:pStyle w:val="TOC5"/>
        <w:rPr>
          <w:rFonts w:asciiTheme="minorHAnsi" w:eastAsiaTheme="minorEastAsia" w:hAnsiTheme="minorHAnsi" w:cstheme="minorBidi"/>
          <w:sz w:val="22"/>
          <w:szCs w:val="22"/>
          <w:lang w:eastAsia="en-AU"/>
        </w:rPr>
      </w:pPr>
      <w:r>
        <w:tab/>
      </w:r>
      <w:hyperlink w:anchor="_Toc99630347" w:history="1">
        <w:r w:rsidRPr="004959D8">
          <w:t>310</w:t>
        </w:r>
        <w:r>
          <w:rPr>
            <w:rFonts w:asciiTheme="minorHAnsi" w:eastAsiaTheme="minorEastAsia" w:hAnsiTheme="minorHAnsi" w:cstheme="minorBidi"/>
            <w:sz w:val="22"/>
            <w:szCs w:val="22"/>
            <w:lang w:eastAsia="en-AU"/>
          </w:rPr>
          <w:tab/>
        </w:r>
        <w:r w:rsidRPr="004959D8">
          <w:t xml:space="preserve">What is a </w:t>
        </w:r>
        <w:r w:rsidRPr="004959D8">
          <w:rPr>
            <w:i/>
          </w:rPr>
          <w:t>management agreement</w:t>
        </w:r>
        <w:r w:rsidRPr="004959D8">
          <w:t>?—ch 12</w:t>
        </w:r>
        <w:r>
          <w:tab/>
        </w:r>
        <w:r>
          <w:fldChar w:fldCharType="begin"/>
        </w:r>
        <w:r>
          <w:instrText xml:space="preserve"> PAGEREF _Toc99630347 \h </w:instrText>
        </w:r>
        <w:r>
          <w:fldChar w:fldCharType="separate"/>
        </w:r>
        <w:r w:rsidR="008B05D2">
          <w:t>239</w:t>
        </w:r>
        <w:r>
          <w:fldChar w:fldCharType="end"/>
        </w:r>
      </w:hyperlink>
    </w:p>
    <w:p w14:paraId="642B9009" w14:textId="2525AAD1" w:rsidR="009938F2" w:rsidRDefault="009938F2">
      <w:pPr>
        <w:pStyle w:val="TOC5"/>
        <w:rPr>
          <w:rFonts w:asciiTheme="minorHAnsi" w:eastAsiaTheme="minorEastAsia" w:hAnsiTheme="minorHAnsi" w:cstheme="minorBidi"/>
          <w:sz w:val="22"/>
          <w:szCs w:val="22"/>
          <w:lang w:eastAsia="en-AU"/>
        </w:rPr>
      </w:pPr>
      <w:r>
        <w:tab/>
      </w:r>
      <w:hyperlink w:anchor="_Toc99630348" w:history="1">
        <w:r w:rsidRPr="004959D8">
          <w:t>311</w:t>
        </w:r>
        <w:r>
          <w:rPr>
            <w:rFonts w:asciiTheme="minorHAnsi" w:eastAsiaTheme="minorEastAsia" w:hAnsiTheme="minorHAnsi" w:cstheme="minorBidi"/>
            <w:sz w:val="22"/>
            <w:szCs w:val="22"/>
            <w:lang w:eastAsia="en-AU"/>
          </w:rPr>
          <w:tab/>
        </w:r>
        <w:r w:rsidRPr="004959D8">
          <w:t>Management agreement—conservator may propose</w:t>
        </w:r>
        <w:r>
          <w:tab/>
        </w:r>
        <w:r>
          <w:fldChar w:fldCharType="begin"/>
        </w:r>
        <w:r>
          <w:instrText xml:space="preserve"> PAGEREF _Toc99630348 \h </w:instrText>
        </w:r>
        <w:r>
          <w:fldChar w:fldCharType="separate"/>
        </w:r>
        <w:r w:rsidR="008B05D2">
          <w:t>240</w:t>
        </w:r>
        <w:r>
          <w:fldChar w:fldCharType="end"/>
        </w:r>
      </w:hyperlink>
    </w:p>
    <w:p w14:paraId="76418DF8" w14:textId="5228E960" w:rsidR="009938F2" w:rsidRDefault="009938F2">
      <w:pPr>
        <w:pStyle w:val="TOC5"/>
        <w:rPr>
          <w:rFonts w:asciiTheme="minorHAnsi" w:eastAsiaTheme="minorEastAsia" w:hAnsiTheme="minorHAnsi" w:cstheme="minorBidi"/>
          <w:sz w:val="22"/>
          <w:szCs w:val="22"/>
          <w:lang w:eastAsia="en-AU"/>
        </w:rPr>
      </w:pPr>
      <w:r>
        <w:tab/>
      </w:r>
      <w:hyperlink w:anchor="_Toc99630349" w:history="1">
        <w:r w:rsidRPr="004959D8">
          <w:t>312</w:t>
        </w:r>
        <w:r>
          <w:rPr>
            <w:rFonts w:asciiTheme="minorHAnsi" w:eastAsiaTheme="minorEastAsia" w:hAnsiTheme="minorHAnsi" w:cstheme="minorBidi"/>
            <w:sz w:val="22"/>
            <w:szCs w:val="22"/>
            <w:lang w:eastAsia="en-AU"/>
          </w:rPr>
          <w:tab/>
        </w:r>
        <w:r w:rsidRPr="004959D8">
          <w:t>Management agreement—agency may enter or refuse</w:t>
        </w:r>
        <w:r>
          <w:tab/>
        </w:r>
        <w:r>
          <w:fldChar w:fldCharType="begin"/>
        </w:r>
        <w:r>
          <w:instrText xml:space="preserve"> PAGEREF _Toc99630349 \h </w:instrText>
        </w:r>
        <w:r>
          <w:fldChar w:fldCharType="separate"/>
        </w:r>
        <w:r w:rsidR="008B05D2">
          <w:t>241</w:t>
        </w:r>
        <w:r>
          <w:fldChar w:fldCharType="end"/>
        </w:r>
      </w:hyperlink>
    </w:p>
    <w:p w14:paraId="4BF06817" w14:textId="0A8F2CE0" w:rsidR="009938F2" w:rsidRDefault="009938F2">
      <w:pPr>
        <w:pStyle w:val="TOC5"/>
        <w:rPr>
          <w:rFonts w:asciiTheme="minorHAnsi" w:eastAsiaTheme="minorEastAsia" w:hAnsiTheme="minorHAnsi" w:cstheme="minorBidi"/>
          <w:sz w:val="22"/>
          <w:szCs w:val="22"/>
          <w:lang w:eastAsia="en-AU"/>
        </w:rPr>
      </w:pPr>
      <w:r>
        <w:tab/>
      </w:r>
      <w:hyperlink w:anchor="_Toc99630350" w:history="1">
        <w:r w:rsidRPr="004959D8">
          <w:t>313</w:t>
        </w:r>
        <w:r>
          <w:rPr>
            <w:rFonts w:asciiTheme="minorHAnsi" w:eastAsiaTheme="minorEastAsia" w:hAnsiTheme="minorHAnsi" w:cstheme="minorBidi"/>
            <w:sz w:val="22"/>
            <w:szCs w:val="22"/>
            <w:lang w:eastAsia="en-AU"/>
          </w:rPr>
          <w:tab/>
        </w:r>
        <w:r w:rsidRPr="004959D8">
          <w:t>Management agreement—refusal and repairing damage</w:t>
        </w:r>
        <w:r>
          <w:tab/>
        </w:r>
        <w:r>
          <w:fldChar w:fldCharType="begin"/>
        </w:r>
        <w:r>
          <w:instrText xml:space="preserve"> PAGEREF _Toc99630350 \h </w:instrText>
        </w:r>
        <w:r>
          <w:fldChar w:fldCharType="separate"/>
        </w:r>
        <w:r w:rsidR="008B05D2">
          <w:t>241</w:t>
        </w:r>
        <w:r>
          <w:fldChar w:fldCharType="end"/>
        </w:r>
      </w:hyperlink>
    </w:p>
    <w:p w14:paraId="60D62414" w14:textId="2947B066" w:rsidR="009938F2" w:rsidRDefault="009938F2">
      <w:pPr>
        <w:pStyle w:val="TOC5"/>
        <w:rPr>
          <w:rFonts w:asciiTheme="minorHAnsi" w:eastAsiaTheme="minorEastAsia" w:hAnsiTheme="minorHAnsi" w:cstheme="minorBidi"/>
          <w:sz w:val="22"/>
          <w:szCs w:val="22"/>
          <w:lang w:eastAsia="en-AU"/>
        </w:rPr>
      </w:pPr>
      <w:r>
        <w:tab/>
      </w:r>
      <w:hyperlink w:anchor="_Toc99630351" w:history="1">
        <w:r w:rsidRPr="004959D8">
          <w:t>314</w:t>
        </w:r>
        <w:r>
          <w:rPr>
            <w:rFonts w:asciiTheme="minorHAnsi" w:eastAsiaTheme="minorEastAsia" w:hAnsiTheme="minorHAnsi" w:cstheme="minorBidi"/>
            <w:sz w:val="22"/>
            <w:szCs w:val="22"/>
            <w:lang w:eastAsia="en-AU"/>
          </w:rPr>
          <w:tab/>
        </w:r>
        <w:r w:rsidRPr="004959D8">
          <w:t>Management agreement—breach of agreement and repairing damage</w:t>
        </w:r>
        <w:r>
          <w:tab/>
        </w:r>
        <w:r>
          <w:fldChar w:fldCharType="begin"/>
        </w:r>
        <w:r>
          <w:instrText xml:space="preserve"> PAGEREF _Toc99630351 \h </w:instrText>
        </w:r>
        <w:r>
          <w:fldChar w:fldCharType="separate"/>
        </w:r>
        <w:r w:rsidR="008B05D2">
          <w:t>242</w:t>
        </w:r>
        <w:r>
          <w:fldChar w:fldCharType="end"/>
        </w:r>
      </w:hyperlink>
    </w:p>
    <w:p w14:paraId="1232F86C" w14:textId="4320813E" w:rsidR="009938F2" w:rsidRDefault="00E762BC">
      <w:pPr>
        <w:pStyle w:val="TOC1"/>
        <w:rPr>
          <w:rFonts w:asciiTheme="minorHAnsi" w:eastAsiaTheme="minorEastAsia" w:hAnsiTheme="minorHAnsi" w:cstheme="minorBidi"/>
          <w:b w:val="0"/>
          <w:sz w:val="22"/>
          <w:szCs w:val="22"/>
          <w:lang w:eastAsia="en-AU"/>
        </w:rPr>
      </w:pPr>
      <w:hyperlink w:anchor="_Toc99630352" w:history="1">
        <w:r w:rsidR="009938F2" w:rsidRPr="004959D8">
          <w:t>Chapter 13</w:t>
        </w:r>
        <w:r w:rsidR="009938F2">
          <w:rPr>
            <w:rFonts w:asciiTheme="minorHAnsi" w:eastAsiaTheme="minorEastAsia" w:hAnsiTheme="minorHAnsi" w:cstheme="minorBidi"/>
            <w:b w:val="0"/>
            <w:sz w:val="22"/>
            <w:szCs w:val="22"/>
            <w:lang w:eastAsia="en-AU"/>
          </w:rPr>
          <w:tab/>
        </w:r>
        <w:r w:rsidR="009938F2" w:rsidRPr="004959D8">
          <w:t>Land development applications</w:t>
        </w:r>
        <w:r w:rsidR="009938F2" w:rsidRPr="009938F2">
          <w:rPr>
            <w:vanish/>
          </w:rPr>
          <w:tab/>
        </w:r>
        <w:r w:rsidR="009938F2" w:rsidRPr="009938F2">
          <w:rPr>
            <w:vanish/>
          </w:rPr>
          <w:fldChar w:fldCharType="begin"/>
        </w:r>
        <w:r w:rsidR="009938F2" w:rsidRPr="009938F2">
          <w:rPr>
            <w:vanish/>
          </w:rPr>
          <w:instrText xml:space="preserve"> PAGEREF _Toc99630352 \h </w:instrText>
        </w:r>
        <w:r w:rsidR="009938F2" w:rsidRPr="009938F2">
          <w:rPr>
            <w:vanish/>
          </w:rPr>
        </w:r>
        <w:r w:rsidR="009938F2" w:rsidRPr="009938F2">
          <w:rPr>
            <w:vanish/>
          </w:rPr>
          <w:fldChar w:fldCharType="separate"/>
        </w:r>
        <w:r w:rsidR="008B05D2">
          <w:rPr>
            <w:vanish/>
          </w:rPr>
          <w:t>243</w:t>
        </w:r>
        <w:r w:rsidR="009938F2" w:rsidRPr="009938F2">
          <w:rPr>
            <w:vanish/>
          </w:rPr>
          <w:fldChar w:fldCharType="end"/>
        </w:r>
      </w:hyperlink>
    </w:p>
    <w:p w14:paraId="487102F4" w14:textId="2B579FF4" w:rsidR="009938F2" w:rsidRDefault="009938F2">
      <w:pPr>
        <w:pStyle w:val="TOC5"/>
        <w:rPr>
          <w:rFonts w:asciiTheme="minorHAnsi" w:eastAsiaTheme="minorEastAsia" w:hAnsiTheme="minorHAnsi" w:cstheme="minorBidi"/>
          <w:sz w:val="22"/>
          <w:szCs w:val="22"/>
          <w:lang w:eastAsia="en-AU"/>
        </w:rPr>
      </w:pPr>
      <w:r>
        <w:tab/>
      </w:r>
      <w:hyperlink w:anchor="_Toc99630353" w:history="1">
        <w:r w:rsidRPr="004959D8">
          <w:t>315</w:t>
        </w:r>
        <w:r>
          <w:rPr>
            <w:rFonts w:asciiTheme="minorHAnsi" w:eastAsiaTheme="minorEastAsia" w:hAnsiTheme="minorHAnsi" w:cstheme="minorBidi"/>
            <w:sz w:val="22"/>
            <w:szCs w:val="22"/>
            <w:lang w:eastAsia="en-AU"/>
          </w:rPr>
          <w:tab/>
        </w:r>
        <w:r w:rsidRPr="004959D8">
          <w:t xml:space="preserve">Meaning of </w:t>
        </w:r>
        <w:r w:rsidRPr="004959D8">
          <w:rPr>
            <w:i/>
          </w:rPr>
          <w:t>development—</w:t>
        </w:r>
        <w:r w:rsidRPr="004959D8">
          <w:t>ch 13</w:t>
        </w:r>
        <w:r>
          <w:tab/>
        </w:r>
        <w:r>
          <w:fldChar w:fldCharType="begin"/>
        </w:r>
        <w:r>
          <w:instrText xml:space="preserve"> PAGEREF _Toc99630353 \h </w:instrText>
        </w:r>
        <w:r>
          <w:fldChar w:fldCharType="separate"/>
        </w:r>
        <w:r w:rsidR="008B05D2">
          <w:t>243</w:t>
        </w:r>
        <w:r>
          <w:fldChar w:fldCharType="end"/>
        </w:r>
      </w:hyperlink>
    </w:p>
    <w:p w14:paraId="328B1B90" w14:textId="29E6C5E7" w:rsidR="009938F2" w:rsidRDefault="009938F2">
      <w:pPr>
        <w:pStyle w:val="TOC5"/>
        <w:rPr>
          <w:rFonts w:asciiTheme="minorHAnsi" w:eastAsiaTheme="minorEastAsia" w:hAnsiTheme="minorHAnsi" w:cstheme="minorBidi"/>
          <w:sz w:val="22"/>
          <w:szCs w:val="22"/>
          <w:lang w:eastAsia="en-AU"/>
        </w:rPr>
      </w:pPr>
      <w:r>
        <w:tab/>
      </w:r>
      <w:hyperlink w:anchor="_Toc99630354" w:history="1">
        <w:r w:rsidRPr="004959D8">
          <w:t>316</w:t>
        </w:r>
        <w:r>
          <w:rPr>
            <w:rFonts w:asciiTheme="minorHAnsi" w:eastAsiaTheme="minorEastAsia" w:hAnsiTheme="minorHAnsi" w:cstheme="minorBidi"/>
            <w:sz w:val="22"/>
            <w:szCs w:val="22"/>
            <w:lang w:eastAsia="en-AU"/>
          </w:rPr>
          <w:tab/>
        </w:r>
        <w:r w:rsidRPr="004959D8">
          <w:t>Simplified outline</w:t>
        </w:r>
        <w:r>
          <w:tab/>
        </w:r>
        <w:r>
          <w:fldChar w:fldCharType="begin"/>
        </w:r>
        <w:r>
          <w:instrText xml:space="preserve"> PAGEREF _Toc99630354 \h </w:instrText>
        </w:r>
        <w:r>
          <w:fldChar w:fldCharType="separate"/>
        </w:r>
        <w:r w:rsidR="008B05D2">
          <w:t>243</w:t>
        </w:r>
        <w:r>
          <w:fldChar w:fldCharType="end"/>
        </w:r>
      </w:hyperlink>
    </w:p>
    <w:p w14:paraId="1DAD43BF" w14:textId="444CD356" w:rsidR="009938F2" w:rsidRDefault="009938F2">
      <w:pPr>
        <w:pStyle w:val="TOC5"/>
        <w:rPr>
          <w:rFonts w:asciiTheme="minorHAnsi" w:eastAsiaTheme="minorEastAsia" w:hAnsiTheme="minorHAnsi" w:cstheme="minorBidi"/>
          <w:sz w:val="22"/>
          <w:szCs w:val="22"/>
          <w:lang w:eastAsia="en-AU"/>
        </w:rPr>
      </w:pPr>
      <w:r>
        <w:tab/>
      </w:r>
      <w:hyperlink w:anchor="_Toc99630355" w:history="1">
        <w:r w:rsidRPr="004959D8">
          <w:t>317</w:t>
        </w:r>
        <w:r>
          <w:rPr>
            <w:rFonts w:asciiTheme="minorHAnsi" w:eastAsiaTheme="minorEastAsia" w:hAnsiTheme="minorHAnsi" w:cstheme="minorBidi"/>
            <w:sz w:val="22"/>
            <w:szCs w:val="22"/>
            <w:lang w:eastAsia="en-AU"/>
          </w:rPr>
          <w:tab/>
        </w:r>
        <w:r w:rsidRPr="004959D8">
          <w:t>Advice about adverse environmental impacts</w:t>
        </w:r>
        <w:r>
          <w:tab/>
        </w:r>
        <w:r>
          <w:fldChar w:fldCharType="begin"/>
        </w:r>
        <w:r>
          <w:instrText xml:space="preserve"> PAGEREF _Toc99630355 \h </w:instrText>
        </w:r>
        <w:r>
          <w:fldChar w:fldCharType="separate"/>
        </w:r>
        <w:r w:rsidR="008B05D2">
          <w:t>244</w:t>
        </w:r>
        <w:r>
          <w:fldChar w:fldCharType="end"/>
        </w:r>
      </w:hyperlink>
    </w:p>
    <w:p w14:paraId="1B0CC776" w14:textId="07E709F4" w:rsidR="009938F2" w:rsidRDefault="009938F2">
      <w:pPr>
        <w:pStyle w:val="TOC5"/>
        <w:rPr>
          <w:rFonts w:asciiTheme="minorHAnsi" w:eastAsiaTheme="minorEastAsia" w:hAnsiTheme="minorHAnsi" w:cstheme="minorBidi"/>
          <w:sz w:val="22"/>
          <w:szCs w:val="22"/>
          <w:lang w:eastAsia="en-AU"/>
        </w:rPr>
      </w:pPr>
      <w:r>
        <w:tab/>
      </w:r>
      <w:hyperlink w:anchor="_Toc99630356" w:history="1">
        <w:r w:rsidRPr="004959D8">
          <w:t>318</w:t>
        </w:r>
        <w:r>
          <w:rPr>
            <w:rFonts w:asciiTheme="minorHAnsi" w:eastAsiaTheme="minorEastAsia" w:hAnsiTheme="minorHAnsi" w:cstheme="minorBidi"/>
            <w:sz w:val="22"/>
            <w:szCs w:val="22"/>
            <w:lang w:eastAsia="en-AU"/>
          </w:rPr>
          <w:tab/>
        </w:r>
        <w:r w:rsidRPr="004959D8">
          <w:t>Requirements for conservator’s advice</w:t>
        </w:r>
        <w:r>
          <w:tab/>
        </w:r>
        <w:r>
          <w:fldChar w:fldCharType="begin"/>
        </w:r>
        <w:r>
          <w:instrText xml:space="preserve"> PAGEREF _Toc99630356 \h </w:instrText>
        </w:r>
        <w:r>
          <w:fldChar w:fldCharType="separate"/>
        </w:r>
        <w:r w:rsidR="008B05D2">
          <w:t>244</w:t>
        </w:r>
        <w:r>
          <w:fldChar w:fldCharType="end"/>
        </w:r>
      </w:hyperlink>
    </w:p>
    <w:p w14:paraId="544CC1DF" w14:textId="4BAC57F4" w:rsidR="009938F2" w:rsidRDefault="00E762BC">
      <w:pPr>
        <w:pStyle w:val="TOC1"/>
        <w:rPr>
          <w:rFonts w:asciiTheme="minorHAnsi" w:eastAsiaTheme="minorEastAsia" w:hAnsiTheme="minorHAnsi" w:cstheme="minorBidi"/>
          <w:b w:val="0"/>
          <w:sz w:val="22"/>
          <w:szCs w:val="22"/>
          <w:lang w:eastAsia="en-AU"/>
        </w:rPr>
      </w:pPr>
      <w:hyperlink w:anchor="_Toc99630357" w:history="1">
        <w:r w:rsidR="009938F2" w:rsidRPr="004959D8">
          <w:t>Chapter 13A</w:t>
        </w:r>
        <w:r w:rsidR="009938F2">
          <w:rPr>
            <w:rFonts w:asciiTheme="minorHAnsi" w:eastAsiaTheme="minorEastAsia" w:hAnsiTheme="minorHAnsi" w:cstheme="minorBidi"/>
            <w:b w:val="0"/>
            <w:sz w:val="22"/>
            <w:szCs w:val="22"/>
            <w:lang w:eastAsia="en-AU"/>
          </w:rPr>
          <w:tab/>
        </w:r>
        <w:r w:rsidR="009938F2" w:rsidRPr="004959D8">
          <w:t>Minor public works in reserves</w:t>
        </w:r>
        <w:r w:rsidR="009938F2" w:rsidRPr="009938F2">
          <w:rPr>
            <w:vanish/>
          </w:rPr>
          <w:tab/>
        </w:r>
        <w:r w:rsidR="009938F2" w:rsidRPr="009938F2">
          <w:rPr>
            <w:vanish/>
          </w:rPr>
          <w:fldChar w:fldCharType="begin"/>
        </w:r>
        <w:r w:rsidR="009938F2" w:rsidRPr="009938F2">
          <w:rPr>
            <w:vanish/>
          </w:rPr>
          <w:instrText xml:space="preserve"> PAGEREF _Toc99630357 \h </w:instrText>
        </w:r>
        <w:r w:rsidR="009938F2" w:rsidRPr="009938F2">
          <w:rPr>
            <w:vanish/>
          </w:rPr>
        </w:r>
        <w:r w:rsidR="009938F2" w:rsidRPr="009938F2">
          <w:rPr>
            <w:vanish/>
          </w:rPr>
          <w:fldChar w:fldCharType="separate"/>
        </w:r>
        <w:r w:rsidR="008B05D2">
          <w:rPr>
            <w:vanish/>
          </w:rPr>
          <w:t>247</w:t>
        </w:r>
        <w:r w:rsidR="009938F2" w:rsidRPr="009938F2">
          <w:rPr>
            <w:vanish/>
          </w:rPr>
          <w:fldChar w:fldCharType="end"/>
        </w:r>
      </w:hyperlink>
    </w:p>
    <w:p w14:paraId="1FB67735" w14:textId="6396179E" w:rsidR="009938F2" w:rsidRDefault="009938F2">
      <w:pPr>
        <w:pStyle w:val="TOC5"/>
        <w:rPr>
          <w:rFonts w:asciiTheme="minorHAnsi" w:eastAsiaTheme="minorEastAsia" w:hAnsiTheme="minorHAnsi" w:cstheme="minorBidi"/>
          <w:sz w:val="22"/>
          <w:szCs w:val="22"/>
          <w:lang w:eastAsia="en-AU"/>
        </w:rPr>
      </w:pPr>
      <w:r>
        <w:tab/>
      </w:r>
      <w:hyperlink w:anchor="_Toc99630358" w:history="1">
        <w:r w:rsidRPr="004959D8">
          <w:t>318A</w:t>
        </w:r>
        <w:r>
          <w:rPr>
            <w:rFonts w:asciiTheme="minorHAnsi" w:eastAsiaTheme="minorEastAsia" w:hAnsiTheme="minorHAnsi" w:cstheme="minorBidi"/>
            <w:sz w:val="22"/>
            <w:szCs w:val="22"/>
            <w:lang w:eastAsia="en-AU"/>
          </w:rPr>
          <w:tab/>
        </w:r>
        <w:r w:rsidRPr="004959D8">
          <w:t>Minor public works code</w:t>
        </w:r>
        <w:r>
          <w:tab/>
        </w:r>
        <w:r>
          <w:fldChar w:fldCharType="begin"/>
        </w:r>
        <w:r>
          <w:instrText xml:space="preserve"> PAGEREF _Toc99630358 \h </w:instrText>
        </w:r>
        <w:r>
          <w:fldChar w:fldCharType="separate"/>
        </w:r>
        <w:r w:rsidR="008B05D2">
          <w:t>247</w:t>
        </w:r>
        <w:r>
          <w:fldChar w:fldCharType="end"/>
        </w:r>
      </w:hyperlink>
    </w:p>
    <w:p w14:paraId="3607F503" w14:textId="0FBBC75B" w:rsidR="009938F2" w:rsidRDefault="00E762BC">
      <w:pPr>
        <w:pStyle w:val="TOC1"/>
        <w:rPr>
          <w:rFonts w:asciiTheme="minorHAnsi" w:eastAsiaTheme="minorEastAsia" w:hAnsiTheme="minorHAnsi" w:cstheme="minorBidi"/>
          <w:b w:val="0"/>
          <w:sz w:val="22"/>
          <w:szCs w:val="22"/>
          <w:lang w:eastAsia="en-AU"/>
        </w:rPr>
      </w:pPr>
      <w:hyperlink w:anchor="_Toc99630359" w:history="1">
        <w:r w:rsidR="009938F2" w:rsidRPr="004959D8">
          <w:t>Chapter 14</w:t>
        </w:r>
        <w:r w:rsidR="009938F2">
          <w:rPr>
            <w:rFonts w:asciiTheme="minorHAnsi" w:eastAsiaTheme="minorEastAsia" w:hAnsiTheme="minorHAnsi" w:cstheme="minorBidi"/>
            <w:b w:val="0"/>
            <w:sz w:val="22"/>
            <w:szCs w:val="22"/>
            <w:lang w:eastAsia="en-AU"/>
          </w:rPr>
          <w:tab/>
        </w:r>
        <w:r w:rsidR="009938F2" w:rsidRPr="004959D8">
          <w:t>Enforcement</w:t>
        </w:r>
        <w:r w:rsidR="009938F2" w:rsidRPr="009938F2">
          <w:rPr>
            <w:vanish/>
          </w:rPr>
          <w:tab/>
        </w:r>
        <w:r w:rsidR="009938F2" w:rsidRPr="009938F2">
          <w:rPr>
            <w:vanish/>
          </w:rPr>
          <w:fldChar w:fldCharType="begin"/>
        </w:r>
        <w:r w:rsidR="009938F2" w:rsidRPr="009938F2">
          <w:rPr>
            <w:vanish/>
          </w:rPr>
          <w:instrText xml:space="preserve"> PAGEREF _Toc99630359 \h </w:instrText>
        </w:r>
        <w:r w:rsidR="009938F2" w:rsidRPr="009938F2">
          <w:rPr>
            <w:vanish/>
          </w:rPr>
        </w:r>
        <w:r w:rsidR="009938F2" w:rsidRPr="009938F2">
          <w:rPr>
            <w:vanish/>
          </w:rPr>
          <w:fldChar w:fldCharType="separate"/>
        </w:r>
        <w:r w:rsidR="008B05D2">
          <w:rPr>
            <w:vanish/>
          </w:rPr>
          <w:t>249</w:t>
        </w:r>
        <w:r w:rsidR="009938F2" w:rsidRPr="009938F2">
          <w:rPr>
            <w:vanish/>
          </w:rPr>
          <w:fldChar w:fldCharType="end"/>
        </w:r>
      </w:hyperlink>
    </w:p>
    <w:p w14:paraId="6A4F35E0" w14:textId="53EA5E42" w:rsidR="009938F2" w:rsidRDefault="00E762BC">
      <w:pPr>
        <w:pStyle w:val="TOC2"/>
        <w:rPr>
          <w:rFonts w:asciiTheme="minorHAnsi" w:eastAsiaTheme="minorEastAsia" w:hAnsiTheme="minorHAnsi" w:cstheme="minorBidi"/>
          <w:b w:val="0"/>
          <w:sz w:val="22"/>
          <w:szCs w:val="22"/>
          <w:lang w:eastAsia="en-AU"/>
        </w:rPr>
      </w:pPr>
      <w:hyperlink w:anchor="_Toc99630360" w:history="1">
        <w:r w:rsidR="009938F2" w:rsidRPr="004959D8">
          <w:t>Part 14.1</w:t>
        </w:r>
        <w:r w:rsidR="009938F2">
          <w:rPr>
            <w:rFonts w:asciiTheme="minorHAnsi" w:eastAsiaTheme="minorEastAsia" w:hAnsiTheme="minorHAnsi" w:cstheme="minorBidi"/>
            <w:b w:val="0"/>
            <w:sz w:val="22"/>
            <w:szCs w:val="22"/>
            <w:lang w:eastAsia="en-AU"/>
          </w:rPr>
          <w:tab/>
        </w:r>
        <w:r w:rsidR="009938F2" w:rsidRPr="004959D8">
          <w:t>Directions</w:t>
        </w:r>
        <w:r w:rsidR="009938F2" w:rsidRPr="009938F2">
          <w:rPr>
            <w:vanish/>
          </w:rPr>
          <w:tab/>
        </w:r>
        <w:r w:rsidR="009938F2" w:rsidRPr="009938F2">
          <w:rPr>
            <w:vanish/>
          </w:rPr>
          <w:fldChar w:fldCharType="begin"/>
        </w:r>
        <w:r w:rsidR="009938F2" w:rsidRPr="009938F2">
          <w:rPr>
            <w:vanish/>
          </w:rPr>
          <w:instrText xml:space="preserve"> PAGEREF _Toc99630360 \h </w:instrText>
        </w:r>
        <w:r w:rsidR="009938F2" w:rsidRPr="009938F2">
          <w:rPr>
            <w:vanish/>
          </w:rPr>
        </w:r>
        <w:r w:rsidR="009938F2" w:rsidRPr="009938F2">
          <w:rPr>
            <w:vanish/>
          </w:rPr>
          <w:fldChar w:fldCharType="separate"/>
        </w:r>
        <w:r w:rsidR="008B05D2">
          <w:rPr>
            <w:vanish/>
          </w:rPr>
          <w:t>249</w:t>
        </w:r>
        <w:r w:rsidR="009938F2" w:rsidRPr="009938F2">
          <w:rPr>
            <w:vanish/>
          </w:rPr>
          <w:fldChar w:fldCharType="end"/>
        </w:r>
      </w:hyperlink>
    </w:p>
    <w:p w14:paraId="7BD2BEA5" w14:textId="5E540131" w:rsidR="009938F2" w:rsidRDefault="009938F2">
      <w:pPr>
        <w:pStyle w:val="TOC5"/>
        <w:rPr>
          <w:rFonts w:asciiTheme="minorHAnsi" w:eastAsiaTheme="minorEastAsia" w:hAnsiTheme="minorHAnsi" w:cstheme="minorBidi"/>
          <w:sz w:val="22"/>
          <w:szCs w:val="22"/>
          <w:lang w:eastAsia="en-AU"/>
        </w:rPr>
      </w:pPr>
      <w:r>
        <w:tab/>
      </w:r>
      <w:hyperlink w:anchor="_Toc99630361" w:history="1">
        <w:r w:rsidRPr="004959D8">
          <w:t>319</w:t>
        </w:r>
        <w:r>
          <w:rPr>
            <w:rFonts w:asciiTheme="minorHAnsi" w:eastAsiaTheme="minorEastAsia" w:hAnsiTheme="minorHAnsi" w:cstheme="minorBidi"/>
            <w:sz w:val="22"/>
            <w:szCs w:val="22"/>
            <w:lang w:eastAsia="en-AU"/>
          </w:rPr>
          <w:tab/>
        </w:r>
        <w:r w:rsidRPr="004959D8">
          <w:t>Direction to give name and address</w:t>
        </w:r>
        <w:r>
          <w:tab/>
        </w:r>
        <w:r>
          <w:fldChar w:fldCharType="begin"/>
        </w:r>
        <w:r>
          <w:instrText xml:space="preserve"> PAGEREF _Toc99630361 \h </w:instrText>
        </w:r>
        <w:r>
          <w:fldChar w:fldCharType="separate"/>
        </w:r>
        <w:r w:rsidR="008B05D2">
          <w:t>249</w:t>
        </w:r>
        <w:r>
          <w:fldChar w:fldCharType="end"/>
        </w:r>
      </w:hyperlink>
    </w:p>
    <w:p w14:paraId="5EE8ABD6" w14:textId="4721FC57" w:rsidR="009938F2" w:rsidRDefault="009938F2">
      <w:pPr>
        <w:pStyle w:val="TOC5"/>
        <w:rPr>
          <w:rFonts w:asciiTheme="minorHAnsi" w:eastAsiaTheme="minorEastAsia" w:hAnsiTheme="minorHAnsi" w:cstheme="minorBidi"/>
          <w:sz w:val="22"/>
          <w:szCs w:val="22"/>
          <w:lang w:eastAsia="en-AU"/>
        </w:rPr>
      </w:pPr>
      <w:r>
        <w:tab/>
      </w:r>
      <w:hyperlink w:anchor="_Toc99630362" w:history="1">
        <w:r w:rsidRPr="004959D8">
          <w:t>320</w:t>
        </w:r>
        <w:r>
          <w:rPr>
            <w:rFonts w:asciiTheme="minorHAnsi" w:eastAsiaTheme="minorEastAsia" w:hAnsiTheme="minorHAnsi" w:cstheme="minorBidi"/>
            <w:sz w:val="22"/>
            <w:szCs w:val="22"/>
            <w:lang w:eastAsia="en-AU"/>
          </w:rPr>
          <w:tab/>
        </w:r>
        <w:r w:rsidRPr="004959D8">
          <w:t>Offence—fail to comply with direction to give name and address</w:t>
        </w:r>
        <w:r>
          <w:tab/>
        </w:r>
        <w:r>
          <w:fldChar w:fldCharType="begin"/>
        </w:r>
        <w:r>
          <w:instrText xml:space="preserve"> PAGEREF _Toc99630362 \h </w:instrText>
        </w:r>
        <w:r>
          <w:fldChar w:fldCharType="separate"/>
        </w:r>
        <w:r w:rsidR="008B05D2">
          <w:t>250</w:t>
        </w:r>
        <w:r>
          <w:fldChar w:fldCharType="end"/>
        </w:r>
      </w:hyperlink>
    </w:p>
    <w:p w14:paraId="1F15202A" w14:textId="41C10544" w:rsidR="009938F2" w:rsidRDefault="009938F2">
      <w:pPr>
        <w:pStyle w:val="TOC5"/>
        <w:rPr>
          <w:rFonts w:asciiTheme="minorHAnsi" w:eastAsiaTheme="minorEastAsia" w:hAnsiTheme="minorHAnsi" w:cstheme="minorBidi"/>
          <w:sz w:val="22"/>
          <w:szCs w:val="22"/>
          <w:lang w:eastAsia="en-AU"/>
        </w:rPr>
      </w:pPr>
      <w:r>
        <w:tab/>
      </w:r>
      <w:hyperlink w:anchor="_Toc99630363" w:history="1">
        <w:r w:rsidRPr="004959D8">
          <w:t>321</w:t>
        </w:r>
        <w:r>
          <w:rPr>
            <w:rFonts w:asciiTheme="minorHAnsi" w:eastAsiaTheme="minorEastAsia" w:hAnsiTheme="minorHAnsi" w:cstheme="minorBidi"/>
            <w:sz w:val="22"/>
            <w:szCs w:val="22"/>
            <w:lang w:eastAsia="en-AU"/>
          </w:rPr>
          <w:tab/>
        </w:r>
        <w:r w:rsidRPr="004959D8">
          <w:t>Direction to produce licence or records</w:t>
        </w:r>
        <w:r>
          <w:tab/>
        </w:r>
        <w:r>
          <w:fldChar w:fldCharType="begin"/>
        </w:r>
        <w:r>
          <w:instrText xml:space="preserve"> PAGEREF _Toc99630363 \h </w:instrText>
        </w:r>
        <w:r>
          <w:fldChar w:fldCharType="separate"/>
        </w:r>
        <w:r w:rsidR="008B05D2">
          <w:t>251</w:t>
        </w:r>
        <w:r>
          <w:fldChar w:fldCharType="end"/>
        </w:r>
      </w:hyperlink>
    </w:p>
    <w:p w14:paraId="087FA28F" w14:textId="3879C958" w:rsidR="009938F2" w:rsidRDefault="009938F2">
      <w:pPr>
        <w:pStyle w:val="TOC5"/>
        <w:rPr>
          <w:rFonts w:asciiTheme="minorHAnsi" w:eastAsiaTheme="minorEastAsia" w:hAnsiTheme="minorHAnsi" w:cstheme="minorBidi"/>
          <w:sz w:val="22"/>
          <w:szCs w:val="22"/>
          <w:lang w:eastAsia="en-AU"/>
        </w:rPr>
      </w:pPr>
      <w:r>
        <w:tab/>
      </w:r>
      <w:hyperlink w:anchor="_Toc99630364" w:history="1">
        <w:r w:rsidRPr="004959D8">
          <w:t>322</w:t>
        </w:r>
        <w:r>
          <w:rPr>
            <w:rFonts w:asciiTheme="minorHAnsi" w:eastAsiaTheme="minorEastAsia" w:hAnsiTheme="minorHAnsi" w:cstheme="minorBidi"/>
            <w:sz w:val="22"/>
            <w:szCs w:val="22"/>
            <w:lang w:eastAsia="en-AU"/>
          </w:rPr>
          <w:tab/>
        </w:r>
        <w:r w:rsidRPr="004959D8">
          <w:t>Offence—fail to comply with direction to produce licence or record</w:t>
        </w:r>
        <w:r>
          <w:tab/>
        </w:r>
        <w:r>
          <w:fldChar w:fldCharType="begin"/>
        </w:r>
        <w:r>
          <w:instrText xml:space="preserve"> PAGEREF _Toc99630364 \h </w:instrText>
        </w:r>
        <w:r>
          <w:fldChar w:fldCharType="separate"/>
        </w:r>
        <w:r w:rsidR="008B05D2">
          <w:t>252</w:t>
        </w:r>
        <w:r>
          <w:fldChar w:fldCharType="end"/>
        </w:r>
      </w:hyperlink>
    </w:p>
    <w:p w14:paraId="238BFD60" w14:textId="07853DB0" w:rsidR="009938F2" w:rsidRDefault="009938F2">
      <w:pPr>
        <w:pStyle w:val="TOC5"/>
        <w:rPr>
          <w:rFonts w:asciiTheme="minorHAnsi" w:eastAsiaTheme="minorEastAsia" w:hAnsiTheme="minorHAnsi" w:cstheme="minorBidi"/>
          <w:sz w:val="22"/>
          <w:szCs w:val="22"/>
          <w:lang w:eastAsia="en-AU"/>
        </w:rPr>
      </w:pPr>
      <w:r>
        <w:tab/>
      </w:r>
      <w:hyperlink w:anchor="_Toc99630365" w:history="1">
        <w:r w:rsidRPr="004959D8">
          <w:t>323</w:t>
        </w:r>
        <w:r>
          <w:rPr>
            <w:rFonts w:asciiTheme="minorHAnsi" w:eastAsiaTheme="minorEastAsia" w:hAnsiTheme="minorHAnsi" w:cstheme="minorBidi"/>
            <w:sz w:val="22"/>
            <w:szCs w:val="22"/>
            <w:lang w:eastAsia="en-AU"/>
          </w:rPr>
          <w:tab/>
        </w:r>
        <w:r w:rsidRPr="004959D8">
          <w:t>Direction to provide information</w:t>
        </w:r>
        <w:r>
          <w:tab/>
        </w:r>
        <w:r>
          <w:fldChar w:fldCharType="begin"/>
        </w:r>
        <w:r>
          <w:instrText xml:space="preserve"> PAGEREF _Toc99630365 \h </w:instrText>
        </w:r>
        <w:r>
          <w:fldChar w:fldCharType="separate"/>
        </w:r>
        <w:r w:rsidR="008B05D2">
          <w:t>252</w:t>
        </w:r>
        <w:r>
          <w:fldChar w:fldCharType="end"/>
        </w:r>
      </w:hyperlink>
    </w:p>
    <w:p w14:paraId="4C8412E8" w14:textId="0D818349" w:rsidR="009938F2" w:rsidRDefault="009938F2">
      <w:pPr>
        <w:pStyle w:val="TOC5"/>
        <w:rPr>
          <w:rFonts w:asciiTheme="minorHAnsi" w:eastAsiaTheme="minorEastAsia" w:hAnsiTheme="minorHAnsi" w:cstheme="minorBidi"/>
          <w:sz w:val="22"/>
          <w:szCs w:val="22"/>
          <w:lang w:eastAsia="en-AU"/>
        </w:rPr>
      </w:pPr>
      <w:r>
        <w:tab/>
      </w:r>
      <w:hyperlink w:anchor="_Toc99630366" w:history="1">
        <w:r w:rsidRPr="004959D8">
          <w:t>324</w:t>
        </w:r>
        <w:r>
          <w:rPr>
            <w:rFonts w:asciiTheme="minorHAnsi" w:eastAsiaTheme="minorEastAsia" w:hAnsiTheme="minorHAnsi" w:cstheme="minorBidi"/>
            <w:sz w:val="22"/>
            <w:szCs w:val="22"/>
            <w:lang w:eastAsia="en-AU"/>
          </w:rPr>
          <w:tab/>
        </w:r>
        <w:r w:rsidRPr="004959D8">
          <w:t>Offence—fail to comply with information direction</w:t>
        </w:r>
        <w:r>
          <w:tab/>
        </w:r>
        <w:r>
          <w:fldChar w:fldCharType="begin"/>
        </w:r>
        <w:r>
          <w:instrText xml:space="preserve"> PAGEREF _Toc99630366 \h </w:instrText>
        </w:r>
        <w:r>
          <w:fldChar w:fldCharType="separate"/>
        </w:r>
        <w:r w:rsidR="008B05D2">
          <w:t>253</w:t>
        </w:r>
        <w:r>
          <w:fldChar w:fldCharType="end"/>
        </w:r>
      </w:hyperlink>
    </w:p>
    <w:p w14:paraId="01D62F9E" w14:textId="6DA3B4CD" w:rsidR="009938F2" w:rsidRDefault="009938F2">
      <w:pPr>
        <w:pStyle w:val="TOC5"/>
        <w:rPr>
          <w:rFonts w:asciiTheme="minorHAnsi" w:eastAsiaTheme="minorEastAsia" w:hAnsiTheme="minorHAnsi" w:cstheme="minorBidi"/>
          <w:sz w:val="22"/>
          <w:szCs w:val="22"/>
          <w:lang w:eastAsia="en-AU"/>
        </w:rPr>
      </w:pPr>
      <w:r>
        <w:tab/>
      </w:r>
      <w:hyperlink w:anchor="_Toc99630367" w:history="1">
        <w:r w:rsidRPr="004959D8">
          <w:t>325</w:t>
        </w:r>
        <w:r>
          <w:rPr>
            <w:rFonts w:asciiTheme="minorHAnsi" w:eastAsiaTheme="minorEastAsia" w:hAnsiTheme="minorHAnsi" w:cstheme="minorBidi"/>
            <w:sz w:val="22"/>
            <w:szCs w:val="22"/>
            <w:lang w:eastAsia="en-AU"/>
          </w:rPr>
          <w:tab/>
        </w:r>
        <w:r w:rsidRPr="004959D8">
          <w:t>Direction to leave reserve</w:t>
        </w:r>
        <w:r>
          <w:tab/>
        </w:r>
        <w:r>
          <w:fldChar w:fldCharType="begin"/>
        </w:r>
        <w:r>
          <w:instrText xml:space="preserve"> PAGEREF _Toc99630367 \h </w:instrText>
        </w:r>
        <w:r>
          <w:fldChar w:fldCharType="separate"/>
        </w:r>
        <w:r w:rsidR="008B05D2">
          <w:t>253</w:t>
        </w:r>
        <w:r>
          <w:fldChar w:fldCharType="end"/>
        </w:r>
      </w:hyperlink>
    </w:p>
    <w:p w14:paraId="10ED7201" w14:textId="33D37575" w:rsidR="009938F2" w:rsidRDefault="009938F2">
      <w:pPr>
        <w:pStyle w:val="TOC5"/>
        <w:rPr>
          <w:rFonts w:asciiTheme="minorHAnsi" w:eastAsiaTheme="minorEastAsia" w:hAnsiTheme="minorHAnsi" w:cstheme="minorBidi"/>
          <w:sz w:val="22"/>
          <w:szCs w:val="22"/>
          <w:lang w:eastAsia="en-AU"/>
        </w:rPr>
      </w:pPr>
      <w:r>
        <w:tab/>
      </w:r>
      <w:hyperlink w:anchor="_Toc99630368" w:history="1">
        <w:r w:rsidRPr="004959D8">
          <w:t>326</w:t>
        </w:r>
        <w:r>
          <w:rPr>
            <w:rFonts w:asciiTheme="minorHAnsi" w:eastAsiaTheme="minorEastAsia" w:hAnsiTheme="minorHAnsi" w:cstheme="minorBidi"/>
            <w:sz w:val="22"/>
            <w:szCs w:val="22"/>
            <w:lang w:eastAsia="en-AU"/>
          </w:rPr>
          <w:tab/>
        </w:r>
        <w:r w:rsidRPr="004959D8">
          <w:t>Offence—fail to comply with direction to leave reserve</w:t>
        </w:r>
        <w:r>
          <w:tab/>
        </w:r>
        <w:r>
          <w:fldChar w:fldCharType="begin"/>
        </w:r>
        <w:r>
          <w:instrText xml:space="preserve"> PAGEREF _Toc99630368 \h </w:instrText>
        </w:r>
        <w:r>
          <w:fldChar w:fldCharType="separate"/>
        </w:r>
        <w:r w:rsidR="008B05D2">
          <w:t>254</w:t>
        </w:r>
        <w:r>
          <w:fldChar w:fldCharType="end"/>
        </w:r>
      </w:hyperlink>
    </w:p>
    <w:p w14:paraId="003B4D49" w14:textId="12340BD7" w:rsidR="009938F2" w:rsidRDefault="009938F2">
      <w:pPr>
        <w:pStyle w:val="TOC5"/>
        <w:rPr>
          <w:rFonts w:asciiTheme="minorHAnsi" w:eastAsiaTheme="minorEastAsia" w:hAnsiTheme="minorHAnsi" w:cstheme="minorBidi"/>
          <w:sz w:val="22"/>
          <w:szCs w:val="22"/>
          <w:lang w:eastAsia="en-AU"/>
        </w:rPr>
      </w:pPr>
      <w:r>
        <w:tab/>
      </w:r>
      <w:hyperlink w:anchor="_Toc99630369" w:history="1">
        <w:r w:rsidRPr="004959D8">
          <w:t>327</w:t>
        </w:r>
        <w:r>
          <w:rPr>
            <w:rFonts w:asciiTheme="minorHAnsi" w:eastAsiaTheme="minorEastAsia" w:hAnsiTheme="minorHAnsi" w:cstheme="minorBidi"/>
            <w:sz w:val="22"/>
            <w:szCs w:val="22"/>
            <w:lang w:eastAsia="en-AU"/>
          </w:rPr>
          <w:tab/>
        </w:r>
        <w:r w:rsidRPr="004959D8">
          <w:t>Direction to stop vehicle containing animal or plant</w:t>
        </w:r>
        <w:r>
          <w:tab/>
        </w:r>
        <w:r>
          <w:fldChar w:fldCharType="begin"/>
        </w:r>
        <w:r>
          <w:instrText xml:space="preserve"> PAGEREF _Toc99630369 \h </w:instrText>
        </w:r>
        <w:r>
          <w:fldChar w:fldCharType="separate"/>
        </w:r>
        <w:r w:rsidR="008B05D2">
          <w:t>255</w:t>
        </w:r>
        <w:r>
          <w:fldChar w:fldCharType="end"/>
        </w:r>
      </w:hyperlink>
    </w:p>
    <w:p w14:paraId="7E10A77B" w14:textId="135A7065" w:rsidR="009938F2" w:rsidRDefault="009938F2">
      <w:pPr>
        <w:pStyle w:val="TOC5"/>
        <w:rPr>
          <w:rFonts w:asciiTheme="minorHAnsi" w:eastAsiaTheme="minorEastAsia" w:hAnsiTheme="minorHAnsi" w:cstheme="minorBidi"/>
          <w:sz w:val="22"/>
          <w:szCs w:val="22"/>
          <w:lang w:eastAsia="en-AU"/>
        </w:rPr>
      </w:pPr>
      <w:r>
        <w:tab/>
      </w:r>
      <w:hyperlink w:anchor="_Toc99630370" w:history="1">
        <w:r w:rsidRPr="004959D8">
          <w:t>328</w:t>
        </w:r>
        <w:r>
          <w:rPr>
            <w:rFonts w:asciiTheme="minorHAnsi" w:eastAsiaTheme="minorEastAsia" w:hAnsiTheme="minorHAnsi" w:cstheme="minorBidi"/>
            <w:sz w:val="22"/>
            <w:szCs w:val="22"/>
            <w:lang w:eastAsia="en-AU"/>
          </w:rPr>
          <w:tab/>
        </w:r>
        <w:r w:rsidRPr="004959D8">
          <w:t>Offence—fail to comply with stop vehicle direction</w:t>
        </w:r>
        <w:r>
          <w:tab/>
        </w:r>
        <w:r>
          <w:fldChar w:fldCharType="begin"/>
        </w:r>
        <w:r>
          <w:instrText xml:space="preserve"> PAGEREF _Toc99630370 \h </w:instrText>
        </w:r>
        <w:r>
          <w:fldChar w:fldCharType="separate"/>
        </w:r>
        <w:r w:rsidR="008B05D2">
          <w:t>256</w:t>
        </w:r>
        <w:r>
          <w:fldChar w:fldCharType="end"/>
        </w:r>
      </w:hyperlink>
    </w:p>
    <w:p w14:paraId="5FF62234" w14:textId="1FCACD15" w:rsidR="009938F2" w:rsidRDefault="009938F2">
      <w:pPr>
        <w:pStyle w:val="TOC5"/>
        <w:rPr>
          <w:rFonts w:asciiTheme="minorHAnsi" w:eastAsiaTheme="minorEastAsia" w:hAnsiTheme="minorHAnsi" w:cstheme="minorBidi"/>
          <w:sz w:val="22"/>
          <w:szCs w:val="22"/>
          <w:lang w:eastAsia="en-AU"/>
        </w:rPr>
      </w:pPr>
      <w:r>
        <w:tab/>
      </w:r>
      <w:hyperlink w:anchor="_Toc99630371" w:history="1">
        <w:r w:rsidRPr="004959D8">
          <w:t>329</w:t>
        </w:r>
        <w:r>
          <w:rPr>
            <w:rFonts w:asciiTheme="minorHAnsi" w:eastAsiaTheme="minorEastAsia" w:hAnsiTheme="minorHAnsi" w:cstheme="minorBidi"/>
            <w:sz w:val="22"/>
            <w:szCs w:val="22"/>
            <w:lang w:eastAsia="en-AU"/>
          </w:rPr>
          <w:tab/>
        </w:r>
        <w:r w:rsidRPr="004959D8">
          <w:t>Urgent directions</w:t>
        </w:r>
        <w:r>
          <w:tab/>
        </w:r>
        <w:r>
          <w:fldChar w:fldCharType="begin"/>
        </w:r>
        <w:r>
          <w:instrText xml:space="preserve"> PAGEREF _Toc99630371 \h </w:instrText>
        </w:r>
        <w:r>
          <w:fldChar w:fldCharType="separate"/>
        </w:r>
        <w:r w:rsidR="008B05D2">
          <w:t>256</w:t>
        </w:r>
        <w:r>
          <w:fldChar w:fldCharType="end"/>
        </w:r>
      </w:hyperlink>
    </w:p>
    <w:p w14:paraId="008B0B2C" w14:textId="71D82B36" w:rsidR="009938F2" w:rsidRDefault="009938F2">
      <w:pPr>
        <w:pStyle w:val="TOC5"/>
        <w:rPr>
          <w:rFonts w:asciiTheme="minorHAnsi" w:eastAsiaTheme="minorEastAsia" w:hAnsiTheme="minorHAnsi" w:cstheme="minorBidi"/>
          <w:sz w:val="22"/>
          <w:szCs w:val="22"/>
          <w:lang w:eastAsia="en-AU"/>
        </w:rPr>
      </w:pPr>
      <w:r>
        <w:tab/>
      </w:r>
      <w:hyperlink w:anchor="_Toc99630372" w:history="1">
        <w:r w:rsidRPr="004959D8">
          <w:t>330</w:t>
        </w:r>
        <w:r>
          <w:rPr>
            <w:rFonts w:asciiTheme="minorHAnsi" w:eastAsiaTheme="minorEastAsia" w:hAnsiTheme="minorHAnsi" w:cstheme="minorBidi"/>
            <w:sz w:val="22"/>
            <w:szCs w:val="22"/>
            <w:lang w:eastAsia="en-AU"/>
          </w:rPr>
          <w:tab/>
        </w:r>
        <w:r w:rsidRPr="004959D8">
          <w:t>Offence—fail to comply with urgent direction</w:t>
        </w:r>
        <w:r>
          <w:tab/>
        </w:r>
        <w:r>
          <w:fldChar w:fldCharType="begin"/>
        </w:r>
        <w:r>
          <w:instrText xml:space="preserve"> PAGEREF _Toc99630372 \h </w:instrText>
        </w:r>
        <w:r>
          <w:fldChar w:fldCharType="separate"/>
        </w:r>
        <w:r w:rsidR="008B05D2">
          <w:t>258</w:t>
        </w:r>
        <w:r>
          <w:fldChar w:fldCharType="end"/>
        </w:r>
      </w:hyperlink>
    </w:p>
    <w:p w14:paraId="71384822" w14:textId="2250ECB2" w:rsidR="009938F2" w:rsidRDefault="009938F2">
      <w:pPr>
        <w:pStyle w:val="TOC5"/>
        <w:rPr>
          <w:rFonts w:asciiTheme="minorHAnsi" w:eastAsiaTheme="minorEastAsia" w:hAnsiTheme="minorHAnsi" w:cstheme="minorBidi"/>
          <w:sz w:val="22"/>
          <w:szCs w:val="22"/>
          <w:lang w:eastAsia="en-AU"/>
        </w:rPr>
      </w:pPr>
      <w:r>
        <w:tab/>
      </w:r>
      <w:hyperlink w:anchor="_Toc99630373" w:history="1">
        <w:r w:rsidRPr="004959D8">
          <w:t>331</w:t>
        </w:r>
        <w:r>
          <w:rPr>
            <w:rFonts w:asciiTheme="minorHAnsi" w:eastAsiaTheme="minorEastAsia" w:hAnsiTheme="minorHAnsi" w:cstheme="minorBidi"/>
            <w:sz w:val="22"/>
            <w:szCs w:val="22"/>
            <w:lang w:eastAsia="en-AU"/>
          </w:rPr>
          <w:tab/>
        </w:r>
        <w:r w:rsidRPr="004959D8">
          <w:t>Conservator’s directions</w:t>
        </w:r>
        <w:r>
          <w:tab/>
        </w:r>
        <w:r>
          <w:fldChar w:fldCharType="begin"/>
        </w:r>
        <w:r>
          <w:instrText xml:space="preserve"> PAGEREF _Toc99630373 \h </w:instrText>
        </w:r>
        <w:r>
          <w:fldChar w:fldCharType="separate"/>
        </w:r>
        <w:r w:rsidR="008B05D2">
          <w:t>258</w:t>
        </w:r>
        <w:r>
          <w:fldChar w:fldCharType="end"/>
        </w:r>
      </w:hyperlink>
    </w:p>
    <w:p w14:paraId="1734468D" w14:textId="149C004C" w:rsidR="009938F2" w:rsidRDefault="009938F2">
      <w:pPr>
        <w:pStyle w:val="TOC5"/>
        <w:rPr>
          <w:rFonts w:asciiTheme="minorHAnsi" w:eastAsiaTheme="minorEastAsia" w:hAnsiTheme="minorHAnsi" w:cstheme="minorBidi"/>
          <w:sz w:val="22"/>
          <w:szCs w:val="22"/>
          <w:lang w:eastAsia="en-AU"/>
        </w:rPr>
      </w:pPr>
      <w:r>
        <w:tab/>
      </w:r>
      <w:hyperlink w:anchor="_Toc99630374" w:history="1">
        <w:r w:rsidRPr="004959D8">
          <w:t>332</w:t>
        </w:r>
        <w:r>
          <w:rPr>
            <w:rFonts w:asciiTheme="minorHAnsi" w:eastAsiaTheme="minorEastAsia" w:hAnsiTheme="minorHAnsi" w:cstheme="minorBidi"/>
            <w:sz w:val="22"/>
            <w:szCs w:val="22"/>
            <w:lang w:eastAsia="en-AU"/>
          </w:rPr>
          <w:tab/>
        </w:r>
        <w:r w:rsidRPr="004959D8">
          <w:t>Offence—fail to comply with conservator’s direction</w:t>
        </w:r>
        <w:r>
          <w:tab/>
        </w:r>
        <w:r>
          <w:fldChar w:fldCharType="begin"/>
        </w:r>
        <w:r>
          <w:instrText xml:space="preserve"> PAGEREF _Toc99630374 \h </w:instrText>
        </w:r>
        <w:r>
          <w:fldChar w:fldCharType="separate"/>
        </w:r>
        <w:r w:rsidR="008B05D2">
          <w:t>260</w:t>
        </w:r>
        <w:r>
          <w:fldChar w:fldCharType="end"/>
        </w:r>
      </w:hyperlink>
    </w:p>
    <w:p w14:paraId="4B835A86" w14:textId="6068DC27" w:rsidR="009938F2" w:rsidRDefault="009938F2">
      <w:pPr>
        <w:pStyle w:val="TOC5"/>
        <w:rPr>
          <w:rFonts w:asciiTheme="minorHAnsi" w:eastAsiaTheme="minorEastAsia" w:hAnsiTheme="minorHAnsi" w:cstheme="minorBidi"/>
          <w:sz w:val="22"/>
          <w:szCs w:val="22"/>
          <w:lang w:eastAsia="en-AU"/>
        </w:rPr>
      </w:pPr>
      <w:r>
        <w:tab/>
      </w:r>
      <w:hyperlink w:anchor="_Toc99630375" w:history="1">
        <w:r w:rsidRPr="004959D8">
          <w:t>333</w:t>
        </w:r>
        <w:r>
          <w:rPr>
            <w:rFonts w:asciiTheme="minorHAnsi" w:eastAsiaTheme="minorEastAsia" w:hAnsiTheme="minorHAnsi" w:cstheme="minorBidi"/>
            <w:sz w:val="22"/>
            <w:szCs w:val="22"/>
            <w:lang w:eastAsia="en-AU"/>
          </w:rPr>
          <w:tab/>
        </w:r>
        <w:r w:rsidRPr="004959D8">
          <w:t>Treatment directions</w:t>
        </w:r>
        <w:r>
          <w:tab/>
        </w:r>
        <w:r>
          <w:fldChar w:fldCharType="begin"/>
        </w:r>
        <w:r>
          <w:instrText xml:space="preserve"> PAGEREF _Toc99630375 \h </w:instrText>
        </w:r>
        <w:r>
          <w:fldChar w:fldCharType="separate"/>
        </w:r>
        <w:r w:rsidR="008B05D2">
          <w:t>261</w:t>
        </w:r>
        <w:r>
          <w:fldChar w:fldCharType="end"/>
        </w:r>
      </w:hyperlink>
    </w:p>
    <w:p w14:paraId="0934B594" w14:textId="7D20698D" w:rsidR="009938F2" w:rsidRDefault="009938F2">
      <w:pPr>
        <w:pStyle w:val="TOC5"/>
        <w:rPr>
          <w:rFonts w:asciiTheme="minorHAnsi" w:eastAsiaTheme="minorEastAsia" w:hAnsiTheme="minorHAnsi" w:cstheme="minorBidi"/>
          <w:sz w:val="22"/>
          <w:szCs w:val="22"/>
          <w:lang w:eastAsia="en-AU"/>
        </w:rPr>
      </w:pPr>
      <w:r>
        <w:tab/>
      </w:r>
      <w:hyperlink w:anchor="_Toc99630376" w:history="1">
        <w:r w:rsidRPr="004959D8">
          <w:t>334</w:t>
        </w:r>
        <w:r>
          <w:rPr>
            <w:rFonts w:asciiTheme="minorHAnsi" w:eastAsiaTheme="minorEastAsia" w:hAnsiTheme="minorHAnsi" w:cstheme="minorBidi"/>
            <w:sz w:val="22"/>
            <w:szCs w:val="22"/>
            <w:lang w:eastAsia="en-AU"/>
          </w:rPr>
          <w:tab/>
        </w:r>
        <w:r w:rsidRPr="004959D8">
          <w:t>Offence—fail to comply with treatment direction</w:t>
        </w:r>
        <w:r>
          <w:tab/>
        </w:r>
        <w:r>
          <w:fldChar w:fldCharType="begin"/>
        </w:r>
        <w:r>
          <w:instrText xml:space="preserve"> PAGEREF _Toc99630376 \h </w:instrText>
        </w:r>
        <w:r>
          <w:fldChar w:fldCharType="separate"/>
        </w:r>
        <w:r w:rsidR="008B05D2">
          <w:t>262</w:t>
        </w:r>
        <w:r>
          <w:fldChar w:fldCharType="end"/>
        </w:r>
      </w:hyperlink>
    </w:p>
    <w:p w14:paraId="46269BA6" w14:textId="0B046DE7" w:rsidR="009938F2" w:rsidRDefault="009938F2">
      <w:pPr>
        <w:pStyle w:val="TOC5"/>
        <w:rPr>
          <w:rFonts w:asciiTheme="minorHAnsi" w:eastAsiaTheme="minorEastAsia" w:hAnsiTheme="minorHAnsi" w:cstheme="minorBidi"/>
          <w:sz w:val="22"/>
          <w:szCs w:val="22"/>
          <w:lang w:eastAsia="en-AU"/>
        </w:rPr>
      </w:pPr>
      <w:r>
        <w:tab/>
      </w:r>
      <w:hyperlink w:anchor="_Toc99630377" w:history="1">
        <w:r w:rsidRPr="004959D8">
          <w:t>335</w:t>
        </w:r>
        <w:r>
          <w:rPr>
            <w:rFonts w:asciiTheme="minorHAnsi" w:eastAsiaTheme="minorEastAsia" w:hAnsiTheme="minorHAnsi" w:cstheme="minorBidi"/>
            <w:sz w:val="22"/>
            <w:szCs w:val="22"/>
            <w:lang w:eastAsia="en-AU"/>
          </w:rPr>
          <w:tab/>
        </w:r>
        <w:r w:rsidRPr="004959D8">
          <w:t>Treatment of animal or plant by Territory</w:t>
        </w:r>
        <w:r>
          <w:tab/>
        </w:r>
        <w:r>
          <w:fldChar w:fldCharType="begin"/>
        </w:r>
        <w:r>
          <w:instrText xml:space="preserve"> PAGEREF _Toc99630377 \h </w:instrText>
        </w:r>
        <w:r>
          <w:fldChar w:fldCharType="separate"/>
        </w:r>
        <w:r w:rsidR="008B05D2">
          <w:t>262</w:t>
        </w:r>
        <w:r>
          <w:fldChar w:fldCharType="end"/>
        </w:r>
      </w:hyperlink>
    </w:p>
    <w:p w14:paraId="522E0193" w14:textId="3E7E9F4A" w:rsidR="009938F2" w:rsidRDefault="009938F2">
      <w:pPr>
        <w:pStyle w:val="TOC5"/>
        <w:rPr>
          <w:rFonts w:asciiTheme="minorHAnsi" w:eastAsiaTheme="minorEastAsia" w:hAnsiTheme="minorHAnsi" w:cstheme="minorBidi"/>
          <w:sz w:val="22"/>
          <w:szCs w:val="22"/>
          <w:lang w:eastAsia="en-AU"/>
        </w:rPr>
      </w:pPr>
      <w:r>
        <w:tab/>
      </w:r>
      <w:hyperlink w:anchor="_Toc99630378" w:history="1">
        <w:r w:rsidRPr="004959D8">
          <w:t>336</w:t>
        </w:r>
        <w:r>
          <w:rPr>
            <w:rFonts w:asciiTheme="minorHAnsi" w:eastAsiaTheme="minorEastAsia" w:hAnsiTheme="minorHAnsi" w:cstheme="minorBidi"/>
            <w:sz w:val="22"/>
            <w:szCs w:val="22"/>
            <w:lang w:eastAsia="en-AU"/>
          </w:rPr>
          <w:tab/>
        </w:r>
        <w:r w:rsidRPr="004959D8">
          <w:t>Injunctions to restrain contravention of urgent directions and conservator’s directions</w:t>
        </w:r>
        <w:r>
          <w:tab/>
        </w:r>
        <w:r>
          <w:fldChar w:fldCharType="begin"/>
        </w:r>
        <w:r>
          <w:instrText xml:space="preserve"> PAGEREF _Toc99630378 \h </w:instrText>
        </w:r>
        <w:r>
          <w:fldChar w:fldCharType="separate"/>
        </w:r>
        <w:r w:rsidR="008B05D2">
          <w:t>263</w:t>
        </w:r>
        <w:r>
          <w:fldChar w:fldCharType="end"/>
        </w:r>
      </w:hyperlink>
    </w:p>
    <w:p w14:paraId="49FF4F2D" w14:textId="2AD61995" w:rsidR="009938F2" w:rsidRDefault="00E762BC">
      <w:pPr>
        <w:pStyle w:val="TOC2"/>
        <w:rPr>
          <w:rFonts w:asciiTheme="minorHAnsi" w:eastAsiaTheme="minorEastAsia" w:hAnsiTheme="minorHAnsi" w:cstheme="minorBidi"/>
          <w:b w:val="0"/>
          <w:sz w:val="22"/>
          <w:szCs w:val="22"/>
          <w:lang w:eastAsia="en-AU"/>
        </w:rPr>
      </w:pPr>
      <w:hyperlink w:anchor="_Toc99630379" w:history="1">
        <w:r w:rsidR="009938F2" w:rsidRPr="004959D8">
          <w:t>Part 14.2</w:t>
        </w:r>
        <w:r w:rsidR="009938F2">
          <w:rPr>
            <w:rFonts w:asciiTheme="minorHAnsi" w:eastAsiaTheme="minorEastAsia" w:hAnsiTheme="minorHAnsi" w:cstheme="minorBidi"/>
            <w:b w:val="0"/>
            <w:sz w:val="22"/>
            <w:szCs w:val="22"/>
            <w:lang w:eastAsia="en-AU"/>
          </w:rPr>
          <w:tab/>
        </w:r>
        <w:r w:rsidR="009938F2" w:rsidRPr="004959D8">
          <w:t>Enforcement by conservation officers</w:t>
        </w:r>
        <w:r w:rsidR="009938F2" w:rsidRPr="009938F2">
          <w:rPr>
            <w:vanish/>
          </w:rPr>
          <w:tab/>
        </w:r>
        <w:r w:rsidR="009938F2" w:rsidRPr="009938F2">
          <w:rPr>
            <w:vanish/>
          </w:rPr>
          <w:fldChar w:fldCharType="begin"/>
        </w:r>
        <w:r w:rsidR="009938F2" w:rsidRPr="009938F2">
          <w:rPr>
            <w:vanish/>
          </w:rPr>
          <w:instrText xml:space="preserve"> PAGEREF _Toc99630379 \h </w:instrText>
        </w:r>
        <w:r w:rsidR="009938F2" w:rsidRPr="009938F2">
          <w:rPr>
            <w:vanish/>
          </w:rPr>
        </w:r>
        <w:r w:rsidR="009938F2" w:rsidRPr="009938F2">
          <w:rPr>
            <w:vanish/>
          </w:rPr>
          <w:fldChar w:fldCharType="separate"/>
        </w:r>
        <w:r w:rsidR="008B05D2">
          <w:rPr>
            <w:vanish/>
          </w:rPr>
          <w:t>265</w:t>
        </w:r>
        <w:r w:rsidR="009938F2" w:rsidRPr="009938F2">
          <w:rPr>
            <w:vanish/>
          </w:rPr>
          <w:fldChar w:fldCharType="end"/>
        </w:r>
      </w:hyperlink>
    </w:p>
    <w:p w14:paraId="628D44F7" w14:textId="090517F8" w:rsidR="009938F2" w:rsidRDefault="00E762BC">
      <w:pPr>
        <w:pStyle w:val="TOC3"/>
        <w:rPr>
          <w:rFonts w:asciiTheme="minorHAnsi" w:eastAsiaTheme="minorEastAsia" w:hAnsiTheme="minorHAnsi" w:cstheme="minorBidi"/>
          <w:b w:val="0"/>
          <w:sz w:val="22"/>
          <w:szCs w:val="22"/>
          <w:lang w:eastAsia="en-AU"/>
        </w:rPr>
      </w:pPr>
      <w:hyperlink w:anchor="_Toc99630380" w:history="1">
        <w:r w:rsidR="009938F2" w:rsidRPr="004959D8">
          <w:t>Division 14.2.1</w:t>
        </w:r>
        <w:r w:rsidR="009938F2">
          <w:rPr>
            <w:rFonts w:asciiTheme="minorHAnsi" w:eastAsiaTheme="minorEastAsia" w:hAnsiTheme="minorHAnsi" w:cstheme="minorBidi"/>
            <w:b w:val="0"/>
            <w:sz w:val="22"/>
            <w:szCs w:val="22"/>
            <w:lang w:eastAsia="en-AU"/>
          </w:rPr>
          <w:tab/>
        </w:r>
        <w:r w:rsidR="009938F2" w:rsidRPr="004959D8">
          <w:t>Definitions—pt 14.2</w:t>
        </w:r>
        <w:r w:rsidR="009938F2" w:rsidRPr="009938F2">
          <w:rPr>
            <w:vanish/>
          </w:rPr>
          <w:tab/>
        </w:r>
        <w:r w:rsidR="009938F2" w:rsidRPr="009938F2">
          <w:rPr>
            <w:vanish/>
          </w:rPr>
          <w:fldChar w:fldCharType="begin"/>
        </w:r>
        <w:r w:rsidR="009938F2" w:rsidRPr="009938F2">
          <w:rPr>
            <w:vanish/>
          </w:rPr>
          <w:instrText xml:space="preserve"> PAGEREF _Toc99630380 \h </w:instrText>
        </w:r>
        <w:r w:rsidR="009938F2" w:rsidRPr="009938F2">
          <w:rPr>
            <w:vanish/>
          </w:rPr>
        </w:r>
        <w:r w:rsidR="009938F2" w:rsidRPr="009938F2">
          <w:rPr>
            <w:vanish/>
          </w:rPr>
          <w:fldChar w:fldCharType="separate"/>
        </w:r>
        <w:r w:rsidR="008B05D2">
          <w:rPr>
            <w:vanish/>
          </w:rPr>
          <w:t>265</w:t>
        </w:r>
        <w:r w:rsidR="009938F2" w:rsidRPr="009938F2">
          <w:rPr>
            <w:vanish/>
          </w:rPr>
          <w:fldChar w:fldCharType="end"/>
        </w:r>
      </w:hyperlink>
    </w:p>
    <w:p w14:paraId="609BACD7" w14:textId="61F9D6DE" w:rsidR="009938F2" w:rsidRDefault="009938F2">
      <w:pPr>
        <w:pStyle w:val="TOC5"/>
        <w:rPr>
          <w:rFonts w:asciiTheme="minorHAnsi" w:eastAsiaTheme="minorEastAsia" w:hAnsiTheme="minorHAnsi" w:cstheme="minorBidi"/>
          <w:sz w:val="22"/>
          <w:szCs w:val="22"/>
          <w:lang w:eastAsia="en-AU"/>
        </w:rPr>
      </w:pPr>
      <w:r>
        <w:tab/>
      </w:r>
      <w:hyperlink w:anchor="_Toc99630381" w:history="1">
        <w:r w:rsidRPr="004959D8">
          <w:t>337</w:t>
        </w:r>
        <w:r>
          <w:rPr>
            <w:rFonts w:asciiTheme="minorHAnsi" w:eastAsiaTheme="minorEastAsia" w:hAnsiTheme="minorHAnsi" w:cstheme="minorBidi"/>
            <w:sz w:val="22"/>
            <w:szCs w:val="22"/>
            <w:lang w:eastAsia="en-AU"/>
          </w:rPr>
          <w:tab/>
        </w:r>
        <w:r w:rsidRPr="004959D8">
          <w:t>Definitions—pt 14.2</w:t>
        </w:r>
        <w:r>
          <w:tab/>
        </w:r>
        <w:r>
          <w:fldChar w:fldCharType="begin"/>
        </w:r>
        <w:r>
          <w:instrText xml:space="preserve"> PAGEREF _Toc99630381 \h </w:instrText>
        </w:r>
        <w:r>
          <w:fldChar w:fldCharType="separate"/>
        </w:r>
        <w:r w:rsidR="008B05D2">
          <w:t>265</w:t>
        </w:r>
        <w:r>
          <w:fldChar w:fldCharType="end"/>
        </w:r>
      </w:hyperlink>
    </w:p>
    <w:p w14:paraId="4F42B0A3" w14:textId="5DF9F364" w:rsidR="009938F2" w:rsidRDefault="00E762BC">
      <w:pPr>
        <w:pStyle w:val="TOC3"/>
        <w:rPr>
          <w:rFonts w:asciiTheme="minorHAnsi" w:eastAsiaTheme="minorEastAsia" w:hAnsiTheme="minorHAnsi" w:cstheme="minorBidi"/>
          <w:b w:val="0"/>
          <w:sz w:val="22"/>
          <w:szCs w:val="22"/>
          <w:lang w:eastAsia="en-AU"/>
        </w:rPr>
      </w:pPr>
      <w:hyperlink w:anchor="_Toc99630382" w:history="1">
        <w:r w:rsidR="009938F2" w:rsidRPr="004959D8">
          <w:t>Division 14.2.2</w:t>
        </w:r>
        <w:r w:rsidR="009938F2">
          <w:rPr>
            <w:rFonts w:asciiTheme="minorHAnsi" w:eastAsiaTheme="minorEastAsia" w:hAnsiTheme="minorHAnsi" w:cstheme="minorBidi"/>
            <w:b w:val="0"/>
            <w:sz w:val="22"/>
            <w:szCs w:val="22"/>
            <w:lang w:eastAsia="en-AU"/>
          </w:rPr>
          <w:tab/>
        </w:r>
        <w:r w:rsidR="009938F2" w:rsidRPr="004959D8">
          <w:t>Powers of conservation officers</w:t>
        </w:r>
        <w:r w:rsidR="009938F2" w:rsidRPr="009938F2">
          <w:rPr>
            <w:vanish/>
          </w:rPr>
          <w:tab/>
        </w:r>
        <w:r w:rsidR="009938F2" w:rsidRPr="009938F2">
          <w:rPr>
            <w:vanish/>
          </w:rPr>
          <w:fldChar w:fldCharType="begin"/>
        </w:r>
        <w:r w:rsidR="009938F2" w:rsidRPr="009938F2">
          <w:rPr>
            <w:vanish/>
          </w:rPr>
          <w:instrText xml:space="preserve"> PAGEREF _Toc99630382 \h </w:instrText>
        </w:r>
        <w:r w:rsidR="009938F2" w:rsidRPr="009938F2">
          <w:rPr>
            <w:vanish/>
          </w:rPr>
        </w:r>
        <w:r w:rsidR="009938F2" w:rsidRPr="009938F2">
          <w:rPr>
            <w:vanish/>
          </w:rPr>
          <w:fldChar w:fldCharType="separate"/>
        </w:r>
        <w:r w:rsidR="008B05D2">
          <w:rPr>
            <w:vanish/>
          </w:rPr>
          <w:t>266</w:t>
        </w:r>
        <w:r w:rsidR="009938F2" w:rsidRPr="009938F2">
          <w:rPr>
            <w:vanish/>
          </w:rPr>
          <w:fldChar w:fldCharType="end"/>
        </w:r>
      </w:hyperlink>
    </w:p>
    <w:p w14:paraId="4C7F32B5" w14:textId="361BFAF7" w:rsidR="009938F2" w:rsidRDefault="009938F2">
      <w:pPr>
        <w:pStyle w:val="TOC5"/>
        <w:rPr>
          <w:rFonts w:asciiTheme="minorHAnsi" w:eastAsiaTheme="minorEastAsia" w:hAnsiTheme="minorHAnsi" w:cstheme="minorBidi"/>
          <w:sz w:val="22"/>
          <w:szCs w:val="22"/>
          <w:lang w:eastAsia="en-AU"/>
        </w:rPr>
      </w:pPr>
      <w:r>
        <w:tab/>
      </w:r>
      <w:hyperlink w:anchor="_Toc99630383" w:history="1">
        <w:r w:rsidRPr="004959D8">
          <w:t>338</w:t>
        </w:r>
        <w:r>
          <w:rPr>
            <w:rFonts w:asciiTheme="minorHAnsi" w:eastAsiaTheme="minorEastAsia" w:hAnsiTheme="minorHAnsi" w:cstheme="minorBidi"/>
            <w:sz w:val="22"/>
            <w:szCs w:val="22"/>
            <w:lang w:eastAsia="en-AU"/>
          </w:rPr>
          <w:tab/>
        </w:r>
        <w:r w:rsidRPr="004959D8">
          <w:t>Power to enter premises</w:t>
        </w:r>
        <w:r>
          <w:tab/>
        </w:r>
        <w:r>
          <w:fldChar w:fldCharType="begin"/>
        </w:r>
        <w:r>
          <w:instrText xml:space="preserve"> PAGEREF _Toc99630383 \h </w:instrText>
        </w:r>
        <w:r>
          <w:fldChar w:fldCharType="separate"/>
        </w:r>
        <w:r w:rsidR="008B05D2">
          <w:t>266</w:t>
        </w:r>
        <w:r>
          <w:fldChar w:fldCharType="end"/>
        </w:r>
      </w:hyperlink>
    </w:p>
    <w:p w14:paraId="46C92D42" w14:textId="0A41609D" w:rsidR="009938F2" w:rsidRDefault="009938F2">
      <w:pPr>
        <w:pStyle w:val="TOC5"/>
        <w:rPr>
          <w:rFonts w:asciiTheme="minorHAnsi" w:eastAsiaTheme="minorEastAsia" w:hAnsiTheme="minorHAnsi" w:cstheme="minorBidi"/>
          <w:sz w:val="22"/>
          <w:szCs w:val="22"/>
          <w:lang w:eastAsia="en-AU"/>
        </w:rPr>
      </w:pPr>
      <w:r>
        <w:tab/>
      </w:r>
      <w:hyperlink w:anchor="_Toc99630384" w:history="1">
        <w:r w:rsidRPr="004959D8">
          <w:t>339</w:t>
        </w:r>
        <w:r>
          <w:rPr>
            <w:rFonts w:asciiTheme="minorHAnsi" w:eastAsiaTheme="minorEastAsia" w:hAnsiTheme="minorHAnsi" w:cstheme="minorBidi"/>
            <w:sz w:val="22"/>
            <w:szCs w:val="22"/>
            <w:lang w:eastAsia="en-AU"/>
          </w:rPr>
          <w:tab/>
        </w:r>
        <w:r w:rsidRPr="004959D8">
          <w:t>Production of identity card</w:t>
        </w:r>
        <w:r>
          <w:tab/>
        </w:r>
        <w:r>
          <w:fldChar w:fldCharType="begin"/>
        </w:r>
        <w:r>
          <w:instrText xml:space="preserve"> PAGEREF _Toc99630384 \h </w:instrText>
        </w:r>
        <w:r>
          <w:fldChar w:fldCharType="separate"/>
        </w:r>
        <w:r w:rsidR="008B05D2">
          <w:t>267</w:t>
        </w:r>
        <w:r>
          <w:fldChar w:fldCharType="end"/>
        </w:r>
      </w:hyperlink>
    </w:p>
    <w:p w14:paraId="2EDA1F35" w14:textId="4B028F47" w:rsidR="009938F2" w:rsidRDefault="009938F2">
      <w:pPr>
        <w:pStyle w:val="TOC5"/>
        <w:rPr>
          <w:rFonts w:asciiTheme="minorHAnsi" w:eastAsiaTheme="minorEastAsia" w:hAnsiTheme="minorHAnsi" w:cstheme="minorBidi"/>
          <w:sz w:val="22"/>
          <w:szCs w:val="22"/>
          <w:lang w:eastAsia="en-AU"/>
        </w:rPr>
      </w:pPr>
      <w:r>
        <w:tab/>
      </w:r>
      <w:hyperlink w:anchor="_Toc99630385" w:history="1">
        <w:r w:rsidRPr="004959D8">
          <w:t>340</w:t>
        </w:r>
        <w:r>
          <w:rPr>
            <w:rFonts w:asciiTheme="minorHAnsi" w:eastAsiaTheme="minorEastAsia" w:hAnsiTheme="minorHAnsi" w:cstheme="minorBidi"/>
            <w:sz w:val="22"/>
            <w:szCs w:val="22"/>
            <w:lang w:eastAsia="en-AU"/>
          </w:rPr>
          <w:tab/>
        </w:r>
        <w:r w:rsidRPr="004959D8">
          <w:t>Consent to entry</w:t>
        </w:r>
        <w:r>
          <w:tab/>
        </w:r>
        <w:r>
          <w:fldChar w:fldCharType="begin"/>
        </w:r>
        <w:r>
          <w:instrText xml:space="preserve"> PAGEREF _Toc99630385 \h </w:instrText>
        </w:r>
        <w:r>
          <w:fldChar w:fldCharType="separate"/>
        </w:r>
        <w:r w:rsidR="008B05D2">
          <w:t>267</w:t>
        </w:r>
        <w:r>
          <w:fldChar w:fldCharType="end"/>
        </w:r>
      </w:hyperlink>
    </w:p>
    <w:p w14:paraId="00EC131E" w14:textId="673E5AA1" w:rsidR="009938F2" w:rsidRDefault="009938F2">
      <w:pPr>
        <w:pStyle w:val="TOC5"/>
        <w:rPr>
          <w:rFonts w:asciiTheme="minorHAnsi" w:eastAsiaTheme="minorEastAsia" w:hAnsiTheme="minorHAnsi" w:cstheme="minorBidi"/>
          <w:sz w:val="22"/>
          <w:szCs w:val="22"/>
          <w:lang w:eastAsia="en-AU"/>
        </w:rPr>
      </w:pPr>
      <w:r>
        <w:lastRenderedPageBreak/>
        <w:tab/>
      </w:r>
      <w:hyperlink w:anchor="_Toc99630386" w:history="1">
        <w:r w:rsidRPr="004959D8">
          <w:t>341</w:t>
        </w:r>
        <w:r>
          <w:rPr>
            <w:rFonts w:asciiTheme="minorHAnsi" w:eastAsiaTheme="minorEastAsia" w:hAnsiTheme="minorHAnsi" w:cstheme="minorBidi"/>
            <w:sz w:val="22"/>
            <w:szCs w:val="22"/>
            <w:lang w:eastAsia="en-AU"/>
          </w:rPr>
          <w:tab/>
        </w:r>
        <w:r w:rsidRPr="004959D8">
          <w:t>General powers on entry to premises</w:t>
        </w:r>
        <w:r>
          <w:tab/>
        </w:r>
        <w:r>
          <w:fldChar w:fldCharType="begin"/>
        </w:r>
        <w:r>
          <w:instrText xml:space="preserve"> PAGEREF _Toc99630386 \h </w:instrText>
        </w:r>
        <w:r>
          <w:fldChar w:fldCharType="separate"/>
        </w:r>
        <w:r w:rsidR="008B05D2">
          <w:t>268</w:t>
        </w:r>
        <w:r>
          <w:fldChar w:fldCharType="end"/>
        </w:r>
      </w:hyperlink>
    </w:p>
    <w:p w14:paraId="7BA617B9" w14:textId="33332261" w:rsidR="009938F2" w:rsidRDefault="009938F2">
      <w:pPr>
        <w:pStyle w:val="TOC5"/>
        <w:rPr>
          <w:rFonts w:asciiTheme="minorHAnsi" w:eastAsiaTheme="minorEastAsia" w:hAnsiTheme="minorHAnsi" w:cstheme="minorBidi"/>
          <w:sz w:val="22"/>
          <w:szCs w:val="22"/>
          <w:lang w:eastAsia="en-AU"/>
        </w:rPr>
      </w:pPr>
      <w:r>
        <w:tab/>
      </w:r>
      <w:hyperlink w:anchor="_Toc99630387" w:history="1">
        <w:r w:rsidRPr="004959D8">
          <w:t>342</w:t>
        </w:r>
        <w:r>
          <w:rPr>
            <w:rFonts w:asciiTheme="minorHAnsi" w:eastAsiaTheme="minorEastAsia" w:hAnsiTheme="minorHAnsi" w:cstheme="minorBidi"/>
            <w:sz w:val="22"/>
            <w:szCs w:val="22"/>
            <w:lang w:eastAsia="en-AU"/>
          </w:rPr>
          <w:tab/>
        </w:r>
        <w:r w:rsidRPr="004959D8">
          <w:t>Power to seize things</w:t>
        </w:r>
        <w:r>
          <w:tab/>
        </w:r>
        <w:r>
          <w:fldChar w:fldCharType="begin"/>
        </w:r>
        <w:r>
          <w:instrText xml:space="preserve"> PAGEREF _Toc99630387 \h </w:instrText>
        </w:r>
        <w:r>
          <w:fldChar w:fldCharType="separate"/>
        </w:r>
        <w:r w:rsidR="008B05D2">
          <w:t>269</w:t>
        </w:r>
        <w:r>
          <w:fldChar w:fldCharType="end"/>
        </w:r>
      </w:hyperlink>
    </w:p>
    <w:p w14:paraId="2DE90C65" w14:textId="52FD9C14" w:rsidR="009938F2" w:rsidRDefault="009938F2">
      <w:pPr>
        <w:pStyle w:val="TOC5"/>
        <w:rPr>
          <w:rFonts w:asciiTheme="minorHAnsi" w:eastAsiaTheme="minorEastAsia" w:hAnsiTheme="minorHAnsi" w:cstheme="minorBidi"/>
          <w:sz w:val="22"/>
          <w:szCs w:val="22"/>
          <w:lang w:eastAsia="en-AU"/>
        </w:rPr>
      </w:pPr>
      <w:r>
        <w:tab/>
      </w:r>
      <w:hyperlink w:anchor="_Toc99630388" w:history="1">
        <w:r w:rsidRPr="004959D8">
          <w:t>343</w:t>
        </w:r>
        <w:r>
          <w:rPr>
            <w:rFonts w:asciiTheme="minorHAnsi" w:eastAsiaTheme="minorEastAsia" w:hAnsiTheme="minorHAnsi" w:cstheme="minorBidi"/>
            <w:sz w:val="22"/>
            <w:szCs w:val="22"/>
            <w:lang w:eastAsia="en-AU"/>
          </w:rPr>
          <w:tab/>
        </w:r>
        <w:r w:rsidRPr="004959D8">
          <w:t>Seizure and release of distressed native birds</w:t>
        </w:r>
        <w:r>
          <w:tab/>
        </w:r>
        <w:r>
          <w:fldChar w:fldCharType="begin"/>
        </w:r>
        <w:r>
          <w:instrText xml:space="preserve"> PAGEREF _Toc99630388 \h </w:instrText>
        </w:r>
        <w:r>
          <w:fldChar w:fldCharType="separate"/>
        </w:r>
        <w:r w:rsidR="008B05D2">
          <w:t>270</w:t>
        </w:r>
        <w:r>
          <w:fldChar w:fldCharType="end"/>
        </w:r>
      </w:hyperlink>
    </w:p>
    <w:p w14:paraId="608D4B31" w14:textId="1553D777" w:rsidR="009938F2" w:rsidRDefault="009938F2">
      <w:pPr>
        <w:pStyle w:val="TOC5"/>
        <w:rPr>
          <w:rFonts w:asciiTheme="minorHAnsi" w:eastAsiaTheme="minorEastAsia" w:hAnsiTheme="minorHAnsi" w:cstheme="minorBidi"/>
          <w:sz w:val="22"/>
          <w:szCs w:val="22"/>
          <w:lang w:eastAsia="en-AU"/>
        </w:rPr>
      </w:pPr>
      <w:r>
        <w:tab/>
      </w:r>
      <w:hyperlink w:anchor="_Toc99630389" w:history="1">
        <w:r w:rsidRPr="004959D8">
          <w:t>344</w:t>
        </w:r>
        <w:r>
          <w:rPr>
            <w:rFonts w:asciiTheme="minorHAnsi" w:eastAsiaTheme="minorEastAsia" w:hAnsiTheme="minorHAnsi" w:cstheme="minorBidi"/>
            <w:sz w:val="22"/>
            <w:szCs w:val="22"/>
            <w:lang w:eastAsia="en-AU"/>
          </w:rPr>
          <w:tab/>
        </w:r>
        <w:r w:rsidRPr="004959D8">
          <w:t>Release of distressed animals—court orders</w:t>
        </w:r>
        <w:r>
          <w:tab/>
        </w:r>
        <w:r>
          <w:fldChar w:fldCharType="begin"/>
        </w:r>
        <w:r>
          <w:instrText xml:space="preserve"> PAGEREF _Toc99630389 \h </w:instrText>
        </w:r>
        <w:r>
          <w:fldChar w:fldCharType="separate"/>
        </w:r>
        <w:r w:rsidR="008B05D2">
          <w:t>272</w:t>
        </w:r>
        <w:r>
          <w:fldChar w:fldCharType="end"/>
        </w:r>
      </w:hyperlink>
    </w:p>
    <w:p w14:paraId="278A821A" w14:textId="0A3AB139" w:rsidR="009938F2" w:rsidRDefault="00E762BC">
      <w:pPr>
        <w:pStyle w:val="TOC3"/>
        <w:rPr>
          <w:rFonts w:asciiTheme="minorHAnsi" w:eastAsiaTheme="minorEastAsia" w:hAnsiTheme="minorHAnsi" w:cstheme="minorBidi"/>
          <w:b w:val="0"/>
          <w:sz w:val="22"/>
          <w:szCs w:val="22"/>
          <w:lang w:eastAsia="en-AU"/>
        </w:rPr>
      </w:pPr>
      <w:hyperlink w:anchor="_Toc99630390" w:history="1">
        <w:r w:rsidR="009938F2" w:rsidRPr="004959D8">
          <w:t>Division 14.2.3</w:t>
        </w:r>
        <w:r w:rsidR="009938F2">
          <w:rPr>
            <w:rFonts w:asciiTheme="minorHAnsi" w:eastAsiaTheme="minorEastAsia" w:hAnsiTheme="minorHAnsi" w:cstheme="minorBidi"/>
            <w:b w:val="0"/>
            <w:sz w:val="22"/>
            <w:szCs w:val="22"/>
            <w:lang w:eastAsia="en-AU"/>
          </w:rPr>
          <w:tab/>
        </w:r>
        <w:r w:rsidR="009938F2" w:rsidRPr="004959D8">
          <w:t>Search warrants</w:t>
        </w:r>
        <w:r w:rsidR="009938F2" w:rsidRPr="009938F2">
          <w:rPr>
            <w:vanish/>
          </w:rPr>
          <w:tab/>
        </w:r>
        <w:r w:rsidR="009938F2" w:rsidRPr="009938F2">
          <w:rPr>
            <w:vanish/>
          </w:rPr>
          <w:fldChar w:fldCharType="begin"/>
        </w:r>
        <w:r w:rsidR="009938F2" w:rsidRPr="009938F2">
          <w:rPr>
            <w:vanish/>
          </w:rPr>
          <w:instrText xml:space="preserve"> PAGEREF _Toc99630390 \h </w:instrText>
        </w:r>
        <w:r w:rsidR="009938F2" w:rsidRPr="009938F2">
          <w:rPr>
            <w:vanish/>
          </w:rPr>
        </w:r>
        <w:r w:rsidR="009938F2" w:rsidRPr="009938F2">
          <w:rPr>
            <w:vanish/>
          </w:rPr>
          <w:fldChar w:fldCharType="separate"/>
        </w:r>
        <w:r w:rsidR="008B05D2">
          <w:rPr>
            <w:vanish/>
          </w:rPr>
          <w:t>273</w:t>
        </w:r>
        <w:r w:rsidR="009938F2" w:rsidRPr="009938F2">
          <w:rPr>
            <w:vanish/>
          </w:rPr>
          <w:fldChar w:fldCharType="end"/>
        </w:r>
      </w:hyperlink>
    </w:p>
    <w:p w14:paraId="07ADD71F" w14:textId="0670885A" w:rsidR="009938F2" w:rsidRDefault="009938F2">
      <w:pPr>
        <w:pStyle w:val="TOC5"/>
        <w:rPr>
          <w:rFonts w:asciiTheme="minorHAnsi" w:eastAsiaTheme="minorEastAsia" w:hAnsiTheme="minorHAnsi" w:cstheme="minorBidi"/>
          <w:sz w:val="22"/>
          <w:szCs w:val="22"/>
          <w:lang w:eastAsia="en-AU"/>
        </w:rPr>
      </w:pPr>
      <w:r>
        <w:tab/>
      </w:r>
      <w:hyperlink w:anchor="_Toc99630391" w:history="1">
        <w:r w:rsidRPr="004959D8">
          <w:t>345</w:t>
        </w:r>
        <w:r>
          <w:rPr>
            <w:rFonts w:asciiTheme="minorHAnsi" w:eastAsiaTheme="minorEastAsia" w:hAnsiTheme="minorHAnsi" w:cstheme="minorBidi"/>
            <w:sz w:val="22"/>
            <w:szCs w:val="22"/>
            <w:lang w:eastAsia="en-AU"/>
          </w:rPr>
          <w:tab/>
        </w:r>
        <w:r w:rsidRPr="004959D8">
          <w:t>Warrants generally</w:t>
        </w:r>
        <w:r>
          <w:tab/>
        </w:r>
        <w:r>
          <w:fldChar w:fldCharType="begin"/>
        </w:r>
        <w:r>
          <w:instrText xml:space="preserve"> PAGEREF _Toc99630391 \h </w:instrText>
        </w:r>
        <w:r>
          <w:fldChar w:fldCharType="separate"/>
        </w:r>
        <w:r w:rsidR="008B05D2">
          <w:t>273</w:t>
        </w:r>
        <w:r>
          <w:fldChar w:fldCharType="end"/>
        </w:r>
      </w:hyperlink>
    </w:p>
    <w:p w14:paraId="3322722A" w14:textId="70C1A9EE" w:rsidR="009938F2" w:rsidRDefault="009938F2">
      <w:pPr>
        <w:pStyle w:val="TOC5"/>
        <w:rPr>
          <w:rFonts w:asciiTheme="minorHAnsi" w:eastAsiaTheme="minorEastAsia" w:hAnsiTheme="minorHAnsi" w:cstheme="minorBidi"/>
          <w:sz w:val="22"/>
          <w:szCs w:val="22"/>
          <w:lang w:eastAsia="en-AU"/>
        </w:rPr>
      </w:pPr>
      <w:r>
        <w:tab/>
      </w:r>
      <w:hyperlink w:anchor="_Toc99630392" w:history="1">
        <w:r w:rsidRPr="004959D8">
          <w:t>346</w:t>
        </w:r>
        <w:r>
          <w:rPr>
            <w:rFonts w:asciiTheme="minorHAnsi" w:eastAsiaTheme="minorEastAsia" w:hAnsiTheme="minorHAnsi" w:cstheme="minorBidi"/>
            <w:sz w:val="22"/>
            <w:szCs w:val="22"/>
            <w:lang w:eastAsia="en-AU"/>
          </w:rPr>
          <w:tab/>
        </w:r>
        <w:r w:rsidRPr="004959D8">
          <w:t>Warrants—application made other than in person</w:t>
        </w:r>
        <w:r>
          <w:tab/>
        </w:r>
        <w:r>
          <w:fldChar w:fldCharType="begin"/>
        </w:r>
        <w:r>
          <w:instrText xml:space="preserve"> PAGEREF _Toc99630392 \h </w:instrText>
        </w:r>
        <w:r>
          <w:fldChar w:fldCharType="separate"/>
        </w:r>
        <w:r w:rsidR="008B05D2">
          <w:t>274</w:t>
        </w:r>
        <w:r>
          <w:fldChar w:fldCharType="end"/>
        </w:r>
      </w:hyperlink>
    </w:p>
    <w:p w14:paraId="4B828E0C" w14:textId="4D19878F" w:rsidR="009938F2" w:rsidRDefault="009938F2">
      <w:pPr>
        <w:pStyle w:val="TOC5"/>
        <w:rPr>
          <w:rFonts w:asciiTheme="minorHAnsi" w:eastAsiaTheme="minorEastAsia" w:hAnsiTheme="minorHAnsi" w:cstheme="minorBidi"/>
          <w:sz w:val="22"/>
          <w:szCs w:val="22"/>
          <w:lang w:eastAsia="en-AU"/>
        </w:rPr>
      </w:pPr>
      <w:r>
        <w:tab/>
      </w:r>
      <w:hyperlink w:anchor="_Toc99630393" w:history="1">
        <w:r w:rsidRPr="004959D8">
          <w:t>347</w:t>
        </w:r>
        <w:r>
          <w:rPr>
            <w:rFonts w:asciiTheme="minorHAnsi" w:eastAsiaTheme="minorEastAsia" w:hAnsiTheme="minorHAnsi" w:cstheme="minorBidi"/>
            <w:sz w:val="22"/>
            <w:szCs w:val="22"/>
            <w:lang w:eastAsia="en-AU"/>
          </w:rPr>
          <w:tab/>
        </w:r>
        <w:r w:rsidRPr="004959D8">
          <w:t>Search warrants—announcement before entry</w:t>
        </w:r>
        <w:r>
          <w:tab/>
        </w:r>
        <w:r>
          <w:fldChar w:fldCharType="begin"/>
        </w:r>
        <w:r>
          <w:instrText xml:space="preserve"> PAGEREF _Toc99630393 \h </w:instrText>
        </w:r>
        <w:r>
          <w:fldChar w:fldCharType="separate"/>
        </w:r>
        <w:r w:rsidR="008B05D2">
          <w:t>275</w:t>
        </w:r>
        <w:r>
          <w:fldChar w:fldCharType="end"/>
        </w:r>
      </w:hyperlink>
    </w:p>
    <w:p w14:paraId="6A904590" w14:textId="2615D59F" w:rsidR="009938F2" w:rsidRDefault="009938F2">
      <w:pPr>
        <w:pStyle w:val="TOC5"/>
        <w:rPr>
          <w:rFonts w:asciiTheme="minorHAnsi" w:eastAsiaTheme="minorEastAsia" w:hAnsiTheme="minorHAnsi" w:cstheme="minorBidi"/>
          <w:sz w:val="22"/>
          <w:szCs w:val="22"/>
          <w:lang w:eastAsia="en-AU"/>
        </w:rPr>
      </w:pPr>
      <w:r>
        <w:tab/>
      </w:r>
      <w:hyperlink w:anchor="_Toc99630394" w:history="1">
        <w:r w:rsidRPr="004959D8">
          <w:t>348</w:t>
        </w:r>
        <w:r>
          <w:rPr>
            <w:rFonts w:asciiTheme="minorHAnsi" w:eastAsiaTheme="minorEastAsia" w:hAnsiTheme="minorHAnsi" w:cstheme="minorBidi"/>
            <w:sz w:val="22"/>
            <w:szCs w:val="22"/>
            <w:lang w:eastAsia="en-AU"/>
          </w:rPr>
          <w:tab/>
        </w:r>
        <w:r w:rsidRPr="004959D8">
          <w:t>Details of search warrant to be given to occupier etc</w:t>
        </w:r>
        <w:r>
          <w:tab/>
        </w:r>
        <w:r>
          <w:fldChar w:fldCharType="begin"/>
        </w:r>
        <w:r>
          <w:instrText xml:space="preserve"> PAGEREF _Toc99630394 \h </w:instrText>
        </w:r>
        <w:r>
          <w:fldChar w:fldCharType="separate"/>
        </w:r>
        <w:r w:rsidR="008B05D2">
          <w:t>276</w:t>
        </w:r>
        <w:r>
          <w:fldChar w:fldCharType="end"/>
        </w:r>
      </w:hyperlink>
    </w:p>
    <w:p w14:paraId="3BC99209" w14:textId="542ED94E" w:rsidR="009938F2" w:rsidRDefault="009938F2">
      <w:pPr>
        <w:pStyle w:val="TOC5"/>
        <w:rPr>
          <w:rFonts w:asciiTheme="minorHAnsi" w:eastAsiaTheme="minorEastAsia" w:hAnsiTheme="minorHAnsi" w:cstheme="minorBidi"/>
          <w:sz w:val="22"/>
          <w:szCs w:val="22"/>
          <w:lang w:eastAsia="en-AU"/>
        </w:rPr>
      </w:pPr>
      <w:r>
        <w:tab/>
      </w:r>
      <w:hyperlink w:anchor="_Toc99630395" w:history="1">
        <w:r w:rsidRPr="004959D8">
          <w:t>349</w:t>
        </w:r>
        <w:r>
          <w:rPr>
            <w:rFonts w:asciiTheme="minorHAnsi" w:eastAsiaTheme="minorEastAsia" w:hAnsiTheme="minorHAnsi" w:cstheme="minorBidi"/>
            <w:sz w:val="22"/>
            <w:szCs w:val="22"/>
            <w:lang w:eastAsia="en-AU"/>
          </w:rPr>
          <w:tab/>
        </w:r>
        <w:r w:rsidRPr="004959D8">
          <w:t>Occupier entitled to be present during search etc</w:t>
        </w:r>
        <w:r>
          <w:tab/>
        </w:r>
        <w:r>
          <w:fldChar w:fldCharType="begin"/>
        </w:r>
        <w:r>
          <w:instrText xml:space="preserve"> PAGEREF _Toc99630395 \h </w:instrText>
        </w:r>
        <w:r>
          <w:fldChar w:fldCharType="separate"/>
        </w:r>
        <w:r w:rsidR="008B05D2">
          <w:t>276</w:t>
        </w:r>
        <w:r>
          <w:fldChar w:fldCharType="end"/>
        </w:r>
      </w:hyperlink>
    </w:p>
    <w:p w14:paraId="3EF42C40" w14:textId="2EC763E4" w:rsidR="009938F2" w:rsidRDefault="00E762BC">
      <w:pPr>
        <w:pStyle w:val="TOC3"/>
        <w:rPr>
          <w:rFonts w:asciiTheme="minorHAnsi" w:eastAsiaTheme="minorEastAsia" w:hAnsiTheme="minorHAnsi" w:cstheme="minorBidi"/>
          <w:b w:val="0"/>
          <w:sz w:val="22"/>
          <w:szCs w:val="22"/>
          <w:lang w:eastAsia="en-AU"/>
        </w:rPr>
      </w:pPr>
      <w:hyperlink w:anchor="_Toc99630396" w:history="1">
        <w:r w:rsidR="009938F2" w:rsidRPr="004959D8">
          <w:t>Division 14.2.4</w:t>
        </w:r>
        <w:r w:rsidR="009938F2">
          <w:rPr>
            <w:rFonts w:asciiTheme="minorHAnsi" w:eastAsiaTheme="minorEastAsia" w:hAnsiTheme="minorHAnsi" w:cstheme="minorBidi"/>
            <w:b w:val="0"/>
            <w:sz w:val="22"/>
            <w:szCs w:val="22"/>
            <w:lang w:eastAsia="en-AU"/>
          </w:rPr>
          <w:tab/>
        </w:r>
        <w:r w:rsidR="009938F2" w:rsidRPr="004959D8">
          <w:t>Return and forfeiture of things seized</w:t>
        </w:r>
        <w:r w:rsidR="009938F2" w:rsidRPr="009938F2">
          <w:rPr>
            <w:vanish/>
          </w:rPr>
          <w:tab/>
        </w:r>
        <w:r w:rsidR="009938F2" w:rsidRPr="009938F2">
          <w:rPr>
            <w:vanish/>
          </w:rPr>
          <w:fldChar w:fldCharType="begin"/>
        </w:r>
        <w:r w:rsidR="009938F2" w:rsidRPr="009938F2">
          <w:rPr>
            <w:vanish/>
          </w:rPr>
          <w:instrText xml:space="preserve"> PAGEREF _Toc99630396 \h </w:instrText>
        </w:r>
        <w:r w:rsidR="009938F2" w:rsidRPr="009938F2">
          <w:rPr>
            <w:vanish/>
          </w:rPr>
        </w:r>
        <w:r w:rsidR="009938F2" w:rsidRPr="009938F2">
          <w:rPr>
            <w:vanish/>
          </w:rPr>
          <w:fldChar w:fldCharType="separate"/>
        </w:r>
        <w:r w:rsidR="008B05D2">
          <w:rPr>
            <w:vanish/>
          </w:rPr>
          <w:t>277</w:t>
        </w:r>
        <w:r w:rsidR="009938F2" w:rsidRPr="009938F2">
          <w:rPr>
            <w:vanish/>
          </w:rPr>
          <w:fldChar w:fldCharType="end"/>
        </w:r>
      </w:hyperlink>
    </w:p>
    <w:p w14:paraId="385269F1" w14:textId="3E20E734" w:rsidR="009938F2" w:rsidRDefault="009938F2">
      <w:pPr>
        <w:pStyle w:val="TOC5"/>
        <w:rPr>
          <w:rFonts w:asciiTheme="minorHAnsi" w:eastAsiaTheme="minorEastAsia" w:hAnsiTheme="minorHAnsi" w:cstheme="minorBidi"/>
          <w:sz w:val="22"/>
          <w:szCs w:val="22"/>
          <w:lang w:eastAsia="en-AU"/>
        </w:rPr>
      </w:pPr>
      <w:r>
        <w:tab/>
      </w:r>
      <w:hyperlink w:anchor="_Toc99630397" w:history="1">
        <w:r w:rsidRPr="004959D8">
          <w:t>350</w:t>
        </w:r>
        <w:r>
          <w:rPr>
            <w:rFonts w:asciiTheme="minorHAnsi" w:eastAsiaTheme="minorEastAsia" w:hAnsiTheme="minorHAnsi" w:cstheme="minorBidi"/>
            <w:sz w:val="22"/>
            <w:szCs w:val="22"/>
            <w:lang w:eastAsia="en-AU"/>
          </w:rPr>
          <w:tab/>
        </w:r>
        <w:r w:rsidRPr="004959D8">
          <w:t>Receipt for things seized</w:t>
        </w:r>
        <w:r>
          <w:tab/>
        </w:r>
        <w:r>
          <w:fldChar w:fldCharType="begin"/>
        </w:r>
        <w:r>
          <w:instrText xml:space="preserve"> PAGEREF _Toc99630397 \h </w:instrText>
        </w:r>
        <w:r>
          <w:fldChar w:fldCharType="separate"/>
        </w:r>
        <w:r w:rsidR="008B05D2">
          <w:t>277</w:t>
        </w:r>
        <w:r>
          <w:fldChar w:fldCharType="end"/>
        </w:r>
      </w:hyperlink>
    </w:p>
    <w:p w14:paraId="4CB72275" w14:textId="6CC2B1B7" w:rsidR="009938F2" w:rsidRDefault="009938F2">
      <w:pPr>
        <w:pStyle w:val="TOC5"/>
        <w:rPr>
          <w:rFonts w:asciiTheme="minorHAnsi" w:eastAsiaTheme="minorEastAsia" w:hAnsiTheme="minorHAnsi" w:cstheme="minorBidi"/>
          <w:sz w:val="22"/>
          <w:szCs w:val="22"/>
          <w:lang w:eastAsia="en-AU"/>
        </w:rPr>
      </w:pPr>
      <w:r>
        <w:tab/>
      </w:r>
      <w:hyperlink w:anchor="_Toc99630398" w:history="1">
        <w:r w:rsidRPr="004959D8">
          <w:t>351</w:t>
        </w:r>
        <w:r>
          <w:rPr>
            <w:rFonts w:asciiTheme="minorHAnsi" w:eastAsiaTheme="minorEastAsia" w:hAnsiTheme="minorHAnsi" w:cstheme="minorBidi"/>
            <w:sz w:val="22"/>
            <w:szCs w:val="22"/>
            <w:lang w:eastAsia="en-AU"/>
          </w:rPr>
          <w:tab/>
        </w:r>
        <w:r w:rsidRPr="004959D8">
          <w:t>Moving things to another place for examination or processing under search warrant</w:t>
        </w:r>
        <w:r>
          <w:tab/>
        </w:r>
        <w:r>
          <w:fldChar w:fldCharType="begin"/>
        </w:r>
        <w:r>
          <w:instrText xml:space="preserve"> PAGEREF _Toc99630398 \h </w:instrText>
        </w:r>
        <w:r>
          <w:fldChar w:fldCharType="separate"/>
        </w:r>
        <w:r w:rsidR="008B05D2">
          <w:t>277</w:t>
        </w:r>
        <w:r>
          <w:fldChar w:fldCharType="end"/>
        </w:r>
      </w:hyperlink>
    </w:p>
    <w:p w14:paraId="28B1CF87" w14:textId="28CFE740" w:rsidR="009938F2" w:rsidRDefault="009938F2">
      <w:pPr>
        <w:pStyle w:val="TOC5"/>
        <w:rPr>
          <w:rFonts w:asciiTheme="minorHAnsi" w:eastAsiaTheme="minorEastAsia" w:hAnsiTheme="minorHAnsi" w:cstheme="minorBidi"/>
          <w:sz w:val="22"/>
          <w:szCs w:val="22"/>
          <w:lang w:eastAsia="en-AU"/>
        </w:rPr>
      </w:pPr>
      <w:r>
        <w:tab/>
      </w:r>
      <w:hyperlink w:anchor="_Toc99630399" w:history="1">
        <w:r w:rsidRPr="004959D8">
          <w:t>352</w:t>
        </w:r>
        <w:r>
          <w:rPr>
            <w:rFonts w:asciiTheme="minorHAnsi" w:eastAsiaTheme="minorEastAsia" w:hAnsiTheme="minorHAnsi" w:cstheme="minorBidi"/>
            <w:sz w:val="22"/>
            <w:szCs w:val="22"/>
            <w:lang w:eastAsia="en-AU"/>
          </w:rPr>
          <w:tab/>
        </w:r>
        <w:r w:rsidRPr="004959D8">
          <w:t>Access to things seized</w:t>
        </w:r>
        <w:r>
          <w:tab/>
        </w:r>
        <w:r>
          <w:fldChar w:fldCharType="begin"/>
        </w:r>
        <w:r>
          <w:instrText xml:space="preserve"> PAGEREF _Toc99630399 \h </w:instrText>
        </w:r>
        <w:r>
          <w:fldChar w:fldCharType="separate"/>
        </w:r>
        <w:r w:rsidR="008B05D2">
          <w:t>278</w:t>
        </w:r>
        <w:r>
          <w:fldChar w:fldCharType="end"/>
        </w:r>
      </w:hyperlink>
    </w:p>
    <w:p w14:paraId="48732C88" w14:textId="2906CD0E" w:rsidR="009938F2" w:rsidRDefault="009938F2">
      <w:pPr>
        <w:pStyle w:val="TOC5"/>
        <w:rPr>
          <w:rFonts w:asciiTheme="minorHAnsi" w:eastAsiaTheme="minorEastAsia" w:hAnsiTheme="minorHAnsi" w:cstheme="minorBidi"/>
          <w:sz w:val="22"/>
          <w:szCs w:val="22"/>
          <w:lang w:eastAsia="en-AU"/>
        </w:rPr>
      </w:pPr>
      <w:r>
        <w:tab/>
      </w:r>
      <w:hyperlink w:anchor="_Toc99630400" w:history="1">
        <w:r w:rsidRPr="004959D8">
          <w:t>353</w:t>
        </w:r>
        <w:r>
          <w:rPr>
            <w:rFonts w:asciiTheme="minorHAnsi" w:eastAsiaTheme="minorEastAsia" w:hAnsiTheme="minorHAnsi" w:cstheme="minorBidi"/>
            <w:sz w:val="22"/>
            <w:szCs w:val="22"/>
            <w:lang w:eastAsia="en-AU"/>
          </w:rPr>
          <w:tab/>
        </w:r>
        <w:r w:rsidRPr="004959D8">
          <w:t>Return of things seized</w:t>
        </w:r>
        <w:r>
          <w:tab/>
        </w:r>
        <w:r>
          <w:fldChar w:fldCharType="begin"/>
        </w:r>
        <w:r>
          <w:instrText xml:space="preserve"> PAGEREF _Toc99630400 \h </w:instrText>
        </w:r>
        <w:r>
          <w:fldChar w:fldCharType="separate"/>
        </w:r>
        <w:r w:rsidR="008B05D2">
          <w:t>279</w:t>
        </w:r>
        <w:r>
          <w:fldChar w:fldCharType="end"/>
        </w:r>
      </w:hyperlink>
    </w:p>
    <w:p w14:paraId="058049FB" w14:textId="537434B6" w:rsidR="009938F2" w:rsidRDefault="009938F2">
      <w:pPr>
        <w:pStyle w:val="TOC5"/>
        <w:rPr>
          <w:rFonts w:asciiTheme="minorHAnsi" w:eastAsiaTheme="minorEastAsia" w:hAnsiTheme="minorHAnsi" w:cstheme="minorBidi"/>
          <w:sz w:val="22"/>
          <w:szCs w:val="22"/>
          <w:lang w:eastAsia="en-AU"/>
        </w:rPr>
      </w:pPr>
      <w:r>
        <w:tab/>
      </w:r>
      <w:hyperlink w:anchor="_Toc99630401" w:history="1">
        <w:r w:rsidRPr="004959D8">
          <w:t>354</w:t>
        </w:r>
        <w:r>
          <w:rPr>
            <w:rFonts w:asciiTheme="minorHAnsi" w:eastAsiaTheme="minorEastAsia" w:hAnsiTheme="minorHAnsi" w:cstheme="minorBidi"/>
            <w:sz w:val="22"/>
            <w:szCs w:val="22"/>
            <w:lang w:eastAsia="en-AU"/>
          </w:rPr>
          <w:tab/>
        </w:r>
        <w:r w:rsidRPr="004959D8">
          <w:t>Forfeiture of things seized</w:t>
        </w:r>
        <w:r>
          <w:tab/>
        </w:r>
        <w:r>
          <w:fldChar w:fldCharType="begin"/>
        </w:r>
        <w:r>
          <w:instrText xml:space="preserve"> PAGEREF _Toc99630401 \h </w:instrText>
        </w:r>
        <w:r>
          <w:fldChar w:fldCharType="separate"/>
        </w:r>
        <w:r w:rsidR="008B05D2">
          <w:t>279</w:t>
        </w:r>
        <w:r>
          <w:fldChar w:fldCharType="end"/>
        </w:r>
      </w:hyperlink>
    </w:p>
    <w:p w14:paraId="25A2DD3B" w14:textId="0CFF1D26" w:rsidR="009938F2" w:rsidRDefault="009938F2">
      <w:pPr>
        <w:pStyle w:val="TOC5"/>
        <w:rPr>
          <w:rFonts w:asciiTheme="minorHAnsi" w:eastAsiaTheme="minorEastAsia" w:hAnsiTheme="minorHAnsi" w:cstheme="minorBidi"/>
          <w:sz w:val="22"/>
          <w:szCs w:val="22"/>
          <w:lang w:eastAsia="en-AU"/>
        </w:rPr>
      </w:pPr>
      <w:r>
        <w:tab/>
      </w:r>
      <w:hyperlink w:anchor="_Toc99630402" w:history="1">
        <w:r w:rsidRPr="004959D8">
          <w:t>355</w:t>
        </w:r>
        <w:r>
          <w:rPr>
            <w:rFonts w:asciiTheme="minorHAnsi" w:eastAsiaTheme="minorEastAsia" w:hAnsiTheme="minorHAnsi" w:cstheme="minorBidi"/>
            <w:sz w:val="22"/>
            <w:szCs w:val="22"/>
            <w:lang w:eastAsia="en-AU"/>
          </w:rPr>
          <w:tab/>
        </w:r>
        <w:r w:rsidRPr="004959D8">
          <w:t>Power to destroy unsafe things</w:t>
        </w:r>
        <w:r>
          <w:tab/>
        </w:r>
        <w:r>
          <w:fldChar w:fldCharType="begin"/>
        </w:r>
        <w:r>
          <w:instrText xml:space="preserve"> PAGEREF _Toc99630402 \h </w:instrText>
        </w:r>
        <w:r>
          <w:fldChar w:fldCharType="separate"/>
        </w:r>
        <w:r w:rsidR="008B05D2">
          <w:t>280</w:t>
        </w:r>
        <w:r>
          <w:fldChar w:fldCharType="end"/>
        </w:r>
      </w:hyperlink>
    </w:p>
    <w:p w14:paraId="740DD900" w14:textId="5D3E5D86" w:rsidR="009938F2" w:rsidRDefault="009938F2">
      <w:pPr>
        <w:pStyle w:val="TOC5"/>
        <w:rPr>
          <w:rFonts w:asciiTheme="minorHAnsi" w:eastAsiaTheme="minorEastAsia" w:hAnsiTheme="minorHAnsi" w:cstheme="minorBidi"/>
          <w:sz w:val="22"/>
          <w:szCs w:val="22"/>
          <w:lang w:eastAsia="en-AU"/>
        </w:rPr>
      </w:pPr>
      <w:r>
        <w:tab/>
      </w:r>
      <w:hyperlink w:anchor="_Toc99630403" w:history="1">
        <w:r w:rsidRPr="004959D8">
          <w:t>356</w:t>
        </w:r>
        <w:r>
          <w:rPr>
            <w:rFonts w:asciiTheme="minorHAnsi" w:eastAsiaTheme="minorEastAsia" w:hAnsiTheme="minorHAnsi" w:cstheme="minorBidi"/>
            <w:sz w:val="22"/>
            <w:szCs w:val="22"/>
            <w:lang w:eastAsia="en-AU"/>
          </w:rPr>
          <w:tab/>
        </w:r>
        <w:r w:rsidRPr="004959D8">
          <w:t>Application for order disallowing seizure</w:t>
        </w:r>
        <w:r>
          <w:tab/>
        </w:r>
        <w:r>
          <w:fldChar w:fldCharType="begin"/>
        </w:r>
        <w:r>
          <w:instrText xml:space="preserve"> PAGEREF _Toc99630403 \h </w:instrText>
        </w:r>
        <w:r>
          <w:fldChar w:fldCharType="separate"/>
        </w:r>
        <w:r w:rsidR="008B05D2">
          <w:t>281</w:t>
        </w:r>
        <w:r>
          <w:fldChar w:fldCharType="end"/>
        </w:r>
      </w:hyperlink>
    </w:p>
    <w:p w14:paraId="524ADA85" w14:textId="7DC052D6" w:rsidR="009938F2" w:rsidRDefault="009938F2">
      <w:pPr>
        <w:pStyle w:val="TOC5"/>
        <w:rPr>
          <w:rFonts w:asciiTheme="minorHAnsi" w:eastAsiaTheme="minorEastAsia" w:hAnsiTheme="minorHAnsi" w:cstheme="minorBidi"/>
          <w:sz w:val="22"/>
          <w:szCs w:val="22"/>
          <w:lang w:eastAsia="en-AU"/>
        </w:rPr>
      </w:pPr>
      <w:r>
        <w:tab/>
      </w:r>
      <w:hyperlink w:anchor="_Toc99630404" w:history="1">
        <w:r w:rsidRPr="004959D8">
          <w:t>357</w:t>
        </w:r>
        <w:r>
          <w:rPr>
            <w:rFonts w:asciiTheme="minorHAnsi" w:eastAsiaTheme="minorEastAsia" w:hAnsiTheme="minorHAnsi" w:cstheme="minorBidi"/>
            <w:sz w:val="22"/>
            <w:szCs w:val="22"/>
            <w:lang w:eastAsia="en-AU"/>
          </w:rPr>
          <w:tab/>
        </w:r>
        <w:r w:rsidRPr="004959D8">
          <w:t>Order for return of things seized</w:t>
        </w:r>
        <w:r>
          <w:tab/>
        </w:r>
        <w:r>
          <w:fldChar w:fldCharType="begin"/>
        </w:r>
        <w:r>
          <w:instrText xml:space="preserve"> PAGEREF _Toc99630404 \h </w:instrText>
        </w:r>
        <w:r>
          <w:fldChar w:fldCharType="separate"/>
        </w:r>
        <w:r w:rsidR="008B05D2">
          <w:t>282</w:t>
        </w:r>
        <w:r>
          <w:fldChar w:fldCharType="end"/>
        </w:r>
      </w:hyperlink>
    </w:p>
    <w:p w14:paraId="1CAE1488" w14:textId="12E575FA" w:rsidR="009938F2" w:rsidRDefault="00E762BC">
      <w:pPr>
        <w:pStyle w:val="TOC3"/>
        <w:rPr>
          <w:rFonts w:asciiTheme="minorHAnsi" w:eastAsiaTheme="minorEastAsia" w:hAnsiTheme="minorHAnsi" w:cstheme="minorBidi"/>
          <w:b w:val="0"/>
          <w:sz w:val="22"/>
          <w:szCs w:val="22"/>
          <w:lang w:eastAsia="en-AU"/>
        </w:rPr>
      </w:pPr>
      <w:hyperlink w:anchor="_Toc99630405" w:history="1">
        <w:r w:rsidR="009938F2" w:rsidRPr="004959D8">
          <w:t>Division 14.2.5</w:t>
        </w:r>
        <w:r w:rsidR="009938F2">
          <w:rPr>
            <w:rFonts w:asciiTheme="minorHAnsi" w:eastAsiaTheme="minorEastAsia" w:hAnsiTheme="minorHAnsi" w:cstheme="minorBidi"/>
            <w:b w:val="0"/>
            <w:sz w:val="22"/>
            <w:szCs w:val="22"/>
            <w:lang w:eastAsia="en-AU"/>
          </w:rPr>
          <w:tab/>
        </w:r>
        <w:r w:rsidR="009938F2" w:rsidRPr="004959D8">
          <w:t>Enforcement—damage and compensation</w:t>
        </w:r>
        <w:r w:rsidR="009938F2" w:rsidRPr="009938F2">
          <w:rPr>
            <w:vanish/>
          </w:rPr>
          <w:tab/>
        </w:r>
        <w:r w:rsidR="009938F2" w:rsidRPr="009938F2">
          <w:rPr>
            <w:vanish/>
          </w:rPr>
          <w:fldChar w:fldCharType="begin"/>
        </w:r>
        <w:r w:rsidR="009938F2" w:rsidRPr="009938F2">
          <w:rPr>
            <w:vanish/>
          </w:rPr>
          <w:instrText xml:space="preserve"> PAGEREF _Toc99630405 \h </w:instrText>
        </w:r>
        <w:r w:rsidR="009938F2" w:rsidRPr="009938F2">
          <w:rPr>
            <w:vanish/>
          </w:rPr>
        </w:r>
        <w:r w:rsidR="009938F2" w:rsidRPr="009938F2">
          <w:rPr>
            <w:vanish/>
          </w:rPr>
          <w:fldChar w:fldCharType="separate"/>
        </w:r>
        <w:r w:rsidR="008B05D2">
          <w:rPr>
            <w:vanish/>
          </w:rPr>
          <w:t>283</w:t>
        </w:r>
        <w:r w:rsidR="009938F2" w:rsidRPr="009938F2">
          <w:rPr>
            <w:vanish/>
          </w:rPr>
          <w:fldChar w:fldCharType="end"/>
        </w:r>
      </w:hyperlink>
    </w:p>
    <w:p w14:paraId="5D5674AE" w14:textId="7639FE3C" w:rsidR="009938F2" w:rsidRDefault="009938F2">
      <w:pPr>
        <w:pStyle w:val="TOC5"/>
        <w:rPr>
          <w:rFonts w:asciiTheme="minorHAnsi" w:eastAsiaTheme="minorEastAsia" w:hAnsiTheme="minorHAnsi" w:cstheme="minorBidi"/>
          <w:sz w:val="22"/>
          <w:szCs w:val="22"/>
          <w:lang w:eastAsia="en-AU"/>
        </w:rPr>
      </w:pPr>
      <w:r>
        <w:tab/>
      </w:r>
      <w:hyperlink w:anchor="_Toc99630406" w:history="1">
        <w:r w:rsidRPr="004959D8">
          <w:t>358</w:t>
        </w:r>
        <w:r>
          <w:rPr>
            <w:rFonts w:asciiTheme="minorHAnsi" w:eastAsiaTheme="minorEastAsia" w:hAnsiTheme="minorHAnsi" w:cstheme="minorBidi"/>
            <w:sz w:val="22"/>
            <w:szCs w:val="22"/>
            <w:lang w:eastAsia="en-AU"/>
          </w:rPr>
          <w:tab/>
        </w:r>
        <w:r w:rsidRPr="004959D8">
          <w:t>Damage etc to be minimised</w:t>
        </w:r>
        <w:r>
          <w:tab/>
        </w:r>
        <w:r>
          <w:fldChar w:fldCharType="begin"/>
        </w:r>
        <w:r>
          <w:instrText xml:space="preserve"> PAGEREF _Toc99630406 \h </w:instrText>
        </w:r>
        <w:r>
          <w:fldChar w:fldCharType="separate"/>
        </w:r>
        <w:r w:rsidR="008B05D2">
          <w:t>283</w:t>
        </w:r>
        <w:r>
          <w:fldChar w:fldCharType="end"/>
        </w:r>
      </w:hyperlink>
    </w:p>
    <w:p w14:paraId="58C717CB" w14:textId="5D4AD478" w:rsidR="009938F2" w:rsidRDefault="009938F2">
      <w:pPr>
        <w:pStyle w:val="TOC5"/>
        <w:rPr>
          <w:rFonts w:asciiTheme="minorHAnsi" w:eastAsiaTheme="minorEastAsia" w:hAnsiTheme="minorHAnsi" w:cstheme="minorBidi"/>
          <w:sz w:val="22"/>
          <w:szCs w:val="22"/>
          <w:lang w:eastAsia="en-AU"/>
        </w:rPr>
      </w:pPr>
      <w:r>
        <w:tab/>
      </w:r>
      <w:hyperlink w:anchor="_Toc99630407" w:history="1">
        <w:r w:rsidRPr="004959D8">
          <w:t>359</w:t>
        </w:r>
        <w:r>
          <w:rPr>
            <w:rFonts w:asciiTheme="minorHAnsi" w:eastAsiaTheme="minorEastAsia" w:hAnsiTheme="minorHAnsi" w:cstheme="minorBidi"/>
            <w:sz w:val="22"/>
            <w:szCs w:val="22"/>
            <w:lang w:eastAsia="en-AU"/>
          </w:rPr>
          <w:tab/>
        </w:r>
        <w:r w:rsidRPr="004959D8">
          <w:t>Compensation for exercise of enforcement powers</w:t>
        </w:r>
        <w:r>
          <w:tab/>
        </w:r>
        <w:r>
          <w:fldChar w:fldCharType="begin"/>
        </w:r>
        <w:r>
          <w:instrText xml:space="preserve"> PAGEREF _Toc99630407 \h </w:instrText>
        </w:r>
        <w:r>
          <w:fldChar w:fldCharType="separate"/>
        </w:r>
        <w:r w:rsidR="008B05D2">
          <w:t>284</w:t>
        </w:r>
        <w:r>
          <w:fldChar w:fldCharType="end"/>
        </w:r>
      </w:hyperlink>
    </w:p>
    <w:p w14:paraId="68E8A5C1" w14:textId="373B3A92" w:rsidR="009938F2" w:rsidRDefault="00E762BC">
      <w:pPr>
        <w:pStyle w:val="TOC1"/>
        <w:rPr>
          <w:rFonts w:asciiTheme="minorHAnsi" w:eastAsiaTheme="minorEastAsia" w:hAnsiTheme="minorHAnsi" w:cstheme="minorBidi"/>
          <w:b w:val="0"/>
          <w:sz w:val="22"/>
          <w:szCs w:val="22"/>
          <w:lang w:eastAsia="en-AU"/>
        </w:rPr>
      </w:pPr>
      <w:hyperlink w:anchor="_Toc99630408" w:history="1">
        <w:r w:rsidR="009938F2" w:rsidRPr="004959D8">
          <w:t>Chapter 15</w:t>
        </w:r>
        <w:r w:rsidR="009938F2">
          <w:rPr>
            <w:rFonts w:asciiTheme="minorHAnsi" w:eastAsiaTheme="minorEastAsia" w:hAnsiTheme="minorHAnsi" w:cstheme="minorBidi"/>
            <w:b w:val="0"/>
            <w:sz w:val="22"/>
            <w:szCs w:val="22"/>
            <w:lang w:eastAsia="en-AU"/>
          </w:rPr>
          <w:tab/>
        </w:r>
        <w:r w:rsidR="009938F2" w:rsidRPr="004959D8">
          <w:t>Notification and review of decisions</w:t>
        </w:r>
        <w:r w:rsidR="009938F2" w:rsidRPr="009938F2">
          <w:rPr>
            <w:vanish/>
          </w:rPr>
          <w:tab/>
        </w:r>
        <w:r w:rsidR="009938F2" w:rsidRPr="009938F2">
          <w:rPr>
            <w:vanish/>
          </w:rPr>
          <w:fldChar w:fldCharType="begin"/>
        </w:r>
        <w:r w:rsidR="009938F2" w:rsidRPr="009938F2">
          <w:rPr>
            <w:vanish/>
          </w:rPr>
          <w:instrText xml:space="preserve"> PAGEREF _Toc99630408 \h </w:instrText>
        </w:r>
        <w:r w:rsidR="009938F2" w:rsidRPr="009938F2">
          <w:rPr>
            <w:vanish/>
          </w:rPr>
        </w:r>
        <w:r w:rsidR="009938F2" w:rsidRPr="009938F2">
          <w:rPr>
            <w:vanish/>
          </w:rPr>
          <w:fldChar w:fldCharType="separate"/>
        </w:r>
        <w:r w:rsidR="008B05D2">
          <w:rPr>
            <w:vanish/>
          </w:rPr>
          <w:t>285</w:t>
        </w:r>
        <w:r w:rsidR="009938F2" w:rsidRPr="009938F2">
          <w:rPr>
            <w:vanish/>
          </w:rPr>
          <w:fldChar w:fldCharType="end"/>
        </w:r>
      </w:hyperlink>
    </w:p>
    <w:p w14:paraId="402BC33E" w14:textId="786AAB8F" w:rsidR="009938F2" w:rsidRDefault="009938F2">
      <w:pPr>
        <w:pStyle w:val="TOC5"/>
        <w:rPr>
          <w:rFonts w:asciiTheme="minorHAnsi" w:eastAsiaTheme="minorEastAsia" w:hAnsiTheme="minorHAnsi" w:cstheme="minorBidi"/>
          <w:sz w:val="22"/>
          <w:szCs w:val="22"/>
          <w:lang w:eastAsia="en-AU"/>
        </w:rPr>
      </w:pPr>
      <w:r>
        <w:tab/>
      </w:r>
      <w:hyperlink w:anchor="_Toc99630409" w:history="1">
        <w:r w:rsidRPr="004959D8">
          <w:t>360</w:t>
        </w:r>
        <w:r>
          <w:rPr>
            <w:rFonts w:asciiTheme="minorHAnsi" w:eastAsiaTheme="minorEastAsia" w:hAnsiTheme="minorHAnsi" w:cstheme="minorBidi"/>
            <w:sz w:val="22"/>
            <w:szCs w:val="22"/>
            <w:lang w:eastAsia="en-AU"/>
          </w:rPr>
          <w:tab/>
        </w:r>
        <w:r w:rsidRPr="004959D8">
          <w:t xml:space="preserve">Meaning of </w:t>
        </w:r>
        <w:r w:rsidRPr="004959D8">
          <w:rPr>
            <w:i/>
          </w:rPr>
          <w:t>reviewable decision</w:t>
        </w:r>
        <w:r w:rsidRPr="004959D8">
          <w:rPr>
            <w:rFonts w:cs="Arial"/>
          </w:rPr>
          <w:t>—ch 15</w:t>
        </w:r>
        <w:r>
          <w:tab/>
        </w:r>
        <w:r>
          <w:fldChar w:fldCharType="begin"/>
        </w:r>
        <w:r>
          <w:instrText xml:space="preserve"> PAGEREF _Toc99630409 \h </w:instrText>
        </w:r>
        <w:r>
          <w:fldChar w:fldCharType="separate"/>
        </w:r>
        <w:r w:rsidR="008B05D2">
          <w:t>285</w:t>
        </w:r>
        <w:r>
          <w:fldChar w:fldCharType="end"/>
        </w:r>
      </w:hyperlink>
    </w:p>
    <w:p w14:paraId="69EDEB1A" w14:textId="7210781F" w:rsidR="009938F2" w:rsidRDefault="009938F2">
      <w:pPr>
        <w:pStyle w:val="TOC5"/>
        <w:rPr>
          <w:rFonts w:asciiTheme="minorHAnsi" w:eastAsiaTheme="minorEastAsia" w:hAnsiTheme="minorHAnsi" w:cstheme="minorBidi"/>
          <w:sz w:val="22"/>
          <w:szCs w:val="22"/>
          <w:lang w:eastAsia="en-AU"/>
        </w:rPr>
      </w:pPr>
      <w:r>
        <w:tab/>
      </w:r>
      <w:hyperlink w:anchor="_Toc99630410" w:history="1">
        <w:r w:rsidRPr="004959D8">
          <w:t>361</w:t>
        </w:r>
        <w:r>
          <w:rPr>
            <w:rFonts w:asciiTheme="minorHAnsi" w:eastAsiaTheme="minorEastAsia" w:hAnsiTheme="minorHAnsi" w:cstheme="minorBidi"/>
            <w:sz w:val="22"/>
            <w:szCs w:val="22"/>
            <w:lang w:eastAsia="en-AU"/>
          </w:rPr>
          <w:tab/>
        </w:r>
        <w:r w:rsidRPr="004959D8">
          <w:t>Reviewable decision notices</w:t>
        </w:r>
        <w:r>
          <w:tab/>
        </w:r>
        <w:r>
          <w:fldChar w:fldCharType="begin"/>
        </w:r>
        <w:r>
          <w:instrText xml:space="preserve"> PAGEREF _Toc99630410 \h </w:instrText>
        </w:r>
        <w:r>
          <w:fldChar w:fldCharType="separate"/>
        </w:r>
        <w:r w:rsidR="008B05D2">
          <w:t>285</w:t>
        </w:r>
        <w:r>
          <w:fldChar w:fldCharType="end"/>
        </w:r>
      </w:hyperlink>
    </w:p>
    <w:p w14:paraId="67612C85" w14:textId="4D527E26" w:rsidR="009938F2" w:rsidRDefault="009938F2">
      <w:pPr>
        <w:pStyle w:val="TOC5"/>
        <w:rPr>
          <w:rFonts w:asciiTheme="minorHAnsi" w:eastAsiaTheme="minorEastAsia" w:hAnsiTheme="minorHAnsi" w:cstheme="minorBidi"/>
          <w:sz w:val="22"/>
          <w:szCs w:val="22"/>
          <w:lang w:eastAsia="en-AU"/>
        </w:rPr>
      </w:pPr>
      <w:r>
        <w:tab/>
      </w:r>
      <w:hyperlink w:anchor="_Toc99630411" w:history="1">
        <w:r w:rsidRPr="004959D8">
          <w:t>362</w:t>
        </w:r>
        <w:r>
          <w:rPr>
            <w:rFonts w:asciiTheme="minorHAnsi" w:eastAsiaTheme="minorEastAsia" w:hAnsiTheme="minorHAnsi" w:cstheme="minorBidi"/>
            <w:sz w:val="22"/>
            <w:szCs w:val="22"/>
            <w:lang w:eastAsia="en-AU"/>
          </w:rPr>
          <w:tab/>
        </w:r>
        <w:r w:rsidRPr="004959D8">
          <w:t>Applications for review</w:t>
        </w:r>
        <w:r>
          <w:tab/>
        </w:r>
        <w:r>
          <w:fldChar w:fldCharType="begin"/>
        </w:r>
        <w:r>
          <w:instrText xml:space="preserve"> PAGEREF _Toc99630411 \h </w:instrText>
        </w:r>
        <w:r>
          <w:fldChar w:fldCharType="separate"/>
        </w:r>
        <w:r w:rsidR="008B05D2">
          <w:t>285</w:t>
        </w:r>
        <w:r>
          <w:fldChar w:fldCharType="end"/>
        </w:r>
      </w:hyperlink>
    </w:p>
    <w:p w14:paraId="15F5CF9F" w14:textId="50AAF479" w:rsidR="009938F2" w:rsidRDefault="00E762BC">
      <w:pPr>
        <w:pStyle w:val="TOC1"/>
        <w:rPr>
          <w:rFonts w:asciiTheme="minorHAnsi" w:eastAsiaTheme="minorEastAsia" w:hAnsiTheme="minorHAnsi" w:cstheme="minorBidi"/>
          <w:b w:val="0"/>
          <w:sz w:val="22"/>
          <w:szCs w:val="22"/>
          <w:lang w:eastAsia="en-AU"/>
        </w:rPr>
      </w:pPr>
      <w:hyperlink w:anchor="_Toc99630412" w:history="1">
        <w:r w:rsidR="009938F2" w:rsidRPr="004959D8">
          <w:t>Chapter 16</w:t>
        </w:r>
        <w:r w:rsidR="009938F2">
          <w:rPr>
            <w:rFonts w:asciiTheme="minorHAnsi" w:eastAsiaTheme="minorEastAsia" w:hAnsiTheme="minorHAnsi" w:cstheme="minorBidi"/>
            <w:b w:val="0"/>
            <w:sz w:val="22"/>
            <w:szCs w:val="22"/>
            <w:lang w:eastAsia="en-AU"/>
          </w:rPr>
          <w:tab/>
        </w:r>
        <w:r w:rsidR="009938F2" w:rsidRPr="004959D8">
          <w:t>Miscellaneous</w:t>
        </w:r>
        <w:r w:rsidR="009938F2" w:rsidRPr="009938F2">
          <w:rPr>
            <w:vanish/>
          </w:rPr>
          <w:tab/>
        </w:r>
        <w:r w:rsidR="009938F2" w:rsidRPr="009938F2">
          <w:rPr>
            <w:vanish/>
          </w:rPr>
          <w:fldChar w:fldCharType="begin"/>
        </w:r>
        <w:r w:rsidR="009938F2" w:rsidRPr="009938F2">
          <w:rPr>
            <w:vanish/>
          </w:rPr>
          <w:instrText xml:space="preserve"> PAGEREF _Toc99630412 \h </w:instrText>
        </w:r>
        <w:r w:rsidR="009938F2" w:rsidRPr="009938F2">
          <w:rPr>
            <w:vanish/>
          </w:rPr>
        </w:r>
        <w:r w:rsidR="009938F2" w:rsidRPr="009938F2">
          <w:rPr>
            <w:vanish/>
          </w:rPr>
          <w:fldChar w:fldCharType="separate"/>
        </w:r>
        <w:r w:rsidR="008B05D2">
          <w:rPr>
            <w:vanish/>
          </w:rPr>
          <w:t>286</w:t>
        </w:r>
        <w:r w:rsidR="009938F2" w:rsidRPr="009938F2">
          <w:rPr>
            <w:vanish/>
          </w:rPr>
          <w:fldChar w:fldCharType="end"/>
        </w:r>
      </w:hyperlink>
    </w:p>
    <w:p w14:paraId="122AD06B" w14:textId="2A3C820E" w:rsidR="009938F2" w:rsidRDefault="009938F2">
      <w:pPr>
        <w:pStyle w:val="TOC5"/>
        <w:rPr>
          <w:rFonts w:asciiTheme="minorHAnsi" w:eastAsiaTheme="minorEastAsia" w:hAnsiTheme="minorHAnsi" w:cstheme="minorBidi"/>
          <w:sz w:val="22"/>
          <w:szCs w:val="22"/>
          <w:lang w:eastAsia="en-AU"/>
        </w:rPr>
      </w:pPr>
      <w:r>
        <w:tab/>
      </w:r>
      <w:hyperlink w:anchor="_Toc99630413" w:history="1">
        <w:r w:rsidRPr="004959D8">
          <w:t>363</w:t>
        </w:r>
        <w:r>
          <w:rPr>
            <w:rFonts w:asciiTheme="minorHAnsi" w:eastAsiaTheme="minorEastAsia" w:hAnsiTheme="minorHAnsi" w:cstheme="minorBidi"/>
            <w:sz w:val="22"/>
            <w:szCs w:val="22"/>
            <w:lang w:eastAsia="en-AU"/>
          </w:rPr>
          <w:tab/>
        </w:r>
        <w:r w:rsidRPr="004959D8">
          <w:t>Certain information may be kept confidential</w:t>
        </w:r>
        <w:r>
          <w:tab/>
        </w:r>
        <w:r>
          <w:fldChar w:fldCharType="begin"/>
        </w:r>
        <w:r>
          <w:instrText xml:space="preserve"> PAGEREF _Toc99630413 \h </w:instrText>
        </w:r>
        <w:r>
          <w:fldChar w:fldCharType="separate"/>
        </w:r>
        <w:r w:rsidR="008B05D2">
          <w:t>286</w:t>
        </w:r>
        <w:r>
          <w:fldChar w:fldCharType="end"/>
        </w:r>
      </w:hyperlink>
    </w:p>
    <w:p w14:paraId="0F8A618E" w14:textId="7809B42B" w:rsidR="009938F2" w:rsidRDefault="009938F2">
      <w:pPr>
        <w:pStyle w:val="TOC5"/>
        <w:rPr>
          <w:rFonts w:asciiTheme="minorHAnsi" w:eastAsiaTheme="minorEastAsia" w:hAnsiTheme="minorHAnsi" w:cstheme="minorBidi"/>
          <w:sz w:val="22"/>
          <w:szCs w:val="22"/>
          <w:lang w:eastAsia="en-AU"/>
        </w:rPr>
      </w:pPr>
      <w:r>
        <w:tab/>
      </w:r>
      <w:hyperlink w:anchor="_Toc99630414" w:history="1">
        <w:r w:rsidRPr="004959D8">
          <w:t>364</w:t>
        </w:r>
        <w:r>
          <w:rPr>
            <w:rFonts w:asciiTheme="minorHAnsi" w:eastAsiaTheme="minorEastAsia" w:hAnsiTheme="minorHAnsi" w:cstheme="minorBidi"/>
            <w:sz w:val="22"/>
            <w:szCs w:val="22"/>
            <w:lang w:eastAsia="en-AU"/>
          </w:rPr>
          <w:tab/>
        </w:r>
        <w:r w:rsidRPr="004959D8">
          <w:rPr>
            <w:lang w:eastAsia="en-AU"/>
          </w:rPr>
          <w:t>Offences—use or divulge protected information</w:t>
        </w:r>
        <w:r>
          <w:tab/>
        </w:r>
        <w:r>
          <w:fldChar w:fldCharType="begin"/>
        </w:r>
        <w:r>
          <w:instrText xml:space="preserve"> PAGEREF _Toc99630414 \h </w:instrText>
        </w:r>
        <w:r>
          <w:fldChar w:fldCharType="separate"/>
        </w:r>
        <w:r w:rsidR="008B05D2">
          <w:t>286</w:t>
        </w:r>
        <w:r>
          <w:fldChar w:fldCharType="end"/>
        </w:r>
      </w:hyperlink>
    </w:p>
    <w:p w14:paraId="4ACD3F68" w14:textId="0700EE5F" w:rsidR="009938F2" w:rsidRDefault="009938F2">
      <w:pPr>
        <w:pStyle w:val="TOC5"/>
        <w:rPr>
          <w:rFonts w:asciiTheme="minorHAnsi" w:eastAsiaTheme="minorEastAsia" w:hAnsiTheme="minorHAnsi" w:cstheme="minorBidi"/>
          <w:sz w:val="22"/>
          <w:szCs w:val="22"/>
          <w:lang w:eastAsia="en-AU"/>
        </w:rPr>
      </w:pPr>
      <w:r>
        <w:lastRenderedPageBreak/>
        <w:tab/>
      </w:r>
      <w:hyperlink w:anchor="_Toc99630415" w:history="1">
        <w:r w:rsidRPr="004959D8">
          <w:t>365</w:t>
        </w:r>
        <w:r>
          <w:rPr>
            <w:rFonts w:asciiTheme="minorHAnsi" w:eastAsiaTheme="minorEastAsia" w:hAnsiTheme="minorHAnsi" w:cstheme="minorBidi"/>
            <w:sz w:val="22"/>
            <w:szCs w:val="22"/>
            <w:lang w:eastAsia="en-AU"/>
          </w:rPr>
          <w:tab/>
        </w:r>
        <w:r w:rsidRPr="004959D8">
          <w:t>Acts and omissions of representatives</w:t>
        </w:r>
        <w:r>
          <w:tab/>
        </w:r>
        <w:r>
          <w:fldChar w:fldCharType="begin"/>
        </w:r>
        <w:r>
          <w:instrText xml:space="preserve"> PAGEREF _Toc99630415 \h </w:instrText>
        </w:r>
        <w:r>
          <w:fldChar w:fldCharType="separate"/>
        </w:r>
        <w:r w:rsidR="008B05D2">
          <w:t>288</w:t>
        </w:r>
        <w:r>
          <w:fldChar w:fldCharType="end"/>
        </w:r>
      </w:hyperlink>
    </w:p>
    <w:p w14:paraId="3F0642D0" w14:textId="363C7D31" w:rsidR="009938F2" w:rsidRDefault="009938F2">
      <w:pPr>
        <w:pStyle w:val="TOC5"/>
        <w:rPr>
          <w:rFonts w:asciiTheme="minorHAnsi" w:eastAsiaTheme="minorEastAsia" w:hAnsiTheme="minorHAnsi" w:cstheme="minorBidi"/>
          <w:sz w:val="22"/>
          <w:szCs w:val="22"/>
          <w:lang w:eastAsia="en-AU"/>
        </w:rPr>
      </w:pPr>
      <w:r>
        <w:tab/>
      </w:r>
      <w:hyperlink w:anchor="_Toc99630416" w:history="1">
        <w:r w:rsidRPr="004959D8">
          <w:t>366</w:t>
        </w:r>
        <w:r>
          <w:rPr>
            <w:rFonts w:asciiTheme="minorHAnsi" w:eastAsiaTheme="minorEastAsia" w:hAnsiTheme="minorHAnsi" w:cstheme="minorBidi"/>
            <w:sz w:val="22"/>
            <w:szCs w:val="22"/>
            <w:lang w:eastAsia="en-AU"/>
          </w:rPr>
          <w:tab/>
        </w:r>
        <w:r w:rsidRPr="004959D8">
          <w:t>Criminal liability of executive officers</w:t>
        </w:r>
        <w:r>
          <w:tab/>
        </w:r>
        <w:r>
          <w:fldChar w:fldCharType="begin"/>
        </w:r>
        <w:r>
          <w:instrText xml:space="preserve"> PAGEREF _Toc99630416 \h </w:instrText>
        </w:r>
        <w:r>
          <w:fldChar w:fldCharType="separate"/>
        </w:r>
        <w:r w:rsidR="008B05D2">
          <w:t>289</w:t>
        </w:r>
        <w:r>
          <w:fldChar w:fldCharType="end"/>
        </w:r>
      </w:hyperlink>
    </w:p>
    <w:p w14:paraId="6E3DEAB8" w14:textId="72B629AB" w:rsidR="009938F2" w:rsidRDefault="009938F2">
      <w:pPr>
        <w:pStyle w:val="TOC5"/>
        <w:rPr>
          <w:rFonts w:asciiTheme="minorHAnsi" w:eastAsiaTheme="minorEastAsia" w:hAnsiTheme="minorHAnsi" w:cstheme="minorBidi"/>
          <w:sz w:val="22"/>
          <w:szCs w:val="22"/>
          <w:lang w:eastAsia="en-AU"/>
        </w:rPr>
      </w:pPr>
      <w:r>
        <w:tab/>
      </w:r>
      <w:hyperlink w:anchor="_Toc99630417" w:history="1">
        <w:r w:rsidRPr="004959D8">
          <w:t>367</w:t>
        </w:r>
        <w:r>
          <w:rPr>
            <w:rFonts w:asciiTheme="minorHAnsi" w:eastAsiaTheme="minorEastAsia" w:hAnsiTheme="minorHAnsi" w:cstheme="minorBidi"/>
            <w:sz w:val="22"/>
            <w:szCs w:val="22"/>
            <w:lang w:eastAsia="en-AU"/>
          </w:rPr>
          <w:tab/>
        </w:r>
        <w:r w:rsidRPr="004959D8">
          <w:t>Evidentiary certificates</w:t>
        </w:r>
        <w:r>
          <w:tab/>
        </w:r>
        <w:r>
          <w:fldChar w:fldCharType="begin"/>
        </w:r>
        <w:r>
          <w:instrText xml:space="preserve"> PAGEREF _Toc99630417 \h </w:instrText>
        </w:r>
        <w:r>
          <w:fldChar w:fldCharType="separate"/>
        </w:r>
        <w:r w:rsidR="008B05D2">
          <w:t>291</w:t>
        </w:r>
        <w:r>
          <w:fldChar w:fldCharType="end"/>
        </w:r>
      </w:hyperlink>
    </w:p>
    <w:p w14:paraId="586287C8" w14:textId="5680463E" w:rsidR="009938F2" w:rsidRDefault="009938F2">
      <w:pPr>
        <w:pStyle w:val="TOC5"/>
        <w:rPr>
          <w:rFonts w:asciiTheme="minorHAnsi" w:eastAsiaTheme="minorEastAsia" w:hAnsiTheme="minorHAnsi" w:cstheme="minorBidi"/>
          <w:sz w:val="22"/>
          <w:szCs w:val="22"/>
          <w:lang w:eastAsia="en-AU"/>
        </w:rPr>
      </w:pPr>
      <w:r>
        <w:tab/>
      </w:r>
      <w:hyperlink w:anchor="_Toc99630418" w:history="1">
        <w:r w:rsidRPr="004959D8">
          <w:t>368</w:t>
        </w:r>
        <w:r>
          <w:rPr>
            <w:rFonts w:asciiTheme="minorHAnsi" w:eastAsiaTheme="minorEastAsia" w:hAnsiTheme="minorHAnsi" w:cstheme="minorBidi"/>
            <w:sz w:val="22"/>
            <w:szCs w:val="22"/>
            <w:lang w:eastAsia="en-AU"/>
          </w:rPr>
          <w:tab/>
        </w:r>
        <w:r w:rsidRPr="004959D8">
          <w:t>Determination of fees etc</w:t>
        </w:r>
        <w:r>
          <w:tab/>
        </w:r>
        <w:r>
          <w:fldChar w:fldCharType="begin"/>
        </w:r>
        <w:r>
          <w:instrText xml:space="preserve"> PAGEREF _Toc99630418 \h </w:instrText>
        </w:r>
        <w:r>
          <w:fldChar w:fldCharType="separate"/>
        </w:r>
        <w:r w:rsidR="008B05D2">
          <w:t>291</w:t>
        </w:r>
        <w:r>
          <w:fldChar w:fldCharType="end"/>
        </w:r>
      </w:hyperlink>
    </w:p>
    <w:p w14:paraId="56FFF612" w14:textId="15F0D3CB" w:rsidR="009938F2" w:rsidRDefault="009938F2">
      <w:pPr>
        <w:pStyle w:val="TOC5"/>
        <w:rPr>
          <w:rFonts w:asciiTheme="minorHAnsi" w:eastAsiaTheme="minorEastAsia" w:hAnsiTheme="minorHAnsi" w:cstheme="minorBidi"/>
          <w:sz w:val="22"/>
          <w:szCs w:val="22"/>
          <w:lang w:eastAsia="en-AU"/>
        </w:rPr>
      </w:pPr>
      <w:r>
        <w:tab/>
      </w:r>
      <w:hyperlink w:anchor="_Toc99630419" w:history="1">
        <w:r w:rsidRPr="004959D8">
          <w:t>370</w:t>
        </w:r>
        <w:r>
          <w:rPr>
            <w:rFonts w:asciiTheme="minorHAnsi" w:eastAsiaTheme="minorEastAsia" w:hAnsiTheme="minorHAnsi" w:cstheme="minorBidi"/>
            <w:sz w:val="22"/>
            <w:szCs w:val="22"/>
            <w:lang w:eastAsia="en-AU"/>
          </w:rPr>
          <w:tab/>
        </w:r>
        <w:r w:rsidRPr="004959D8">
          <w:t>Regulation-making power</w:t>
        </w:r>
        <w:r>
          <w:tab/>
        </w:r>
        <w:r>
          <w:fldChar w:fldCharType="begin"/>
        </w:r>
        <w:r>
          <w:instrText xml:space="preserve"> PAGEREF _Toc99630419 \h </w:instrText>
        </w:r>
        <w:r>
          <w:fldChar w:fldCharType="separate"/>
        </w:r>
        <w:r w:rsidR="008B05D2">
          <w:t>292</w:t>
        </w:r>
        <w:r>
          <w:fldChar w:fldCharType="end"/>
        </w:r>
      </w:hyperlink>
    </w:p>
    <w:p w14:paraId="348FF864" w14:textId="551C1486" w:rsidR="009938F2" w:rsidRDefault="009938F2">
      <w:pPr>
        <w:pStyle w:val="TOC5"/>
        <w:rPr>
          <w:rFonts w:asciiTheme="minorHAnsi" w:eastAsiaTheme="minorEastAsia" w:hAnsiTheme="minorHAnsi" w:cstheme="minorBidi"/>
          <w:sz w:val="22"/>
          <w:szCs w:val="22"/>
          <w:lang w:eastAsia="en-AU"/>
        </w:rPr>
      </w:pPr>
      <w:r>
        <w:tab/>
      </w:r>
      <w:hyperlink w:anchor="_Toc99630420" w:history="1">
        <w:r w:rsidRPr="004959D8">
          <w:t>371</w:t>
        </w:r>
        <w:r>
          <w:rPr>
            <w:rFonts w:asciiTheme="minorHAnsi" w:eastAsiaTheme="minorEastAsia" w:hAnsiTheme="minorHAnsi" w:cstheme="minorBidi"/>
            <w:sz w:val="22"/>
            <w:szCs w:val="22"/>
            <w:lang w:eastAsia="en-AU"/>
          </w:rPr>
          <w:tab/>
        </w:r>
        <w:r w:rsidRPr="004959D8">
          <w:t>Review of Act</w:t>
        </w:r>
        <w:r>
          <w:tab/>
        </w:r>
        <w:r>
          <w:fldChar w:fldCharType="begin"/>
        </w:r>
        <w:r>
          <w:instrText xml:space="preserve"> PAGEREF _Toc99630420 \h </w:instrText>
        </w:r>
        <w:r>
          <w:fldChar w:fldCharType="separate"/>
        </w:r>
        <w:r w:rsidR="008B05D2">
          <w:t>292</w:t>
        </w:r>
        <w:r>
          <w:fldChar w:fldCharType="end"/>
        </w:r>
      </w:hyperlink>
    </w:p>
    <w:p w14:paraId="1238E4BB" w14:textId="524694FB" w:rsidR="009938F2" w:rsidRDefault="00E762BC">
      <w:pPr>
        <w:pStyle w:val="TOC6"/>
        <w:rPr>
          <w:rFonts w:asciiTheme="minorHAnsi" w:eastAsiaTheme="minorEastAsia" w:hAnsiTheme="minorHAnsi" w:cstheme="minorBidi"/>
          <w:b w:val="0"/>
          <w:sz w:val="22"/>
          <w:szCs w:val="22"/>
          <w:lang w:eastAsia="en-AU"/>
        </w:rPr>
      </w:pPr>
      <w:hyperlink w:anchor="_Toc99630421" w:history="1">
        <w:r w:rsidR="009938F2" w:rsidRPr="004959D8">
          <w:t>Schedule 1</w:t>
        </w:r>
        <w:r w:rsidR="009938F2">
          <w:rPr>
            <w:rFonts w:asciiTheme="minorHAnsi" w:eastAsiaTheme="minorEastAsia" w:hAnsiTheme="minorHAnsi" w:cstheme="minorBidi"/>
            <w:b w:val="0"/>
            <w:sz w:val="22"/>
            <w:szCs w:val="22"/>
            <w:lang w:eastAsia="en-AU"/>
          </w:rPr>
          <w:tab/>
        </w:r>
        <w:r w:rsidR="009938F2" w:rsidRPr="004959D8">
          <w:t>Reviewable decisions</w:t>
        </w:r>
        <w:r w:rsidR="009938F2">
          <w:tab/>
        </w:r>
        <w:r w:rsidR="009938F2" w:rsidRPr="009938F2">
          <w:rPr>
            <w:b w:val="0"/>
            <w:sz w:val="20"/>
          </w:rPr>
          <w:fldChar w:fldCharType="begin"/>
        </w:r>
        <w:r w:rsidR="009938F2" w:rsidRPr="009938F2">
          <w:rPr>
            <w:b w:val="0"/>
            <w:sz w:val="20"/>
          </w:rPr>
          <w:instrText xml:space="preserve"> PAGEREF _Toc99630421 \h </w:instrText>
        </w:r>
        <w:r w:rsidR="009938F2" w:rsidRPr="009938F2">
          <w:rPr>
            <w:b w:val="0"/>
            <w:sz w:val="20"/>
          </w:rPr>
        </w:r>
        <w:r w:rsidR="009938F2" w:rsidRPr="009938F2">
          <w:rPr>
            <w:b w:val="0"/>
            <w:sz w:val="20"/>
          </w:rPr>
          <w:fldChar w:fldCharType="separate"/>
        </w:r>
        <w:r w:rsidR="008B05D2">
          <w:rPr>
            <w:b w:val="0"/>
            <w:sz w:val="20"/>
          </w:rPr>
          <w:t>293</w:t>
        </w:r>
        <w:r w:rsidR="009938F2" w:rsidRPr="009938F2">
          <w:rPr>
            <w:b w:val="0"/>
            <w:sz w:val="20"/>
          </w:rPr>
          <w:fldChar w:fldCharType="end"/>
        </w:r>
      </w:hyperlink>
    </w:p>
    <w:p w14:paraId="2BAB8997" w14:textId="1B6A7EF7" w:rsidR="009938F2" w:rsidRDefault="00E762BC">
      <w:pPr>
        <w:pStyle w:val="TOC6"/>
        <w:rPr>
          <w:rFonts w:asciiTheme="minorHAnsi" w:eastAsiaTheme="minorEastAsia" w:hAnsiTheme="minorHAnsi" w:cstheme="minorBidi"/>
          <w:b w:val="0"/>
          <w:sz w:val="22"/>
          <w:szCs w:val="22"/>
          <w:lang w:eastAsia="en-AU"/>
        </w:rPr>
      </w:pPr>
      <w:hyperlink w:anchor="_Toc99630422" w:history="1">
        <w:r w:rsidR="009938F2" w:rsidRPr="004959D8">
          <w:t>Dictionary</w:t>
        </w:r>
        <w:r w:rsidR="009938F2">
          <w:tab/>
        </w:r>
        <w:r w:rsidR="009938F2">
          <w:tab/>
        </w:r>
        <w:r w:rsidR="009938F2" w:rsidRPr="009938F2">
          <w:rPr>
            <w:b w:val="0"/>
            <w:sz w:val="20"/>
          </w:rPr>
          <w:fldChar w:fldCharType="begin"/>
        </w:r>
        <w:r w:rsidR="009938F2" w:rsidRPr="009938F2">
          <w:rPr>
            <w:b w:val="0"/>
            <w:sz w:val="20"/>
          </w:rPr>
          <w:instrText xml:space="preserve"> PAGEREF _Toc99630422 \h </w:instrText>
        </w:r>
        <w:r w:rsidR="009938F2" w:rsidRPr="009938F2">
          <w:rPr>
            <w:b w:val="0"/>
            <w:sz w:val="20"/>
          </w:rPr>
        </w:r>
        <w:r w:rsidR="009938F2" w:rsidRPr="009938F2">
          <w:rPr>
            <w:b w:val="0"/>
            <w:sz w:val="20"/>
          </w:rPr>
          <w:fldChar w:fldCharType="separate"/>
        </w:r>
        <w:r w:rsidR="008B05D2">
          <w:rPr>
            <w:b w:val="0"/>
            <w:sz w:val="20"/>
          </w:rPr>
          <w:t>295</w:t>
        </w:r>
        <w:r w:rsidR="009938F2" w:rsidRPr="009938F2">
          <w:rPr>
            <w:b w:val="0"/>
            <w:sz w:val="20"/>
          </w:rPr>
          <w:fldChar w:fldCharType="end"/>
        </w:r>
      </w:hyperlink>
    </w:p>
    <w:p w14:paraId="6ECA2D69" w14:textId="07750EF6" w:rsidR="009938F2" w:rsidRDefault="00E762BC" w:rsidP="009938F2">
      <w:pPr>
        <w:pStyle w:val="TOC7"/>
        <w:spacing w:before="480"/>
        <w:rPr>
          <w:rFonts w:asciiTheme="minorHAnsi" w:eastAsiaTheme="minorEastAsia" w:hAnsiTheme="minorHAnsi" w:cstheme="minorBidi"/>
          <w:b w:val="0"/>
          <w:sz w:val="22"/>
          <w:szCs w:val="22"/>
          <w:lang w:eastAsia="en-AU"/>
        </w:rPr>
      </w:pPr>
      <w:hyperlink w:anchor="_Toc99630423" w:history="1">
        <w:r w:rsidR="009938F2">
          <w:t>Endnotes</w:t>
        </w:r>
        <w:r w:rsidR="009938F2" w:rsidRPr="009938F2">
          <w:rPr>
            <w:vanish/>
          </w:rPr>
          <w:tab/>
        </w:r>
        <w:r w:rsidR="009938F2">
          <w:rPr>
            <w:vanish/>
          </w:rPr>
          <w:tab/>
        </w:r>
        <w:r w:rsidR="009938F2" w:rsidRPr="009938F2">
          <w:rPr>
            <w:b w:val="0"/>
            <w:vanish/>
          </w:rPr>
          <w:fldChar w:fldCharType="begin"/>
        </w:r>
        <w:r w:rsidR="009938F2" w:rsidRPr="009938F2">
          <w:rPr>
            <w:b w:val="0"/>
            <w:vanish/>
          </w:rPr>
          <w:instrText xml:space="preserve"> PAGEREF _Toc99630423 \h </w:instrText>
        </w:r>
        <w:r w:rsidR="009938F2" w:rsidRPr="009938F2">
          <w:rPr>
            <w:b w:val="0"/>
            <w:vanish/>
          </w:rPr>
        </w:r>
        <w:r w:rsidR="009938F2" w:rsidRPr="009938F2">
          <w:rPr>
            <w:b w:val="0"/>
            <w:vanish/>
          </w:rPr>
          <w:fldChar w:fldCharType="separate"/>
        </w:r>
        <w:r w:rsidR="008B05D2">
          <w:rPr>
            <w:b w:val="0"/>
            <w:vanish/>
          </w:rPr>
          <w:t>310</w:t>
        </w:r>
        <w:r w:rsidR="009938F2" w:rsidRPr="009938F2">
          <w:rPr>
            <w:b w:val="0"/>
            <w:vanish/>
          </w:rPr>
          <w:fldChar w:fldCharType="end"/>
        </w:r>
      </w:hyperlink>
    </w:p>
    <w:p w14:paraId="5D3D00E4" w14:textId="0F5F430F" w:rsidR="009938F2" w:rsidRDefault="009938F2">
      <w:pPr>
        <w:pStyle w:val="TOC5"/>
        <w:rPr>
          <w:rFonts w:asciiTheme="minorHAnsi" w:eastAsiaTheme="minorEastAsia" w:hAnsiTheme="minorHAnsi" w:cstheme="minorBidi"/>
          <w:sz w:val="22"/>
          <w:szCs w:val="22"/>
          <w:lang w:eastAsia="en-AU"/>
        </w:rPr>
      </w:pPr>
      <w:r>
        <w:tab/>
      </w:r>
      <w:hyperlink w:anchor="_Toc99630424" w:history="1">
        <w:r w:rsidRPr="004959D8">
          <w:t>1</w:t>
        </w:r>
        <w:r>
          <w:rPr>
            <w:rFonts w:asciiTheme="minorHAnsi" w:eastAsiaTheme="minorEastAsia" w:hAnsiTheme="minorHAnsi" w:cstheme="minorBidi"/>
            <w:sz w:val="22"/>
            <w:szCs w:val="22"/>
            <w:lang w:eastAsia="en-AU"/>
          </w:rPr>
          <w:tab/>
        </w:r>
        <w:r w:rsidRPr="004959D8">
          <w:t>About the endnotes</w:t>
        </w:r>
        <w:r>
          <w:tab/>
        </w:r>
        <w:r>
          <w:fldChar w:fldCharType="begin"/>
        </w:r>
        <w:r>
          <w:instrText xml:space="preserve"> PAGEREF _Toc99630424 \h </w:instrText>
        </w:r>
        <w:r>
          <w:fldChar w:fldCharType="separate"/>
        </w:r>
        <w:r w:rsidR="008B05D2">
          <w:t>310</w:t>
        </w:r>
        <w:r>
          <w:fldChar w:fldCharType="end"/>
        </w:r>
      </w:hyperlink>
    </w:p>
    <w:p w14:paraId="08580C77" w14:textId="0B34561E" w:rsidR="009938F2" w:rsidRDefault="009938F2">
      <w:pPr>
        <w:pStyle w:val="TOC5"/>
        <w:rPr>
          <w:rFonts w:asciiTheme="minorHAnsi" w:eastAsiaTheme="minorEastAsia" w:hAnsiTheme="minorHAnsi" w:cstheme="minorBidi"/>
          <w:sz w:val="22"/>
          <w:szCs w:val="22"/>
          <w:lang w:eastAsia="en-AU"/>
        </w:rPr>
      </w:pPr>
      <w:r>
        <w:tab/>
      </w:r>
      <w:hyperlink w:anchor="_Toc99630425" w:history="1">
        <w:r w:rsidRPr="004959D8">
          <w:t>2</w:t>
        </w:r>
        <w:r>
          <w:rPr>
            <w:rFonts w:asciiTheme="minorHAnsi" w:eastAsiaTheme="minorEastAsia" w:hAnsiTheme="minorHAnsi" w:cstheme="minorBidi"/>
            <w:sz w:val="22"/>
            <w:szCs w:val="22"/>
            <w:lang w:eastAsia="en-AU"/>
          </w:rPr>
          <w:tab/>
        </w:r>
        <w:r w:rsidRPr="004959D8">
          <w:t>Abbreviation key</w:t>
        </w:r>
        <w:r>
          <w:tab/>
        </w:r>
        <w:r>
          <w:fldChar w:fldCharType="begin"/>
        </w:r>
        <w:r>
          <w:instrText xml:space="preserve"> PAGEREF _Toc99630425 \h </w:instrText>
        </w:r>
        <w:r>
          <w:fldChar w:fldCharType="separate"/>
        </w:r>
        <w:r w:rsidR="008B05D2">
          <w:t>310</w:t>
        </w:r>
        <w:r>
          <w:fldChar w:fldCharType="end"/>
        </w:r>
      </w:hyperlink>
    </w:p>
    <w:p w14:paraId="34E2D858" w14:textId="180E1C88" w:rsidR="009938F2" w:rsidRDefault="009938F2">
      <w:pPr>
        <w:pStyle w:val="TOC5"/>
        <w:rPr>
          <w:rFonts w:asciiTheme="minorHAnsi" w:eastAsiaTheme="minorEastAsia" w:hAnsiTheme="minorHAnsi" w:cstheme="minorBidi"/>
          <w:sz w:val="22"/>
          <w:szCs w:val="22"/>
          <w:lang w:eastAsia="en-AU"/>
        </w:rPr>
      </w:pPr>
      <w:r>
        <w:tab/>
      </w:r>
      <w:hyperlink w:anchor="_Toc99630426" w:history="1">
        <w:r w:rsidRPr="004959D8">
          <w:t>3</w:t>
        </w:r>
        <w:r>
          <w:rPr>
            <w:rFonts w:asciiTheme="minorHAnsi" w:eastAsiaTheme="minorEastAsia" w:hAnsiTheme="minorHAnsi" w:cstheme="minorBidi"/>
            <w:sz w:val="22"/>
            <w:szCs w:val="22"/>
            <w:lang w:eastAsia="en-AU"/>
          </w:rPr>
          <w:tab/>
        </w:r>
        <w:r w:rsidRPr="004959D8">
          <w:t>Legislation history</w:t>
        </w:r>
        <w:r>
          <w:tab/>
        </w:r>
        <w:r>
          <w:fldChar w:fldCharType="begin"/>
        </w:r>
        <w:r>
          <w:instrText xml:space="preserve"> PAGEREF _Toc99630426 \h </w:instrText>
        </w:r>
        <w:r>
          <w:fldChar w:fldCharType="separate"/>
        </w:r>
        <w:r w:rsidR="008B05D2">
          <w:t>311</w:t>
        </w:r>
        <w:r>
          <w:fldChar w:fldCharType="end"/>
        </w:r>
      </w:hyperlink>
    </w:p>
    <w:p w14:paraId="7D927AC3" w14:textId="12CDDA0D" w:rsidR="009938F2" w:rsidRDefault="009938F2">
      <w:pPr>
        <w:pStyle w:val="TOC5"/>
        <w:rPr>
          <w:rFonts w:asciiTheme="minorHAnsi" w:eastAsiaTheme="minorEastAsia" w:hAnsiTheme="minorHAnsi" w:cstheme="minorBidi"/>
          <w:sz w:val="22"/>
          <w:szCs w:val="22"/>
          <w:lang w:eastAsia="en-AU"/>
        </w:rPr>
      </w:pPr>
      <w:r>
        <w:tab/>
      </w:r>
      <w:hyperlink w:anchor="_Toc99630427" w:history="1">
        <w:r w:rsidRPr="004959D8">
          <w:t>4</w:t>
        </w:r>
        <w:r>
          <w:rPr>
            <w:rFonts w:asciiTheme="minorHAnsi" w:eastAsiaTheme="minorEastAsia" w:hAnsiTheme="minorHAnsi" w:cstheme="minorBidi"/>
            <w:sz w:val="22"/>
            <w:szCs w:val="22"/>
            <w:lang w:eastAsia="en-AU"/>
          </w:rPr>
          <w:tab/>
        </w:r>
        <w:r w:rsidRPr="004959D8">
          <w:t>Amendment history</w:t>
        </w:r>
        <w:r>
          <w:tab/>
        </w:r>
        <w:r>
          <w:fldChar w:fldCharType="begin"/>
        </w:r>
        <w:r>
          <w:instrText xml:space="preserve"> PAGEREF _Toc99630427 \h </w:instrText>
        </w:r>
        <w:r>
          <w:fldChar w:fldCharType="separate"/>
        </w:r>
        <w:r w:rsidR="008B05D2">
          <w:t>315</w:t>
        </w:r>
        <w:r>
          <w:fldChar w:fldCharType="end"/>
        </w:r>
      </w:hyperlink>
    </w:p>
    <w:p w14:paraId="777C8006" w14:textId="7F4C71D1" w:rsidR="009938F2" w:rsidRDefault="009938F2">
      <w:pPr>
        <w:pStyle w:val="TOC5"/>
        <w:rPr>
          <w:rFonts w:asciiTheme="minorHAnsi" w:eastAsiaTheme="minorEastAsia" w:hAnsiTheme="minorHAnsi" w:cstheme="minorBidi"/>
          <w:sz w:val="22"/>
          <w:szCs w:val="22"/>
          <w:lang w:eastAsia="en-AU"/>
        </w:rPr>
      </w:pPr>
      <w:r>
        <w:tab/>
      </w:r>
      <w:hyperlink w:anchor="_Toc99630428" w:history="1">
        <w:r w:rsidRPr="004959D8">
          <w:t>5</w:t>
        </w:r>
        <w:r>
          <w:rPr>
            <w:rFonts w:asciiTheme="minorHAnsi" w:eastAsiaTheme="minorEastAsia" w:hAnsiTheme="minorHAnsi" w:cstheme="minorBidi"/>
            <w:sz w:val="22"/>
            <w:szCs w:val="22"/>
            <w:lang w:eastAsia="en-AU"/>
          </w:rPr>
          <w:tab/>
        </w:r>
        <w:r w:rsidRPr="004959D8">
          <w:t>Earlier republications</w:t>
        </w:r>
        <w:r>
          <w:tab/>
        </w:r>
        <w:r>
          <w:fldChar w:fldCharType="begin"/>
        </w:r>
        <w:r>
          <w:instrText xml:space="preserve"> PAGEREF _Toc99630428 \h </w:instrText>
        </w:r>
        <w:r>
          <w:fldChar w:fldCharType="separate"/>
        </w:r>
        <w:r w:rsidR="008B05D2">
          <w:t>325</w:t>
        </w:r>
        <w:r>
          <w:fldChar w:fldCharType="end"/>
        </w:r>
      </w:hyperlink>
    </w:p>
    <w:p w14:paraId="7E4869AD" w14:textId="3FC946BC" w:rsidR="009938F2" w:rsidRDefault="009938F2">
      <w:pPr>
        <w:pStyle w:val="TOC5"/>
        <w:rPr>
          <w:rFonts w:asciiTheme="minorHAnsi" w:eastAsiaTheme="minorEastAsia" w:hAnsiTheme="minorHAnsi" w:cstheme="minorBidi"/>
          <w:sz w:val="22"/>
          <w:szCs w:val="22"/>
          <w:lang w:eastAsia="en-AU"/>
        </w:rPr>
      </w:pPr>
      <w:r>
        <w:tab/>
      </w:r>
      <w:hyperlink w:anchor="_Toc99630429" w:history="1">
        <w:r w:rsidRPr="004959D8">
          <w:t>6</w:t>
        </w:r>
        <w:r>
          <w:rPr>
            <w:rFonts w:asciiTheme="minorHAnsi" w:eastAsiaTheme="minorEastAsia" w:hAnsiTheme="minorHAnsi" w:cstheme="minorBidi"/>
            <w:sz w:val="22"/>
            <w:szCs w:val="22"/>
            <w:lang w:eastAsia="en-AU"/>
          </w:rPr>
          <w:tab/>
        </w:r>
        <w:r w:rsidRPr="004959D8">
          <w:t>Expired transitional or validating provisions</w:t>
        </w:r>
        <w:r>
          <w:tab/>
        </w:r>
        <w:r>
          <w:fldChar w:fldCharType="begin"/>
        </w:r>
        <w:r>
          <w:instrText xml:space="preserve"> PAGEREF _Toc99630429 \h </w:instrText>
        </w:r>
        <w:r>
          <w:fldChar w:fldCharType="separate"/>
        </w:r>
        <w:r w:rsidR="008B05D2">
          <w:t>327</w:t>
        </w:r>
        <w:r>
          <w:fldChar w:fldCharType="end"/>
        </w:r>
      </w:hyperlink>
    </w:p>
    <w:p w14:paraId="390D135B" w14:textId="3B0B09A9" w:rsidR="008A4AF4" w:rsidRDefault="009938F2" w:rsidP="004E7A77">
      <w:pPr>
        <w:pStyle w:val="BillBasic"/>
      </w:pPr>
      <w:r>
        <w:fldChar w:fldCharType="end"/>
      </w:r>
    </w:p>
    <w:p w14:paraId="6D4E07C1" w14:textId="77777777" w:rsidR="002A0CC6" w:rsidRDefault="002A0CC6">
      <w:pPr>
        <w:pStyle w:val="01Contents"/>
        <w:sectPr w:rsidR="002A0CC6" w:rsidSect="002A0CC6">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F4819D4" w14:textId="77777777" w:rsidR="008A4AF4" w:rsidRDefault="008A4AF4" w:rsidP="004E7A77">
      <w:pPr>
        <w:jc w:val="center"/>
      </w:pPr>
      <w:r>
        <w:rPr>
          <w:noProof/>
          <w:lang w:eastAsia="en-AU"/>
        </w:rPr>
        <w:lastRenderedPageBreak/>
        <w:drawing>
          <wp:inline distT="0" distB="0" distL="0" distR="0" wp14:anchorId="4100184F" wp14:editId="3BB15E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3E41D" w14:textId="77777777" w:rsidR="008A4AF4" w:rsidRDefault="008A4AF4" w:rsidP="004E7A77">
      <w:pPr>
        <w:jc w:val="center"/>
        <w:rPr>
          <w:rFonts w:ascii="Arial" w:hAnsi="Arial"/>
        </w:rPr>
      </w:pPr>
      <w:r>
        <w:rPr>
          <w:rFonts w:ascii="Arial" w:hAnsi="Arial"/>
        </w:rPr>
        <w:t>Australian Capital Territory</w:t>
      </w:r>
    </w:p>
    <w:p w14:paraId="7222D704" w14:textId="54DDA681" w:rsidR="008A4AF4" w:rsidRDefault="004C5B97" w:rsidP="004E7A77">
      <w:pPr>
        <w:pStyle w:val="Billname"/>
      </w:pPr>
      <w:bookmarkStart w:id="7" w:name="Citation"/>
      <w:r>
        <w:t>Nature Conservation Act 2014</w:t>
      </w:r>
      <w:bookmarkEnd w:id="7"/>
    </w:p>
    <w:p w14:paraId="3D9FB448" w14:textId="77777777" w:rsidR="008A4AF4" w:rsidRDefault="008A4AF4" w:rsidP="004E7A77">
      <w:pPr>
        <w:pStyle w:val="ActNo"/>
      </w:pPr>
    </w:p>
    <w:p w14:paraId="32D40380" w14:textId="77777777" w:rsidR="008A4AF4" w:rsidRDefault="008A4AF4" w:rsidP="004E7A77">
      <w:pPr>
        <w:pStyle w:val="N-line3"/>
      </w:pPr>
    </w:p>
    <w:p w14:paraId="0A971B12" w14:textId="77777777" w:rsidR="008A4AF4" w:rsidRDefault="008A4AF4" w:rsidP="004E7A77">
      <w:pPr>
        <w:pStyle w:val="LongTitle"/>
      </w:pPr>
      <w:r>
        <w:t>An Act to make provision for the protection, conservation, enhancement and management of nature in the ACT, for the management of reserves, and for other purposes</w:t>
      </w:r>
    </w:p>
    <w:p w14:paraId="61F645A6" w14:textId="77777777" w:rsidR="008A4AF4" w:rsidRDefault="008A4AF4" w:rsidP="004E7A77">
      <w:pPr>
        <w:pStyle w:val="N-line3"/>
      </w:pPr>
    </w:p>
    <w:p w14:paraId="3FDACF6A" w14:textId="77777777" w:rsidR="008A4AF4" w:rsidRDefault="008A4AF4" w:rsidP="004E7A77">
      <w:pPr>
        <w:pStyle w:val="Placeholder"/>
      </w:pPr>
      <w:r>
        <w:rPr>
          <w:rStyle w:val="charContents"/>
          <w:sz w:val="16"/>
        </w:rPr>
        <w:t xml:space="preserve">  </w:t>
      </w:r>
      <w:r>
        <w:rPr>
          <w:rStyle w:val="charPage"/>
        </w:rPr>
        <w:t xml:space="preserve">  </w:t>
      </w:r>
    </w:p>
    <w:p w14:paraId="4853F4BE" w14:textId="77777777" w:rsidR="008A4AF4" w:rsidRDefault="008A4AF4" w:rsidP="004E7A77">
      <w:pPr>
        <w:pStyle w:val="Placeholder"/>
      </w:pPr>
      <w:r>
        <w:rPr>
          <w:rStyle w:val="CharChapNo"/>
        </w:rPr>
        <w:t xml:space="preserve">  </w:t>
      </w:r>
      <w:r>
        <w:rPr>
          <w:rStyle w:val="CharChapText"/>
        </w:rPr>
        <w:t xml:space="preserve">  </w:t>
      </w:r>
    </w:p>
    <w:p w14:paraId="57E0F1B1" w14:textId="77777777" w:rsidR="008A4AF4" w:rsidRDefault="008A4AF4" w:rsidP="004E7A77">
      <w:pPr>
        <w:pStyle w:val="Placeholder"/>
      </w:pPr>
      <w:r>
        <w:rPr>
          <w:rStyle w:val="CharPartNo"/>
        </w:rPr>
        <w:t xml:space="preserve">  </w:t>
      </w:r>
      <w:r>
        <w:rPr>
          <w:rStyle w:val="CharPartText"/>
        </w:rPr>
        <w:t xml:space="preserve">  </w:t>
      </w:r>
    </w:p>
    <w:p w14:paraId="6BA4F6E1" w14:textId="77777777" w:rsidR="008A4AF4" w:rsidRDefault="008A4AF4" w:rsidP="004E7A77">
      <w:pPr>
        <w:pStyle w:val="Placeholder"/>
      </w:pPr>
      <w:r>
        <w:rPr>
          <w:rStyle w:val="CharDivNo"/>
        </w:rPr>
        <w:t xml:space="preserve">  </w:t>
      </w:r>
      <w:r>
        <w:rPr>
          <w:rStyle w:val="CharDivText"/>
        </w:rPr>
        <w:t xml:space="preserve">  </w:t>
      </w:r>
    </w:p>
    <w:p w14:paraId="329FFEF0" w14:textId="77777777" w:rsidR="008A4AF4" w:rsidRPr="00CA74E4" w:rsidRDefault="008A4AF4" w:rsidP="004E7A77">
      <w:pPr>
        <w:pStyle w:val="PageBreak"/>
      </w:pPr>
      <w:r w:rsidRPr="00CA74E4">
        <w:br w:type="page"/>
      </w:r>
    </w:p>
    <w:p w14:paraId="3F0417ED" w14:textId="77777777" w:rsidR="00463059" w:rsidRPr="009938F2" w:rsidRDefault="00682930" w:rsidP="00682930">
      <w:pPr>
        <w:pStyle w:val="AH1Chapter"/>
      </w:pPr>
      <w:bookmarkStart w:id="8" w:name="_Toc99629963"/>
      <w:r w:rsidRPr="009938F2">
        <w:rPr>
          <w:rStyle w:val="CharChapNo"/>
        </w:rPr>
        <w:lastRenderedPageBreak/>
        <w:t>Chapter 1</w:t>
      </w:r>
      <w:r w:rsidRPr="001163FE">
        <w:tab/>
      </w:r>
      <w:r w:rsidR="00463059" w:rsidRPr="009938F2">
        <w:rPr>
          <w:rStyle w:val="CharChapText"/>
        </w:rPr>
        <w:t>Preliminary</w:t>
      </w:r>
      <w:bookmarkEnd w:id="8"/>
    </w:p>
    <w:p w14:paraId="1B16B7AA" w14:textId="77777777" w:rsidR="00463059" w:rsidRPr="009938F2" w:rsidRDefault="00682930" w:rsidP="00682930">
      <w:pPr>
        <w:pStyle w:val="AH2Part"/>
      </w:pPr>
      <w:bookmarkStart w:id="9" w:name="_Toc99629964"/>
      <w:r w:rsidRPr="009938F2">
        <w:rPr>
          <w:rStyle w:val="CharPartNo"/>
        </w:rPr>
        <w:t>Part 1.1</w:t>
      </w:r>
      <w:r w:rsidRPr="001163FE">
        <w:tab/>
      </w:r>
      <w:r w:rsidR="00D02AA2" w:rsidRPr="009938F2">
        <w:rPr>
          <w:rStyle w:val="CharPartText"/>
        </w:rPr>
        <w:t>Introduction</w:t>
      </w:r>
      <w:bookmarkEnd w:id="9"/>
    </w:p>
    <w:p w14:paraId="5190C30F" w14:textId="77777777" w:rsidR="00463059" w:rsidRPr="001163FE" w:rsidRDefault="00682930" w:rsidP="00682930">
      <w:pPr>
        <w:pStyle w:val="AH5Sec"/>
      </w:pPr>
      <w:bookmarkStart w:id="10" w:name="_Toc99629965"/>
      <w:r w:rsidRPr="009938F2">
        <w:rPr>
          <w:rStyle w:val="CharSectNo"/>
        </w:rPr>
        <w:t>1</w:t>
      </w:r>
      <w:r w:rsidRPr="001163FE">
        <w:tab/>
      </w:r>
      <w:r w:rsidR="00463059" w:rsidRPr="001163FE">
        <w:t>Name of Act</w:t>
      </w:r>
      <w:bookmarkEnd w:id="10"/>
    </w:p>
    <w:p w14:paraId="3997E92C" w14:textId="788D4922"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8B05D2">
        <w:rPr>
          <w:i/>
        </w:rPr>
        <w:t>Nature Conservation Act 2014</w:t>
      </w:r>
      <w:r w:rsidR="00FE3192" w:rsidRPr="001163FE">
        <w:rPr>
          <w:i/>
        </w:rPr>
        <w:fldChar w:fldCharType="end"/>
      </w:r>
      <w:r w:rsidRPr="001163FE">
        <w:t>.</w:t>
      </w:r>
    </w:p>
    <w:p w14:paraId="13D904D8" w14:textId="77777777" w:rsidR="00463059" w:rsidRPr="001163FE" w:rsidRDefault="00682930" w:rsidP="00682930">
      <w:pPr>
        <w:pStyle w:val="AH5Sec"/>
      </w:pPr>
      <w:bookmarkStart w:id="11" w:name="_Toc99629966"/>
      <w:r w:rsidRPr="009938F2">
        <w:rPr>
          <w:rStyle w:val="CharSectNo"/>
        </w:rPr>
        <w:t>3</w:t>
      </w:r>
      <w:r w:rsidRPr="001163FE">
        <w:tab/>
      </w:r>
      <w:r w:rsidR="00463059" w:rsidRPr="001163FE">
        <w:t>Dictionary</w:t>
      </w:r>
      <w:bookmarkEnd w:id="11"/>
    </w:p>
    <w:p w14:paraId="079B8D5E" w14:textId="77777777" w:rsidR="00463059" w:rsidRPr="001163FE" w:rsidRDefault="00463059" w:rsidP="002E59D8">
      <w:pPr>
        <w:pStyle w:val="Amainreturn"/>
        <w:keepNext/>
      </w:pPr>
      <w:r w:rsidRPr="001163FE">
        <w:t>The dictionary at the end of this Act is part of this Act.</w:t>
      </w:r>
    </w:p>
    <w:p w14:paraId="758AF9C8" w14:textId="77777777"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6F9D550E" w14:textId="06355AFC"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14:paraId="01D4ED68" w14:textId="47F017A4"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14:paraId="60A450DF" w14:textId="77777777" w:rsidR="00463059" w:rsidRPr="001163FE" w:rsidRDefault="00682930" w:rsidP="00682930">
      <w:pPr>
        <w:pStyle w:val="AH5Sec"/>
      </w:pPr>
      <w:bookmarkStart w:id="12" w:name="_Toc99629967"/>
      <w:r w:rsidRPr="009938F2">
        <w:rPr>
          <w:rStyle w:val="CharSectNo"/>
        </w:rPr>
        <w:t>4</w:t>
      </w:r>
      <w:r w:rsidRPr="001163FE">
        <w:tab/>
      </w:r>
      <w:r w:rsidR="00463059" w:rsidRPr="001163FE">
        <w:t>Notes</w:t>
      </w:r>
      <w:bookmarkEnd w:id="12"/>
    </w:p>
    <w:p w14:paraId="1ABF6DA8" w14:textId="77777777" w:rsidR="00463059" w:rsidRPr="001163FE" w:rsidRDefault="00463059" w:rsidP="009C589B">
      <w:pPr>
        <w:pStyle w:val="Amainreturn"/>
        <w:keepNext/>
      </w:pPr>
      <w:r w:rsidRPr="001163FE">
        <w:t>A note included in this Act is explanatory and is not part of this Act.</w:t>
      </w:r>
    </w:p>
    <w:p w14:paraId="3CDE8D10" w14:textId="60C7BADA"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14:paraId="40D68025" w14:textId="77777777" w:rsidR="00463059" w:rsidRPr="001163FE" w:rsidRDefault="00682930" w:rsidP="00682930">
      <w:pPr>
        <w:pStyle w:val="AH5Sec"/>
      </w:pPr>
      <w:bookmarkStart w:id="13" w:name="_Toc99629968"/>
      <w:r w:rsidRPr="009938F2">
        <w:rPr>
          <w:rStyle w:val="CharSectNo"/>
        </w:rPr>
        <w:lastRenderedPageBreak/>
        <w:t>5</w:t>
      </w:r>
      <w:r w:rsidRPr="001163FE">
        <w:tab/>
      </w:r>
      <w:r w:rsidR="00463059" w:rsidRPr="001163FE">
        <w:t>Offences against Act—application of Criminal Code etc</w:t>
      </w:r>
      <w:bookmarkEnd w:id="13"/>
    </w:p>
    <w:p w14:paraId="7FFEE367" w14:textId="77777777" w:rsidR="00463059" w:rsidRPr="001163FE" w:rsidRDefault="00463059" w:rsidP="00682930">
      <w:pPr>
        <w:pStyle w:val="Amainreturn"/>
        <w:keepNext/>
      </w:pPr>
      <w:r w:rsidRPr="001163FE">
        <w:t>Other legislation applies in relation to offences against this Act.</w:t>
      </w:r>
    </w:p>
    <w:p w14:paraId="7066F00F" w14:textId="77777777"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14:paraId="38146337" w14:textId="695839F3"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14:paraId="012F00E3" w14:textId="77777777"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14:paraId="0341B805" w14:textId="77777777"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14:paraId="0B3D4A19" w14:textId="78B409AC"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14:paraId="49505B7C" w14:textId="77777777" w:rsidR="00463059" w:rsidRPr="001163FE" w:rsidRDefault="00682930" w:rsidP="00682930">
      <w:pPr>
        <w:pStyle w:val="AH5Sec"/>
      </w:pPr>
      <w:bookmarkStart w:id="14" w:name="_Toc99629969"/>
      <w:r w:rsidRPr="009938F2">
        <w:rPr>
          <w:rStyle w:val="CharSectNo"/>
        </w:rPr>
        <w:t>6</w:t>
      </w:r>
      <w:r w:rsidRPr="001163FE">
        <w:tab/>
      </w:r>
      <w:r w:rsidR="00463059" w:rsidRPr="001163FE">
        <w:t>Objects of Act</w:t>
      </w:r>
      <w:bookmarkEnd w:id="14"/>
    </w:p>
    <w:p w14:paraId="2AD290AB" w14:textId="77777777"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14:paraId="6B04AAB6" w14:textId="77777777"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14:paraId="2D1609F8" w14:textId="77777777"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14:paraId="418940B1" w14:textId="77777777" w:rsidR="00463059" w:rsidRPr="001163FE" w:rsidRDefault="00682930" w:rsidP="00682930">
      <w:pPr>
        <w:pStyle w:val="Asubpara"/>
      </w:pPr>
      <w:r>
        <w:tab/>
      </w:r>
      <w:r w:rsidRPr="001163FE">
        <w:t>(i)</w:t>
      </w:r>
      <w:r w:rsidRPr="001163FE">
        <w:tab/>
      </w:r>
      <w:r w:rsidR="00463059" w:rsidRPr="001163FE">
        <w:t>native species of animals and plants and their habitats; and</w:t>
      </w:r>
    </w:p>
    <w:p w14:paraId="498398B9" w14:textId="77777777" w:rsidR="00463059" w:rsidRPr="001163FE" w:rsidRDefault="00682930" w:rsidP="00682930">
      <w:pPr>
        <w:pStyle w:val="Asubpara"/>
      </w:pPr>
      <w:r>
        <w:tab/>
      </w:r>
      <w:r w:rsidRPr="001163FE">
        <w:t>(ii)</w:t>
      </w:r>
      <w:r w:rsidRPr="001163FE">
        <w:tab/>
      </w:r>
      <w:r w:rsidR="00463059" w:rsidRPr="001163FE">
        <w:t>ecological communities; and</w:t>
      </w:r>
    </w:p>
    <w:p w14:paraId="5886C38D" w14:textId="77777777"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14:paraId="4508E9F7" w14:textId="77777777"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14:paraId="0204783C" w14:textId="77777777" w:rsidR="00463059" w:rsidRPr="001163FE" w:rsidRDefault="00463059" w:rsidP="009C589B">
      <w:pPr>
        <w:pStyle w:val="aExamHdgsubpar"/>
      </w:pPr>
      <w:r w:rsidRPr="001163FE">
        <w:t>Examples—processes and functions</w:t>
      </w:r>
    </w:p>
    <w:p w14:paraId="00853E90" w14:textId="77777777"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14:paraId="12BDC69A" w14:textId="77777777" w:rsidR="00463059" w:rsidRPr="001163FE" w:rsidRDefault="00463059" w:rsidP="00266C9E">
      <w:pPr>
        <w:pStyle w:val="aExamsubpar"/>
        <w:keepNext/>
        <w:tabs>
          <w:tab w:val="left" w:pos="2552"/>
        </w:tabs>
        <w:ind w:hanging="13"/>
      </w:pPr>
      <w:r w:rsidRPr="001163FE">
        <w:t>2</w:t>
      </w:r>
      <w:r w:rsidRPr="001163FE">
        <w:tab/>
        <w:t>energy and nutrient exchanges</w:t>
      </w:r>
    </w:p>
    <w:p w14:paraId="1578B378" w14:textId="77777777" w:rsidR="00463059" w:rsidRPr="001163FE" w:rsidRDefault="00682930" w:rsidP="00821349">
      <w:pPr>
        <w:pStyle w:val="Asubpara"/>
        <w:keepNext/>
      </w:pPr>
      <w:r>
        <w:tab/>
      </w:r>
      <w:r w:rsidRPr="001163FE">
        <w:t>(v)</w:t>
      </w:r>
      <w:r w:rsidRPr="001163FE">
        <w:tab/>
      </w:r>
      <w:r w:rsidR="00463059" w:rsidRPr="001163FE">
        <w:t>ecological connectivity; and</w:t>
      </w:r>
    </w:p>
    <w:p w14:paraId="5289CBC7" w14:textId="77777777" w:rsidR="00463059" w:rsidRPr="001163FE" w:rsidRDefault="00463059" w:rsidP="00660BFC">
      <w:pPr>
        <w:pStyle w:val="aExamHdgsubpar"/>
      </w:pPr>
      <w:r w:rsidRPr="001163FE">
        <w:t>Example—connectivity</w:t>
      </w:r>
    </w:p>
    <w:p w14:paraId="0B5B84BE" w14:textId="77777777" w:rsidR="00463059" w:rsidRPr="001163FE" w:rsidRDefault="00463059" w:rsidP="00660BFC">
      <w:pPr>
        <w:pStyle w:val="aExamsubpar"/>
      </w:pPr>
      <w:r w:rsidRPr="001163FE">
        <w:t>the movement of organisms from one place to another</w:t>
      </w:r>
    </w:p>
    <w:p w14:paraId="510024D8" w14:textId="77777777"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14:paraId="0D9258AD" w14:textId="77777777" w:rsidR="00463059" w:rsidRPr="001163FE" w:rsidRDefault="00682930" w:rsidP="00682930">
      <w:pPr>
        <w:pStyle w:val="Asubpara"/>
      </w:pPr>
      <w:r>
        <w:tab/>
      </w:r>
      <w:r w:rsidRPr="001163FE">
        <w:t>(vii)</w:t>
      </w:r>
      <w:r w:rsidRPr="001163FE">
        <w:tab/>
      </w:r>
      <w:r w:rsidR="00463059" w:rsidRPr="001163FE">
        <w:t>landscapes of natural significance; and</w:t>
      </w:r>
    </w:p>
    <w:p w14:paraId="42608F08" w14:textId="77777777"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14:paraId="0D5C09DD" w14:textId="77777777"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14:paraId="1EF3229A" w14:textId="77777777"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14:paraId="70833413" w14:textId="77777777"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14:paraId="7471BDB4" w14:textId="77777777"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14:paraId="4A878585" w14:textId="77777777"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14:paraId="4C1A2525" w14:textId="77777777"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14:paraId="220FD083" w14:textId="77777777"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14:paraId="53BF03C9" w14:textId="77777777" w:rsidR="00815D05" w:rsidRPr="001163FE" w:rsidRDefault="00815D05" w:rsidP="00815D05">
      <w:pPr>
        <w:pStyle w:val="aExamHdgsubpar"/>
      </w:pPr>
      <w:r w:rsidRPr="001163FE">
        <w:t>Example</w:t>
      </w:r>
    </w:p>
    <w:p w14:paraId="620119D2" w14:textId="77777777" w:rsidR="00815D05" w:rsidRPr="001163FE" w:rsidRDefault="00815D05" w:rsidP="00815D05">
      <w:pPr>
        <w:pStyle w:val="aExamsubpar"/>
      </w:pPr>
      <w:r w:rsidRPr="001163FE">
        <w:t>ACT ParkCare</w:t>
      </w:r>
    </w:p>
    <w:p w14:paraId="5F488B64" w14:textId="77777777"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14:paraId="7D187010" w14:textId="77777777"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14:paraId="2D9015DE" w14:textId="77777777" w:rsidR="00A4636D" w:rsidRPr="00DE5115" w:rsidRDefault="00A4636D" w:rsidP="00A4636D">
      <w:pPr>
        <w:pStyle w:val="Amain"/>
      </w:pPr>
      <w:r w:rsidRPr="00DE5115">
        <w:tab/>
        <w:t>(4)</w:t>
      </w:r>
      <w:r w:rsidRPr="00DE5115">
        <w:tab/>
        <w:t>In this section:</w:t>
      </w:r>
    </w:p>
    <w:p w14:paraId="0BA3A976" w14:textId="77777777"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14:paraId="20A8D61B" w14:textId="77777777" w:rsidR="00A4636D" w:rsidRPr="00DE5115" w:rsidRDefault="00A4636D" w:rsidP="00A4636D">
      <w:pPr>
        <w:pStyle w:val="aDefpara"/>
      </w:pPr>
      <w:r w:rsidRPr="00DE5115">
        <w:tab/>
        <w:t>(a)</w:t>
      </w:r>
      <w:r w:rsidRPr="00DE5115">
        <w:tab/>
        <w:t>the precautionary principle;</w:t>
      </w:r>
    </w:p>
    <w:p w14:paraId="082A932B" w14:textId="77777777" w:rsidR="00A4636D" w:rsidRPr="00DE5115" w:rsidRDefault="00A4636D" w:rsidP="00A4636D">
      <w:pPr>
        <w:pStyle w:val="aDefpara"/>
      </w:pPr>
      <w:r w:rsidRPr="00DE5115">
        <w:tab/>
        <w:t>(b)</w:t>
      </w:r>
      <w:r w:rsidRPr="00DE5115">
        <w:tab/>
        <w:t>the inter-generational equity principle;</w:t>
      </w:r>
    </w:p>
    <w:p w14:paraId="645C856D" w14:textId="77777777" w:rsidR="00A4636D" w:rsidRPr="00DE5115" w:rsidRDefault="00A4636D" w:rsidP="00A4636D">
      <w:pPr>
        <w:pStyle w:val="aDefpara"/>
      </w:pPr>
      <w:r w:rsidRPr="00DE5115">
        <w:tab/>
        <w:t>(c)</w:t>
      </w:r>
      <w:r w:rsidRPr="00DE5115">
        <w:tab/>
        <w:t>conservation of biological diversity and ecological integrity;</w:t>
      </w:r>
    </w:p>
    <w:p w14:paraId="4C779843" w14:textId="77777777" w:rsidR="00A4636D" w:rsidRPr="00DE5115" w:rsidRDefault="00A4636D" w:rsidP="00A4636D">
      <w:pPr>
        <w:pStyle w:val="aDefpara"/>
      </w:pPr>
      <w:r w:rsidRPr="00DE5115">
        <w:tab/>
        <w:t>(d)</w:t>
      </w:r>
      <w:r w:rsidRPr="00DE5115">
        <w:tab/>
        <w:t>improved valuation and pricing of environmental resources.</w:t>
      </w:r>
    </w:p>
    <w:p w14:paraId="2319313C" w14:textId="77777777"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14:paraId="18829E0C" w14:textId="77777777"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14:paraId="65F5DE44" w14:textId="77777777" w:rsidR="00463059" w:rsidRPr="001163FE" w:rsidRDefault="00463059" w:rsidP="00660BFC">
      <w:pPr>
        <w:pStyle w:val="PageBreak"/>
      </w:pPr>
      <w:r w:rsidRPr="001163FE">
        <w:br w:type="page"/>
      </w:r>
    </w:p>
    <w:p w14:paraId="245CC17A" w14:textId="77777777" w:rsidR="00463059" w:rsidRPr="009938F2" w:rsidRDefault="00682930" w:rsidP="00682930">
      <w:pPr>
        <w:pStyle w:val="AH2Part"/>
      </w:pPr>
      <w:bookmarkStart w:id="15" w:name="_Toc99629970"/>
      <w:r w:rsidRPr="009938F2">
        <w:rPr>
          <w:rStyle w:val="CharPartNo"/>
        </w:rPr>
        <w:lastRenderedPageBreak/>
        <w:t>Part 1.2</w:t>
      </w:r>
      <w:r w:rsidRPr="001163FE">
        <w:tab/>
      </w:r>
      <w:r w:rsidR="005E6794" w:rsidRPr="009938F2">
        <w:rPr>
          <w:rStyle w:val="CharPartText"/>
        </w:rPr>
        <w:t>Relationship</w:t>
      </w:r>
      <w:r w:rsidR="00463059" w:rsidRPr="009938F2">
        <w:rPr>
          <w:rStyle w:val="CharPartText"/>
        </w:rPr>
        <w:t xml:space="preserve"> </w:t>
      </w:r>
      <w:r w:rsidR="005E6794" w:rsidRPr="009938F2">
        <w:rPr>
          <w:rStyle w:val="CharPartText"/>
        </w:rPr>
        <w:t>to</w:t>
      </w:r>
      <w:r w:rsidR="00463059" w:rsidRPr="009938F2">
        <w:rPr>
          <w:rStyle w:val="CharPartText"/>
        </w:rPr>
        <w:t xml:space="preserve"> other laws</w:t>
      </w:r>
      <w:bookmarkEnd w:id="15"/>
    </w:p>
    <w:p w14:paraId="157738F1" w14:textId="77777777" w:rsidR="00463059" w:rsidRPr="001163FE" w:rsidRDefault="00682930" w:rsidP="00682930">
      <w:pPr>
        <w:pStyle w:val="AH5Sec"/>
      </w:pPr>
      <w:bookmarkStart w:id="16" w:name="_Toc99629971"/>
      <w:r w:rsidRPr="009938F2">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14:paraId="19D0444E" w14:textId="2DE408FE"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14:paraId="65D91423" w14:textId="77777777" w:rsidR="00463059" w:rsidRPr="001163FE" w:rsidRDefault="00682930" w:rsidP="00682930">
      <w:pPr>
        <w:pStyle w:val="Apara"/>
      </w:pPr>
      <w:r>
        <w:tab/>
      </w:r>
      <w:r w:rsidRPr="001163FE">
        <w:t>(a)</w:t>
      </w:r>
      <w:r w:rsidRPr="001163FE">
        <w:tab/>
      </w:r>
      <w:r w:rsidR="00463059" w:rsidRPr="001163FE">
        <w:t>protecting life or property; or</w:t>
      </w:r>
    </w:p>
    <w:p w14:paraId="53E67E92" w14:textId="77777777" w:rsidR="00463059" w:rsidRPr="001163FE" w:rsidRDefault="00682930" w:rsidP="00682930">
      <w:pPr>
        <w:pStyle w:val="Apara"/>
      </w:pPr>
      <w:r>
        <w:tab/>
      </w:r>
      <w:r w:rsidRPr="001163FE">
        <w:t>(b)</w:t>
      </w:r>
      <w:r w:rsidRPr="001163FE">
        <w:tab/>
      </w:r>
      <w:r w:rsidR="00463059" w:rsidRPr="001163FE">
        <w:t>controlling, extinguishing or preventing the spread of a fire.</w:t>
      </w:r>
    </w:p>
    <w:p w14:paraId="4C928A8B" w14:textId="77777777" w:rsidR="00463059" w:rsidRDefault="00682930" w:rsidP="00682930">
      <w:pPr>
        <w:pStyle w:val="Amain"/>
      </w:pPr>
      <w:r>
        <w:tab/>
      </w:r>
      <w:r w:rsidRPr="001163FE">
        <w:t>(2)</w:t>
      </w:r>
      <w:r w:rsidRPr="001163FE">
        <w:tab/>
      </w:r>
      <w:r w:rsidR="00463059" w:rsidRPr="001163FE">
        <w:t>In this section:</w:t>
      </w:r>
    </w:p>
    <w:p w14:paraId="2CD9D8BB" w14:textId="2039B558" w:rsidR="002F6B03" w:rsidRPr="001163FE" w:rsidRDefault="002F6B03" w:rsidP="002F6B03">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C5C366E" w14:textId="77777777" w:rsidR="00463059" w:rsidRDefault="00463059" w:rsidP="00682930">
      <w:pPr>
        <w:pStyle w:val="aDef"/>
        <w:keepNext/>
      </w:pPr>
      <w:r w:rsidRPr="001163FE">
        <w:rPr>
          <w:rStyle w:val="charBoldItals"/>
        </w:rPr>
        <w:t>relevant person</w:t>
      </w:r>
      <w:r w:rsidRPr="005C0C36">
        <w:rPr>
          <w:rStyle w:val="charBoldItals"/>
          <w:b w:val="0"/>
          <w:bCs/>
        </w:rPr>
        <w:t xml:space="preserve"> </w:t>
      </w:r>
      <w:r w:rsidRPr="001163FE">
        <w:rPr>
          <w:bCs/>
          <w:iCs/>
        </w:rPr>
        <w:t>means</w:t>
      </w:r>
      <w:r w:rsidRPr="001163FE">
        <w:t>—</w:t>
      </w:r>
    </w:p>
    <w:p w14:paraId="38A0F227" w14:textId="77777777" w:rsidR="002F6B03" w:rsidRPr="001163FE" w:rsidRDefault="002F6B03" w:rsidP="002F6B03">
      <w:pPr>
        <w:pStyle w:val="Idefpara"/>
      </w:pPr>
      <w:r w:rsidRPr="00091C12">
        <w:tab/>
        <w:t>(a)</w:t>
      </w:r>
      <w:r w:rsidRPr="00091C12">
        <w:tab/>
        <w:t>an emergency controller; or</w:t>
      </w:r>
    </w:p>
    <w:p w14:paraId="117693FE" w14:textId="77777777" w:rsidR="00463059" w:rsidRPr="001163FE" w:rsidRDefault="00682930" w:rsidP="00682930">
      <w:pPr>
        <w:pStyle w:val="aDefpara"/>
        <w:keepNext/>
      </w:pPr>
      <w:r>
        <w:tab/>
      </w:r>
      <w:r w:rsidRPr="001163FE">
        <w:t>(</w:t>
      </w:r>
      <w:r w:rsidR="002F6B03">
        <w:t>b</w:t>
      </w:r>
      <w:r w:rsidRPr="001163FE">
        <w:t>)</w:t>
      </w:r>
      <w:r w:rsidRPr="001163FE">
        <w:tab/>
      </w:r>
      <w:r w:rsidR="00463059" w:rsidRPr="001163FE">
        <w:t>a member of the ambulance service; or</w:t>
      </w:r>
    </w:p>
    <w:p w14:paraId="0D18383D" w14:textId="77777777" w:rsidR="00D86799" w:rsidRPr="004C3CCB" w:rsidRDefault="00D86799" w:rsidP="00D86799">
      <w:pPr>
        <w:pStyle w:val="Apara"/>
      </w:pPr>
      <w:r w:rsidRPr="004C3CCB">
        <w:tab/>
        <w:t>(</w:t>
      </w:r>
      <w:r w:rsidR="002F6B03">
        <w:t>c</w:t>
      </w:r>
      <w:r w:rsidRPr="004C3CCB">
        <w:t>)</w:t>
      </w:r>
      <w:r w:rsidRPr="004C3CCB">
        <w:tab/>
        <w:t>a member of the fire and rescue service; or</w:t>
      </w:r>
    </w:p>
    <w:p w14:paraId="75324224" w14:textId="77777777" w:rsidR="00463059" w:rsidRPr="001163FE" w:rsidRDefault="00682930" w:rsidP="00682930">
      <w:pPr>
        <w:pStyle w:val="aDefpara"/>
        <w:keepNext/>
      </w:pPr>
      <w:r>
        <w:tab/>
      </w:r>
      <w:r w:rsidRPr="001163FE">
        <w:t>(</w:t>
      </w:r>
      <w:r w:rsidR="002F6B03">
        <w:t>d</w:t>
      </w:r>
      <w:r w:rsidRPr="001163FE">
        <w:t>)</w:t>
      </w:r>
      <w:r w:rsidRPr="001163FE">
        <w:tab/>
      </w:r>
      <w:r w:rsidR="00463059" w:rsidRPr="001163FE">
        <w:t>a member of the rural fire service; or</w:t>
      </w:r>
    </w:p>
    <w:p w14:paraId="242051F2" w14:textId="77777777" w:rsidR="00463059" w:rsidRPr="001163FE" w:rsidRDefault="00682930" w:rsidP="00682930">
      <w:pPr>
        <w:pStyle w:val="aDefpara"/>
        <w:keepNext/>
      </w:pPr>
      <w:r>
        <w:tab/>
      </w:r>
      <w:r w:rsidRPr="001163FE">
        <w:t>(</w:t>
      </w:r>
      <w:r w:rsidR="002F6B03">
        <w:t>e</w:t>
      </w:r>
      <w:r w:rsidRPr="001163FE">
        <w:t>)</w:t>
      </w:r>
      <w:r w:rsidRPr="001163FE">
        <w:tab/>
      </w:r>
      <w:r w:rsidR="00463059" w:rsidRPr="001163FE">
        <w:t>a member of the SES; or</w:t>
      </w:r>
    </w:p>
    <w:p w14:paraId="06F475ED" w14:textId="77777777" w:rsidR="00463059" w:rsidRDefault="00682930" w:rsidP="00682930">
      <w:pPr>
        <w:pStyle w:val="aDefpara"/>
      </w:pPr>
      <w:r>
        <w:tab/>
      </w:r>
      <w:r w:rsidRPr="001163FE">
        <w:t>(</w:t>
      </w:r>
      <w:r w:rsidR="002F6B03">
        <w:t>f</w:t>
      </w:r>
      <w:r w:rsidRPr="001163FE">
        <w:t>)</w:t>
      </w:r>
      <w:r w:rsidRPr="001163FE">
        <w:tab/>
      </w:r>
      <w:r w:rsidR="00463059" w:rsidRPr="001163FE">
        <w:t>any other person under the control of—</w:t>
      </w:r>
    </w:p>
    <w:p w14:paraId="6B5CC3BC" w14:textId="77777777" w:rsidR="002F6B03" w:rsidRPr="001163FE" w:rsidRDefault="002F6B03" w:rsidP="002F6B03">
      <w:pPr>
        <w:pStyle w:val="Idefsubpara"/>
      </w:pPr>
      <w:r w:rsidRPr="00091C12">
        <w:tab/>
        <w:t>(i)</w:t>
      </w:r>
      <w:r w:rsidRPr="00091C12">
        <w:tab/>
        <w:t>an emergency controller; or</w:t>
      </w:r>
    </w:p>
    <w:p w14:paraId="60CDFDCE" w14:textId="77777777" w:rsidR="00463059" w:rsidRPr="001163FE" w:rsidRDefault="00682930" w:rsidP="00682930">
      <w:pPr>
        <w:pStyle w:val="aDefsubpara"/>
      </w:pPr>
      <w:r>
        <w:tab/>
      </w:r>
      <w:r w:rsidRPr="001163FE">
        <w:t>(i</w:t>
      </w:r>
      <w:r w:rsidR="002F6B03">
        <w:t>i</w:t>
      </w:r>
      <w:r w:rsidRPr="001163FE">
        <w:t>)</w:t>
      </w:r>
      <w:r w:rsidRPr="001163FE">
        <w:tab/>
      </w:r>
      <w:r w:rsidR="00463059" w:rsidRPr="001163FE">
        <w:t>the chief officer (ambulance service); or</w:t>
      </w:r>
    </w:p>
    <w:p w14:paraId="598EA113" w14:textId="77777777" w:rsidR="00D86799" w:rsidRPr="004C3CCB" w:rsidRDefault="00D86799" w:rsidP="00D86799">
      <w:pPr>
        <w:pStyle w:val="Asubpara"/>
      </w:pPr>
      <w:r w:rsidRPr="004C3CCB">
        <w:tab/>
        <w:t>(ii</w:t>
      </w:r>
      <w:r w:rsidR="002F6B03">
        <w:t>i</w:t>
      </w:r>
      <w:r w:rsidRPr="004C3CCB">
        <w:t>)</w:t>
      </w:r>
      <w:r w:rsidRPr="004C3CCB">
        <w:tab/>
        <w:t>the chief officer (fire and rescue service); or</w:t>
      </w:r>
    </w:p>
    <w:p w14:paraId="4FC63C8E" w14:textId="77777777" w:rsidR="00463059" w:rsidRPr="001163FE" w:rsidRDefault="00682930" w:rsidP="00682930">
      <w:pPr>
        <w:pStyle w:val="aDefsubpara"/>
      </w:pPr>
      <w:r>
        <w:tab/>
      </w:r>
      <w:r w:rsidRPr="001163FE">
        <w:t>(i</w:t>
      </w:r>
      <w:r w:rsidR="002F6B03">
        <w:t>v</w:t>
      </w:r>
      <w:r w:rsidRPr="001163FE">
        <w:t>)</w:t>
      </w:r>
      <w:r w:rsidRPr="001163FE">
        <w:tab/>
      </w:r>
      <w:r w:rsidR="00463059" w:rsidRPr="001163FE">
        <w:t>the chief officer (rural fire service); or</w:t>
      </w:r>
    </w:p>
    <w:p w14:paraId="030DE796" w14:textId="77777777" w:rsidR="00463059" w:rsidRPr="001163FE" w:rsidRDefault="00682930" w:rsidP="00682930">
      <w:pPr>
        <w:pStyle w:val="aDefsubpara"/>
        <w:keepNext/>
      </w:pPr>
      <w:r>
        <w:tab/>
      </w:r>
      <w:r w:rsidRPr="001163FE">
        <w:t>(v)</w:t>
      </w:r>
      <w:r w:rsidRPr="001163FE">
        <w:tab/>
      </w:r>
      <w:r w:rsidR="00463059" w:rsidRPr="001163FE">
        <w:t>the chief officer (SES); or</w:t>
      </w:r>
    </w:p>
    <w:p w14:paraId="477A0A5B" w14:textId="77777777" w:rsidR="00463059" w:rsidRPr="001163FE" w:rsidRDefault="00682930" w:rsidP="00682930">
      <w:pPr>
        <w:pStyle w:val="aDefpara"/>
      </w:pPr>
      <w:r>
        <w:tab/>
      </w:r>
      <w:r w:rsidRPr="001163FE">
        <w:t>(</w:t>
      </w:r>
      <w:r w:rsidR="002F6B03">
        <w:t>g</w:t>
      </w:r>
      <w:r w:rsidRPr="001163FE">
        <w:t>)</w:t>
      </w:r>
      <w:r w:rsidRPr="001163FE">
        <w:tab/>
      </w:r>
      <w:r w:rsidR="00463059" w:rsidRPr="001163FE">
        <w:t>a police officer.</w:t>
      </w:r>
    </w:p>
    <w:p w14:paraId="2FEC2CFD" w14:textId="77777777" w:rsidR="00463059" w:rsidRPr="001163FE" w:rsidRDefault="00682930" w:rsidP="00682930">
      <w:pPr>
        <w:pStyle w:val="AH5Sec"/>
      </w:pPr>
      <w:bookmarkStart w:id="17" w:name="_Toc99629972"/>
      <w:r w:rsidRPr="009938F2">
        <w:rPr>
          <w:rStyle w:val="CharSectNo"/>
        </w:rPr>
        <w:lastRenderedPageBreak/>
        <w:t>8</w:t>
      </w:r>
      <w:r w:rsidRPr="001163FE">
        <w:tab/>
      </w:r>
      <w:r w:rsidR="00463059" w:rsidRPr="001163FE">
        <w:t xml:space="preserve">Relationship </w:t>
      </w:r>
      <w:r w:rsidR="00016280" w:rsidRPr="001163FE">
        <w:t>to</w:t>
      </w:r>
      <w:r w:rsidR="00463059" w:rsidRPr="001163FE">
        <w:t xml:space="preserve"> environment laws</w:t>
      </w:r>
      <w:bookmarkEnd w:id="17"/>
    </w:p>
    <w:p w14:paraId="1286ADEB" w14:textId="77777777"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14:paraId="53CAD933" w14:textId="77777777"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14:paraId="27FB68A6" w14:textId="77777777" w:rsidR="00463059" w:rsidRPr="001163FE" w:rsidRDefault="00682930" w:rsidP="00682930">
      <w:pPr>
        <w:pStyle w:val="Amain"/>
      </w:pPr>
      <w:r>
        <w:tab/>
      </w:r>
      <w:r w:rsidRPr="001163FE">
        <w:t>(3)</w:t>
      </w:r>
      <w:r w:rsidRPr="001163FE">
        <w:tab/>
      </w:r>
      <w:r w:rsidR="00463059" w:rsidRPr="001163FE">
        <w:t>In this section:</w:t>
      </w:r>
    </w:p>
    <w:p w14:paraId="72EA6A17" w14:textId="77777777" w:rsidR="00463059" w:rsidRPr="001163FE" w:rsidRDefault="00463059" w:rsidP="00682930">
      <w:pPr>
        <w:pStyle w:val="aDef"/>
        <w:keepNext/>
      </w:pPr>
      <w:r w:rsidRPr="001163FE">
        <w:rPr>
          <w:rStyle w:val="charBoldItals"/>
        </w:rPr>
        <w:t>environment law</w:t>
      </w:r>
      <w:r w:rsidRPr="001163FE">
        <w:t xml:space="preserve"> means—</w:t>
      </w:r>
    </w:p>
    <w:p w14:paraId="25F4E0A1" w14:textId="60EEA5DE"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14:paraId="3E5A4619" w14:textId="3E5E18A1"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14:paraId="283FFD1B" w14:textId="3AE3B04E"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14:paraId="39DDCE59" w14:textId="77777777"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14:paraId="0D42087F" w14:textId="77777777" w:rsidR="00463059" w:rsidRPr="001163FE" w:rsidRDefault="00463059" w:rsidP="00660BFC">
      <w:pPr>
        <w:pStyle w:val="PageBreak"/>
      </w:pPr>
      <w:r w:rsidRPr="001163FE">
        <w:br w:type="page"/>
      </w:r>
    </w:p>
    <w:p w14:paraId="394CB3A6" w14:textId="77777777" w:rsidR="00463059" w:rsidRPr="009938F2" w:rsidRDefault="00682930" w:rsidP="00682930">
      <w:pPr>
        <w:pStyle w:val="AH2Part"/>
      </w:pPr>
      <w:bookmarkStart w:id="18" w:name="_Toc99629973"/>
      <w:r w:rsidRPr="009938F2">
        <w:rPr>
          <w:rStyle w:val="CharPartNo"/>
        </w:rPr>
        <w:lastRenderedPageBreak/>
        <w:t>Part 1.3</w:t>
      </w:r>
      <w:r w:rsidRPr="001163FE">
        <w:tab/>
      </w:r>
      <w:r w:rsidR="00463059" w:rsidRPr="009938F2">
        <w:rPr>
          <w:rStyle w:val="CharPartText"/>
        </w:rPr>
        <w:t>Important concepts</w:t>
      </w:r>
      <w:bookmarkEnd w:id="18"/>
    </w:p>
    <w:p w14:paraId="4E94B408" w14:textId="77777777" w:rsidR="005C2F29" w:rsidRPr="001163FE" w:rsidRDefault="00682930" w:rsidP="00682930">
      <w:pPr>
        <w:pStyle w:val="AH5Sec"/>
      </w:pPr>
      <w:bookmarkStart w:id="19" w:name="_Toc99629974"/>
      <w:r w:rsidRPr="009938F2">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14:paraId="39CB70BF" w14:textId="77777777" w:rsidR="005C2F29" w:rsidRPr="001163FE" w:rsidRDefault="005C2F29" w:rsidP="000C10C9">
      <w:pPr>
        <w:pStyle w:val="Amainreturn"/>
      </w:pPr>
      <w:r w:rsidRPr="001163FE">
        <w:t>In this Act:</w:t>
      </w:r>
    </w:p>
    <w:p w14:paraId="4CB1210F" w14:textId="77777777" w:rsidR="005C2F29" w:rsidRPr="001163FE" w:rsidRDefault="005C2F29" w:rsidP="00682930">
      <w:pPr>
        <w:pStyle w:val="aDef"/>
        <w:keepNext/>
      </w:pPr>
      <w:r w:rsidRPr="001163FE">
        <w:rPr>
          <w:rStyle w:val="charBoldItals"/>
        </w:rPr>
        <w:t>nature</w:t>
      </w:r>
      <w:r w:rsidRPr="001163FE">
        <w:t xml:space="preserve"> means all aspects of nature including—</w:t>
      </w:r>
    </w:p>
    <w:p w14:paraId="424E15D7" w14:textId="77777777" w:rsidR="005C2F29" w:rsidRPr="001163FE" w:rsidRDefault="00682930" w:rsidP="00682930">
      <w:pPr>
        <w:pStyle w:val="aDefpara"/>
        <w:keepNext/>
      </w:pPr>
      <w:r>
        <w:tab/>
      </w:r>
      <w:r w:rsidRPr="001163FE">
        <w:t>(a)</w:t>
      </w:r>
      <w:r w:rsidRPr="001163FE">
        <w:tab/>
      </w:r>
      <w:r w:rsidR="005C2F29" w:rsidRPr="001163FE">
        <w:t>ecosystems and their constituent parts; and</w:t>
      </w:r>
    </w:p>
    <w:p w14:paraId="48A8A755" w14:textId="77777777" w:rsidR="005C2F29" w:rsidRPr="001163FE" w:rsidRDefault="00682930" w:rsidP="00682930">
      <w:pPr>
        <w:pStyle w:val="aDefpara"/>
        <w:keepNext/>
      </w:pPr>
      <w:r>
        <w:tab/>
      </w:r>
      <w:r w:rsidRPr="001163FE">
        <w:t>(b)</w:t>
      </w:r>
      <w:r w:rsidRPr="001163FE">
        <w:tab/>
      </w:r>
      <w:r w:rsidR="005C2F29" w:rsidRPr="001163FE">
        <w:t>all natural and physical resources; and</w:t>
      </w:r>
    </w:p>
    <w:p w14:paraId="092833A3" w14:textId="77777777" w:rsidR="005C2F29" w:rsidRPr="001163FE" w:rsidRDefault="00682930" w:rsidP="00682930">
      <w:pPr>
        <w:pStyle w:val="aDefpara"/>
        <w:keepNext/>
      </w:pPr>
      <w:r>
        <w:tab/>
      </w:r>
      <w:r w:rsidRPr="001163FE">
        <w:t>(c)</w:t>
      </w:r>
      <w:r w:rsidRPr="001163FE">
        <w:tab/>
      </w:r>
      <w:r w:rsidR="005C2F29" w:rsidRPr="001163FE">
        <w:t>natural dynamic processes; and</w:t>
      </w:r>
    </w:p>
    <w:p w14:paraId="665199D4" w14:textId="77777777"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14:paraId="63873AE5" w14:textId="77777777" w:rsidR="005C2F29" w:rsidRPr="001163FE" w:rsidRDefault="00682930" w:rsidP="00682930">
      <w:pPr>
        <w:pStyle w:val="aDefsubpara"/>
      </w:pPr>
      <w:r>
        <w:tab/>
      </w:r>
      <w:r w:rsidRPr="001163FE">
        <w:t>(i)</w:t>
      </w:r>
      <w:r w:rsidRPr="001163FE">
        <w:tab/>
      </w:r>
      <w:r w:rsidR="005C2F29" w:rsidRPr="001163FE">
        <w:t>biological diversity and integrity; or</w:t>
      </w:r>
    </w:p>
    <w:p w14:paraId="55EB5E13" w14:textId="77777777" w:rsidR="005C2F29" w:rsidRPr="001163FE" w:rsidRDefault="00682930" w:rsidP="00682930">
      <w:pPr>
        <w:pStyle w:val="aDefsubpara"/>
      </w:pPr>
      <w:r>
        <w:tab/>
      </w:r>
      <w:r w:rsidRPr="001163FE">
        <w:t>(ii)</w:t>
      </w:r>
      <w:r w:rsidRPr="001163FE">
        <w:tab/>
      </w:r>
      <w:r w:rsidR="005C2F29" w:rsidRPr="001163FE">
        <w:t>intrinsic or scientific value.</w:t>
      </w:r>
    </w:p>
    <w:p w14:paraId="4184D48C" w14:textId="77777777" w:rsidR="005C2F29" w:rsidRPr="001163FE" w:rsidRDefault="00682930" w:rsidP="00682930">
      <w:pPr>
        <w:pStyle w:val="AH5Sec"/>
      </w:pPr>
      <w:bookmarkStart w:id="20" w:name="_Toc99629975"/>
      <w:r w:rsidRPr="009938F2">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14:paraId="1FDAC9F1" w14:textId="77777777" w:rsidR="005C2F29" w:rsidRPr="001163FE" w:rsidRDefault="005C2F29" w:rsidP="000C10C9">
      <w:pPr>
        <w:pStyle w:val="Amainreturn"/>
      </w:pPr>
      <w:r w:rsidRPr="001163FE">
        <w:t>In this Act:</w:t>
      </w:r>
    </w:p>
    <w:p w14:paraId="2781D62E" w14:textId="77777777"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14:paraId="3B025BF5" w14:textId="77777777" w:rsidR="00463059" w:rsidRPr="001163FE" w:rsidRDefault="00682930" w:rsidP="00682930">
      <w:pPr>
        <w:pStyle w:val="AH5Sec"/>
      </w:pPr>
      <w:bookmarkStart w:id="21" w:name="_Toc99629976"/>
      <w:r w:rsidRPr="009938F2">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14:paraId="648E9726" w14:textId="77777777" w:rsidR="00463059" w:rsidRPr="001163FE" w:rsidRDefault="00463059" w:rsidP="00660BFC">
      <w:pPr>
        <w:pStyle w:val="Amainreturn"/>
      </w:pPr>
      <w:r w:rsidRPr="001163FE">
        <w:t>In this Act:</w:t>
      </w:r>
    </w:p>
    <w:p w14:paraId="4D498224" w14:textId="77777777" w:rsidR="00463059" w:rsidRPr="001163FE" w:rsidRDefault="00463059" w:rsidP="00682930">
      <w:pPr>
        <w:pStyle w:val="aDef"/>
        <w:keepNext/>
      </w:pPr>
      <w:r w:rsidRPr="001163FE">
        <w:rPr>
          <w:rStyle w:val="charBoldItals"/>
        </w:rPr>
        <w:t>animal</w:t>
      </w:r>
      <w:r w:rsidRPr="001163FE">
        <w:t>—</w:t>
      </w:r>
    </w:p>
    <w:p w14:paraId="18128A27" w14:textId="77777777" w:rsidR="00463059" w:rsidRPr="001163FE" w:rsidRDefault="00682930" w:rsidP="00591F78">
      <w:pPr>
        <w:pStyle w:val="aDefpara"/>
      </w:pPr>
      <w:r>
        <w:tab/>
      </w:r>
      <w:r w:rsidRPr="001163FE">
        <w:t>(a)</w:t>
      </w:r>
      <w:r w:rsidRPr="001163FE">
        <w:tab/>
      </w:r>
      <w:r w:rsidR="00463059" w:rsidRPr="001163FE">
        <w:t>means a member, alive or dead, of the animal kingdom; and</w:t>
      </w:r>
    </w:p>
    <w:p w14:paraId="1A4AC34D" w14:textId="77777777" w:rsidR="00463059" w:rsidRPr="001163FE" w:rsidRDefault="00682930" w:rsidP="001E3A86">
      <w:pPr>
        <w:pStyle w:val="aDefpara"/>
      </w:pPr>
      <w:r>
        <w:tab/>
      </w:r>
      <w:r w:rsidRPr="001163FE">
        <w:t>(b)</w:t>
      </w:r>
      <w:r w:rsidRPr="001163FE">
        <w:tab/>
      </w:r>
      <w:r w:rsidR="00463059" w:rsidRPr="001163FE">
        <w:t>includes—</w:t>
      </w:r>
    </w:p>
    <w:p w14:paraId="41331F3D" w14:textId="77777777" w:rsidR="00463059" w:rsidRPr="001163FE" w:rsidRDefault="00682930" w:rsidP="001E3A86">
      <w:pPr>
        <w:pStyle w:val="aDefsubpara"/>
      </w:pPr>
      <w:r>
        <w:tab/>
      </w:r>
      <w:r w:rsidRPr="001163FE">
        <w:t>(i)</w:t>
      </w:r>
      <w:r w:rsidRPr="001163FE">
        <w:tab/>
      </w:r>
      <w:r w:rsidR="00463059" w:rsidRPr="001163FE">
        <w:t>a part of an animal; and</w:t>
      </w:r>
    </w:p>
    <w:p w14:paraId="61423ED3" w14:textId="77777777" w:rsidR="00463059" w:rsidRPr="001163FE" w:rsidRDefault="00481700" w:rsidP="001E3A86">
      <w:pPr>
        <w:pStyle w:val="aExamHdgsubpar"/>
        <w:keepNext w:val="0"/>
      </w:pPr>
      <w:r w:rsidRPr="001163FE">
        <w:t>Examples</w:t>
      </w:r>
    </w:p>
    <w:p w14:paraId="4571126C" w14:textId="77777777" w:rsidR="00463059" w:rsidRPr="001163FE" w:rsidRDefault="00463059" w:rsidP="001E3A86">
      <w:pPr>
        <w:pStyle w:val="aExamsubpar"/>
      </w:pPr>
      <w:r w:rsidRPr="001163FE">
        <w:t>skin, feathers, horns, shell, egg yolk</w:t>
      </w:r>
    </w:p>
    <w:p w14:paraId="1DDC970C" w14:textId="77777777"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14:paraId="329B6AB9" w14:textId="77777777" w:rsidR="00463059" w:rsidRPr="001163FE" w:rsidRDefault="00682930" w:rsidP="00682930">
      <w:pPr>
        <w:pStyle w:val="aDefpara"/>
      </w:pPr>
      <w:r>
        <w:tab/>
      </w:r>
      <w:r w:rsidRPr="001163FE">
        <w:t>(c)</w:t>
      </w:r>
      <w:r w:rsidRPr="001163FE">
        <w:tab/>
      </w:r>
      <w:r w:rsidR="00463059" w:rsidRPr="001163FE">
        <w:t>does not include—</w:t>
      </w:r>
    </w:p>
    <w:p w14:paraId="0F59FA00" w14:textId="77777777" w:rsidR="00463059" w:rsidRPr="001163FE" w:rsidRDefault="00682930" w:rsidP="00682930">
      <w:pPr>
        <w:pStyle w:val="aDefsubpara"/>
      </w:pPr>
      <w:r>
        <w:tab/>
      </w:r>
      <w:r w:rsidRPr="001163FE">
        <w:t>(i)</w:t>
      </w:r>
      <w:r w:rsidRPr="001163FE">
        <w:tab/>
      </w:r>
      <w:r w:rsidR="00463059" w:rsidRPr="001163FE">
        <w:t>a human; or</w:t>
      </w:r>
    </w:p>
    <w:p w14:paraId="09D88DB9" w14:textId="77777777"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14:paraId="53C19CC4"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45A7EBA3" w14:textId="77777777"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14:paraId="56079D49" w14:textId="77777777" w:rsidR="00463059" w:rsidRPr="001163FE" w:rsidRDefault="00682930" w:rsidP="00682930">
      <w:pPr>
        <w:pStyle w:val="Asubsubpara"/>
      </w:pPr>
      <w:r>
        <w:tab/>
      </w:r>
      <w:r w:rsidRPr="001163FE">
        <w:t>(B)</w:t>
      </w:r>
      <w:r w:rsidRPr="001163FE">
        <w:tab/>
      </w:r>
      <w:r w:rsidR="00463059" w:rsidRPr="001163FE">
        <w:t>is a protected native species; or</w:t>
      </w:r>
    </w:p>
    <w:p w14:paraId="7D29E7E3" w14:textId="77777777"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14:paraId="4BB1DEA8" w14:textId="77777777"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14:paraId="01B7C227"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01A013F6" w14:textId="77777777" w:rsidR="00463059" w:rsidRPr="001163FE" w:rsidRDefault="00682930" w:rsidP="00682930">
      <w:pPr>
        <w:pStyle w:val="Asubsubpara"/>
      </w:pPr>
      <w:r>
        <w:tab/>
      </w:r>
      <w:r w:rsidRPr="001163FE">
        <w:t>(B)</w:t>
      </w:r>
      <w:r w:rsidRPr="001163FE">
        <w:tab/>
      </w:r>
      <w:r w:rsidR="00463059" w:rsidRPr="001163FE">
        <w:t>is a protected native species.</w:t>
      </w:r>
    </w:p>
    <w:p w14:paraId="752A63E9" w14:textId="77777777" w:rsidR="00463059" w:rsidRPr="001163FE" w:rsidRDefault="00682930" w:rsidP="00682930">
      <w:pPr>
        <w:pStyle w:val="AH5Sec"/>
      </w:pPr>
      <w:bookmarkStart w:id="22" w:name="_Toc99629977"/>
      <w:r w:rsidRPr="009938F2">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14:paraId="7647E489" w14:textId="77777777" w:rsidR="00463059" w:rsidRPr="001163FE" w:rsidRDefault="00463059" w:rsidP="00660BFC">
      <w:pPr>
        <w:pStyle w:val="Amainreturn"/>
      </w:pPr>
      <w:r w:rsidRPr="001163FE">
        <w:t>In this Act:</w:t>
      </w:r>
    </w:p>
    <w:p w14:paraId="3F175561" w14:textId="77777777" w:rsidR="00463059" w:rsidRPr="001163FE" w:rsidRDefault="00463059" w:rsidP="00682930">
      <w:pPr>
        <w:pStyle w:val="aDef"/>
        <w:keepNext/>
      </w:pPr>
      <w:r w:rsidRPr="001163FE">
        <w:rPr>
          <w:rStyle w:val="charBoldItals"/>
        </w:rPr>
        <w:t>native animal</w:t>
      </w:r>
      <w:r w:rsidRPr="001163FE">
        <w:t>—</w:t>
      </w:r>
    </w:p>
    <w:p w14:paraId="7D333C95" w14:textId="77777777" w:rsidR="00463059" w:rsidRPr="001163FE" w:rsidRDefault="00682930" w:rsidP="00682930">
      <w:pPr>
        <w:pStyle w:val="aDefpara"/>
        <w:keepNext/>
      </w:pPr>
      <w:r>
        <w:tab/>
      </w:r>
      <w:r w:rsidRPr="001163FE">
        <w:t>(a)</w:t>
      </w:r>
      <w:r w:rsidRPr="001163FE">
        <w:tab/>
      </w:r>
      <w:r w:rsidR="00463059" w:rsidRPr="001163FE">
        <w:t>means an animal of a native species; but</w:t>
      </w:r>
    </w:p>
    <w:p w14:paraId="31A811DF" w14:textId="77777777" w:rsidR="00463059" w:rsidRPr="001163FE" w:rsidRDefault="00682930" w:rsidP="00591F78">
      <w:pPr>
        <w:pStyle w:val="aDefpara"/>
        <w:keepNext/>
      </w:pPr>
      <w:r>
        <w:tab/>
      </w:r>
      <w:r w:rsidRPr="001163FE">
        <w:t>(b)</w:t>
      </w:r>
      <w:r w:rsidRPr="001163FE">
        <w:tab/>
      </w:r>
      <w:r w:rsidR="00463059" w:rsidRPr="001163FE">
        <w:t>does not include a pest animal.</w:t>
      </w:r>
    </w:p>
    <w:p w14:paraId="17C267AA" w14:textId="4BEF75AE"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14:paraId="180F9B75" w14:textId="77777777" w:rsidR="00463059" w:rsidRPr="001163FE" w:rsidRDefault="00682930" w:rsidP="00682930">
      <w:pPr>
        <w:pStyle w:val="AH5Sec"/>
      </w:pPr>
      <w:bookmarkStart w:id="23" w:name="_Toc99629978"/>
      <w:r w:rsidRPr="009938F2">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14:paraId="29CBA1E9" w14:textId="77777777" w:rsidR="00463059" w:rsidRPr="001163FE" w:rsidRDefault="00463059" w:rsidP="00660BFC">
      <w:pPr>
        <w:pStyle w:val="Amainreturn"/>
      </w:pPr>
      <w:r w:rsidRPr="001163FE">
        <w:t>In this Act:</w:t>
      </w:r>
    </w:p>
    <w:p w14:paraId="040F2949" w14:textId="77777777" w:rsidR="00463059" w:rsidRPr="001163FE" w:rsidRDefault="00463059" w:rsidP="00682930">
      <w:pPr>
        <w:pStyle w:val="aDef"/>
        <w:keepNext/>
      </w:pPr>
      <w:r w:rsidRPr="001163FE">
        <w:rPr>
          <w:rStyle w:val="charBoldItals"/>
        </w:rPr>
        <w:t>plant</w:t>
      </w:r>
      <w:r w:rsidRPr="001163FE">
        <w:t>—</w:t>
      </w:r>
    </w:p>
    <w:p w14:paraId="54AF8D7D" w14:textId="77777777" w:rsidR="00463059" w:rsidRPr="001163FE" w:rsidRDefault="00682930" w:rsidP="00682930">
      <w:pPr>
        <w:pStyle w:val="aDefpara"/>
      </w:pPr>
      <w:r>
        <w:tab/>
      </w:r>
      <w:r w:rsidRPr="001163FE">
        <w:t>(a)</w:t>
      </w:r>
      <w:r w:rsidRPr="001163FE">
        <w:tab/>
      </w:r>
      <w:r w:rsidR="00463059" w:rsidRPr="001163FE">
        <w:t>means a member, alive or dead, of the—</w:t>
      </w:r>
    </w:p>
    <w:p w14:paraId="6DD3E88C" w14:textId="77777777" w:rsidR="00463059" w:rsidRPr="001163FE" w:rsidRDefault="00682930" w:rsidP="00682930">
      <w:pPr>
        <w:pStyle w:val="aDefsubpara"/>
      </w:pPr>
      <w:r>
        <w:tab/>
      </w:r>
      <w:r w:rsidRPr="001163FE">
        <w:t>(i)</w:t>
      </w:r>
      <w:r w:rsidRPr="001163FE">
        <w:tab/>
      </w:r>
      <w:r w:rsidR="00463059" w:rsidRPr="001163FE">
        <w:t>plant kingdom; or</w:t>
      </w:r>
    </w:p>
    <w:p w14:paraId="758D3187" w14:textId="77777777" w:rsidR="00463059" w:rsidRPr="001163FE" w:rsidRDefault="00682930" w:rsidP="00682930">
      <w:pPr>
        <w:pStyle w:val="aDefsubpara"/>
        <w:keepNext/>
      </w:pPr>
      <w:r>
        <w:lastRenderedPageBreak/>
        <w:tab/>
      </w:r>
      <w:r w:rsidRPr="001163FE">
        <w:t>(ii)</w:t>
      </w:r>
      <w:r w:rsidRPr="001163FE">
        <w:tab/>
      </w:r>
      <w:r w:rsidR="00463059" w:rsidRPr="001163FE">
        <w:t>fungus kingdom; and</w:t>
      </w:r>
    </w:p>
    <w:p w14:paraId="44B1ECD2" w14:textId="77777777" w:rsidR="00463059" w:rsidRPr="001163FE" w:rsidRDefault="00682930" w:rsidP="00682930">
      <w:pPr>
        <w:pStyle w:val="aDefpara"/>
      </w:pPr>
      <w:r>
        <w:tab/>
      </w:r>
      <w:r w:rsidRPr="001163FE">
        <w:t>(b)</w:t>
      </w:r>
      <w:r w:rsidRPr="001163FE">
        <w:tab/>
      </w:r>
      <w:r w:rsidR="00463059" w:rsidRPr="001163FE">
        <w:t>includes—</w:t>
      </w:r>
    </w:p>
    <w:p w14:paraId="78D719F7" w14:textId="77777777" w:rsidR="00463059" w:rsidRPr="001163FE" w:rsidRDefault="00682930" w:rsidP="00682930">
      <w:pPr>
        <w:pStyle w:val="aDefsubpara"/>
      </w:pPr>
      <w:r>
        <w:tab/>
      </w:r>
      <w:r w:rsidRPr="001163FE">
        <w:t>(i)</w:t>
      </w:r>
      <w:r w:rsidRPr="001163FE">
        <w:tab/>
      </w:r>
      <w:r w:rsidR="00463059" w:rsidRPr="001163FE">
        <w:t>a part of a plant; and</w:t>
      </w:r>
    </w:p>
    <w:p w14:paraId="6F0C0539" w14:textId="77777777" w:rsidR="00463059" w:rsidRPr="001163FE" w:rsidRDefault="00682930" w:rsidP="00682930">
      <w:pPr>
        <w:pStyle w:val="aDefsubpara"/>
      </w:pPr>
      <w:r>
        <w:tab/>
      </w:r>
      <w:r w:rsidRPr="001163FE">
        <w:t>(ii)</w:t>
      </w:r>
      <w:r w:rsidRPr="001163FE">
        <w:tab/>
      </w:r>
      <w:r w:rsidR="00463059" w:rsidRPr="001163FE">
        <w:t>plant reproductive material.</w:t>
      </w:r>
    </w:p>
    <w:p w14:paraId="3B315C82" w14:textId="77777777" w:rsidR="00463059" w:rsidRPr="001163FE" w:rsidRDefault="00682930" w:rsidP="00682930">
      <w:pPr>
        <w:pStyle w:val="AH5Sec"/>
      </w:pPr>
      <w:bookmarkStart w:id="24" w:name="_Toc99629979"/>
      <w:r w:rsidRPr="009938F2">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14:paraId="6FB6CA5B" w14:textId="77777777" w:rsidR="00463059" w:rsidRPr="001163FE" w:rsidRDefault="00463059" w:rsidP="00660BFC">
      <w:pPr>
        <w:pStyle w:val="Amainreturn"/>
      </w:pPr>
      <w:r w:rsidRPr="001163FE">
        <w:t>In this Act:</w:t>
      </w:r>
    </w:p>
    <w:p w14:paraId="527DEACF" w14:textId="77777777" w:rsidR="00463059" w:rsidRPr="001163FE" w:rsidRDefault="00463059" w:rsidP="00682930">
      <w:pPr>
        <w:pStyle w:val="aDef"/>
        <w:keepNext/>
      </w:pPr>
      <w:r w:rsidRPr="001163FE">
        <w:rPr>
          <w:rStyle w:val="charBoldItals"/>
        </w:rPr>
        <w:t>native plant</w:t>
      </w:r>
      <w:r w:rsidRPr="001163FE">
        <w:t>—</w:t>
      </w:r>
    </w:p>
    <w:p w14:paraId="43A5FAD0" w14:textId="77777777" w:rsidR="00463059" w:rsidRPr="001163FE" w:rsidRDefault="00682930" w:rsidP="00682930">
      <w:pPr>
        <w:pStyle w:val="aDefpara"/>
        <w:keepNext/>
      </w:pPr>
      <w:r>
        <w:tab/>
      </w:r>
      <w:r w:rsidRPr="001163FE">
        <w:t>(a)</w:t>
      </w:r>
      <w:r w:rsidRPr="001163FE">
        <w:tab/>
      </w:r>
      <w:r w:rsidR="00463059" w:rsidRPr="001163FE">
        <w:t>means a plant of a native species; but</w:t>
      </w:r>
    </w:p>
    <w:p w14:paraId="5193E1D1" w14:textId="77777777" w:rsidR="00463059" w:rsidRPr="001163FE" w:rsidRDefault="00682930" w:rsidP="00682930">
      <w:pPr>
        <w:pStyle w:val="aDefpara"/>
      </w:pPr>
      <w:r>
        <w:tab/>
      </w:r>
      <w:r w:rsidRPr="001163FE">
        <w:t>(b)</w:t>
      </w:r>
      <w:r w:rsidRPr="001163FE">
        <w:tab/>
      </w:r>
      <w:r w:rsidR="00463059" w:rsidRPr="001163FE">
        <w:t>does not include a pest plant.</w:t>
      </w:r>
    </w:p>
    <w:p w14:paraId="314AEA1D" w14:textId="3C8269C8"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14:paraId="2204368D" w14:textId="77777777" w:rsidR="00463059" w:rsidRPr="001163FE" w:rsidRDefault="00682930" w:rsidP="00682930">
      <w:pPr>
        <w:pStyle w:val="AH5Sec"/>
      </w:pPr>
      <w:bookmarkStart w:id="25" w:name="_Toc99629980"/>
      <w:r w:rsidRPr="009938F2">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14:paraId="16AD74CD" w14:textId="77777777" w:rsidR="00463059" w:rsidRPr="001163FE" w:rsidRDefault="00682930" w:rsidP="00682930">
      <w:pPr>
        <w:pStyle w:val="Amain"/>
      </w:pPr>
      <w:r>
        <w:tab/>
      </w:r>
      <w:r w:rsidRPr="001163FE">
        <w:t>(1)</w:t>
      </w:r>
      <w:r w:rsidRPr="001163FE">
        <w:tab/>
      </w:r>
      <w:r w:rsidR="00463059" w:rsidRPr="001163FE">
        <w:t>In this Act:</w:t>
      </w:r>
    </w:p>
    <w:p w14:paraId="17668B15" w14:textId="77777777" w:rsidR="00463059" w:rsidRPr="001163FE" w:rsidRDefault="00463059" w:rsidP="00682930">
      <w:pPr>
        <w:pStyle w:val="aDef"/>
        <w:keepNext/>
      </w:pPr>
      <w:r w:rsidRPr="001163FE">
        <w:rPr>
          <w:rStyle w:val="charBoldItals"/>
        </w:rPr>
        <w:t>species</w:t>
      </w:r>
      <w:r w:rsidRPr="001163FE">
        <w:t>—</w:t>
      </w:r>
    </w:p>
    <w:p w14:paraId="53F2575B" w14:textId="77777777" w:rsidR="00463059" w:rsidRPr="001163FE" w:rsidRDefault="00682930" w:rsidP="00682930">
      <w:pPr>
        <w:pStyle w:val="aDefpara"/>
      </w:pPr>
      <w:r>
        <w:tab/>
      </w:r>
      <w:r w:rsidRPr="001163FE">
        <w:t>(a)</w:t>
      </w:r>
      <w:r w:rsidRPr="001163FE">
        <w:tab/>
      </w:r>
      <w:r w:rsidR="00463059" w:rsidRPr="001163FE">
        <w:t>means a group of biological entities that—</w:t>
      </w:r>
    </w:p>
    <w:p w14:paraId="130E16C7" w14:textId="77777777" w:rsidR="00463059" w:rsidRPr="001163FE" w:rsidRDefault="00682930" w:rsidP="00682930">
      <w:pPr>
        <w:pStyle w:val="aDefsubpara"/>
      </w:pPr>
      <w:r>
        <w:tab/>
      </w:r>
      <w:r w:rsidRPr="001163FE">
        <w:t>(i)</w:t>
      </w:r>
      <w:r w:rsidRPr="001163FE">
        <w:tab/>
      </w:r>
      <w:r w:rsidR="00463059" w:rsidRPr="001163FE">
        <w:t>interbreed to produce fertile offspring; or</w:t>
      </w:r>
    </w:p>
    <w:p w14:paraId="1E8C862B" w14:textId="77777777"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14:paraId="1003EA1A" w14:textId="77777777" w:rsidR="00463059" w:rsidRPr="001163FE" w:rsidRDefault="00682930" w:rsidP="00682930">
      <w:pPr>
        <w:pStyle w:val="aDefpara"/>
      </w:pPr>
      <w:r>
        <w:tab/>
      </w:r>
      <w:r w:rsidRPr="001163FE">
        <w:t>(b)</w:t>
      </w:r>
      <w:r w:rsidRPr="001163FE">
        <w:tab/>
      </w:r>
      <w:r w:rsidR="00463059" w:rsidRPr="001163FE">
        <w:t>includes—</w:t>
      </w:r>
    </w:p>
    <w:p w14:paraId="0138B00E" w14:textId="77777777" w:rsidR="00463059" w:rsidRPr="001163FE" w:rsidRDefault="00682930" w:rsidP="00682930">
      <w:pPr>
        <w:pStyle w:val="aDefsubpara"/>
      </w:pPr>
      <w:r>
        <w:tab/>
      </w:r>
      <w:r w:rsidRPr="001163FE">
        <w:t>(i)</w:t>
      </w:r>
      <w:r w:rsidRPr="001163FE">
        <w:tab/>
      </w:r>
      <w:r w:rsidR="00463059" w:rsidRPr="001163FE">
        <w:t>a subspecies; and</w:t>
      </w:r>
    </w:p>
    <w:p w14:paraId="76C6BCEF" w14:textId="77777777" w:rsidR="00641697" w:rsidRPr="00CB7949" w:rsidRDefault="00641697" w:rsidP="00641697">
      <w:pPr>
        <w:pStyle w:val="Asubpara"/>
      </w:pPr>
      <w:r>
        <w:tab/>
        <w:t>(ii</w:t>
      </w:r>
      <w:r w:rsidRPr="00CB7949">
        <w:t>)</w:t>
      </w:r>
      <w:r w:rsidRPr="00CB7949">
        <w:tab/>
        <w:t>a variety; and</w:t>
      </w:r>
    </w:p>
    <w:p w14:paraId="414B1157" w14:textId="77777777"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14:paraId="77E50700" w14:textId="77777777" w:rsidR="00463059" w:rsidRPr="001163FE" w:rsidRDefault="00682930" w:rsidP="001E3A86">
      <w:pPr>
        <w:pStyle w:val="Amain"/>
        <w:keepNext/>
      </w:pPr>
      <w:r>
        <w:lastRenderedPageBreak/>
        <w:tab/>
      </w:r>
      <w:r w:rsidRPr="001163FE">
        <w:t>(2)</w:t>
      </w:r>
      <w:r w:rsidRPr="001163FE">
        <w:tab/>
      </w:r>
      <w:r w:rsidR="00463059" w:rsidRPr="001163FE">
        <w:t>In this section:</w:t>
      </w:r>
    </w:p>
    <w:p w14:paraId="284A8762" w14:textId="77777777"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14:paraId="4E388228" w14:textId="77777777" w:rsidR="00463059" w:rsidRPr="001163FE" w:rsidRDefault="00682930" w:rsidP="00682930">
      <w:pPr>
        <w:pStyle w:val="AH5Sec"/>
      </w:pPr>
      <w:bookmarkStart w:id="26" w:name="_Toc99629981"/>
      <w:r w:rsidRPr="009938F2">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14:paraId="68E62447" w14:textId="77777777" w:rsidR="00463059" w:rsidRPr="001163FE" w:rsidRDefault="00463059" w:rsidP="00641697">
      <w:pPr>
        <w:pStyle w:val="Amainreturn"/>
      </w:pPr>
      <w:r w:rsidRPr="001163FE">
        <w:t>In this Act:</w:t>
      </w:r>
    </w:p>
    <w:p w14:paraId="600A9946" w14:textId="77777777" w:rsidR="00463059" w:rsidRPr="001163FE" w:rsidRDefault="00463059" w:rsidP="00682930">
      <w:pPr>
        <w:pStyle w:val="aDef"/>
        <w:keepNext/>
      </w:pPr>
      <w:r w:rsidRPr="001163FE">
        <w:rPr>
          <w:rStyle w:val="charBoldItals"/>
        </w:rPr>
        <w:t>native species</w:t>
      </w:r>
      <w:r w:rsidRPr="001163FE">
        <w:rPr>
          <w:bCs/>
          <w:iCs/>
        </w:rPr>
        <w:t>—</w:t>
      </w:r>
    </w:p>
    <w:p w14:paraId="11A6F856" w14:textId="77777777" w:rsidR="00463059" w:rsidRPr="001163FE" w:rsidRDefault="00682930" w:rsidP="00682930">
      <w:pPr>
        <w:pStyle w:val="aDefpara"/>
      </w:pPr>
      <w:r>
        <w:tab/>
      </w:r>
      <w:r w:rsidRPr="001163FE">
        <w:t>(a)</w:t>
      </w:r>
      <w:r w:rsidRPr="001163FE">
        <w:tab/>
      </w:r>
      <w:r w:rsidR="00463059" w:rsidRPr="001163FE">
        <w:t>means a species—</w:t>
      </w:r>
    </w:p>
    <w:p w14:paraId="4D91AFEB" w14:textId="77777777" w:rsidR="00463059" w:rsidRPr="001163FE" w:rsidRDefault="00682930" w:rsidP="00682930">
      <w:pPr>
        <w:pStyle w:val="aDefsubpara"/>
      </w:pPr>
      <w:r>
        <w:tab/>
      </w:r>
      <w:r w:rsidRPr="001163FE">
        <w:t>(i)</w:t>
      </w:r>
      <w:r w:rsidRPr="001163FE">
        <w:tab/>
      </w:r>
      <w:r w:rsidR="00463059" w:rsidRPr="001163FE">
        <w:t>that is indigenous to—</w:t>
      </w:r>
    </w:p>
    <w:p w14:paraId="69169872" w14:textId="77777777" w:rsidR="00463059" w:rsidRPr="001163FE" w:rsidRDefault="00682930" w:rsidP="00682930">
      <w:pPr>
        <w:pStyle w:val="Asubsubpara"/>
      </w:pPr>
      <w:r>
        <w:tab/>
      </w:r>
      <w:r w:rsidRPr="001163FE">
        <w:t>(A)</w:t>
      </w:r>
      <w:r w:rsidRPr="001163FE">
        <w:tab/>
      </w:r>
      <w:r w:rsidR="00463059" w:rsidRPr="001163FE">
        <w:t>Australia or an external Territory; or</w:t>
      </w:r>
    </w:p>
    <w:p w14:paraId="22E33198" w14:textId="77777777" w:rsidR="00463059" w:rsidRPr="001163FE" w:rsidRDefault="00682930" w:rsidP="00682930">
      <w:pPr>
        <w:pStyle w:val="Asubsubpara"/>
      </w:pPr>
      <w:r>
        <w:tab/>
      </w:r>
      <w:r w:rsidRPr="001163FE">
        <w:t>(B)</w:t>
      </w:r>
      <w:r w:rsidRPr="001163FE">
        <w:tab/>
      </w:r>
      <w:r w:rsidR="00463059" w:rsidRPr="001163FE">
        <w:t>the coastal sea of Australia or an external Territory; or</w:t>
      </w:r>
    </w:p>
    <w:p w14:paraId="00F26871" w14:textId="77777777"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14:paraId="6E9D70D1" w14:textId="77777777" w:rsidR="00463059" w:rsidRPr="001163FE" w:rsidRDefault="00682930" w:rsidP="00682930">
      <w:pPr>
        <w:pStyle w:val="Asubsubpara"/>
      </w:pPr>
      <w:r>
        <w:tab/>
      </w:r>
      <w:r w:rsidRPr="001163FE">
        <w:t>(D)</w:t>
      </w:r>
      <w:r w:rsidRPr="001163FE">
        <w:tab/>
      </w:r>
      <w:r w:rsidR="00463059" w:rsidRPr="001163FE">
        <w:t>the continental shelf; or</w:t>
      </w:r>
    </w:p>
    <w:p w14:paraId="28FE03DB" w14:textId="77777777" w:rsidR="00463059" w:rsidRPr="001163FE" w:rsidRDefault="00682930" w:rsidP="00682930">
      <w:pPr>
        <w:pStyle w:val="Asubsubpara"/>
      </w:pPr>
      <w:r>
        <w:tab/>
      </w:r>
      <w:r w:rsidRPr="001163FE">
        <w:t>(E)</w:t>
      </w:r>
      <w:r w:rsidRPr="001163FE">
        <w:tab/>
      </w:r>
      <w:r w:rsidR="00463059" w:rsidRPr="001163FE">
        <w:t>the exclusive economic zone; or</w:t>
      </w:r>
    </w:p>
    <w:p w14:paraId="33E6A63A" w14:textId="77777777" w:rsidR="00463059" w:rsidRPr="001163FE" w:rsidRDefault="00682930" w:rsidP="00682930">
      <w:pPr>
        <w:pStyle w:val="aDefsubpara"/>
      </w:pPr>
      <w:r>
        <w:tab/>
      </w:r>
      <w:r w:rsidRPr="001163FE">
        <w:t>(ii)</w:t>
      </w:r>
      <w:r w:rsidRPr="001163FE">
        <w:tab/>
      </w:r>
      <w:r w:rsidR="00463059" w:rsidRPr="001163FE">
        <w:t>members of which periodically or occasionally visit—</w:t>
      </w:r>
    </w:p>
    <w:p w14:paraId="3283C55B" w14:textId="77777777" w:rsidR="00463059" w:rsidRPr="001163FE" w:rsidRDefault="00463059" w:rsidP="00240E02">
      <w:pPr>
        <w:pStyle w:val="Asubsubpara"/>
      </w:pPr>
      <w:r w:rsidRPr="001163FE">
        <w:tab/>
        <w:t>(A)</w:t>
      </w:r>
      <w:r w:rsidRPr="001163FE">
        <w:tab/>
        <w:t>Australia or an external Territory; or</w:t>
      </w:r>
    </w:p>
    <w:p w14:paraId="0436F613" w14:textId="77777777" w:rsidR="00463059" w:rsidRPr="001163FE" w:rsidRDefault="00463059" w:rsidP="00240E02">
      <w:pPr>
        <w:pStyle w:val="Asubsubpara"/>
      </w:pPr>
      <w:r w:rsidRPr="001163FE">
        <w:tab/>
        <w:t>(B)</w:t>
      </w:r>
      <w:r w:rsidRPr="001163FE">
        <w:tab/>
        <w:t>the coastal sea of Australia or an external Territory; or</w:t>
      </w:r>
    </w:p>
    <w:p w14:paraId="4B8AEB5A" w14:textId="77777777" w:rsidR="00463059" w:rsidRPr="001163FE" w:rsidRDefault="00463059" w:rsidP="00240E02">
      <w:pPr>
        <w:pStyle w:val="Asubsubpara"/>
      </w:pPr>
      <w:r w:rsidRPr="001163FE">
        <w:tab/>
        <w:t>(C)</w:t>
      </w:r>
      <w:r w:rsidRPr="001163FE">
        <w:tab/>
        <w:t>the exclusive economic zone; or</w:t>
      </w:r>
    </w:p>
    <w:p w14:paraId="2B73BB3B" w14:textId="77777777"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14:paraId="11E2909E" w14:textId="77777777"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14:paraId="3BD2AA22" w14:textId="77777777"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14:paraId="1BD59EB0" w14:textId="77777777"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6D359296" w14:textId="77777777" w:rsidR="00641697" w:rsidRPr="00CB7949" w:rsidRDefault="00641697" w:rsidP="00641697">
      <w:pPr>
        <w:pStyle w:val="aNoteTextss"/>
      </w:pPr>
      <w:r w:rsidRPr="00CB7949">
        <w:rPr>
          <w:rStyle w:val="charBoldItals"/>
        </w:rPr>
        <w:t>Continental shelf</w:t>
      </w:r>
      <w:r w:rsidRPr="00CB7949">
        <w:t>—see the dictionary.</w:t>
      </w:r>
    </w:p>
    <w:p w14:paraId="3B457DBA" w14:textId="77777777" w:rsidR="00641697" w:rsidRPr="00CB7949" w:rsidRDefault="00641697" w:rsidP="00641697">
      <w:pPr>
        <w:pStyle w:val="aNoteTextss"/>
      </w:pPr>
      <w:r w:rsidRPr="00CB7949">
        <w:rPr>
          <w:rStyle w:val="charBoldItals"/>
        </w:rPr>
        <w:t>Exclusive economic zone</w:t>
      </w:r>
      <w:r w:rsidRPr="00CB7949">
        <w:t>—see the dictionary.</w:t>
      </w:r>
    </w:p>
    <w:p w14:paraId="73F51E83" w14:textId="77777777" w:rsidR="00641697" w:rsidRPr="00CB7949" w:rsidRDefault="00641697" w:rsidP="00641697">
      <w:pPr>
        <w:pStyle w:val="aNoteTextss"/>
      </w:pPr>
      <w:r w:rsidRPr="00CB7949">
        <w:rPr>
          <w:rStyle w:val="charBoldItals"/>
        </w:rPr>
        <w:t>Seabed</w:t>
      </w:r>
      <w:r w:rsidRPr="00CB7949">
        <w:t>—see the dictionary.</w:t>
      </w:r>
    </w:p>
    <w:p w14:paraId="1DA06E8B" w14:textId="77777777" w:rsidR="00463059" w:rsidRPr="001163FE" w:rsidRDefault="00682930" w:rsidP="00682930">
      <w:pPr>
        <w:pStyle w:val="AH5Sec"/>
      </w:pPr>
      <w:bookmarkStart w:id="27" w:name="_Toc99629982"/>
      <w:r w:rsidRPr="009938F2">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14:paraId="2EBD9427" w14:textId="77777777" w:rsidR="00463059" w:rsidRPr="001163FE" w:rsidRDefault="00463059" w:rsidP="00660BFC">
      <w:pPr>
        <w:pStyle w:val="Amainreturn"/>
      </w:pPr>
      <w:r w:rsidRPr="001163FE">
        <w:t>In this Act:</w:t>
      </w:r>
    </w:p>
    <w:p w14:paraId="39E964D9" w14:textId="77777777"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14:paraId="49CEBA04" w14:textId="77777777" w:rsidR="00463059" w:rsidRPr="001163FE" w:rsidRDefault="00682930" w:rsidP="00682930">
      <w:pPr>
        <w:pStyle w:val="aDefpara"/>
        <w:keepNext/>
      </w:pPr>
      <w:r>
        <w:tab/>
      </w:r>
      <w:r w:rsidRPr="001163FE">
        <w:t>(a)</w:t>
      </w:r>
      <w:r w:rsidRPr="001163FE">
        <w:tab/>
      </w:r>
      <w:r w:rsidR="00463059" w:rsidRPr="001163FE">
        <w:t>inhabits a particular area in nature; and</w:t>
      </w:r>
    </w:p>
    <w:p w14:paraId="1AC2F57C" w14:textId="77777777" w:rsidR="00463059" w:rsidRPr="001163FE" w:rsidRDefault="00682930" w:rsidP="00682930">
      <w:pPr>
        <w:pStyle w:val="aDefpara"/>
      </w:pPr>
      <w:r>
        <w:tab/>
      </w:r>
      <w:r w:rsidRPr="001163FE">
        <w:t>(b)</w:t>
      </w:r>
      <w:r w:rsidRPr="001163FE">
        <w:tab/>
      </w:r>
      <w:r w:rsidR="00463059" w:rsidRPr="001163FE">
        <w:t>satisfies the criteria prescribed by regulation (if any).</w:t>
      </w:r>
    </w:p>
    <w:p w14:paraId="44505B35" w14:textId="77777777" w:rsidR="00463059" w:rsidRPr="001163FE" w:rsidRDefault="00682930" w:rsidP="00682930">
      <w:pPr>
        <w:pStyle w:val="AH5Sec"/>
      </w:pPr>
      <w:bookmarkStart w:id="28" w:name="_Toc99629983"/>
      <w:r w:rsidRPr="009938F2">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14:paraId="59C7CCD4" w14:textId="77777777" w:rsidR="00463059" w:rsidRPr="001163FE" w:rsidRDefault="00463059" w:rsidP="00591F78">
      <w:pPr>
        <w:pStyle w:val="Amainreturn"/>
        <w:keepNext/>
      </w:pPr>
      <w:r w:rsidRPr="001163FE">
        <w:t>In this Act:</w:t>
      </w:r>
    </w:p>
    <w:p w14:paraId="6109D348" w14:textId="77777777" w:rsidR="00463059" w:rsidRPr="001163FE" w:rsidRDefault="00463059" w:rsidP="00682930">
      <w:pPr>
        <w:pStyle w:val="aDef"/>
        <w:keepNext/>
      </w:pPr>
      <w:r w:rsidRPr="001163FE">
        <w:rPr>
          <w:rStyle w:val="charBoldItals"/>
        </w:rPr>
        <w:t>member</w:t>
      </w:r>
      <w:r w:rsidRPr="001163FE">
        <w:t xml:space="preserve"> includes—</w:t>
      </w:r>
    </w:p>
    <w:p w14:paraId="50FB4B12" w14:textId="77777777" w:rsidR="00463059" w:rsidRPr="001163FE" w:rsidRDefault="00682930" w:rsidP="00682930">
      <w:pPr>
        <w:pStyle w:val="aDefpara"/>
      </w:pPr>
      <w:r>
        <w:tab/>
      </w:r>
      <w:r w:rsidRPr="001163FE">
        <w:t>(a)</w:t>
      </w:r>
      <w:r w:rsidRPr="001163FE">
        <w:tab/>
      </w:r>
      <w:r w:rsidR="00463059" w:rsidRPr="001163FE">
        <w:t>for a species of animal—</w:t>
      </w:r>
    </w:p>
    <w:p w14:paraId="537BCA2E" w14:textId="77777777" w:rsidR="00463059" w:rsidRPr="001163FE" w:rsidRDefault="00682930" w:rsidP="00682930">
      <w:pPr>
        <w:pStyle w:val="aDefsubpara"/>
      </w:pPr>
      <w:r>
        <w:tab/>
      </w:r>
      <w:r w:rsidRPr="001163FE">
        <w:t>(i)</w:t>
      </w:r>
      <w:r w:rsidRPr="001163FE">
        <w:tab/>
      </w:r>
      <w:r w:rsidR="00463059" w:rsidRPr="001163FE">
        <w:t>any part of an animal of the species; and</w:t>
      </w:r>
    </w:p>
    <w:p w14:paraId="4F081BFB" w14:textId="77777777"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14:paraId="05263ACA" w14:textId="77777777"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14:paraId="26A9F941" w14:textId="77777777" w:rsidR="00463059" w:rsidRPr="001163FE" w:rsidRDefault="00682930" w:rsidP="000D040F">
      <w:pPr>
        <w:pStyle w:val="aDefpara"/>
        <w:keepNext/>
      </w:pPr>
      <w:r>
        <w:tab/>
      </w:r>
      <w:r w:rsidRPr="001163FE">
        <w:t>(b)</w:t>
      </w:r>
      <w:r w:rsidRPr="001163FE">
        <w:tab/>
      </w:r>
      <w:r w:rsidR="00463059" w:rsidRPr="001163FE">
        <w:t>for a species of plant—</w:t>
      </w:r>
    </w:p>
    <w:p w14:paraId="61CBE9FC" w14:textId="77777777" w:rsidR="00463059" w:rsidRPr="001163FE" w:rsidRDefault="00682930" w:rsidP="00682930">
      <w:pPr>
        <w:pStyle w:val="aDefsubpara"/>
      </w:pPr>
      <w:r>
        <w:tab/>
      </w:r>
      <w:r w:rsidRPr="001163FE">
        <w:t>(i)</w:t>
      </w:r>
      <w:r w:rsidRPr="001163FE">
        <w:tab/>
      </w:r>
      <w:r w:rsidR="00463059" w:rsidRPr="001163FE">
        <w:t>any part of a plant of the species; and</w:t>
      </w:r>
    </w:p>
    <w:p w14:paraId="66DC4B4D" w14:textId="77777777"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14:paraId="2C41B240" w14:textId="77777777"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14:paraId="6F5FFC97" w14:textId="77777777" w:rsidR="00463059" w:rsidRPr="001163FE" w:rsidRDefault="00682930" w:rsidP="00682930">
      <w:pPr>
        <w:pStyle w:val="aDefpara"/>
      </w:pPr>
      <w:r>
        <w:tab/>
      </w:r>
      <w:r w:rsidRPr="001163FE">
        <w:t>(c)</w:t>
      </w:r>
      <w:r w:rsidRPr="001163FE">
        <w:tab/>
      </w:r>
      <w:r w:rsidR="00463059" w:rsidRPr="001163FE">
        <w:t>for an ecological community—</w:t>
      </w:r>
    </w:p>
    <w:p w14:paraId="506A27AA" w14:textId="77777777" w:rsidR="00463059" w:rsidRPr="001163FE" w:rsidRDefault="00682930" w:rsidP="00682930">
      <w:pPr>
        <w:pStyle w:val="aDefsubpara"/>
      </w:pPr>
      <w:r>
        <w:tab/>
      </w:r>
      <w:r w:rsidRPr="001163FE">
        <w:t>(i)</w:t>
      </w:r>
      <w:r w:rsidRPr="001163FE">
        <w:tab/>
      </w:r>
      <w:r w:rsidR="00463059" w:rsidRPr="001163FE">
        <w:t>any part of an animal or plant of the community; and</w:t>
      </w:r>
    </w:p>
    <w:p w14:paraId="13807383" w14:textId="77777777"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14:paraId="41DC1865" w14:textId="77777777"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14:paraId="33A0B030" w14:textId="77777777" w:rsidR="0027145C" w:rsidRPr="001163FE" w:rsidRDefault="00682930" w:rsidP="00682930">
      <w:pPr>
        <w:pStyle w:val="AH5Sec"/>
      </w:pPr>
      <w:bookmarkStart w:id="29" w:name="_Toc99629984"/>
      <w:r w:rsidRPr="009938F2">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14:paraId="3693DE94" w14:textId="77777777" w:rsidR="0027145C" w:rsidRPr="001163FE" w:rsidRDefault="0027145C" w:rsidP="00591F78">
      <w:pPr>
        <w:pStyle w:val="Amainreturn"/>
        <w:keepNext/>
      </w:pPr>
      <w:r w:rsidRPr="001163FE">
        <w:t>In this Act:</w:t>
      </w:r>
    </w:p>
    <w:p w14:paraId="61CEB5FF" w14:textId="77777777" w:rsidR="0027145C" w:rsidRPr="001163FE" w:rsidRDefault="0027145C" w:rsidP="00682930">
      <w:pPr>
        <w:pStyle w:val="aDef"/>
        <w:keepNext/>
      </w:pPr>
      <w:r w:rsidRPr="001163FE">
        <w:rPr>
          <w:rStyle w:val="charBoldItals"/>
        </w:rPr>
        <w:t>biodiversity</w:t>
      </w:r>
      <w:r w:rsidRPr="001163FE">
        <w:t>—</w:t>
      </w:r>
    </w:p>
    <w:p w14:paraId="5228D67F" w14:textId="77777777"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14:paraId="03B99E55" w14:textId="77777777"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14:paraId="02FBCE57" w14:textId="77777777" w:rsidR="0027145C" w:rsidRPr="001163FE" w:rsidRDefault="00682930" w:rsidP="00682930">
      <w:pPr>
        <w:pStyle w:val="aDefsubpara"/>
      </w:pPr>
      <w:r>
        <w:tab/>
      </w:r>
      <w:r w:rsidRPr="001163FE">
        <w:t>(i)</w:t>
      </w:r>
      <w:r w:rsidRPr="001163FE">
        <w:tab/>
      </w:r>
      <w:r w:rsidR="0027145C" w:rsidRPr="001163FE">
        <w:t>within species and between species; and</w:t>
      </w:r>
    </w:p>
    <w:p w14:paraId="1127A092" w14:textId="77777777" w:rsidR="0027145C" w:rsidRPr="001163FE" w:rsidRDefault="00682930" w:rsidP="00682930">
      <w:pPr>
        <w:pStyle w:val="aDefsubpara"/>
      </w:pPr>
      <w:r>
        <w:tab/>
      </w:r>
      <w:r w:rsidRPr="001163FE">
        <w:t>(ii)</w:t>
      </w:r>
      <w:r w:rsidRPr="001163FE">
        <w:tab/>
      </w:r>
      <w:r w:rsidR="0027145C" w:rsidRPr="001163FE">
        <w:t>of ecosystems.</w:t>
      </w:r>
    </w:p>
    <w:p w14:paraId="3847C706" w14:textId="77777777" w:rsidR="00463059" w:rsidRPr="001163FE" w:rsidRDefault="00463059" w:rsidP="00660BFC">
      <w:pPr>
        <w:pStyle w:val="PageBreak"/>
      </w:pPr>
      <w:r w:rsidRPr="001163FE">
        <w:br w:type="page"/>
      </w:r>
    </w:p>
    <w:p w14:paraId="34AB14AF" w14:textId="77777777" w:rsidR="00463059" w:rsidRPr="009938F2" w:rsidRDefault="00682930" w:rsidP="00682930">
      <w:pPr>
        <w:pStyle w:val="AH1Chapter"/>
      </w:pPr>
      <w:bookmarkStart w:id="30" w:name="_Toc99629985"/>
      <w:r w:rsidRPr="009938F2">
        <w:rPr>
          <w:rStyle w:val="CharChapNo"/>
        </w:rPr>
        <w:lastRenderedPageBreak/>
        <w:t>Chapter 2</w:t>
      </w:r>
      <w:r w:rsidRPr="001163FE">
        <w:tab/>
      </w:r>
      <w:r w:rsidR="00463059" w:rsidRPr="009938F2">
        <w:rPr>
          <w:rStyle w:val="CharChapText"/>
        </w:rPr>
        <w:t>Administration</w:t>
      </w:r>
      <w:bookmarkEnd w:id="30"/>
    </w:p>
    <w:p w14:paraId="22455FCF" w14:textId="77777777" w:rsidR="00463059" w:rsidRPr="009938F2" w:rsidRDefault="00682930" w:rsidP="00682930">
      <w:pPr>
        <w:pStyle w:val="AH2Part"/>
      </w:pPr>
      <w:bookmarkStart w:id="31" w:name="_Toc99629986"/>
      <w:r w:rsidRPr="009938F2">
        <w:rPr>
          <w:rStyle w:val="CharPartNo"/>
        </w:rPr>
        <w:t>Part 2.1</w:t>
      </w:r>
      <w:r w:rsidRPr="001163FE">
        <w:tab/>
      </w:r>
      <w:r w:rsidR="00463059" w:rsidRPr="009938F2">
        <w:rPr>
          <w:rStyle w:val="CharPartText"/>
        </w:rPr>
        <w:t>Conservator of flora and fauna</w:t>
      </w:r>
      <w:bookmarkEnd w:id="31"/>
    </w:p>
    <w:p w14:paraId="5A7940B2" w14:textId="77777777" w:rsidR="00463059" w:rsidRPr="001163FE" w:rsidRDefault="00682930" w:rsidP="00682930">
      <w:pPr>
        <w:pStyle w:val="AH5Sec"/>
      </w:pPr>
      <w:bookmarkStart w:id="32" w:name="_Toc99629987"/>
      <w:r w:rsidRPr="009938F2">
        <w:rPr>
          <w:rStyle w:val="CharSectNo"/>
        </w:rPr>
        <w:t>20</w:t>
      </w:r>
      <w:r w:rsidRPr="001163FE">
        <w:tab/>
      </w:r>
      <w:r w:rsidR="00463059" w:rsidRPr="001163FE">
        <w:t>Conservator—appointment</w:t>
      </w:r>
      <w:bookmarkEnd w:id="32"/>
    </w:p>
    <w:p w14:paraId="78B3C4DA" w14:textId="77777777"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14:paraId="2393D762" w14:textId="7220E1C3"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0" w:tooltip="A2001-14" w:history="1">
        <w:r w:rsidR="000E0483" w:rsidRPr="001163FE">
          <w:rPr>
            <w:rStyle w:val="charCitHyperlinkAbbrev"/>
          </w:rPr>
          <w:t>Legislation Act</w:t>
        </w:r>
      </w:hyperlink>
      <w:r w:rsidR="00502B3A" w:rsidRPr="001163FE">
        <w:t>, pt 19.3.</w:t>
      </w:r>
    </w:p>
    <w:p w14:paraId="79BA8B90" w14:textId="7F6CAE4B"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207).</w:t>
      </w:r>
    </w:p>
    <w:p w14:paraId="0488FFAA" w14:textId="77777777"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14:paraId="16C4C30D" w14:textId="77777777" w:rsidR="005C791D" w:rsidRPr="001163FE" w:rsidRDefault="00682930" w:rsidP="00682930">
      <w:pPr>
        <w:pStyle w:val="Amain"/>
        <w:keepNext/>
      </w:pPr>
      <w:r>
        <w:tab/>
      </w:r>
      <w:r w:rsidRPr="001163FE">
        <w:t>(3)</w:t>
      </w:r>
      <w:r w:rsidRPr="001163FE">
        <w:tab/>
      </w:r>
      <w:r w:rsidR="005C791D" w:rsidRPr="001163FE">
        <w:t>An appointment is a notifiable instrument.</w:t>
      </w:r>
    </w:p>
    <w:p w14:paraId="157B763C" w14:textId="07676E5B"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3" w:tooltip="A2001-14" w:history="1">
        <w:r w:rsidR="000E0483" w:rsidRPr="001163FE">
          <w:rPr>
            <w:rStyle w:val="charCitHyperlinkAbbrev"/>
          </w:rPr>
          <w:t>Legislation Act</w:t>
        </w:r>
      </w:hyperlink>
      <w:r w:rsidRPr="001163FE">
        <w:t>.</w:t>
      </w:r>
    </w:p>
    <w:p w14:paraId="3C738B3A" w14:textId="77777777" w:rsidR="00463059" w:rsidRPr="001163FE" w:rsidRDefault="00682930" w:rsidP="00682930">
      <w:pPr>
        <w:pStyle w:val="AH5Sec"/>
      </w:pPr>
      <w:bookmarkStart w:id="33" w:name="_Toc99629988"/>
      <w:r w:rsidRPr="009938F2">
        <w:rPr>
          <w:rStyle w:val="CharSectNo"/>
        </w:rPr>
        <w:t>21</w:t>
      </w:r>
      <w:r w:rsidRPr="001163FE">
        <w:tab/>
      </w:r>
      <w:r w:rsidR="00463059" w:rsidRPr="001163FE">
        <w:t>Conservator—functions</w:t>
      </w:r>
      <w:bookmarkEnd w:id="33"/>
    </w:p>
    <w:p w14:paraId="37B10916" w14:textId="77777777" w:rsidR="00463059" w:rsidRPr="001163FE" w:rsidRDefault="00682930" w:rsidP="00682930">
      <w:pPr>
        <w:pStyle w:val="Amain"/>
      </w:pPr>
      <w:r>
        <w:tab/>
      </w:r>
      <w:r w:rsidRPr="001163FE">
        <w:t>(1)</w:t>
      </w:r>
      <w:r w:rsidRPr="001163FE">
        <w:tab/>
      </w:r>
      <w:r w:rsidR="00463059" w:rsidRPr="001163FE">
        <w:t>The conservator’s main functions are—</w:t>
      </w:r>
    </w:p>
    <w:p w14:paraId="1DB662BE" w14:textId="77777777"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14:paraId="78F6CD04" w14:textId="77777777"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14:paraId="2F2402EC" w14:textId="77777777"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14:paraId="1390E3F1" w14:textId="77777777"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14:paraId="38853D9D" w14:textId="77777777"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14:paraId="6A997830" w14:textId="77777777"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14:paraId="1CA4C692" w14:textId="77777777" w:rsidR="00463059" w:rsidRPr="001163FE" w:rsidRDefault="00682930" w:rsidP="00682930">
      <w:pPr>
        <w:pStyle w:val="Apara"/>
      </w:pPr>
      <w:r>
        <w:tab/>
      </w:r>
      <w:r w:rsidRPr="001163FE">
        <w:t>(a)</w:t>
      </w:r>
      <w:r w:rsidRPr="001163FE">
        <w:tab/>
      </w:r>
      <w:r w:rsidR="00463059" w:rsidRPr="001163FE">
        <w:t>the objects of this Act; and</w:t>
      </w:r>
    </w:p>
    <w:p w14:paraId="78628F8D" w14:textId="77777777"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14:paraId="7829FD1F" w14:textId="77777777"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14:paraId="7DE0737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26BB6B89" w14:textId="77777777" w:rsidR="005D3F23" w:rsidRPr="001163FE" w:rsidRDefault="00682930" w:rsidP="00682930">
      <w:pPr>
        <w:pStyle w:val="Apara"/>
      </w:pPr>
      <w:r>
        <w:tab/>
      </w:r>
      <w:r w:rsidRPr="001163FE">
        <w:t>(c)</w:t>
      </w:r>
      <w:r w:rsidRPr="001163FE">
        <w:tab/>
      </w:r>
      <w:r w:rsidR="005D3F23" w:rsidRPr="001163FE">
        <w:t>the nature conservation strategy for the ACT.</w:t>
      </w:r>
    </w:p>
    <w:p w14:paraId="7F193A9C" w14:textId="77777777"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14:paraId="05EA7CB2" w14:textId="77777777"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14:paraId="0FBE5C42" w14:textId="77777777"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14:paraId="14E60E2C" w14:textId="77777777"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14:paraId="58BA5851" w14:textId="77777777" w:rsidR="00463059" w:rsidRPr="001163FE" w:rsidRDefault="00682930" w:rsidP="00682930">
      <w:pPr>
        <w:pStyle w:val="Apara"/>
      </w:pPr>
      <w:r>
        <w:tab/>
      </w:r>
      <w:r w:rsidRPr="001163FE">
        <w:t>(b)</w:t>
      </w:r>
      <w:r w:rsidRPr="001163FE">
        <w:tab/>
      </w:r>
      <w:r w:rsidR="00463059" w:rsidRPr="001163FE">
        <w:t>an action plan for a species, ecological community or process;</w:t>
      </w:r>
    </w:p>
    <w:p w14:paraId="7FDB0D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14:paraId="119AB9DD" w14:textId="77777777" w:rsidR="00463059" w:rsidRPr="001163FE" w:rsidRDefault="00682930" w:rsidP="00682930">
      <w:pPr>
        <w:pStyle w:val="Apara"/>
      </w:pPr>
      <w:r>
        <w:tab/>
      </w:r>
      <w:r w:rsidRPr="001163FE">
        <w:t>(c)</w:t>
      </w:r>
      <w:r w:rsidRPr="001163FE">
        <w:tab/>
      </w:r>
      <w:r w:rsidR="00463059" w:rsidRPr="001163FE">
        <w:t>a reserve management plan for a reserve;</w:t>
      </w:r>
    </w:p>
    <w:p w14:paraId="77D91A3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14:paraId="5ED096E3" w14:textId="77777777" w:rsidR="000E7BD2" w:rsidRPr="001163FE" w:rsidRDefault="00682930" w:rsidP="00682930">
      <w:pPr>
        <w:pStyle w:val="Apara"/>
      </w:pPr>
      <w:r>
        <w:tab/>
      </w:r>
      <w:r w:rsidRPr="001163FE">
        <w:t>(d)</w:t>
      </w:r>
      <w:r w:rsidRPr="001163FE">
        <w:tab/>
      </w:r>
      <w:r w:rsidR="000E7BD2" w:rsidRPr="001163FE">
        <w:t>any response of the government to—</w:t>
      </w:r>
    </w:p>
    <w:p w14:paraId="03395EB5" w14:textId="26015D52"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4"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14:paraId="4AF2E9DE" w14:textId="1D65D87A"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5"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14:paraId="6402D89E" w14:textId="77777777"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14:paraId="5C3D169D" w14:textId="77777777" w:rsidR="00DE0A1F" w:rsidRPr="00133826" w:rsidRDefault="00DE0A1F" w:rsidP="00DE0A1F">
      <w:pPr>
        <w:pStyle w:val="aExamHdgpar"/>
      </w:pPr>
      <w:r w:rsidRPr="00133826">
        <w:t>Example</w:t>
      </w:r>
    </w:p>
    <w:p w14:paraId="2E99707C" w14:textId="77777777" w:rsidR="00DE0A1F" w:rsidRPr="00133826" w:rsidRDefault="00DE0A1F" w:rsidP="00821349">
      <w:pPr>
        <w:pStyle w:val="aExampar"/>
        <w:keepNext/>
      </w:pPr>
      <w:r w:rsidRPr="00133826">
        <w:t>kangaroo management plan</w:t>
      </w:r>
    </w:p>
    <w:p w14:paraId="4F7D0AA8" w14:textId="77777777" w:rsidR="00534561" w:rsidRPr="001163FE" w:rsidRDefault="00682930" w:rsidP="00682930">
      <w:pPr>
        <w:pStyle w:val="Amain"/>
      </w:pPr>
      <w:r>
        <w:tab/>
      </w:r>
      <w:r w:rsidRPr="001163FE">
        <w:t>(5)</w:t>
      </w:r>
      <w:r w:rsidRPr="001163FE">
        <w:tab/>
      </w:r>
      <w:r w:rsidR="00534561" w:rsidRPr="001163FE">
        <w:t>In this section:</w:t>
      </w:r>
    </w:p>
    <w:p w14:paraId="0B0E9F0F" w14:textId="672E70F2"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6" w:tooltip="A1993-37" w:history="1">
        <w:r w:rsidR="000E0483" w:rsidRPr="001163FE">
          <w:rPr>
            <w:rStyle w:val="charCitHyperlinkItal"/>
          </w:rPr>
          <w:t>Commissioner for Sustainability and the Environment Act 1993</w:t>
        </w:r>
      </w:hyperlink>
      <w:r w:rsidR="008323A5" w:rsidRPr="001163FE">
        <w:t>.</w:t>
      </w:r>
    </w:p>
    <w:p w14:paraId="4AF8B5A0" w14:textId="77777777" w:rsidR="00463059" w:rsidRPr="001163FE" w:rsidRDefault="00682930" w:rsidP="00682930">
      <w:pPr>
        <w:pStyle w:val="AH5Sec"/>
      </w:pPr>
      <w:bookmarkStart w:id="34" w:name="_Toc99629989"/>
      <w:r w:rsidRPr="009938F2">
        <w:rPr>
          <w:rStyle w:val="CharSectNo"/>
        </w:rPr>
        <w:t>22</w:t>
      </w:r>
      <w:r w:rsidRPr="001163FE">
        <w:tab/>
      </w:r>
      <w:r w:rsidR="00463059" w:rsidRPr="001163FE">
        <w:t>Conservator—delegation</w:t>
      </w:r>
      <w:bookmarkEnd w:id="34"/>
    </w:p>
    <w:p w14:paraId="425C9749" w14:textId="77777777" w:rsidR="00463059" w:rsidRPr="001163FE" w:rsidRDefault="00463059" w:rsidP="00682930">
      <w:pPr>
        <w:pStyle w:val="Amainreturn"/>
        <w:keepNext/>
      </w:pPr>
      <w:r w:rsidRPr="001163FE">
        <w:t>The conservator may delegate to a conservation officer the conservator’s functions under this Act or another territory law.</w:t>
      </w:r>
    </w:p>
    <w:p w14:paraId="7524B564" w14:textId="7BAFEFB1"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7" w:tooltip="A2001-14" w:history="1">
        <w:r w:rsidR="000E0483" w:rsidRPr="001163FE">
          <w:rPr>
            <w:rStyle w:val="charCitHyperlinkAbbrev"/>
          </w:rPr>
          <w:t>Legislation Act</w:t>
        </w:r>
      </w:hyperlink>
      <w:r w:rsidRPr="001163FE">
        <w:t>, pt 19.4.</w:t>
      </w:r>
    </w:p>
    <w:p w14:paraId="1C4FB06C" w14:textId="77777777" w:rsidR="00463059" w:rsidRPr="001163FE" w:rsidRDefault="00682930" w:rsidP="00682930">
      <w:pPr>
        <w:pStyle w:val="AH5Sec"/>
      </w:pPr>
      <w:bookmarkStart w:id="35" w:name="_Toc99629990"/>
      <w:r w:rsidRPr="009938F2">
        <w:rPr>
          <w:rStyle w:val="CharSectNo"/>
        </w:rPr>
        <w:t>23</w:t>
      </w:r>
      <w:r w:rsidRPr="001163FE">
        <w:tab/>
      </w:r>
      <w:r w:rsidR="00463059" w:rsidRPr="001163FE">
        <w:t>Conservator—guidelines</w:t>
      </w:r>
      <w:bookmarkEnd w:id="35"/>
    </w:p>
    <w:p w14:paraId="382FD2B6" w14:textId="77777777"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14:paraId="1DB361CB" w14:textId="278B5C3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8" w:tooltip="A2001-14" w:history="1">
        <w:r w:rsidR="000E0483" w:rsidRPr="001163FE">
          <w:rPr>
            <w:rStyle w:val="charCitHyperlinkAbbrev"/>
          </w:rPr>
          <w:t>Legislation Act</w:t>
        </w:r>
      </w:hyperlink>
      <w:r w:rsidRPr="001163FE">
        <w:t>,</w:t>
      </w:r>
      <w:r w:rsidR="00D75E9F" w:rsidRPr="001163FE">
        <w:t xml:space="preserve"> s </w:t>
      </w:r>
      <w:r w:rsidRPr="001163FE">
        <w:t>46).</w:t>
      </w:r>
    </w:p>
    <w:p w14:paraId="05BB5BC7" w14:textId="77777777"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14:paraId="7FBC8927" w14:textId="77777777" w:rsidR="00463059" w:rsidRPr="001163FE" w:rsidRDefault="00682930" w:rsidP="00682930">
      <w:pPr>
        <w:pStyle w:val="Amain"/>
        <w:keepNext/>
      </w:pPr>
      <w:r>
        <w:tab/>
      </w:r>
      <w:r w:rsidRPr="001163FE">
        <w:t>(3)</w:t>
      </w:r>
      <w:r w:rsidRPr="001163FE">
        <w:tab/>
      </w:r>
      <w:r w:rsidR="00463059" w:rsidRPr="001163FE">
        <w:t>A conservator guideline is a notifiable instrument.</w:t>
      </w:r>
    </w:p>
    <w:p w14:paraId="7EE68F48" w14:textId="285CF6F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14:paraId="6E13AF92" w14:textId="77777777" w:rsidR="002410D5" w:rsidRPr="001163FE" w:rsidRDefault="00682930" w:rsidP="001E3A86">
      <w:pPr>
        <w:pStyle w:val="AH5Sec"/>
      </w:pPr>
      <w:bookmarkStart w:id="36" w:name="_Toc99629991"/>
      <w:r w:rsidRPr="009938F2">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14:paraId="04435BF8" w14:textId="77777777" w:rsidR="006B6AFF" w:rsidRPr="001163FE" w:rsidRDefault="006B6AFF" w:rsidP="001E3A86">
      <w:pPr>
        <w:pStyle w:val="Amainreturn"/>
        <w:keepNext/>
      </w:pPr>
      <w:r w:rsidRPr="001163FE">
        <w:t>In this part:</w:t>
      </w:r>
    </w:p>
    <w:p w14:paraId="272BEA2C" w14:textId="77777777"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14:paraId="5AC372D9" w14:textId="77777777" w:rsidR="002410D5" w:rsidRPr="001163FE" w:rsidRDefault="00682930" w:rsidP="00682930">
      <w:pPr>
        <w:pStyle w:val="Apara"/>
      </w:pPr>
      <w:r>
        <w:tab/>
      </w:r>
      <w:r w:rsidRPr="001163FE">
        <w:t>(a)</w:t>
      </w:r>
      <w:r w:rsidRPr="001163FE">
        <w:tab/>
      </w:r>
      <w:r w:rsidR="002410D5" w:rsidRPr="001163FE">
        <w:t>state of nature conservation generally in the ACT; and</w:t>
      </w:r>
    </w:p>
    <w:p w14:paraId="1719D902" w14:textId="77777777" w:rsidR="002410D5" w:rsidRPr="001163FE" w:rsidRDefault="00682930" w:rsidP="00682930">
      <w:pPr>
        <w:pStyle w:val="Apara"/>
      </w:pPr>
      <w:r>
        <w:tab/>
      </w:r>
      <w:r w:rsidRPr="001163FE">
        <w:t>(b)</w:t>
      </w:r>
      <w:r w:rsidRPr="001163FE">
        <w:tab/>
      </w:r>
      <w:r w:rsidR="002410D5" w:rsidRPr="001163FE">
        <w:t>effective management of nature conservation in the ACT.</w:t>
      </w:r>
    </w:p>
    <w:p w14:paraId="55A6E3F6" w14:textId="77777777" w:rsidR="00463059" w:rsidRPr="001163FE" w:rsidRDefault="00682930" w:rsidP="00682930">
      <w:pPr>
        <w:pStyle w:val="AH5Sec"/>
      </w:pPr>
      <w:bookmarkStart w:id="37" w:name="_Toc99629992"/>
      <w:r w:rsidRPr="009938F2">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14:paraId="7E844415" w14:textId="77777777"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14:paraId="3334D32A" w14:textId="77777777"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14:paraId="0C95BDB7" w14:textId="77777777"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14:paraId="679BC595" w14:textId="77777777"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14:paraId="5DF7D67E" w14:textId="77777777"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14:paraId="07EC9929" w14:textId="77777777"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14:paraId="1ABC7743" w14:textId="77777777" w:rsidR="00382D28" w:rsidRPr="001163FE" w:rsidRDefault="00382D28" w:rsidP="00382D28">
      <w:pPr>
        <w:pStyle w:val="aExamHdgpar"/>
      </w:pPr>
      <w:r w:rsidRPr="001163FE">
        <w:t>Example</w:t>
      </w:r>
    </w:p>
    <w:p w14:paraId="4B38161D" w14:textId="77777777" w:rsidR="00382D28" w:rsidRPr="001163FE" w:rsidRDefault="00382D28" w:rsidP="00382D28">
      <w:pPr>
        <w:pStyle w:val="aExampar"/>
      </w:pPr>
      <w:r w:rsidRPr="001163FE">
        <w:t>using volunteers with Frogwatch to assist in surveying frog numbers</w:t>
      </w:r>
    </w:p>
    <w:p w14:paraId="41B52908" w14:textId="77777777"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14:paraId="5DF3F138" w14:textId="77777777"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14:paraId="7279DEF6" w14:textId="117AD419"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0" w:tooltip="A2001-14" w:history="1">
        <w:r w:rsidR="000E0483" w:rsidRPr="001163FE">
          <w:rPr>
            <w:rStyle w:val="charCitHyperlinkAbbrev"/>
          </w:rPr>
          <w:t>Legislation Act</w:t>
        </w:r>
      </w:hyperlink>
      <w:r w:rsidRPr="001163FE">
        <w:t>.</w:t>
      </w:r>
    </w:p>
    <w:p w14:paraId="486B799B" w14:textId="77777777" w:rsidR="006A03D9" w:rsidRPr="001163FE" w:rsidRDefault="00682930" w:rsidP="00682930">
      <w:pPr>
        <w:pStyle w:val="AH5Sec"/>
      </w:pPr>
      <w:bookmarkStart w:id="38" w:name="_Toc99629993"/>
      <w:r w:rsidRPr="009938F2">
        <w:rPr>
          <w:rStyle w:val="CharSectNo"/>
        </w:rPr>
        <w:lastRenderedPageBreak/>
        <w:t>26</w:t>
      </w:r>
      <w:r w:rsidRPr="001163FE">
        <w:tab/>
      </w:r>
      <w:r w:rsidR="006A03D9" w:rsidRPr="001163FE">
        <w:t>Biodiversity research and monitoring program—conservator to implement</w:t>
      </w:r>
      <w:bookmarkEnd w:id="38"/>
    </w:p>
    <w:p w14:paraId="5E24FB0F" w14:textId="77777777" w:rsidR="006A03D9" w:rsidRPr="001163FE" w:rsidRDefault="00682930" w:rsidP="00682930">
      <w:pPr>
        <w:pStyle w:val="Amain"/>
      </w:pPr>
      <w:r>
        <w:tab/>
      </w:r>
      <w:r w:rsidRPr="001163FE">
        <w:t>(1)</w:t>
      </w:r>
      <w:r w:rsidRPr="001163FE">
        <w:tab/>
      </w:r>
      <w:r w:rsidR="005300C5" w:rsidRPr="001163FE">
        <w:t>The conservator</w:t>
      </w:r>
      <w:r w:rsidR="006A03D9" w:rsidRPr="001163FE">
        <w:t>—</w:t>
      </w:r>
    </w:p>
    <w:p w14:paraId="4BC060CA" w14:textId="77777777"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14:paraId="2E4E0644" w14:textId="77777777"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14:paraId="0253333A" w14:textId="77777777"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14:paraId="4CE0E75A" w14:textId="77777777"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14:paraId="6B1832C6" w14:textId="77777777"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14:paraId="1A60C6ED" w14:textId="77777777" w:rsidR="00463059" w:rsidRPr="001163FE" w:rsidRDefault="00463059" w:rsidP="00660BFC">
      <w:pPr>
        <w:pStyle w:val="aExamHdgss"/>
      </w:pPr>
      <w:r w:rsidRPr="001163FE">
        <w:t>Example—</w:t>
      </w:r>
      <w:r w:rsidR="00516BA6">
        <w:t>publicly</w:t>
      </w:r>
      <w:r w:rsidRPr="001163FE">
        <w:t xml:space="preserve"> accessible</w:t>
      </w:r>
    </w:p>
    <w:p w14:paraId="0DBC2248" w14:textId="77777777" w:rsidR="00463059" w:rsidRPr="001163FE" w:rsidRDefault="00463059" w:rsidP="00682930">
      <w:pPr>
        <w:pStyle w:val="aExamss"/>
        <w:keepNext/>
      </w:pPr>
      <w:r w:rsidRPr="001163FE">
        <w:t>published on the directorate website</w:t>
      </w:r>
    </w:p>
    <w:p w14:paraId="057BCFC5" w14:textId="77777777"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14:paraId="79DE6119" w14:textId="77777777" w:rsidR="00463059" w:rsidRPr="001163FE" w:rsidRDefault="00682930" w:rsidP="00682930">
      <w:pPr>
        <w:pStyle w:val="Apara"/>
      </w:pPr>
      <w:r>
        <w:tab/>
      </w:r>
      <w:r w:rsidRPr="001163FE">
        <w:t>(a)</w:t>
      </w:r>
      <w:r w:rsidRPr="001163FE">
        <w:tab/>
      </w:r>
      <w:r w:rsidR="00463059" w:rsidRPr="001163FE">
        <w:t>need not include the particular detail; but</w:t>
      </w:r>
    </w:p>
    <w:p w14:paraId="6340068C" w14:textId="77777777" w:rsidR="00463059" w:rsidRPr="001163FE" w:rsidRDefault="00682930" w:rsidP="00682930">
      <w:pPr>
        <w:pStyle w:val="Apara"/>
      </w:pPr>
      <w:r>
        <w:tab/>
      </w:r>
      <w:r w:rsidRPr="001163FE">
        <w:t>(b)</w:t>
      </w:r>
      <w:r w:rsidRPr="001163FE">
        <w:tab/>
      </w:r>
      <w:r w:rsidR="00463059" w:rsidRPr="001163FE">
        <w:t>must instead include a general statement of the finding.</w:t>
      </w:r>
    </w:p>
    <w:p w14:paraId="2A481C7A" w14:textId="77777777" w:rsidR="00463059" w:rsidRPr="001163FE" w:rsidRDefault="00463059" w:rsidP="00660BFC">
      <w:pPr>
        <w:pStyle w:val="PageBreak"/>
      </w:pPr>
      <w:r w:rsidRPr="001163FE">
        <w:br w:type="page"/>
      </w:r>
    </w:p>
    <w:p w14:paraId="2B793236" w14:textId="77777777" w:rsidR="00463059" w:rsidRPr="009938F2" w:rsidRDefault="00682930" w:rsidP="00682930">
      <w:pPr>
        <w:pStyle w:val="AH2Part"/>
      </w:pPr>
      <w:bookmarkStart w:id="39" w:name="_Toc99629994"/>
      <w:r w:rsidRPr="009938F2">
        <w:rPr>
          <w:rStyle w:val="CharPartNo"/>
        </w:rPr>
        <w:lastRenderedPageBreak/>
        <w:t>Part 2.2</w:t>
      </w:r>
      <w:r w:rsidRPr="001163FE">
        <w:tab/>
      </w:r>
      <w:r w:rsidR="00463059" w:rsidRPr="009938F2">
        <w:rPr>
          <w:rStyle w:val="CharPartText"/>
        </w:rPr>
        <w:t>ACT parks and conservation service</w:t>
      </w:r>
      <w:bookmarkEnd w:id="39"/>
    </w:p>
    <w:p w14:paraId="63881CCE" w14:textId="77777777" w:rsidR="00463059" w:rsidRPr="001163FE" w:rsidRDefault="00682930" w:rsidP="00682930">
      <w:pPr>
        <w:pStyle w:val="AH5Sec"/>
      </w:pPr>
      <w:bookmarkStart w:id="40" w:name="_Toc99629995"/>
      <w:r w:rsidRPr="009938F2">
        <w:rPr>
          <w:rStyle w:val="CharSectNo"/>
        </w:rPr>
        <w:t>27</w:t>
      </w:r>
      <w:r w:rsidRPr="001163FE">
        <w:tab/>
      </w:r>
      <w:r w:rsidR="00463059" w:rsidRPr="001163FE">
        <w:t>ACT parks and conservation service</w:t>
      </w:r>
      <w:r w:rsidR="005300C5" w:rsidRPr="001163FE">
        <w:t>—establishment</w:t>
      </w:r>
      <w:bookmarkEnd w:id="40"/>
    </w:p>
    <w:p w14:paraId="77C5E6D8" w14:textId="77777777" w:rsidR="00463059" w:rsidRPr="001163FE" w:rsidRDefault="00682930" w:rsidP="00682930">
      <w:pPr>
        <w:pStyle w:val="Amain"/>
        <w:keepNext/>
      </w:pPr>
      <w:r>
        <w:tab/>
      </w:r>
      <w:r w:rsidRPr="001163FE">
        <w:t>(1)</w:t>
      </w:r>
      <w:r w:rsidRPr="001163FE">
        <w:tab/>
      </w:r>
      <w:r w:rsidR="00463059" w:rsidRPr="001163FE">
        <w:t>The ACT Parks and Conservation Service is established.</w:t>
      </w:r>
    </w:p>
    <w:p w14:paraId="7E35EEC4" w14:textId="30277450"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1" w:tooltip="A2001-14" w:history="1">
        <w:r w:rsidR="000E0483" w:rsidRPr="001163FE">
          <w:rPr>
            <w:rStyle w:val="charCitHyperlinkAbbrev"/>
          </w:rPr>
          <w:t>Legislation Act</w:t>
        </w:r>
      </w:hyperlink>
      <w:r w:rsidR="00502B3A" w:rsidRPr="001163FE">
        <w:t>, dict, pt </w:t>
      </w:r>
      <w:r w:rsidRPr="001163FE">
        <w:t>1).</w:t>
      </w:r>
    </w:p>
    <w:p w14:paraId="7615D09B" w14:textId="77777777"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14:paraId="3DF0D0CE" w14:textId="77777777"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14:paraId="5A874A79" w14:textId="77777777" w:rsidR="00463059" w:rsidRPr="001163FE" w:rsidRDefault="00682930" w:rsidP="00682930">
      <w:pPr>
        <w:pStyle w:val="Amain"/>
      </w:pPr>
      <w:r>
        <w:tab/>
      </w:r>
      <w:r w:rsidRPr="001163FE">
        <w:t>(3)</w:t>
      </w:r>
      <w:r w:rsidRPr="001163FE">
        <w:tab/>
      </w:r>
      <w:r w:rsidR="00463059" w:rsidRPr="001163FE">
        <w:t>The ACT parks and conservation service must assist—</w:t>
      </w:r>
    </w:p>
    <w:p w14:paraId="1340E36B" w14:textId="77777777"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14:paraId="3B614315" w14:textId="77777777"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14:paraId="1D5753D9" w14:textId="74A5E17F"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2"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14:paraId="3A386FCB" w14:textId="77777777"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14:paraId="22258EEC" w14:textId="77777777" w:rsidR="00463059" w:rsidRPr="001163FE" w:rsidRDefault="00463059" w:rsidP="00660BFC">
      <w:pPr>
        <w:pStyle w:val="PageBreak"/>
      </w:pPr>
      <w:r w:rsidRPr="001163FE">
        <w:br w:type="page"/>
      </w:r>
    </w:p>
    <w:p w14:paraId="15E8B4DA" w14:textId="77777777" w:rsidR="00463059" w:rsidRPr="009938F2" w:rsidRDefault="00682930" w:rsidP="00682930">
      <w:pPr>
        <w:pStyle w:val="AH2Part"/>
      </w:pPr>
      <w:bookmarkStart w:id="41" w:name="_Toc99629996"/>
      <w:r w:rsidRPr="009938F2">
        <w:rPr>
          <w:rStyle w:val="CharPartNo"/>
        </w:rPr>
        <w:lastRenderedPageBreak/>
        <w:t>Part 2.3</w:t>
      </w:r>
      <w:r w:rsidRPr="001163FE">
        <w:tab/>
      </w:r>
      <w:r w:rsidR="00463059" w:rsidRPr="009938F2">
        <w:rPr>
          <w:rStyle w:val="CharPartText"/>
        </w:rPr>
        <w:t>Conservation officers</w:t>
      </w:r>
      <w:bookmarkEnd w:id="41"/>
    </w:p>
    <w:p w14:paraId="1B6EBCC1" w14:textId="77777777" w:rsidR="00463059" w:rsidRPr="001163FE" w:rsidRDefault="00682930" w:rsidP="00682930">
      <w:pPr>
        <w:pStyle w:val="AH5Sec"/>
      </w:pPr>
      <w:bookmarkStart w:id="42" w:name="_Toc99629997"/>
      <w:r w:rsidRPr="009938F2">
        <w:rPr>
          <w:rStyle w:val="CharSectNo"/>
        </w:rPr>
        <w:t>28</w:t>
      </w:r>
      <w:r w:rsidRPr="001163FE">
        <w:tab/>
      </w:r>
      <w:r w:rsidR="00463059" w:rsidRPr="001163FE">
        <w:t>Conservation officers—appointment</w:t>
      </w:r>
      <w:bookmarkEnd w:id="42"/>
    </w:p>
    <w:p w14:paraId="024BFC61" w14:textId="77777777"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14:paraId="381DB48F" w14:textId="1AC8CD6F"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3" w:tooltip="A2001-14" w:history="1">
        <w:r w:rsidR="000E0483" w:rsidRPr="001163FE">
          <w:rPr>
            <w:rStyle w:val="charCitHyperlinkAbbrev"/>
          </w:rPr>
          <w:t>Legislation Act</w:t>
        </w:r>
      </w:hyperlink>
      <w:r w:rsidR="00502B3A" w:rsidRPr="001163FE">
        <w:t>, pt 19.3.</w:t>
      </w:r>
    </w:p>
    <w:p w14:paraId="66A4A8F1" w14:textId="0BC94540"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207).</w:t>
      </w:r>
    </w:p>
    <w:p w14:paraId="55F211F9" w14:textId="77777777" w:rsidR="00463059" w:rsidRPr="001163FE" w:rsidRDefault="00682930" w:rsidP="00682930">
      <w:pPr>
        <w:pStyle w:val="Amain"/>
      </w:pPr>
      <w:r>
        <w:tab/>
      </w:r>
      <w:r w:rsidRPr="001163FE">
        <w:t>(2)</w:t>
      </w:r>
      <w:r w:rsidRPr="001163FE">
        <w:tab/>
      </w:r>
      <w:r w:rsidR="00463059" w:rsidRPr="001163FE">
        <w:t>The conservator is a conservation officer.</w:t>
      </w:r>
    </w:p>
    <w:p w14:paraId="42A850ED" w14:textId="77777777" w:rsidR="00463059" w:rsidRPr="001163FE" w:rsidRDefault="00682930" w:rsidP="00682930">
      <w:pPr>
        <w:pStyle w:val="AH5Sec"/>
      </w:pPr>
      <w:bookmarkStart w:id="43" w:name="_Toc99629998"/>
      <w:r w:rsidRPr="009938F2">
        <w:rPr>
          <w:rStyle w:val="CharSectNo"/>
        </w:rPr>
        <w:t>29</w:t>
      </w:r>
      <w:r w:rsidRPr="001163FE">
        <w:tab/>
      </w:r>
      <w:r w:rsidR="00463059" w:rsidRPr="001163FE">
        <w:t>Conservation officers—identity cards</w:t>
      </w:r>
      <w:bookmarkEnd w:id="43"/>
    </w:p>
    <w:p w14:paraId="4E357B46" w14:textId="77777777"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14:paraId="74C70AD6" w14:textId="77777777" w:rsidR="00463059" w:rsidRPr="001163FE" w:rsidRDefault="00682930" w:rsidP="00682930">
      <w:pPr>
        <w:pStyle w:val="Amain"/>
      </w:pPr>
      <w:r>
        <w:tab/>
      </w:r>
      <w:r w:rsidRPr="001163FE">
        <w:t>(2)</w:t>
      </w:r>
      <w:r w:rsidRPr="001163FE">
        <w:tab/>
      </w:r>
      <w:r w:rsidR="00463059" w:rsidRPr="001163FE">
        <w:t>The identity card must show—</w:t>
      </w:r>
    </w:p>
    <w:p w14:paraId="12F7AEDA" w14:textId="77777777" w:rsidR="00463059" w:rsidRPr="001163FE" w:rsidRDefault="00682930" w:rsidP="00682930">
      <w:pPr>
        <w:pStyle w:val="Apara"/>
      </w:pPr>
      <w:r>
        <w:tab/>
      </w:r>
      <w:r w:rsidRPr="001163FE">
        <w:t>(a)</w:t>
      </w:r>
      <w:r w:rsidRPr="001163FE">
        <w:tab/>
      </w:r>
      <w:r w:rsidR="00463059" w:rsidRPr="001163FE">
        <w:t>a recent photograph of the conservation officer; and</w:t>
      </w:r>
    </w:p>
    <w:p w14:paraId="42FBA575" w14:textId="77777777" w:rsidR="00463059" w:rsidRPr="001163FE" w:rsidRDefault="00682930" w:rsidP="00682930">
      <w:pPr>
        <w:pStyle w:val="Apara"/>
      </w:pPr>
      <w:r>
        <w:tab/>
      </w:r>
      <w:r w:rsidRPr="001163FE">
        <w:t>(b)</w:t>
      </w:r>
      <w:r w:rsidRPr="001163FE">
        <w:tab/>
      </w:r>
      <w:r w:rsidR="00463059" w:rsidRPr="001163FE">
        <w:t>the card’s date of issue and expiry; and</w:t>
      </w:r>
    </w:p>
    <w:p w14:paraId="4B073F30" w14:textId="77777777" w:rsidR="00463059" w:rsidRPr="001163FE" w:rsidRDefault="00682930" w:rsidP="00682930">
      <w:pPr>
        <w:pStyle w:val="Apara"/>
      </w:pPr>
      <w:r>
        <w:tab/>
      </w:r>
      <w:r w:rsidRPr="001163FE">
        <w:t>(c)</w:t>
      </w:r>
      <w:r w:rsidRPr="001163FE">
        <w:tab/>
      </w:r>
      <w:r w:rsidR="00463059" w:rsidRPr="001163FE">
        <w:t>anything else prescribed by regulation.</w:t>
      </w:r>
    </w:p>
    <w:p w14:paraId="700FEB6D" w14:textId="77777777" w:rsidR="00463059" w:rsidRPr="001163FE" w:rsidRDefault="00682930" w:rsidP="00682930">
      <w:pPr>
        <w:pStyle w:val="Amain"/>
      </w:pPr>
      <w:r>
        <w:tab/>
      </w:r>
      <w:r w:rsidRPr="001163FE">
        <w:t>(3)</w:t>
      </w:r>
      <w:r w:rsidRPr="001163FE">
        <w:tab/>
      </w:r>
      <w:r w:rsidR="00463059" w:rsidRPr="001163FE">
        <w:t>A person commits an offence if the person—</w:t>
      </w:r>
    </w:p>
    <w:p w14:paraId="2DC7B061" w14:textId="77777777" w:rsidR="00463059" w:rsidRPr="001163FE" w:rsidRDefault="00682930" w:rsidP="00682930">
      <w:pPr>
        <w:pStyle w:val="Apara"/>
      </w:pPr>
      <w:r>
        <w:tab/>
      </w:r>
      <w:r w:rsidRPr="001163FE">
        <w:t>(a)</w:t>
      </w:r>
      <w:r w:rsidRPr="001163FE">
        <w:tab/>
      </w:r>
      <w:r w:rsidR="00463059" w:rsidRPr="001163FE">
        <w:t>stops being a conservation officer; and</w:t>
      </w:r>
    </w:p>
    <w:p w14:paraId="60C655C6" w14:textId="77777777"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14:paraId="33D57348" w14:textId="77777777" w:rsidR="00463059" w:rsidRPr="001163FE" w:rsidRDefault="00463059" w:rsidP="00591F78">
      <w:pPr>
        <w:pStyle w:val="Penalty"/>
      </w:pPr>
      <w:r w:rsidRPr="001163FE">
        <w:t>Maximum penalty:  1 penalty unit.</w:t>
      </w:r>
    </w:p>
    <w:p w14:paraId="1EB46FA5" w14:textId="77777777"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14:paraId="0B2BC24B" w14:textId="77777777" w:rsidR="00463059" w:rsidRPr="001163FE" w:rsidRDefault="00682930" w:rsidP="00682930">
      <w:pPr>
        <w:pStyle w:val="Apara"/>
      </w:pPr>
      <w:r>
        <w:tab/>
      </w:r>
      <w:r w:rsidRPr="001163FE">
        <w:t>(a)</w:t>
      </w:r>
      <w:r w:rsidRPr="001163FE">
        <w:tab/>
      </w:r>
      <w:r w:rsidR="00463059" w:rsidRPr="001163FE">
        <w:t>lost or stolen; or</w:t>
      </w:r>
    </w:p>
    <w:p w14:paraId="28C97750" w14:textId="77777777" w:rsidR="00463059" w:rsidRPr="001163FE" w:rsidRDefault="00682930" w:rsidP="00682930">
      <w:pPr>
        <w:pStyle w:val="Apara"/>
        <w:keepNext/>
      </w:pPr>
      <w:r>
        <w:lastRenderedPageBreak/>
        <w:tab/>
      </w:r>
      <w:r w:rsidRPr="001163FE">
        <w:t>(b)</w:t>
      </w:r>
      <w:r w:rsidRPr="001163FE">
        <w:tab/>
      </w:r>
      <w:r w:rsidR="00463059" w:rsidRPr="001163FE">
        <w:t>destroyed by someone else.</w:t>
      </w:r>
    </w:p>
    <w:p w14:paraId="53F2F727" w14:textId="43724E17"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6" w:tooltip="A2002-51" w:history="1">
        <w:r w:rsidR="000E0483" w:rsidRPr="001163FE">
          <w:rPr>
            <w:rStyle w:val="charCitHyperlinkAbbrev"/>
          </w:rPr>
          <w:t>Criminal Code</w:t>
        </w:r>
      </w:hyperlink>
      <w:r w:rsidRPr="001163FE">
        <w:t>,</w:t>
      </w:r>
      <w:r w:rsidR="00D75E9F" w:rsidRPr="001163FE">
        <w:t xml:space="preserve"> s </w:t>
      </w:r>
      <w:r w:rsidRPr="001163FE">
        <w:t>58).</w:t>
      </w:r>
    </w:p>
    <w:p w14:paraId="2B006AC3" w14:textId="77777777" w:rsidR="00463059" w:rsidRPr="001163FE" w:rsidRDefault="00682930" w:rsidP="00682930">
      <w:pPr>
        <w:pStyle w:val="AH5Sec"/>
      </w:pPr>
      <w:bookmarkStart w:id="44" w:name="_Toc99629999"/>
      <w:r w:rsidRPr="009938F2">
        <w:rPr>
          <w:rStyle w:val="CharSectNo"/>
        </w:rPr>
        <w:t>30</w:t>
      </w:r>
      <w:r w:rsidRPr="001163FE">
        <w:tab/>
      </w:r>
      <w:r w:rsidR="00463059" w:rsidRPr="001163FE">
        <w:t>Conservation officers—power not to be exercised before identity card shown</w:t>
      </w:r>
      <w:bookmarkEnd w:id="44"/>
    </w:p>
    <w:p w14:paraId="4A0C7B47" w14:textId="77777777"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14:paraId="5BE234B9" w14:textId="77777777" w:rsidR="00463059" w:rsidRPr="001163FE" w:rsidRDefault="00463059" w:rsidP="00660BFC">
      <w:pPr>
        <w:pStyle w:val="PageBreak"/>
      </w:pPr>
      <w:r w:rsidRPr="001163FE">
        <w:br w:type="page"/>
      </w:r>
    </w:p>
    <w:p w14:paraId="100D868F" w14:textId="77777777" w:rsidR="00463059" w:rsidRPr="009938F2" w:rsidRDefault="00682930" w:rsidP="00682930">
      <w:pPr>
        <w:pStyle w:val="AH2Part"/>
      </w:pPr>
      <w:bookmarkStart w:id="45" w:name="_Toc99630000"/>
      <w:r w:rsidRPr="009938F2">
        <w:rPr>
          <w:rStyle w:val="CharPartNo"/>
        </w:rPr>
        <w:lastRenderedPageBreak/>
        <w:t>Part 2.4</w:t>
      </w:r>
      <w:r w:rsidRPr="001163FE">
        <w:tab/>
      </w:r>
      <w:r w:rsidR="00463059" w:rsidRPr="009938F2">
        <w:rPr>
          <w:rStyle w:val="CharPartText"/>
        </w:rPr>
        <w:t>Scientific committee</w:t>
      </w:r>
      <w:bookmarkEnd w:id="45"/>
    </w:p>
    <w:p w14:paraId="71EFDE42" w14:textId="77777777" w:rsidR="00463059" w:rsidRPr="001163FE" w:rsidRDefault="00682930" w:rsidP="00682930">
      <w:pPr>
        <w:pStyle w:val="AH5Sec"/>
      </w:pPr>
      <w:bookmarkStart w:id="46" w:name="_Toc99630001"/>
      <w:r w:rsidRPr="009938F2">
        <w:rPr>
          <w:rStyle w:val="CharSectNo"/>
        </w:rPr>
        <w:t>31</w:t>
      </w:r>
      <w:r w:rsidRPr="001163FE">
        <w:tab/>
      </w:r>
      <w:r w:rsidR="00463059" w:rsidRPr="001163FE">
        <w:t>Scientific committee—establishment</w:t>
      </w:r>
      <w:bookmarkEnd w:id="46"/>
    </w:p>
    <w:p w14:paraId="1A2E80AA" w14:textId="77777777" w:rsidR="00463059" w:rsidRPr="001163FE" w:rsidRDefault="00463059" w:rsidP="00660BFC">
      <w:pPr>
        <w:pStyle w:val="Amainreturn"/>
      </w:pPr>
      <w:r w:rsidRPr="001163FE">
        <w:t>The scientific committee is established.</w:t>
      </w:r>
    </w:p>
    <w:p w14:paraId="050AC8D0" w14:textId="77777777" w:rsidR="00463059" w:rsidRPr="001163FE" w:rsidRDefault="00682930" w:rsidP="00682930">
      <w:pPr>
        <w:pStyle w:val="AH5Sec"/>
      </w:pPr>
      <w:bookmarkStart w:id="47" w:name="_Toc99630002"/>
      <w:r w:rsidRPr="009938F2">
        <w:rPr>
          <w:rStyle w:val="CharSectNo"/>
        </w:rPr>
        <w:t>32</w:t>
      </w:r>
      <w:r w:rsidRPr="001163FE">
        <w:tab/>
      </w:r>
      <w:r w:rsidR="00463059" w:rsidRPr="001163FE">
        <w:t>Scientific committee—functions</w:t>
      </w:r>
      <w:bookmarkEnd w:id="47"/>
    </w:p>
    <w:p w14:paraId="09C678E1" w14:textId="77777777" w:rsidR="00463059" w:rsidRPr="001163FE" w:rsidRDefault="00463059" w:rsidP="00660BFC">
      <w:pPr>
        <w:pStyle w:val="Amainreturn"/>
      </w:pPr>
      <w:r w:rsidRPr="001163FE">
        <w:t>The scientific committee has the following functions:</w:t>
      </w:r>
    </w:p>
    <w:p w14:paraId="1E1814C0" w14:textId="77777777"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14:paraId="1CE0C864" w14:textId="77777777"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14:paraId="76747878" w14:textId="77777777"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14:paraId="6D3E931F" w14:textId="132A97C8"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7"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14:paraId="149EEC19" w14:textId="77777777" w:rsidR="004967B2" w:rsidRPr="001163FE" w:rsidRDefault="00682930" w:rsidP="00682930">
      <w:pPr>
        <w:pStyle w:val="AH5Sec"/>
      </w:pPr>
      <w:bookmarkStart w:id="48" w:name="_Toc99630003"/>
      <w:r w:rsidRPr="009938F2">
        <w:rPr>
          <w:rStyle w:val="CharSectNo"/>
        </w:rPr>
        <w:t>33</w:t>
      </w:r>
      <w:r w:rsidRPr="001163FE">
        <w:tab/>
      </w:r>
      <w:r w:rsidR="004967B2" w:rsidRPr="001163FE">
        <w:t>Scientific committee—annual report</w:t>
      </w:r>
      <w:bookmarkEnd w:id="48"/>
    </w:p>
    <w:p w14:paraId="2FD43AD9" w14:textId="77777777"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14:paraId="7BE26069" w14:textId="77777777"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14:paraId="36998439" w14:textId="77777777" w:rsidR="004967B2" w:rsidRPr="001163FE" w:rsidRDefault="004967B2" w:rsidP="004967B2">
      <w:pPr>
        <w:pStyle w:val="aExamHdgss"/>
      </w:pPr>
      <w:r w:rsidRPr="001163FE">
        <w:t>Example—publicly accessible</w:t>
      </w:r>
    </w:p>
    <w:p w14:paraId="3A723DB9" w14:textId="77777777" w:rsidR="004967B2" w:rsidRPr="001163FE" w:rsidRDefault="004967B2" w:rsidP="004967B2">
      <w:pPr>
        <w:pStyle w:val="aExamss"/>
        <w:keepNext/>
      </w:pPr>
      <w:r w:rsidRPr="001163FE">
        <w:t>published on the directorate website</w:t>
      </w:r>
    </w:p>
    <w:p w14:paraId="4BB6B2D4" w14:textId="77777777" w:rsidR="00463059" w:rsidRPr="001163FE" w:rsidRDefault="00682930" w:rsidP="00682930">
      <w:pPr>
        <w:pStyle w:val="AH5Sec"/>
      </w:pPr>
      <w:bookmarkStart w:id="49" w:name="_Toc99630004"/>
      <w:r w:rsidRPr="009938F2">
        <w:rPr>
          <w:rStyle w:val="CharSectNo"/>
        </w:rPr>
        <w:t>34</w:t>
      </w:r>
      <w:r w:rsidRPr="001163FE">
        <w:tab/>
      </w:r>
      <w:r w:rsidR="00463059" w:rsidRPr="001163FE">
        <w:t>Scientific committee—Minister’s directions</w:t>
      </w:r>
      <w:bookmarkEnd w:id="49"/>
    </w:p>
    <w:p w14:paraId="3AF759F0" w14:textId="77777777"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14:paraId="3E422DBF" w14:textId="77777777"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14:paraId="0BE1BEE6" w14:textId="640D9BCF"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8" w:tooltip="A2004-8" w:history="1">
        <w:r w:rsidR="000E0483" w:rsidRPr="001163FE">
          <w:rPr>
            <w:rStyle w:val="charCitHyperlinkItal"/>
          </w:rPr>
          <w:t>Annual Reports (Government Agencies) Act 2004</w:t>
        </w:r>
      </w:hyperlink>
      <w:r w:rsidR="00463059" w:rsidRPr="001163FE">
        <w:t xml:space="preserve"> for a financial year must include—</w:t>
      </w:r>
    </w:p>
    <w:p w14:paraId="6E652E1B" w14:textId="77777777" w:rsidR="00463059" w:rsidRPr="001163FE" w:rsidRDefault="00682930" w:rsidP="00682930">
      <w:pPr>
        <w:pStyle w:val="Apara"/>
      </w:pPr>
      <w:r>
        <w:tab/>
      </w:r>
      <w:r w:rsidRPr="001163FE">
        <w:t>(a)</w:t>
      </w:r>
      <w:r w:rsidRPr="001163FE">
        <w:tab/>
      </w:r>
      <w:r w:rsidR="00463059" w:rsidRPr="001163FE">
        <w:t>a copy of each Minister’s direction given during the year; and</w:t>
      </w:r>
    </w:p>
    <w:p w14:paraId="3AA6B69F" w14:textId="77777777"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14:paraId="28B8D27F" w14:textId="77777777" w:rsidR="00463059" w:rsidRPr="001163FE" w:rsidRDefault="00682930" w:rsidP="00682930">
      <w:pPr>
        <w:pStyle w:val="AH5Sec"/>
      </w:pPr>
      <w:bookmarkStart w:id="50" w:name="_Toc99630005"/>
      <w:r w:rsidRPr="009938F2">
        <w:rPr>
          <w:rStyle w:val="CharSectNo"/>
        </w:rPr>
        <w:t>35</w:t>
      </w:r>
      <w:r w:rsidRPr="001163FE">
        <w:tab/>
      </w:r>
      <w:r w:rsidR="00463059" w:rsidRPr="001163FE">
        <w:t>Scientific committee—membership</w:t>
      </w:r>
      <w:bookmarkEnd w:id="50"/>
    </w:p>
    <w:p w14:paraId="557018B8" w14:textId="77777777"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14:paraId="487128BB" w14:textId="77777777" w:rsidR="00463059" w:rsidRPr="001163FE" w:rsidRDefault="00682930" w:rsidP="00682930">
      <w:pPr>
        <w:pStyle w:val="AH5Sec"/>
      </w:pPr>
      <w:bookmarkStart w:id="51" w:name="_Toc99630006"/>
      <w:r w:rsidRPr="009938F2">
        <w:rPr>
          <w:rStyle w:val="CharSectNo"/>
        </w:rPr>
        <w:t>36</w:t>
      </w:r>
      <w:r w:rsidRPr="001163FE">
        <w:tab/>
      </w:r>
      <w:r w:rsidR="00463059" w:rsidRPr="001163FE">
        <w:t>Scientific committee—appointment of members</w:t>
      </w:r>
      <w:bookmarkEnd w:id="51"/>
    </w:p>
    <w:p w14:paraId="38345843" w14:textId="77777777"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14:paraId="2646C709" w14:textId="791F5154" w:rsidR="00F03011" w:rsidRPr="00DC6149" w:rsidRDefault="00F03011" w:rsidP="00F03011">
      <w:pPr>
        <w:pStyle w:val="aNote"/>
      </w:pPr>
      <w:r w:rsidRPr="00DC6149">
        <w:rPr>
          <w:rStyle w:val="charItals"/>
        </w:rPr>
        <w:t>Note</w:t>
      </w:r>
      <w:r w:rsidRPr="00DC6149">
        <w:tab/>
        <w:t xml:space="preserve">For laws about appointments, see the </w:t>
      </w:r>
      <w:hyperlink r:id="rId59" w:tooltip="A2001-14" w:history="1">
        <w:r w:rsidRPr="00DC6149">
          <w:rPr>
            <w:rStyle w:val="charCitHyperlinkAbbrev"/>
          </w:rPr>
          <w:t>Legislation Act</w:t>
        </w:r>
      </w:hyperlink>
      <w:r w:rsidRPr="00DC6149">
        <w:t>, pt 19.3.</w:t>
      </w:r>
    </w:p>
    <w:p w14:paraId="288F8BF7" w14:textId="77777777"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14:paraId="25F955AE" w14:textId="77777777"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14:paraId="6958AA9B" w14:textId="77777777" w:rsidR="00463059" w:rsidRPr="001163FE" w:rsidRDefault="00682930" w:rsidP="00682930">
      <w:pPr>
        <w:pStyle w:val="Amain"/>
      </w:pPr>
      <w:r>
        <w:tab/>
      </w:r>
      <w:r w:rsidRPr="001163FE">
        <w:t>(4)</w:t>
      </w:r>
      <w:r w:rsidRPr="001163FE">
        <w:tab/>
      </w:r>
      <w:r w:rsidR="00463059" w:rsidRPr="001163FE">
        <w:t>A member holds office as a part-time member.</w:t>
      </w:r>
    </w:p>
    <w:p w14:paraId="0995F792" w14:textId="77777777"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14:paraId="594747CC" w14:textId="417FEA64"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14:paraId="1E9A39F3" w14:textId="634FE74D"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1" w:tooltip="A1995-55" w:history="1">
        <w:r w:rsidR="000E0483" w:rsidRPr="001163FE">
          <w:rPr>
            <w:rStyle w:val="charCitHyperlinkItal"/>
          </w:rPr>
          <w:t>Remuneration Tribunal Act 1995</w:t>
        </w:r>
      </w:hyperlink>
      <w:r w:rsidR="00463059" w:rsidRPr="001163FE">
        <w:t>.</w:t>
      </w:r>
    </w:p>
    <w:p w14:paraId="1DADD4C7" w14:textId="77777777" w:rsidR="00165D3F" w:rsidRPr="001163FE" w:rsidRDefault="00682930" w:rsidP="00682930">
      <w:pPr>
        <w:pStyle w:val="Amain"/>
        <w:keepNext/>
      </w:pPr>
      <w:r>
        <w:tab/>
      </w:r>
      <w:r w:rsidRPr="001163FE">
        <w:t>(7)</w:t>
      </w:r>
      <w:r w:rsidRPr="001163FE">
        <w:tab/>
      </w:r>
      <w:r w:rsidR="00165D3F" w:rsidRPr="001163FE">
        <w:t>An appointment is a disallowable instrument.</w:t>
      </w:r>
    </w:p>
    <w:p w14:paraId="30C8A44B" w14:textId="0B69612C"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2" w:tooltip="A2001-14" w:history="1">
        <w:r w:rsidR="000E0483" w:rsidRPr="001163FE">
          <w:rPr>
            <w:rStyle w:val="charCitHyperlinkAbbrev"/>
          </w:rPr>
          <w:t>Legislation Act</w:t>
        </w:r>
      </w:hyperlink>
      <w:r w:rsidR="00BB708C" w:rsidRPr="001163FE">
        <w:t>.</w:t>
      </w:r>
    </w:p>
    <w:p w14:paraId="1C53AE76" w14:textId="77777777" w:rsidR="00463059" w:rsidRPr="001163FE" w:rsidRDefault="00682930" w:rsidP="00682930">
      <w:pPr>
        <w:pStyle w:val="AH5Sec"/>
      </w:pPr>
      <w:bookmarkStart w:id="52" w:name="_Toc99630007"/>
      <w:r w:rsidRPr="009938F2">
        <w:rPr>
          <w:rStyle w:val="CharSectNo"/>
        </w:rPr>
        <w:lastRenderedPageBreak/>
        <w:t>37</w:t>
      </w:r>
      <w:r w:rsidRPr="001163FE">
        <w:tab/>
      </w:r>
      <w:r w:rsidR="00463059" w:rsidRPr="001163FE">
        <w:t>Scientific committee—chair and deputy chair</w:t>
      </w:r>
      <w:bookmarkEnd w:id="52"/>
    </w:p>
    <w:p w14:paraId="515896D8" w14:textId="77777777"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14:paraId="4E9FBC3A" w14:textId="77777777" w:rsidR="00463059" w:rsidRPr="001163FE" w:rsidRDefault="00682930" w:rsidP="00682930">
      <w:pPr>
        <w:pStyle w:val="Amain"/>
      </w:pPr>
      <w:r>
        <w:tab/>
      </w:r>
      <w:r w:rsidRPr="001163FE">
        <w:t>(2)</w:t>
      </w:r>
      <w:r w:rsidRPr="001163FE">
        <w:tab/>
      </w:r>
      <w:r w:rsidR="00463059" w:rsidRPr="001163FE">
        <w:t>However, the chair and deputy chair must not be public servants.</w:t>
      </w:r>
    </w:p>
    <w:p w14:paraId="6104DC27" w14:textId="77777777" w:rsidR="00463059" w:rsidRPr="001163FE" w:rsidRDefault="00682930" w:rsidP="00682930">
      <w:pPr>
        <w:pStyle w:val="AH5Sec"/>
      </w:pPr>
      <w:bookmarkStart w:id="53" w:name="_Toc99630008"/>
      <w:r w:rsidRPr="009938F2">
        <w:rPr>
          <w:rStyle w:val="CharSectNo"/>
        </w:rPr>
        <w:t>38</w:t>
      </w:r>
      <w:r w:rsidRPr="001163FE">
        <w:tab/>
      </w:r>
      <w:r w:rsidR="00463059" w:rsidRPr="001163FE">
        <w:t>Scientific committee—secretary</w:t>
      </w:r>
      <w:bookmarkEnd w:id="53"/>
    </w:p>
    <w:p w14:paraId="127EB144" w14:textId="77777777"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14:paraId="2163432A" w14:textId="77777777" w:rsidR="00463059" w:rsidRPr="001163FE" w:rsidRDefault="00682930" w:rsidP="00682930">
      <w:pPr>
        <w:pStyle w:val="AH5Sec"/>
      </w:pPr>
      <w:bookmarkStart w:id="54" w:name="_Toc99630009"/>
      <w:r w:rsidRPr="009938F2">
        <w:rPr>
          <w:rStyle w:val="CharSectNo"/>
        </w:rPr>
        <w:t>39</w:t>
      </w:r>
      <w:r w:rsidRPr="001163FE">
        <w:tab/>
      </w:r>
      <w:r w:rsidR="00463059" w:rsidRPr="001163FE">
        <w:t>Scientific committee—ending appointments</w:t>
      </w:r>
      <w:bookmarkEnd w:id="54"/>
    </w:p>
    <w:p w14:paraId="78146457" w14:textId="77777777" w:rsidR="00463059" w:rsidRPr="001163FE" w:rsidRDefault="00463059" w:rsidP="005A4173">
      <w:pPr>
        <w:pStyle w:val="Amainreturn"/>
        <w:keepNext/>
      </w:pPr>
      <w:r w:rsidRPr="001163FE">
        <w:t>The Minister may end the appointment of a member—</w:t>
      </w:r>
    </w:p>
    <w:p w14:paraId="415A65C0" w14:textId="77777777" w:rsidR="00463059" w:rsidRPr="001163FE" w:rsidRDefault="00682930" w:rsidP="005A4173">
      <w:pPr>
        <w:pStyle w:val="Apara"/>
        <w:keepNext/>
      </w:pPr>
      <w:r>
        <w:tab/>
      </w:r>
      <w:r w:rsidRPr="001163FE">
        <w:t>(a)</w:t>
      </w:r>
      <w:r w:rsidRPr="001163FE">
        <w:tab/>
      </w:r>
      <w:r w:rsidR="00463059" w:rsidRPr="001163FE">
        <w:t>for misbehaviour; or</w:t>
      </w:r>
    </w:p>
    <w:p w14:paraId="43FE523D" w14:textId="77777777"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14:paraId="0EA5BFAF" w14:textId="77777777"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14:paraId="07B76808" w14:textId="77777777"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14:paraId="221EAB03" w14:textId="64C1938C"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3" w:tooltip="A2001-14" w:history="1">
        <w:r w:rsidR="000E0483" w:rsidRPr="001163FE">
          <w:rPr>
            <w:rStyle w:val="charCitHyperlinkAbbrev"/>
          </w:rPr>
          <w:t>Legislation Act</w:t>
        </w:r>
      </w:hyperlink>
      <w:r w:rsidRPr="001163FE">
        <w:t>,</w:t>
      </w:r>
      <w:r w:rsidR="00D75E9F" w:rsidRPr="001163FE">
        <w:t xml:space="preserve"> s </w:t>
      </w:r>
      <w:r w:rsidRPr="001163FE">
        <w:t>210).</w:t>
      </w:r>
    </w:p>
    <w:p w14:paraId="0D935D19" w14:textId="77777777" w:rsidR="00463059" w:rsidRPr="001163FE" w:rsidRDefault="00682930" w:rsidP="00682930">
      <w:pPr>
        <w:pStyle w:val="AH5Sec"/>
      </w:pPr>
      <w:bookmarkStart w:id="55" w:name="_Toc99630010"/>
      <w:r w:rsidRPr="009938F2">
        <w:rPr>
          <w:rStyle w:val="CharSectNo"/>
        </w:rPr>
        <w:t>40</w:t>
      </w:r>
      <w:r w:rsidRPr="001163FE">
        <w:tab/>
      </w:r>
      <w:r w:rsidR="00463059" w:rsidRPr="001163FE">
        <w:t>Scientific committee—disclosure of interests</w:t>
      </w:r>
      <w:bookmarkEnd w:id="55"/>
    </w:p>
    <w:p w14:paraId="696734BD" w14:textId="77777777"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14:paraId="375F1A6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14:paraId="56843F1A" w14:textId="77777777" w:rsidR="00463059" w:rsidRPr="001163FE" w:rsidRDefault="00682930" w:rsidP="00682930">
      <w:pPr>
        <w:pStyle w:val="Amain"/>
      </w:pPr>
      <w:r>
        <w:lastRenderedPageBreak/>
        <w:tab/>
      </w:r>
      <w:r w:rsidRPr="001163FE">
        <w:t>(2)</w:t>
      </w:r>
      <w:r w:rsidRPr="001163FE">
        <w:tab/>
      </w:r>
      <w:r w:rsidR="00463059" w:rsidRPr="001163FE">
        <w:t>The disclosure must be recorded in the committee’s minutes and, unless the committee otherwise decides, the member must not—</w:t>
      </w:r>
    </w:p>
    <w:p w14:paraId="2A759AF1" w14:textId="77777777" w:rsidR="00463059" w:rsidRPr="001163FE" w:rsidRDefault="00682930" w:rsidP="00682930">
      <w:pPr>
        <w:pStyle w:val="Apara"/>
      </w:pPr>
      <w:r>
        <w:tab/>
      </w:r>
      <w:r w:rsidRPr="001163FE">
        <w:t>(a)</w:t>
      </w:r>
      <w:r w:rsidRPr="001163FE">
        <w:tab/>
      </w:r>
      <w:r w:rsidR="00463059" w:rsidRPr="001163FE">
        <w:t>be present when the committee considers the issue; or</w:t>
      </w:r>
    </w:p>
    <w:p w14:paraId="7CC5E8DD" w14:textId="77777777" w:rsidR="00463059" w:rsidRPr="001163FE" w:rsidRDefault="00682930" w:rsidP="00682930">
      <w:pPr>
        <w:pStyle w:val="Apara"/>
      </w:pPr>
      <w:r>
        <w:tab/>
      </w:r>
      <w:r w:rsidRPr="001163FE">
        <w:t>(b)</w:t>
      </w:r>
      <w:r w:rsidRPr="001163FE">
        <w:tab/>
      </w:r>
      <w:r w:rsidR="00463059" w:rsidRPr="001163FE">
        <w:t>take part in a decision of the committee on the issue.</w:t>
      </w:r>
    </w:p>
    <w:p w14:paraId="4F8353E8" w14:textId="77777777"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14:paraId="7C36BB3A" w14:textId="77777777" w:rsidR="00463059" w:rsidRPr="001163FE" w:rsidRDefault="00682930" w:rsidP="00871C07">
      <w:pPr>
        <w:pStyle w:val="Amain"/>
        <w:keepNext/>
      </w:pPr>
      <w:r>
        <w:tab/>
      </w:r>
      <w:r w:rsidRPr="001163FE">
        <w:t>(4)</w:t>
      </w:r>
      <w:r w:rsidRPr="001163FE">
        <w:tab/>
      </w:r>
      <w:r w:rsidR="00463059" w:rsidRPr="001163FE">
        <w:t>In this section:</w:t>
      </w:r>
    </w:p>
    <w:p w14:paraId="5AB99901" w14:textId="77777777" w:rsidR="00463059" w:rsidRPr="001163FE" w:rsidRDefault="00463059" w:rsidP="00682930">
      <w:pPr>
        <w:pStyle w:val="aDef"/>
        <w:keepNext/>
      </w:pPr>
      <w:r w:rsidRPr="001163FE">
        <w:rPr>
          <w:rStyle w:val="charBoldItals"/>
        </w:rPr>
        <w:t>associate</w:t>
      </w:r>
      <w:r w:rsidRPr="001163FE">
        <w:t>, of a person, means—</w:t>
      </w:r>
    </w:p>
    <w:p w14:paraId="1D2F9BCC" w14:textId="77777777" w:rsidR="00463059" w:rsidRPr="001163FE" w:rsidRDefault="00682930" w:rsidP="00682930">
      <w:pPr>
        <w:pStyle w:val="aDefpara"/>
        <w:keepNext/>
      </w:pPr>
      <w:r>
        <w:tab/>
      </w:r>
      <w:r w:rsidRPr="001163FE">
        <w:t>(a)</w:t>
      </w:r>
      <w:r w:rsidRPr="001163FE">
        <w:tab/>
      </w:r>
      <w:r w:rsidR="00463059" w:rsidRPr="001163FE">
        <w:t>the person’s business partner; or</w:t>
      </w:r>
    </w:p>
    <w:p w14:paraId="4678B22F" w14:textId="77777777" w:rsidR="00463059" w:rsidRPr="001163FE" w:rsidRDefault="00682930" w:rsidP="00682930">
      <w:pPr>
        <w:pStyle w:val="aDefpara"/>
        <w:keepNext/>
      </w:pPr>
      <w:r>
        <w:tab/>
      </w:r>
      <w:r w:rsidRPr="001163FE">
        <w:t>(b)</w:t>
      </w:r>
      <w:r w:rsidRPr="001163FE">
        <w:tab/>
      </w:r>
      <w:r w:rsidR="00463059" w:rsidRPr="001163FE">
        <w:t>a close friend of the person; or</w:t>
      </w:r>
    </w:p>
    <w:p w14:paraId="1F587D15" w14:textId="77777777" w:rsidR="00463059" w:rsidRPr="001163FE" w:rsidRDefault="00682930" w:rsidP="00682930">
      <w:pPr>
        <w:pStyle w:val="aDefpara"/>
      </w:pPr>
      <w:r>
        <w:tab/>
      </w:r>
      <w:r w:rsidRPr="001163FE">
        <w:t>(c)</w:t>
      </w:r>
      <w:r w:rsidRPr="001163FE">
        <w:tab/>
      </w:r>
      <w:r w:rsidR="00463059" w:rsidRPr="001163FE">
        <w:t>a family member of the person.</w:t>
      </w:r>
    </w:p>
    <w:p w14:paraId="20C35776" w14:textId="77777777"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14:paraId="00FF12A0" w14:textId="77777777"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14:paraId="547A45E9" w14:textId="77777777" w:rsidR="00463059" w:rsidRPr="001163FE" w:rsidRDefault="00682930" w:rsidP="00682930">
      <w:pPr>
        <w:pStyle w:val="aDefpara"/>
        <w:keepNext/>
      </w:pPr>
      <w:r>
        <w:tab/>
      </w:r>
      <w:r w:rsidRPr="001163FE">
        <w:t>(a)</w:t>
      </w:r>
      <w:r w:rsidRPr="001163FE">
        <w:tab/>
      </w:r>
      <w:r w:rsidR="00463059" w:rsidRPr="001163FE">
        <w:t>an associate of the person;</w:t>
      </w:r>
    </w:p>
    <w:p w14:paraId="71D8E7EA" w14:textId="77777777"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14:paraId="2945F35F" w14:textId="77777777"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14:paraId="7B96449F" w14:textId="77777777"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14:paraId="4ED3820B" w14:textId="77777777"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14:paraId="2330CA9F" w14:textId="77777777"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14:paraId="21D9FB72" w14:textId="77777777"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14:paraId="42901B68" w14:textId="77777777"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14:paraId="2D783A33" w14:textId="77777777"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14:paraId="785D9310" w14:textId="77777777"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14:paraId="38DFB32A" w14:textId="77777777" w:rsidR="00463059" w:rsidRPr="001163FE" w:rsidRDefault="00682930" w:rsidP="0084699A">
      <w:pPr>
        <w:pStyle w:val="AH5Sec"/>
      </w:pPr>
      <w:bookmarkStart w:id="56" w:name="_Toc99630011"/>
      <w:r w:rsidRPr="009938F2">
        <w:rPr>
          <w:rStyle w:val="CharSectNo"/>
        </w:rPr>
        <w:lastRenderedPageBreak/>
        <w:t>41</w:t>
      </w:r>
      <w:r w:rsidRPr="001163FE">
        <w:tab/>
      </w:r>
      <w:r w:rsidR="00463059" w:rsidRPr="001163FE">
        <w:t>Scientific committee—meetings</w:t>
      </w:r>
      <w:bookmarkEnd w:id="56"/>
    </w:p>
    <w:p w14:paraId="78E930E4" w14:textId="77777777"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14:paraId="2505847B" w14:textId="77777777" w:rsidR="00463059" w:rsidRPr="001163FE" w:rsidRDefault="00682930" w:rsidP="001E3A86">
      <w:pPr>
        <w:pStyle w:val="Amain"/>
        <w:keepNext/>
      </w:pPr>
      <w:r>
        <w:tab/>
      </w:r>
      <w:r w:rsidRPr="001163FE">
        <w:t>(2)</w:t>
      </w:r>
      <w:r w:rsidRPr="001163FE">
        <w:tab/>
      </w:r>
      <w:r w:rsidR="00463059" w:rsidRPr="001163FE">
        <w:t>However, the chair must call a meeting—</w:t>
      </w:r>
    </w:p>
    <w:p w14:paraId="5FB81AA7" w14:textId="77777777"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14:paraId="34E36CCF" w14:textId="77777777" w:rsidR="00463059" w:rsidRPr="001163FE" w:rsidRDefault="00682930" w:rsidP="00682930">
      <w:pPr>
        <w:pStyle w:val="Apara"/>
      </w:pPr>
      <w:r>
        <w:tab/>
      </w:r>
      <w:r w:rsidRPr="001163FE">
        <w:t>(b)</w:t>
      </w:r>
      <w:r w:rsidRPr="001163FE">
        <w:tab/>
      </w:r>
      <w:r w:rsidR="00463059" w:rsidRPr="001163FE">
        <w:t>if asked by the Minister.</w:t>
      </w:r>
    </w:p>
    <w:p w14:paraId="13D20982" w14:textId="77777777"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14:paraId="7BC37E90" w14:textId="77777777" w:rsidR="00463059" w:rsidRPr="001163FE" w:rsidRDefault="00682930" w:rsidP="00682930">
      <w:pPr>
        <w:pStyle w:val="AH5Sec"/>
      </w:pPr>
      <w:bookmarkStart w:id="57" w:name="_Toc99630012"/>
      <w:r w:rsidRPr="009938F2">
        <w:rPr>
          <w:rStyle w:val="CharSectNo"/>
        </w:rPr>
        <w:t>42</w:t>
      </w:r>
      <w:r w:rsidRPr="001163FE">
        <w:tab/>
      </w:r>
      <w:r w:rsidR="00463059" w:rsidRPr="001163FE">
        <w:t>Scientific committee—presiding member at meetings</w:t>
      </w:r>
      <w:bookmarkEnd w:id="57"/>
    </w:p>
    <w:p w14:paraId="15DB5F50" w14:textId="77777777"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14:paraId="1BE4436D" w14:textId="77777777" w:rsidR="00463059" w:rsidRPr="001163FE" w:rsidRDefault="00682930" w:rsidP="00682930">
      <w:pPr>
        <w:pStyle w:val="Amain"/>
      </w:pPr>
      <w:r>
        <w:tab/>
      </w:r>
      <w:r w:rsidRPr="001163FE">
        <w:t>(2)</w:t>
      </w:r>
      <w:r w:rsidRPr="001163FE">
        <w:tab/>
      </w:r>
      <w:r w:rsidR="00463059" w:rsidRPr="001163FE">
        <w:t>If the chair is absent, the deputy chair presides.</w:t>
      </w:r>
    </w:p>
    <w:p w14:paraId="1EFB6B64" w14:textId="77777777"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14:paraId="2E53970C" w14:textId="77777777" w:rsidR="00463059" w:rsidRPr="001163FE" w:rsidRDefault="00682930" w:rsidP="00682930">
      <w:pPr>
        <w:pStyle w:val="AH5Sec"/>
      </w:pPr>
      <w:bookmarkStart w:id="58" w:name="_Toc99630013"/>
      <w:r w:rsidRPr="009938F2">
        <w:rPr>
          <w:rStyle w:val="CharSectNo"/>
        </w:rPr>
        <w:t>43</w:t>
      </w:r>
      <w:r w:rsidRPr="001163FE">
        <w:tab/>
      </w:r>
      <w:r w:rsidR="00463059" w:rsidRPr="001163FE">
        <w:t>Scientific committee—quorum at meetings</w:t>
      </w:r>
      <w:bookmarkEnd w:id="58"/>
    </w:p>
    <w:p w14:paraId="57D67848" w14:textId="77777777"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14:paraId="59D14296" w14:textId="77777777" w:rsidR="00463059" w:rsidRPr="001163FE" w:rsidRDefault="00682930" w:rsidP="00682930">
      <w:pPr>
        <w:pStyle w:val="AH5Sec"/>
      </w:pPr>
      <w:bookmarkStart w:id="59" w:name="_Toc99630014"/>
      <w:r w:rsidRPr="009938F2">
        <w:rPr>
          <w:rStyle w:val="CharSectNo"/>
        </w:rPr>
        <w:t>44</w:t>
      </w:r>
      <w:r w:rsidRPr="001163FE">
        <w:tab/>
      </w:r>
      <w:r w:rsidR="00463059" w:rsidRPr="001163FE">
        <w:t>Scientific committee—voting at meetings</w:t>
      </w:r>
      <w:bookmarkEnd w:id="59"/>
    </w:p>
    <w:p w14:paraId="4BF46BED" w14:textId="77777777"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14:paraId="7ADD5177" w14:textId="77777777"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14:paraId="178B316D" w14:textId="77777777" w:rsidR="00463059" w:rsidRPr="001163FE" w:rsidRDefault="00682930" w:rsidP="00682930">
      <w:pPr>
        <w:pStyle w:val="AH5Sec"/>
      </w:pPr>
      <w:bookmarkStart w:id="60" w:name="_Toc99630015"/>
      <w:r w:rsidRPr="009938F2">
        <w:rPr>
          <w:rStyle w:val="CharSectNo"/>
        </w:rPr>
        <w:lastRenderedPageBreak/>
        <w:t>45</w:t>
      </w:r>
      <w:r w:rsidRPr="001163FE">
        <w:tab/>
      </w:r>
      <w:r w:rsidR="00463059" w:rsidRPr="001163FE">
        <w:t>Scientific committee—conduct of meetings</w:t>
      </w:r>
      <w:bookmarkEnd w:id="60"/>
    </w:p>
    <w:p w14:paraId="51F3EB5A" w14:textId="77777777"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14:paraId="1598C3D9" w14:textId="77777777" w:rsidR="00463059" w:rsidRPr="001163FE" w:rsidRDefault="00682930" w:rsidP="00682930">
      <w:pPr>
        <w:pStyle w:val="Amain"/>
      </w:pPr>
      <w:r>
        <w:tab/>
      </w:r>
      <w:r w:rsidRPr="001163FE">
        <w:t>(2)</w:t>
      </w:r>
      <w:r w:rsidRPr="001163FE">
        <w:tab/>
      </w:r>
      <w:r w:rsidR="00463059" w:rsidRPr="001163FE">
        <w:t>The scientific committee must keep minutes of its meetings.</w:t>
      </w:r>
    </w:p>
    <w:p w14:paraId="209E21BE" w14:textId="77777777" w:rsidR="00463059" w:rsidRPr="001163FE" w:rsidRDefault="00463059" w:rsidP="00660BFC">
      <w:pPr>
        <w:pStyle w:val="PageBreak"/>
      </w:pPr>
      <w:r w:rsidRPr="001163FE">
        <w:br w:type="page"/>
      </w:r>
    </w:p>
    <w:p w14:paraId="6D813B8E" w14:textId="77777777" w:rsidR="00463059" w:rsidRPr="009938F2" w:rsidRDefault="00682930" w:rsidP="00682930">
      <w:pPr>
        <w:pStyle w:val="AH2Part"/>
      </w:pPr>
      <w:bookmarkStart w:id="61" w:name="_Toc99630016"/>
      <w:r w:rsidRPr="009938F2">
        <w:rPr>
          <w:rStyle w:val="CharPartNo"/>
        </w:rPr>
        <w:lastRenderedPageBreak/>
        <w:t>Part 2.5</w:t>
      </w:r>
      <w:r w:rsidRPr="001163FE">
        <w:tab/>
      </w:r>
      <w:r w:rsidR="00463059" w:rsidRPr="009938F2">
        <w:rPr>
          <w:rStyle w:val="CharPartText"/>
        </w:rPr>
        <w:t>Advisory committees</w:t>
      </w:r>
      <w:bookmarkEnd w:id="61"/>
    </w:p>
    <w:p w14:paraId="11D6A602" w14:textId="77777777" w:rsidR="00463059" w:rsidRPr="001163FE" w:rsidRDefault="00682930" w:rsidP="00682930">
      <w:pPr>
        <w:pStyle w:val="AH5Sec"/>
      </w:pPr>
      <w:bookmarkStart w:id="62" w:name="_Toc99630017"/>
      <w:r w:rsidRPr="009938F2">
        <w:rPr>
          <w:rStyle w:val="CharSectNo"/>
        </w:rPr>
        <w:t>46</w:t>
      </w:r>
      <w:r w:rsidRPr="001163FE">
        <w:tab/>
      </w:r>
      <w:r w:rsidR="00463059" w:rsidRPr="001163FE">
        <w:t>Advisory committees</w:t>
      </w:r>
      <w:bookmarkEnd w:id="62"/>
    </w:p>
    <w:p w14:paraId="72AB5219" w14:textId="77777777"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14:paraId="31796BD7" w14:textId="77777777" w:rsidR="00463059" w:rsidRPr="001163FE" w:rsidRDefault="00682930" w:rsidP="00682930">
      <w:pPr>
        <w:pStyle w:val="Amain"/>
      </w:pPr>
      <w:r>
        <w:tab/>
      </w:r>
      <w:r w:rsidRPr="001163FE">
        <w:t>(2)</w:t>
      </w:r>
      <w:r w:rsidRPr="001163FE">
        <w:tab/>
      </w:r>
      <w:r w:rsidR="00463059" w:rsidRPr="001163FE">
        <w:t>An advisory committee may decide how to exercise its functions.</w:t>
      </w:r>
    </w:p>
    <w:p w14:paraId="1A2ADA2B" w14:textId="77777777"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14:paraId="79006CE6" w14:textId="77777777" w:rsidR="00463059" w:rsidRPr="001163FE" w:rsidRDefault="00463059" w:rsidP="00660BFC">
      <w:pPr>
        <w:pStyle w:val="PageBreak"/>
      </w:pPr>
      <w:r w:rsidRPr="001163FE">
        <w:br w:type="page"/>
      </w:r>
    </w:p>
    <w:p w14:paraId="205EA61F" w14:textId="77777777" w:rsidR="00463059" w:rsidRPr="009938F2" w:rsidRDefault="00682930" w:rsidP="00682930">
      <w:pPr>
        <w:pStyle w:val="AH1Chapter"/>
      </w:pPr>
      <w:bookmarkStart w:id="63" w:name="_Toc99630018"/>
      <w:r w:rsidRPr="009938F2">
        <w:rPr>
          <w:rStyle w:val="CharChapNo"/>
        </w:rPr>
        <w:lastRenderedPageBreak/>
        <w:t>Chapter 3</w:t>
      </w:r>
      <w:r w:rsidRPr="001163FE">
        <w:tab/>
      </w:r>
      <w:r w:rsidR="00463059" w:rsidRPr="009938F2">
        <w:rPr>
          <w:rStyle w:val="CharChapText"/>
        </w:rPr>
        <w:t>Nature conservation strategy for the ACT</w:t>
      </w:r>
      <w:bookmarkEnd w:id="63"/>
    </w:p>
    <w:p w14:paraId="6A17C2C2"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2C9781F7" w14:textId="77777777" w:rsidR="00463059" w:rsidRPr="001163FE" w:rsidRDefault="00682930" w:rsidP="00682930">
      <w:pPr>
        <w:pStyle w:val="AH5Sec"/>
      </w:pPr>
      <w:bookmarkStart w:id="64" w:name="_Toc99630019"/>
      <w:r w:rsidRPr="009938F2">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14:paraId="4B61B360" w14:textId="77777777" w:rsidR="00463059" w:rsidRPr="001163FE" w:rsidRDefault="00463059" w:rsidP="00660BFC">
      <w:pPr>
        <w:pStyle w:val="Amainreturn"/>
      </w:pPr>
      <w:r w:rsidRPr="001163FE">
        <w:t>In this Act:</w:t>
      </w:r>
    </w:p>
    <w:p w14:paraId="7E2B511F" w14:textId="77777777"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14:paraId="5ED41E00" w14:textId="71465565"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4" w:tooltip="A2001-14" w:history="1">
        <w:r w:rsidR="000E0483" w:rsidRPr="001163FE">
          <w:rPr>
            <w:rStyle w:val="charCitHyperlinkAbbrev"/>
          </w:rPr>
          <w:t>Legislation Act</w:t>
        </w:r>
      </w:hyperlink>
      <w:r w:rsidRPr="001163FE">
        <w:t>,</w:t>
      </w:r>
      <w:r w:rsidR="00D75E9F" w:rsidRPr="001163FE">
        <w:t xml:space="preserve"> s </w:t>
      </w:r>
      <w:r w:rsidRPr="001163FE">
        <w:t>46).</w:t>
      </w:r>
    </w:p>
    <w:p w14:paraId="0A8FDD11" w14:textId="77777777" w:rsidR="00463059" w:rsidRPr="001163FE" w:rsidRDefault="00682930" w:rsidP="00682930">
      <w:pPr>
        <w:pStyle w:val="AH5Sec"/>
      </w:pPr>
      <w:bookmarkStart w:id="65" w:name="_Toc99630020"/>
      <w:r w:rsidRPr="009938F2">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14:paraId="4C207A57" w14:textId="77777777" w:rsidR="00463059" w:rsidRPr="001163FE" w:rsidRDefault="00463059" w:rsidP="00660BFC">
      <w:pPr>
        <w:pStyle w:val="Amainreturn"/>
      </w:pPr>
      <w:r w:rsidRPr="001163FE">
        <w:t>In this chapter:</w:t>
      </w:r>
    </w:p>
    <w:p w14:paraId="1502390B" w14:textId="77777777" w:rsidR="00463059" w:rsidRPr="001163FE" w:rsidRDefault="00463059" w:rsidP="00682930">
      <w:pPr>
        <w:pStyle w:val="aDef"/>
        <w:keepNext/>
      </w:pPr>
      <w:r w:rsidRPr="001163FE">
        <w:rPr>
          <w:rStyle w:val="charBoldItals"/>
        </w:rPr>
        <w:t>draft nature conservation strategy</w:t>
      </w:r>
      <w:r w:rsidRPr="001163FE">
        <w:t>, for the ACT—</w:t>
      </w:r>
    </w:p>
    <w:p w14:paraId="115321E2" w14:textId="77777777"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14:paraId="3D478822" w14:textId="77777777"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14:paraId="7C3E608E" w14:textId="77777777" w:rsidR="00D127B5" w:rsidRPr="001163FE" w:rsidRDefault="00682930" w:rsidP="00682930">
      <w:pPr>
        <w:pStyle w:val="Asubsubpara"/>
      </w:pPr>
      <w:r>
        <w:tab/>
      </w:r>
      <w:r w:rsidRPr="001163FE">
        <w:t>(A)</w:t>
      </w:r>
      <w:r w:rsidRPr="001163FE">
        <w:tab/>
      </w:r>
      <w:r w:rsidR="00463059" w:rsidRPr="001163FE">
        <w:t>native species indigenous to the ACT; and</w:t>
      </w:r>
    </w:p>
    <w:p w14:paraId="000B307C" w14:textId="77777777" w:rsidR="00463059" w:rsidRPr="001163FE" w:rsidRDefault="00682930" w:rsidP="00682930">
      <w:pPr>
        <w:pStyle w:val="Asubsubpara"/>
      </w:pPr>
      <w:r>
        <w:tab/>
      </w:r>
      <w:r w:rsidRPr="001163FE">
        <w:t>(B)</w:t>
      </w:r>
      <w:r w:rsidRPr="001163FE">
        <w:tab/>
      </w:r>
      <w:r w:rsidR="00463059" w:rsidRPr="001163FE">
        <w:t>significant ecosystems of the ACT; and</w:t>
      </w:r>
    </w:p>
    <w:p w14:paraId="484FB321" w14:textId="77777777"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14:paraId="3497C7A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14:paraId="3DD3A19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7AEB2014" w14:textId="77777777" w:rsidR="00463059" w:rsidRPr="001163FE" w:rsidRDefault="00682930" w:rsidP="00682930">
      <w:pPr>
        <w:pStyle w:val="AH5Sec"/>
      </w:pPr>
      <w:bookmarkStart w:id="66" w:name="_Toc99630021"/>
      <w:r w:rsidRPr="009938F2">
        <w:rPr>
          <w:rStyle w:val="CharSectNo"/>
        </w:rPr>
        <w:lastRenderedPageBreak/>
        <w:t>49</w:t>
      </w:r>
      <w:r w:rsidRPr="001163FE">
        <w:tab/>
      </w:r>
      <w:r w:rsidR="00463059" w:rsidRPr="001163FE">
        <w:t>Draft nature conservation strategy—conservator to prepare</w:t>
      </w:r>
      <w:bookmarkEnd w:id="66"/>
    </w:p>
    <w:p w14:paraId="293A93A2" w14:textId="77777777"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14:paraId="473E64C6" w14:textId="32470757"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48).</w:t>
      </w:r>
    </w:p>
    <w:p w14:paraId="3FACDF3D" w14:textId="77777777"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14:paraId="65FD02CC" w14:textId="77777777" w:rsidR="00D51645" w:rsidRPr="001163FE" w:rsidRDefault="00682930" w:rsidP="00682930">
      <w:pPr>
        <w:pStyle w:val="Apara"/>
      </w:pPr>
      <w:r>
        <w:tab/>
      </w:r>
      <w:r w:rsidRPr="001163FE">
        <w:t>(a)</w:t>
      </w:r>
      <w:r w:rsidRPr="001163FE">
        <w:tab/>
      </w:r>
      <w:r w:rsidR="00D51645" w:rsidRPr="001163FE">
        <w:t>landscape scale approaches across tenures; and</w:t>
      </w:r>
    </w:p>
    <w:p w14:paraId="36612B92" w14:textId="77777777"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14:paraId="48D14340" w14:textId="77777777" w:rsidR="00D51645" w:rsidRPr="001163FE" w:rsidRDefault="00682930" w:rsidP="00682930">
      <w:pPr>
        <w:pStyle w:val="Apara"/>
      </w:pPr>
      <w:r>
        <w:tab/>
      </w:r>
      <w:r w:rsidRPr="001163FE">
        <w:t>(c)</w:t>
      </w:r>
      <w:r w:rsidRPr="001163FE">
        <w:tab/>
      </w:r>
      <w:r w:rsidR="00061BCF" w:rsidRPr="001163FE">
        <w:t>landscape connectivity; and</w:t>
      </w:r>
    </w:p>
    <w:p w14:paraId="1F0DC578" w14:textId="77777777" w:rsidR="00D51645" w:rsidRPr="001163FE" w:rsidRDefault="00682930" w:rsidP="00682930">
      <w:pPr>
        <w:pStyle w:val="Apara"/>
      </w:pPr>
      <w:r>
        <w:tab/>
      </w:r>
      <w:r w:rsidRPr="001163FE">
        <w:t>(d)</w:t>
      </w:r>
      <w:r w:rsidRPr="001163FE">
        <w:tab/>
      </w:r>
      <w:r w:rsidR="00D51645" w:rsidRPr="001163FE">
        <w:t xml:space="preserve">threats to biodiversity; and </w:t>
      </w:r>
    </w:p>
    <w:p w14:paraId="6E5D508D" w14:textId="77777777" w:rsidR="00D51645" w:rsidRPr="001163FE" w:rsidRDefault="00682930" w:rsidP="00682930">
      <w:pPr>
        <w:pStyle w:val="Apara"/>
      </w:pPr>
      <w:r>
        <w:tab/>
      </w:r>
      <w:r w:rsidRPr="001163FE">
        <w:t>(e)</w:t>
      </w:r>
      <w:r w:rsidRPr="001163FE">
        <w:tab/>
      </w:r>
      <w:r w:rsidR="00D51645" w:rsidRPr="001163FE">
        <w:t>the impacts of climate change; and</w:t>
      </w:r>
    </w:p>
    <w:p w14:paraId="0CE827C3" w14:textId="77777777"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14:paraId="414A251A" w14:textId="77777777" w:rsidR="00EE6477" w:rsidRPr="001163FE" w:rsidRDefault="00682930" w:rsidP="00682930">
      <w:pPr>
        <w:pStyle w:val="AH5Sec"/>
      </w:pPr>
      <w:bookmarkStart w:id="67" w:name="_Toc99630022"/>
      <w:r w:rsidRPr="009938F2">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14:paraId="547E384D" w14:textId="77777777"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14:paraId="0942C45B" w14:textId="77777777" w:rsidR="00EE6477" w:rsidRPr="001163FE" w:rsidRDefault="00682930" w:rsidP="00682930">
      <w:pPr>
        <w:pStyle w:val="Apara"/>
      </w:pPr>
      <w:r>
        <w:tab/>
      </w:r>
      <w:r w:rsidRPr="001163FE">
        <w:t>(a)</w:t>
      </w:r>
      <w:r w:rsidRPr="001163FE">
        <w:tab/>
      </w:r>
      <w:r w:rsidR="00E76B59" w:rsidRPr="001163FE">
        <w:t>the scientific committee; and</w:t>
      </w:r>
    </w:p>
    <w:p w14:paraId="61739D7D" w14:textId="77777777" w:rsidR="00E76B59" w:rsidRPr="001163FE" w:rsidRDefault="00682930" w:rsidP="00682930">
      <w:pPr>
        <w:pStyle w:val="Apara"/>
      </w:pPr>
      <w:r>
        <w:tab/>
      </w:r>
      <w:r w:rsidRPr="001163FE">
        <w:t>(b)</w:t>
      </w:r>
      <w:r w:rsidRPr="001163FE">
        <w:tab/>
      </w:r>
      <w:r w:rsidR="00E76B59" w:rsidRPr="001163FE">
        <w:t>the commissioner for sustainability and the environment.</w:t>
      </w:r>
    </w:p>
    <w:p w14:paraId="2B6DBAB9" w14:textId="77777777" w:rsidR="00463059" w:rsidRPr="001163FE" w:rsidRDefault="00682930" w:rsidP="0084699A">
      <w:pPr>
        <w:pStyle w:val="AH5Sec"/>
      </w:pPr>
      <w:bookmarkStart w:id="68" w:name="_Toc99630023"/>
      <w:r w:rsidRPr="009938F2">
        <w:rPr>
          <w:rStyle w:val="CharSectNo"/>
        </w:rPr>
        <w:lastRenderedPageBreak/>
        <w:t>51</w:t>
      </w:r>
      <w:r w:rsidRPr="001163FE">
        <w:tab/>
      </w:r>
      <w:r w:rsidR="00463059" w:rsidRPr="001163FE">
        <w:t>Draft nature conservation strategy—public consultation</w:t>
      </w:r>
      <w:bookmarkEnd w:id="68"/>
    </w:p>
    <w:p w14:paraId="2BA11DC8" w14:textId="77777777"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14:paraId="5F003B93" w14:textId="77777777" w:rsidR="00463059" w:rsidRPr="001163FE" w:rsidRDefault="00682930" w:rsidP="00591F78">
      <w:pPr>
        <w:pStyle w:val="Amain"/>
        <w:keepNext/>
      </w:pPr>
      <w:r>
        <w:tab/>
      </w:r>
      <w:r w:rsidRPr="001163FE">
        <w:t>(2)</w:t>
      </w:r>
      <w:r w:rsidRPr="001163FE">
        <w:tab/>
      </w:r>
      <w:r w:rsidR="00463059" w:rsidRPr="001163FE">
        <w:t>A public consultation notice must—</w:t>
      </w:r>
    </w:p>
    <w:p w14:paraId="26FA5FE7" w14:textId="77777777" w:rsidR="00463059" w:rsidRPr="001163FE" w:rsidRDefault="00682930" w:rsidP="00682930">
      <w:pPr>
        <w:pStyle w:val="Apara"/>
      </w:pPr>
      <w:r>
        <w:tab/>
      </w:r>
      <w:r w:rsidRPr="001163FE">
        <w:t>(a)</w:t>
      </w:r>
      <w:r w:rsidRPr="001163FE">
        <w:tab/>
      </w:r>
      <w:r w:rsidR="00463059" w:rsidRPr="001163FE">
        <w:t>state that—</w:t>
      </w:r>
    </w:p>
    <w:p w14:paraId="6E3DF12A"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14:paraId="5959C6B3" w14:textId="69F173FD"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6428B756" w14:textId="77777777" w:rsidR="00463059" w:rsidRPr="001163FE" w:rsidRDefault="00682930" w:rsidP="00682930">
      <w:pPr>
        <w:pStyle w:val="Apara"/>
      </w:pPr>
      <w:r>
        <w:tab/>
      </w:r>
      <w:r w:rsidRPr="001163FE">
        <w:t>(b)</w:t>
      </w:r>
      <w:r w:rsidRPr="001163FE">
        <w:tab/>
      </w:r>
      <w:r w:rsidR="00463059" w:rsidRPr="001163FE">
        <w:t>include the draft nature conservation strategy.</w:t>
      </w:r>
    </w:p>
    <w:p w14:paraId="090E572E"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063339A2" w14:textId="6EFB9383"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7" w:tooltip="A2001-14" w:history="1">
        <w:r w:rsidR="000E0483" w:rsidRPr="001163FE">
          <w:rPr>
            <w:rStyle w:val="charCitHyperlinkAbbrev"/>
          </w:rPr>
          <w:t>Legislation Act</w:t>
        </w:r>
      </w:hyperlink>
      <w:r w:rsidRPr="001163FE">
        <w:t>.</w:t>
      </w:r>
    </w:p>
    <w:p w14:paraId="7636BEFC"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14:paraId="2D49C029"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14:paraId="015DAD0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14:paraId="01C4A27E"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6F9A7C49" w14:textId="77777777"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14:paraId="149EF0EC" w14:textId="77777777" w:rsidR="00463059" w:rsidRPr="001163FE" w:rsidRDefault="00682930" w:rsidP="00682930">
      <w:pPr>
        <w:pStyle w:val="AH5Sec"/>
      </w:pPr>
      <w:bookmarkStart w:id="69" w:name="_Toc99630024"/>
      <w:r w:rsidRPr="009938F2">
        <w:rPr>
          <w:rStyle w:val="CharSectNo"/>
        </w:rPr>
        <w:lastRenderedPageBreak/>
        <w:t>52</w:t>
      </w:r>
      <w:r w:rsidRPr="001163FE">
        <w:tab/>
      </w:r>
      <w:r w:rsidR="00463059" w:rsidRPr="001163FE">
        <w:t>Draft strategy—revision and submission to Minister</w:t>
      </w:r>
      <w:bookmarkEnd w:id="69"/>
    </w:p>
    <w:p w14:paraId="308D445C" w14:textId="77777777"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14:paraId="368440DC"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AB8FDAF" w14:textId="77777777"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14:paraId="75E8DA2B" w14:textId="77777777"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14:paraId="01069B49" w14:textId="77777777"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14:paraId="757FF624" w14:textId="77777777" w:rsidR="00463059" w:rsidRPr="001163FE" w:rsidRDefault="00682930" w:rsidP="00682930">
      <w:pPr>
        <w:pStyle w:val="AH5Sec"/>
      </w:pPr>
      <w:bookmarkStart w:id="70" w:name="_Toc99630025"/>
      <w:r w:rsidRPr="009938F2">
        <w:rPr>
          <w:rStyle w:val="CharSectNo"/>
        </w:rPr>
        <w:t>53</w:t>
      </w:r>
      <w:r w:rsidRPr="001163FE">
        <w:tab/>
      </w:r>
      <w:r w:rsidR="00463059" w:rsidRPr="001163FE">
        <w:t>Draft strategy—Minister to approve, return or reject</w:t>
      </w:r>
      <w:bookmarkEnd w:id="70"/>
    </w:p>
    <w:p w14:paraId="4912ACE1" w14:textId="77777777" w:rsidR="00463059" w:rsidRPr="001163FE" w:rsidRDefault="00463059" w:rsidP="00660BFC">
      <w:pPr>
        <w:pStyle w:val="Amainreturn"/>
      </w:pPr>
      <w:r w:rsidRPr="001163FE">
        <w:t>If the conservator submits a draft nature conservation strategy to the Minister for approval, the Minister must—</w:t>
      </w:r>
    </w:p>
    <w:p w14:paraId="6C7F0508" w14:textId="77777777" w:rsidR="00463059" w:rsidRPr="001163FE" w:rsidRDefault="00682930" w:rsidP="00682930">
      <w:pPr>
        <w:pStyle w:val="Apara"/>
      </w:pPr>
      <w:r>
        <w:tab/>
      </w:r>
      <w:r w:rsidRPr="001163FE">
        <w:t>(a)</w:t>
      </w:r>
      <w:r w:rsidRPr="001163FE">
        <w:tab/>
      </w:r>
      <w:r w:rsidR="00463059" w:rsidRPr="001163FE">
        <w:t>approve the draft strategy; or</w:t>
      </w:r>
    </w:p>
    <w:p w14:paraId="5FF1072E" w14:textId="77777777"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14:paraId="3CAD528B"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0446860" w14:textId="77777777" w:rsidR="00463059" w:rsidRPr="001163FE" w:rsidRDefault="00682930" w:rsidP="00682930">
      <w:pPr>
        <w:pStyle w:val="Asubpara"/>
      </w:pPr>
      <w:r>
        <w:tab/>
      </w:r>
      <w:r w:rsidRPr="001163FE">
        <w:t>(ii)</w:t>
      </w:r>
      <w:r w:rsidRPr="001163FE">
        <w:tab/>
      </w:r>
      <w:r w:rsidR="00463059" w:rsidRPr="001163FE">
        <w:t>consider a relevant report;</w:t>
      </w:r>
    </w:p>
    <w:p w14:paraId="3B650876" w14:textId="77777777" w:rsidR="00463059" w:rsidRPr="001163FE" w:rsidRDefault="001821E2" w:rsidP="00660BFC">
      <w:pPr>
        <w:pStyle w:val="aExamHdgsubpar"/>
      </w:pPr>
      <w:r w:rsidRPr="001163FE">
        <w:t>Example</w:t>
      </w:r>
    </w:p>
    <w:p w14:paraId="2E026BB0" w14:textId="44570A4A" w:rsidR="00463059" w:rsidRPr="001163FE" w:rsidRDefault="00463059" w:rsidP="00266C9E">
      <w:pPr>
        <w:pStyle w:val="aExamsubpar"/>
        <w:keepNext/>
      </w:pPr>
      <w:r w:rsidRPr="001163FE">
        <w:t xml:space="preserve">a report of the commissioner for sustainability and the environment under the </w:t>
      </w:r>
      <w:hyperlink r:id="rId68" w:tooltip="A1993-37" w:history="1">
        <w:r w:rsidR="000E0483" w:rsidRPr="001163FE">
          <w:rPr>
            <w:rStyle w:val="charCitHyperlinkItal"/>
          </w:rPr>
          <w:t>Commissioner for Sustainability and the Environment Act 1993</w:t>
        </w:r>
      </w:hyperlink>
    </w:p>
    <w:p w14:paraId="2DEA0A18" w14:textId="77777777" w:rsidR="00463059" w:rsidRPr="001163FE" w:rsidRDefault="00682930" w:rsidP="00871C07">
      <w:pPr>
        <w:pStyle w:val="Asubpara"/>
        <w:keepNext/>
      </w:pPr>
      <w:r>
        <w:tab/>
      </w:r>
      <w:r w:rsidRPr="001163FE">
        <w:t>(iii)</w:t>
      </w:r>
      <w:r w:rsidRPr="001163FE">
        <w:tab/>
      </w:r>
      <w:r w:rsidR="00463059" w:rsidRPr="001163FE">
        <w:t>revise the draft strategy in a stated way; or</w:t>
      </w:r>
    </w:p>
    <w:p w14:paraId="0691F551" w14:textId="77777777" w:rsidR="00463059" w:rsidRPr="001163FE" w:rsidRDefault="00682930" w:rsidP="00682930">
      <w:pPr>
        <w:pStyle w:val="Apara"/>
      </w:pPr>
      <w:r>
        <w:tab/>
      </w:r>
      <w:r w:rsidRPr="001163FE">
        <w:t>(c)</w:t>
      </w:r>
      <w:r w:rsidRPr="001163FE">
        <w:tab/>
      </w:r>
      <w:r w:rsidR="00463059" w:rsidRPr="001163FE">
        <w:t>reject the draft strategy.</w:t>
      </w:r>
    </w:p>
    <w:p w14:paraId="287CD98D" w14:textId="77777777" w:rsidR="00463059" w:rsidRPr="001163FE" w:rsidRDefault="00682930" w:rsidP="00682930">
      <w:pPr>
        <w:pStyle w:val="AH5Sec"/>
      </w:pPr>
      <w:bookmarkStart w:id="71" w:name="_Toc99630026"/>
      <w:r w:rsidRPr="009938F2">
        <w:rPr>
          <w:rStyle w:val="CharSectNo"/>
        </w:rPr>
        <w:lastRenderedPageBreak/>
        <w:t>54</w:t>
      </w:r>
      <w:r w:rsidRPr="001163FE">
        <w:tab/>
      </w:r>
      <w:r w:rsidR="00463059" w:rsidRPr="001163FE">
        <w:t>Draft strategy—Minister’s approval and notification</w:t>
      </w:r>
      <w:bookmarkEnd w:id="71"/>
    </w:p>
    <w:p w14:paraId="58B2C7BE" w14:textId="77777777"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14:paraId="5DA5B5D7" w14:textId="77777777"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14:paraId="393DCF93" w14:textId="5A32A2E8"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69" w:tooltip="A2001-14" w:history="1">
        <w:r w:rsidR="000E0483" w:rsidRPr="001163FE">
          <w:rPr>
            <w:rStyle w:val="charCitHyperlinkAbbrev"/>
          </w:rPr>
          <w:t>Legislation Act</w:t>
        </w:r>
      </w:hyperlink>
      <w:r w:rsidRPr="001163FE">
        <w:t>.</w:t>
      </w:r>
    </w:p>
    <w:p w14:paraId="13510569" w14:textId="63A078F1"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0" w:tooltip="A2001-14" w:history="1">
        <w:r w:rsidR="000E0483" w:rsidRPr="001163FE">
          <w:rPr>
            <w:rStyle w:val="charCitHyperlinkAbbrev"/>
          </w:rPr>
          <w:t>Legislation Act</w:t>
        </w:r>
      </w:hyperlink>
      <w:r w:rsidRPr="001163FE">
        <w:t>,</w:t>
      </w:r>
      <w:r w:rsidR="00D75E9F" w:rsidRPr="001163FE">
        <w:t xml:space="preserve"> s </w:t>
      </w:r>
      <w:r w:rsidRPr="001163FE">
        <w:t>46).</w:t>
      </w:r>
    </w:p>
    <w:p w14:paraId="264939CE" w14:textId="77777777"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14:paraId="623B5133" w14:textId="77777777" w:rsidR="00463059" w:rsidRPr="001163FE" w:rsidRDefault="00682930" w:rsidP="00682930">
      <w:pPr>
        <w:pStyle w:val="AH5Sec"/>
      </w:pPr>
      <w:bookmarkStart w:id="72" w:name="_Toc99630027"/>
      <w:r w:rsidRPr="009938F2">
        <w:rPr>
          <w:rStyle w:val="CharSectNo"/>
        </w:rPr>
        <w:t>55</w:t>
      </w:r>
      <w:r w:rsidRPr="001163FE">
        <w:tab/>
      </w:r>
      <w:r w:rsidR="00463059" w:rsidRPr="001163FE">
        <w:t>Draft strategy—Minister’s direction to revise etc</w:t>
      </w:r>
      <w:bookmarkEnd w:id="72"/>
    </w:p>
    <w:p w14:paraId="18A708A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14:paraId="5B043441" w14:textId="77777777" w:rsidR="00463059" w:rsidRPr="001163FE" w:rsidRDefault="00682930" w:rsidP="00682930">
      <w:pPr>
        <w:pStyle w:val="Amain"/>
      </w:pPr>
      <w:r>
        <w:tab/>
      </w:r>
      <w:r w:rsidRPr="001163FE">
        <w:t>(2)</w:t>
      </w:r>
      <w:r w:rsidRPr="001163FE">
        <w:tab/>
      </w:r>
      <w:r w:rsidR="00463059" w:rsidRPr="001163FE">
        <w:t>The conservator must—</w:t>
      </w:r>
    </w:p>
    <w:p w14:paraId="4B557AED" w14:textId="77777777" w:rsidR="00463059" w:rsidRPr="001163FE" w:rsidRDefault="00682930" w:rsidP="00682930">
      <w:pPr>
        <w:pStyle w:val="Apara"/>
      </w:pPr>
      <w:r>
        <w:tab/>
      </w:r>
      <w:r w:rsidRPr="001163FE">
        <w:t>(a)</w:t>
      </w:r>
      <w:r w:rsidRPr="001163FE">
        <w:tab/>
      </w:r>
      <w:r w:rsidR="00463059" w:rsidRPr="001163FE">
        <w:t>give effect to the direction; and</w:t>
      </w:r>
    </w:p>
    <w:p w14:paraId="2959C3B8" w14:textId="77777777" w:rsidR="00463059" w:rsidRPr="001163FE" w:rsidRDefault="00682930" w:rsidP="00682930">
      <w:pPr>
        <w:pStyle w:val="Apara"/>
      </w:pPr>
      <w:r>
        <w:tab/>
      </w:r>
      <w:r w:rsidRPr="001163FE">
        <w:t>(b)</w:t>
      </w:r>
      <w:r w:rsidRPr="001163FE">
        <w:tab/>
      </w:r>
      <w:r w:rsidR="00463059" w:rsidRPr="001163FE">
        <w:t>resubmit the draft strategy to the Minister for approval.</w:t>
      </w:r>
    </w:p>
    <w:p w14:paraId="73B639B7" w14:textId="77777777"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14:paraId="30D11373" w14:textId="77777777" w:rsidR="00463059" w:rsidRPr="001163FE" w:rsidRDefault="00682930" w:rsidP="00682930">
      <w:pPr>
        <w:pStyle w:val="AH5Sec"/>
      </w:pPr>
      <w:bookmarkStart w:id="73" w:name="_Toc99630028"/>
      <w:r w:rsidRPr="009938F2">
        <w:rPr>
          <w:rStyle w:val="CharSectNo"/>
        </w:rPr>
        <w:t>56</w:t>
      </w:r>
      <w:r w:rsidRPr="001163FE">
        <w:tab/>
      </w:r>
      <w:r w:rsidR="00463059" w:rsidRPr="001163FE">
        <w:t>Draft strategy—Minister’s rejection</w:t>
      </w:r>
      <w:bookmarkEnd w:id="73"/>
    </w:p>
    <w:p w14:paraId="5FE3E0E4" w14:textId="77777777"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14:paraId="44377AEC"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1F737F63" w14:textId="1E4CAD83"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1" w:tooltip="A2001-14" w:history="1">
        <w:r w:rsidR="000E0483" w:rsidRPr="001163FE">
          <w:rPr>
            <w:rStyle w:val="charCitHyperlinkAbbrev"/>
          </w:rPr>
          <w:t>Legislation Act</w:t>
        </w:r>
      </w:hyperlink>
      <w:r w:rsidRPr="001163FE">
        <w:t>.</w:t>
      </w:r>
    </w:p>
    <w:p w14:paraId="2CEAAFAA" w14:textId="77777777" w:rsidR="00463059" w:rsidRPr="001163FE" w:rsidRDefault="00682930" w:rsidP="00682930">
      <w:pPr>
        <w:pStyle w:val="AH5Sec"/>
      </w:pPr>
      <w:bookmarkStart w:id="74" w:name="_Toc99630029"/>
      <w:r w:rsidRPr="009938F2">
        <w:rPr>
          <w:rStyle w:val="CharSectNo"/>
        </w:rPr>
        <w:lastRenderedPageBreak/>
        <w:t>57</w:t>
      </w:r>
      <w:r w:rsidRPr="001163FE">
        <w:tab/>
      </w:r>
      <w:r w:rsidR="00463059" w:rsidRPr="001163FE">
        <w:t>Nature conservation strategy—minor amendments</w:t>
      </w:r>
      <w:bookmarkEnd w:id="74"/>
    </w:p>
    <w:p w14:paraId="4261D729"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3E8827E5" w14:textId="77777777"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14:paraId="086F5A88"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14:paraId="32F0BAD2" w14:textId="77777777" w:rsidR="00463059" w:rsidRPr="001163FE" w:rsidRDefault="00682930" w:rsidP="00682930">
      <w:pPr>
        <w:pStyle w:val="Amain"/>
      </w:pPr>
      <w:r>
        <w:tab/>
      </w:r>
      <w:r w:rsidRPr="001163FE">
        <w:t>(2)</w:t>
      </w:r>
      <w:r w:rsidRPr="001163FE">
        <w:tab/>
      </w:r>
      <w:r w:rsidR="00463059" w:rsidRPr="001163FE">
        <w:t>The conservator—</w:t>
      </w:r>
    </w:p>
    <w:p w14:paraId="583BD298" w14:textId="77777777"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14:paraId="0A0AF5ED"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61893D5E" w14:textId="77777777"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14:paraId="690428CC" w14:textId="77777777"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14:paraId="5F9DF84B" w14:textId="77777777" w:rsidR="00463059" w:rsidRPr="001163FE" w:rsidRDefault="00682930" w:rsidP="00682930">
      <w:pPr>
        <w:pStyle w:val="Apara"/>
      </w:pPr>
      <w:r>
        <w:tab/>
      </w:r>
      <w:r w:rsidRPr="001163FE">
        <w:t>(a)</w:t>
      </w:r>
      <w:r w:rsidRPr="001163FE">
        <w:tab/>
      </w:r>
      <w:r w:rsidR="00463059" w:rsidRPr="001163FE">
        <w:t>approve the strategy; or</w:t>
      </w:r>
    </w:p>
    <w:p w14:paraId="4A4B3B73" w14:textId="77777777" w:rsidR="00463059" w:rsidRPr="001163FE" w:rsidRDefault="00682930" w:rsidP="00682930">
      <w:pPr>
        <w:pStyle w:val="Apara"/>
        <w:keepNext/>
      </w:pPr>
      <w:r>
        <w:tab/>
      </w:r>
      <w:r w:rsidRPr="001163FE">
        <w:t>(b)</w:t>
      </w:r>
      <w:r w:rsidRPr="001163FE">
        <w:tab/>
      </w:r>
      <w:r w:rsidR="00463059" w:rsidRPr="001163FE">
        <w:t>reject the strategy.</w:t>
      </w:r>
    </w:p>
    <w:p w14:paraId="43347B53" w14:textId="77777777"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14:paraId="4F6C031B" w14:textId="77777777" w:rsidR="00463059" w:rsidRPr="001163FE" w:rsidRDefault="00682930" w:rsidP="001D7374">
      <w:pPr>
        <w:pStyle w:val="Amain"/>
        <w:keepNext/>
      </w:pPr>
      <w:r>
        <w:tab/>
      </w:r>
      <w:r w:rsidRPr="001163FE">
        <w:t>(4)</w:t>
      </w:r>
      <w:r w:rsidRPr="001163FE">
        <w:tab/>
      </w:r>
      <w:r w:rsidR="00463059" w:rsidRPr="001163FE">
        <w:t>In this section:</w:t>
      </w:r>
    </w:p>
    <w:p w14:paraId="7DC0087C" w14:textId="77777777"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14:paraId="4B12698B" w14:textId="77777777" w:rsidR="00463059" w:rsidRPr="001163FE" w:rsidRDefault="00463059" w:rsidP="001D7374">
      <w:pPr>
        <w:pStyle w:val="aExamHdgss"/>
      </w:pPr>
      <w:r w:rsidRPr="001163FE">
        <w:t>Examples</w:t>
      </w:r>
    </w:p>
    <w:p w14:paraId="1C67D3F0" w14:textId="77777777" w:rsidR="00463059" w:rsidRPr="001163FE" w:rsidRDefault="00463059" w:rsidP="001D7374">
      <w:pPr>
        <w:pStyle w:val="aExamINumss"/>
        <w:keepNext/>
      </w:pPr>
      <w:r w:rsidRPr="001163FE">
        <w:t>1</w:t>
      </w:r>
      <w:r w:rsidRPr="001163FE">
        <w:tab/>
        <w:t>minor correction to improve effectiveness</w:t>
      </w:r>
    </w:p>
    <w:p w14:paraId="563A5AE1" w14:textId="77777777" w:rsidR="00463059" w:rsidRPr="001163FE" w:rsidRDefault="00463059" w:rsidP="001D7374">
      <w:pPr>
        <w:pStyle w:val="aExamINumss"/>
        <w:keepNext/>
      </w:pPr>
      <w:r w:rsidRPr="001163FE">
        <w:t>2</w:t>
      </w:r>
      <w:r w:rsidRPr="001163FE">
        <w:tab/>
        <w:t>omission of something redundant</w:t>
      </w:r>
    </w:p>
    <w:p w14:paraId="17BD4886" w14:textId="77777777" w:rsidR="00463059" w:rsidRPr="001163FE" w:rsidRDefault="00463059" w:rsidP="0084699A">
      <w:pPr>
        <w:pStyle w:val="aExamINumss"/>
      </w:pPr>
      <w:r w:rsidRPr="001163FE">
        <w:t>3</w:t>
      </w:r>
      <w:r w:rsidRPr="001163FE">
        <w:tab/>
        <w:t>technical adjustment to improve efficiency</w:t>
      </w:r>
    </w:p>
    <w:p w14:paraId="53940DE7" w14:textId="77777777" w:rsidR="00463059" w:rsidRPr="001163FE" w:rsidRDefault="00682930" w:rsidP="00682930">
      <w:pPr>
        <w:pStyle w:val="AH5Sec"/>
      </w:pPr>
      <w:bookmarkStart w:id="75" w:name="_Toc99630030"/>
      <w:r w:rsidRPr="009938F2">
        <w:rPr>
          <w:rStyle w:val="CharSectNo"/>
        </w:rPr>
        <w:lastRenderedPageBreak/>
        <w:t>58</w:t>
      </w:r>
      <w:r w:rsidRPr="001163FE">
        <w:tab/>
      </w:r>
      <w:r w:rsidR="00463059" w:rsidRPr="001163FE">
        <w:t>Nature conservation strategy—conservator to implement</w:t>
      </w:r>
      <w:bookmarkEnd w:id="75"/>
    </w:p>
    <w:p w14:paraId="71E62CDC" w14:textId="77777777" w:rsidR="00463059" w:rsidRPr="001163FE" w:rsidRDefault="00463059" w:rsidP="00660BFC">
      <w:pPr>
        <w:pStyle w:val="Amainreturn"/>
      </w:pPr>
      <w:r w:rsidRPr="001163FE">
        <w:t>If a nature conservation strategy is in force for the ACT, the conservator must take reasonable steps to implement the strategy.</w:t>
      </w:r>
    </w:p>
    <w:p w14:paraId="2653DAE0" w14:textId="77777777" w:rsidR="00463059" w:rsidRPr="001163FE" w:rsidRDefault="00682930" w:rsidP="00682930">
      <w:pPr>
        <w:pStyle w:val="AH5Sec"/>
      </w:pPr>
      <w:bookmarkStart w:id="76" w:name="_Toc99630031"/>
      <w:r w:rsidRPr="009938F2">
        <w:rPr>
          <w:rStyle w:val="CharSectNo"/>
        </w:rPr>
        <w:t>59</w:t>
      </w:r>
      <w:r w:rsidRPr="001163FE">
        <w:tab/>
      </w:r>
      <w:r w:rsidR="00463059" w:rsidRPr="001163FE">
        <w:t>Nature conservation strategy—monitoring</w:t>
      </w:r>
      <w:bookmarkEnd w:id="76"/>
    </w:p>
    <w:p w14:paraId="7A008D07" w14:textId="77777777"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14:paraId="022F3497" w14:textId="77777777"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14:paraId="68013FD2" w14:textId="77777777"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14:paraId="12FA59A0" w14:textId="77777777"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14:paraId="294CFCAF" w14:textId="77777777" w:rsidR="00523314" w:rsidRPr="001163FE" w:rsidRDefault="00523314" w:rsidP="00523314">
      <w:pPr>
        <w:pStyle w:val="aExamHdgss"/>
      </w:pPr>
      <w:r w:rsidRPr="001163FE">
        <w:t>Example—publicly accessible</w:t>
      </w:r>
    </w:p>
    <w:p w14:paraId="098689D6" w14:textId="77777777" w:rsidR="00523314" w:rsidRPr="001163FE" w:rsidRDefault="00523314" w:rsidP="00523314">
      <w:pPr>
        <w:pStyle w:val="aExamss"/>
        <w:keepNext/>
      </w:pPr>
      <w:r w:rsidRPr="001163FE">
        <w:t>published on the directorate website</w:t>
      </w:r>
    </w:p>
    <w:p w14:paraId="09629C6E" w14:textId="77777777" w:rsidR="005F7929" w:rsidRPr="001163FE" w:rsidRDefault="00682930" w:rsidP="00682930">
      <w:pPr>
        <w:pStyle w:val="AH5Sec"/>
      </w:pPr>
      <w:bookmarkStart w:id="77" w:name="_Toc99630032"/>
      <w:r w:rsidRPr="009938F2">
        <w:rPr>
          <w:rStyle w:val="CharSectNo"/>
        </w:rPr>
        <w:t>60</w:t>
      </w:r>
      <w:r w:rsidRPr="001163FE">
        <w:tab/>
      </w:r>
      <w:r w:rsidR="005F7929" w:rsidRPr="001163FE">
        <w:t>Nature conservation strategy—review</w:t>
      </w:r>
      <w:bookmarkEnd w:id="77"/>
    </w:p>
    <w:p w14:paraId="2717D897" w14:textId="77777777"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14:paraId="58DCEE46" w14:textId="77777777"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14:paraId="2EADCFF8" w14:textId="77777777" w:rsidR="005F7929" w:rsidRPr="001163FE" w:rsidRDefault="00682930" w:rsidP="00871C07">
      <w:pPr>
        <w:pStyle w:val="Amain"/>
        <w:keepNext/>
      </w:pPr>
      <w:r>
        <w:tab/>
      </w:r>
      <w:r w:rsidRPr="001163FE">
        <w:t>(3)</w:t>
      </w:r>
      <w:r w:rsidRPr="001163FE">
        <w:tab/>
      </w:r>
      <w:r w:rsidR="005F7929" w:rsidRPr="001163FE">
        <w:t>In conducting the review, the conservator must—</w:t>
      </w:r>
    </w:p>
    <w:p w14:paraId="5D101D15" w14:textId="77777777"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14:paraId="4E388D1D" w14:textId="77777777"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14:paraId="6A8A6D3F" w14:textId="77777777"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14:paraId="5B8DF050" w14:textId="77777777"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14:paraId="6F491283" w14:textId="77777777"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14:paraId="6158298B" w14:textId="77777777"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14:paraId="0E3EA060" w14:textId="77777777" w:rsidR="005F7929" w:rsidRPr="001163FE" w:rsidRDefault="005F7929" w:rsidP="005F7929">
      <w:pPr>
        <w:pStyle w:val="aExamHdgpar"/>
      </w:pPr>
      <w:r w:rsidRPr="001163FE">
        <w:t>Example—publicly accessible</w:t>
      </w:r>
    </w:p>
    <w:p w14:paraId="139B456A" w14:textId="77777777" w:rsidR="005F7929" w:rsidRPr="001163FE" w:rsidRDefault="005F7929" w:rsidP="005F7929">
      <w:pPr>
        <w:pStyle w:val="aExampar"/>
      </w:pPr>
      <w:r w:rsidRPr="001163FE">
        <w:t>published on the directorate website</w:t>
      </w:r>
    </w:p>
    <w:p w14:paraId="46C2B25F" w14:textId="77777777"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14:paraId="3641CF90" w14:textId="77777777"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14:paraId="15C4941E" w14:textId="77777777"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14:paraId="3172FD58" w14:textId="77777777"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14:paraId="236DE686" w14:textId="77777777" w:rsidR="005F7929" w:rsidRPr="001163FE" w:rsidRDefault="00682930" w:rsidP="00591F78">
      <w:pPr>
        <w:pStyle w:val="Apara"/>
        <w:keepNext/>
      </w:pPr>
      <w:r>
        <w:tab/>
      </w:r>
      <w:r w:rsidRPr="001163FE">
        <w:t>(a)</w:t>
      </w:r>
      <w:r w:rsidRPr="001163FE">
        <w:tab/>
      </w:r>
      <w:r w:rsidR="005F7929" w:rsidRPr="001163FE">
        <w:t>the Minister’s response;</w:t>
      </w:r>
    </w:p>
    <w:p w14:paraId="4A315615" w14:textId="77777777"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14:paraId="61C02E55" w14:textId="7EA94D02"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2" w:tooltip="A2001-14" w:history="1">
        <w:r w:rsidRPr="001163FE">
          <w:rPr>
            <w:rStyle w:val="charCitHyperlinkAbbrev"/>
          </w:rPr>
          <w:t>Legislation Act</w:t>
        </w:r>
      </w:hyperlink>
      <w:r w:rsidRPr="001163FE">
        <w:t>, s 46).</w:t>
      </w:r>
    </w:p>
    <w:p w14:paraId="24BE5064" w14:textId="77777777" w:rsidR="00463059" w:rsidRPr="001163FE" w:rsidRDefault="00463059" w:rsidP="00660BFC">
      <w:pPr>
        <w:pStyle w:val="PageBreak"/>
      </w:pPr>
      <w:r w:rsidRPr="001163FE">
        <w:br w:type="page"/>
      </w:r>
    </w:p>
    <w:p w14:paraId="341EDA2E" w14:textId="77777777" w:rsidR="00463059" w:rsidRPr="009938F2" w:rsidRDefault="00682930" w:rsidP="00682930">
      <w:pPr>
        <w:pStyle w:val="AH1Chapter"/>
      </w:pPr>
      <w:bookmarkStart w:id="78" w:name="_Toc99630033"/>
      <w:r w:rsidRPr="009938F2">
        <w:rPr>
          <w:rStyle w:val="CharChapNo"/>
        </w:rPr>
        <w:lastRenderedPageBreak/>
        <w:t>Chapter 4</w:t>
      </w:r>
      <w:r w:rsidRPr="001163FE">
        <w:tab/>
      </w:r>
      <w:r w:rsidR="00463059" w:rsidRPr="009938F2">
        <w:rPr>
          <w:rStyle w:val="CharChapText"/>
        </w:rPr>
        <w:t>Threatened native species and ecological communities</w:t>
      </w:r>
      <w:bookmarkEnd w:id="78"/>
    </w:p>
    <w:p w14:paraId="1EA4E5FD" w14:textId="77777777" w:rsidR="00463059" w:rsidRPr="009938F2" w:rsidRDefault="00682930" w:rsidP="00682930">
      <w:pPr>
        <w:pStyle w:val="AH2Part"/>
      </w:pPr>
      <w:bookmarkStart w:id="79" w:name="_Toc99630034"/>
      <w:r w:rsidRPr="009938F2">
        <w:rPr>
          <w:rStyle w:val="CharPartNo"/>
        </w:rPr>
        <w:t>Part 4.1</w:t>
      </w:r>
      <w:r w:rsidRPr="001163FE">
        <w:tab/>
      </w:r>
      <w:r w:rsidR="00463059" w:rsidRPr="009938F2">
        <w:rPr>
          <w:rStyle w:val="CharPartText"/>
        </w:rPr>
        <w:t>Threatened native species</w:t>
      </w:r>
      <w:bookmarkEnd w:id="79"/>
    </w:p>
    <w:p w14:paraId="3717D521" w14:textId="77777777" w:rsidR="00463059" w:rsidRPr="001163FE" w:rsidRDefault="00682930" w:rsidP="00682930">
      <w:pPr>
        <w:pStyle w:val="AH5Sec"/>
      </w:pPr>
      <w:bookmarkStart w:id="80" w:name="_Toc99630035"/>
      <w:r w:rsidRPr="009938F2">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14:paraId="28583200" w14:textId="77777777" w:rsidR="00463059" w:rsidRPr="001163FE" w:rsidRDefault="00463059" w:rsidP="00660BFC">
      <w:pPr>
        <w:pStyle w:val="Amainreturn"/>
      </w:pPr>
      <w:r w:rsidRPr="001163FE">
        <w:t>In this Act:</w:t>
      </w:r>
    </w:p>
    <w:p w14:paraId="5A82E9C3" w14:textId="77777777"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14:paraId="6B4ECDC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14:paraId="493959BB" w14:textId="77777777" w:rsidR="00463059" w:rsidRPr="001163FE" w:rsidRDefault="00682930" w:rsidP="00682930">
      <w:pPr>
        <w:pStyle w:val="AH5Sec"/>
      </w:pPr>
      <w:bookmarkStart w:id="81" w:name="_Toc99630036"/>
      <w:r w:rsidRPr="009938F2">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14:paraId="38344050" w14:textId="77777777" w:rsidR="00463059" w:rsidRPr="001163FE" w:rsidRDefault="00463059" w:rsidP="00660BFC">
      <w:pPr>
        <w:pStyle w:val="Amainreturn"/>
      </w:pPr>
      <w:r w:rsidRPr="001163FE">
        <w:t>In this Act:</w:t>
      </w:r>
    </w:p>
    <w:p w14:paraId="47940DAF" w14:textId="77777777"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14:paraId="15DDDD80" w14:textId="77777777" w:rsidR="004A1825" w:rsidRPr="00CB7949" w:rsidRDefault="004A1825" w:rsidP="004A1825">
      <w:pPr>
        <w:pStyle w:val="AH5Sec"/>
      </w:pPr>
      <w:bookmarkStart w:id="82" w:name="_Toc99630037"/>
      <w:r w:rsidRPr="009938F2">
        <w:rPr>
          <w:rStyle w:val="CharSectNo"/>
        </w:rPr>
        <w:t>63</w:t>
      </w:r>
      <w:r w:rsidRPr="00CB7949">
        <w:tab/>
        <w:t>Threatened native species list—categories</w:t>
      </w:r>
      <w:bookmarkEnd w:id="82"/>
    </w:p>
    <w:p w14:paraId="7B8732B1" w14:textId="77777777" w:rsidR="004A1825" w:rsidRPr="00CB7949" w:rsidRDefault="004A1825" w:rsidP="004A1825">
      <w:pPr>
        <w:pStyle w:val="Amain"/>
      </w:pPr>
      <w:r w:rsidRPr="00CB7949">
        <w:tab/>
        <w:t>(1)</w:t>
      </w:r>
      <w:r w:rsidRPr="00CB7949">
        <w:tab/>
        <w:t>The Minister must make a threatened native species list.</w:t>
      </w:r>
    </w:p>
    <w:p w14:paraId="0CB09D2D" w14:textId="77777777"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14:paraId="6E8A77F9" w14:textId="77777777" w:rsidR="004A1825" w:rsidRPr="00CB7949" w:rsidRDefault="004A1825" w:rsidP="004A1825">
      <w:pPr>
        <w:pStyle w:val="Apara"/>
      </w:pPr>
      <w:r w:rsidRPr="00CB7949">
        <w:tab/>
        <w:t>(a)</w:t>
      </w:r>
      <w:r w:rsidRPr="00CB7949">
        <w:tab/>
        <w:t>extinct;</w:t>
      </w:r>
    </w:p>
    <w:p w14:paraId="5129873D" w14:textId="77777777" w:rsidR="004A1825" w:rsidRPr="00CB7949" w:rsidRDefault="004A1825" w:rsidP="004A1825">
      <w:pPr>
        <w:pStyle w:val="Apara"/>
      </w:pPr>
      <w:r w:rsidRPr="00CB7949">
        <w:tab/>
        <w:t>(b)</w:t>
      </w:r>
      <w:r w:rsidRPr="00CB7949">
        <w:tab/>
        <w:t>extinct in the wild;</w:t>
      </w:r>
    </w:p>
    <w:p w14:paraId="41360BB2" w14:textId="77777777" w:rsidR="004A1825" w:rsidRPr="00CB7949" w:rsidRDefault="004A1825" w:rsidP="004A1825">
      <w:pPr>
        <w:pStyle w:val="Apara"/>
      </w:pPr>
      <w:r w:rsidRPr="00CB7949">
        <w:tab/>
        <w:t>(c)</w:t>
      </w:r>
      <w:r w:rsidRPr="00CB7949">
        <w:tab/>
        <w:t>critically endangered;</w:t>
      </w:r>
    </w:p>
    <w:p w14:paraId="516B9204" w14:textId="77777777" w:rsidR="004A1825" w:rsidRPr="00CB7949" w:rsidRDefault="004A1825" w:rsidP="004A1825">
      <w:pPr>
        <w:pStyle w:val="Apara"/>
      </w:pPr>
      <w:r w:rsidRPr="00CB7949">
        <w:tab/>
        <w:t>(d)</w:t>
      </w:r>
      <w:r w:rsidRPr="00CB7949">
        <w:tab/>
        <w:t>endangered;</w:t>
      </w:r>
    </w:p>
    <w:p w14:paraId="26CD81F1" w14:textId="77777777" w:rsidR="004A1825" w:rsidRPr="00CB7949" w:rsidRDefault="004A1825" w:rsidP="004A1825">
      <w:pPr>
        <w:pStyle w:val="Apara"/>
      </w:pPr>
      <w:r w:rsidRPr="00CB7949">
        <w:tab/>
        <w:t>(e)</w:t>
      </w:r>
      <w:r w:rsidRPr="00CB7949">
        <w:tab/>
        <w:t xml:space="preserve">vulnerable; </w:t>
      </w:r>
    </w:p>
    <w:p w14:paraId="34FEAFE7" w14:textId="77777777" w:rsidR="004A1825" w:rsidRPr="00CB7949" w:rsidRDefault="004A1825" w:rsidP="004A1825">
      <w:pPr>
        <w:pStyle w:val="Apara"/>
      </w:pPr>
      <w:r w:rsidRPr="00CB7949">
        <w:tab/>
        <w:t>(f)</w:t>
      </w:r>
      <w:r w:rsidRPr="00CB7949">
        <w:tab/>
        <w:t>conservation dependent.</w:t>
      </w:r>
    </w:p>
    <w:p w14:paraId="29AEF0FC" w14:textId="77777777"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14:paraId="375FB2A3" w14:textId="77777777" w:rsidR="004A1825" w:rsidRPr="00CB7949" w:rsidRDefault="004A1825" w:rsidP="004A1825">
      <w:pPr>
        <w:pStyle w:val="Apara"/>
      </w:pPr>
      <w:r w:rsidRPr="00CB7949">
        <w:tab/>
        <w:t>(a)</w:t>
      </w:r>
      <w:r w:rsidRPr="00CB7949">
        <w:tab/>
        <w:t>regionally threatened;</w:t>
      </w:r>
    </w:p>
    <w:p w14:paraId="6D54EECE" w14:textId="77777777" w:rsidR="004A1825" w:rsidRPr="00CB7949" w:rsidRDefault="004A1825" w:rsidP="004A1825">
      <w:pPr>
        <w:pStyle w:val="Apara"/>
      </w:pPr>
      <w:r w:rsidRPr="00CB7949">
        <w:tab/>
        <w:t>(b)</w:t>
      </w:r>
      <w:r w:rsidRPr="00CB7949">
        <w:tab/>
        <w:t>regionally conservation dependent;</w:t>
      </w:r>
    </w:p>
    <w:p w14:paraId="6E5A3BA3" w14:textId="77777777" w:rsidR="004A1825" w:rsidRPr="00CB7949" w:rsidRDefault="004A1825" w:rsidP="004A1825">
      <w:pPr>
        <w:pStyle w:val="Apara"/>
      </w:pPr>
      <w:r w:rsidRPr="00CB7949">
        <w:tab/>
        <w:t>(c)</w:t>
      </w:r>
      <w:r w:rsidRPr="00CB7949">
        <w:tab/>
        <w:t>provisional.</w:t>
      </w:r>
    </w:p>
    <w:p w14:paraId="16AEBE26" w14:textId="77777777" w:rsidR="004A1825" w:rsidRPr="00CB7949" w:rsidRDefault="004A1825" w:rsidP="004A1825">
      <w:pPr>
        <w:pStyle w:val="AH5Sec"/>
      </w:pPr>
      <w:bookmarkStart w:id="83" w:name="_Toc99630038"/>
      <w:r w:rsidRPr="009938F2">
        <w:rPr>
          <w:rStyle w:val="CharSectNo"/>
        </w:rPr>
        <w:t>64</w:t>
      </w:r>
      <w:r w:rsidRPr="00CB7949">
        <w:tab/>
        <w:t>Threatened native species list—eligibility for national categories</w:t>
      </w:r>
      <w:bookmarkEnd w:id="83"/>
    </w:p>
    <w:p w14:paraId="48C17ADE" w14:textId="77777777"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14:paraId="41935FEE" w14:textId="77777777"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14:paraId="4DD3F9AA" w14:textId="77777777"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14:paraId="581DBE2E" w14:textId="77777777"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14:paraId="0815D93C" w14:textId="77777777"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14:paraId="493B8333" w14:textId="77777777"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14:paraId="0B252268" w14:textId="77777777" w:rsidR="004A1825" w:rsidRPr="00CB7949" w:rsidRDefault="004A1825" w:rsidP="00990FBF">
      <w:pPr>
        <w:pStyle w:val="Apara"/>
        <w:keepNext/>
      </w:pPr>
      <w:r w:rsidRPr="00CB7949">
        <w:tab/>
        <w:t>(a)</w:t>
      </w:r>
      <w:r w:rsidRPr="00CB7949">
        <w:tab/>
        <w:t>it is not critically endangered; but</w:t>
      </w:r>
    </w:p>
    <w:p w14:paraId="2AA5B252" w14:textId="77777777" w:rsidR="004A1825" w:rsidRPr="00CB7949" w:rsidRDefault="004A1825" w:rsidP="004A1825">
      <w:pPr>
        <w:pStyle w:val="Apara"/>
      </w:pPr>
      <w:r w:rsidRPr="00CB7949">
        <w:tab/>
        <w:t>(b)</w:t>
      </w:r>
      <w:r w:rsidRPr="00CB7949">
        <w:tab/>
        <w:t>it is facing a very high risk of extinction in the wild in the near future.</w:t>
      </w:r>
    </w:p>
    <w:p w14:paraId="31B6B2A8" w14:textId="77777777"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14:paraId="48F099B8" w14:textId="77777777" w:rsidR="004A1825" w:rsidRPr="00CB7949" w:rsidRDefault="004A1825" w:rsidP="004A1825">
      <w:pPr>
        <w:pStyle w:val="Apara"/>
      </w:pPr>
      <w:r w:rsidRPr="00CB7949">
        <w:tab/>
        <w:t>(a)</w:t>
      </w:r>
      <w:r w:rsidRPr="00CB7949">
        <w:tab/>
        <w:t>it is not critically endangered or endangered; but</w:t>
      </w:r>
    </w:p>
    <w:p w14:paraId="5145F4A5" w14:textId="77777777"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14:paraId="03C73EC1" w14:textId="77777777"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14:paraId="0DBF194E" w14:textId="77777777" w:rsidR="004A1825" w:rsidRPr="00CB7949" w:rsidRDefault="004A1825" w:rsidP="004A1825">
      <w:pPr>
        <w:pStyle w:val="Apara"/>
      </w:pPr>
      <w:r w:rsidRPr="00CB7949">
        <w:tab/>
        <w:t>(a)</w:t>
      </w:r>
      <w:r w:rsidRPr="00CB7949">
        <w:tab/>
        <w:t>it is a fish; and</w:t>
      </w:r>
    </w:p>
    <w:p w14:paraId="773A78BC" w14:textId="3FFC3E70" w:rsidR="004A1825" w:rsidRPr="00CB7949" w:rsidRDefault="004A1825" w:rsidP="004A1825">
      <w:pPr>
        <w:pStyle w:val="Apara"/>
      </w:pPr>
      <w:r w:rsidRPr="00CB7949">
        <w:tab/>
        <w:t>(b)</w:t>
      </w:r>
      <w:r w:rsidRPr="00CB7949">
        <w:tab/>
        <w:t xml:space="preserve">it is the subject of a plan of management, within the meaning of the </w:t>
      </w:r>
      <w:hyperlink r:id="rId73"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14:paraId="1936B55E" w14:textId="77777777" w:rsidR="004A1825" w:rsidRPr="00CB7949" w:rsidRDefault="004A1825" w:rsidP="004A1825">
      <w:pPr>
        <w:pStyle w:val="Apara"/>
      </w:pPr>
      <w:r w:rsidRPr="00CB7949">
        <w:tab/>
        <w:t>(c)</w:t>
      </w:r>
      <w:r w:rsidRPr="00CB7949">
        <w:tab/>
        <w:t>the plan of management is in force under a law of the     Commonwealth, the Territory or a State; and</w:t>
      </w:r>
    </w:p>
    <w:p w14:paraId="62D88E5E" w14:textId="77777777" w:rsidR="004A1825" w:rsidRPr="00CB7949" w:rsidRDefault="004A1825" w:rsidP="004A1825">
      <w:pPr>
        <w:pStyle w:val="Apara"/>
      </w:pPr>
      <w:r w:rsidRPr="00CB7949">
        <w:tab/>
        <w:t>(d)</w:t>
      </w:r>
      <w:r w:rsidRPr="00CB7949">
        <w:tab/>
        <w:t>the ending of the plan may result in the species becoming vulnerable, endangered or critically endangered.</w:t>
      </w:r>
    </w:p>
    <w:p w14:paraId="28DAA755" w14:textId="77777777" w:rsidR="004A1825" w:rsidRPr="00CB7949" w:rsidRDefault="004A1825" w:rsidP="00990FBF">
      <w:pPr>
        <w:pStyle w:val="Amain"/>
        <w:keepNext/>
      </w:pPr>
      <w:r w:rsidRPr="00CB7949">
        <w:tab/>
        <w:t>(7)</w:t>
      </w:r>
      <w:r w:rsidRPr="00CB7949">
        <w:tab/>
        <w:t>In this section:</w:t>
      </w:r>
    </w:p>
    <w:p w14:paraId="67523308" w14:textId="77777777" w:rsidR="004A1825" w:rsidRPr="00CB7949" w:rsidRDefault="004A1825" w:rsidP="00990FBF">
      <w:pPr>
        <w:pStyle w:val="aDef"/>
        <w:keepNext/>
      </w:pPr>
      <w:r w:rsidRPr="00CB7949">
        <w:rPr>
          <w:rStyle w:val="charBoldItals"/>
        </w:rPr>
        <w:t>assessed at a national scale</w:t>
      </w:r>
      <w:r w:rsidRPr="00CB7949">
        <w:t>, for an item—see section 80.</w:t>
      </w:r>
    </w:p>
    <w:p w14:paraId="577C9ADD" w14:textId="77777777"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14:paraId="624DEBC5" w14:textId="77777777"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14:paraId="625ADC73" w14:textId="77777777" w:rsidR="004A1825" w:rsidRPr="00CB7949" w:rsidRDefault="004A1825" w:rsidP="004A1825">
      <w:pPr>
        <w:pStyle w:val="AH5Sec"/>
      </w:pPr>
      <w:bookmarkStart w:id="84" w:name="_Toc99630039"/>
      <w:r w:rsidRPr="009938F2">
        <w:rPr>
          <w:rStyle w:val="CharSectNo"/>
        </w:rPr>
        <w:t>64A</w:t>
      </w:r>
      <w:r w:rsidRPr="00CB7949">
        <w:tab/>
        <w:t>Threatened native species list—eligibility for regional categories</w:t>
      </w:r>
      <w:bookmarkEnd w:id="84"/>
    </w:p>
    <w:p w14:paraId="52C81998" w14:textId="77777777"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14:paraId="618AB2AF" w14:textId="77777777" w:rsidR="004A1825" w:rsidRPr="00CB7949" w:rsidRDefault="004A1825" w:rsidP="004A1825">
      <w:pPr>
        <w:pStyle w:val="Apara"/>
      </w:pPr>
      <w:r w:rsidRPr="00CB7949">
        <w:tab/>
        <w:t>(a)</w:t>
      </w:r>
      <w:r w:rsidRPr="00CB7949">
        <w:tab/>
        <w:t>the species occurs or is likely to occur in the ACT; and</w:t>
      </w:r>
    </w:p>
    <w:p w14:paraId="20F5D4F1" w14:textId="77777777" w:rsidR="004A1825" w:rsidRPr="00CB7949" w:rsidRDefault="004A1825" w:rsidP="004A1825">
      <w:pPr>
        <w:pStyle w:val="Apara"/>
      </w:pPr>
      <w:r w:rsidRPr="00CB7949">
        <w:lastRenderedPageBreak/>
        <w:tab/>
        <w:t>(b)</w:t>
      </w:r>
      <w:r w:rsidRPr="00CB7949">
        <w:tab/>
        <w:t>there are threatened native species list criteria for the category; and</w:t>
      </w:r>
    </w:p>
    <w:p w14:paraId="11F6F493"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4A1168C5" w14:textId="77777777"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14:paraId="18ED1E58" w14:textId="77777777" w:rsidR="004A1825" w:rsidRPr="00CB7949" w:rsidRDefault="004A1825" w:rsidP="004A1825">
      <w:pPr>
        <w:pStyle w:val="Apara"/>
      </w:pPr>
      <w:r w:rsidRPr="00CB7949">
        <w:tab/>
        <w:t>(a)</w:t>
      </w:r>
      <w:r w:rsidRPr="00CB7949">
        <w:tab/>
        <w:t>the species occurs or is likely to occur in the ACT; and</w:t>
      </w:r>
    </w:p>
    <w:p w14:paraId="5BB1C21A" w14:textId="77777777" w:rsidR="004A1825" w:rsidRPr="00CB7949" w:rsidRDefault="004A1825" w:rsidP="004A1825">
      <w:pPr>
        <w:pStyle w:val="Apara"/>
      </w:pPr>
      <w:r w:rsidRPr="00CB7949">
        <w:tab/>
        <w:t>(b)</w:t>
      </w:r>
      <w:r w:rsidRPr="00CB7949">
        <w:tab/>
        <w:t>there are threatened native species list criteria for the category; and</w:t>
      </w:r>
    </w:p>
    <w:p w14:paraId="4D7038C2"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653E5818" w14:textId="77777777"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14:paraId="23C686F5" w14:textId="77777777" w:rsidR="004A1825" w:rsidRPr="00CB7949" w:rsidRDefault="004A1825" w:rsidP="004A1825">
      <w:pPr>
        <w:pStyle w:val="Apara"/>
      </w:pPr>
      <w:r w:rsidRPr="00CB7949">
        <w:tab/>
        <w:t>(a)</w:t>
      </w:r>
      <w:r w:rsidRPr="00CB7949">
        <w:tab/>
        <w:t>there is a significant decline in the number of members of the species in the ACT or surrounding region; or</w:t>
      </w:r>
    </w:p>
    <w:p w14:paraId="1234309C" w14:textId="77777777" w:rsidR="004A1825" w:rsidRPr="00CB7949" w:rsidRDefault="004A1825" w:rsidP="004A1825">
      <w:pPr>
        <w:pStyle w:val="Apara"/>
      </w:pPr>
      <w:r w:rsidRPr="00CB7949">
        <w:tab/>
        <w:t>(b)</w:t>
      </w:r>
      <w:r w:rsidRPr="00CB7949">
        <w:tab/>
        <w:t>the species—</w:t>
      </w:r>
    </w:p>
    <w:p w14:paraId="77398EB6" w14:textId="77777777" w:rsidR="004A1825" w:rsidRPr="00CB7949" w:rsidRDefault="004A1825" w:rsidP="004A1825">
      <w:pPr>
        <w:pStyle w:val="Asubpara"/>
      </w:pPr>
      <w:r w:rsidRPr="00CB7949">
        <w:tab/>
        <w:t>(i)</w:t>
      </w:r>
      <w:r w:rsidRPr="00CB7949">
        <w:tab/>
        <w:t>occurs or is likely to occur in the ACT or surrounding region; and</w:t>
      </w:r>
    </w:p>
    <w:p w14:paraId="7624C53D" w14:textId="77777777"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14:paraId="7BAFAF5D" w14:textId="77777777"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14:paraId="1DE78CE1" w14:textId="77777777"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14:paraId="57146496" w14:textId="77777777"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14:paraId="4463A7F5" w14:textId="77777777"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14:paraId="3E2F3733" w14:textId="77777777" w:rsidR="004A1825" w:rsidRPr="00CB7949" w:rsidRDefault="004A1825" w:rsidP="004A1825">
      <w:pPr>
        <w:pStyle w:val="Apara"/>
      </w:pPr>
      <w:r w:rsidRPr="00CB7949">
        <w:tab/>
        <w:t>(a)</w:t>
      </w:r>
      <w:r w:rsidRPr="00CB7949">
        <w:tab/>
        <w:t>it is eligible to be included in a national category in the list; or</w:t>
      </w:r>
    </w:p>
    <w:p w14:paraId="34656729" w14:textId="77777777" w:rsidR="004A1825" w:rsidRPr="00CB7949" w:rsidRDefault="004A1825" w:rsidP="004A1825">
      <w:pPr>
        <w:pStyle w:val="Apara"/>
      </w:pPr>
      <w:r w:rsidRPr="00CB7949">
        <w:tab/>
        <w:t>(b)</w:t>
      </w:r>
      <w:r w:rsidRPr="00CB7949">
        <w:tab/>
        <w:t>it is included in the protected native species list.</w:t>
      </w:r>
    </w:p>
    <w:p w14:paraId="31335C3F"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14:paraId="1A66BA40" w14:textId="77777777"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14:paraId="7203E929"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14:paraId="1B14C7C7" w14:textId="77777777" w:rsidR="00463059" w:rsidRPr="001163FE" w:rsidRDefault="00682930" w:rsidP="00682930">
      <w:pPr>
        <w:pStyle w:val="AH5Sec"/>
      </w:pPr>
      <w:bookmarkStart w:id="85" w:name="_Toc99630040"/>
      <w:r w:rsidRPr="009938F2">
        <w:rPr>
          <w:rStyle w:val="CharSectNo"/>
        </w:rPr>
        <w:t>65</w:t>
      </w:r>
      <w:r w:rsidRPr="001163FE">
        <w:tab/>
      </w:r>
      <w:r w:rsidR="00463059" w:rsidRPr="001163FE">
        <w:t>Threatened native species list—eligibility criteria</w:t>
      </w:r>
      <w:bookmarkEnd w:id="85"/>
    </w:p>
    <w:p w14:paraId="0740D6C4" w14:textId="77777777"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14:paraId="5D7BDCE4" w14:textId="4AF41A24"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4" w:tooltip="A2001-14" w:history="1">
        <w:r w:rsidR="000E0483" w:rsidRPr="001163FE">
          <w:rPr>
            <w:rStyle w:val="charCitHyperlinkAbbrev"/>
          </w:rPr>
          <w:t>Legislation Act</w:t>
        </w:r>
      </w:hyperlink>
      <w:r w:rsidRPr="001163FE">
        <w:t>,</w:t>
      </w:r>
      <w:r w:rsidR="00D75E9F" w:rsidRPr="001163FE">
        <w:t xml:space="preserve"> s </w:t>
      </w:r>
      <w:r w:rsidRPr="001163FE">
        <w:t>46).</w:t>
      </w:r>
    </w:p>
    <w:p w14:paraId="73D5FFCD" w14:textId="77777777"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14:paraId="73C347AB" w14:textId="77777777"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14:paraId="25A1500D" w14:textId="77777777" w:rsidR="00463059" w:rsidRPr="001163FE" w:rsidRDefault="00682930" w:rsidP="00682930">
      <w:pPr>
        <w:pStyle w:val="Apara"/>
      </w:pPr>
      <w:r>
        <w:tab/>
      </w:r>
      <w:r w:rsidRPr="001163FE">
        <w:t>(a)</w:t>
      </w:r>
      <w:r w:rsidRPr="001163FE">
        <w:tab/>
      </w:r>
      <w:r w:rsidR="00463059" w:rsidRPr="001163FE">
        <w:t>the conservation of the species; and</w:t>
      </w:r>
    </w:p>
    <w:p w14:paraId="3888CFF9" w14:textId="77777777" w:rsidR="00463059" w:rsidRPr="001163FE" w:rsidRDefault="00682930" w:rsidP="00682930">
      <w:pPr>
        <w:pStyle w:val="Apara"/>
      </w:pPr>
      <w:r>
        <w:tab/>
      </w:r>
      <w:r w:rsidRPr="001163FE">
        <w:t>(b)</w:t>
      </w:r>
      <w:r w:rsidRPr="001163FE">
        <w:tab/>
      </w:r>
      <w:r w:rsidR="00463059" w:rsidRPr="001163FE">
        <w:t>the ecological significance of the species; and</w:t>
      </w:r>
    </w:p>
    <w:p w14:paraId="739F67B5" w14:textId="77777777" w:rsidR="00463059" w:rsidRPr="001163FE" w:rsidRDefault="00682930" w:rsidP="00682930">
      <w:pPr>
        <w:pStyle w:val="Apara"/>
      </w:pPr>
      <w:r>
        <w:tab/>
      </w:r>
      <w:r w:rsidRPr="001163FE">
        <w:t>(c)</w:t>
      </w:r>
      <w:r w:rsidRPr="001163FE">
        <w:tab/>
      </w:r>
      <w:r w:rsidR="00463059" w:rsidRPr="001163FE">
        <w:t>any relevant national standards.</w:t>
      </w:r>
    </w:p>
    <w:p w14:paraId="455A8C4E" w14:textId="77777777"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14:paraId="3DC5686C" w14:textId="77777777" w:rsidR="00463059" w:rsidRPr="001163FE" w:rsidRDefault="00682930" w:rsidP="00682930">
      <w:pPr>
        <w:pStyle w:val="Apara"/>
      </w:pPr>
      <w:r>
        <w:tab/>
      </w:r>
      <w:r w:rsidRPr="001163FE">
        <w:t>(a)</w:t>
      </w:r>
      <w:r w:rsidRPr="001163FE">
        <w:tab/>
      </w:r>
      <w:r w:rsidR="00463059" w:rsidRPr="001163FE">
        <w:t>the conservator; and</w:t>
      </w:r>
    </w:p>
    <w:p w14:paraId="5943DA23" w14:textId="77777777" w:rsidR="00463059" w:rsidRPr="001163FE" w:rsidRDefault="00682930" w:rsidP="00682930">
      <w:pPr>
        <w:pStyle w:val="Apara"/>
      </w:pPr>
      <w:r>
        <w:tab/>
      </w:r>
      <w:r w:rsidRPr="001163FE">
        <w:t>(b)</w:t>
      </w:r>
      <w:r w:rsidRPr="001163FE">
        <w:tab/>
      </w:r>
      <w:r w:rsidR="00463059" w:rsidRPr="001163FE">
        <w:t>the scientific committee.</w:t>
      </w:r>
    </w:p>
    <w:p w14:paraId="1B1467EE"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14:paraId="78E3C88F" w14:textId="119BAD8C"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5" w:tooltip="A2001-14" w:history="1">
        <w:r w:rsidR="000E0483" w:rsidRPr="001163FE">
          <w:rPr>
            <w:rStyle w:val="charCitHyperlinkAbbrev"/>
          </w:rPr>
          <w:t>Legislation Act</w:t>
        </w:r>
      </w:hyperlink>
      <w:r w:rsidRPr="001163FE">
        <w:t>.</w:t>
      </w:r>
    </w:p>
    <w:p w14:paraId="55921181" w14:textId="77777777" w:rsidR="00B36542" w:rsidRPr="001163FE" w:rsidRDefault="00682930" w:rsidP="00682930">
      <w:pPr>
        <w:pStyle w:val="AH5Sec"/>
      </w:pPr>
      <w:bookmarkStart w:id="86" w:name="_Toc99630041"/>
      <w:r w:rsidRPr="009938F2">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14:paraId="5FB66FEE" w14:textId="77777777"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14:paraId="74F0F724" w14:textId="77777777"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14:paraId="5B461FAE"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C3A3CF0"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14:paraId="51409E26" w14:textId="77777777"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14:paraId="37000547" w14:textId="77777777"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14:paraId="16D736BC" w14:textId="77777777" w:rsidR="001C3F83" w:rsidRPr="001163FE" w:rsidRDefault="00682930" w:rsidP="00682930">
      <w:pPr>
        <w:pStyle w:val="Apara"/>
      </w:pPr>
      <w:r>
        <w:tab/>
      </w:r>
      <w:r w:rsidRPr="001163FE">
        <w:t>(b)</w:t>
      </w:r>
      <w:r w:rsidRPr="001163FE">
        <w:tab/>
      </w:r>
      <w:r w:rsidR="001C3F83" w:rsidRPr="001163FE">
        <w:t>refuse to review the threatened native species list criteria.</w:t>
      </w:r>
    </w:p>
    <w:p w14:paraId="595B77C7" w14:textId="77777777"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14:paraId="250EF0F3" w14:textId="1C5D9EDD"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6" w:tooltip="A2001-14" w:history="1">
        <w:r w:rsidR="000E0483" w:rsidRPr="001163FE">
          <w:rPr>
            <w:rStyle w:val="charCitHyperlinkAbbrev"/>
          </w:rPr>
          <w:t>Legislation Act</w:t>
        </w:r>
      </w:hyperlink>
      <w:r w:rsidRPr="001163FE">
        <w:t>.</w:t>
      </w:r>
    </w:p>
    <w:p w14:paraId="493E6415" w14:textId="77777777" w:rsidR="00463059" w:rsidRPr="001163FE" w:rsidRDefault="00463059" w:rsidP="00660BFC">
      <w:pPr>
        <w:pStyle w:val="PageBreak"/>
      </w:pPr>
      <w:r w:rsidRPr="001163FE">
        <w:br w:type="page"/>
      </w:r>
    </w:p>
    <w:p w14:paraId="7992503E" w14:textId="77777777" w:rsidR="00463059" w:rsidRPr="009938F2" w:rsidRDefault="00682930" w:rsidP="00682930">
      <w:pPr>
        <w:pStyle w:val="AH2Part"/>
      </w:pPr>
      <w:bookmarkStart w:id="87" w:name="_Toc99630042"/>
      <w:r w:rsidRPr="009938F2">
        <w:rPr>
          <w:rStyle w:val="CharPartNo"/>
        </w:rPr>
        <w:lastRenderedPageBreak/>
        <w:t>Part 4.2</w:t>
      </w:r>
      <w:r w:rsidRPr="001163FE">
        <w:tab/>
      </w:r>
      <w:r w:rsidR="00463059" w:rsidRPr="009938F2">
        <w:rPr>
          <w:rStyle w:val="CharPartText"/>
        </w:rPr>
        <w:t>Threatened ecological communities</w:t>
      </w:r>
      <w:bookmarkEnd w:id="87"/>
    </w:p>
    <w:p w14:paraId="7D1D59D3" w14:textId="77777777" w:rsidR="00463059" w:rsidRPr="001163FE" w:rsidRDefault="00682930" w:rsidP="00682930">
      <w:pPr>
        <w:pStyle w:val="AH5Sec"/>
      </w:pPr>
      <w:bookmarkStart w:id="88" w:name="_Toc99630043"/>
      <w:r w:rsidRPr="009938F2">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14:paraId="6A0BE4DE" w14:textId="77777777" w:rsidR="00463059" w:rsidRPr="001163FE" w:rsidRDefault="00463059" w:rsidP="00660BFC">
      <w:pPr>
        <w:pStyle w:val="Amainreturn"/>
      </w:pPr>
      <w:r w:rsidRPr="001163FE">
        <w:t>In this Act:</w:t>
      </w:r>
    </w:p>
    <w:p w14:paraId="6558042B" w14:textId="77777777"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14:paraId="7CA4D88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14:paraId="5B14D837" w14:textId="77777777" w:rsidR="00463059" w:rsidRPr="001163FE" w:rsidRDefault="00682930" w:rsidP="00682930">
      <w:pPr>
        <w:pStyle w:val="AH5Sec"/>
      </w:pPr>
      <w:bookmarkStart w:id="89" w:name="_Toc99630044"/>
      <w:r w:rsidRPr="009938F2">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14:paraId="49B78FF8" w14:textId="77777777" w:rsidR="00463059" w:rsidRPr="001163FE" w:rsidRDefault="00463059" w:rsidP="00660BFC">
      <w:pPr>
        <w:pStyle w:val="Amainreturn"/>
      </w:pPr>
      <w:r w:rsidRPr="001163FE">
        <w:t>In this Act:</w:t>
      </w:r>
    </w:p>
    <w:p w14:paraId="221AFCB4" w14:textId="77777777"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14:paraId="005D568B" w14:textId="77777777" w:rsidR="00463059" w:rsidRPr="001163FE" w:rsidRDefault="00682930" w:rsidP="00682930">
      <w:pPr>
        <w:pStyle w:val="AH5Sec"/>
      </w:pPr>
      <w:bookmarkStart w:id="90" w:name="_Toc99630045"/>
      <w:r w:rsidRPr="009938F2">
        <w:rPr>
          <w:rStyle w:val="CharSectNo"/>
        </w:rPr>
        <w:t>69</w:t>
      </w:r>
      <w:r w:rsidRPr="001163FE">
        <w:tab/>
      </w:r>
      <w:r w:rsidR="00463059" w:rsidRPr="001163FE">
        <w:t>Threatened ecological communities list—categories</w:t>
      </w:r>
      <w:bookmarkEnd w:id="90"/>
    </w:p>
    <w:p w14:paraId="17CDBB1C" w14:textId="77777777" w:rsidR="00463059" w:rsidRPr="001163FE" w:rsidRDefault="00463059" w:rsidP="00660BFC">
      <w:pPr>
        <w:pStyle w:val="Amainreturn"/>
      </w:pPr>
      <w:r w:rsidRPr="001163FE">
        <w:t>The Minister must make a threatened ecological communities list—</w:t>
      </w:r>
    </w:p>
    <w:p w14:paraId="4A8FE5E2" w14:textId="77777777"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14:paraId="0D72E69A" w14:textId="77777777" w:rsidR="00463059" w:rsidRPr="001163FE" w:rsidRDefault="00682930" w:rsidP="00682930">
      <w:pPr>
        <w:pStyle w:val="Apara"/>
      </w:pPr>
      <w:r>
        <w:tab/>
      </w:r>
      <w:r w:rsidRPr="001163FE">
        <w:t>(b)</w:t>
      </w:r>
      <w:r w:rsidRPr="001163FE">
        <w:tab/>
      </w:r>
      <w:r w:rsidR="00463059" w:rsidRPr="001163FE">
        <w:t>divided into the following categories:</w:t>
      </w:r>
    </w:p>
    <w:p w14:paraId="0C056349" w14:textId="77777777" w:rsidR="004A1825" w:rsidRPr="00CB7949" w:rsidRDefault="00B3402A" w:rsidP="004A1825">
      <w:pPr>
        <w:pStyle w:val="Asubpara"/>
      </w:pPr>
      <w:r>
        <w:tab/>
        <w:t>(i</w:t>
      </w:r>
      <w:r w:rsidR="004A1825" w:rsidRPr="00CB7949">
        <w:t>)</w:t>
      </w:r>
      <w:r w:rsidR="004A1825" w:rsidRPr="00CB7949">
        <w:tab/>
        <w:t>collapsed;</w:t>
      </w:r>
    </w:p>
    <w:p w14:paraId="45BEA9FB" w14:textId="77777777"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14:paraId="3E8BE072" w14:textId="77777777"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14:paraId="172E3C39" w14:textId="77777777" w:rsidR="00463059" w:rsidRPr="001163FE" w:rsidRDefault="00682930" w:rsidP="00682930">
      <w:pPr>
        <w:pStyle w:val="Asubpara"/>
      </w:pPr>
      <w:r>
        <w:tab/>
      </w:r>
      <w:r w:rsidR="00B3402A">
        <w:t>(iv</w:t>
      </w:r>
      <w:r w:rsidRPr="001163FE">
        <w:t>)</w:t>
      </w:r>
      <w:r w:rsidRPr="001163FE">
        <w:tab/>
      </w:r>
      <w:r w:rsidR="00463059" w:rsidRPr="001163FE">
        <w:t>vulnerable;</w:t>
      </w:r>
    </w:p>
    <w:p w14:paraId="63C92322" w14:textId="77777777" w:rsidR="00463059" w:rsidRPr="001163FE" w:rsidRDefault="00682930" w:rsidP="00682930">
      <w:pPr>
        <w:pStyle w:val="Asubpara"/>
      </w:pPr>
      <w:r>
        <w:tab/>
      </w:r>
      <w:r w:rsidR="00B3402A">
        <w:t>(</w:t>
      </w:r>
      <w:r w:rsidRPr="001163FE">
        <w:t>v)</w:t>
      </w:r>
      <w:r w:rsidRPr="001163FE">
        <w:tab/>
      </w:r>
      <w:r w:rsidR="00463059" w:rsidRPr="001163FE">
        <w:t>provisional.</w:t>
      </w:r>
    </w:p>
    <w:p w14:paraId="3655B3AE" w14:textId="77777777" w:rsidR="00463059" w:rsidRPr="001163FE" w:rsidRDefault="00682930" w:rsidP="00682930">
      <w:pPr>
        <w:pStyle w:val="AH5Sec"/>
      </w:pPr>
      <w:bookmarkStart w:id="91" w:name="_Toc99630046"/>
      <w:r w:rsidRPr="009938F2">
        <w:rPr>
          <w:rStyle w:val="CharSectNo"/>
        </w:rPr>
        <w:lastRenderedPageBreak/>
        <w:t>70</w:t>
      </w:r>
      <w:r w:rsidRPr="001163FE">
        <w:tab/>
      </w:r>
      <w:r w:rsidR="00463059" w:rsidRPr="001163FE">
        <w:t>Threatened ecological communities list—eligibility for categories</w:t>
      </w:r>
      <w:bookmarkEnd w:id="91"/>
    </w:p>
    <w:p w14:paraId="10DAFC5F" w14:textId="77777777"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14:paraId="3C107A0A" w14:textId="77777777" w:rsidR="00B3402A" w:rsidRPr="00CB7949" w:rsidRDefault="00B3402A" w:rsidP="00B3402A">
      <w:pPr>
        <w:pStyle w:val="aExamHdgss"/>
      </w:pPr>
      <w:r w:rsidRPr="00CB7949">
        <w:t>Example</w:t>
      </w:r>
    </w:p>
    <w:p w14:paraId="5F26ADF1" w14:textId="77777777"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14:paraId="69EBEE5C" w14:textId="77777777"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14:paraId="1B242A46" w14:textId="77777777"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14:paraId="557673A7" w14:textId="77777777" w:rsidR="00463059" w:rsidRPr="001163FE" w:rsidRDefault="00682930" w:rsidP="00682930">
      <w:pPr>
        <w:pStyle w:val="Apara"/>
      </w:pPr>
      <w:r>
        <w:tab/>
      </w:r>
      <w:r w:rsidRPr="001163FE">
        <w:t>(a)</w:t>
      </w:r>
      <w:r w:rsidRPr="001163FE">
        <w:tab/>
      </w:r>
      <w:r w:rsidR="00463059" w:rsidRPr="001163FE">
        <w:t>it is not critically endangered; but</w:t>
      </w:r>
    </w:p>
    <w:p w14:paraId="3C3FBEA9" w14:textId="77777777"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14:paraId="74822FEF" w14:textId="77777777"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14:paraId="4175DC29" w14:textId="77777777" w:rsidR="00463059" w:rsidRPr="001163FE" w:rsidRDefault="00682930" w:rsidP="00682930">
      <w:pPr>
        <w:pStyle w:val="Apara"/>
      </w:pPr>
      <w:r>
        <w:tab/>
      </w:r>
      <w:r w:rsidRPr="001163FE">
        <w:t>(a)</w:t>
      </w:r>
      <w:r w:rsidRPr="001163FE">
        <w:tab/>
      </w:r>
      <w:r w:rsidR="00463059" w:rsidRPr="001163FE">
        <w:t>it is not critically endangered or endangered; but</w:t>
      </w:r>
    </w:p>
    <w:p w14:paraId="618BDFF1" w14:textId="77777777"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14:paraId="4E1B1297" w14:textId="77777777"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14:paraId="7FA51639" w14:textId="77777777"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14:paraId="7B529412" w14:textId="77777777" w:rsidR="00463059" w:rsidRPr="001163FE" w:rsidRDefault="00682930" w:rsidP="00682930">
      <w:pPr>
        <w:pStyle w:val="Apara"/>
      </w:pPr>
      <w:r>
        <w:lastRenderedPageBreak/>
        <w:tab/>
      </w:r>
      <w:r w:rsidRPr="001163FE">
        <w:t>(b)</w:t>
      </w:r>
      <w:r w:rsidRPr="001163FE">
        <w:tab/>
      </w:r>
      <w:r w:rsidR="00463059" w:rsidRPr="001163FE">
        <w:t>the ecological community—</w:t>
      </w:r>
    </w:p>
    <w:p w14:paraId="2A07710C" w14:textId="77777777" w:rsidR="00463059" w:rsidRPr="001163FE" w:rsidRDefault="00682930" w:rsidP="00682930">
      <w:pPr>
        <w:pStyle w:val="Asubpara"/>
      </w:pPr>
      <w:r>
        <w:tab/>
      </w:r>
      <w:r w:rsidRPr="001163FE">
        <w:t>(i)</w:t>
      </w:r>
      <w:r w:rsidRPr="001163FE">
        <w:tab/>
      </w:r>
      <w:r w:rsidR="00463059" w:rsidRPr="001163FE">
        <w:t>exists or is likely to exist in the ACT; and</w:t>
      </w:r>
    </w:p>
    <w:p w14:paraId="7A88B299" w14:textId="77777777"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14:paraId="69387E3B" w14:textId="77777777"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14:paraId="374F97F1" w14:textId="77777777" w:rsidR="00463059" w:rsidRPr="001163FE" w:rsidRDefault="00682930" w:rsidP="00682930">
      <w:pPr>
        <w:pStyle w:val="AH5Sec"/>
      </w:pPr>
      <w:bookmarkStart w:id="92" w:name="_Toc99630047"/>
      <w:r w:rsidRPr="009938F2">
        <w:rPr>
          <w:rStyle w:val="CharSectNo"/>
        </w:rPr>
        <w:t>71</w:t>
      </w:r>
      <w:r w:rsidRPr="001163FE">
        <w:tab/>
      </w:r>
      <w:r w:rsidR="00463059" w:rsidRPr="001163FE">
        <w:t>Threatened ecological communities list—eligibility criteria</w:t>
      </w:r>
      <w:bookmarkEnd w:id="92"/>
    </w:p>
    <w:p w14:paraId="0384D1B8" w14:textId="77777777"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14:paraId="196E392B" w14:textId="77777777"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14:paraId="3493D860" w14:textId="77777777"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14:paraId="26E0A5BB" w14:textId="77777777" w:rsidR="00463059" w:rsidRPr="001163FE" w:rsidRDefault="00682930" w:rsidP="00682930">
      <w:pPr>
        <w:pStyle w:val="Apara"/>
      </w:pPr>
      <w:r>
        <w:tab/>
      </w:r>
      <w:r w:rsidRPr="001163FE">
        <w:t>(a)</w:t>
      </w:r>
      <w:r w:rsidRPr="001163FE">
        <w:tab/>
      </w:r>
      <w:r w:rsidR="00463059" w:rsidRPr="001163FE">
        <w:t>the conservation of the ecological community; and</w:t>
      </w:r>
    </w:p>
    <w:p w14:paraId="1342BC05" w14:textId="77777777" w:rsidR="00463059" w:rsidRPr="001163FE" w:rsidRDefault="00682930" w:rsidP="00682930">
      <w:pPr>
        <w:pStyle w:val="Apara"/>
      </w:pPr>
      <w:r>
        <w:tab/>
      </w:r>
      <w:r w:rsidRPr="001163FE">
        <w:t>(b)</w:t>
      </w:r>
      <w:r w:rsidRPr="001163FE">
        <w:tab/>
      </w:r>
      <w:r w:rsidR="00463059" w:rsidRPr="001163FE">
        <w:t>the ecological significance of the ecological community; and</w:t>
      </w:r>
    </w:p>
    <w:p w14:paraId="0233D16E" w14:textId="77777777" w:rsidR="00463059" w:rsidRPr="001163FE" w:rsidRDefault="00682930" w:rsidP="00682930">
      <w:pPr>
        <w:pStyle w:val="Apara"/>
      </w:pPr>
      <w:r>
        <w:tab/>
      </w:r>
      <w:r w:rsidRPr="001163FE">
        <w:t>(c)</w:t>
      </w:r>
      <w:r w:rsidRPr="001163FE">
        <w:tab/>
      </w:r>
      <w:r w:rsidR="00463059" w:rsidRPr="001163FE">
        <w:t>any relevant national standards.</w:t>
      </w:r>
    </w:p>
    <w:p w14:paraId="18F612A0" w14:textId="77777777"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14:paraId="3335374E" w14:textId="77777777" w:rsidR="00463059" w:rsidRPr="001163FE" w:rsidRDefault="00682930" w:rsidP="00682930">
      <w:pPr>
        <w:pStyle w:val="Apara"/>
      </w:pPr>
      <w:r>
        <w:tab/>
      </w:r>
      <w:r w:rsidRPr="001163FE">
        <w:t>(a)</w:t>
      </w:r>
      <w:r w:rsidRPr="001163FE">
        <w:tab/>
      </w:r>
      <w:r w:rsidR="00463059" w:rsidRPr="001163FE">
        <w:t>the conservator; and</w:t>
      </w:r>
    </w:p>
    <w:p w14:paraId="1B977824" w14:textId="77777777" w:rsidR="00463059" w:rsidRPr="001163FE" w:rsidRDefault="00682930" w:rsidP="00682930">
      <w:pPr>
        <w:pStyle w:val="Apara"/>
      </w:pPr>
      <w:r>
        <w:tab/>
      </w:r>
      <w:r w:rsidRPr="001163FE">
        <w:t>(b)</w:t>
      </w:r>
      <w:r w:rsidRPr="001163FE">
        <w:tab/>
      </w:r>
      <w:r w:rsidR="00463059" w:rsidRPr="001163FE">
        <w:t>the scientific committee.</w:t>
      </w:r>
    </w:p>
    <w:p w14:paraId="1CE8B786"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14:paraId="26D55D3B" w14:textId="4EA4574E"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14:paraId="62667A32" w14:textId="77777777" w:rsidR="001C3F83" w:rsidRPr="001163FE" w:rsidRDefault="00682930" w:rsidP="00682930">
      <w:pPr>
        <w:pStyle w:val="AH5Sec"/>
      </w:pPr>
      <w:bookmarkStart w:id="93" w:name="_Toc99630048"/>
      <w:r w:rsidRPr="009938F2">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14:paraId="106AC13C" w14:textId="77777777"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14:paraId="6A83D1F1" w14:textId="77777777"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14:paraId="5E19FEC3"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64F747B"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14:paraId="51344CE7" w14:textId="77777777" w:rsidR="001C3F83" w:rsidRPr="001163FE" w:rsidRDefault="00682930" w:rsidP="00682930">
      <w:pPr>
        <w:pStyle w:val="Amain"/>
      </w:pPr>
      <w:r>
        <w:tab/>
      </w:r>
      <w:r w:rsidRPr="001163FE">
        <w:t>(3)</w:t>
      </w:r>
      <w:r w:rsidRPr="001163FE">
        <w:tab/>
      </w:r>
      <w:r w:rsidR="001C3F83" w:rsidRPr="001163FE">
        <w:t>The Minister must consider the recommendation and may—</w:t>
      </w:r>
    </w:p>
    <w:p w14:paraId="5E7718ED" w14:textId="77777777"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14:paraId="1A04223A" w14:textId="77777777"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14:paraId="2BA1D4A7" w14:textId="77777777"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14:paraId="7A67CC60" w14:textId="11B62F12"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14:paraId="7B188A8A" w14:textId="77777777" w:rsidR="00463059" w:rsidRPr="001163FE" w:rsidRDefault="00463059" w:rsidP="00660BFC">
      <w:pPr>
        <w:pStyle w:val="PageBreak"/>
      </w:pPr>
      <w:r w:rsidRPr="001163FE">
        <w:br w:type="page"/>
      </w:r>
    </w:p>
    <w:p w14:paraId="7787C026" w14:textId="77777777" w:rsidR="00463059" w:rsidRPr="009938F2" w:rsidRDefault="00682930" w:rsidP="00682930">
      <w:pPr>
        <w:pStyle w:val="AH2Part"/>
      </w:pPr>
      <w:bookmarkStart w:id="94" w:name="_Toc99630049"/>
      <w:r w:rsidRPr="009938F2">
        <w:rPr>
          <w:rStyle w:val="CharPartNo"/>
        </w:rPr>
        <w:lastRenderedPageBreak/>
        <w:t>Part 4.3</w:t>
      </w:r>
      <w:r w:rsidRPr="001163FE">
        <w:tab/>
      </w:r>
      <w:r w:rsidR="00463059" w:rsidRPr="009938F2">
        <w:rPr>
          <w:rStyle w:val="CharPartText"/>
        </w:rPr>
        <w:t>Key threatening processes</w:t>
      </w:r>
      <w:bookmarkEnd w:id="94"/>
    </w:p>
    <w:p w14:paraId="2DE360ED" w14:textId="77777777" w:rsidR="00463059" w:rsidRPr="001163FE" w:rsidRDefault="00682930" w:rsidP="00682930">
      <w:pPr>
        <w:pStyle w:val="AH5Sec"/>
      </w:pPr>
      <w:bookmarkStart w:id="95" w:name="_Toc99630050"/>
      <w:r w:rsidRPr="009938F2">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14:paraId="070A25F7" w14:textId="77777777" w:rsidR="00463059" w:rsidRPr="001163FE" w:rsidRDefault="00463059" w:rsidP="00660BFC">
      <w:pPr>
        <w:pStyle w:val="Amainreturn"/>
      </w:pPr>
      <w:r w:rsidRPr="001163FE">
        <w:t>In this Act:</w:t>
      </w:r>
    </w:p>
    <w:p w14:paraId="2B5F1B3F" w14:textId="77777777"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14:paraId="7AA5014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14:paraId="272FB067" w14:textId="77777777" w:rsidR="00463059" w:rsidRPr="001163FE" w:rsidRDefault="00682930" w:rsidP="00682930">
      <w:pPr>
        <w:pStyle w:val="AH5Sec"/>
      </w:pPr>
      <w:bookmarkStart w:id="96" w:name="_Toc99630051"/>
      <w:r w:rsidRPr="009938F2">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14:paraId="6B8F398E" w14:textId="77777777" w:rsidR="00463059" w:rsidRPr="001163FE" w:rsidRDefault="00463059" w:rsidP="00660BFC">
      <w:pPr>
        <w:pStyle w:val="Amainreturn"/>
      </w:pPr>
      <w:r w:rsidRPr="001163FE">
        <w:t>In this Act:</w:t>
      </w:r>
    </w:p>
    <w:p w14:paraId="709FEA21" w14:textId="77777777"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14:paraId="41E5E368" w14:textId="77777777" w:rsidR="00463059" w:rsidRPr="001163FE" w:rsidRDefault="00682930" w:rsidP="00682930">
      <w:pPr>
        <w:pStyle w:val="AH5Sec"/>
      </w:pPr>
      <w:bookmarkStart w:id="97" w:name="_Toc99630052"/>
      <w:r w:rsidRPr="009938F2">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14:paraId="2B51EA85" w14:textId="77777777" w:rsidR="00463059" w:rsidRPr="001163FE" w:rsidRDefault="00463059" w:rsidP="00660BFC">
      <w:pPr>
        <w:pStyle w:val="Amainreturn"/>
      </w:pPr>
      <w:r w:rsidRPr="001163FE">
        <w:t>In this Act:</w:t>
      </w:r>
    </w:p>
    <w:p w14:paraId="009EACB6" w14:textId="77777777" w:rsidR="00A4636D" w:rsidRPr="00DE5115" w:rsidRDefault="00A4636D" w:rsidP="00A4636D">
      <w:pPr>
        <w:pStyle w:val="aDef"/>
      </w:pPr>
      <w:r w:rsidRPr="00DE5115">
        <w:rPr>
          <w:rStyle w:val="charBoldItals"/>
        </w:rPr>
        <w:t>key threatening processes list</w:t>
      </w:r>
      <w:r w:rsidRPr="00DE5115">
        <w:t xml:space="preserve"> means—</w:t>
      </w:r>
    </w:p>
    <w:p w14:paraId="62548507" w14:textId="77777777"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14:paraId="5F803F40" w14:textId="77777777" w:rsidR="00A4636D" w:rsidRDefault="00A4636D" w:rsidP="00A4636D">
      <w:pPr>
        <w:pStyle w:val="aDefpara"/>
      </w:pPr>
      <w:r w:rsidRPr="00DE5115">
        <w:tab/>
        <w:t>(b)</w:t>
      </w:r>
      <w:r w:rsidRPr="00DE5115">
        <w:tab/>
        <w:t>a key threatening processes list notified under section 91 (Final version of list and notification).</w:t>
      </w:r>
    </w:p>
    <w:p w14:paraId="56075A28" w14:textId="77777777" w:rsidR="00DF5516" w:rsidRPr="00DE5115" w:rsidRDefault="00CD1637" w:rsidP="00DF5516">
      <w:pPr>
        <w:pStyle w:val="AH5Sec"/>
      </w:pPr>
      <w:bookmarkStart w:id="98" w:name="_Toc99630053"/>
      <w:r w:rsidRPr="009938F2">
        <w:rPr>
          <w:rStyle w:val="CharSectNo"/>
        </w:rPr>
        <w:t>76</w:t>
      </w:r>
      <w:r w:rsidR="00DF5516" w:rsidRPr="00DE5115">
        <w:tab/>
        <w:t>Key threatening processes list</w:t>
      </w:r>
      <w:bookmarkEnd w:id="98"/>
    </w:p>
    <w:p w14:paraId="731A9D8D" w14:textId="77777777" w:rsidR="00DF5516" w:rsidRPr="00DE5115" w:rsidRDefault="00DF5516" w:rsidP="00DF5516">
      <w:pPr>
        <w:pStyle w:val="Amain"/>
      </w:pPr>
      <w:r w:rsidRPr="00DE5115">
        <w:tab/>
        <w:t>(1)</w:t>
      </w:r>
      <w:r w:rsidRPr="00DE5115">
        <w:tab/>
        <w:t>The Minister may make a key threatening processes list in accordance with this part.</w:t>
      </w:r>
    </w:p>
    <w:p w14:paraId="5F1B0F13" w14:textId="77777777" w:rsidR="00DF5516" w:rsidRPr="00DE5115" w:rsidRDefault="00DF5516" w:rsidP="00DF5516">
      <w:pPr>
        <w:pStyle w:val="Amain"/>
      </w:pPr>
      <w:r w:rsidRPr="00DE5115">
        <w:tab/>
        <w:t>(2)</w:t>
      </w:r>
      <w:r w:rsidRPr="00DE5115">
        <w:tab/>
        <w:t>The key threatening processes list is a notifiable instrument.</w:t>
      </w:r>
    </w:p>
    <w:p w14:paraId="2C1E38A0" w14:textId="15386FF4"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79" w:tooltip="A2001-14" w:history="1">
        <w:r w:rsidRPr="00DE5115">
          <w:rPr>
            <w:rStyle w:val="charCitHyperlinkAbbrev"/>
          </w:rPr>
          <w:t>Legislation Act</w:t>
        </w:r>
      </w:hyperlink>
      <w:r w:rsidRPr="00DE5115">
        <w:t>.</w:t>
      </w:r>
    </w:p>
    <w:p w14:paraId="1E6F1B1C" w14:textId="77777777" w:rsidR="00463059" w:rsidRPr="001163FE" w:rsidRDefault="00682930" w:rsidP="00682930">
      <w:pPr>
        <w:pStyle w:val="AH5Sec"/>
      </w:pPr>
      <w:bookmarkStart w:id="99" w:name="_Toc99630054"/>
      <w:r w:rsidRPr="009938F2">
        <w:rPr>
          <w:rStyle w:val="CharSectNo"/>
        </w:rPr>
        <w:lastRenderedPageBreak/>
        <w:t>77</w:t>
      </w:r>
      <w:r w:rsidRPr="001163FE">
        <w:tab/>
      </w:r>
      <w:r w:rsidR="00463059" w:rsidRPr="001163FE">
        <w:t>Key threatening processes list—eligibility</w:t>
      </w:r>
      <w:bookmarkEnd w:id="99"/>
    </w:p>
    <w:p w14:paraId="276FB181" w14:textId="77777777" w:rsidR="00463059" w:rsidRPr="001163FE" w:rsidRDefault="00463059" w:rsidP="00D76748">
      <w:pPr>
        <w:pStyle w:val="Amainreturn"/>
        <w:keepNext/>
      </w:pPr>
      <w:r w:rsidRPr="001163FE">
        <w:t>A threatening process is eligible to be included in the key threatening processes list if—</w:t>
      </w:r>
    </w:p>
    <w:p w14:paraId="02F95B6A" w14:textId="77777777" w:rsidR="00463059" w:rsidRPr="001163FE" w:rsidRDefault="00682930" w:rsidP="00D76748">
      <w:pPr>
        <w:pStyle w:val="Apara"/>
        <w:keepNext/>
      </w:pPr>
      <w:r>
        <w:tab/>
      </w:r>
      <w:r w:rsidRPr="001163FE">
        <w:t>(a)</w:t>
      </w:r>
      <w:r w:rsidRPr="001163FE">
        <w:tab/>
      </w:r>
      <w:r w:rsidR="00463059" w:rsidRPr="001163FE">
        <w:t>it could cause—</w:t>
      </w:r>
    </w:p>
    <w:p w14:paraId="333491CE" w14:textId="77777777"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14:paraId="02CA4A55" w14:textId="77777777"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14:paraId="259255BA" w14:textId="77777777" w:rsidR="00463059" w:rsidRPr="001163FE" w:rsidRDefault="00682930" w:rsidP="00682930">
      <w:pPr>
        <w:pStyle w:val="Apara"/>
      </w:pPr>
      <w:r>
        <w:tab/>
      </w:r>
      <w:r w:rsidRPr="001163FE">
        <w:t>(b)</w:t>
      </w:r>
      <w:r w:rsidRPr="001163FE">
        <w:tab/>
      </w:r>
      <w:r w:rsidR="00463059" w:rsidRPr="001163FE">
        <w:t>it could cause—</w:t>
      </w:r>
    </w:p>
    <w:p w14:paraId="79EF98E9" w14:textId="77777777"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14:paraId="77CA1967" w14:textId="77777777"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14:paraId="1F3D80E0" w14:textId="77777777"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14:paraId="1585DFFA" w14:textId="77777777" w:rsidR="00463059" w:rsidRPr="001163FE" w:rsidRDefault="00682930" w:rsidP="00682930">
      <w:pPr>
        <w:pStyle w:val="AH5Sec"/>
      </w:pPr>
      <w:bookmarkStart w:id="100" w:name="_Toc99630055"/>
      <w:r w:rsidRPr="009938F2">
        <w:rPr>
          <w:rStyle w:val="CharSectNo"/>
        </w:rPr>
        <w:t>78</w:t>
      </w:r>
      <w:r w:rsidRPr="001163FE">
        <w:tab/>
      </w:r>
      <w:r w:rsidR="00463059" w:rsidRPr="001163FE">
        <w:t>Key threatening processes list—eligibility criteria</w:t>
      </w:r>
      <w:bookmarkEnd w:id="100"/>
    </w:p>
    <w:p w14:paraId="4BEE420D"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14:paraId="0E68CA76" w14:textId="77777777"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14:paraId="652BCD42" w14:textId="77777777"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14:paraId="5C6E4640" w14:textId="77777777"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14:paraId="0D89E6F6" w14:textId="77777777"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14:paraId="7E6E1972" w14:textId="77777777" w:rsidR="00463059" w:rsidRPr="001163FE" w:rsidRDefault="00682930" w:rsidP="00682930">
      <w:pPr>
        <w:pStyle w:val="Apara"/>
      </w:pPr>
      <w:r>
        <w:tab/>
      </w:r>
      <w:r w:rsidRPr="001163FE">
        <w:t>(c)</w:t>
      </w:r>
      <w:r w:rsidRPr="001163FE">
        <w:tab/>
      </w:r>
      <w:r w:rsidR="00463059" w:rsidRPr="001163FE">
        <w:t>any relevant national standards.</w:t>
      </w:r>
    </w:p>
    <w:p w14:paraId="60D31F73" w14:textId="77777777"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14:paraId="1E6A747E" w14:textId="77777777" w:rsidR="00463059" w:rsidRPr="001163FE" w:rsidRDefault="00682930" w:rsidP="00682930">
      <w:pPr>
        <w:pStyle w:val="Apara"/>
      </w:pPr>
      <w:r>
        <w:tab/>
      </w:r>
      <w:r w:rsidRPr="001163FE">
        <w:t>(a)</w:t>
      </w:r>
      <w:r w:rsidRPr="001163FE">
        <w:tab/>
      </w:r>
      <w:r w:rsidR="00463059" w:rsidRPr="001163FE">
        <w:t>the conservator; and</w:t>
      </w:r>
    </w:p>
    <w:p w14:paraId="7503C6F5" w14:textId="77777777" w:rsidR="00463059" w:rsidRPr="001163FE" w:rsidRDefault="00682930" w:rsidP="00682930">
      <w:pPr>
        <w:pStyle w:val="Apara"/>
      </w:pPr>
      <w:r>
        <w:tab/>
      </w:r>
      <w:r w:rsidRPr="001163FE">
        <w:t>(b)</w:t>
      </w:r>
      <w:r w:rsidRPr="001163FE">
        <w:tab/>
      </w:r>
      <w:r w:rsidR="00463059" w:rsidRPr="001163FE">
        <w:t>the scientific committee.</w:t>
      </w:r>
    </w:p>
    <w:p w14:paraId="2CF4A642" w14:textId="77777777"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14:paraId="409AF231" w14:textId="312B8FC6"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0" w:tooltip="A2001-14" w:history="1">
        <w:r w:rsidR="000E0483" w:rsidRPr="001163FE">
          <w:rPr>
            <w:rStyle w:val="charCitHyperlinkAbbrev"/>
          </w:rPr>
          <w:t>Legislation Act</w:t>
        </w:r>
      </w:hyperlink>
      <w:r w:rsidRPr="001163FE">
        <w:t>.</w:t>
      </w:r>
    </w:p>
    <w:p w14:paraId="134A0ED5" w14:textId="77777777" w:rsidR="001C3F83" w:rsidRPr="001163FE" w:rsidRDefault="00682930" w:rsidP="00682930">
      <w:pPr>
        <w:pStyle w:val="AH5Sec"/>
      </w:pPr>
      <w:bookmarkStart w:id="101" w:name="_Toc99630056"/>
      <w:r w:rsidRPr="009938F2">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14:paraId="1B27AA5E" w14:textId="77777777"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14:paraId="5BBF9956" w14:textId="77777777"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14:paraId="606A5321" w14:textId="77777777"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14:paraId="6A03FF7D"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14:paraId="366D4AD5" w14:textId="77777777"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14:paraId="19DCA0DA" w14:textId="77777777"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14:paraId="40138C02" w14:textId="77777777" w:rsidR="001C3F83" w:rsidRPr="001163FE" w:rsidRDefault="00682930" w:rsidP="00682930">
      <w:pPr>
        <w:pStyle w:val="Apara"/>
      </w:pPr>
      <w:r>
        <w:tab/>
      </w:r>
      <w:r w:rsidRPr="001163FE">
        <w:t>(b)</w:t>
      </w:r>
      <w:r w:rsidRPr="001163FE">
        <w:tab/>
      </w:r>
      <w:r w:rsidR="001C3F83" w:rsidRPr="001163FE">
        <w:t>refuse to review the key threatening processes list criteria.</w:t>
      </w:r>
    </w:p>
    <w:p w14:paraId="48EF0723" w14:textId="77777777"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14:paraId="14F19E76" w14:textId="6F37783E"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14:paraId="1458D90E" w14:textId="77777777" w:rsidR="00463059" w:rsidRPr="001163FE" w:rsidRDefault="00463059" w:rsidP="00660BFC">
      <w:pPr>
        <w:pStyle w:val="PageBreak"/>
      </w:pPr>
      <w:r w:rsidRPr="001163FE">
        <w:br w:type="page"/>
      </w:r>
    </w:p>
    <w:p w14:paraId="2F8BACCD" w14:textId="77777777" w:rsidR="00463059" w:rsidRPr="009938F2" w:rsidRDefault="00682930" w:rsidP="00682930">
      <w:pPr>
        <w:pStyle w:val="AH2Part"/>
      </w:pPr>
      <w:bookmarkStart w:id="102" w:name="_Toc99630057"/>
      <w:r w:rsidRPr="009938F2">
        <w:rPr>
          <w:rStyle w:val="CharPartNo"/>
        </w:rPr>
        <w:lastRenderedPageBreak/>
        <w:t>Part 4.4</w:t>
      </w:r>
      <w:r w:rsidRPr="001163FE">
        <w:rPr>
          <w:rStyle w:val="charsubdno"/>
        </w:rPr>
        <w:tab/>
      </w:r>
      <w:r w:rsidR="00463059" w:rsidRPr="009938F2">
        <w:rPr>
          <w:rStyle w:val="CharPartText"/>
        </w:rPr>
        <w:t>Including, transferring and omitting items in list</w:t>
      </w:r>
      <w:bookmarkEnd w:id="102"/>
    </w:p>
    <w:p w14:paraId="1C710F97" w14:textId="77777777" w:rsidR="00E163A1" w:rsidRPr="009938F2" w:rsidRDefault="00E163A1" w:rsidP="00E163A1">
      <w:pPr>
        <w:pStyle w:val="AH3Div"/>
      </w:pPr>
      <w:bookmarkStart w:id="103" w:name="_Toc99630058"/>
      <w:r w:rsidRPr="009938F2">
        <w:rPr>
          <w:rStyle w:val="CharDivNo"/>
        </w:rPr>
        <w:t>Division 4.4.1</w:t>
      </w:r>
      <w:r w:rsidRPr="00CB7949">
        <w:tab/>
      </w:r>
      <w:r w:rsidRPr="009938F2">
        <w:rPr>
          <w:rStyle w:val="CharDivText"/>
        </w:rPr>
        <w:t>Definitions—pt 4.4</w:t>
      </w:r>
      <w:bookmarkEnd w:id="103"/>
    </w:p>
    <w:p w14:paraId="386FC289" w14:textId="77777777" w:rsidR="00463059" w:rsidRPr="001163FE" w:rsidRDefault="00682930" w:rsidP="00682930">
      <w:pPr>
        <w:pStyle w:val="AH5Sec"/>
      </w:pPr>
      <w:bookmarkStart w:id="104" w:name="_Toc99630059"/>
      <w:r w:rsidRPr="009938F2">
        <w:rPr>
          <w:rStyle w:val="CharSectNo"/>
        </w:rPr>
        <w:t>80</w:t>
      </w:r>
      <w:r w:rsidRPr="001163FE">
        <w:tab/>
      </w:r>
      <w:r w:rsidR="00463059" w:rsidRPr="001163FE">
        <w:t>Definitions—pt 4.4</w:t>
      </w:r>
      <w:bookmarkEnd w:id="104"/>
    </w:p>
    <w:p w14:paraId="3286E1D4" w14:textId="77777777" w:rsidR="00463059" w:rsidRPr="001163FE" w:rsidRDefault="00463059" w:rsidP="00660BFC">
      <w:pPr>
        <w:pStyle w:val="Amainreturn"/>
      </w:pPr>
      <w:r w:rsidRPr="001163FE">
        <w:t>In this part:</w:t>
      </w:r>
    </w:p>
    <w:p w14:paraId="7B92569B" w14:textId="77777777"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14:paraId="38117B49" w14:textId="77777777" w:rsidR="00E163A1" w:rsidRPr="00CB7949" w:rsidRDefault="00E163A1" w:rsidP="00E163A1">
      <w:pPr>
        <w:pStyle w:val="aDefpara"/>
      </w:pPr>
      <w:r w:rsidRPr="00CB7949">
        <w:tab/>
        <w:t>(a)</w:t>
      </w:r>
      <w:r w:rsidRPr="00CB7949">
        <w:tab/>
        <w:t>Australia or an external Territory; or</w:t>
      </w:r>
    </w:p>
    <w:p w14:paraId="11B3667B" w14:textId="77777777" w:rsidR="00E163A1" w:rsidRPr="00CB7949" w:rsidRDefault="00E163A1" w:rsidP="00E163A1">
      <w:pPr>
        <w:pStyle w:val="aDefpara"/>
      </w:pPr>
      <w:r w:rsidRPr="00CB7949">
        <w:tab/>
        <w:t>(b)</w:t>
      </w:r>
      <w:r w:rsidRPr="00CB7949">
        <w:tab/>
        <w:t>the coastal sea of Australia or an external Territory; or</w:t>
      </w:r>
    </w:p>
    <w:p w14:paraId="2A6F30AF" w14:textId="77777777" w:rsidR="00E163A1" w:rsidRPr="00CB7949" w:rsidRDefault="00E163A1" w:rsidP="00E163A1">
      <w:pPr>
        <w:pStyle w:val="aDefpara"/>
      </w:pPr>
      <w:r w:rsidRPr="00CB7949">
        <w:tab/>
        <w:t>(c)</w:t>
      </w:r>
      <w:r w:rsidRPr="00CB7949">
        <w:tab/>
        <w:t>the seabed of the coastal sea of Australia or an external Territory; or</w:t>
      </w:r>
    </w:p>
    <w:p w14:paraId="06AB85AA" w14:textId="77777777" w:rsidR="00E163A1" w:rsidRPr="00CB7949" w:rsidRDefault="00E163A1" w:rsidP="00E163A1">
      <w:pPr>
        <w:pStyle w:val="aDefpara"/>
      </w:pPr>
      <w:r w:rsidRPr="00CB7949">
        <w:tab/>
        <w:t>(d)</w:t>
      </w:r>
      <w:r w:rsidRPr="00CB7949">
        <w:tab/>
        <w:t>the continental shelf; or</w:t>
      </w:r>
    </w:p>
    <w:p w14:paraId="7D33874C" w14:textId="77777777" w:rsidR="00E163A1" w:rsidRPr="00CB7949" w:rsidRDefault="00E163A1" w:rsidP="00E163A1">
      <w:pPr>
        <w:pStyle w:val="aDefpara"/>
      </w:pPr>
      <w:r w:rsidRPr="00CB7949">
        <w:tab/>
        <w:t>(e)</w:t>
      </w:r>
      <w:r w:rsidRPr="00CB7949">
        <w:tab/>
        <w:t>the exclusive economic zone.</w:t>
      </w:r>
    </w:p>
    <w:p w14:paraId="3CDA65D2" w14:textId="77777777"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218102D5" w14:textId="77777777" w:rsidR="00E163A1" w:rsidRPr="00CB7949" w:rsidRDefault="00E163A1" w:rsidP="00E163A1">
      <w:pPr>
        <w:pStyle w:val="aNoteTextss"/>
      </w:pPr>
      <w:r w:rsidRPr="00CB7949">
        <w:rPr>
          <w:rStyle w:val="charBoldItals"/>
        </w:rPr>
        <w:t>Continental shelf</w:t>
      </w:r>
      <w:r w:rsidRPr="00CB7949">
        <w:t>—see the dictionary.</w:t>
      </w:r>
    </w:p>
    <w:p w14:paraId="6D565B2D" w14:textId="77777777" w:rsidR="00E163A1" w:rsidRPr="00CB7949" w:rsidRDefault="00E163A1" w:rsidP="00E163A1">
      <w:pPr>
        <w:pStyle w:val="aNoteTextss"/>
      </w:pPr>
      <w:r w:rsidRPr="00CB7949">
        <w:rPr>
          <w:rStyle w:val="charBoldItals"/>
        </w:rPr>
        <w:t>Exclusive economic zone</w:t>
      </w:r>
      <w:r w:rsidRPr="00CB7949">
        <w:t>—see the dictionary.</w:t>
      </w:r>
    </w:p>
    <w:p w14:paraId="24F4B739" w14:textId="77777777" w:rsidR="00E163A1" w:rsidRPr="00CB7949" w:rsidRDefault="00E163A1" w:rsidP="00E163A1">
      <w:pPr>
        <w:pStyle w:val="aNoteTextss"/>
      </w:pPr>
      <w:r w:rsidRPr="00CB7949">
        <w:rPr>
          <w:rStyle w:val="charBoldItals"/>
        </w:rPr>
        <w:t>Seabed</w:t>
      </w:r>
      <w:r w:rsidRPr="00CB7949">
        <w:t>—see the dictionary.</w:t>
      </w:r>
    </w:p>
    <w:p w14:paraId="5B25D282" w14:textId="77777777"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14:paraId="5509A608" w14:textId="77777777" w:rsidR="00E163A1" w:rsidRPr="00CB7949" w:rsidRDefault="00E163A1" w:rsidP="00E163A1">
      <w:pPr>
        <w:pStyle w:val="aDefpara"/>
      </w:pPr>
      <w:r w:rsidRPr="00CB7949">
        <w:tab/>
        <w:t>(a)</w:t>
      </w:r>
      <w:r w:rsidRPr="00CB7949">
        <w:tab/>
        <w:t>the Commonwealth; and</w:t>
      </w:r>
    </w:p>
    <w:p w14:paraId="6E3374D1" w14:textId="77777777" w:rsidR="00E163A1" w:rsidRPr="00CB7949" w:rsidRDefault="00E163A1" w:rsidP="00E163A1">
      <w:pPr>
        <w:pStyle w:val="aDefpara"/>
      </w:pPr>
      <w:r w:rsidRPr="00CB7949">
        <w:tab/>
        <w:t>(b)</w:t>
      </w:r>
      <w:r w:rsidRPr="00CB7949">
        <w:tab/>
        <w:t>the Territory; and</w:t>
      </w:r>
    </w:p>
    <w:p w14:paraId="4715760E" w14:textId="77777777" w:rsidR="00E163A1" w:rsidRPr="00CB7949" w:rsidRDefault="00E163A1" w:rsidP="00E163A1">
      <w:pPr>
        <w:pStyle w:val="aDefpara"/>
      </w:pPr>
      <w:r w:rsidRPr="00CB7949">
        <w:tab/>
        <w:t>(c)</w:t>
      </w:r>
      <w:r w:rsidRPr="00CB7949">
        <w:tab/>
        <w:t>a participating State.</w:t>
      </w:r>
    </w:p>
    <w:p w14:paraId="1D5EC1F1" w14:textId="77777777" w:rsidR="00463059" w:rsidRPr="001163FE" w:rsidRDefault="00463059" w:rsidP="00682930">
      <w:pPr>
        <w:pStyle w:val="aDef"/>
        <w:keepNext/>
      </w:pPr>
      <w:r w:rsidRPr="001163FE">
        <w:rPr>
          <w:rStyle w:val="charBoldItals"/>
        </w:rPr>
        <w:lastRenderedPageBreak/>
        <w:t>item</w:t>
      </w:r>
      <w:r w:rsidRPr="001163FE">
        <w:t xml:space="preserve"> means—</w:t>
      </w:r>
    </w:p>
    <w:p w14:paraId="5742FFA2" w14:textId="77777777"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14:paraId="4055D5D3" w14:textId="77777777"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14:paraId="37F8CFAD" w14:textId="77777777" w:rsidR="00463059" w:rsidRPr="001163FE" w:rsidRDefault="00682930" w:rsidP="00682930">
      <w:pPr>
        <w:pStyle w:val="aDefpara"/>
      </w:pPr>
      <w:r>
        <w:tab/>
      </w:r>
      <w:r w:rsidRPr="001163FE">
        <w:t>(c)</w:t>
      </w:r>
      <w:r w:rsidRPr="001163FE">
        <w:tab/>
      </w:r>
      <w:r w:rsidR="00463059" w:rsidRPr="001163FE">
        <w:t>for the key threatening processes list—a threatening process.</w:t>
      </w:r>
    </w:p>
    <w:p w14:paraId="5F43F963" w14:textId="77777777" w:rsidR="00463059" w:rsidRPr="001163FE" w:rsidRDefault="00463059" w:rsidP="00682930">
      <w:pPr>
        <w:pStyle w:val="aDef"/>
        <w:keepNext/>
      </w:pPr>
      <w:r w:rsidRPr="001163FE">
        <w:rPr>
          <w:rStyle w:val="charBoldItals"/>
        </w:rPr>
        <w:t>list</w:t>
      </w:r>
      <w:r w:rsidRPr="001163FE">
        <w:t xml:space="preserve"> means—</w:t>
      </w:r>
    </w:p>
    <w:p w14:paraId="4DC32720" w14:textId="77777777" w:rsidR="00463059" w:rsidRPr="001163FE" w:rsidRDefault="00682930" w:rsidP="00682930">
      <w:pPr>
        <w:pStyle w:val="aDefpara"/>
        <w:keepNext/>
      </w:pPr>
      <w:r>
        <w:tab/>
      </w:r>
      <w:r w:rsidRPr="001163FE">
        <w:t>(a)</w:t>
      </w:r>
      <w:r w:rsidRPr="001163FE">
        <w:tab/>
      </w:r>
      <w:r w:rsidR="00463059" w:rsidRPr="001163FE">
        <w:t>the threatened native species list; or</w:t>
      </w:r>
    </w:p>
    <w:p w14:paraId="52C0E07F" w14:textId="77777777" w:rsidR="00463059" w:rsidRPr="001163FE" w:rsidRDefault="00682930" w:rsidP="00682930">
      <w:pPr>
        <w:pStyle w:val="aDefpara"/>
        <w:keepNext/>
      </w:pPr>
      <w:r>
        <w:tab/>
      </w:r>
      <w:r w:rsidRPr="001163FE">
        <w:t>(b)</w:t>
      </w:r>
      <w:r w:rsidRPr="001163FE">
        <w:tab/>
      </w:r>
      <w:r w:rsidR="00463059" w:rsidRPr="001163FE">
        <w:t>the threatened ecological communities list; or</w:t>
      </w:r>
    </w:p>
    <w:p w14:paraId="4C715B3A" w14:textId="77777777" w:rsidR="00463059" w:rsidRDefault="00682930" w:rsidP="00682930">
      <w:pPr>
        <w:pStyle w:val="aDefpara"/>
      </w:pPr>
      <w:r>
        <w:tab/>
      </w:r>
      <w:r w:rsidRPr="001163FE">
        <w:t>(c)</w:t>
      </w:r>
      <w:r w:rsidRPr="001163FE">
        <w:tab/>
      </w:r>
      <w:r w:rsidR="00463059" w:rsidRPr="001163FE">
        <w:t>the key threatening processes list.</w:t>
      </w:r>
    </w:p>
    <w:p w14:paraId="33C599E9" w14:textId="77777777" w:rsidR="00A4636D" w:rsidRPr="00DE5115" w:rsidRDefault="00A4636D" w:rsidP="00A4636D">
      <w:pPr>
        <w:pStyle w:val="aDef"/>
      </w:pPr>
      <w:r w:rsidRPr="00DE5115">
        <w:rPr>
          <w:rStyle w:val="charBoldItals"/>
        </w:rPr>
        <w:t>listing assessment</w:t>
      </w:r>
      <w:r w:rsidRPr="00DE5115">
        <w:t>—see section 85 (2).</w:t>
      </w:r>
    </w:p>
    <w:p w14:paraId="3EAE5151" w14:textId="77777777" w:rsidR="00E163A1" w:rsidRPr="00CB7949" w:rsidRDefault="00E163A1" w:rsidP="00E163A1">
      <w:pPr>
        <w:pStyle w:val="aDef"/>
      </w:pPr>
      <w:r w:rsidRPr="00CB7949">
        <w:rPr>
          <w:rStyle w:val="charBoldItals"/>
        </w:rPr>
        <w:t>nationally threatened</w:t>
      </w:r>
      <w:r w:rsidRPr="00CB7949">
        <w:t>, in relation to an item, means—</w:t>
      </w:r>
    </w:p>
    <w:p w14:paraId="407269D1" w14:textId="3E0CD025"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2"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14:paraId="00524528" w14:textId="77777777"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14:paraId="6F33B4EB" w14:textId="0C99EB65"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3"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14:paraId="2DB08DB7" w14:textId="77777777"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14:paraId="69396E62" w14:textId="77777777" w:rsidR="00E163A1" w:rsidRPr="00CB7949" w:rsidRDefault="00E163A1" w:rsidP="00E163A1">
      <w:pPr>
        <w:pStyle w:val="Apara"/>
      </w:pPr>
      <w:r w:rsidRPr="00CB7949">
        <w:tab/>
        <w:t>(c)</w:t>
      </w:r>
      <w:r w:rsidRPr="00CB7949">
        <w:tab/>
        <w:t>an item that—</w:t>
      </w:r>
    </w:p>
    <w:p w14:paraId="5B4C9BB0" w14:textId="77777777" w:rsidR="00E163A1" w:rsidRPr="00CB7949" w:rsidRDefault="00E163A1" w:rsidP="00E163A1">
      <w:pPr>
        <w:pStyle w:val="Asubpara"/>
      </w:pPr>
      <w:r w:rsidRPr="00CB7949">
        <w:tab/>
        <w:t>(i)</w:t>
      </w:r>
      <w:r w:rsidRPr="00CB7949">
        <w:tab/>
        <w:t>is either—</w:t>
      </w:r>
    </w:p>
    <w:p w14:paraId="24FD92F8" w14:textId="77777777" w:rsidR="00E163A1" w:rsidRPr="00CB7949" w:rsidRDefault="00E163A1" w:rsidP="00E163A1">
      <w:pPr>
        <w:pStyle w:val="Asubsubpara"/>
      </w:pPr>
      <w:r w:rsidRPr="00CB7949">
        <w:tab/>
        <w:t>(A)</w:t>
      </w:r>
      <w:r w:rsidRPr="00CB7949">
        <w:tab/>
        <w:t>eligible to be included in a national category of the threatened native species list; or</w:t>
      </w:r>
    </w:p>
    <w:p w14:paraId="2EFBFA61" w14:textId="77777777" w:rsidR="00E163A1" w:rsidRPr="00CB7949" w:rsidRDefault="00E163A1" w:rsidP="00E163A1">
      <w:pPr>
        <w:pStyle w:val="Asubsubpara"/>
      </w:pPr>
      <w:r w:rsidRPr="00CB7949">
        <w:lastRenderedPageBreak/>
        <w:tab/>
        <w:t>(B)</w:t>
      </w:r>
      <w:r w:rsidRPr="00CB7949">
        <w:tab/>
        <w:t>eligible to be included in the threatened ecological communities list; and</w:t>
      </w:r>
    </w:p>
    <w:p w14:paraId="13C11D41" w14:textId="77777777"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14:paraId="728BFB0F" w14:textId="77777777" w:rsidR="00463059" w:rsidRPr="001163FE" w:rsidRDefault="00463059" w:rsidP="00682930">
      <w:pPr>
        <w:pStyle w:val="aDef"/>
        <w:keepNext/>
      </w:pPr>
      <w:r w:rsidRPr="001163FE">
        <w:rPr>
          <w:rStyle w:val="charBoldItals"/>
        </w:rPr>
        <w:t>nomination</w:t>
      </w:r>
      <w:r w:rsidRPr="001163FE">
        <w:t xml:space="preserve"> means a nomination mentioned in—</w:t>
      </w:r>
    </w:p>
    <w:p w14:paraId="7F2B7458" w14:textId="77777777"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14:paraId="411B4496" w14:textId="77777777"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14:paraId="4E2308A1" w14:textId="77777777"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14:paraId="310EF609" w14:textId="77777777"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14:paraId="2601802D" w14:textId="77777777"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14:paraId="229F0E13" w14:textId="77777777" w:rsidR="00E163A1" w:rsidRPr="009938F2" w:rsidRDefault="00E163A1" w:rsidP="00E163A1">
      <w:pPr>
        <w:pStyle w:val="AH3Div"/>
      </w:pPr>
      <w:bookmarkStart w:id="105" w:name="_Toc99630060"/>
      <w:r w:rsidRPr="009938F2">
        <w:rPr>
          <w:rStyle w:val="CharDivNo"/>
        </w:rPr>
        <w:t>Division 4.4.2</w:t>
      </w:r>
      <w:r w:rsidRPr="00CB7949">
        <w:tab/>
      </w:r>
      <w:r w:rsidRPr="009938F2">
        <w:rPr>
          <w:rStyle w:val="CharDivText"/>
        </w:rPr>
        <w:t>Including, transferring and omitting items in list—general</w:t>
      </w:r>
      <w:bookmarkEnd w:id="105"/>
    </w:p>
    <w:p w14:paraId="4AEBAC91" w14:textId="77777777" w:rsidR="00463059" w:rsidRPr="001163FE" w:rsidRDefault="00682930" w:rsidP="00682930">
      <w:pPr>
        <w:pStyle w:val="AH5Sec"/>
      </w:pPr>
      <w:bookmarkStart w:id="106" w:name="_Toc99630061"/>
      <w:r w:rsidRPr="009938F2">
        <w:rPr>
          <w:rStyle w:val="CharSectNo"/>
        </w:rPr>
        <w:t>81</w:t>
      </w:r>
      <w:r w:rsidRPr="001163FE">
        <w:tab/>
      </w:r>
      <w:r w:rsidR="00463059" w:rsidRPr="001163FE">
        <w:t>Nominations—public may nominate item at any time</w:t>
      </w:r>
      <w:bookmarkEnd w:id="106"/>
    </w:p>
    <w:p w14:paraId="4E482352" w14:textId="77777777" w:rsidR="00463059" w:rsidRPr="001163FE" w:rsidRDefault="00682930" w:rsidP="00ED206A">
      <w:pPr>
        <w:pStyle w:val="Amain"/>
        <w:keepNext/>
      </w:pPr>
      <w:r>
        <w:tab/>
      </w:r>
      <w:r w:rsidRPr="001163FE">
        <w:t>(1)</w:t>
      </w:r>
      <w:r w:rsidRPr="001163FE">
        <w:tab/>
      </w:r>
      <w:r w:rsidR="00463059" w:rsidRPr="001163FE">
        <w:t>A person may, at any time, nominate an item to be—</w:t>
      </w:r>
    </w:p>
    <w:p w14:paraId="407FE92A" w14:textId="77777777" w:rsidR="00463059" w:rsidRPr="001163FE" w:rsidRDefault="00682930" w:rsidP="00ED206A">
      <w:pPr>
        <w:pStyle w:val="Apara"/>
        <w:keepNext/>
      </w:pPr>
      <w:r>
        <w:tab/>
      </w:r>
      <w:r w:rsidRPr="001163FE">
        <w:t>(a)</w:t>
      </w:r>
      <w:r w:rsidRPr="001163FE">
        <w:tab/>
      </w:r>
      <w:r w:rsidR="00463059" w:rsidRPr="001163FE">
        <w:t>included in a list; or</w:t>
      </w:r>
    </w:p>
    <w:p w14:paraId="0620CB13" w14:textId="77777777" w:rsidR="00463059" w:rsidRPr="001163FE" w:rsidRDefault="00682930" w:rsidP="00682930">
      <w:pPr>
        <w:pStyle w:val="Apara"/>
      </w:pPr>
      <w:r>
        <w:tab/>
      </w:r>
      <w:r w:rsidRPr="001163FE">
        <w:t>(b)</w:t>
      </w:r>
      <w:r w:rsidRPr="001163FE">
        <w:tab/>
      </w:r>
      <w:r w:rsidR="00463059" w:rsidRPr="001163FE">
        <w:t>transferred within a list; or</w:t>
      </w:r>
    </w:p>
    <w:p w14:paraId="331B5113" w14:textId="77777777" w:rsidR="00463059" w:rsidRPr="001163FE" w:rsidRDefault="00682930" w:rsidP="00682930">
      <w:pPr>
        <w:pStyle w:val="Apara"/>
      </w:pPr>
      <w:r>
        <w:tab/>
      </w:r>
      <w:r w:rsidRPr="001163FE">
        <w:t>(c)</w:t>
      </w:r>
      <w:r w:rsidRPr="001163FE">
        <w:tab/>
      </w:r>
      <w:r w:rsidR="00463059" w:rsidRPr="001163FE">
        <w:t>omitted from a list.</w:t>
      </w:r>
    </w:p>
    <w:p w14:paraId="3A021015" w14:textId="77777777" w:rsidR="00463059" w:rsidRPr="001163FE" w:rsidRDefault="00682930" w:rsidP="00591F78">
      <w:pPr>
        <w:pStyle w:val="Amain"/>
        <w:keepNext/>
      </w:pPr>
      <w:r>
        <w:tab/>
      </w:r>
      <w:r w:rsidRPr="001163FE">
        <w:t>(2)</w:t>
      </w:r>
      <w:r w:rsidRPr="001163FE">
        <w:tab/>
      </w:r>
      <w:r w:rsidR="00463059" w:rsidRPr="001163FE">
        <w:t>A nomination must—</w:t>
      </w:r>
    </w:p>
    <w:p w14:paraId="7C2FC8B9" w14:textId="77777777"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14:paraId="50344BE7" w14:textId="77777777"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14:paraId="1445D6B3" w14:textId="77777777"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14:paraId="564A4075" w14:textId="77777777" w:rsidR="00463059" w:rsidRPr="001163FE" w:rsidRDefault="00682930" w:rsidP="00682930">
      <w:pPr>
        <w:pStyle w:val="AH5Sec"/>
      </w:pPr>
      <w:bookmarkStart w:id="107" w:name="_Toc99630062"/>
      <w:r w:rsidRPr="009938F2">
        <w:rPr>
          <w:rStyle w:val="CharSectNo"/>
        </w:rPr>
        <w:t>82</w:t>
      </w:r>
      <w:r w:rsidRPr="001163FE">
        <w:tab/>
      </w:r>
      <w:r w:rsidR="00463059" w:rsidRPr="001163FE">
        <w:t>Nominations—scientific committee may reject nomination</w:t>
      </w:r>
      <w:bookmarkEnd w:id="107"/>
    </w:p>
    <w:p w14:paraId="7997AD04" w14:textId="77777777"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14:paraId="4AD5792D" w14:textId="77777777"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14:paraId="7A967D99" w14:textId="77777777"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14:paraId="7A5D5702" w14:textId="77777777"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14:paraId="69DFCE73" w14:textId="77777777"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14:paraId="4A00132E" w14:textId="77777777" w:rsidR="00463059" w:rsidRPr="001163FE" w:rsidRDefault="00682930" w:rsidP="00682930">
      <w:pPr>
        <w:pStyle w:val="AH5Sec"/>
      </w:pPr>
      <w:bookmarkStart w:id="108" w:name="_Toc99630063"/>
      <w:r w:rsidRPr="009938F2">
        <w:rPr>
          <w:rStyle w:val="CharSectNo"/>
        </w:rPr>
        <w:t>83</w:t>
      </w:r>
      <w:r w:rsidRPr="001163FE">
        <w:tab/>
      </w:r>
      <w:r w:rsidR="00463059" w:rsidRPr="001163FE">
        <w:t>Nominations—scientific committee may nominate items itself</w:t>
      </w:r>
      <w:bookmarkEnd w:id="108"/>
    </w:p>
    <w:p w14:paraId="7FEC99C8" w14:textId="77777777" w:rsidR="00463059" w:rsidRPr="001163FE" w:rsidRDefault="00463059" w:rsidP="00ED206A">
      <w:pPr>
        <w:pStyle w:val="Amainreturn"/>
        <w:keepNext/>
      </w:pPr>
      <w:r w:rsidRPr="001163FE">
        <w:t>The scientific committee may, at any time, nominate an item to be—</w:t>
      </w:r>
    </w:p>
    <w:p w14:paraId="32D49833" w14:textId="77777777" w:rsidR="00463059" w:rsidRPr="001163FE" w:rsidRDefault="00682930" w:rsidP="00682930">
      <w:pPr>
        <w:pStyle w:val="Apara"/>
      </w:pPr>
      <w:r>
        <w:tab/>
      </w:r>
      <w:r w:rsidRPr="001163FE">
        <w:t>(a)</w:t>
      </w:r>
      <w:r w:rsidRPr="001163FE">
        <w:tab/>
      </w:r>
      <w:r w:rsidR="00463059" w:rsidRPr="001163FE">
        <w:t>included in a list; or</w:t>
      </w:r>
    </w:p>
    <w:p w14:paraId="20DFB0D3" w14:textId="77777777" w:rsidR="00463059" w:rsidRPr="001163FE" w:rsidRDefault="00682930" w:rsidP="00682930">
      <w:pPr>
        <w:pStyle w:val="Apara"/>
      </w:pPr>
      <w:r>
        <w:tab/>
      </w:r>
      <w:r w:rsidRPr="001163FE">
        <w:t>(b)</w:t>
      </w:r>
      <w:r w:rsidRPr="001163FE">
        <w:tab/>
      </w:r>
      <w:r w:rsidR="00463059" w:rsidRPr="001163FE">
        <w:t>transferred within a list; or</w:t>
      </w:r>
    </w:p>
    <w:p w14:paraId="408F4F64" w14:textId="77777777" w:rsidR="00463059" w:rsidRPr="001163FE" w:rsidRDefault="00682930" w:rsidP="00682930">
      <w:pPr>
        <w:pStyle w:val="Apara"/>
      </w:pPr>
      <w:r>
        <w:tab/>
      </w:r>
      <w:r w:rsidRPr="001163FE">
        <w:t>(c)</w:t>
      </w:r>
      <w:r w:rsidRPr="001163FE">
        <w:tab/>
      </w:r>
      <w:r w:rsidR="00463059" w:rsidRPr="001163FE">
        <w:t>omitted from a list.</w:t>
      </w:r>
    </w:p>
    <w:p w14:paraId="54E586C5" w14:textId="77777777" w:rsidR="00463059" w:rsidRPr="001163FE" w:rsidRDefault="00682930" w:rsidP="00682930">
      <w:pPr>
        <w:pStyle w:val="AH5Sec"/>
      </w:pPr>
      <w:bookmarkStart w:id="109" w:name="_Toc99630064"/>
      <w:r w:rsidRPr="009938F2">
        <w:rPr>
          <w:rStyle w:val="CharSectNo"/>
        </w:rPr>
        <w:lastRenderedPageBreak/>
        <w:t>84</w:t>
      </w:r>
      <w:r w:rsidRPr="001163FE">
        <w:tab/>
      </w:r>
      <w:r w:rsidR="00463059" w:rsidRPr="001163FE">
        <w:t>Nominations—public consultation</w:t>
      </w:r>
      <w:bookmarkEnd w:id="109"/>
    </w:p>
    <w:p w14:paraId="04700C6F" w14:textId="77777777"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14:paraId="5999C222" w14:textId="77777777"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14:paraId="7AB97AF3" w14:textId="77777777"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14:paraId="38AEABFF" w14:textId="77777777" w:rsidR="001341E6" w:rsidRPr="00CB7949" w:rsidRDefault="001341E6" w:rsidP="001341E6">
      <w:pPr>
        <w:pStyle w:val="Amain"/>
      </w:pPr>
      <w:r w:rsidRPr="00CB7949">
        <w:tab/>
        <w:t>(2)</w:t>
      </w:r>
      <w:r w:rsidRPr="00CB7949">
        <w:tab/>
        <w:t>In any other case, the scientific committee may prepare a public consultation notice about a nomination.</w:t>
      </w:r>
    </w:p>
    <w:p w14:paraId="200928E2" w14:textId="77777777" w:rsidR="001341E6" w:rsidRPr="00CB7949" w:rsidRDefault="001341E6" w:rsidP="001341E6">
      <w:pPr>
        <w:pStyle w:val="Amain"/>
      </w:pPr>
      <w:r w:rsidRPr="00CB7949">
        <w:tab/>
        <w:t>(3)</w:t>
      </w:r>
      <w:r w:rsidRPr="00CB7949">
        <w:tab/>
        <w:t>A public consultation notice—</w:t>
      </w:r>
    </w:p>
    <w:p w14:paraId="1A723860" w14:textId="77777777" w:rsidR="001341E6" w:rsidRPr="00CB7949" w:rsidRDefault="001341E6" w:rsidP="001341E6">
      <w:pPr>
        <w:pStyle w:val="Apara"/>
      </w:pPr>
      <w:r w:rsidRPr="00CB7949">
        <w:tab/>
        <w:t>(a)</w:t>
      </w:r>
      <w:r w:rsidRPr="00CB7949">
        <w:tab/>
        <w:t>must state that—</w:t>
      </w:r>
    </w:p>
    <w:p w14:paraId="2AE97F49" w14:textId="77777777" w:rsidR="001341E6" w:rsidRPr="00CB7949" w:rsidRDefault="001341E6" w:rsidP="001341E6">
      <w:pPr>
        <w:pStyle w:val="Asubpara"/>
      </w:pPr>
      <w:r w:rsidRPr="00CB7949">
        <w:tab/>
        <w:t>(i)</w:t>
      </w:r>
      <w:r w:rsidRPr="00CB7949">
        <w:tab/>
        <w:t>anyone may give a written submission to the scientific committee about the nomination; and</w:t>
      </w:r>
    </w:p>
    <w:p w14:paraId="5AC4E723" w14:textId="07E82DE7"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4"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14:paraId="4EE41ED4" w14:textId="77777777" w:rsidR="001341E6" w:rsidRPr="00CB7949" w:rsidRDefault="001341E6" w:rsidP="001341E6">
      <w:pPr>
        <w:pStyle w:val="Apara"/>
      </w:pPr>
      <w:r w:rsidRPr="00CB7949">
        <w:tab/>
        <w:t>(b)</w:t>
      </w:r>
      <w:r w:rsidRPr="00CB7949">
        <w:tab/>
        <w:t>must include the nomination; and</w:t>
      </w:r>
    </w:p>
    <w:p w14:paraId="207F812F" w14:textId="77777777" w:rsidR="001341E6" w:rsidRPr="00CB7949" w:rsidRDefault="001341E6" w:rsidP="001341E6">
      <w:pPr>
        <w:pStyle w:val="Apara"/>
      </w:pPr>
      <w:r w:rsidRPr="00CB7949">
        <w:tab/>
        <w:t>(c)</w:t>
      </w:r>
      <w:r w:rsidRPr="00CB7949">
        <w:tab/>
        <w:t>may invite people to comment on other matters that the scientific committee considers relevant.</w:t>
      </w:r>
    </w:p>
    <w:p w14:paraId="568BBD91" w14:textId="77777777"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14:paraId="49F4472E" w14:textId="77777777"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14:paraId="3B5B91F1" w14:textId="7135B0D6"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5" w:tooltip="A2001-14" w:history="1">
        <w:r w:rsidR="000E0483" w:rsidRPr="001163FE">
          <w:rPr>
            <w:rStyle w:val="charCitHyperlinkAbbrev"/>
          </w:rPr>
          <w:t>Legislation Act</w:t>
        </w:r>
      </w:hyperlink>
      <w:r w:rsidRPr="001163FE">
        <w:t>.</w:t>
      </w:r>
    </w:p>
    <w:p w14:paraId="42FAA969" w14:textId="77777777"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14:paraId="2541F956" w14:textId="77777777"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14:paraId="6F072A10" w14:textId="77777777"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14:paraId="00E58F25"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1B11E24" w14:textId="77777777"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14:paraId="02DDF831" w14:textId="77777777" w:rsidR="00463059" w:rsidRPr="001163FE" w:rsidRDefault="00682930" w:rsidP="00682930">
      <w:pPr>
        <w:pStyle w:val="AH5Sec"/>
      </w:pPr>
      <w:bookmarkStart w:id="110" w:name="_Toc99630065"/>
      <w:r w:rsidRPr="009938F2">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14:paraId="188715C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15A3CD1" w14:textId="77777777"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14:paraId="4DDBE508" w14:textId="77777777" w:rsidR="00463059" w:rsidRPr="001163FE" w:rsidRDefault="00682930" w:rsidP="00682930">
      <w:pPr>
        <w:pStyle w:val="Apara"/>
      </w:pPr>
      <w:r>
        <w:tab/>
      </w:r>
      <w:r w:rsidRPr="001163FE">
        <w:t>(b)</w:t>
      </w:r>
      <w:r w:rsidRPr="001163FE">
        <w:tab/>
      </w:r>
      <w:r w:rsidR="00463059" w:rsidRPr="001163FE">
        <w:t>the public consultation period for a nomination has ended.</w:t>
      </w:r>
    </w:p>
    <w:p w14:paraId="07EE4C36" w14:textId="77777777"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14:paraId="5BEE6119" w14:textId="77777777" w:rsidR="00463059" w:rsidRPr="001163FE" w:rsidRDefault="00682930" w:rsidP="00682930">
      <w:pPr>
        <w:pStyle w:val="Amain"/>
      </w:pPr>
      <w:r>
        <w:tab/>
      </w:r>
      <w:r w:rsidRPr="001163FE">
        <w:t>(3)</w:t>
      </w:r>
      <w:r w:rsidRPr="001163FE">
        <w:tab/>
      </w:r>
      <w:r w:rsidR="00463059" w:rsidRPr="001163FE">
        <w:t>A listing assessment for a nominated item must assess—</w:t>
      </w:r>
    </w:p>
    <w:p w14:paraId="630FDFBC" w14:textId="77777777"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14:paraId="73071F76" w14:textId="77777777"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14:paraId="734EEED8" w14:textId="77777777"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14:paraId="362DD3C6" w14:textId="77777777"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14:paraId="17221DC9" w14:textId="77777777"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14:paraId="12DD6D1B" w14:textId="77777777" w:rsidR="00463059" w:rsidRPr="001163FE" w:rsidRDefault="00682930" w:rsidP="00591F78">
      <w:pPr>
        <w:pStyle w:val="Apara"/>
        <w:keepNext/>
      </w:pPr>
      <w:r>
        <w:tab/>
      </w:r>
      <w:r w:rsidRPr="001163FE">
        <w:t>(b)</w:t>
      </w:r>
      <w:r w:rsidRPr="001163FE">
        <w:tab/>
      </w:r>
      <w:r w:rsidR="00463059" w:rsidRPr="001163FE">
        <w:t>the eligibility of the item for the list under—</w:t>
      </w:r>
    </w:p>
    <w:p w14:paraId="53AF6A6B"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B925AE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08B5DCBC"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43E1CE1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14:paraId="48AC5898" w14:textId="77777777"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14:paraId="16CF8BF3" w14:textId="77777777"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14:paraId="33389CC1" w14:textId="77777777" w:rsidR="00630808" w:rsidRPr="009F221C" w:rsidRDefault="00630808" w:rsidP="00630808">
      <w:pPr>
        <w:pStyle w:val="Amain"/>
      </w:pPr>
      <w:r w:rsidRPr="009F221C">
        <w:tab/>
        <w:t>(6)</w:t>
      </w:r>
      <w:r w:rsidRPr="009F221C">
        <w:tab/>
        <w:t>However, the Minister may extend the time for giving the listing assessment under subsection (5).</w:t>
      </w:r>
    </w:p>
    <w:p w14:paraId="1DE269CA" w14:textId="77777777" w:rsidR="00463059" w:rsidRPr="001163FE" w:rsidRDefault="00682930" w:rsidP="00682930">
      <w:pPr>
        <w:pStyle w:val="AH5Sec"/>
      </w:pPr>
      <w:bookmarkStart w:id="111" w:name="_Toc99630066"/>
      <w:r w:rsidRPr="009938F2">
        <w:rPr>
          <w:rStyle w:val="CharSectNo"/>
        </w:rPr>
        <w:lastRenderedPageBreak/>
        <w:t>87</w:t>
      </w:r>
      <w:r w:rsidRPr="001163FE">
        <w:tab/>
      </w:r>
      <w:r w:rsidR="00463059" w:rsidRPr="001163FE">
        <w:t>Minister to decide whether to include, transfer or omit item</w:t>
      </w:r>
      <w:bookmarkEnd w:id="111"/>
    </w:p>
    <w:p w14:paraId="12011D6A" w14:textId="77777777"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14:paraId="4FD2135E" w14:textId="77777777"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14:paraId="493DEF44" w14:textId="77777777"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14:paraId="6810CFAE" w14:textId="77777777"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14:paraId="67FC2717" w14:textId="77777777"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14:paraId="4F74983D" w14:textId="77777777"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14:paraId="470131CE" w14:textId="77777777" w:rsidR="00463059" w:rsidRPr="001163FE" w:rsidRDefault="00682930" w:rsidP="00682930">
      <w:pPr>
        <w:pStyle w:val="Apara"/>
      </w:pPr>
      <w:r>
        <w:tab/>
      </w:r>
      <w:r w:rsidRPr="001163FE">
        <w:t>(a)</w:t>
      </w:r>
      <w:r w:rsidRPr="001163FE">
        <w:tab/>
      </w:r>
      <w:r w:rsidR="00463059" w:rsidRPr="001163FE">
        <w:t>revise the list; and</w:t>
      </w:r>
    </w:p>
    <w:p w14:paraId="13E076EB" w14:textId="77777777" w:rsidR="00463059" w:rsidRPr="001163FE" w:rsidRDefault="00682930" w:rsidP="00682930">
      <w:pPr>
        <w:pStyle w:val="Apara"/>
        <w:keepNext/>
      </w:pPr>
      <w:r>
        <w:tab/>
      </w:r>
      <w:r w:rsidRPr="001163FE">
        <w:t>(b)</w:t>
      </w:r>
      <w:r w:rsidRPr="001163FE">
        <w:tab/>
      </w:r>
      <w:r w:rsidR="00463059" w:rsidRPr="001163FE">
        <w:t>prepare a final version of the list.</w:t>
      </w:r>
    </w:p>
    <w:p w14:paraId="253EC900" w14:textId="77777777"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14:paraId="74B1BE3E" w14:textId="77777777"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14:paraId="61DC4808" w14:textId="77777777"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14:paraId="5AC45051" w14:textId="77777777"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14:paraId="384A2578" w14:textId="77777777" w:rsidR="00463059" w:rsidRPr="001163FE" w:rsidRDefault="00682930" w:rsidP="001E3A86">
      <w:pPr>
        <w:pStyle w:val="AH5Sec"/>
      </w:pPr>
      <w:bookmarkStart w:id="112" w:name="_Toc99630067"/>
      <w:r w:rsidRPr="009938F2">
        <w:rPr>
          <w:rStyle w:val="CharSectNo"/>
        </w:rPr>
        <w:lastRenderedPageBreak/>
        <w:t>88</w:t>
      </w:r>
      <w:r w:rsidRPr="001163FE">
        <w:tab/>
      </w:r>
      <w:r w:rsidR="00463059" w:rsidRPr="001163FE">
        <w:t>Minister’s decision—include item</w:t>
      </w:r>
      <w:bookmarkEnd w:id="112"/>
    </w:p>
    <w:p w14:paraId="0F8C319B" w14:textId="77777777"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14:paraId="1057C5F4" w14:textId="77777777"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14:paraId="1251CF6D"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678F3B66"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7CE697BC"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55805C7"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CE26E2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65A86CE3" w14:textId="77777777"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14:paraId="09662C71"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14:paraId="2FC394B6"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14:paraId="7D2CE3A7" w14:textId="77777777" w:rsidR="00463059" w:rsidRPr="001163FE" w:rsidRDefault="00682930" w:rsidP="00682930">
      <w:pPr>
        <w:pStyle w:val="AH5Sec"/>
      </w:pPr>
      <w:bookmarkStart w:id="113" w:name="_Toc99630068"/>
      <w:r w:rsidRPr="009938F2">
        <w:rPr>
          <w:rStyle w:val="CharSectNo"/>
        </w:rPr>
        <w:lastRenderedPageBreak/>
        <w:t>89</w:t>
      </w:r>
      <w:r w:rsidRPr="001163FE">
        <w:tab/>
      </w:r>
      <w:r w:rsidR="00463059" w:rsidRPr="001163FE">
        <w:t>Minister’s decision—transfer item</w:t>
      </w:r>
      <w:bookmarkEnd w:id="113"/>
    </w:p>
    <w:p w14:paraId="3E268032" w14:textId="77777777"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14:paraId="6610C1D3" w14:textId="77777777"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14:paraId="2BE89651" w14:textId="77777777" w:rsidR="00463059" w:rsidRPr="001163FE" w:rsidRDefault="00463059" w:rsidP="00660BFC">
      <w:pPr>
        <w:pStyle w:val="aNote"/>
        <w:jc w:val="left"/>
      </w:pPr>
      <w:r w:rsidRPr="001163FE">
        <w:rPr>
          <w:rStyle w:val="charItals"/>
        </w:rPr>
        <w:t>Note 2</w:t>
      </w:r>
      <w:r w:rsidRPr="001163FE">
        <w:tab/>
        <w:t>There are no categories in the key threatening processes list.</w:t>
      </w:r>
    </w:p>
    <w:p w14:paraId="14DB7307"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41D87F9A"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29A4094B" w14:textId="77777777" w:rsidR="00463059" w:rsidRPr="001163FE" w:rsidRDefault="00682930" w:rsidP="00682930">
      <w:pPr>
        <w:pStyle w:val="Apara"/>
      </w:pPr>
      <w:r>
        <w:tab/>
      </w:r>
      <w:r w:rsidRPr="001163FE">
        <w:t>(b)</w:t>
      </w:r>
      <w:r w:rsidRPr="001163FE">
        <w:tab/>
      </w:r>
      <w:r w:rsidR="00463059" w:rsidRPr="001163FE">
        <w:t>the eligibility of the item for the new category under—</w:t>
      </w:r>
    </w:p>
    <w:p w14:paraId="15054DA0"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77FC2A1" w14:textId="77777777"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14:paraId="4B5A4340"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14:paraId="60D2C0E5" w14:textId="77777777"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14:paraId="103EF872" w14:textId="77777777" w:rsidR="00463059" w:rsidRPr="001163FE" w:rsidRDefault="00682930" w:rsidP="00682930">
      <w:pPr>
        <w:pStyle w:val="AH5Sec"/>
      </w:pPr>
      <w:bookmarkStart w:id="114" w:name="_Toc99630069"/>
      <w:r w:rsidRPr="009938F2">
        <w:rPr>
          <w:rStyle w:val="CharSectNo"/>
        </w:rPr>
        <w:t>90</w:t>
      </w:r>
      <w:r w:rsidRPr="001163FE">
        <w:tab/>
      </w:r>
      <w:r w:rsidR="00463059" w:rsidRPr="001163FE">
        <w:t>Minister’s decision—omit item</w:t>
      </w:r>
      <w:bookmarkEnd w:id="114"/>
    </w:p>
    <w:p w14:paraId="5ACDEC6D" w14:textId="77777777"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14:paraId="28F40896" w14:textId="77777777" w:rsidR="00463059" w:rsidRPr="001163FE" w:rsidRDefault="00682930" w:rsidP="00682930">
      <w:pPr>
        <w:pStyle w:val="Apara"/>
      </w:pPr>
      <w:r>
        <w:tab/>
      </w:r>
      <w:r w:rsidRPr="001163FE">
        <w:t>(a)</w:t>
      </w:r>
      <w:r w:rsidRPr="001163FE">
        <w:tab/>
      </w:r>
      <w:r w:rsidR="00463059" w:rsidRPr="001163FE">
        <w:t>the item is no longer eligible to be included in the list; or</w:t>
      </w:r>
    </w:p>
    <w:p w14:paraId="34FA270D" w14:textId="77777777"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14:paraId="7BB8FF47" w14:textId="77777777"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14:paraId="032633AB" w14:textId="77777777"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14:paraId="6B98D7BF" w14:textId="77777777"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14:paraId="6199B62B"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60EE833C"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392D790D"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2089C2EA"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600740A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14:paraId="114848F9"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14:paraId="1D242711" w14:textId="77777777" w:rsidR="009704FF" w:rsidRPr="009938F2" w:rsidRDefault="009704FF" w:rsidP="009704FF">
      <w:pPr>
        <w:pStyle w:val="AH3Div"/>
      </w:pPr>
      <w:bookmarkStart w:id="115" w:name="_Toc99630070"/>
      <w:r w:rsidRPr="009938F2">
        <w:rPr>
          <w:rStyle w:val="CharDivNo"/>
        </w:rPr>
        <w:lastRenderedPageBreak/>
        <w:t>Division 4.4.3</w:t>
      </w:r>
      <w:r w:rsidRPr="00CB7949">
        <w:tab/>
      </w:r>
      <w:r w:rsidRPr="009938F2">
        <w:rPr>
          <w:rStyle w:val="CharDivText"/>
        </w:rPr>
        <w:t>Including or transferring certain nationally threatened items</w:t>
      </w:r>
      <w:bookmarkEnd w:id="115"/>
    </w:p>
    <w:p w14:paraId="0EFB69E8" w14:textId="77777777" w:rsidR="009704FF" w:rsidRPr="00CB7949" w:rsidRDefault="009704FF" w:rsidP="009704FF">
      <w:pPr>
        <w:pStyle w:val="AH5Sec"/>
        <w:rPr>
          <w:lang w:eastAsia="en-AU"/>
        </w:rPr>
      </w:pPr>
      <w:bookmarkStart w:id="116" w:name="_Toc99630071"/>
      <w:r w:rsidRPr="009938F2">
        <w:rPr>
          <w:rStyle w:val="CharSectNo"/>
        </w:rPr>
        <w:t>90A</w:t>
      </w:r>
      <w:r w:rsidRPr="00CB7949">
        <w:rPr>
          <w:lang w:eastAsia="en-AU"/>
        </w:rPr>
        <w:tab/>
        <w:t>Minister may include or transfer nationally threatened items without nomination</w:t>
      </w:r>
      <w:bookmarkEnd w:id="116"/>
    </w:p>
    <w:p w14:paraId="5E1A9BA2" w14:textId="77777777"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14:paraId="3DD17217" w14:textId="77777777"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14:paraId="2712A6D6" w14:textId="77777777"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14:paraId="1197285A" w14:textId="77777777"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14:paraId="6EF3B88B" w14:textId="77777777"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14:paraId="16FBA103" w14:textId="77777777"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14:paraId="4E5CB4F3" w14:textId="77777777" w:rsidR="00B44D99" w:rsidRPr="009F221C" w:rsidRDefault="00B44D99" w:rsidP="00B44D99">
      <w:pPr>
        <w:pStyle w:val="Apara"/>
      </w:pPr>
      <w:r w:rsidRPr="009F221C">
        <w:tab/>
        <w:t>(b)</w:t>
      </w:r>
      <w:r w:rsidRPr="009F221C">
        <w:tab/>
        <w:t>consider any recommendations of the scientific committee.</w:t>
      </w:r>
    </w:p>
    <w:p w14:paraId="5596A558" w14:textId="77777777"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14:paraId="0F51FD5C" w14:textId="77777777" w:rsidR="009704FF" w:rsidRPr="00CB7949" w:rsidRDefault="009704FF" w:rsidP="009704FF">
      <w:pPr>
        <w:pStyle w:val="Apara"/>
      </w:pPr>
      <w:r w:rsidRPr="00CB7949">
        <w:tab/>
        <w:t>(a)</w:t>
      </w:r>
      <w:r w:rsidRPr="00CB7949">
        <w:tab/>
        <w:t>for a Commonwealth listed item—the category in which the Commonwealth lists the item; and</w:t>
      </w:r>
    </w:p>
    <w:p w14:paraId="57716479" w14:textId="77777777" w:rsidR="009704FF" w:rsidRPr="00CB7949" w:rsidRDefault="009704FF" w:rsidP="009704FF">
      <w:pPr>
        <w:pStyle w:val="Apara"/>
      </w:pPr>
      <w:r w:rsidRPr="00CB7949">
        <w:tab/>
        <w:t>(b)</w:t>
      </w:r>
      <w:r w:rsidRPr="00CB7949">
        <w:tab/>
        <w:t>for a State assessed item—the category in which the State assesses the item is eligible to be listed.</w:t>
      </w:r>
    </w:p>
    <w:p w14:paraId="34285CAF" w14:textId="77777777"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14:paraId="0B78808A" w14:textId="77777777" w:rsidR="009704FF" w:rsidRPr="00CB7949" w:rsidRDefault="009704FF" w:rsidP="009704FF">
      <w:pPr>
        <w:pStyle w:val="Apara"/>
      </w:pPr>
      <w:r w:rsidRPr="00CB7949">
        <w:tab/>
        <w:t>(a)</w:t>
      </w:r>
      <w:r w:rsidRPr="00CB7949">
        <w:tab/>
        <w:t>revise the list; and</w:t>
      </w:r>
    </w:p>
    <w:p w14:paraId="28E7F53E" w14:textId="77777777" w:rsidR="009704FF" w:rsidRPr="00CB7949" w:rsidRDefault="009704FF" w:rsidP="003063BD">
      <w:pPr>
        <w:pStyle w:val="Apara"/>
        <w:keepNext/>
      </w:pPr>
      <w:r w:rsidRPr="00CB7949">
        <w:tab/>
        <w:t>(b)</w:t>
      </w:r>
      <w:r w:rsidRPr="00CB7949">
        <w:tab/>
        <w:t>prepare a final version of the list.</w:t>
      </w:r>
    </w:p>
    <w:p w14:paraId="65B80D75" w14:textId="77777777"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14:paraId="60E93BB6" w14:textId="77777777" w:rsidR="009704FF" w:rsidRPr="009938F2" w:rsidRDefault="009704FF" w:rsidP="009704FF">
      <w:pPr>
        <w:pStyle w:val="AH3Div"/>
      </w:pPr>
      <w:bookmarkStart w:id="117" w:name="_Toc99630072"/>
      <w:r w:rsidRPr="009938F2">
        <w:rPr>
          <w:rStyle w:val="CharDivNo"/>
        </w:rPr>
        <w:lastRenderedPageBreak/>
        <w:t>Division 4.4.4</w:t>
      </w:r>
      <w:r w:rsidRPr="00CB7949">
        <w:tab/>
      </w:r>
      <w:r w:rsidRPr="009938F2">
        <w:rPr>
          <w:rStyle w:val="CharDivText"/>
        </w:rPr>
        <w:t>Conservation advice</w:t>
      </w:r>
      <w:bookmarkEnd w:id="117"/>
    </w:p>
    <w:p w14:paraId="6EA498C5" w14:textId="77777777" w:rsidR="009704FF" w:rsidRPr="00CB7949" w:rsidRDefault="009704FF" w:rsidP="009704FF">
      <w:pPr>
        <w:pStyle w:val="AH5Sec"/>
      </w:pPr>
      <w:bookmarkStart w:id="118" w:name="_Toc99630073"/>
      <w:r w:rsidRPr="009938F2">
        <w:rPr>
          <w:rStyle w:val="CharSectNo"/>
        </w:rPr>
        <w:t>90B</w:t>
      </w:r>
      <w:r w:rsidRPr="00CB7949">
        <w:tab/>
        <w:t>Conservation advice guidelines</w:t>
      </w:r>
      <w:bookmarkEnd w:id="118"/>
    </w:p>
    <w:p w14:paraId="3B85ADBC" w14:textId="77777777"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14:paraId="1266DBFE" w14:textId="77777777" w:rsidR="009704FF" w:rsidRPr="00CB7949" w:rsidRDefault="009704FF" w:rsidP="009704FF">
      <w:pPr>
        <w:pStyle w:val="Apara"/>
      </w:pPr>
      <w:r w:rsidRPr="00CB7949">
        <w:tab/>
        <w:t>(a)</w:t>
      </w:r>
      <w:r w:rsidRPr="00CB7949">
        <w:tab/>
        <w:t>information to be included in a conservation advice; and</w:t>
      </w:r>
    </w:p>
    <w:p w14:paraId="0F1258D2" w14:textId="77777777" w:rsidR="009704FF" w:rsidRPr="00CB7949" w:rsidRDefault="009704FF" w:rsidP="009704FF">
      <w:pPr>
        <w:pStyle w:val="Apara"/>
      </w:pPr>
      <w:r w:rsidRPr="00CB7949">
        <w:tab/>
        <w:t>(b)</w:t>
      </w:r>
      <w:r w:rsidRPr="00CB7949">
        <w:tab/>
        <w:t>requirements for the preparation of a conservation advice.</w:t>
      </w:r>
    </w:p>
    <w:p w14:paraId="4DE636F2" w14:textId="77777777" w:rsidR="009704FF" w:rsidRPr="00CB7949" w:rsidRDefault="009704FF" w:rsidP="003063BD">
      <w:pPr>
        <w:pStyle w:val="Amain"/>
        <w:keepNext/>
      </w:pPr>
      <w:r w:rsidRPr="00CB7949">
        <w:tab/>
        <w:t>(2)</w:t>
      </w:r>
      <w:r w:rsidRPr="00CB7949">
        <w:tab/>
        <w:t>A guideline is a notifiable instrument.</w:t>
      </w:r>
    </w:p>
    <w:p w14:paraId="13D6C6C5" w14:textId="33CDEB3E"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6" w:tooltip="A2001-14" w:history="1">
        <w:r w:rsidRPr="00CB7949">
          <w:rPr>
            <w:rStyle w:val="charCitHyperlinkAbbrev"/>
          </w:rPr>
          <w:t>Legislation Act</w:t>
        </w:r>
      </w:hyperlink>
      <w:r w:rsidRPr="00CB7949">
        <w:t>.</w:t>
      </w:r>
    </w:p>
    <w:p w14:paraId="319439C7" w14:textId="77777777" w:rsidR="0011432F" w:rsidRPr="009F221C" w:rsidRDefault="0011432F" w:rsidP="0011432F">
      <w:pPr>
        <w:pStyle w:val="AH5Sec"/>
      </w:pPr>
      <w:bookmarkStart w:id="119" w:name="_Toc99630074"/>
      <w:r w:rsidRPr="009938F2">
        <w:rPr>
          <w:rStyle w:val="CharSectNo"/>
        </w:rPr>
        <w:t>90C</w:t>
      </w:r>
      <w:r w:rsidRPr="009F221C">
        <w:tab/>
        <w:t>Conservation advice</w:t>
      </w:r>
      <w:bookmarkEnd w:id="119"/>
    </w:p>
    <w:p w14:paraId="1E794257" w14:textId="77777777"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14:paraId="2CF2BC2E" w14:textId="77777777" w:rsidR="0011432F" w:rsidRPr="009F221C" w:rsidRDefault="0011432F" w:rsidP="0011432F">
      <w:pPr>
        <w:pStyle w:val="Amain"/>
      </w:pPr>
      <w:r w:rsidRPr="009F221C">
        <w:tab/>
        <w:t>(2)</w:t>
      </w:r>
      <w:r w:rsidRPr="009F221C">
        <w:tab/>
        <w:t>However, the scientific committee need not prepare a conservation advice for an item if—</w:t>
      </w:r>
    </w:p>
    <w:p w14:paraId="7729E981" w14:textId="77777777"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14:paraId="1DEFEDEE" w14:textId="77777777"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14:paraId="188784E0" w14:textId="77777777"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14:paraId="22014ECF" w14:textId="77777777" w:rsidR="0011432F" w:rsidRPr="009F221C" w:rsidRDefault="0011432F" w:rsidP="0011432F">
      <w:pPr>
        <w:pStyle w:val="Amain"/>
      </w:pPr>
      <w:r w:rsidRPr="009F221C">
        <w:tab/>
        <w:t>(3)</w:t>
      </w:r>
      <w:r w:rsidRPr="009F221C">
        <w:tab/>
        <w:t>The conservation advice must—</w:t>
      </w:r>
    </w:p>
    <w:p w14:paraId="27390EFA" w14:textId="77777777" w:rsidR="0011432F" w:rsidRPr="009F221C" w:rsidRDefault="0011432F" w:rsidP="0011432F">
      <w:pPr>
        <w:pStyle w:val="Apara"/>
      </w:pPr>
      <w:r w:rsidRPr="009F221C">
        <w:tab/>
        <w:t>(a)</w:t>
      </w:r>
      <w:r w:rsidRPr="009F221C">
        <w:tab/>
        <w:t>set out—</w:t>
      </w:r>
    </w:p>
    <w:p w14:paraId="53005400" w14:textId="77777777"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14:paraId="4EA37345" w14:textId="77777777" w:rsidR="0011432F" w:rsidRPr="009F221C" w:rsidRDefault="0011432F" w:rsidP="0011432F">
      <w:pPr>
        <w:pStyle w:val="Asubpara"/>
      </w:pPr>
      <w:r w:rsidRPr="009F221C">
        <w:tab/>
        <w:t>(ii)</w:t>
      </w:r>
      <w:r w:rsidRPr="009F221C">
        <w:tab/>
        <w:t>the main factors that make it eligible; and</w:t>
      </w:r>
    </w:p>
    <w:p w14:paraId="6F89EDCA" w14:textId="77777777" w:rsidR="0011432F" w:rsidRPr="009F221C" w:rsidRDefault="0011432F" w:rsidP="0011432F">
      <w:pPr>
        <w:pStyle w:val="Apara"/>
      </w:pPr>
      <w:r w:rsidRPr="009F221C">
        <w:lastRenderedPageBreak/>
        <w:tab/>
        <w:t>(b)</w:t>
      </w:r>
      <w:r w:rsidRPr="009F221C">
        <w:tab/>
        <w:t>include anything else required to be included by a conservation advice guideline.</w:t>
      </w:r>
    </w:p>
    <w:p w14:paraId="1974426A" w14:textId="77777777"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14:paraId="1C24A2DE" w14:textId="77777777"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14:paraId="4488E7A1" w14:textId="77777777" w:rsidR="0011432F" w:rsidRPr="009F221C" w:rsidRDefault="0011432F" w:rsidP="0011432F">
      <w:pPr>
        <w:pStyle w:val="aNoteTextss"/>
      </w:pPr>
      <w:r w:rsidRPr="009F221C">
        <w:rPr>
          <w:lang w:eastAsia="en-AU"/>
        </w:rPr>
        <w:t>Eligibility for the threatened ecological communities list is dealt with in s 70.</w:t>
      </w:r>
    </w:p>
    <w:p w14:paraId="532AE22E" w14:textId="77777777" w:rsidR="0011432F" w:rsidRPr="009F221C" w:rsidRDefault="0011432F" w:rsidP="0011432F">
      <w:pPr>
        <w:pStyle w:val="aNoteTextss"/>
      </w:pPr>
      <w:r w:rsidRPr="009F221C">
        <w:rPr>
          <w:lang w:eastAsia="en-AU"/>
        </w:rPr>
        <w:t>Eligibility for the key threatening processes list is dealt with in s 77.</w:t>
      </w:r>
    </w:p>
    <w:p w14:paraId="2F33DE9F" w14:textId="77777777" w:rsidR="0011432F" w:rsidRPr="009F221C" w:rsidRDefault="0011432F" w:rsidP="0011432F">
      <w:pPr>
        <w:pStyle w:val="Amain"/>
      </w:pPr>
      <w:r w:rsidRPr="009F221C">
        <w:tab/>
        <w:t>(4)</w:t>
      </w:r>
      <w:r w:rsidRPr="009F221C">
        <w:tab/>
        <w:t>A conservation advice, including a conservation advice adopted under section 90E, is a notifiable instrument.</w:t>
      </w:r>
    </w:p>
    <w:p w14:paraId="73F0406B" w14:textId="7DC679C5"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7" w:tooltip="A2001-14" w:history="1">
        <w:r w:rsidRPr="009F221C">
          <w:rPr>
            <w:rStyle w:val="charCitHyperlinkAbbrev"/>
          </w:rPr>
          <w:t>Legislation Act</w:t>
        </w:r>
      </w:hyperlink>
      <w:r w:rsidRPr="009F221C">
        <w:t>.</w:t>
      </w:r>
    </w:p>
    <w:p w14:paraId="62E42DB9" w14:textId="423A6903"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88" w:tooltip="A2001-14" w:history="1">
        <w:r w:rsidRPr="009F221C">
          <w:rPr>
            <w:rStyle w:val="charCitHyperlinkAbbrev"/>
          </w:rPr>
          <w:t>Legislation Act</w:t>
        </w:r>
      </w:hyperlink>
      <w:r w:rsidRPr="009F221C">
        <w:t>, s 46).</w:t>
      </w:r>
    </w:p>
    <w:p w14:paraId="66BAFEED" w14:textId="77777777" w:rsidR="0011432F" w:rsidRPr="009F221C" w:rsidRDefault="0011432F" w:rsidP="0011432F">
      <w:pPr>
        <w:pStyle w:val="Amain"/>
      </w:pPr>
      <w:r w:rsidRPr="009F221C">
        <w:tab/>
        <w:t>(5)</w:t>
      </w:r>
      <w:r w:rsidRPr="009F221C">
        <w:tab/>
        <w:t>However, a conservation advice must be notified within 20 days after the following happens:</w:t>
      </w:r>
    </w:p>
    <w:p w14:paraId="2ED2B971" w14:textId="77777777" w:rsidR="0011432F" w:rsidRPr="009F221C" w:rsidRDefault="0011432F" w:rsidP="0011432F">
      <w:pPr>
        <w:pStyle w:val="Apara"/>
      </w:pPr>
      <w:r w:rsidRPr="009F221C">
        <w:tab/>
        <w:t>(a)</w:t>
      </w:r>
      <w:r w:rsidRPr="009F221C">
        <w:tab/>
        <w:t>the Minister makes a decision to include an item on a list or transfer an item within a list;</w:t>
      </w:r>
    </w:p>
    <w:p w14:paraId="6520FABE" w14:textId="77777777" w:rsidR="0011432F" w:rsidRPr="009F221C" w:rsidRDefault="0011432F" w:rsidP="0011432F">
      <w:pPr>
        <w:pStyle w:val="Apara"/>
      </w:pPr>
      <w:r w:rsidRPr="009F221C">
        <w:tab/>
        <w:t>(b)</w:t>
      </w:r>
      <w:r w:rsidRPr="009F221C">
        <w:tab/>
        <w:t>the scientific committee amends the conservation advice.</w:t>
      </w:r>
    </w:p>
    <w:p w14:paraId="3D402AEF" w14:textId="77777777" w:rsidR="0011432F" w:rsidRPr="009F221C" w:rsidRDefault="0011432F" w:rsidP="0011432F">
      <w:pPr>
        <w:pStyle w:val="Amain"/>
      </w:pPr>
      <w:r w:rsidRPr="009F221C">
        <w:tab/>
        <w:t>(6)</w:t>
      </w:r>
      <w:r w:rsidRPr="009F221C">
        <w:tab/>
        <w:t>In this section:</w:t>
      </w:r>
    </w:p>
    <w:p w14:paraId="61BBD97B" w14:textId="77777777" w:rsidR="0011432F" w:rsidRPr="009F221C" w:rsidRDefault="0011432F" w:rsidP="0011432F">
      <w:pPr>
        <w:pStyle w:val="aDef"/>
      </w:pPr>
      <w:r w:rsidRPr="009F221C">
        <w:rPr>
          <w:rStyle w:val="charBoldItals"/>
        </w:rPr>
        <w:t>conservation advice guidelines</w:t>
      </w:r>
      <w:r w:rsidRPr="009F221C">
        <w:t>—see section 90B (1).</w:t>
      </w:r>
    </w:p>
    <w:p w14:paraId="7E932889" w14:textId="77777777" w:rsidR="009704FF" w:rsidRPr="00CB7949" w:rsidRDefault="009704FF" w:rsidP="009704FF">
      <w:pPr>
        <w:pStyle w:val="AH5Sec"/>
      </w:pPr>
      <w:bookmarkStart w:id="120" w:name="_Toc99630075"/>
      <w:r w:rsidRPr="009938F2">
        <w:rPr>
          <w:rStyle w:val="CharSectNo"/>
        </w:rPr>
        <w:t>90E</w:t>
      </w:r>
      <w:r w:rsidRPr="00CB7949">
        <w:tab/>
        <w:t>Conservation advice—adopting advice for nationally threatened item</w:t>
      </w:r>
      <w:bookmarkEnd w:id="120"/>
    </w:p>
    <w:p w14:paraId="6E86FC57" w14:textId="77777777" w:rsidR="009704FF" w:rsidRPr="00CB7949" w:rsidRDefault="009704FF" w:rsidP="009704FF">
      <w:pPr>
        <w:pStyle w:val="Amain"/>
      </w:pPr>
      <w:r w:rsidRPr="00CB7949">
        <w:tab/>
        <w:t>(1)</w:t>
      </w:r>
      <w:r w:rsidRPr="00CB7949">
        <w:tab/>
        <w:t>This section applies to a nationally threatened item.</w:t>
      </w:r>
    </w:p>
    <w:p w14:paraId="4B8B7716" w14:textId="77777777"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14:paraId="40646CF8" w14:textId="77777777"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14:paraId="67B54819" w14:textId="77777777" w:rsidR="009704FF" w:rsidRPr="00CB7949" w:rsidRDefault="009704FF" w:rsidP="009704FF">
      <w:pPr>
        <w:pStyle w:val="Amain"/>
      </w:pPr>
      <w:r w:rsidRPr="00CB7949">
        <w:tab/>
        <w:t>(4)</w:t>
      </w:r>
      <w:r w:rsidRPr="00CB7949">
        <w:tab/>
        <w:t>In this section:</w:t>
      </w:r>
    </w:p>
    <w:p w14:paraId="309BD767" w14:textId="77777777" w:rsidR="009704FF" w:rsidRPr="00CB7949" w:rsidRDefault="009704FF" w:rsidP="009704FF">
      <w:pPr>
        <w:pStyle w:val="aDef"/>
      </w:pPr>
      <w:r w:rsidRPr="00CB7949">
        <w:rPr>
          <w:rStyle w:val="charBoldItals"/>
        </w:rPr>
        <w:t>conservation advice guidelines</w:t>
      </w:r>
      <w:r w:rsidRPr="00CB7949">
        <w:t>—see section 90B (1).</w:t>
      </w:r>
    </w:p>
    <w:p w14:paraId="65A3489B" w14:textId="77777777" w:rsidR="009704FF" w:rsidRPr="00CB7949" w:rsidRDefault="009704FF" w:rsidP="009704FF">
      <w:pPr>
        <w:pStyle w:val="AH5Sec"/>
      </w:pPr>
      <w:bookmarkStart w:id="121" w:name="_Toc99630076"/>
      <w:r w:rsidRPr="009938F2">
        <w:rPr>
          <w:rStyle w:val="CharSectNo"/>
        </w:rPr>
        <w:t>90F</w:t>
      </w:r>
      <w:r w:rsidRPr="00CB7949">
        <w:tab/>
        <w:t>Conservation advice—scientific committee to review</w:t>
      </w:r>
      <w:bookmarkEnd w:id="121"/>
    </w:p>
    <w:p w14:paraId="4425595F" w14:textId="77777777"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14:paraId="67E25D0A" w14:textId="77777777" w:rsidR="00AB44BD" w:rsidRPr="009F221C" w:rsidRDefault="00AB44BD" w:rsidP="00AB44BD">
      <w:pPr>
        <w:pStyle w:val="Amain"/>
      </w:pPr>
      <w:r w:rsidRPr="009F221C">
        <w:tab/>
        <w:t>(2)</w:t>
      </w:r>
      <w:r w:rsidRPr="009F221C">
        <w:tab/>
        <w:t>Following the review of the conservation advice, the scientific committee may make amendments to the advice.</w:t>
      </w:r>
    </w:p>
    <w:p w14:paraId="72182611" w14:textId="77777777" w:rsidR="009704FF" w:rsidRPr="009938F2" w:rsidRDefault="009704FF" w:rsidP="009704FF">
      <w:pPr>
        <w:pStyle w:val="AH3Div"/>
      </w:pPr>
      <w:bookmarkStart w:id="122" w:name="_Toc99630077"/>
      <w:r w:rsidRPr="009938F2">
        <w:rPr>
          <w:rStyle w:val="CharDivNo"/>
        </w:rPr>
        <w:t>Division 4.4.5</w:t>
      </w:r>
      <w:r w:rsidRPr="00CB7949">
        <w:tab/>
      </w:r>
      <w:r w:rsidRPr="009938F2">
        <w:rPr>
          <w:rStyle w:val="CharDivText"/>
        </w:rPr>
        <w:t>Final version of list and notification</w:t>
      </w:r>
      <w:bookmarkEnd w:id="122"/>
    </w:p>
    <w:p w14:paraId="2379476C" w14:textId="77777777" w:rsidR="00463059" w:rsidRPr="001163FE" w:rsidRDefault="00682930" w:rsidP="00682930">
      <w:pPr>
        <w:pStyle w:val="AH5Sec"/>
      </w:pPr>
      <w:bookmarkStart w:id="123" w:name="_Toc99630078"/>
      <w:r w:rsidRPr="009938F2">
        <w:rPr>
          <w:rStyle w:val="CharSectNo"/>
        </w:rPr>
        <w:t>91</w:t>
      </w:r>
      <w:r w:rsidRPr="001163FE">
        <w:tab/>
      </w:r>
      <w:r w:rsidR="00463059" w:rsidRPr="001163FE">
        <w:t>Final version of list and notification</w:t>
      </w:r>
      <w:bookmarkEnd w:id="123"/>
    </w:p>
    <w:p w14:paraId="7EB5CDC7" w14:textId="77777777" w:rsidR="00463059" w:rsidRPr="001163FE" w:rsidRDefault="00682930" w:rsidP="00ED206A">
      <w:pPr>
        <w:pStyle w:val="Amain"/>
        <w:keepNext/>
      </w:pPr>
      <w:r>
        <w:tab/>
      </w:r>
      <w:r w:rsidRPr="001163FE">
        <w:t>(1)</w:t>
      </w:r>
      <w:r w:rsidRPr="001163FE">
        <w:tab/>
      </w:r>
      <w:r w:rsidR="00463059" w:rsidRPr="001163FE">
        <w:t>The final version of—</w:t>
      </w:r>
    </w:p>
    <w:p w14:paraId="1FA43971" w14:textId="77777777"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14:paraId="7A3C581F" w14:textId="77777777"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14:paraId="780DA6AD" w14:textId="77777777"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14:paraId="3EC04025" w14:textId="77777777" w:rsidR="00463059" w:rsidRPr="001163FE" w:rsidRDefault="00682930" w:rsidP="00682930">
      <w:pPr>
        <w:pStyle w:val="Amain"/>
      </w:pPr>
      <w:r>
        <w:tab/>
      </w:r>
      <w:r w:rsidRPr="001163FE">
        <w:t>(2)</w:t>
      </w:r>
      <w:r w:rsidRPr="001163FE">
        <w:tab/>
      </w:r>
      <w:r w:rsidR="00463059" w:rsidRPr="001163FE">
        <w:t>Each of the following is a notifiable instrument:</w:t>
      </w:r>
    </w:p>
    <w:p w14:paraId="7069AAAC" w14:textId="77777777" w:rsidR="00463059" w:rsidRPr="001163FE" w:rsidRDefault="00682930" w:rsidP="00682930">
      <w:pPr>
        <w:pStyle w:val="Apara"/>
      </w:pPr>
      <w:r>
        <w:tab/>
      </w:r>
      <w:r w:rsidRPr="001163FE">
        <w:t>(a)</w:t>
      </w:r>
      <w:r w:rsidRPr="001163FE">
        <w:tab/>
      </w:r>
      <w:r w:rsidR="00463059" w:rsidRPr="001163FE">
        <w:t>a threatened native species list;</w:t>
      </w:r>
    </w:p>
    <w:p w14:paraId="20C58385" w14:textId="77777777" w:rsidR="00463059" w:rsidRPr="001163FE" w:rsidRDefault="00682930" w:rsidP="00682930">
      <w:pPr>
        <w:pStyle w:val="Apara"/>
      </w:pPr>
      <w:r>
        <w:tab/>
      </w:r>
      <w:r w:rsidRPr="001163FE">
        <w:t>(b)</w:t>
      </w:r>
      <w:r w:rsidRPr="001163FE">
        <w:tab/>
      </w:r>
      <w:r w:rsidR="00463059" w:rsidRPr="001163FE">
        <w:t>a threatened ecological communities list;</w:t>
      </w:r>
    </w:p>
    <w:p w14:paraId="545342AF" w14:textId="77777777"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14:paraId="1932045A" w14:textId="55DB680A"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89" w:tooltip="A2001-14" w:history="1">
        <w:r w:rsidR="000E0483" w:rsidRPr="001163FE">
          <w:rPr>
            <w:rStyle w:val="charCitHyperlinkAbbrev"/>
          </w:rPr>
          <w:t>Legislation Act</w:t>
        </w:r>
      </w:hyperlink>
      <w:r w:rsidRPr="001163FE">
        <w:t>.</w:t>
      </w:r>
    </w:p>
    <w:p w14:paraId="2EDD9CD4" w14:textId="5D331A34"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0" w:tooltip="A2001-14" w:history="1">
        <w:r w:rsidR="000E0483" w:rsidRPr="001163FE">
          <w:rPr>
            <w:rStyle w:val="charCitHyperlinkAbbrev"/>
          </w:rPr>
          <w:t>Legislation Act</w:t>
        </w:r>
      </w:hyperlink>
      <w:r w:rsidRPr="001163FE">
        <w:t>,</w:t>
      </w:r>
      <w:r w:rsidR="00D75E9F" w:rsidRPr="001163FE">
        <w:t xml:space="preserve"> s </w:t>
      </w:r>
      <w:r w:rsidRPr="001163FE">
        <w:t>46).</w:t>
      </w:r>
    </w:p>
    <w:p w14:paraId="06D64A55" w14:textId="77777777" w:rsidR="006F17F9" w:rsidRPr="009938F2" w:rsidRDefault="006F17F9" w:rsidP="006F17F9">
      <w:pPr>
        <w:pStyle w:val="AH3Div"/>
      </w:pPr>
      <w:bookmarkStart w:id="124" w:name="_Toc99630079"/>
      <w:r w:rsidRPr="009938F2">
        <w:rPr>
          <w:rStyle w:val="CharDivNo"/>
        </w:rPr>
        <w:t>Division 4.4.6</w:t>
      </w:r>
      <w:r w:rsidRPr="00CB7949">
        <w:tab/>
      </w:r>
      <w:r w:rsidRPr="009938F2">
        <w:rPr>
          <w:rStyle w:val="CharDivText"/>
        </w:rPr>
        <w:t>Minor amendments of list</w:t>
      </w:r>
      <w:bookmarkEnd w:id="124"/>
    </w:p>
    <w:p w14:paraId="65EE6622" w14:textId="77777777" w:rsidR="006F17F9" w:rsidRPr="00CB7949" w:rsidRDefault="006F17F9" w:rsidP="006F17F9">
      <w:pPr>
        <w:pStyle w:val="AH5Sec"/>
      </w:pPr>
      <w:bookmarkStart w:id="125" w:name="_Toc99630080"/>
      <w:r w:rsidRPr="009938F2">
        <w:rPr>
          <w:rStyle w:val="CharSectNo"/>
        </w:rPr>
        <w:t>93</w:t>
      </w:r>
      <w:r w:rsidRPr="00CB7949">
        <w:tab/>
        <w:t xml:space="preserve">What is a </w:t>
      </w:r>
      <w:r w:rsidRPr="00CB7949">
        <w:rPr>
          <w:rStyle w:val="charItals"/>
        </w:rPr>
        <w:t>minor amendment</w:t>
      </w:r>
      <w:r w:rsidRPr="00CB7949">
        <w:t>?—div 4.4.6</w:t>
      </w:r>
      <w:bookmarkEnd w:id="125"/>
    </w:p>
    <w:p w14:paraId="05D11C98" w14:textId="77777777" w:rsidR="006F17F9" w:rsidRPr="00CB7949" w:rsidRDefault="006F17F9" w:rsidP="001A0018">
      <w:pPr>
        <w:pStyle w:val="Amainreturn"/>
        <w:keepNext/>
      </w:pPr>
      <w:r w:rsidRPr="00CB7949">
        <w:t>In this division:</w:t>
      </w:r>
    </w:p>
    <w:p w14:paraId="42429875" w14:textId="77777777"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14:paraId="0FDFA4E9" w14:textId="77777777"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14:paraId="11C64169" w14:textId="77777777"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14:paraId="7DC8068C" w14:textId="77777777"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14:paraId="7DB02BE8" w14:textId="77777777"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14:paraId="6A9157A5" w14:textId="77777777"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14:paraId="64DC323A" w14:textId="77777777" w:rsidR="00463059" w:rsidRPr="001163FE" w:rsidRDefault="00682930" w:rsidP="00682930">
      <w:pPr>
        <w:pStyle w:val="AH5Sec"/>
      </w:pPr>
      <w:bookmarkStart w:id="126" w:name="_Toc99630081"/>
      <w:r w:rsidRPr="009938F2">
        <w:rPr>
          <w:rStyle w:val="CharSectNo"/>
        </w:rPr>
        <w:lastRenderedPageBreak/>
        <w:t>94</w:t>
      </w:r>
      <w:r w:rsidRPr="001163FE">
        <w:tab/>
      </w:r>
      <w:r w:rsidR="00463059" w:rsidRPr="001163FE">
        <w:t>Minister may make minor amendments</w:t>
      </w:r>
      <w:bookmarkEnd w:id="126"/>
    </w:p>
    <w:p w14:paraId="6E7FBA60"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14:paraId="351DF6E0" w14:textId="77777777" w:rsidR="00463059" w:rsidRPr="001163FE" w:rsidRDefault="00682930" w:rsidP="0084699A">
      <w:pPr>
        <w:pStyle w:val="Amain"/>
        <w:keepNext/>
      </w:pPr>
      <w:r>
        <w:tab/>
      </w:r>
      <w:r w:rsidRPr="001163FE">
        <w:t>(2)</w:t>
      </w:r>
      <w:r w:rsidRPr="001163FE">
        <w:tab/>
      </w:r>
      <w:r w:rsidR="00463059" w:rsidRPr="001163FE">
        <w:t>The Minister—</w:t>
      </w:r>
    </w:p>
    <w:p w14:paraId="5994CEE8" w14:textId="77777777"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14:paraId="3CD28AD3" w14:textId="77777777"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14:paraId="742493BF" w14:textId="77777777"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14:paraId="3A44F116"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14:paraId="01E1A5A6" w14:textId="77777777" w:rsidR="00463059" w:rsidRPr="001163FE" w:rsidRDefault="00682930" w:rsidP="00682930">
      <w:pPr>
        <w:pStyle w:val="AH5Sec"/>
      </w:pPr>
      <w:bookmarkStart w:id="127" w:name="_Toc99630082"/>
      <w:r w:rsidRPr="009938F2">
        <w:rPr>
          <w:rStyle w:val="CharSectNo"/>
        </w:rPr>
        <w:t>95</w:t>
      </w:r>
      <w:r w:rsidRPr="001163FE">
        <w:tab/>
      </w:r>
      <w:r w:rsidR="00463059" w:rsidRPr="001163FE">
        <w:t>Minor amendment—including similar species</w:t>
      </w:r>
      <w:bookmarkEnd w:id="127"/>
    </w:p>
    <w:p w14:paraId="489C7DD0" w14:textId="77777777"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14:paraId="36936A5C" w14:textId="77777777"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14:paraId="50641513" w14:textId="77777777"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14:paraId="2A8968F3" w14:textId="77777777"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14:paraId="748BED18" w14:textId="77777777"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14:paraId="3713A21D" w14:textId="77777777"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14:paraId="073EF7B3" w14:textId="77777777"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14:paraId="15B1343E" w14:textId="77777777"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14:paraId="4A2DFA6D" w14:textId="77777777" w:rsidR="00463059" w:rsidRPr="001163FE" w:rsidRDefault="00682930" w:rsidP="001E3A86">
      <w:pPr>
        <w:pStyle w:val="Amain"/>
      </w:pPr>
      <w:r>
        <w:tab/>
      </w:r>
      <w:r w:rsidRPr="001163FE">
        <w:t>(4)</w:t>
      </w:r>
      <w:r w:rsidRPr="001163FE">
        <w:tab/>
      </w:r>
      <w:r w:rsidR="00463059" w:rsidRPr="001163FE">
        <w:t>In this section:</w:t>
      </w:r>
    </w:p>
    <w:p w14:paraId="60ED0183" w14:textId="77777777" w:rsidR="00463059" w:rsidRPr="001163FE" w:rsidRDefault="00463059" w:rsidP="001E3A86">
      <w:pPr>
        <w:pStyle w:val="aDef"/>
      </w:pPr>
      <w:r w:rsidRPr="001163FE">
        <w:rPr>
          <w:rStyle w:val="charBoldItals"/>
        </w:rPr>
        <w:t>certain category</w:t>
      </w:r>
      <w:r w:rsidRPr="001163FE">
        <w:t>, of the threatened native species list, means—</w:t>
      </w:r>
    </w:p>
    <w:p w14:paraId="7F5FD73A" w14:textId="77777777" w:rsidR="00463059" w:rsidRPr="001163FE" w:rsidRDefault="00682930" w:rsidP="001E3A86">
      <w:pPr>
        <w:pStyle w:val="aDefpara"/>
      </w:pPr>
      <w:r>
        <w:tab/>
      </w:r>
      <w:r w:rsidRPr="001163FE">
        <w:t>(a)</w:t>
      </w:r>
      <w:r w:rsidRPr="001163FE">
        <w:tab/>
      </w:r>
      <w:r w:rsidR="00463059" w:rsidRPr="001163FE">
        <w:t>critically endangered; or</w:t>
      </w:r>
    </w:p>
    <w:p w14:paraId="1AD0C7B4" w14:textId="77777777" w:rsidR="00463059" w:rsidRPr="001163FE" w:rsidRDefault="00682930" w:rsidP="001E3A86">
      <w:pPr>
        <w:pStyle w:val="aDefpara"/>
        <w:keepNext/>
      </w:pPr>
      <w:r>
        <w:tab/>
      </w:r>
      <w:r w:rsidRPr="001163FE">
        <w:t>(b)</w:t>
      </w:r>
      <w:r w:rsidRPr="001163FE">
        <w:tab/>
      </w:r>
      <w:r w:rsidR="00463059" w:rsidRPr="001163FE">
        <w:t>endangered; or</w:t>
      </w:r>
    </w:p>
    <w:p w14:paraId="568A1324" w14:textId="77777777" w:rsidR="00463059" w:rsidRPr="001163FE" w:rsidRDefault="00682930" w:rsidP="00682930">
      <w:pPr>
        <w:pStyle w:val="aDefpara"/>
        <w:keepNext/>
      </w:pPr>
      <w:r>
        <w:tab/>
      </w:r>
      <w:r w:rsidRPr="001163FE">
        <w:t>(c)</w:t>
      </w:r>
      <w:r w:rsidRPr="001163FE">
        <w:tab/>
      </w:r>
      <w:r w:rsidR="00463059" w:rsidRPr="001163FE">
        <w:t>vulnerable.</w:t>
      </w:r>
    </w:p>
    <w:p w14:paraId="0A0D2240" w14:textId="77777777"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14:paraId="34E7A062" w14:textId="77777777" w:rsidR="00463059" w:rsidRPr="001163FE" w:rsidRDefault="00682930" w:rsidP="00682930">
      <w:pPr>
        <w:pStyle w:val="AH5Sec"/>
      </w:pPr>
      <w:bookmarkStart w:id="128" w:name="_Toc99630083"/>
      <w:r w:rsidRPr="009938F2">
        <w:rPr>
          <w:rStyle w:val="CharSectNo"/>
        </w:rPr>
        <w:t>96</w:t>
      </w:r>
      <w:r w:rsidRPr="001163FE">
        <w:tab/>
      </w:r>
      <w:r w:rsidR="00463059" w:rsidRPr="001163FE">
        <w:t>Minor amendment—omitting similar species</w:t>
      </w:r>
      <w:bookmarkEnd w:id="128"/>
    </w:p>
    <w:p w14:paraId="35008CBE"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14:paraId="71243740" w14:textId="77777777"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14:paraId="1568977A" w14:textId="77777777" w:rsidR="00463059" w:rsidRPr="001163FE" w:rsidRDefault="00682930" w:rsidP="00682930">
      <w:pPr>
        <w:pStyle w:val="AH5Sec"/>
      </w:pPr>
      <w:bookmarkStart w:id="129" w:name="_Toc99630084"/>
      <w:r w:rsidRPr="009938F2">
        <w:rPr>
          <w:rStyle w:val="CharSectNo"/>
        </w:rPr>
        <w:t>97</w:t>
      </w:r>
      <w:r w:rsidRPr="001163FE">
        <w:tab/>
      </w:r>
      <w:r w:rsidR="00463059" w:rsidRPr="001163FE">
        <w:t>Minor amendment—rediscovery of extinct species</w:t>
      </w:r>
      <w:bookmarkEnd w:id="129"/>
    </w:p>
    <w:p w14:paraId="6887D54C"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14:paraId="3E0EA45E" w14:textId="77777777"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14:paraId="52C4893B" w14:textId="77777777" w:rsidR="00463059" w:rsidRPr="001163FE" w:rsidRDefault="00463059" w:rsidP="00660BFC">
      <w:pPr>
        <w:pStyle w:val="PageBreak"/>
      </w:pPr>
      <w:r w:rsidRPr="001163FE">
        <w:br w:type="page"/>
      </w:r>
    </w:p>
    <w:p w14:paraId="58D18987" w14:textId="77777777" w:rsidR="00463059" w:rsidRPr="009938F2" w:rsidRDefault="00682930" w:rsidP="00682930">
      <w:pPr>
        <w:pStyle w:val="AH2Part"/>
      </w:pPr>
      <w:bookmarkStart w:id="130" w:name="_Toc99630085"/>
      <w:r w:rsidRPr="009938F2">
        <w:rPr>
          <w:rStyle w:val="CharPartNo"/>
        </w:rPr>
        <w:lastRenderedPageBreak/>
        <w:t>Part 4.5</w:t>
      </w:r>
      <w:r w:rsidRPr="001163FE">
        <w:tab/>
      </w:r>
      <w:r w:rsidR="00463059" w:rsidRPr="009938F2">
        <w:rPr>
          <w:rStyle w:val="CharPartText"/>
        </w:rPr>
        <w:t>Action plans</w:t>
      </w:r>
      <w:bookmarkEnd w:id="130"/>
    </w:p>
    <w:p w14:paraId="7995EBDD" w14:textId="77777777" w:rsidR="001A0018" w:rsidRDefault="001A0018" w:rsidP="001A0018">
      <w:pPr>
        <w:pStyle w:val="Placeholder"/>
        <w:suppressLineNumbers/>
      </w:pPr>
      <w:r>
        <w:rPr>
          <w:rStyle w:val="CharDivNo"/>
        </w:rPr>
        <w:t xml:space="preserve">  </w:t>
      </w:r>
      <w:r>
        <w:rPr>
          <w:rStyle w:val="CharDivText"/>
        </w:rPr>
        <w:t xml:space="preserve">  </w:t>
      </w:r>
    </w:p>
    <w:p w14:paraId="078665BD" w14:textId="77777777" w:rsidR="00463059" w:rsidRPr="001163FE" w:rsidRDefault="00682930" w:rsidP="00682930">
      <w:pPr>
        <w:pStyle w:val="AH5Sec"/>
      </w:pPr>
      <w:bookmarkStart w:id="131" w:name="_Toc99630086"/>
      <w:r w:rsidRPr="009938F2">
        <w:rPr>
          <w:rStyle w:val="CharSectNo"/>
        </w:rPr>
        <w:t>98</w:t>
      </w:r>
      <w:r w:rsidRPr="001163FE">
        <w:tab/>
      </w:r>
      <w:r w:rsidR="00463059" w:rsidRPr="001163FE">
        <w:t>Definitions</w:t>
      </w:r>
      <w:r w:rsidR="00771044" w:rsidRPr="001163FE">
        <w:t>—Act</w:t>
      </w:r>
      <w:bookmarkEnd w:id="131"/>
    </w:p>
    <w:p w14:paraId="49F9BF3A" w14:textId="77777777" w:rsidR="00463059" w:rsidRPr="001163FE" w:rsidRDefault="00463059" w:rsidP="00660BFC">
      <w:pPr>
        <w:pStyle w:val="Amainreturn"/>
      </w:pPr>
      <w:r w:rsidRPr="001163FE">
        <w:t xml:space="preserve">In this </w:t>
      </w:r>
      <w:r w:rsidR="00542822" w:rsidRPr="001163FE">
        <w:t>Act</w:t>
      </w:r>
      <w:r w:rsidRPr="001163FE">
        <w:t>:</w:t>
      </w:r>
    </w:p>
    <w:p w14:paraId="0D29FD6C" w14:textId="77777777"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14:paraId="1EEBDA8C" w14:textId="0C811D2D"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1"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592BFD2E" w14:textId="77777777" w:rsidR="00463059" w:rsidRPr="001163FE" w:rsidRDefault="00463059" w:rsidP="00682930">
      <w:pPr>
        <w:pStyle w:val="aDef"/>
        <w:keepNext/>
      </w:pPr>
      <w:r w:rsidRPr="001163FE">
        <w:rPr>
          <w:rStyle w:val="charBoldItals"/>
        </w:rPr>
        <w:t xml:space="preserve">relevant ecological community </w:t>
      </w:r>
      <w:r w:rsidRPr="001163FE">
        <w:t>means the following:</w:t>
      </w:r>
    </w:p>
    <w:p w14:paraId="079CC321" w14:textId="77777777" w:rsidR="00463059" w:rsidRPr="001163FE" w:rsidRDefault="00682930" w:rsidP="00682930">
      <w:pPr>
        <w:pStyle w:val="aDefpara"/>
        <w:keepNext/>
      </w:pPr>
      <w:r>
        <w:tab/>
      </w:r>
      <w:r w:rsidRPr="001163FE">
        <w:t>(a)</w:t>
      </w:r>
      <w:r w:rsidRPr="001163FE">
        <w:tab/>
      </w:r>
      <w:r w:rsidR="00463059" w:rsidRPr="001163FE">
        <w:t>a critically endangered ecological community;</w:t>
      </w:r>
    </w:p>
    <w:p w14:paraId="23F66E4E" w14:textId="77777777" w:rsidR="00463059" w:rsidRPr="001163FE" w:rsidRDefault="00682930" w:rsidP="00682930">
      <w:pPr>
        <w:pStyle w:val="aDefpara"/>
        <w:keepNext/>
      </w:pPr>
      <w:r>
        <w:tab/>
      </w:r>
      <w:r w:rsidRPr="001163FE">
        <w:t>(b)</w:t>
      </w:r>
      <w:r w:rsidRPr="001163FE">
        <w:tab/>
      </w:r>
      <w:r w:rsidR="00463059" w:rsidRPr="001163FE">
        <w:t>an endangered ecological community;</w:t>
      </w:r>
    </w:p>
    <w:p w14:paraId="3FF26B58" w14:textId="77777777" w:rsidR="00463059" w:rsidRPr="001163FE" w:rsidRDefault="00682930" w:rsidP="00682930">
      <w:pPr>
        <w:pStyle w:val="aDefpara"/>
      </w:pPr>
      <w:r>
        <w:tab/>
      </w:r>
      <w:r w:rsidRPr="001163FE">
        <w:t>(c)</w:t>
      </w:r>
      <w:r w:rsidRPr="001163FE">
        <w:tab/>
      </w:r>
      <w:r w:rsidR="00463059" w:rsidRPr="001163FE">
        <w:t>a vulnerable ecological community.</w:t>
      </w:r>
    </w:p>
    <w:p w14:paraId="520CF3F9" w14:textId="77777777" w:rsidR="006F17F9" w:rsidRPr="00CB7949" w:rsidRDefault="006F17F9" w:rsidP="006F17F9">
      <w:pPr>
        <w:pStyle w:val="aDef"/>
      </w:pPr>
      <w:r w:rsidRPr="00CB7949">
        <w:rPr>
          <w:rStyle w:val="charBoldItals"/>
        </w:rPr>
        <w:t>relevant species</w:t>
      </w:r>
      <w:r w:rsidRPr="00CB7949">
        <w:t xml:space="preserve"> means—</w:t>
      </w:r>
    </w:p>
    <w:p w14:paraId="55F86B9A" w14:textId="77777777" w:rsidR="006F17F9" w:rsidRPr="00CB7949" w:rsidRDefault="006F17F9" w:rsidP="006F17F9">
      <w:pPr>
        <w:pStyle w:val="aDefpara"/>
      </w:pPr>
      <w:r w:rsidRPr="00CB7949">
        <w:tab/>
        <w:t>(a)</w:t>
      </w:r>
      <w:r w:rsidRPr="00CB7949">
        <w:tab/>
        <w:t>a regular migratory species; and</w:t>
      </w:r>
    </w:p>
    <w:p w14:paraId="3644CC1C" w14:textId="77777777"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14:paraId="08572DDC" w14:textId="77777777" w:rsidR="006F17F9" w:rsidRPr="00CB7949" w:rsidRDefault="006F17F9" w:rsidP="006F17F9">
      <w:pPr>
        <w:pStyle w:val="Asubpara"/>
      </w:pPr>
      <w:r w:rsidRPr="00CB7949">
        <w:tab/>
        <w:t>(i)</w:t>
      </w:r>
      <w:r w:rsidRPr="00CB7949">
        <w:tab/>
        <w:t>a critically endangered species;</w:t>
      </w:r>
    </w:p>
    <w:p w14:paraId="138702AD" w14:textId="77777777" w:rsidR="006F17F9" w:rsidRPr="00CB7949" w:rsidRDefault="006F17F9" w:rsidP="006F17F9">
      <w:pPr>
        <w:pStyle w:val="Asubpara"/>
      </w:pPr>
      <w:r w:rsidRPr="00CB7949">
        <w:tab/>
        <w:t>(ii)</w:t>
      </w:r>
      <w:r w:rsidRPr="00CB7949">
        <w:tab/>
        <w:t>an endangered species;</w:t>
      </w:r>
    </w:p>
    <w:p w14:paraId="3D7E71B4" w14:textId="77777777" w:rsidR="006F17F9" w:rsidRPr="00CB7949" w:rsidRDefault="006F17F9" w:rsidP="006F17F9">
      <w:pPr>
        <w:pStyle w:val="Asubpara"/>
      </w:pPr>
      <w:r w:rsidRPr="00CB7949">
        <w:tab/>
        <w:t>(iii)</w:t>
      </w:r>
      <w:r w:rsidRPr="00CB7949">
        <w:tab/>
        <w:t>a vulnerable species;</w:t>
      </w:r>
    </w:p>
    <w:p w14:paraId="36DCCB7A" w14:textId="77777777" w:rsidR="006F17F9" w:rsidRPr="00CB7949" w:rsidRDefault="006F17F9" w:rsidP="006F17F9">
      <w:pPr>
        <w:pStyle w:val="Asubpara"/>
      </w:pPr>
      <w:r w:rsidRPr="00CB7949">
        <w:tab/>
        <w:t>(iv)</w:t>
      </w:r>
      <w:r w:rsidRPr="00CB7949">
        <w:tab/>
        <w:t>a regionally threatened species;</w:t>
      </w:r>
    </w:p>
    <w:p w14:paraId="4F76CCEE" w14:textId="77777777" w:rsidR="006F17F9" w:rsidRPr="00CB7949" w:rsidRDefault="006F17F9" w:rsidP="006F17F9">
      <w:pPr>
        <w:pStyle w:val="Asubpara"/>
      </w:pPr>
      <w:r w:rsidRPr="00CB7949">
        <w:tab/>
        <w:t>(v)</w:t>
      </w:r>
      <w:r w:rsidRPr="00CB7949">
        <w:tab/>
        <w:t>a regionally conservation dependent species.</w:t>
      </w:r>
    </w:p>
    <w:p w14:paraId="1BA0967D" w14:textId="77777777" w:rsidR="00463059" w:rsidRPr="001163FE" w:rsidRDefault="00682930" w:rsidP="00682930">
      <w:pPr>
        <w:pStyle w:val="AH5Sec"/>
      </w:pPr>
      <w:bookmarkStart w:id="132" w:name="_Toc99630087"/>
      <w:r w:rsidRPr="009938F2">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2"/>
    </w:p>
    <w:p w14:paraId="7AB9EC95" w14:textId="77777777" w:rsidR="00463059" w:rsidRPr="001163FE" w:rsidRDefault="00463059" w:rsidP="001A0018">
      <w:pPr>
        <w:pStyle w:val="Amainreturn"/>
        <w:keepNext/>
      </w:pPr>
      <w:r w:rsidRPr="001163FE">
        <w:t>In this part:</w:t>
      </w:r>
    </w:p>
    <w:p w14:paraId="49B612A7" w14:textId="77777777"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14:paraId="68F67AB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14:paraId="52CDB2F7" w14:textId="77777777" w:rsidR="00463059" w:rsidRPr="001163FE" w:rsidRDefault="00682930" w:rsidP="00682930">
      <w:pPr>
        <w:pStyle w:val="AH5Sec"/>
      </w:pPr>
      <w:bookmarkStart w:id="133" w:name="_Toc99630088"/>
      <w:r w:rsidRPr="009938F2">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14:paraId="38577F54" w14:textId="77777777" w:rsidR="00463059" w:rsidRPr="001163FE" w:rsidRDefault="00463059" w:rsidP="009F68DD">
      <w:pPr>
        <w:pStyle w:val="Amainreturn"/>
        <w:keepNext/>
      </w:pPr>
      <w:r w:rsidRPr="001163FE">
        <w:t>In this part:</w:t>
      </w:r>
    </w:p>
    <w:p w14:paraId="0FBC8BF1" w14:textId="77777777"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14:paraId="4F514888" w14:textId="77777777" w:rsidR="00463059" w:rsidRPr="001163FE" w:rsidRDefault="00682930" w:rsidP="00682930">
      <w:pPr>
        <w:pStyle w:val="aDefpara"/>
      </w:pPr>
      <w:r>
        <w:tab/>
      </w:r>
      <w:r w:rsidRPr="001163FE">
        <w:t>(a)</w:t>
      </w:r>
      <w:r w:rsidRPr="001163FE">
        <w:tab/>
      </w:r>
      <w:r w:rsidR="00463059" w:rsidRPr="001163FE">
        <w:t>means a draft plan that—</w:t>
      </w:r>
    </w:p>
    <w:p w14:paraId="7C587B25" w14:textId="77777777" w:rsidR="00463059" w:rsidRPr="001163FE" w:rsidRDefault="00682930" w:rsidP="00682930">
      <w:pPr>
        <w:pStyle w:val="aDefsubpara"/>
      </w:pPr>
      <w:r>
        <w:tab/>
      </w:r>
      <w:r w:rsidRPr="001163FE">
        <w:t>(i)</w:t>
      </w:r>
      <w:r w:rsidRPr="001163FE">
        <w:tab/>
      </w:r>
      <w:r w:rsidR="00463059" w:rsidRPr="001163FE">
        <w:t>for a relevant species—</w:t>
      </w:r>
    </w:p>
    <w:p w14:paraId="6979304D" w14:textId="77777777"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14:paraId="693EEF88" w14:textId="77777777"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14:paraId="2E783463" w14:textId="77777777"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14:paraId="547E76BB" w14:textId="77777777"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14:paraId="129DC9B0" w14:textId="77777777"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14:paraId="4A4F320A" w14:textId="77777777"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14:paraId="5B3F7FF3" w14:textId="77777777"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14:paraId="2E1C70B5" w14:textId="77777777"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14:paraId="141CAB05" w14:textId="77777777"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14:paraId="2AD99B6F" w14:textId="50490A7C"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48).</w:t>
      </w:r>
    </w:p>
    <w:p w14:paraId="792CC923"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462D3F6C"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50E6E7E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455A6DD1" w14:textId="77777777" w:rsidR="00463059" w:rsidRPr="001163FE" w:rsidRDefault="00463059" w:rsidP="008612DE">
      <w:pPr>
        <w:pStyle w:val="aExamHdgss"/>
      </w:pPr>
      <w:r w:rsidRPr="001163FE">
        <w:t xml:space="preserve">Examples—instrument that may be </w:t>
      </w:r>
      <w:r w:rsidRPr="001163FE">
        <w:rPr>
          <w:snapToGrid w:val="0"/>
        </w:rPr>
        <w:t>applied, adopted or incorporated</w:t>
      </w:r>
    </w:p>
    <w:p w14:paraId="3933C4EA" w14:textId="77777777"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14:paraId="1216249F" w14:textId="1D24074C" w:rsidR="00463059" w:rsidRPr="001163FE" w:rsidRDefault="00463059" w:rsidP="00682930">
      <w:pPr>
        <w:pStyle w:val="aExamINum"/>
        <w:keepNext/>
      </w:pPr>
      <w:r w:rsidRPr="001163FE">
        <w:t>2</w:t>
      </w:r>
      <w:r w:rsidRPr="001163FE">
        <w:tab/>
        <w:t xml:space="preserve">a recovery plan under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14:paraId="7687928B" w14:textId="0A38B6B2"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A0DD3D5" w14:textId="3CC5741A"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5" w:tooltip="A2001-14" w:history="1">
        <w:r w:rsidR="000E0483" w:rsidRPr="001163FE">
          <w:rPr>
            <w:rStyle w:val="charCitHyperlinkAbbrev"/>
          </w:rPr>
          <w:t>Legislation Act</w:t>
        </w:r>
      </w:hyperlink>
      <w:r w:rsidRPr="001163FE">
        <w:t>.</w:t>
      </w:r>
    </w:p>
    <w:p w14:paraId="0F847D9B" w14:textId="77777777" w:rsidR="006F17F9" w:rsidRPr="00CB7949" w:rsidRDefault="006F17F9" w:rsidP="001E3A86">
      <w:pPr>
        <w:pStyle w:val="AH5Sec"/>
      </w:pPr>
      <w:bookmarkStart w:id="134" w:name="_Toc99630089"/>
      <w:r w:rsidRPr="009938F2">
        <w:rPr>
          <w:rStyle w:val="CharSectNo"/>
        </w:rPr>
        <w:lastRenderedPageBreak/>
        <w:t>100A</w:t>
      </w:r>
      <w:r w:rsidRPr="00CB7949">
        <w:tab/>
        <w:t>Minister to decide if action plan needed</w:t>
      </w:r>
      <w:bookmarkEnd w:id="134"/>
    </w:p>
    <w:p w14:paraId="68D35403" w14:textId="77777777"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14:paraId="0E4AD37B" w14:textId="77777777" w:rsidR="006F17F9" w:rsidRPr="00CB7949" w:rsidRDefault="006F17F9" w:rsidP="006F17F9">
      <w:pPr>
        <w:pStyle w:val="Apara"/>
      </w:pPr>
      <w:r w:rsidRPr="00CB7949">
        <w:tab/>
        <w:t>(a)</w:t>
      </w:r>
      <w:r w:rsidRPr="00CB7949">
        <w:tab/>
        <w:t>a critically endangered species;</w:t>
      </w:r>
    </w:p>
    <w:p w14:paraId="679FC7BC" w14:textId="77777777" w:rsidR="006F17F9" w:rsidRPr="00CB7949" w:rsidRDefault="006F17F9" w:rsidP="006F17F9">
      <w:pPr>
        <w:pStyle w:val="Apara"/>
      </w:pPr>
      <w:r w:rsidRPr="00CB7949">
        <w:tab/>
        <w:t>(b)</w:t>
      </w:r>
      <w:r w:rsidRPr="00CB7949">
        <w:tab/>
        <w:t>an endangered species;</w:t>
      </w:r>
    </w:p>
    <w:p w14:paraId="77BE5E05" w14:textId="77777777" w:rsidR="006F17F9" w:rsidRPr="00CB7949" w:rsidRDefault="006F17F9" w:rsidP="006F17F9">
      <w:pPr>
        <w:pStyle w:val="Apara"/>
      </w:pPr>
      <w:r w:rsidRPr="00CB7949">
        <w:tab/>
        <w:t>(c)</w:t>
      </w:r>
      <w:r w:rsidRPr="00CB7949">
        <w:tab/>
        <w:t xml:space="preserve">a vulnerable species; </w:t>
      </w:r>
    </w:p>
    <w:p w14:paraId="5D29E724" w14:textId="77777777" w:rsidR="006F17F9" w:rsidRPr="00CB7949" w:rsidRDefault="006F17F9" w:rsidP="006F17F9">
      <w:pPr>
        <w:pStyle w:val="Apara"/>
      </w:pPr>
      <w:r w:rsidRPr="00CB7949">
        <w:tab/>
        <w:t>(d)</w:t>
      </w:r>
      <w:r w:rsidRPr="00CB7949">
        <w:tab/>
        <w:t>a regionally threatened species;</w:t>
      </w:r>
    </w:p>
    <w:p w14:paraId="2B953DB3" w14:textId="77777777" w:rsidR="006F17F9" w:rsidRPr="00CB7949" w:rsidRDefault="006F17F9" w:rsidP="006F17F9">
      <w:pPr>
        <w:pStyle w:val="Apara"/>
      </w:pPr>
      <w:r w:rsidRPr="00CB7949">
        <w:tab/>
        <w:t>(e)</w:t>
      </w:r>
      <w:r w:rsidRPr="00CB7949">
        <w:tab/>
        <w:t>a regionally conservation dependent species.</w:t>
      </w:r>
    </w:p>
    <w:p w14:paraId="176CCBE7" w14:textId="77777777"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14:paraId="43D72885" w14:textId="77777777"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14:paraId="303A5AB9" w14:textId="77777777" w:rsidR="006F17F9" w:rsidRPr="00CB7949" w:rsidRDefault="006F17F9" w:rsidP="006F17F9">
      <w:pPr>
        <w:pStyle w:val="Amain"/>
      </w:pPr>
      <w:r w:rsidRPr="00CB7949">
        <w:tab/>
        <w:t>(4)</w:t>
      </w:r>
      <w:r w:rsidRPr="00CB7949">
        <w:tab/>
        <w:t>The Minister may decide that an action plan does not need to be prepared for an item if satisfied that—</w:t>
      </w:r>
    </w:p>
    <w:p w14:paraId="49B72DF8" w14:textId="77777777"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14:paraId="136B56DE" w14:textId="77777777" w:rsidR="006F17F9" w:rsidRPr="00CB7949" w:rsidRDefault="006F17F9" w:rsidP="006F17F9">
      <w:pPr>
        <w:pStyle w:val="Apara"/>
      </w:pPr>
      <w:r w:rsidRPr="00CB7949">
        <w:tab/>
        <w:t>(b)</w:t>
      </w:r>
      <w:r w:rsidRPr="00CB7949">
        <w:tab/>
        <w:t>having no plan will not increase the risk of extinction of the species.</w:t>
      </w:r>
    </w:p>
    <w:p w14:paraId="17F038F9" w14:textId="77777777" w:rsidR="006F17F9" w:rsidRPr="00CB7949" w:rsidRDefault="006F17F9" w:rsidP="003063BD">
      <w:pPr>
        <w:pStyle w:val="Amain"/>
        <w:keepNext/>
      </w:pPr>
      <w:r w:rsidRPr="00CB7949">
        <w:tab/>
        <w:t>(5)</w:t>
      </w:r>
      <w:r w:rsidRPr="00CB7949">
        <w:tab/>
        <w:t>In this section:</w:t>
      </w:r>
    </w:p>
    <w:p w14:paraId="75C67661" w14:textId="77777777" w:rsidR="006F17F9" w:rsidRPr="00CB7949" w:rsidRDefault="006F17F9" w:rsidP="006F17F9">
      <w:pPr>
        <w:pStyle w:val="aDef"/>
      </w:pPr>
      <w:r w:rsidRPr="00CB7949">
        <w:rPr>
          <w:rStyle w:val="charBoldItals"/>
        </w:rPr>
        <w:t>list</w:t>
      </w:r>
      <w:r w:rsidRPr="00CB7949">
        <w:t xml:space="preserve">—see section 80. </w:t>
      </w:r>
    </w:p>
    <w:p w14:paraId="59B863D8" w14:textId="77777777" w:rsidR="00463059" w:rsidRPr="001163FE" w:rsidRDefault="00682930" w:rsidP="00682930">
      <w:pPr>
        <w:pStyle w:val="AH5Sec"/>
      </w:pPr>
      <w:bookmarkStart w:id="135" w:name="_Toc99630090"/>
      <w:r w:rsidRPr="009938F2">
        <w:rPr>
          <w:rStyle w:val="CharSectNo"/>
        </w:rPr>
        <w:lastRenderedPageBreak/>
        <w:t>101</w:t>
      </w:r>
      <w:r w:rsidRPr="001163FE">
        <w:tab/>
      </w:r>
      <w:r w:rsidR="00463059" w:rsidRPr="001163FE">
        <w:t>Draft action plan—conservator to prepare</w:t>
      </w:r>
      <w:bookmarkEnd w:id="135"/>
    </w:p>
    <w:p w14:paraId="11DB3202" w14:textId="77777777"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14:paraId="211A36B8" w14:textId="77777777"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14:paraId="05B1E8F8" w14:textId="77777777" w:rsidR="00C97171" w:rsidRPr="00CB7949" w:rsidRDefault="00C97171" w:rsidP="00C97171">
      <w:pPr>
        <w:pStyle w:val="Amain"/>
      </w:pPr>
      <w:r w:rsidRPr="00CB7949">
        <w:tab/>
        <w:t>(2)</w:t>
      </w:r>
      <w:r w:rsidRPr="00CB7949">
        <w:tab/>
        <w:t>However, the conservator need not prepare a draft action plan—</w:t>
      </w:r>
    </w:p>
    <w:p w14:paraId="15432772" w14:textId="77777777"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14:paraId="4C4D007A" w14:textId="77777777" w:rsidR="00C97171" w:rsidRPr="00CB7949" w:rsidRDefault="00C97171" w:rsidP="00C97171">
      <w:pPr>
        <w:pStyle w:val="Apara"/>
      </w:pPr>
      <w:r w:rsidRPr="00CB7949">
        <w:tab/>
        <w:t>(b)</w:t>
      </w:r>
      <w:r w:rsidRPr="00CB7949">
        <w:tab/>
        <w:t>for a relevant species—if the species is the subject of a native species conservation plan.</w:t>
      </w:r>
    </w:p>
    <w:p w14:paraId="41182DC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14:paraId="57A0DC85" w14:textId="77777777"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14:paraId="5138C11E" w14:textId="77777777"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14:paraId="09557DD5" w14:textId="77777777"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14:paraId="2FC9175E" w14:textId="77777777"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14:paraId="50923376" w14:textId="77777777"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14:paraId="13CD0631" w14:textId="77777777"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14:paraId="3B7354DA" w14:textId="77777777" w:rsidR="00F3518D" w:rsidRPr="001163FE" w:rsidRDefault="00682930" w:rsidP="00682930">
      <w:pPr>
        <w:pStyle w:val="AH5Sec"/>
      </w:pPr>
      <w:bookmarkStart w:id="136" w:name="_Toc99630091"/>
      <w:r w:rsidRPr="009938F2">
        <w:rPr>
          <w:rStyle w:val="CharSectNo"/>
        </w:rPr>
        <w:t>102</w:t>
      </w:r>
      <w:r w:rsidRPr="001163FE">
        <w:tab/>
      </w:r>
      <w:r w:rsidR="00F3518D" w:rsidRPr="001163FE">
        <w:t>Draft action plan—consultation with scientific committee</w:t>
      </w:r>
      <w:bookmarkEnd w:id="136"/>
    </w:p>
    <w:p w14:paraId="528AFADF" w14:textId="77777777"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14:paraId="38C72862" w14:textId="77777777" w:rsidR="00463059" w:rsidRPr="001163FE" w:rsidRDefault="00682930" w:rsidP="00682930">
      <w:pPr>
        <w:pStyle w:val="AH5Sec"/>
      </w:pPr>
      <w:bookmarkStart w:id="137" w:name="_Toc99630092"/>
      <w:r w:rsidRPr="009938F2">
        <w:rPr>
          <w:rStyle w:val="CharSectNo"/>
        </w:rPr>
        <w:lastRenderedPageBreak/>
        <w:t>103</w:t>
      </w:r>
      <w:r w:rsidRPr="001163FE">
        <w:tab/>
      </w:r>
      <w:r w:rsidR="00463059" w:rsidRPr="001163FE">
        <w:t>Draft action plan—public consultation</w:t>
      </w:r>
      <w:bookmarkEnd w:id="137"/>
    </w:p>
    <w:p w14:paraId="4B651C9B" w14:textId="77777777"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14:paraId="01073A75" w14:textId="77777777" w:rsidR="00463059" w:rsidRPr="001163FE" w:rsidRDefault="00682930" w:rsidP="00682930">
      <w:pPr>
        <w:pStyle w:val="Amain"/>
      </w:pPr>
      <w:r>
        <w:tab/>
      </w:r>
      <w:r w:rsidRPr="001163FE">
        <w:t>(2)</w:t>
      </w:r>
      <w:r w:rsidRPr="001163FE">
        <w:tab/>
      </w:r>
      <w:r w:rsidR="00463059" w:rsidRPr="001163FE">
        <w:t>A public consultation notice must—</w:t>
      </w:r>
    </w:p>
    <w:p w14:paraId="0D5A4D4F" w14:textId="77777777" w:rsidR="00463059" w:rsidRPr="001163FE" w:rsidRDefault="00682930" w:rsidP="00682930">
      <w:pPr>
        <w:pStyle w:val="Apara"/>
      </w:pPr>
      <w:r>
        <w:tab/>
      </w:r>
      <w:r w:rsidRPr="001163FE">
        <w:t>(a)</w:t>
      </w:r>
      <w:r w:rsidRPr="001163FE">
        <w:tab/>
      </w:r>
      <w:r w:rsidR="00463059" w:rsidRPr="001163FE">
        <w:t>state that—</w:t>
      </w:r>
    </w:p>
    <w:p w14:paraId="5C548905"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14:paraId="3219686F" w14:textId="7E03CE13"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3C843CB" w14:textId="77777777" w:rsidR="00463059" w:rsidRPr="001163FE" w:rsidRDefault="00682930" w:rsidP="00682930">
      <w:pPr>
        <w:pStyle w:val="Apara"/>
      </w:pPr>
      <w:r>
        <w:tab/>
      </w:r>
      <w:r w:rsidRPr="001163FE">
        <w:t>(b)</w:t>
      </w:r>
      <w:r w:rsidRPr="001163FE">
        <w:tab/>
      </w:r>
      <w:r w:rsidR="00463059" w:rsidRPr="001163FE">
        <w:t>include the draft action plan.</w:t>
      </w:r>
    </w:p>
    <w:p w14:paraId="04DD7195"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E5B0266" w14:textId="7305BDCA"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14:paraId="4477CF6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14:paraId="435CA624"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45E995B"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C2E0F93"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1E185A3D"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14:paraId="274A95DA" w14:textId="77777777" w:rsidR="00463059" w:rsidRPr="001163FE" w:rsidRDefault="00682930" w:rsidP="00682930">
      <w:pPr>
        <w:pStyle w:val="AH5Sec"/>
      </w:pPr>
      <w:bookmarkStart w:id="138" w:name="_Toc99630093"/>
      <w:r w:rsidRPr="009938F2">
        <w:rPr>
          <w:rStyle w:val="CharSectNo"/>
        </w:rPr>
        <w:lastRenderedPageBreak/>
        <w:t>104</w:t>
      </w:r>
      <w:r w:rsidRPr="001163FE">
        <w:tab/>
      </w:r>
      <w:r w:rsidR="00463059" w:rsidRPr="001163FE">
        <w:t>Draft action plan—revision</w:t>
      </w:r>
      <w:bookmarkEnd w:id="138"/>
    </w:p>
    <w:p w14:paraId="73638ECE" w14:textId="77777777" w:rsidR="00463059" w:rsidRPr="001163FE" w:rsidRDefault="00463059" w:rsidP="00660BFC">
      <w:pPr>
        <w:pStyle w:val="Amainreturn"/>
      </w:pPr>
      <w:r w:rsidRPr="001163FE">
        <w:t>If the public consultation period for a draft action plan has ended, the conservator must—</w:t>
      </w:r>
    </w:p>
    <w:p w14:paraId="4D6A610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51954D7"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7D862EB"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0357AEA9" w14:textId="77777777" w:rsidR="00463059" w:rsidRPr="001163FE" w:rsidRDefault="00682930" w:rsidP="00682930">
      <w:pPr>
        <w:pStyle w:val="AH5Sec"/>
      </w:pPr>
      <w:bookmarkStart w:id="139" w:name="_Toc99630094"/>
      <w:r w:rsidRPr="009938F2">
        <w:rPr>
          <w:rStyle w:val="CharSectNo"/>
        </w:rPr>
        <w:t>105</w:t>
      </w:r>
      <w:r w:rsidRPr="001163FE">
        <w:tab/>
      </w:r>
      <w:r w:rsidR="00463059" w:rsidRPr="001163FE">
        <w:t>Draft action plan—final version and notification</w:t>
      </w:r>
      <w:bookmarkEnd w:id="139"/>
    </w:p>
    <w:p w14:paraId="55D44257" w14:textId="77777777"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14:paraId="4B01DF3E" w14:textId="77777777"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14:paraId="21DE2CFC" w14:textId="3E4ED735"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98" w:tooltip="A2001-14" w:history="1">
        <w:r w:rsidR="000E0483" w:rsidRPr="001163FE">
          <w:rPr>
            <w:rStyle w:val="charCitHyperlinkAbbrev"/>
          </w:rPr>
          <w:t>Legislation Act</w:t>
        </w:r>
      </w:hyperlink>
      <w:r w:rsidRPr="001163FE">
        <w:t>.</w:t>
      </w:r>
    </w:p>
    <w:p w14:paraId="637082C1" w14:textId="71A2EA96"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99" w:tooltip="A2001-14" w:history="1">
        <w:r w:rsidR="000E0483" w:rsidRPr="001163FE">
          <w:rPr>
            <w:rStyle w:val="charCitHyperlinkAbbrev"/>
          </w:rPr>
          <w:t>Legislation Act</w:t>
        </w:r>
      </w:hyperlink>
      <w:r w:rsidRPr="001163FE">
        <w:t>,</w:t>
      </w:r>
      <w:r w:rsidR="00D75E9F" w:rsidRPr="001163FE">
        <w:t xml:space="preserve"> s </w:t>
      </w:r>
      <w:r w:rsidRPr="001163FE">
        <w:t>46).</w:t>
      </w:r>
    </w:p>
    <w:p w14:paraId="6E5523B1" w14:textId="77777777" w:rsidR="00463059" w:rsidRPr="001163FE" w:rsidRDefault="00682930" w:rsidP="00682930">
      <w:pPr>
        <w:pStyle w:val="AH5Sec"/>
      </w:pPr>
      <w:bookmarkStart w:id="140" w:name="_Toc99630095"/>
      <w:r w:rsidRPr="009938F2">
        <w:rPr>
          <w:rStyle w:val="CharSectNo"/>
        </w:rPr>
        <w:t>106</w:t>
      </w:r>
      <w:r w:rsidRPr="001163FE">
        <w:tab/>
      </w:r>
      <w:r w:rsidR="00463059" w:rsidRPr="001163FE">
        <w:t>Action plan—minor amendments</w:t>
      </w:r>
      <w:bookmarkEnd w:id="140"/>
    </w:p>
    <w:p w14:paraId="534727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BC7F55F" w14:textId="77777777"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14:paraId="711D2BF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72C25F5" w14:textId="77777777" w:rsidR="00463059" w:rsidRPr="001163FE" w:rsidRDefault="00682930" w:rsidP="001E3A86">
      <w:pPr>
        <w:pStyle w:val="Amain"/>
        <w:keepNext/>
      </w:pPr>
      <w:r>
        <w:lastRenderedPageBreak/>
        <w:tab/>
      </w:r>
      <w:r w:rsidRPr="001163FE">
        <w:t>(2)</w:t>
      </w:r>
      <w:r w:rsidRPr="001163FE">
        <w:tab/>
      </w:r>
      <w:r w:rsidR="00463059" w:rsidRPr="001163FE">
        <w:t>The conservator—</w:t>
      </w:r>
    </w:p>
    <w:p w14:paraId="43B8D449" w14:textId="77777777"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14:paraId="24B4DBC6"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14:paraId="495FF9F2" w14:textId="77777777"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14:paraId="0204898A"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14:paraId="031D37B2" w14:textId="77777777" w:rsidR="00463059" w:rsidRPr="001163FE" w:rsidRDefault="00682930" w:rsidP="00682930">
      <w:pPr>
        <w:pStyle w:val="Amain"/>
      </w:pPr>
      <w:r>
        <w:tab/>
      </w:r>
      <w:r w:rsidRPr="001163FE">
        <w:t>(3)</w:t>
      </w:r>
      <w:r w:rsidRPr="001163FE">
        <w:tab/>
      </w:r>
      <w:r w:rsidR="00463059" w:rsidRPr="001163FE">
        <w:t>In this section:</w:t>
      </w:r>
    </w:p>
    <w:p w14:paraId="12EE62DD" w14:textId="77777777"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14:paraId="5E536F6D" w14:textId="77777777" w:rsidR="00463059" w:rsidRPr="001163FE" w:rsidRDefault="00463059" w:rsidP="00660BFC">
      <w:pPr>
        <w:pStyle w:val="aExamHdgss"/>
      </w:pPr>
      <w:r w:rsidRPr="001163FE">
        <w:t>Examples</w:t>
      </w:r>
    </w:p>
    <w:p w14:paraId="41E69530" w14:textId="77777777" w:rsidR="00463059" w:rsidRPr="001163FE" w:rsidRDefault="00463059" w:rsidP="00660BFC">
      <w:pPr>
        <w:pStyle w:val="aExamINumss"/>
      </w:pPr>
      <w:r w:rsidRPr="001163FE">
        <w:t>1</w:t>
      </w:r>
      <w:r w:rsidRPr="001163FE">
        <w:tab/>
        <w:t>minor correction to improve effectiveness</w:t>
      </w:r>
    </w:p>
    <w:p w14:paraId="45F62BFA" w14:textId="77777777" w:rsidR="00463059" w:rsidRPr="001163FE" w:rsidRDefault="00463059" w:rsidP="00660BFC">
      <w:pPr>
        <w:pStyle w:val="aExamINumss"/>
      </w:pPr>
      <w:r w:rsidRPr="001163FE">
        <w:t>2</w:t>
      </w:r>
      <w:r w:rsidRPr="001163FE">
        <w:tab/>
        <w:t>omission of something redundant</w:t>
      </w:r>
    </w:p>
    <w:p w14:paraId="1001F1FC" w14:textId="77777777" w:rsidR="00463059" w:rsidRPr="001163FE" w:rsidRDefault="00463059" w:rsidP="00682930">
      <w:pPr>
        <w:pStyle w:val="aExamINumss"/>
        <w:keepNext/>
      </w:pPr>
      <w:r w:rsidRPr="001163FE">
        <w:t>3</w:t>
      </w:r>
      <w:r w:rsidRPr="001163FE">
        <w:tab/>
        <w:t>technical adjustment to improve efficiency</w:t>
      </w:r>
    </w:p>
    <w:p w14:paraId="35AD140F" w14:textId="77777777" w:rsidR="00463059" w:rsidRPr="001163FE" w:rsidRDefault="00682930" w:rsidP="00682930">
      <w:pPr>
        <w:pStyle w:val="AH5Sec"/>
      </w:pPr>
      <w:bookmarkStart w:id="141" w:name="_Toc99630096"/>
      <w:r w:rsidRPr="009938F2">
        <w:rPr>
          <w:rStyle w:val="CharSectNo"/>
        </w:rPr>
        <w:t>107</w:t>
      </w:r>
      <w:r w:rsidRPr="001163FE">
        <w:tab/>
      </w:r>
      <w:r w:rsidR="00463059" w:rsidRPr="001163FE">
        <w:t>Action plan—conservator to implement</w:t>
      </w:r>
      <w:bookmarkEnd w:id="141"/>
    </w:p>
    <w:p w14:paraId="4BE7502D" w14:textId="77777777"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14:paraId="03FBA831" w14:textId="77777777" w:rsidR="00463059" w:rsidRPr="001163FE" w:rsidRDefault="00682930" w:rsidP="00682930">
      <w:pPr>
        <w:pStyle w:val="AH5Sec"/>
      </w:pPr>
      <w:bookmarkStart w:id="142" w:name="_Toc99630097"/>
      <w:r w:rsidRPr="009938F2">
        <w:rPr>
          <w:rStyle w:val="CharSectNo"/>
        </w:rPr>
        <w:lastRenderedPageBreak/>
        <w:t>108</w:t>
      </w:r>
      <w:r w:rsidRPr="001163FE">
        <w:tab/>
      </w:r>
      <w:r w:rsidR="00E46249" w:rsidRPr="001163FE">
        <w:t>Action plan</w:t>
      </w:r>
      <w:r w:rsidR="00463059" w:rsidRPr="001163FE">
        <w:t>—monitoring and review</w:t>
      </w:r>
      <w:bookmarkEnd w:id="142"/>
    </w:p>
    <w:p w14:paraId="68700B1B" w14:textId="77777777"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14:paraId="2D670A90" w14:textId="77777777"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14:paraId="650D0489" w14:textId="77777777"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14:paraId="3F73EDE3" w14:textId="77777777" w:rsidR="00B86EAE" w:rsidRPr="001163FE" w:rsidRDefault="00B86EAE" w:rsidP="00B86EAE">
      <w:pPr>
        <w:pStyle w:val="aExamHdgss"/>
      </w:pPr>
      <w:r w:rsidRPr="001163FE">
        <w:t>Example—</w:t>
      </w:r>
      <w:r w:rsidR="00516BA6">
        <w:t>publicly</w:t>
      </w:r>
      <w:r w:rsidRPr="001163FE">
        <w:t xml:space="preserve"> accessible</w:t>
      </w:r>
    </w:p>
    <w:p w14:paraId="5D79E971" w14:textId="77777777" w:rsidR="00B86EAE" w:rsidRPr="001163FE" w:rsidRDefault="00B86EAE" w:rsidP="00682930">
      <w:pPr>
        <w:pStyle w:val="aExamss"/>
        <w:keepNext/>
      </w:pPr>
      <w:r w:rsidRPr="001163FE">
        <w:t>published on the directorate website</w:t>
      </w:r>
    </w:p>
    <w:p w14:paraId="28FD74EF" w14:textId="77777777"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14:paraId="1E7BC959" w14:textId="77777777" w:rsidR="00B86EAE" w:rsidRPr="001163FE" w:rsidRDefault="00682930" w:rsidP="00682930">
      <w:pPr>
        <w:pStyle w:val="Apara"/>
      </w:pPr>
      <w:r>
        <w:tab/>
      </w:r>
      <w:r w:rsidRPr="001163FE">
        <w:t>(a)</w:t>
      </w:r>
      <w:r w:rsidRPr="001163FE">
        <w:tab/>
      </w:r>
      <w:r w:rsidR="00B86EAE" w:rsidRPr="001163FE">
        <w:t>need not include the particular detail; but</w:t>
      </w:r>
    </w:p>
    <w:p w14:paraId="0DE80A9D" w14:textId="77777777"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14:paraId="19EBF41E" w14:textId="77777777"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14:paraId="0C00D687" w14:textId="77777777"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14:paraId="1732B24A" w14:textId="77777777" w:rsidR="00463059" w:rsidRPr="001163FE" w:rsidRDefault="00682930" w:rsidP="00682930">
      <w:pPr>
        <w:pStyle w:val="Amain"/>
      </w:pPr>
      <w:r>
        <w:tab/>
      </w:r>
      <w:r w:rsidRPr="001163FE">
        <w:t>(5)</w:t>
      </w:r>
      <w:r w:rsidRPr="001163FE">
        <w:tab/>
      </w:r>
      <w:r w:rsidR="00463059" w:rsidRPr="001163FE">
        <w:t>The scientific committee must review an action plan—</w:t>
      </w:r>
    </w:p>
    <w:p w14:paraId="0EEE9209"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71650BE1" w14:textId="77777777" w:rsidR="00463059" w:rsidRPr="001163FE" w:rsidRDefault="00682930" w:rsidP="00682930">
      <w:pPr>
        <w:pStyle w:val="Apara"/>
      </w:pPr>
      <w:r>
        <w:tab/>
      </w:r>
      <w:r w:rsidRPr="001163FE">
        <w:t>(b)</w:t>
      </w:r>
      <w:r w:rsidRPr="001163FE">
        <w:tab/>
      </w:r>
      <w:r w:rsidR="00463059" w:rsidRPr="001163FE">
        <w:t>at any other time at the conservator’s request.</w:t>
      </w:r>
    </w:p>
    <w:p w14:paraId="4C85A1CF" w14:textId="77777777"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14:paraId="3D9D71C5" w14:textId="77777777"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14:paraId="5C2257CC" w14:textId="77777777" w:rsidR="00C97171" w:rsidRPr="00CB7949" w:rsidRDefault="00C97171" w:rsidP="00C97171">
      <w:pPr>
        <w:pStyle w:val="AH5Sec"/>
      </w:pPr>
      <w:bookmarkStart w:id="143" w:name="_Toc99630098"/>
      <w:r w:rsidRPr="009938F2">
        <w:rPr>
          <w:rStyle w:val="CharSectNo"/>
        </w:rPr>
        <w:lastRenderedPageBreak/>
        <w:t>108A</w:t>
      </w:r>
      <w:r w:rsidRPr="00CB7949">
        <w:tab/>
        <w:t>Action plan—ending action plan after review</w:t>
      </w:r>
      <w:bookmarkEnd w:id="143"/>
    </w:p>
    <w:p w14:paraId="2C8F2705" w14:textId="77777777"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14:paraId="0AD8B29A" w14:textId="77777777" w:rsidR="00C97171" w:rsidRPr="00CB7949" w:rsidRDefault="00C97171" w:rsidP="00C97171">
      <w:pPr>
        <w:pStyle w:val="Amain"/>
      </w:pPr>
      <w:r w:rsidRPr="00CB7949">
        <w:tab/>
        <w:t>(2)</w:t>
      </w:r>
      <w:r w:rsidRPr="00CB7949">
        <w:tab/>
        <w:t>The conservator may request that the Minister end the action plan.</w:t>
      </w:r>
    </w:p>
    <w:p w14:paraId="364871DF" w14:textId="77777777"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14:paraId="14454D22" w14:textId="77777777"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14:paraId="41ACD204" w14:textId="77777777"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14:paraId="1E01B3EE" w14:textId="77777777" w:rsidR="00463059" w:rsidRPr="001163FE" w:rsidRDefault="00463059" w:rsidP="00660BFC">
      <w:pPr>
        <w:pStyle w:val="PageBreak"/>
      </w:pPr>
      <w:r w:rsidRPr="001163FE">
        <w:br w:type="page"/>
      </w:r>
    </w:p>
    <w:p w14:paraId="42606815" w14:textId="77777777" w:rsidR="00463059" w:rsidRPr="009938F2" w:rsidRDefault="00682930" w:rsidP="00682930">
      <w:pPr>
        <w:pStyle w:val="AH1Chapter"/>
      </w:pPr>
      <w:bookmarkStart w:id="144" w:name="_Toc99630099"/>
      <w:r w:rsidRPr="009938F2">
        <w:rPr>
          <w:rStyle w:val="CharChapNo"/>
        </w:rPr>
        <w:lastRenderedPageBreak/>
        <w:t>Chapter 5</w:t>
      </w:r>
      <w:r w:rsidRPr="001163FE">
        <w:tab/>
      </w:r>
      <w:r w:rsidR="00463059" w:rsidRPr="009938F2">
        <w:rPr>
          <w:rStyle w:val="CharChapText"/>
        </w:rPr>
        <w:t>Protection of native species—conservation plans</w:t>
      </w:r>
      <w:bookmarkEnd w:id="144"/>
    </w:p>
    <w:p w14:paraId="0785D76E" w14:textId="77777777" w:rsidR="00463059" w:rsidRPr="009938F2" w:rsidRDefault="00682930" w:rsidP="00682930">
      <w:pPr>
        <w:pStyle w:val="AH2Part"/>
      </w:pPr>
      <w:bookmarkStart w:id="145" w:name="_Toc99630100"/>
      <w:r w:rsidRPr="009938F2">
        <w:rPr>
          <w:rStyle w:val="CharPartNo"/>
        </w:rPr>
        <w:t>Part 5.1</w:t>
      </w:r>
      <w:r w:rsidRPr="001163FE">
        <w:tab/>
      </w:r>
      <w:r w:rsidR="00463059" w:rsidRPr="009938F2">
        <w:rPr>
          <w:rStyle w:val="CharPartText"/>
        </w:rPr>
        <w:t>Special protection status</w:t>
      </w:r>
      <w:bookmarkEnd w:id="145"/>
    </w:p>
    <w:p w14:paraId="34A65CB8" w14:textId="77777777" w:rsidR="00463059" w:rsidRPr="001163FE" w:rsidRDefault="00682930" w:rsidP="00682930">
      <w:pPr>
        <w:pStyle w:val="AH5Sec"/>
      </w:pPr>
      <w:bookmarkStart w:id="146" w:name="_Toc99630101"/>
      <w:r w:rsidRPr="009938F2">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14:paraId="6D3FDCCD" w14:textId="77777777" w:rsidR="00463059" w:rsidRPr="001163FE" w:rsidRDefault="00682930" w:rsidP="00682930">
      <w:pPr>
        <w:pStyle w:val="Amain"/>
      </w:pPr>
      <w:r>
        <w:tab/>
      </w:r>
      <w:r w:rsidRPr="001163FE">
        <w:t>(1)</w:t>
      </w:r>
      <w:r w:rsidRPr="001163FE">
        <w:tab/>
      </w:r>
      <w:r w:rsidR="00463059" w:rsidRPr="001163FE">
        <w:t>In this Act:</w:t>
      </w:r>
    </w:p>
    <w:p w14:paraId="46069C22" w14:textId="77777777"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14:paraId="06A0A157" w14:textId="77777777" w:rsidR="00463059" w:rsidRPr="001163FE" w:rsidRDefault="00682930" w:rsidP="00682930">
      <w:pPr>
        <w:pStyle w:val="aDefpara"/>
      </w:pPr>
      <w:r>
        <w:tab/>
      </w:r>
      <w:r w:rsidRPr="001163FE">
        <w:t>(a)</w:t>
      </w:r>
      <w:r w:rsidRPr="001163FE">
        <w:tab/>
      </w:r>
      <w:r w:rsidR="00463059" w:rsidRPr="001163FE">
        <w:t>a threatened native species; or</w:t>
      </w:r>
    </w:p>
    <w:p w14:paraId="5B5A4A0A" w14:textId="77777777"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14:paraId="31D74DC1" w14:textId="77777777" w:rsidR="00463059" w:rsidRPr="001163FE" w:rsidRDefault="00682930" w:rsidP="00682930">
      <w:pPr>
        <w:pStyle w:val="aDefpara"/>
        <w:keepNext/>
      </w:pPr>
      <w:r>
        <w:tab/>
      </w:r>
      <w:r w:rsidRPr="001163FE">
        <w:t>(b)</w:t>
      </w:r>
      <w:r w:rsidRPr="001163FE">
        <w:tab/>
      </w:r>
      <w:r w:rsidR="00463059" w:rsidRPr="001163FE">
        <w:t>a listed threatened species; or</w:t>
      </w:r>
    </w:p>
    <w:p w14:paraId="2BCEC313" w14:textId="77777777" w:rsidR="00463059" w:rsidRPr="001163FE" w:rsidRDefault="00682930" w:rsidP="00682930">
      <w:pPr>
        <w:pStyle w:val="aDefpara"/>
      </w:pPr>
      <w:r>
        <w:tab/>
      </w:r>
      <w:r w:rsidRPr="001163FE">
        <w:t>(c)</w:t>
      </w:r>
      <w:r w:rsidRPr="001163FE">
        <w:tab/>
      </w:r>
      <w:r w:rsidR="00463059" w:rsidRPr="001163FE">
        <w:t>a listed migratory species.</w:t>
      </w:r>
    </w:p>
    <w:p w14:paraId="361E8133" w14:textId="120E70A2"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0"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4B4F5E70" w14:textId="77777777" w:rsidR="00463059" w:rsidRPr="001163FE" w:rsidRDefault="00682930" w:rsidP="00682930">
      <w:pPr>
        <w:pStyle w:val="Amain"/>
      </w:pPr>
      <w:r>
        <w:tab/>
      </w:r>
      <w:r w:rsidRPr="001163FE">
        <w:t>(2)</w:t>
      </w:r>
      <w:r w:rsidRPr="001163FE">
        <w:tab/>
      </w:r>
      <w:r w:rsidR="00463059" w:rsidRPr="001163FE">
        <w:t>In this section:</w:t>
      </w:r>
    </w:p>
    <w:p w14:paraId="3EE6D185" w14:textId="4F03BF4E" w:rsidR="00463059" w:rsidRPr="001163FE" w:rsidRDefault="00463059" w:rsidP="00682930">
      <w:pPr>
        <w:pStyle w:val="aDef"/>
        <w:keepNext/>
      </w:pPr>
      <w:r w:rsidRPr="001163FE">
        <w:rPr>
          <w:rStyle w:val="charBoldItals"/>
        </w:rPr>
        <w:t>listed threatened species</w:t>
      </w:r>
      <w:r w:rsidRPr="001163FE">
        <w:t xml:space="preserve">—see the </w:t>
      </w:r>
      <w:hyperlink r:id="rId101"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3800A532"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14:paraId="0BCE4CC1" w14:textId="77777777"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14:paraId="04633693" w14:textId="77777777" w:rsidR="00463059" w:rsidRPr="001163FE" w:rsidRDefault="00463059" w:rsidP="00660BFC">
      <w:pPr>
        <w:pStyle w:val="PageBreak"/>
      </w:pPr>
      <w:r w:rsidRPr="001163FE">
        <w:br w:type="page"/>
      </w:r>
    </w:p>
    <w:p w14:paraId="6D314A31" w14:textId="77777777" w:rsidR="00463059" w:rsidRPr="009938F2" w:rsidRDefault="00682930" w:rsidP="00682930">
      <w:pPr>
        <w:pStyle w:val="AH2Part"/>
      </w:pPr>
      <w:bookmarkStart w:id="147" w:name="_Toc99630102"/>
      <w:r w:rsidRPr="009938F2">
        <w:rPr>
          <w:rStyle w:val="CharPartNo"/>
        </w:rPr>
        <w:lastRenderedPageBreak/>
        <w:t>Part 5.2</w:t>
      </w:r>
      <w:r w:rsidRPr="001163FE">
        <w:tab/>
      </w:r>
      <w:r w:rsidR="00463059" w:rsidRPr="009938F2">
        <w:rPr>
          <w:rStyle w:val="CharPartText"/>
        </w:rPr>
        <w:t>Protected native species</w:t>
      </w:r>
      <w:bookmarkEnd w:id="147"/>
    </w:p>
    <w:p w14:paraId="16F81AC3" w14:textId="77777777" w:rsidR="00463059" w:rsidRPr="001163FE" w:rsidRDefault="00682930" w:rsidP="00682930">
      <w:pPr>
        <w:pStyle w:val="AH5Sec"/>
      </w:pPr>
      <w:bookmarkStart w:id="148" w:name="_Toc99630103"/>
      <w:r w:rsidRPr="009938F2">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14:paraId="4727601D" w14:textId="77777777" w:rsidR="00463059" w:rsidRPr="001163FE" w:rsidRDefault="00463059" w:rsidP="00660BFC">
      <w:pPr>
        <w:pStyle w:val="Amainreturn"/>
      </w:pPr>
      <w:r w:rsidRPr="001163FE">
        <w:t>In this Act:</w:t>
      </w:r>
    </w:p>
    <w:p w14:paraId="4C9F17FE" w14:textId="77777777"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14:paraId="0E6854DA" w14:textId="77777777" w:rsidR="00463059" w:rsidRPr="001163FE" w:rsidRDefault="00682930" w:rsidP="00682930">
      <w:pPr>
        <w:pStyle w:val="AH5Sec"/>
      </w:pPr>
      <w:bookmarkStart w:id="149" w:name="_Toc99630104"/>
      <w:r w:rsidRPr="009938F2">
        <w:rPr>
          <w:rStyle w:val="CharSectNo"/>
        </w:rPr>
        <w:t>111</w:t>
      </w:r>
      <w:r w:rsidRPr="001163FE">
        <w:tab/>
      </w:r>
      <w:r w:rsidR="00463059" w:rsidRPr="001163FE">
        <w:t>Minister to make protected native species list</w:t>
      </w:r>
      <w:bookmarkEnd w:id="149"/>
    </w:p>
    <w:p w14:paraId="538BE00C" w14:textId="77777777"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14:paraId="381F16A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1BB607C0" w14:textId="77777777"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14:paraId="315411DD" w14:textId="77777777" w:rsidR="00463059" w:rsidRPr="001163FE" w:rsidRDefault="00682930" w:rsidP="00682930">
      <w:pPr>
        <w:pStyle w:val="Apara"/>
      </w:pPr>
      <w:r>
        <w:tab/>
      </w:r>
      <w:r w:rsidRPr="001163FE">
        <w:t>(a)</w:t>
      </w:r>
      <w:r w:rsidRPr="001163FE">
        <w:tab/>
      </w:r>
      <w:r w:rsidR="00463059" w:rsidRPr="001163FE">
        <w:t>restricted trade;</w:t>
      </w:r>
    </w:p>
    <w:p w14:paraId="013E1F36" w14:textId="77777777" w:rsidR="00463059" w:rsidRPr="001163FE" w:rsidRDefault="00682930" w:rsidP="00682930">
      <w:pPr>
        <w:pStyle w:val="Apara"/>
      </w:pPr>
      <w:r>
        <w:tab/>
      </w:r>
      <w:r w:rsidRPr="001163FE">
        <w:t>(b)</w:t>
      </w:r>
      <w:r w:rsidRPr="001163FE">
        <w:tab/>
      </w:r>
      <w:r w:rsidR="00463059" w:rsidRPr="001163FE">
        <w:t>rare;</w:t>
      </w:r>
    </w:p>
    <w:p w14:paraId="473FF883" w14:textId="77777777" w:rsidR="00463059" w:rsidRPr="001163FE" w:rsidRDefault="00682930" w:rsidP="00682930">
      <w:pPr>
        <w:pStyle w:val="Apara"/>
      </w:pPr>
      <w:r>
        <w:tab/>
      </w:r>
      <w:r w:rsidRPr="001163FE">
        <w:t>(c)</w:t>
      </w:r>
      <w:r w:rsidRPr="001163FE">
        <w:tab/>
      </w:r>
      <w:r w:rsidR="00463059" w:rsidRPr="001163FE">
        <w:t>data deficient;</w:t>
      </w:r>
    </w:p>
    <w:p w14:paraId="7C2DA5A2" w14:textId="77777777" w:rsidR="00463059" w:rsidRPr="001163FE" w:rsidRDefault="00682930" w:rsidP="00682930">
      <w:pPr>
        <w:pStyle w:val="Apara"/>
      </w:pPr>
      <w:r>
        <w:tab/>
      </w:r>
      <w:r w:rsidRPr="001163FE">
        <w:t>(d)</w:t>
      </w:r>
      <w:r w:rsidRPr="001163FE">
        <w:tab/>
      </w:r>
      <w:r w:rsidR="00463059" w:rsidRPr="001163FE">
        <w:t>any other category prescribed by regulation.</w:t>
      </w:r>
    </w:p>
    <w:p w14:paraId="7E3840AB" w14:textId="77777777"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14:paraId="4F15D409" w14:textId="5DCF05FA"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14:paraId="1374371D" w14:textId="6A251E36"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14:paraId="6C72FED7" w14:textId="77777777" w:rsidR="00463059" w:rsidRPr="001163FE" w:rsidRDefault="00682930" w:rsidP="00682930">
      <w:pPr>
        <w:pStyle w:val="AH5Sec"/>
      </w:pPr>
      <w:bookmarkStart w:id="150" w:name="_Toc99630105"/>
      <w:r w:rsidRPr="009938F2">
        <w:rPr>
          <w:rStyle w:val="CharSectNo"/>
        </w:rPr>
        <w:lastRenderedPageBreak/>
        <w:t>112</w:t>
      </w:r>
      <w:r w:rsidRPr="001163FE">
        <w:tab/>
      </w:r>
      <w:r w:rsidR="00E46249" w:rsidRPr="001163FE">
        <w:t>Protected native species list—</w:t>
      </w:r>
      <w:r w:rsidR="00463059" w:rsidRPr="001163FE">
        <w:t>eligibility</w:t>
      </w:r>
      <w:bookmarkEnd w:id="150"/>
    </w:p>
    <w:p w14:paraId="12A77DDC" w14:textId="77777777"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14:paraId="3E942F39" w14:textId="77777777"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14:paraId="55E4706D" w14:textId="77777777" w:rsidR="00463059" w:rsidRPr="001163FE" w:rsidRDefault="00682930" w:rsidP="00BD5C53">
      <w:pPr>
        <w:pStyle w:val="Apara"/>
        <w:keepNext/>
      </w:pPr>
      <w:r>
        <w:tab/>
      </w:r>
      <w:r w:rsidRPr="001163FE">
        <w:t>(a)</w:t>
      </w:r>
      <w:r w:rsidRPr="001163FE">
        <w:tab/>
      </w:r>
      <w:r w:rsidR="00463059" w:rsidRPr="001163FE">
        <w:t>it is not a threatened native species; and</w:t>
      </w:r>
    </w:p>
    <w:p w14:paraId="37B9F3D1"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14:paraId="73CB7A2E" w14:textId="77777777" w:rsidR="00463059" w:rsidRPr="001163FE" w:rsidRDefault="00682930" w:rsidP="00BD5C53">
      <w:pPr>
        <w:pStyle w:val="Apara"/>
        <w:keepNext/>
      </w:pPr>
      <w:r>
        <w:tab/>
      </w:r>
      <w:r w:rsidRPr="001163FE">
        <w:t>(b)</w:t>
      </w:r>
      <w:r w:rsidRPr="001163FE">
        <w:tab/>
      </w:r>
      <w:r w:rsidR="00463059" w:rsidRPr="001163FE">
        <w:t>it does not have special protection status; and</w:t>
      </w:r>
    </w:p>
    <w:p w14:paraId="601B2E1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14:paraId="0DC35005" w14:textId="77777777" w:rsidR="00463059" w:rsidRPr="001163FE" w:rsidRDefault="00682930" w:rsidP="00682930">
      <w:pPr>
        <w:pStyle w:val="Apara"/>
      </w:pPr>
      <w:r>
        <w:tab/>
      </w:r>
      <w:r w:rsidRPr="001163FE">
        <w:t>(c)</w:t>
      </w:r>
      <w:r w:rsidRPr="001163FE">
        <w:tab/>
      </w:r>
      <w:r w:rsidR="00463059" w:rsidRPr="001163FE">
        <w:t>it is rare in the ACT.</w:t>
      </w:r>
    </w:p>
    <w:p w14:paraId="18E17D60" w14:textId="77777777"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14:paraId="1D939023" w14:textId="77777777" w:rsidR="00463059" w:rsidRPr="001163FE" w:rsidRDefault="00682930" w:rsidP="00BD5C53">
      <w:pPr>
        <w:pStyle w:val="Apara"/>
        <w:keepNext/>
      </w:pPr>
      <w:r>
        <w:tab/>
      </w:r>
      <w:r w:rsidRPr="001163FE">
        <w:t>(a)</w:t>
      </w:r>
      <w:r w:rsidRPr="001163FE">
        <w:tab/>
      </w:r>
      <w:r w:rsidR="00463059" w:rsidRPr="001163FE">
        <w:t>a threatened native species; or</w:t>
      </w:r>
    </w:p>
    <w:p w14:paraId="410D546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14:paraId="376BA40C" w14:textId="77777777"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14:paraId="378135C7" w14:textId="77777777" w:rsidR="00463059" w:rsidRPr="001163FE" w:rsidRDefault="00682930" w:rsidP="00682930">
      <w:pPr>
        <w:pStyle w:val="AH5Sec"/>
      </w:pPr>
      <w:bookmarkStart w:id="151" w:name="_Toc99630106"/>
      <w:r w:rsidRPr="009938F2">
        <w:rPr>
          <w:rStyle w:val="CharSectNo"/>
        </w:rPr>
        <w:t>113</w:t>
      </w:r>
      <w:r w:rsidRPr="001163FE">
        <w:tab/>
      </w:r>
      <w:r w:rsidR="00463059" w:rsidRPr="001163FE">
        <w:t>Minister to develop criteria and processes for protected native species list</w:t>
      </w:r>
      <w:bookmarkEnd w:id="151"/>
    </w:p>
    <w:p w14:paraId="72F8EFD4"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14:paraId="53157E5E" w14:textId="77777777"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14:paraId="7A9DBAC8" w14:textId="77777777"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14:paraId="1013744F" w14:textId="77777777" w:rsidR="00463059" w:rsidRPr="001163FE" w:rsidRDefault="00682930" w:rsidP="00682930">
      <w:pPr>
        <w:pStyle w:val="Apara"/>
      </w:pPr>
      <w:r>
        <w:tab/>
      </w:r>
      <w:r w:rsidRPr="001163FE">
        <w:t>(a)</w:t>
      </w:r>
      <w:r w:rsidRPr="001163FE">
        <w:tab/>
      </w:r>
      <w:r w:rsidR="00463059" w:rsidRPr="001163FE">
        <w:t>have regard to the conservation of the species; and</w:t>
      </w:r>
    </w:p>
    <w:p w14:paraId="5561B2AB"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14:paraId="20103E43" w14:textId="77777777"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14:paraId="2A3158A6" w14:textId="2D04E804"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4" w:tooltip="A2001-14" w:history="1">
        <w:r w:rsidR="000E0483" w:rsidRPr="001163FE">
          <w:rPr>
            <w:rStyle w:val="charCitHyperlinkAbbrev"/>
          </w:rPr>
          <w:t>Legislation Act</w:t>
        </w:r>
      </w:hyperlink>
      <w:r w:rsidRPr="001163FE">
        <w:t>.</w:t>
      </w:r>
    </w:p>
    <w:p w14:paraId="422296A5" w14:textId="77777777"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14:paraId="43FA1693" w14:textId="77777777"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14:paraId="6C40EF0D" w14:textId="77777777" w:rsidR="004549E8" w:rsidRPr="001163FE" w:rsidRDefault="00682930" w:rsidP="00682930">
      <w:pPr>
        <w:pStyle w:val="AH5Sec"/>
      </w:pPr>
      <w:bookmarkStart w:id="152" w:name="_Toc99630107"/>
      <w:r w:rsidRPr="009938F2">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14:paraId="121FA3E9" w14:textId="77777777"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14:paraId="62DFE18E" w14:textId="77777777"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14:paraId="41DD0277" w14:textId="77777777"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14:paraId="56B46F10" w14:textId="77777777"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14:paraId="63159EDD" w14:textId="77777777" w:rsidR="004549E8" w:rsidRPr="001163FE" w:rsidRDefault="00682930" w:rsidP="00682930">
      <w:pPr>
        <w:pStyle w:val="Amain"/>
      </w:pPr>
      <w:r>
        <w:tab/>
      </w:r>
      <w:r w:rsidRPr="001163FE">
        <w:t>(3)</w:t>
      </w:r>
      <w:r w:rsidRPr="001163FE">
        <w:tab/>
      </w:r>
      <w:r w:rsidR="004549E8" w:rsidRPr="001163FE">
        <w:t>The Minister must consider the recommendation and may—</w:t>
      </w:r>
    </w:p>
    <w:p w14:paraId="4F7C6D42" w14:textId="77777777"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14:paraId="7378692C" w14:textId="77777777" w:rsidR="004549E8" w:rsidRPr="001163FE" w:rsidRDefault="00682930" w:rsidP="00682930">
      <w:pPr>
        <w:pStyle w:val="Apara"/>
      </w:pPr>
      <w:r>
        <w:tab/>
      </w:r>
      <w:r w:rsidRPr="001163FE">
        <w:t>(b)</w:t>
      </w:r>
      <w:r w:rsidRPr="001163FE">
        <w:tab/>
      </w:r>
      <w:r w:rsidR="004549E8" w:rsidRPr="001163FE">
        <w:t>refuse to review the protected native species list criteria.</w:t>
      </w:r>
    </w:p>
    <w:p w14:paraId="6D67A1E9" w14:textId="77777777"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14:paraId="3BBB5B42" w14:textId="3045B899"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5" w:tooltip="A2001-14" w:history="1">
        <w:r w:rsidR="000E0483" w:rsidRPr="001163FE">
          <w:rPr>
            <w:rStyle w:val="charCitHyperlinkAbbrev"/>
          </w:rPr>
          <w:t>Legislation Act</w:t>
        </w:r>
      </w:hyperlink>
      <w:r w:rsidRPr="001163FE">
        <w:t>.</w:t>
      </w:r>
    </w:p>
    <w:p w14:paraId="1DA8D74F" w14:textId="77777777" w:rsidR="00463059" w:rsidRPr="001163FE" w:rsidRDefault="00463059" w:rsidP="00660BFC">
      <w:pPr>
        <w:pStyle w:val="PageBreak"/>
      </w:pPr>
      <w:r w:rsidRPr="001163FE">
        <w:br w:type="page"/>
      </w:r>
    </w:p>
    <w:p w14:paraId="7158AD7D" w14:textId="77777777" w:rsidR="00463059" w:rsidRPr="009938F2" w:rsidRDefault="00682930" w:rsidP="00682930">
      <w:pPr>
        <w:pStyle w:val="AH2Part"/>
      </w:pPr>
      <w:bookmarkStart w:id="153" w:name="_Toc99630108"/>
      <w:r w:rsidRPr="009938F2">
        <w:rPr>
          <w:rStyle w:val="CharPartNo"/>
        </w:rPr>
        <w:lastRenderedPageBreak/>
        <w:t>Part 5.3</w:t>
      </w:r>
      <w:r w:rsidRPr="001163FE">
        <w:tab/>
      </w:r>
      <w:r w:rsidR="00463059" w:rsidRPr="009938F2">
        <w:rPr>
          <w:rStyle w:val="CharPartText"/>
        </w:rPr>
        <w:t>Native species conservation plans</w:t>
      </w:r>
      <w:bookmarkEnd w:id="153"/>
    </w:p>
    <w:p w14:paraId="720492A9" w14:textId="77777777" w:rsidR="00463059" w:rsidRPr="001163FE" w:rsidRDefault="00682930" w:rsidP="00682930">
      <w:pPr>
        <w:pStyle w:val="AH5Sec"/>
      </w:pPr>
      <w:bookmarkStart w:id="154" w:name="_Toc99630109"/>
      <w:r w:rsidRPr="009938F2">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14:paraId="347B6025" w14:textId="77777777" w:rsidR="00463059" w:rsidRPr="001163FE" w:rsidRDefault="00463059" w:rsidP="00660BFC">
      <w:pPr>
        <w:pStyle w:val="Amainreturn"/>
      </w:pPr>
      <w:r w:rsidRPr="001163FE">
        <w:t>In this Act:</w:t>
      </w:r>
    </w:p>
    <w:p w14:paraId="7C2443EE" w14:textId="77777777"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14:paraId="164EEF29" w14:textId="7DC78292"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46).</w:t>
      </w:r>
    </w:p>
    <w:p w14:paraId="6D39A85F" w14:textId="77777777" w:rsidR="00463059" w:rsidRPr="001163FE" w:rsidRDefault="00682930" w:rsidP="00682930">
      <w:pPr>
        <w:pStyle w:val="AH5Sec"/>
      </w:pPr>
      <w:bookmarkStart w:id="155" w:name="_Toc99630110"/>
      <w:r w:rsidRPr="009938F2">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14:paraId="57FD325B" w14:textId="77777777" w:rsidR="00463059" w:rsidRPr="001163FE" w:rsidRDefault="00463059" w:rsidP="00660BFC">
      <w:pPr>
        <w:pStyle w:val="Amainreturn"/>
      </w:pPr>
      <w:r w:rsidRPr="001163FE">
        <w:t>In this part:</w:t>
      </w:r>
    </w:p>
    <w:p w14:paraId="2781B1FD" w14:textId="77777777"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14:paraId="35960416" w14:textId="77777777"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14:paraId="57279D47"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25C98C1B"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40109D15"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58670E16" w14:textId="77777777"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14:paraId="04944B92" w14:textId="69E915B2" w:rsidR="00463059" w:rsidRPr="001163FE" w:rsidRDefault="00463059" w:rsidP="00660BFC">
      <w:pPr>
        <w:pStyle w:val="aExampar"/>
      </w:pPr>
      <w:r w:rsidRPr="001163FE">
        <w:t xml:space="preserve">a fisheries management plan under the </w:t>
      </w:r>
      <w:hyperlink r:id="rId107" w:tooltip="A2000-38" w:history="1">
        <w:r w:rsidR="000E0483" w:rsidRPr="001163FE">
          <w:rPr>
            <w:rStyle w:val="charCitHyperlinkItal"/>
          </w:rPr>
          <w:t>Fisheries Act 2000</w:t>
        </w:r>
      </w:hyperlink>
    </w:p>
    <w:p w14:paraId="4823D0E4" w14:textId="2DF234D7"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111A527" w14:textId="3FE1FA84"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09" w:tooltip="A2001-14" w:history="1">
        <w:r w:rsidR="000E0483" w:rsidRPr="001163FE">
          <w:rPr>
            <w:rStyle w:val="charCitHyperlinkAbbrev"/>
          </w:rPr>
          <w:t>Legislation Act</w:t>
        </w:r>
      </w:hyperlink>
      <w:r w:rsidRPr="001163FE">
        <w:t>.</w:t>
      </w:r>
    </w:p>
    <w:p w14:paraId="3CF99957" w14:textId="77777777"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14:paraId="4E7C8615" w14:textId="77777777" w:rsidR="00463059" w:rsidRPr="001163FE" w:rsidRDefault="00682930" w:rsidP="00682930">
      <w:pPr>
        <w:pStyle w:val="AH5Sec"/>
      </w:pPr>
      <w:bookmarkStart w:id="156" w:name="_Toc99630111"/>
      <w:r w:rsidRPr="009938F2">
        <w:rPr>
          <w:rStyle w:val="CharSectNo"/>
        </w:rPr>
        <w:t>117</w:t>
      </w:r>
      <w:r w:rsidRPr="001163FE">
        <w:tab/>
      </w:r>
      <w:r w:rsidR="00463059" w:rsidRPr="001163FE">
        <w:t>Draft native species conservation plan—conservator to prepare</w:t>
      </w:r>
      <w:bookmarkEnd w:id="156"/>
    </w:p>
    <w:p w14:paraId="1A30A78D" w14:textId="77777777" w:rsidR="00463059" w:rsidRPr="001163FE" w:rsidRDefault="00463059" w:rsidP="00660BFC">
      <w:pPr>
        <w:pStyle w:val="Amainreturn"/>
      </w:pPr>
      <w:r w:rsidRPr="001163FE">
        <w:t>The conservator may prepare a draft native species conservation plan for stated land for—</w:t>
      </w:r>
    </w:p>
    <w:p w14:paraId="5798907B" w14:textId="77777777" w:rsidR="00463059" w:rsidRPr="001163FE" w:rsidRDefault="00682930" w:rsidP="00682930">
      <w:pPr>
        <w:pStyle w:val="Apara"/>
      </w:pPr>
      <w:r>
        <w:tab/>
      </w:r>
      <w:r w:rsidRPr="001163FE">
        <w:t>(a)</w:t>
      </w:r>
      <w:r w:rsidRPr="001163FE">
        <w:tab/>
      </w:r>
      <w:r w:rsidR="00463059" w:rsidRPr="001163FE">
        <w:t>a native species that has special protection status; or</w:t>
      </w:r>
    </w:p>
    <w:p w14:paraId="12EBAAB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14:paraId="76019EEC" w14:textId="77777777"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14:paraId="373ABF84" w14:textId="5B546EB2"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14:paraId="63D2077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14:paraId="0B762CC4" w14:textId="77777777"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14:paraId="4FA01353" w14:textId="77777777" w:rsidR="00CC06EF" w:rsidRPr="001163FE" w:rsidRDefault="00682930" w:rsidP="00682930">
      <w:pPr>
        <w:pStyle w:val="AH5Sec"/>
      </w:pPr>
      <w:bookmarkStart w:id="157" w:name="_Toc99630112"/>
      <w:r w:rsidRPr="009938F2">
        <w:rPr>
          <w:rStyle w:val="CharSectNo"/>
        </w:rPr>
        <w:t>118</w:t>
      </w:r>
      <w:r w:rsidRPr="001163FE">
        <w:tab/>
      </w:r>
      <w:r w:rsidR="00CC06EF" w:rsidRPr="001163FE">
        <w:t>Draft native species conservation plan—consultation with scientific committee</w:t>
      </w:r>
      <w:bookmarkEnd w:id="157"/>
    </w:p>
    <w:p w14:paraId="4B1232DD" w14:textId="77777777"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14:paraId="14362EB7" w14:textId="77777777" w:rsidR="0025155B" w:rsidRPr="00577D54" w:rsidRDefault="0025155B" w:rsidP="0025155B">
      <w:pPr>
        <w:pStyle w:val="AH5Sec"/>
      </w:pPr>
      <w:bookmarkStart w:id="158" w:name="_Toc99630113"/>
      <w:r w:rsidRPr="009938F2">
        <w:rPr>
          <w:rStyle w:val="CharSectNo"/>
        </w:rPr>
        <w:lastRenderedPageBreak/>
        <w:t>119</w:t>
      </w:r>
      <w:r w:rsidRPr="00577D54">
        <w:tab/>
        <w:t>Draft native species conservation plan—consultation with lessee and custodian</w:t>
      </w:r>
      <w:bookmarkEnd w:id="158"/>
    </w:p>
    <w:p w14:paraId="7DAAE191" w14:textId="77777777"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14:paraId="1F9C75A2" w14:textId="77777777"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14:paraId="5059885D" w14:textId="77777777" w:rsidR="0025155B" w:rsidRPr="00577D54" w:rsidRDefault="0025155B" w:rsidP="0025155B">
      <w:pPr>
        <w:pStyle w:val="Amain"/>
      </w:pPr>
      <w:r w:rsidRPr="00577D54">
        <w:tab/>
        <w:t>(3)</w:t>
      </w:r>
      <w:r w:rsidRPr="00577D54">
        <w:tab/>
        <w:t>In this section:</w:t>
      </w:r>
    </w:p>
    <w:p w14:paraId="15D140B0" w14:textId="77777777" w:rsidR="0025155B" w:rsidRPr="00577D54" w:rsidRDefault="0025155B" w:rsidP="0025155B">
      <w:pPr>
        <w:pStyle w:val="aDef"/>
      </w:pPr>
      <w:r w:rsidRPr="00577D54">
        <w:rPr>
          <w:rStyle w:val="charBoldItals"/>
        </w:rPr>
        <w:t>relevant person</w:t>
      </w:r>
      <w:r w:rsidRPr="00577D54">
        <w:t>, for stated land, means—</w:t>
      </w:r>
    </w:p>
    <w:p w14:paraId="17AB5ECE" w14:textId="77777777" w:rsidR="0025155B" w:rsidRPr="00577D54" w:rsidRDefault="0025155B" w:rsidP="0025155B">
      <w:pPr>
        <w:pStyle w:val="aDefpara"/>
      </w:pPr>
      <w:r w:rsidRPr="00577D54">
        <w:tab/>
        <w:t>(a)</w:t>
      </w:r>
      <w:r w:rsidRPr="00577D54">
        <w:tab/>
        <w:t>if the land is leased land—the lessee of the land; and</w:t>
      </w:r>
    </w:p>
    <w:p w14:paraId="2460C786" w14:textId="77777777" w:rsidR="0025155B" w:rsidRPr="00577D54" w:rsidRDefault="0025155B" w:rsidP="0025155B">
      <w:pPr>
        <w:pStyle w:val="aDefpara"/>
      </w:pPr>
      <w:r w:rsidRPr="00577D54">
        <w:tab/>
        <w:t>(b)</w:t>
      </w:r>
      <w:r w:rsidRPr="00577D54">
        <w:tab/>
        <w:t xml:space="preserve">if the land is unleased land or public land—the custodian of the land. </w:t>
      </w:r>
    </w:p>
    <w:p w14:paraId="2FD32C7C" w14:textId="77777777" w:rsidR="00463059" w:rsidRPr="001163FE" w:rsidRDefault="00682930" w:rsidP="00682930">
      <w:pPr>
        <w:pStyle w:val="AH5Sec"/>
      </w:pPr>
      <w:bookmarkStart w:id="159" w:name="_Toc99630114"/>
      <w:r w:rsidRPr="009938F2">
        <w:rPr>
          <w:rStyle w:val="CharSectNo"/>
        </w:rPr>
        <w:t>120</w:t>
      </w:r>
      <w:r w:rsidRPr="001163FE">
        <w:tab/>
      </w:r>
      <w:r w:rsidR="00463059" w:rsidRPr="001163FE">
        <w:t>Draft native species conservation plan—public consultation</w:t>
      </w:r>
      <w:bookmarkEnd w:id="159"/>
    </w:p>
    <w:p w14:paraId="535E4B7D" w14:textId="77777777"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14:paraId="6382EE53" w14:textId="77777777" w:rsidR="00463059" w:rsidRPr="001163FE" w:rsidRDefault="00682930" w:rsidP="00682930">
      <w:pPr>
        <w:pStyle w:val="Amain"/>
      </w:pPr>
      <w:r>
        <w:tab/>
      </w:r>
      <w:r w:rsidRPr="001163FE">
        <w:t>(2)</w:t>
      </w:r>
      <w:r w:rsidRPr="001163FE">
        <w:tab/>
      </w:r>
      <w:r w:rsidR="00463059" w:rsidRPr="001163FE">
        <w:t>A public consultation notice must—</w:t>
      </w:r>
    </w:p>
    <w:p w14:paraId="30FDBFEB" w14:textId="77777777" w:rsidR="00463059" w:rsidRPr="001163FE" w:rsidRDefault="00682930" w:rsidP="00682930">
      <w:pPr>
        <w:pStyle w:val="Apara"/>
      </w:pPr>
      <w:r>
        <w:tab/>
      </w:r>
      <w:r w:rsidRPr="001163FE">
        <w:t>(a)</w:t>
      </w:r>
      <w:r w:rsidRPr="001163FE">
        <w:tab/>
      </w:r>
      <w:r w:rsidR="00463059" w:rsidRPr="001163FE">
        <w:t>state that—</w:t>
      </w:r>
    </w:p>
    <w:p w14:paraId="11B86514"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14:paraId="6A0A6769" w14:textId="51278D36"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2C2E1B5C" w14:textId="77777777" w:rsidR="00463059" w:rsidRPr="001163FE" w:rsidRDefault="00682930" w:rsidP="00682930">
      <w:pPr>
        <w:pStyle w:val="Apara"/>
      </w:pPr>
      <w:r>
        <w:tab/>
      </w:r>
      <w:r w:rsidRPr="001163FE">
        <w:t>(b)</w:t>
      </w:r>
      <w:r w:rsidRPr="001163FE">
        <w:tab/>
      </w:r>
      <w:r w:rsidR="00463059" w:rsidRPr="001163FE">
        <w:t>include the draft native species conservation plan.</w:t>
      </w:r>
    </w:p>
    <w:p w14:paraId="7FDC67B1" w14:textId="77777777"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14:paraId="4582F83F" w14:textId="756135B1"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14:paraId="4C7A67F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14:paraId="0EF38231"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D65743"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6FDE676D"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4232A261"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2B8C3EBA" w14:textId="77777777" w:rsidR="00463059" w:rsidRPr="001163FE" w:rsidRDefault="00682930" w:rsidP="00682930">
      <w:pPr>
        <w:pStyle w:val="AH5Sec"/>
      </w:pPr>
      <w:bookmarkStart w:id="160" w:name="_Toc99630115"/>
      <w:r w:rsidRPr="009938F2">
        <w:rPr>
          <w:rStyle w:val="CharSectNo"/>
        </w:rPr>
        <w:t>121</w:t>
      </w:r>
      <w:r w:rsidRPr="001163FE">
        <w:tab/>
      </w:r>
      <w:r w:rsidR="00463059" w:rsidRPr="001163FE">
        <w:t>Draft native species conservation plan—revision</w:t>
      </w:r>
      <w:bookmarkEnd w:id="160"/>
    </w:p>
    <w:p w14:paraId="3E4F3718" w14:textId="77777777" w:rsidR="00463059" w:rsidRPr="001163FE" w:rsidRDefault="00463059" w:rsidP="00660BFC">
      <w:pPr>
        <w:pStyle w:val="Amainreturn"/>
      </w:pPr>
      <w:r w:rsidRPr="001163FE">
        <w:t>If the public consultation period for a draft native species conservation plan has ended, the conservator must—</w:t>
      </w:r>
    </w:p>
    <w:p w14:paraId="00015F2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4FACF173"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8B7BA25"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7B6CFE52" w14:textId="77777777" w:rsidR="00463059" w:rsidRPr="001163FE" w:rsidRDefault="00682930" w:rsidP="00641B5B">
      <w:pPr>
        <w:pStyle w:val="AH5Sec"/>
      </w:pPr>
      <w:bookmarkStart w:id="161" w:name="_Toc99630116"/>
      <w:r w:rsidRPr="009938F2">
        <w:rPr>
          <w:rStyle w:val="CharSectNo"/>
        </w:rPr>
        <w:lastRenderedPageBreak/>
        <w:t>122</w:t>
      </w:r>
      <w:r w:rsidRPr="001163FE">
        <w:tab/>
      </w:r>
      <w:r w:rsidR="00463059" w:rsidRPr="001163FE">
        <w:t>Draft native species conservation plan—final version and notification</w:t>
      </w:r>
      <w:bookmarkEnd w:id="161"/>
    </w:p>
    <w:p w14:paraId="1F658AAC" w14:textId="77777777"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14:paraId="1585BE21" w14:textId="77777777"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14:paraId="46DBC311" w14:textId="2D55C8C7"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3" w:tooltip="A2001-14" w:history="1">
        <w:r w:rsidR="000E0483" w:rsidRPr="001163FE">
          <w:rPr>
            <w:rStyle w:val="charCitHyperlinkAbbrev"/>
          </w:rPr>
          <w:t>Legislation Act</w:t>
        </w:r>
      </w:hyperlink>
      <w:r w:rsidRPr="001163FE">
        <w:t>.</w:t>
      </w:r>
    </w:p>
    <w:p w14:paraId="77D73D29" w14:textId="4F044F56"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46).</w:t>
      </w:r>
    </w:p>
    <w:p w14:paraId="175253DE" w14:textId="77777777" w:rsidR="00463059" w:rsidRPr="001163FE" w:rsidRDefault="00682930" w:rsidP="00682930">
      <w:pPr>
        <w:pStyle w:val="AH5Sec"/>
      </w:pPr>
      <w:bookmarkStart w:id="162" w:name="_Toc99630117"/>
      <w:r w:rsidRPr="009938F2">
        <w:rPr>
          <w:rStyle w:val="CharSectNo"/>
        </w:rPr>
        <w:t>123</w:t>
      </w:r>
      <w:r w:rsidRPr="001163FE">
        <w:tab/>
      </w:r>
      <w:r w:rsidR="00463059" w:rsidRPr="001163FE">
        <w:t>Native species conservation plan—minor amendments</w:t>
      </w:r>
      <w:bookmarkEnd w:id="162"/>
    </w:p>
    <w:p w14:paraId="4C683CC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5F12D15" w14:textId="77777777"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14:paraId="205B69B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6DF2E785" w14:textId="77777777" w:rsidR="00463059" w:rsidRPr="001163FE" w:rsidRDefault="00682930" w:rsidP="00682930">
      <w:pPr>
        <w:pStyle w:val="Amain"/>
      </w:pPr>
      <w:r>
        <w:tab/>
      </w:r>
      <w:r w:rsidRPr="001163FE">
        <w:t>(2)</w:t>
      </w:r>
      <w:r w:rsidRPr="001163FE">
        <w:tab/>
      </w:r>
      <w:r w:rsidR="00463059" w:rsidRPr="001163FE">
        <w:t>The conservator—</w:t>
      </w:r>
    </w:p>
    <w:p w14:paraId="1AA8BDF3" w14:textId="77777777"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14:paraId="568BC4A7"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14:paraId="4B042F68" w14:textId="77777777"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14:paraId="7A9B8278"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14:paraId="3AE91FB1" w14:textId="77777777" w:rsidR="00463059" w:rsidRPr="001163FE" w:rsidRDefault="00682930" w:rsidP="00652660">
      <w:pPr>
        <w:pStyle w:val="Amain"/>
        <w:keepNext/>
      </w:pPr>
      <w:r>
        <w:lastRenderedPageBreak/>
        <w:tab/>
      </w:r>
      <w:r w:rsidRPr="001163FE">
        <w:t>(3)</w:t>
      </w:r>
      <w:r w:rsidRPr="001163FE">
        <w:tab/>
      </w:r>
      <w:r w:rsidR="00463059" w:rsidRPr="001163FE">
        <w:t>In this section:</w:t>
      </w:r>
    </w:p>
    <w:p w14:paraId="1C71AAEF" w14:textId="77777777"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14:paraId="4FB7604D" w14:textId="77777777" w:rsidR="00463059" w:rsidRPr="001163FE" w:rsidRDefault="00463059" w:rsidP="00652660">
      <w:pPr>
        <w:pStyle w:val="aExamHdgss"/>
      </w:pPr>
      <w:r w:rsidRPr="001163FE">
        <w:t>Examples</w:t>
      </w:r>
    </w:p>
    <w:p w14:paraId="48F63CC5" w14:textId="77777777" w:rsidR="00463059" w:rsidRPr="001163FE" w:rsidRDefault="00463059" w:rsidP="00652660">
      <w:pPr>
        <w:pStyle w:val="aExamINumss"/>
        <w:keepNext/>
      </w:pPr>
      <w:r w:rsidRPr="001163FE">
        <w:t>1</w:t>
      </w:r>
      <w:r w:rsidRPr="001163FE">
        <w:tab/>
        <w:t>minor correction to improve effectiveness</w:t>
      </w:r>
    </w:p>
    <w:p w14:paraId="29862065" w14:textId="77777777" w:rsidR="00463059" w:rsidRPr="001163FE" w:rsidRDefault="00463059" w:rsidP="00660BFC">
      <w:pPr>
        <w:pStyle w:val="aExamINumss"/>
      </w:pPr>
      <w:r w:rsidRPr="001163FE">
        <w:t>2</w:t>
      </w:r>
      <w:r w:rsidRPr="001163FE">
        <w:tab/>
        <w:t>omission of something redundant</w:t>
      </w:r>
    </w:p>
    <w:p w14:paraId="19957977" w14:textId="77777777" w:rsidR="00463059" w:rsidRPr="001163FE" w:rsidRDefault="00463059" w:rsidP="00682930">
      <w:pPr>
        <w:pStyle w:val="aExamINumss"/>
        <w:keepNext/>
      </w:pPr>
      <w:r w:rsidRPr="001163FE">
        <w:t>3</w:t>
      </w:r>
      <w:r w:rsidRPr="001163FE">
        <w:tab/>
        <w:t>technical adjustment to improve efficiency</w:t>
      </w:r>
    </w:p>
    <w:p w14:paraId="16619B9B" w14:textId="77777777" w:rsidR="00463059" w:rsidRPr="001163FE" w:rsidRDefault="00682930" w:rsidP="00682930">
      <w:pPr>
        <w:pStyle w:val="AH5Sec"/>
      </w:pPr>
      <w:bookmarkStart w:id="163" w:name="_Toc99630118"/>
      <w:r w:rsidRPr="009938F2">
        <w:rPr>
          <w:rStyle w:val="CharSectNo"/>
        </w:rPr>
        <w:t>124</w:t>
      </w:r>
      <w:r w:rsidRPr="001163FE">
        <w:tab/>
      </w:r>
      <w:r w:rsidR="00463059" w:rsidRPr="001163FE">
        <w:t>Native species conservation plan—conservator etc to implement</w:t>
      </w:r>
      <w:bookmarkEnd w:id="163"/>
    </w:p>
    <w:p w14:paraId="399B46D3" w14:textId="77777777"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14:paraId="14F8EB5D" w14:textId="77777777" w:rsidR="00463059" w:rsidRPr="001163FE" w:rsidRDefault="00682930" w:rsidP="00682930">
      <w:pPr>
        <w:pStyle w:val="Apara"/>
      </w:pPr>
      <w:r>
        <w:tab/>
      </w:r>
      <w:r w:rsidRPr="001163FE">
        <w:t>(a)</w:t>
      </w:r>
      <w:r w:rsidRPr="001163FE">
        <w:tab/>
      </w:r>
      <w:r w:rsidR="00463059" w:rsidRPr="001163FE">
        <w:t xml:space="preserve">the conservator; </w:t>
      </w:r>
    </w:p>
    <w:p w14:paraId="2C6A190A" w14:textId="77777777"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14:paraId="7D4F6EB1" w14:textId="77777777"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14:paraId="6B56893D" w14:textId="77777777" w:rsidR="00463059" w:rsidRPr="001163FE" w:rsidRDefault="00682930" w:rsidP="00682930">
      <w:pPr>
        <w:pStyle w:val="AH5Sec"/>
      </w:pPr>
      <w:bookmarkStart w:id="164" w:name="_Toc99630119"/>
      <w:r w:rsidRPr="009938F2">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14:paraId="71DBDC9F" w14:textId="77777777" w:rsidR="00795FEA" w:rsidRPr="001163FE" w:rsidRDefault="00682930" w:rsidP="00682930">
      <w:pPr>
        <w:pStyle w:val="Amain"/>
      </w:pPr>
      <w:r>
        <w:tab/>
      </w:r>
      <w:r w:rsidRPr="001163FE">
        <w:t>(1)</w:t>
      </w:r>
      <w:r w:rsidRPr="001163FE">
        <w:tab/>
      </w:r>
      <w:r w:rsidR="00795FEA" w:rsidRPr="001163FE">
        <w:t>The conservator must—</w:t>
      </w:r>
    </w:p>
    <w:p w14:paraId="1AABBC85" w14:textId="77777777"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14:paraId="496BFE6D" w14:textId="77777777" w:rsidR="00795FEA" w:rsidRPr="001163FE" w:rsidRDefault="00682930" w:rsidP="007960A7">
      <w:pPr>
        <w:pStyle w:val="Apara"/>
      </w:pPr>
      <w:r>
        <w:tab/>
      </w:r>
      <w:r w:rsidRPr="001163FE">
        <w:t>(b)</w:t>
      </w:r>
      <w:r w:rsidRPr="001163FE">
        <w:tab/>
      </w:r>
      <w:r w:rsidR="00795FEA" w:rsidRPr="001163FE">
        <w:t>make the findings of the monitoring publicly accessible.</w:t>
      </w:r>
    </w:p>
    <w:p w14:paraId="4F0C79B5" w14:textId="77777777" w:rsidR="00795FEA" w:rsidRPr="001163FE" w:rsidRDefault="00795FEA" w:rsidP="007960A7">
      <w:pPr>
        <w:pStyle w:val="aExamHdgss"/>
        <w:keepNext w:val="0"/>
      </w:pPr>
      <w:r w:rsidRPr="001163FE">
        <w:t>Example—</w:t>
      </w:r>
      <w:r w:rsidR="00516BA6">
        <w:t>publicly</w:t>
      </w:r>
      <w:r w:rsidRPr="001163FE">
        <w:t xml:space="preserve"> accessible</w:t>
      </w:r>
    </w:p>
    <w:p w14:paraId="2CA5F3FD" w14:textId="77777777" w:rsidR="00795FEA" w:rsidRPr="001163FE" w:rsidRDefault="00795FEA" w:rsidP="007960A7">
      <w:pPr>
        <w:pStyle w:val="aExamss"/>
      </w:pPr>
      <w:r w:rsidRPr="001163FE">
        <w:t>published on the directorate website</w:t>
      </w:r>
    </w:p>
    <w:p w14:paraId="758E0594" w14:textId="77777777"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14:paraId="6478E258" w14:textId="77777777" w:rsidR="00795FEA" w:rsidRPr="001163FE" w:rsidRDefault="00682930" w:rsidP="007960A7">
      <w:pPr>
        <w:pStyle w:val="Apara"/>
        <w:keepNext/>
      </w:pPr>
      <w:r>
        <w:tab/>
      </w:r>
      <w:r w:rsidRPr="001163FE">
        <w:t>(a)</w:t>
      </w:r>
      <w:r w:rsidRPr="001163FE">
        <w:tab/>
      </w:r>
      <w:r w:rsidR="00795FEA" w:rsidRPr="001163FE">
        <w:t>need not include the particular detail; but</w:t>
      </w:r>
    </w:p>
    <w:p w14:paraId="0C90333F" w14:textId="77777777" w:rsidR="00795FEA" w:rsidRPr="001163FE" w:rsidRDefault="00682930" w:rsidP="00682930">
      <w:pPr>
        <w:pStyle w:val="Apara"/>
      </w:pPr>
      <w:r>
        <w:tab/>
      </w:r>
      <w:r w:rsidRPr="001163FE">
        <w:t>(b)</w:t>
      </w:r>
      <w:r w:rsidRPr="001163FE">
        <w:tab/>
      </w:r>
      <w:r w:rsidR="00795FEA" w:rsidRPr="001163FE">
        <w:t>must instead include a general statement about the finding.</w:t>
      </w:r>
    </w:p>
    <w:p w14:paraId="130AB33C" w14:textId="77777777"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14:paraId="1C8AB2E1" w14:textId="77777777"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14:paraId="0FFD306B" w14:textId="77777777" w:rsidR="00463059" w:rsidRPr="001163FE" w:rsidRDefault="00463059" w:rsidP="00660BFC">
      <w:pPr>
        <w:pStyle w:val="PageBreak"/>
      </w:pPr>
      <w:r w:rsidRPr="001163FE">
        <w:br w:type="page"/>
      </w:r>
    </w:p>
    <w:p w14:paraId="7F3721B4" w14:textId="77777777" w:rsidR="00463059" w:rsidRPr="009938F2" w:rsidRDefault="00682930" w:rsidP="00682930">
      <w:pPr>
        <w:pStyle w:val="AH1Chapter"/>
      </w:pPr>
      <w:bookmarkStart w:id="165" w:name="_Toc99630120"/>
      <w:r w:rsidRPr="009938F2">
        <w:rPr>
          <w:rStyle w:val="CharChapNo"/>
        </w:rPr>
        <w:lastRenderedPageBreak/>
        <w:t>Chapter 6</w:t>
      </w:r>
      <w:r w:rsidRPr="001163FE">
        <w:tab/>
      </w:r>
      <w:r w:rsidR="00463059" w:rsidRPr="009938F2">
        <w:rPr>
          <w:rStyle w:val="CharChapText"/>
        </w:rPr>
        <w:t>Protection of native species—offences</w:t>
      </w:r>
      <w:bookmarkEnd w:id="165"/>
    </w:p>
    <w:p w14:paraId="0114F65F" w14:textId="77777777" w:rsidR="00463059" w:rsidRPr="009938F2" w:rsidRDefault="00682930" w:rsidP="00682930">
      <w:pPr>
        <w:pStyle w:val="AH2Part"/>
      </w:pPr>
      <w:bookmarkStart w:id="166" w:name="_Toc99630121"/>
      <w:r w:rsidRPr="009938F2">
        <w:rPr>
          <w:rStyle w:val="CharPartNo"/>
        </w:rPr>
        <w:t>Part 6.1</w:t>
      </w:r>
      <w:r w:rsidRPr="001163FE">
        <w:tab/>
      </w:r>
      <w:r w:rsidR="00463059" w:rsidRPr="009938F2">
        <w:rPr>
          <w:rStyle w:val="CharPartText"/>
        </w:rPr>
        <w:t>Offences</w:t>
      </w:r>
      <w:bookmarkEnd w:id="166"/>
    </w:p>
    <w:p w14:paraId="1C3C5748" w14:textId="77777777" w:rsidR="00463059" w:rsidRPr="009938F2" w:rsidRDefault="00682930" w:rsidP="00682930">
      <w:pPr>
        <w:pStyle w:val="AH3Div"/>
      </w:pPr>
      <w:bookmarkStart w:id="167" w:name="_Toc99630122"/>
      <w:r w:rsidRPr="009938F2">
        <w:rPr>
          <w:rStyle w:val="CharDivNo"/>
        </w:rPr>
        <w:t>Division 6.1.1</w:t>
      </w:r>
      <w:r w:rsidRPr="001163FE">
        <w:tab/>
      </w:r>
      <w:r w:rsidR="00463059" w:rsidRPr="009938F2">
        <w:rPr>
          <w:rStyle w:val="CharDivText"/>
        </w:rPr>
        <w:t>Definitions—pt 6.1</w:t>
      </w:r>
      <w:bookmarkEnd w:id="167"/>
    </w:p>
    <w:p w14:paraId="51ED248C" w14:textId="77777777" w:rsidR="00463059" w:rsidRPr="001163FE" w:rsidRDefault="00682930" w:rsidP="00682930">
      <w:pPr>
        <w:pStyle w:val="AH5Sec"/>
      </w:pPr>
      <w:bookmarkStart w:id="168" w:name="_Toc99630123"/>
      <w:r w:rsidRPr="009938F2">
        <w:rPr>
          <w:rStyle w:val="CharSectNo"/>
        </w:rPr>
        <w:t>126</w:t>
      </w:r>
      <w:r w:rsidRPr="001163FE">
        <w:tab/>
      </w:r>
      <w:r w:rsidR="00463059" w:rsidRPr="001163FE">
        <w:t>Definitions—pt 6.1</w:t>
      </w:r>
      <w:bookmarkEnd w:id="168"/>
    </w:p>
    <w:p w14:paraId="119FE777" w14:textId="77777777" w:rsidR="00463059" w:rsidRPr="001163FE" w:rsidRDefault="00463059" w:rsidP="00660BFC">
      <w:pPr>
        <w:pStyle w:val="Amainreturn"/>
      </w:pPr>
      <w:r w:rsidRPr="001163FE">
        <w:t>In this part:</w:t>
      </w:r>
    </w:p>
    <w:p w14:paraId="3E7F7EDF" w14:textId="77777777" w:rsidR="00463059" w:rsidRPr="001163FE" w:rsidRDefault="00463059" w:rsidP="00682930">
      <w:pPr>
        <w:pStyle w:val="aDef"/>
        <w:keepNext/>
      </w:pPr>
      <w:r w:rsidRPr="001163FE">
        <w:rPr>
          <w:rStyle w:val="charBoldItals"/>
        </w:rPr>
        <w:t>sell</w:t>
      </w:r>
      <w:r w:rsidRPr="001163FE">
        <w:t xml:space="preserve"> includes—</w:t>
      </w:r>
    </w:p>
    <w:p w14:paraId="3C330528" w14:textId="77777777" w:rsidR="00463059" w:rsidRPr="001163FE" w:rsidRDefault="00682930" w:rsidP="00682930">
      <w:pPr>
        <w:pStyle w:val="aDefpara"/>
        <w:keepNext/>
      </w:pPr>
      <w:r>
        <w:tab/>
      </w:r>
      <w:r w:rsidRPr="001163FE">
        <w:t>(a)</w:t>
      </w:r>
      <w:r w:rsidRPr="001163FE">
        <w:tab/>
      </w:r>
      <w:r w:rsidR="00463059" w:rsidRPr="001163FE">
        <w:t>sell by wholesale, retail, auction or tender; and</w:t>
      </w:r>
    </w:p>
    <w:p w14:paraId="0C59A8B3" w14:textId="77777777" w:rsidR="00463059" w:rsidRPr="001163FE" w:rsidRDefault="00682930" w:rsidP="00682930">
      <w:pPr>
        <w:pStyle w:val="aDefpara"/>
        <w:keepNext/>
      </w:pPr>
      <w:r>
        <w:tab/>
      </w:r>
      <w:r w:rsidRPr="001163FE">
        <w:t>(b)</w:t>
      </w:r>
      <w:r w:rsidRPr="001163FE">
        <w:tab/>
      </w:r>
      <w:r w:rsidR="00463059" w:rsidRPr="001163FE">
        <w:t>barter or exchange; and</w:t>
      </w:r>
    </w:p>
    <w:p w14:paraId="66A99458" w14:textId="77777777" w:rsidR="00463059" w:rsidRPr="001163FE" w:rsidRDefault="00682930" w:rsidP="00682930">
      <w:pPr>
        <w:pStyle w:val="aDefpara"/>
        <w:keepNext/>
      </w:pPr>
      <w:r>
        <w:tab/>
      </w:r>
      <w:r w:rsidRPr="001163FE">
        <w:t>(c)</w:t>
      </w:r>
      <w:r w:rsidRPr="001163FE">
        <w:tab/>
      </w:r>
      <w:r w:rsidR="00463059" w:rsidRPr="001163FE">
        <w:t>supply for profit or other commercial gain; and</w:t>
      </w:r>
    </w:p>
    <w:p w14:paraId="12ACF273" w14:textId="77777777"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14:paraId="0FDDF0A2" w14:textId="77777777" w:rsidR="00463059" w:rsidRPr="001163FE" w:rsidRDefault="00682930" w:rsidP="00682930">
      <w:pPr>
        <w:pStyle w:val="aDefpara"/>
      </w:pPr>
      <w:r>
        <w:tab/>
      </w:r>
      <w:r w:rsidRPr="001163FE">
        <w:t>(e)</w:t>
      </w:r>
      <w:r w:rsidRPr="001163FE">
        <w:tab/>
      </w:r>
      <w:r w:rsidR="00463059" w:rsidRPr="001163FE">
        <w:t>have in possession for sale.</w:t>
      </w:r>
    </w:p>
    <w:p w14:paraId="50653BEF" w14:textId="77777777" w:rsidR="00463059" w:rsidRPr="001163FE" w:rsidRDefault="00463059" w:rsidP="00682930">
      <w:pPr>
        <w:pStyle w:val="aDef"/>
        <w:keepNext/>
      </w:pPr>
      <w:r w:rsidRPr="001163FE">
        <w:rPr>
          <w:rStyle w:val="charBoldItals"/>
        </w:rPr>
        <w:t>take</w:t>
      </w:r>
      <w:r w:rsidRPr="001163FE">
        <w:t xml:space="preserve"> includes—</w:t>
      </w:r>
    </w:p>
    <w:p w14:paraId="56B92BCB" w14:textId="77777777" w:rsidR="00463059" w:rsidRPr="001163FE" w:rsidRDefault="00682930" w:rsidP="00682930">
      <w:pPr>
        <w:pStyle w:val="aDefpara"/>
        <w:keepNext/>
      </w:pPr>
      <w:r>
        <w:tab/>
      </w:r>
      <w:r w:rsidRPr="001163FE">
        <w:t>(a)</w:t>
      </w:r>
      <w:r w:rsidRPr="001163FE">
        <w:tab/>
      </w:r>
      <w:r w:rsidR="00463059" w:rsidRPr="001163FE">
        <w:t>for an animal—harvest, catch, capture and trap; and</w:t>
      </w:r>
    </w:p>
    <w:p w14:paraId="18D20123" w14:textId="77777777" w:rsidR="00463059" w:rsidRPr="001163FE" w:rsidRDefault="00682930" w:rsidP="00682930">
      <w:pPr>
        <w:pStyle w:val="aDefpara"/>
      </w:pPr>
      <w:r>
        <w:tab/>
      </w:r>
      <w:r w:rsidRPr="001163FE">
        <w:t>(b)</w:t>
      </w:r>
      <w:r w:rsidRPr="001163FE">
        <w:tab/>
      </w:r>
      <w:r w:rsidR="00463059" w:rsidRPr="001163FE">
        <w:t>for a plant—harvest, pick, gather and cut.</w:t>
      </w:r>
    </w:p>
    <w:p w14:paraId="4B824EE4" w14:textId="77777777" w:rsidR="00463059" w:rsidRPr="009938F2" w:rsidRDefault="00682930" w:rsidP="005144B0">
      <w:pPr>
        <w:pStyle w:val="AH3Div"/>
        <w:keepLines/>
      </w:pPr>
      <w:bookmarkStart w:id="169" w:name="_Toc99630124"/>
      <w:r w:rsidRPr="009938F2">
        <w:rPr>
          <w:rStyle w:val="CharDivNo"/>
        </w:rPr>
        <w:lastRenderedPageBreak/>
        <w:t>Division 6.1.2</w:t>
      </w:r>
      <w:r w:rsidRPr="001163FE">
        <w:tab/>
      </w:r>
      <w:r w:rsidR="005C1902" w:rsidRPr="009938F2">
        <w:rPr>
          <w:rStyle w:val="CharDivText"/>
        </w:rPr>
        <w:t>N</w:t>
      </w:r>
      <w:r w:rsidR="00463059" w:rsidRPr="009938F2">
        <w:rPr>
          <w:rStyle w:val="CharDivText"/>
        </w:rPr>
        <w:t>ative animals</w:t>
      </w:r>
      <w:bookmarkEnd w:id="169"/>
    </w:p>
    <w:p w14:paraId="61195CFD" w14:textId="77777777" w:rsidR="00463059" w:rsidRPr="001163FE" w:rsidRDefault="00682930" w:rsidP="005144B0">
      <w:pPr>
        <w:pStyle w:val="AH5Sec"/>
        <w:keepLines/>
      </w:pPr>
      <w:bookmarkStart w:id="170" w:name="_Toc99630125"/>
      <w:r w:rsidRPr="009938F2">
        <w:rPr>
          <w:rStyle w:val="CharSectNo"/>
        </w:rPr>
        <w:t>127</w:t>
      </w:r>
      <w:r w:rsidRPr="001163FE">
        <w:tab/>
      </w:r>
      <w:r w:rsidR="00463059" w:rsidRPr="001163FE">
        <w:t>Definitions—div 6.1.2</w:t>
      </w:r>
      <w:bookmarkEnd w:id="170"/>
    </w:p>
    <w:p w14:paraId="25113FC9" w14:textId="77777777" w:rsidR="00463059" w:rsidRPr="001163FE" w:rsidRDefault="00463059" w:rsidP="005144B0">
      <w:pPr>
        <w:pStyle w:val="Amainreturn"/>
        <w:keepNext/>
        <w:keepLines/>
      </w:pPr>
      <w:r w:rsidRPr="001163FE">
        <w:t>In this division:</w:t>
      </w:r>
    </w:p>
    <w:p w14:paraId="21C8CEC0" w14:textId="77777777"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14:paraId="2FB04F3A" w14:textId="77777777"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14:paraId="19DC35BF" w14:textId="77777777"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14:paraId="3006936A" w14:textId="77777777"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14:paraId="075217BD" w14:textId="77777777" w:rsidR="00463059" w:rsidRPr="001163FE" w:rsidRDefault="00682930" w:rsidP="00682930">
      <w:pPr>
        <w:pStyle w:val="AH5Sec"/>
      </w:pPr>
      <w:bookmarkStart w:id="171" w:name="_Toc99630126"/>
      <w:r w:rsidRPr="009938F2">
        <w:rPr>
          <w:rStyle w:val="CharSectNo"/>
        </w:rPr>
        <w:t>128</w:t>
      </w:r>
      <w:r w:rsidRPr="001163FE">
        <w:tab/>
      </w:r>
      <w:r w:rsidR="00283315" w:rsidRPr="001163FE">
        <w:t>Offence—i</w:t>
      </w:r>
      <w:r w:rsidR="00463059" w:rsidRPr="001163FE">
        <w:t>nterfere with nest of native animal</w:t>
      </w:r>
      <w:bookmarkEnd w:id="171"/>
    </w:p>
    <w:p w14:paraId="7365530C" w14:textId="77777777"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14:paraId="112FE5B4" w14:textId="77777777" w:rsidR="00463059" w:rsidRPr="001163FE" w:rsidRDefault="00682930" w:rsidP="00682930">
      <w:pPr>
        <w:pStyle w:val="Apara"/>
      </w:pPr>
      <w:r>
        <w:tab/>
      </w:r>
      <w:r w:rsidRPr="001163FE">
        <w:t>(a)</w:t>
      </w:r>
      <w:r w:rsidRPr="001163FE">
        <w:tab/>
      </w:r>
      <w:r w:rsidR="00463059" w:rsidRPr="001163FE">
        <w:t>interferes with—</w:t>
      </w:r>
    </w:p>
    <w:p w14:paraId="758BE50E"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12DF52E8" w14:textId="77777777"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14:paraId="1C7C5BD6" w14:textId="77777777" w:rsidR="00E517AE" w:rsidRPr="001163FE" w:rsidRDefault="00682930" w:rsidP="00682930">
      <w:pPr>
        <w:pStyle w:val="Apara"/>
        <w:keepNext/>
      </w:pPr>
      <w:r>
        <w:tab/>
      </w:r>
      <w:r w:rsidRPr="001163FE">
        <w:t>(b)</w:t>
      </w:r>
      <w:r w:rsidRPr="001163FE">
        <w:tab/>
      </w:r>
      <w:r w:rsidR="00E517AE" w:rsidRPr="001163FE">
        <w:t>the animal is a native animal.</w:t>
      </w:r>
    </w:p>
    <w:p w14:paraId="69DBD424" w14:textId="77777777" w:rsidR="00463059" w:rsidRPr="001163FE" w:rsidRDefault="00463059" w:rsidP="00682930">
      <w:pPr>
        <w:pStyle w:val="Penalty"/>
        <w:keepNext/>
      </w:pPr>
      <w:r w:rsidRPr="001163FE">
        <w:t>Maximum penalty:  20 penalty units.</w:t>
      </w:r>
    </w:p>
    <w:p w14:paraId="31665A2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14:paraId="3E9D1AF4" w14:textId="77777777" w:rsidR="00463059" w:rsidRPr="001163FE" w:rsidRDefault="00682930" w:rsidP="00682930">
      <w:pPr>
        <w:pStyle w:val="Amain"/>
      </w:pPr>
      <w:r>
        <w:tab/>
      </w:r>
      <w:r w:rsidRPr="001163FE">
        <w:t>(2)</w:t>
      </w:r>
      <w:r w:rsidRPr="001163FE">
        <w:tab/>
      </w:r>
      <w:r w:rsidR="00463059" w:rsidRPr="001163FE">
        <w:t>A person commits an offence if—</w:t>
      </w:r>
    </w:p>
    <w:p w14:paraId="2C1FD07E" w14:textId="77777777" w:rsidR="00463059" w:rsidRPr="001163FE" w:rsidRDefault="00682930" w:rsidP="00682930">
      <w:pPr>
        <w:pStyle w:val="Apara"/>
      </w:pPr>
      <w:r>
        <w:tab/>
      </w:r>
      <w:r w:rsidRPr="001163FE">
        <w:t>(a)</w:t>
      </w:r>
      <w:r w:rsidRPr="001163FE">
        <w:tab/>
      </w:r>
      <w:r w:rsidR="00463059" w:rsidRPr="001163FE">
        <w:t>the person interferes with—</w:t>
      </w:r>
    </w:p>
    <w:p w14:paraId="5B8E410C" w14:textId="77777777"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14:paraId="7B6249F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04BB8190" w14:textId="77777777"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14:paraId="28663114" w14:textId="77777777"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14:paraId="737595D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02678C" w14:textId="77777777" w:rsidR="00463059" w:rsidRPr="001163FE" w:rsidRDefault="00463059" w:rsidP="00682930">
      <w:pPr>
        <w:pStyle w:val="Penalty"/>
        <w:keepNext/>
      </w:pPr>
      <w:r w:rsidRPr="001163FE">
        <w:t>Maximum penalty:  30 penalty units.</w:t>
      </w:r>
    </w:p>
    <w:p w14:paraId="544B24E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14:paraId="61D275F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205AE0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14:paraId="0EF1F5B9" w14:textId="77777777" w:rsidR="00463059" w:rsidRPr="001163FE" w:rsidRDefault="00682930" w:rsidP="00682930">
      <w:pPr>
        <w:pStyle w:val="AH5Sec"/>
      </w:pPr>
      <w:bookmarkStart w:id="172" w:name="_Toc99630127"/>
      <w:r w:rsidRPr="009938F2">
        <w:rPr>
          <w:rStyle w:val="CharSectNo"/>
        </w:rPr>
        <w:t>129</w:t>
      </w:r>
      <w:r w:rsidRPr="001163FE">
        <w:tab/>
      </w:r>
      <w:r w:rsidR="00283315" w:rsidRPr="001163FE">
        <w:t>Offence—i</w:t>
      </w:r>
      <w:r w:rsidR="00463059" w:rsidRPr="001163FE">
        <w:t>nterfere with nest of native animal—endanger progeny or breeding</w:t>
      </w:r>
      <w:bookmarkEnd w:id="172"/>
    </w:p>
    <w:p w14:paraId="736C7001" w14:textId="77777777" w:rsidR="00463059" w:rsidRPr="001163FE" w:rsidRDefault="00682930" w:rsidP="00682930">
      <w:pPr>
        <w:pStyle w:val="Amain"/>
      </w:pPr>
      <w:r>
        <w:tab/>
      </w:r>
      <w:r w:rsidRPr="001163FE">
        <w:t>(1)</w:t>
      </w:r>
      <w:r w:rsidRPr="001163FE">
        <w:tab/>
      </w:r>
      <w:r w:rsidR="00463059" w:rsidRPr="001163FE">
        <w:t>A person commits an offence if—</w:t>
      </w:r>
    </w:p>
    <w:p w14:paraId="2211C03D" w14:textId="77777777" w:rsidR="00463059" w:rsidRPr="001163FE" w:rsidRDefault="00682930" w:rsidP="00682930">
      <w:pPr>
        <w:pStyle w:val="Apara"/>
      </w:pPr>
      <w:r>
        <w:tab/>
      </w:r>
      <w:r w:rsidRPr="001163FE">
        <w:t>(a)</w:t>
      </w:r>
      <w:r w:rsidRPr="001163FE">
        <w:tab/>
      </w:r>
      <w:r w:rsidR="00463059" w:rsidRPr="001163FE">
        <w:t>the person interferes with—</w:t>
      </w:r>
    </w:p>
    <w:p w14:paraId="1E08B0F7"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4E79AE2D"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2D1BC1E6" w14:textId="77777777" w:rsidR="00463059" w:rsidRPr="001163FE" w:rsidRDefault="00682930" w:rsidP="00682930">
      <w:pPr>
        <w:pStyle w:val="Apara"/>
      </w:pPr>
      <w:r>
        <w:tab/>
      </w:r>
      <w:r w:rsidRPr="001163FE">
        <w:t>(b)</w:t>
      </w:r>
      <w:r w:rsidRPr="001163FE">
        <w:tab/>
      </w:r>
      <w:r w:rsidR="00463059" w:rsidRPr="001163FE">
        <w:t>the interference—</w:t>
      </w:r>
    </w:p>
    <w:p w14:paraId="1CEA6E52"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8970A7E"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057A614A"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2F2FB5F" w14:textId="77777777"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14:paraId="7EA23AC8" w14:textId="77777777" w:rsidR="00E517AE" w:rsidRPr="001163FE" w:rsidRDefault="00682930" w:rsidP="00682930">
      <w:pPr>
        <w:pStyle w:val="Apara"/>
        <w:keepNext/>
      </w:pPr>
      <w:r>
        <w:lastRenderedPageBreak/>
        <w:tab/>
      </w:r>
      <w:r w:rsidRPr="001163FE">
        <w:t>(c)</w:t>
      </w:r>
      <w:r w:rsidRPr="001163FE">
        <w:tab/>
      </w:r>
      <w:r w:rsidR="00E517AE" w:rsidRPr="001163FE">
        <w:t>the animal is a native animal.</w:t>
      </w:r>
    </w:p>
    <w:p w14:paraId="30B6119A" w14:textId="77777777" w:rsidR="00463059" w:rsidRPr="001163FE" w:rsidRDefault="00463059" w:rsidP="00682930">
      <w:pPr>
        <w:pStyle w:val="Penalty"/>
        <w:keepNext/>
      </w:pPr>
      <w:r w:rsidRPr="001163FE">
        <w:t>Maximum penalty:  100 penalty units, imprisonment for 1 year or both.</w:t>
      </w:r>
    </w:p>
    <w:p w14:paraId="53CE200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14:paraId="25AF99A4" w14:textId="77777777" w:rsidR="00463059" w:rsidRPr="001163FE" w:rsidRDefault="00682930" w:rsidP="00682930">
      <w:pPr>
        <w:pStyle w:val="Amain"/>
      </w:pPr>
      <w:r>
        <w:tab/>
      </w:r>
      <w:r w:rsidRPr="001163FE">
        <w:t>(2)</w:t>
      </w:r>
      <w:r w:rsidRPr="001163FE">
        <w:tab/>
      </w:r>
      <w:r w:rsidR="00463059" w:rsidRPr="001163FE">
        <w:t>A person commits an offence if—</w:t>
      </w:r>
    </w:p>
    <w:p w14:paraId="5CA5EE09" w14:textId="77777777" w:rsidR="00463059" w:rsidRPr="001163FE" w:rsidRDefault="00682930" w:rsidP="00682930">
      <w:pPr>
        <w:pStyle w:val="Apara"/>
      </w:pPr>
      <w:r>
        <w:tab/>
      </w:r>
      <w:r w:rsidRPr="001163FE">
        <w:t>(a)</w:t>
      </w:r>
      <w:r w:rsidRPr="001163FE">
        <w:tab/>
      </w:r>
      <w:r w:rsidR="00463059" w:rsidRPr="001163FE">
        <w:t>the person interferes with—</w:t>
      </w:r>
    </w:p>
    <w:p w14:paraId="64A9B7B8"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14:paraId="5DF9EFA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586AA889" w14:textId="77777777" w:rsidR="00463059" w:rsidRPr="001163FE" w:rsidRDefault="00682930" w:rsidP="00682930">
      <w:pPr>
        <w:pStyle w:val="Apara"/>
      </w:pPr>
      <w:r>
        <w:tab/>
      </w:r>
      <w:r w:rsidRPr="001163FE">
        <w:t>(b)</w:t>
      </w:r>
      <w:r w:rsidRPr="001163FE">
        <w:tab/>
      </w:r>
      <w:r w:rsidR="00463059" w:rsidRPr="001163FE">
        <w:t>the interference—</w:t>
      </w:r>
    </w:p>
    <w:p w14:paraId="0ED080B1"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FE5AF82"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598B0AAE"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625AA2D" w14:textId="77777777"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14:paraId="2DFE4894" w14:textId="77777777" w:rsidR="00B76F33" w:rsidRPr="001163FE" w:rsidRDefault="00682930" w:rsidP="00682930">
      <w:pPr>
        <w:pStyle w:val="Apara"/>
      </w:pPr>
      <w:r>
        <w:tab/>
      </w:r>
      <w:r w:rsidRPr="001163FE">
        <w:t>(c)</w:t>
      </w:r>
      <w:r w:rsidRPr="001163FE">
        <w:tab/>
      </w:r>
      <w:r w:rsidR="00B76F33" w:rsidRPr="001163FE">
        <w:t>the animal—</w:t>
      </w:r>
    </w:p>
    <w:p w14:paraId="0F333381" w14:textId="77777777"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14:paraId="3A4B9842"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1CDEE4" w14:textId="77777777" w:rsidR="00463059" w:rsidRPr="001163FE" w:rsidRDefault="00463059" w:rsidP="00682930">
      <w:pPr>
        <w:pStyle w:val="Penalty"/>
        <w:keepNext/>
      </w:pPr>
      <w:r w:rsidRPr="001163FE">
        <w:t>Maximum penalty:  200 penalty units, imprisonment for 2 years or both.</w:t>
      </w:r>
    </w:p>
    <w:p w14:paraId="4B9F8C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14:paraId="42D1486E"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14:paraId="71D47E19" w14:textId="77777777" w:rsidR="00463059" w:rsidRPr="001163FE" w:rsidRDefault="00682930" w:rsidP="00682930">
      <w:pPr>
        <w:pStyle w:val="Apara"/>
      </w:pPr>
      <w:r>
        <w:tab/>
      </w:r>
      <w:r w:rsidRPr="001163FE">
        <w:t>(a)</w:t>
      </w:r>
      <w:r w:rsidRPr="001163FE">
        <w:tab/>
      </w:r>
      <w:r w:rsidR="00463059" w:rsidRPr="001163FE">
        <w:t>the danger did not exist; or</w:t>
      </w:r>
    </w:p>
    <w:p w14:paraId="7FF672A0" w14:textId="77777777"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14:paraId="2C98538B" w14:textId="77777777"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14:paraId="6AC9D93B" w14:textId="7364764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5" w:tooltip="A2002-51" w:history="1">
        <w:r w:rsidR="000E0483" w:rsidRPr="001163FE">
          <w:rPr>
            <w:rStyle w:val="charCitHyperlinkAbbrev"/>
          </w:rPr>
          <w:t>Criminal Code</w:t>
        </w:r>
      </w:hyperlink>
      <w:r w:rsidRPr="001163FE">
        <w:t>,</w:t>
      </w:r>
      <w:r w:rsidR="00D75E9F" w:rsidRPr="001163FE">
        <w:t xml:space="preserve"> s </w:t>
      </w:r>
      <w:r w:rsidRPr="001163FE">
        <w:t>58).</w:t>
      </w:r>
    </w:p>
    <w:p w14:paraId="5C9F8F30"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70450DDC"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14:paraId="2431A091" w14:textId="77777777" w:rsidR="00463059" w:rsidRPr="001163FE" w:rsidRDefault="00682930" w:rsidP="00682930">
      <w:pPr>
        <w:pStyle w:val="Amain"/>
      </w:pPr>
      <w:r>
        <w:tab/>
      </w:r>
      <w:r w:rsidRPr="001163FE">
        <w:t>(5)</w:t>
      </w:r>
      <w:r w:rsidRPr="001163FE">
        <w:tab/>
      </w:r>
      <w:r w:rsidR="00463059" w:rsidRPr="001163FE">
        <w:t>In this section:</w:t>
      </w:r>
    </w:p>
    <w:p w14:paraId="1EE9A708" w14:textId="77777777" w:rsidR="00463059" w:rsidRPr="001163FE" w:rsidRDefault="00463059" w:rsidP="00682930">
      <w:pPr>
        <w:pStyle w:val="aDef"/>
        <w:keepNext/>
      </w:pPr>
      <w:r w:rsidRPr="001163FE">
        <w:rPr>
          <w:rStyle w:val="charBoldItals"/>
        </w:rPr>
        <w:t>progeny</w:t>
      </w:r>
      <w:r w:rsidRPr="001163FE">
        <w:t>, of an animal—</w:t>
      </w:r>
    </w:p>
    <w:p w14:paraId="04B994E8" w14:textId="77777777" w:rsidR="00463059" w:rsidRPr="001163FE" w:rsidRDefault="00682930" w:rsidP="00682930">
      <w:pPr>
        <w:pStyle w:val="aDefpara"/>
        <w:keepNext/>
      </w:pPr>
      <w:r>
        <w:tab/>
      </w:r>
      <w:r w:rsidRPr="001163FE">
        <w:t>(a)</w:t>
      </w:r>
      <w:r w:rsidRPr="001163FE">
        <w:tab/>
      </w:r>
      <w:r w:rsidR="00463059" w:rsidRPr="001163FE">
        <w:t>means any descendant of the animal; and</w:t>
      </w:r>
    </w:p>
    <w:p w14:paraId="5E924832" w14:textId="77777777" w:rsidR="00463059" w:rsidRPr="001163FE" w:rsidRDefault="00682930" w:rsidP="00682930">
      <w:pPr>
        <w:pStyle w:val="aDefpara"/>
      </w:pPr>
      <w:r>
        <w:tab/>
      </w:r>
      <w:r w:rsidRPr="001163FE">
        <w:t>(b)</w:t>
      </w:r>
      <w:r w:rsidRPr="001163FE">
        <w:tab/>
      </w:r>
      <w:r w:rsidR="00463059" w:rsidRPr="001163FE">
        <w:t>includes any animal reproductive material of the animal.</w:t>
      </w:r>
    </w:p>
    <w:p w14:paraId="2CE87DAF" w14:textId="77777777" w:rsidR="00463059" w:rsidRPr="001163FE" w:rsidRDefault="00682930" w:rsidP="00682930">
      <w:pPr>
        <w:pStyle w:val="AH5Sec"/>
      </w:pPr>
      <w:bookmarkStart w:id="173" w:name="_Toc99630128"/>
      <w:r w:rsidRPr="009938F2">
        <w:rPr>
          <w:rStyle w:val="CharSectNo"/>
        </w:rPr>
        <w:t>130</w:t>
      </w:r>
      <w:r w:rsidRPr="001163FE">
        <w:tab/>
      </w:r>
      <w:r w:rsidR="00283315" w:rsidRPr="001163FE">
        <w:t>Offence—k</w:t>
      </w:r>
      <w:r w:rsidR="00463059" w:rsidRPr="001163FE">
        <w:t>ill native animal</w:t>
      </w:r>
      <w:bookmarkEnd w:id="173"/>
    </w:p>
    <w:p w14:paraId="6E2A5C0B" w14:textId="77777777"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14:paraId="6A19F80C" w14:textId="77777777"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14:paraId="014DCD7D" w14:textId="77777777"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14:paraId="20D0E1D2" w14:textId="77777777" w:rsidR="00B76F33" w:rsidRPr="001163FE" w:rsidRDefault="00682930" w:rsidP="00682930">
      <w:pPr>
        <w:pStyle w:val="Apara"/>
        <w:keepNext/>
      </w:pPr>
      <w:r>
        <w:tab/>
      </w:r>
      <w:r w:rsidRPr="001163FE">
        <w:t>(c)</w:t>
      </w:r>
      <w:r w:rsidRPr="001163FE">
        <w:tab/>
      </w:r>
      <w:r w:rsidR="00B76F33" w:rsidRPr="001163FE">
        <w:t>the animal is a native animal.</w:t>
      </w:r>
    </w:p>
    <w:p w14:paraId="0873EB9E" w14:textId="77777777" w:rsidR="00463059" w:rsidRPr="001163FE" w:rsidRDefault="00463059" w:rsidP="00660BFC">
      <w:pPr>
        <w:pStyle w:val="Penalty"/>
      </w:pPr>
      <w:r w:rsidRPr="001163FE">
        <w:t>Maximum penalty:  100 penalty units, imprisonment for 1 year or both.</w:t>
      </w:r>
    </w:p>
    <w:p w14:paraId="6222BF76" w14:textId="77777777" w:rsidR="00463059" w:rsidRPr="001163FE" w:rsidRDefault="00682930" w:rsidP="00682930">
      <w:pPr>
        <w:pStyle w:val="Amain"/>
      </w:pPr>
      <w:r>
        <w:tab/>
      </w:r>
      <w:r w:rsidRPr="001163FE">
        <w:t>(2)</w:t>
      </w:r>
      <w:r w:rsidRPr="001163FE">
        <w:tab/>
      </w:r>
      <w:r w:rsidR="00463059" w:rsidRPr="001163FE">
        <w:t>A person commits an offence if—</w:t>
      </w:r>
    </w:p>
    <w:p w14:paraId="6A17F6C2"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4624D64"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14:paraId="3A3FB1CC" w14:textId="77777777"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14:paraId="3894A8FD" w14:textId="77777777" w:rsidR="00F42E35" w:rsidRPr="001163FE" w:rsidRDefault="00682930" w:rsidP="00682930">
      <w:pPr>
        <w:pStyle w:val="Asubpara"/>
      </w:pPr>
      <w:r>
        <w:tab/>
      </w:r>
      <w:r w:rsidRPr="001163FE">
        <w:t>(i)</w:t>
      </w:r>
      <w:r w:rsidRPr="001163FE">
        <w:tab/>
      </w:r>
      <w:r w:rsidR="00F42E35" w:rsidRPr="001163FE">
        <w:t>is a native animal; and</w:t>
      </w:r>
    </w:p>
    <w:p w14:paraId="3A23CF7F" w14:textId="77777777"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14:paraId="0ADC0FF6" w14:textId="77777777" w:rsidR="00463059" w:rsidRPr="001163FE" w:rsidRDefault="00463059" w:rsidP="00682930">
      <w:pPr>
        <w:pStyle w:val="Penalty"/>
        <w:keepNext/>
      </w:pPr>
      <w:r w:rsidRPr="001163FE">
        <w:t>Maximum penalty:  200 penalty units, imprisonment for 2 years or both.</w:t>
      </w:r>
    </w:p>
    <w:p w14:paraId="375CF52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14:paraId="0435E07E" w14:textId="77777777"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14:paraId="21F1F6E6"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5A99A713" w14:textId="77777777"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14:paraId="53AB75B8" w14:textId="77777777"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14:paraId="73CFEA4F" w14:textId="77777777"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14:paraId="0A5CCA12" w14:textId="77777777" w:rsidR="0096751A" w:rsidRPr="001163FE" w:rsidRDefault="00682930" w:rsidP="00682930">
      <w:pPr>
        <w:pStyle w:val="Asubpara"/>
      </w:pPr>
      <w:r>
        <w:tab/>
      </w:r>
      <w:r w:rsidRPr="001163FE">
        <w:t>(i)</w:t>
      </w:r>
      <w:r w:rsidRPr="001163FE">
        <w:tab/>
      </w:r>
      <w:r w:rsidR="0096751A" w:rsidRPr="001163FE">
        <w:t>has special protection status; or</w:t>
      </w:r>
    </w:p>
    <w:p w14:paraId="24C0C146" w14:textId="77777777" w:rsidR="00FA5D5A" w:rsidRPr="001163FE" w:rsidRDefault="00682930" w:rsidP="00682930">
      <w:pPr>
        <w:pStyle w:val="Asubpara"/>
      </w:pPr>
      <w:r>
        <w:tab/>
      </w:r>
      <w:r w:rsidRPr="001163FE">
        <w:t>(ii)</w:t>
      </w:r>
      <w:r w:rsidRPr="001163FE">
        <w:tab/>
      </w:r>
      <w:r w:rsidR="00FA5D5A" w:rsidRPr="001163FE">
        <w:t>is a protected native species; and</w:t>
      </w:r>
    </w:p>
    <w:p w14:paraId="11C35EC4" w14:textId="77777777"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0F1751DC" w14:textId="77777777" w:rsidR="008C2863" w:rsidRPr="001163FE" w:rsidRDefault="008C2863" w:rsidP="008C2863">
      <w:pPr>
        <w:pStyle w:val="aExamHdgss"/>
      </w:pPr>
      <w:r w:rsidRPr="001163FE">
        <w:t>Example</w:t>
      </w:r>
    </w:p>
    <w:p w14:paraId="0CAC116F" w14:textId="77777777"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14:paraId="40257EC1" w14:textId="77777777"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14:paraId="797C8B20" w14:textId="701B3C90"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6" w:tooltip="A2002-51" w:history="1">
        <w:r w:rsidR="000E0483" w:rsidRPr="001163FE">
          <w:rPr>
            <w:rStyle w:val="charCitHyperlinkAbbrev"/>
          </w:rPr>
          <w:t>Criminal Code</w:t>
        </w:r>
      </w:hyperlink>
      <w:r w:rsidRPr="001163FE">
        <w:t>,</w:t>
      </w:r>
      <w:r w:rsidR="00D75E9F" w:rsidRPr="001163FE">
        <w:t xml:space="preserve"> s </w:t>
      </w:r>
      <w:r w:rsidRPr="001163FE">
        <w:t>58).</w:t>
      </w:r>
    </w:p>
    <w:p w14:paraId="39F242BC"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1DF706BB"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14:paraId="28CA0502" w14:textId="77777777" w:rsidR="00463059" w:rsidRPr="001163FE" w:rsidRDefault="00682930" w:rsidP="00682930">
      <w:pPr>
        <w:pStyle w:val="AH5Sec"/>
      </w:pPr>
      <w:bookmarkStart w:id="174" w:name="_Toc99630129"/>
      <w:r w:rsidRPr="009938F2">
        <w:rPr>
          <w:rStyle w:val="CharSectNo"/>
        </w:rPr>
        <w:t>131</w:t>
      </w:r>
      <w:r w:rsidRPr="001163FE">
        <w:tab/>
      </w:r>
      <w:r w:rsidR="00283315" w:rsidRPr="001163FE">
        <w:t>Offence—i</w:t>
      </w:r>
      <w:r w:rsidR="00463059" w:rsidRPr="001163FE">
        <w:t>njure or endanger native animal</w:t>
      </w:r>
      <w:bookmarkEnd w:id="174"/>
    </w:p>
    <w:p w14:paraId="692EE5BB" w14:textId="77777777" w:rsidR="00463059" w:rsidRPr="001163FE" w:rsidRDefault="00682930" w:rsidP="00682930">
      <w:pPr>
        <w:pStyle w:val="Amain"/>
      </w:pPr>
      <w:r>
        <w:tab/>
      </w:r>
      <w:r w:rsidRPr="001163FE">
        <w:t>(1)</w:t>
      </w:r>
      <w:r w:rsidRPr="001163FE">
        <w:tab/>
      </w:r>
      <w:r w:rsidR="00463059" w:rsidRPr="001163FE">
        <w:t>A person commits an offence if—</w:t>
      </w:r>
    </w:p>
    <w:p w14:paraId="47302621" w14:textId="77777777" w:rsidR="00F42E35" w:rsidRPr="001163FE" w:rsidRDefault="00682930" w:rsidP="00682930">
      <w:pPr>
        <w:pStyle w:val="Apara"/>
      </w:pPr>
      <w:r>
        <w:lastRenderedPageBreak/>
        <w:tab/>
      </w:r>
      <w:r w:rsidRPr="001163FE">
        <w:t>(a)</w:t>
      </w:r>
      <w:r w:rsidRPr="001163FE">
        <w:tab/>
      </w:r>
      <w:r w:rsidR="00463059" w:rsidRPr="001163FE">
        <w:t>the person engages in conduct</w:t>
      </w:r>
      <w:r w:rsidR="00F42E35" w:rsidRPr="001163FE">
        <w:t>; and</w:t>
      </w:r>
    </w:p>
    <w:p w14:paraId="1D3388BF"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14:paraId="5D11C92C"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0E5F8942" w14:textId="77777777" w:rsidR="00463059" w:rsidRPr="001163FE" w:rsidRDefault="00463059" w:rsidP="00660BFC">
      <w:pPr>
        <w:pStyle w:val="Penalty"/>
      </w:pPr>
      <w:r w:rsidRPr="001163FE">
        <w:t>Maximum penalty:  50 penalty units.</w:t>
      </w:r>
    </w:p>
    <w:p w14:paraId="02216E84" w14:textId="77777777" w:rsidR="00463059" w:rsidRPr="001163FE" w:rsidRDefault="00682930" w:rsidP="00682930">
      <w:pPr>
        <w:pStyle w:val="Amain"/>
      </w:pPr>
      <w:r>
        <w:tab/>
      </w:r>
      <w:r w:rsidRPr="001163FE">
        <w:t>(2)</w:t>
      </w:r>
      <w:r w:rsidRPr="001163FE">
        <w:tab/>
      </w:r>
      <w:r w:rsidR="00463059" w:rsidRPr="001163FE">
        <w:t>A person commits an offence if—</w:t>
      </w:r>
    </w:p>
    <w:p w14:paraId="579960A5"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21D779B"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14:paraId="2F8241BD"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3320ADA1" w14:textId="77777777" w:rsidR="00463059" w:rsidRPr="001163FE" w:rsidRDefault="00463059" w:rsidP="00660BFC">
      <w:pPr>
        <w:pStyle w:val="Penalty"/>
      </w:pPr>
      <w:r w:rsidRPr="001163FE">
        <w:t>Maximum penalty:  50 penalty units.</w:t>
      </w:r>
    </w:p>
    <w:p w14:paraId="07B1B549"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14:paraId="4784630C"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3CD89FAC" w14:textId="77777777"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14:paraId="5D725AEE"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07174750" w14:textId="77777777"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14:paraId="23177C4A" w14:textId="77777777" w:rsidR="00E053B6" w:rsidRPr="001163FE" w:rsidRDefault="00682930" w:rsidP="00682930">
      <w:pPr>
        <w:pStyle w:val="Asubpara"/>
      </w:pPr>
      <w:r>
        <w:tab/>
      </w:r>
      <w:r w:rsidRPr="001163FE">
        <w:t>(i)</w:t>
      </w:r>
      <w:r w:rsidRPr="001163FE">
        <w:tab/>
      </w:r>
      <w:r w:rsidR="00E053B6" w:rsidRPr="001163FE">
        <w:t>has special protection status; or</w:t>
      </w:r>
    </w:p>
    <w:p w14:paraId="5707ED83" w14:textId="77777777" w:rsidR="00FA5D5A" w:rsidRPr="001163FE" w:rsidRDefault="00682930" w:rsidP="00682930">
      <w:pPr>
        <w:pStyle w:val="Asubpara"/>
      </w:pPr>
      <w:r>
        <w:tab/>
      </w:r>
      <w:r w:rsidRPr="001163FE">
        <w:t>(ii)</w:t>
      </w:r>
      <w:r w:rsidRPr="001163FE">
        <w:tab/>
      </w:r>
      <w:r w:rsidR="00FA5D5A" w:rsidRPr="001163FE">
        <w:t>is a protected native species; and</w:t>
      </w:r>
    </w:p>
    <w:p w14:paraId="662F9121"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49DF9753" w14:textId="77777777"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14:paraId="21BD1A0E" w14:textId="5FEF635C"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7" w:tooltip="A2002-51" w:history="1">
        <w:r w:rsidR="000E0483" w:rsidRPr="001163FE">
          <w:rPr>
            <w:rStyle w:val="charCitHyperlinkAbbrev"/>
          </w:rPr>
          <w:t>Criminal Code</w:t>
        </w:r>
      </w:hyperlink>
      <w:r w:rsidRPr="001163FE">
        <w:t>, s 58).</w:t>
      </w:r>
    </w:p>
    <w:p w14:paraId="6E9D48D3"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2FFBA45"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14:paraId="4799A708" w14:textId="77777777" w:rsidR="00463059" w:rsidRPr="001163FE" w:rsidRDefault="00682930" w:rsidP="00682930">
      <w:pPr>
        <w:pStyle w:val="AH5Sec"/>
      </w:pPr>
      <w:bookmarkStart w:id="175" w:name="_Toc99630130"/>
      <w:r w:rsidRPr="009938F2">
        <w:rPr>
          <w:rStyle w:val="CharSectNo"/>
        </w:rPr>
        <w:lastRenderedPageBreak/>
        <w:t>132</w:t>
      </w:r>
      <w:r w:rsidRPr="001163FE">
        <w:tab/>
      </w:r>
      <w:r w:rsidR="00283315" w:rsidRPr="001163FE">
        <w:t>Offence—t</w:t>
      </w:r>
      <w:r w:rsidR="00463059" w:rsidRPr="001163FE">
        <w:t>ake native animal</w:t>
      </w:r>
      <w:bookmarkEnd w:id="175"/>
    </w:p>
    <w:p w14:paraId="6CA9C00F" w14:textId="77777777"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14:paraId="4739FDB4" w14:textId="77777777"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14:paraId="16C6BEC8" w14:textId="77777777"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14:paraId="6191B0B5" w14:textId="77777777" w:rsidR="00463059" w:rsidRPr="001163FE" w:rsidRDefault="00463059" w:rsidP="00682930">
      <w:pPr>
        <w:pStyle w:val="Penalty"/>
        <w:keepNext/>
      </w:pPr>
      <w:r w:rsidRPr="001163FE">
        <w:t>Maximum penalty:  100 penalty units, imprisonment for 1 year or both.</w:t>
      </w:r>
    </w:p>
    <w:p w14:paraId="2D34F67B" w14:textId="77777777"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14:paraId="63E0A7A5" w14:textId="77777777" w:rsidR="00463059" w:rsidRPr="001163FE" w:rsidRDefault="00682930" w:rsidP="00682930">
      <w:pPr>
        <w:pStyle w:val="Amain"/>
      </w:pPr>
      <w:r>
        <w:tab/>
      </w:r>
      <w:r w:rsidRPr="001163FE">
        <w:t>(2)</w:t>
      </w:r>
      <w:r w:rsidRPr="001163FE">
        <w:tab/>
      </w:r>
      <w:r w:rsidR="00463059" w:rsidRPr="001163FE">
        <w:t>A person commits an offence if—</w:t>
      </w:r>
    </w:p>
    <w:p w14:paraId="3C8C526A" w14:textId="77777777"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14:paraId="6E426E71" w14:textId="77777777"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14:paraId="0593DF43" w14:textId="77777777" w:rsidR="00E30890" w:rsidRPr="001163FE" w:rsidRDefault="00682930" w:rsidP="00682930">
      <w:pPr>
        <w:pStyle w:val="Asubpara"/>
      </w:pPr>
      <w:r>
        <w:tab/>
      </w:r>
      <w:r w:rsidRPr="001163FE">
        <w:t>(i)</w:t>
      </w:r>
      <w:r w:rsidRPr="001163FE">
        <w:tab/>
      </w:r>
      <w:r w:rsidR="00E30890" w:rsidRPr="001163FE">
        <w:t>is a native animal; and</w:t>
      </w:r>
    </w:p>
    <w:p w14:paraId="14E8CAB6"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41B55287" w14:textId="77777777" w:rsidR="00463059" w:rsidRPr="001163FE" w:rsidRDefault="00463059" w:rsidP="00682930">
      <w:pPr>
        <w:pStyle w:val="Penalty"/>
        <w:keepNext/>
      </w:pPr>
      <w:r w:rsidRPr="001163FE">
        <w:t>Maximum penalty:  200 penalty units, imprisonment for 2 years or both.</w:t>
      </w:r>
    </w:p>
    <w:p w14:paraId="642BD78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14:paraId="00F8A274"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14:paraId="5D7CDD08" w14:textId="77777777" w:rsidR="00463059" w:rsidRPr="001163FE" w:rsidRDefault="00682930" w:rsidP="00682930">
      <w:pPr>
        <w:pStyle w:val="Apara"/>
      </w:pPr>
      <w:r>
        <w:tab/>
      </w:r>
      <w:r w:rsidRPr="001163FE">
        <w:t>(a)</w:t>
      </w:r>
      <w:r w:rsidRPr="001163FE">
        <w:tab/>
      </w:r>
      <w:r w:rsidR="00463059" w:rsidRPr="001163FE">
        <w:t>a conservation officer; or</w:t>
      </w:r>
    </w:p>
    <w:p w14:paraId="1A387226" w14:textId="77777777"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14:paraId="027FCC83" w14:textId="77777777"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14:paraId="7BD5739C" w14:textId="77777777"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14:paraId="46C12674"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7AED0794" w14:textId="77777777"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14:paraId="7248B7FE" w14:textId="77777777" w:rsidR="00A7493A" w:rsidRPr="001163FE" w:rsidRDefault="00682930" w:rsidP="00682930">
      <w:pPr>
        <w:pStyle w:val="Asubpara"/>
      </w:pPr>
      <w:r>
        <w:tab/>
      </w:r>
      <w:r w:rsidRPr="001163FE">
        <w:t>(i)</w:t>
      </w:r>
      <w:r w:rsidRPr="001163FE">
        <w:tab/>
      </w:r>
      <w:r w:rsidR="00A7493A" w:rsidRPr="001163FE">
        <w:t>has special protection status; or</w:t>
      </w:r>
    </w:p>
    <w:p w14:paraId="6AC77598" w14:textId="77777777" w:rsidR="00FA5D5A" w:rsidRPr="001163FE" w:rsidRDefault="00682930" w:rsidP="00682930">
      <w:pPr>
        <w:pStyle w:val="Asubpara"/>
      </w:pPr>
      <w:r>
        <w:lastRenderedPageBreak/>
        <w:tab/>
      </w:r>
      <w:r w:rsidRPr="001163FE">
        <w:t>(ii)</w:t>
      </w:r>
      <w:r w:rsidRPr="001163FE">
        <w:tab/>
      </w:r>
      <w:r w:rsidR="00FA5D5A" w:rsidRPr="001163FE">
        <w:t>is a protected native species; and</w:t>
      </w:r>
    </w:p>
    <w:p w14:paraId="00F73ED6"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14:paraId="28323989" w14:textId="77777777"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14:paraId="29D6138A" w14:textId="7DC3B4C8"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18" w:tooltip="A2002-51" w:history="1">
        <w:r w:rsidR="000E0483" w:rsidRPr="001163FE">
          <w:rPr>
            <w:rStyle w:val="charCitHyperlinkAbbrev"/>
          </w:rPr>
          <w:t>Criminal Code</w:t>
        </w:r>
      </w:hyperlink>
      <w:r w:rsidRPr="001163FE">
        <w:t>, s 58).</w:t>
      </w:r>
    </w:p>
    <w:p w14:paraId="14B86127"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0073BFFE"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14:paraId="7399328C" w14:textId="77777777" w:rsidR="00463059" w:rsidRPr="001163FE" w:rsidRDefault="00682930" w:rsidP="00682930">
      <w:pPr>
        <w:pStyle w:val="AH5Sec"/>
      </w:pPr>
      <w:bookmarkStart w:id="176" w:name="_Toc99630131"/>
      <w:r w:rsidRPr="009938F2">
        <w:rPr>
          <w:rStyle w:val="CharSectNo"/>
        </w:rPr>
        <w:t>133</w:t>
      </w:r>
      <w:r w:rsidRPr="001163FE">
        <w:tab/>
      </w:r>
      <w:r w:rsidR="00283315" w:rsidRPr="001163FE">
        <w:t>Offence—k</w:t>
      </w:r>
      <w:r w:rsidR="00463059" w:rsidRPr="001163FE">
        <w:t>eep non-exempt animal</w:t>
      </w:r>
      <w:bookmarkEnd w:id="176"/>
    </w:p>
    <w:p w14:paraId="5735210E" w14:textId="77777777" w:rsidR="00463059" w:rsidRPr="001163FE" w:rsidRDefault="00682930" w:rsidP="00682930">
      <w:pPr>
        <w:pStyle w:val="Amain"/>
      </w:pPr>
      <w:r>
        <w:tab/>
      </w:r>
      <w:r w:rsidRPr="001163FE">
        <w:t>(1)</w:t>
      </w:r>
      <w:r w:rsidRPr="001163FE">
        <w:tab/>
      </w:r>
      <w:r w:rsidR="00463059" w:rsidRPr="001163FE">
        <w:t>A person commits an offence if—</w:t>
      </w:r>
    </w:p>
    <w:p w14:paraId="2C41EAFB" w14:textId="77777777" w:rsidR="00463059" w:rsidRPr="001163FE" w:rsidRDefault="00682930" w:rsidP="00682930">
      <w:pPr>
        <w:pStyle w:val="Apara"/>
      </w:pPr>
      <w:r>
        <w:tab/>
      </w:r>
      <w:r w:rsidRPr="001163FE">
        <w:t>(a)</w:t>
      </w:r>
      <w:r w:rsidRPr="001163FE">
        <w:tab/>
      </w:r>
      <w:r w:rsidR="00463059" w:rsidRPr="001163FE">
        <w:t>the person keeps an animal; and</w:t>
      </w:r>
    </w:p>
    <w:p w14:paraId="77E0714D"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78679A2B" w14:textId="77777777" w:rsidR="00463059" w:rsidRPr="001163FE" w:rsidRDefault="00463059" w:rsidP="00682930">
      <w:pPr>
        <w:pStyle w:val="Penalty"/>
        <w:keepNext/>
      </w:pPr>
      <w:r w:rsidRPr="001163FE">
        <w:t>Maximum penalty:  100 penalty units, imprisonment for 1 year or both.</w:t>
      </w:r>
    </w:p>
    <w:p w14:paraId="399265E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14:paraId="405CE3C7" w14:textId="77777777" w:rsidR="00463059" w:rsidRPr="001163FE" w:rsidRDefault="00682930" w:rsidP="00682930">
      <w:pPr>
        <w:pStyle w:val="Amain"/>
      </w:pPr>
      <w:r>
        <w:tab/>
      </w:r>
      <w:r w:rsidRPr="001163FE">
        <w:t>(2)</w:t>
      </w:r>
      <w:r w:rsidRPr="001163FE">
        <w:tab/>
      </w:r>
      <w:r w:rsidR="00463059" w:rsidRPr="001163FE">
        <w:t>A person commits an offence if—</w:t>
      </w:r>
    </w:p>
    <w:p w14:paraId="469B295A" w14:textId="77777777" w:rsidR="00463059" w:rsidRPr="001163FE" w:rsidRDefault="00682930" w:rsidP="00682930">
      <w:pPr>
        <w:pStyle w:val="Apara"/>
      </w:pPr>
      <w:r>
        <w:tab/>
      </w:r>
      <w:r w:rsidRPr="001163FE">
        <w:t>(a)</w:t>
      </w:r>
      <w:r w:rsidRPr="001163FE">
        <w:tab/>
      </w:r>
      <w:r w:rsidR="00463059" w:rsidRPr="001163FE">
        <w:t>the person keeps an animal; and</w:t>
      </w:r>
    </w:p>
    <w:p w14:paraId="498E364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6FC5917E"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096B7C19" w14:textId="77777777" w:rsidR="00463059" w:rsidRPr="001163FE" w:rsidRDefault="00463059" w:rsidP="00682930">
      <w:pPr>
        <w:pStyle w:val="Penalty"/>
        <w:keepNext/>
      </w:pPr>
      <w:r w:rsidRPr="001163FE">
        <w:t>Maximum penalty:  200 penalty units, imprisonment for 2 years or both.</w:t>
      </w:r>
    </w:p>
    <w:p w14:paraId="7B847F2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14:paraId="250F0497" w14:textId="77777777"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4C2FCD6D" w14:textId="77777777"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14:paraId="60E8ADC1" w14:textId="77777777" w:rsidR="00463059" w:rsidRPr="001163FE" w:rsidRDefault="00682930" w:rsidP="00D76748">
      <w:pPr>
        <w:pStyle w:val="Apara"/>
        <w:keepNext/>
      </w:pPr>
      <w:r>
        <w:tab/>
      </w:r>
      <w:r w:rsidRPr="001163FE">
        <w:t>(b)</w:t>
      </w:r>
      <w:r w:rsidRPr="001163FE">
        <w:tab/>
      </w:r>
      <w:r w:rsidR="00463059" w:rsidRPr="001163FE">
        <w:t>the person keeps the animal to give it to—</w:t>
      </w:r>
    </w:p>
    <w:p w14:paraId="595EB92D" w14:textId="77777777" w:rsidR="00463059" w:rsidRPr="001163FE" w:rsidRDefault="00682930" w:rsidP="00682930">
      <w:pPr>
        <w:pStyle w:val="Asubpara"/>
      </w:pPr>
      <w:r>
        <w:tab/>
      </w:r>
      <w:r w:rsidRPr="001163FE">
        <w:t>(i)</w:t>
      </w:r>
      <w:r w:rsidRPr="001163FE">
        <w:tab/>
      </w:r>
      <w:r w:rsidR="00463059" w:rsidRPr="001163FE">
        <w:t>a conservation officer; or</w:t>
      </w:r>
    </w:p>
    <w:p w14:paraId="21F2DB0D" w14:textId="77777777"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14:paraId="7CCA442E" w14:textId="77777777" w:rsidR="00463059" w:rsidRPr="001163FE" w:rsidRDefault="00682930" w:rsidP="00682930">
      <w:pPr>
        <w:pStyle w:val="Asubpara"/>
      </w:pPr>
      <w:r>
        <w:tab/>
      </w:r>
      <w:r w:rsidRPr="001163FE">
        <w:t>(iii)</w:t>
      </w:r>
      <w:r w:rsidRPr="001163FE">
        <w:tab/>
      </w:r>
      <w:r w:rsidR="00463059" w:rsidRPr="001163FE">
        <w:t>someone licensed to keep the animal; and</w:t>
      </w:r>
    </w:p>
    <w:p w14:paraId="76A69D55" w14:textId="77777777"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14:paraId="70EEB332" w14:textId="57FB603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9" w:tooltip="A2002-51" w:history="1">
        <w:r w:rsidR="000E0483" w:rsidRPr="001163FE">
          <w:rPr>
            <w:rStyle w:val="charCitHyperlinkAbbrev"/>
          </w:rPr>
          <w:t>Criminal Code</w:t>
        </w:r>
      </w:hyperlink>
      <w:r w:rsidRPr="001163FE">
        <w:t>,</w:t>
      </w:r>
      <w:r w:rsidR="00D75E9F" w:rsidRPr="001163FE">
        <w:t xml:space="preserve"> s </w:t>
      </w:r>
      <w:r w:rsidRPr="001163FE">
        <w:t>58).</w:t>
      </w:r>
    </w:p>
    <w:p w14:paraId="105D85F8" w14:textId="77777777"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14:paraId="6EE937DC"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10D8AE" w14:textId="77777777" w:rsidR="00463059" w:rsidRPr="001163FE" w:rsidRDefault="00682930" w:rsidP="00682930">
      <w:pPr>
        <w:pStyle w:val="AH5Sec"/>
      </w:pPr>
      <w:bookmarkStart w:id="177" w:name="_Toc99630132"/>
      <w:r w:rsidRPr="009938F2">
        <w:rPr>
          <w:rStyle w:val="CharSectNo"/>
        </w:rPr>
        <w:t>134</w:t>
      </w:r>
      <w:r w:rsidRPr="001163FE">
        <w:tab/>
      </w:r>
      <w:r w:rsidR="00283315" w:rsidRPr="001163FE">
        <w:t>Offence—s</w:t>
      </w:r>
      <w:r w:rsidR="00463059" w:rsidRPr="001163FE">
        <w:t>ell non-exempt animal</w:t>
      </w:r>
      <w:bookmarkEnd w:id="177"/>
    </w:p>
    <w:p w14:paraId="1555321A" w14:textId="77777777" w:rsidR="00463059" w:rsidRPr="001163FE" w:rsidRDefault="00682930" w:rsidP="00682930">
      <w:pPr>
        <w:pStyle w:val="Amain"/>
      </w:pPr>
      <w:r>
        <w:tab/>
      </w:r>
      <w:r w:rsidRPr="001163FE">
        <w:t>(1)</w:t>
      </w:r>
      <w:r w:rsidRPr="001163FE">
        <w:tab/>
      </w:r>
      <w:r w:rsidR="00463059" w:rsidRPr="001163FE">
        <w:t>A person commits an offence if—</w:t>
      </w:r>
    </w:p>
    <w:p w14:paraId="006FCD57" w14:textId="77777777" w:rsidR="00463059" w:rsidRPr="001163FE" w:rsidRDefault="00682930" w:rsidP="00682930">
      <w:pPr>
        <w:pStyle w:val="Apara"/>
      </w:pPr>
      <w:r>
        <w:tab/>
      </w:r>
      <w:r w:rsidRPr="001163FE">
        <w:t>(a)</w:t>
      </w:r>
      <w:r w:rsidRPr="001163FE">
        <w:tab/>
      </w:r>
      <w:r w:rsidR="00463059" w:rsidRPr="001163FE">
        <w:t>the person sells an animal; and</w:t>
      </w:r>
    </w:p>
    <w:p w14:paraId="5C25376E"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1ACC52FA" w14:textId="77777777" w:rsidR="00463059" w:rsidRPr="001163FE" w:rsidRDefault="00463059" w:rsidP="00682930">
      <w:pPr>
        <w:pStyle w:val="Penalty"/>
        <w:keepNext/>
      </w:pPr>
      <w:r w:rsidRPr="001163FE">
        <w:t>Maximum penalty:  100 penalty units, imprisonment for 1 year or both.</w:t>
      </w:r>
    </w:p>
    <w:p w14:paraId="2B9801DC"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14:paraId="018C21E1" w14:textId="77777777" w:rsidR="00463059" w:rsidRPr="001163FE" w:rsidRDefault="00682930" w:rsidP="00682930">
      <w:pPr>
        <w:pStyle w:val="Amain"/>
      </w:pPr>
      <w:r>
        <w:tab/>
      </w:r>
      <w:r w:rsidRPr="001163FE">
        <w:t>(2)</w:t>
      </w:r>
      <w:r w:rsidRPr="001163FE">
        <w:tab/>
      </w:r>
      <w:r w:rsidR="00463059" w:rsidRPr="001163FE">
        <w:t>A person commits an offence if—</w:t>
      </w:r>
    </w:p>
    <w:p w14:paraId="77FC56C1" w14:textId="77777777" w:rsidR="00463059" w:rsidRPr="001163FE" w:rsidRDefault="00682930" w:rsidP="00682930">
      <w:pPr>
        <w:pStyle w:val="Apara"/>
      </w:pPr>
      <w:r>
        <w:tab/>
      </w:r>
      <w:r w:rsidRPr="001163FE">
        <w:t>(a)</w:t>
      </w:r>
      <w:r w:rsidRPr="001163FE">
        <w:tab/>
      </w:r>
      <w:r w:rsidR="00463059" w:rsidRPr="001163FE">
        <w:t>the person sells an animal; and</w:t>
      </w:r>
    </w:p>
    <w:p w14:paraId="269915C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59E5A625" w14:textId="77777777"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14:paraId="5A23C962" w14:textId="77777777" w:rsidR="00463059" w:rsidRPr="001163FE" w:rsidRDefault="00463059" w:rsidP="00682930">
      <w:pPr>
        <w:pStyle w:val="Penalty"/>
        <w:keepNext/>
      </w:pPr>
      <w:r w:rsidRPr="001163FE">
        <w:t>Maximum penalty:  200 penalty units, imprisonment for 2 years or both.</w:t>
      </w:r>
    </w:p>
    <w:p w14:paraId="29F19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14:paraId="35147E2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E3867D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F3D256" w14:textId="77777777" w:rsidR="00463059" w:rsidRPr="001163FE" w:rsidRDefault="00682930" w:rsidP="00682930">
      <w:pPr>
        <w:pStyle w:val="AH5Sec"/>
      </w:pPr>
      <w:bookmarkStart w:id="178" w:name="_Toc99630133"/>
      <w:r w:rsidRPr="009938F2">
        <w:rPr>
          <w:rStyle w:val="CharSectNo"/>
        </w:rPr>
        <w:t>135</w:t>
      </w:r>
      <w:r w:rsidRPr="001163FE">
        <w:tab/>
      </w:r>
      <w:r w:rsidR="00283315" w:rsidRPr="001163FE">
        <w:t>Offence—o</w:t>
      </w:r>
      <w:r w:rsidR="00463059" w:rsidRPr="001163FE">
        <w:t>ffer to sell animal without disclosing licence</w:t>
      </w:r>
      <w:bookmarkEnd w:id="178"/>
    </w:p>
    <w:p w14:paraId="18D8E837" w14:textId="77777777" w:rsidR="00463059" w:rsidRPr="001163FE" w:rsidRDefault="00682930" w:rsidP="00682930">
      <w:pPr>
        <w:pStyle w:val="Amain"/>
      </w:pPr>
      <w:r>
        <w:tab/>
      </w:r>
      <w:r w:rsidRPr="001163FE">
        <w:t>(1)</w:t>
      </w:r>
      <w:r w:rsidRPr="001163FE">
        <w:tab/>
      </w:r>
      <w:r w:rsidR="00463059" w:rsidRPr="001163FE">
        <w:t>A person commits an offence if—</w:t>
      </w:r>
    </w:p>
    <w:p w14:paraId="54513795" w14:textId="77777777"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14:paraId="4ACE3269" w14:textId="77777777" w:rsidR="00463059" w:rsidRPr="001163FE" w:rsidRDefault="00682930" w:rsidP="00682930">
      <w:pPr>
        <w:pStyle w:val="Apara"/>
      </w:pPr>
      <w:r>
        <w:tab/>
      </w:r>
      <w:r w:rsidRPr="001163FE">
        <w:t>(b)</w:t>
      </w:r>
      <w:r w:rsidRPr="001163FE">
        <w:tab/>
      </w:r>
      <w:r w:rsidR="00463059" w:rsidRPr="001163FE">
        <w:t>the person offers to sell the animal; and</w:t>
      </w:r>
    </w:p>
    <w:p w14:paraId="6370B378" w14:textId="77777777" w:rsidR="00463059" w:rsidRPr="001163FE" w:rsidRDefault="00682930" w:rsidP="00682930">
      <w:pPr>
        <w:pStyle w:val="Apara"/>
      </w:pPr>
      <w:r>
        <w:tab/>
      </w:r>
      <w:r w:rsidRPr="001163FE">
        <w:t>(c)</w:t>
      </w:r>
      <w:r w:rsidRPr="001163FE">
        <w:tab/>
      </w:r>
      <w:r w:rsidR="00463059" w:rsidRPr="001163FE">
        <w:t>the offer does not disclose—</w:t>
      </w:r>
    </w:p>
    <w:p w14:paraId="75A1EDD0" w14:textId="77777777" w:rsidR="00463059" w:rsidRPr="001163FE" w:rsidRDefault="00682930" w:rsidP="00682930">
      <w:pPr>
        <w:pStyle w:val="Asubpara"/>
      </w:pPr>
      <w:r>
        <w:tab/>
      </w:r>
      <w:r w:rsidRPr="001163FE">
        <w:t>(i)</w:t>
      </w:r>
      <w:r w:rsidRPr="001163FE">
        <w:tab/>
      </w:r>
      <w:r w:rsidR="00463059" w:rsidRPr="001163FE">
        <w:t>that the person is licensed to sell the animal; and</w:t>
      </w:r>
    </w:p>
    <w:p w14:paraId="602D41FE"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434989CF" w14:textId="77777777" w:rsidR="00463059" w:rsidRPr="001163FE" w:rsidRDefault="00463059" w:rsidP="00682930">
      <w:pPr>
        <w:pStyle w:val="Penalty"/>
        <w:keepNext/>
      </w:pPr>
      <w:r w:rsidRPr="001163FE">
        <w:t>Maximum penalty:  50 penalty units.</w:t>
      </w:r>
    </w:p>
    <w:p w14:paraId="7738B08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14:paraId="54D9EFB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7CDCE8A" w14:textId="77777777" w:rsidR="00463059" w:rsidRPr="001163FE" w:rsidRDefault="00682930" w:rsidP="00682930">
      <w:pPr>
        <w:pStyle w:val="AH5Sec"/>
      </w:pPr>
      <w:bookmarkStart w:id="179" w:name="_Toc99630134"/>
      <w:r w:rsidRPr="009938F2">
        <w:rPr>
          <w:rStyle w:val="CharSectNo"/>
        </w:rPr>
        <w:lastRenderedPageBreak/>
        <w:t>136</w:t>
      </w:r>
      <w:r w:rsidRPr="001163FE">
        <w:tab/>
      </w:r>
      <w:r w:rsidR="00283315" w:rsidRPr="001163FE">
        <w:t>Offence—i</w:t>
      </w:r>
      <w:r w:rsidR="00463059" w:rsidRPr="001163FE">
        <w:t>mport non-exempt animal</w:t>
      </w:r>
      <w:bookmarkEnd w:id="179"/>
    </w:p>
    <w:p w14:paraId="3D797187"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7705295F" w14:textId="77777777" w:rsidR="00463059" w:rsidRPr="001163FE" w:rsidRDefault="00682930" w:rsidP="00C93632">
      <w:pPr>
        <w:pStyle w:val="Apara"/>
        <w:keepNext/>
      </w:pPr>
      <w:r>
        <w:tab/>
      </w:r>
      <w:r w:rsidRPr="001163FE">
        <w:t>(a)</w:t>
      </w:r>
      <w:r w:rsidRPr="001163FE">
        <w:tab/>
      </w:r>
      <w:r w:rsidR="00463059" w:rsidRPr="001163FE">
        <w:t>the person imports an animal into the ACT; and</w:t>
      </w:r>
    </w:p>
    <w:p w14:paraId="1C111FD8"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7FF5E89" w14:textId="77777777" w:rsidR="00463059" w:rsidRPr="001163FE" w:rsidRDefault="00463059" w:rsidP="00682930">
      <w:pPr>
        <w:pStyle w:val="Penalty"/>
        <w:keepNext/>
      </w:pPr>
      <w:r w:rsidRPr="001163FE">
        <w:t>Maximum penalty:  100 penalty units, imprisonment for 1 year or both.</w:t>
      </w:r>
    </w:p>
    <w:p w14:paraId="7ADA890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2CC7DAE3" w14:textId="77777777" w:rsidR="00463059" w:rsidRPr="001163FE" w:rsidRDefault="00682930" w:rsidP="00682930">
      <w:pPr>
        <w:pStyle w:val="Amain"/>
      </w:pPr>
      <w:r>
        <w:tab/>
      </w:r>
      <w:r w:rsidRPr="001163FE">
        <w:t>(2)</w:t>
      </w:r>
      <w:r w:rsidRPr="001163FE">
        <w:tab/>
      </w:r>
      <w:r w:rsidR="00463059" w:rsidRPr="001163FE">
        <w:t>A person commits an offence if—</w:t>
      </w:r>
    </w:p>
    <w:p w14:paraId="0A250E5C" w14:textId="77777777" w:rsidR="00463059" w:rsidRPr="001163FE" w:rsidRDefault="00682930" w:rsidP="00682930">
      <w:pPr>
        <w:pStyle w:val="Apara"/>
      </w:pPr>
      <w:r>
        <w:tab/>
      </w:r>
      <w:r w:rsidRPr="001163FE">
        <w:t>(a)</w:t>
      </w:r>
      <w:r w:rsidRPr="001163FE">
        <w:tab/>
      </w:r>
      <w:r w:rsidR="00463059" w:rsidRPr="001163FE">
        <w:t>the person imports an animal into the ACT; and</w:t>
      </w:r>
    </w:p>
    <w:p w14:paraId="4AA4955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7032EF6"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402D57DA" w14:textId="77777777" w:rsidR="00463059" w:rsidRPr="001163FE" w:rsidRDefault="00463059" w:rsidP="00682930">
      <w:pPr>
        <w:pStyle w:val="Penalty"/>
        <w:keepNext/>
      </w:pPr>
      <w:r w:rsidRPr="001163FE">
        <w:t>Maximum penalty:  200 penalty units, imprisonment for 2 years or both.</w:t>
      </w:r>
    </w:p>
    <w:p w14:paraId="269020C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14:paraId="024689A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71B7BD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14:paraId="246B05CF" w14:textId="77777777" w:rsidR="00463059" w:rsidRPr="001163FE" w:rsidRDefault="00682930" w:rsidP="00682930">
      <w:pPr>
        <w:pStyle w:val="AH5Sec"/>
      </w:pPr>
      <w:bookmarkStart w:id="180" w:name="_Toc99630135"/>
      <w:r w:rsidRPr="009938F2">
        <w:rPr>
          <w:rStyle w:val="CharSectNo"/>
        </w:rPr>
        <w:t>137</w:t>
      </w:r>
      <w:r w:rsidRPr="001163FE">
        <w:tab/>
      </w:r>
      <w:r w:rsidR="00283315" w:rsidRPr="001163FE">
        <w:t>Offence—e</w:t>
      </w:r>
      <w:r w:rsidR="00463059" w:rsidRPr="001163FE">
        <w:t>xport non-exempt animal</w:t>
      </w:r>
      <w:bookmarkEnd w:id="180"/>
    </w:p>
    <w:p w14:paraId="38CA95BD" w14:textId="77777777" w:rsidR="00463059" w:rsidRPr="001163FE" w:rsidRDefault="00682930" w:rsidP="00682930">
      <w:pPr>
        <w:pStyle w:val="Amain"/>
      </w:pPr>
      <w:r>
        <w:tab/>
      </w:r>
      <w:r w:rsidRPr="001163FE">
        <w:t>(1)</w:t>
      </w:r>
      <w:r w:rsidRPr="001163FE">
        <w:tab/>
      </w:r>
      <w:r w:rsidR="00463059" w:rsidRPr="001163FE">
        <w:t>A person commits an offence if—</w:t>
      </w:r>
    </w:p>
    <w:p w14:paraId="4EDF4EB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67DAF71A"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64684A0" w14:textId="77777777" w:rsidR="00463059" w:rsidRPr="001163FE" w:rsidRDefault="00463059" w:rsidP="00682930">
      <w:pPr>
        <w:pStyle w:val="Penalty"/>
        <w:keepNext/>
      </w:pPr>
      <w:r w:rsidRPr="001163FE">
        <w:t>Maximum penalty:  100 penalty units, imprisonment for 1 year or both.</w:t>
      </w:r>
    </w:p>
    <w:p w14:paraId="6A5AC25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36DE8A1A" w14:textId="77777777" w:rsidR="00463059" w:rsidRPr="001163FE" w:rsidRDefault="00682930" w:rsidP="00C93632">
      <w:pPr>
        <w:pStyle w:val="Amain"/>
        <w:keepNext/>
      </w:pPr>
      <w:r>
        <w:lastRenderedPageBreak/>
        <w:tab/>
      </w:r>
      <w:r w:rsidRPr="001163FE">
        <w:t>(2)</w:t>
      </w:r>
      <w:r w:rsidRPr="001163FE">
        <w:tab/>
      </w:r>
      <w:r w:rsidR="00463059" w:rsidRPr="001163FE">
        <w:t>A person commits an offence if—</w:t>
      </w:r>
    </w:p>
    <w:p w14:paraId="1264E30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43659C38"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C26D7AD"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692CDEB0" w14:textId="77777777" w:rsidR="00463059" w:rsidRPr="001163FE" w:rsidRDefault="00463059" w:rsidP="00682930">
      <w:pPr>
        <w:pStyle w:val="Penalty"/>
        <w:keepNext/>
      </w:pPr>
      <w:r w:rsidRPr="001163FE">
        <w:t>Maximum penalty:  200 penalty units, imprisonment for 2 years or both.</w:t>
      </w:r>
    </w:p>
    <w:p w14:paraId="7967F3C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14:paraId="24002470"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4829C01"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14:paraId="11A79880" w14:textId="77777777" w:rsidR="00463059" w:rsidRPr="001163FE" w:rsidRDefault="00682930" w:rsidP="00682930">
      <w:pPr>
        <w:pStyle w:val="AH5Sec"/>
      </w:pPr>
      <w:bookmarkStart w:id="181" w:name="_Toc99630136"/>
      <w:r w:rsidRPr="009938F2">
        <w:rPr>
          <w:rStyle w:val="CharSectNo"/>
        </w:rPr>
        <w:t>138</w:t>
      </w:r>
      <w:r w:rsidRPr="001163FE">
        <w:tab/>
      </w:r>
      <w:r w:rsidR="00283315" w:rsidRPr="001163FE">
        <w:t>Offence—r</w:t>
      </w:r>
      <w:r w:rsidR="00463059" w:rsidRPr="001163FE">
        <w:t>elease animal from captivity</w:t>
      </w:r>
      <w:bookmarkEnd w:id="181"/>
    </w:p>
    <w:p w14:paraId="65921A93" w14:textId="77777777"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14:paraId="31125C75" w14:textId="77777777" w:rsidR="00463059" w:rsidRPr="001163FE" w:rsidRDefault="00463059" w:rsidP="00660BFC">
      <w:pPr>
        <w:pStyle w:val="Penalty"/>
      </w:pPr>
      <w:r w:rsidRPr="001163FE">
        <w:t>Maximum penalty:  50 penalty units.</w:t>
      </w:r>
    </w:p>
    <w:p w14:paraId="2871D34A"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1C38F1B" w14:textId="61A78FC6"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0" w:tooltip="A2000-86" w:history="1">
        <w:r w:rsidR="000E0483" w:rsidRPr="001163FE">
          <w:rPr>
            <w:rStyle w:val="charCitHyperlinkItal"/>
          </w:rPr>
          <w:t>Domestic Animals Act 2000</w:t>
        </w:r>
      </w:hyperlink>
      <w:r w:rsidR="00463059" w:rsidRPr="001163FE">
        <w:t>.</w:t>
      </w:r>
    </w:p>
    <w:p w14:paraId="3655D4C1" w14:textId="74437EAF"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14:paraId="15CFB0B4" w14:textId="77777777"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14:paraId="5BBAB2E5"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46DDC4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14:paraId="25A93909" w14:textId="77777777" w:rsidR="00463059" w:rsidRPr="009938F2" w:rsidRDefault="00682930" w:rsidP="00682930">
      <w:pPr>
        <w:pStyle w:val="AH3Div"/>
      </w:pPr>
      <w:bookmarkStart w:id="182" w:name="_Toc99630137"/>
      <w:r w:rsidRPr="009938F2">
        <w:rPr>
          <w:rStyle w:val="CharDivNo"/>
        </w:rPr>
        <w:lastRenderedPageBreak/>
        <w:t>Division 6.1.3</w:t>
      </w:r>
      <w:r w:rsidRPr="001163FE">
        <w:tab/>
      </w:r>
      <w:r w:rsidR="005C1902" w:rsidRPr="009938F2">
        <w:rPr>
          <w:rStyle w:val="CharDivText"/>
        </w:rPr>
        <w:t>N</w:t>
      </w:r>
      <w:r w:rsidR="00463059" w:rsidRPr="009938F2">
        <w:rPr>
          <w:rStyle w:val="CharDivText"/>
        </w:rPr>
        <w:t>ative plants</w:t>
      </w:r>
      <w:bookmarkEnd w:id="182"/>
    </w:p>
    <w:p w14:paraId="67FDD78C" w14:textId="77777777" w:rsidR="00463059" w:rsidRPr="001163FE" w:rsidRDefault="00682930" w:rsidP="00682930">
      <w:pPr>
        <w:pStyle w:val="AH5Sec"/>
      </w:pPr>
      <w:bookmarkStart w:id="183" w:name="_Toc99630138"/>
      <w:r w:rsidRPr="009938F2">
        <w:rPr>
          <w:rStyle w:val="CharSectNo"/>
        </w:rPr>
        <w:t>139</w:t>
      </w:r>
      <w:r w:rsidRPr="001163FE">
        <w:tab/>
      </w:r>
      <w:r w:rsidR="00463059" w:rsidRPr="001163FE">
        <w:t>Definitions—div 6.1.3</w:t>
      </w:r>
      <w:bookmarkEnd w:id="183"/>
    </w:p>
    <w:p w14:paraId="1043086E" w14:textId="77777777" w:rsidR="00463059" w:rsidRPr="001163FE" w:rsidRDefault="00463059" w:rsidP="00D76748">
      <w:pPr>
        <w:pStyle w:val="Amainreturn"/>
        <w:keepNext/>
      </w:pPr>
      <w:r w:rsidRPr="001163FE">
        <w:t>In this division:</w:t>
      </w:r>
    </w:p>
    <w:p w14:paraId="76A70D05" w14:textId="5C600505" w:rsidR="00463059" w:rsidRPr="001163FE" w:rsidRDefault="00463059" w:rsidP="00682930">
      <w:pPr>
        <w:pStyle w:val="aDef"/>
      </w:pPr>
      <w:r w:rsidRPr="001163FE">
        <w:rPr>
          <w:rStyle w:val="charBoldItals"/>
        </w:rPr>
        <w:t>built-up urban area</w:t>
      </w:r>
      <w:r w:rsidRPr="001163FE">
        <w:t xml:space="preserve">—see the </w:t>
      </w:r>
      <w:hyperlink r:id="rId122"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14:paraId="01AB6757" w14:textId="77777777" w:rsidR="00463059" w:rsidRPr="001163FE" w:rsidRDefault="00463059" w:rsidP="007960A7">
      <w:pPr>
        <w:pStyle w:val="aDef"/>
      </w:pPr>
      <w:r w:rsidRPr="001163FE">
        <w:rPr>
          <w:rStyle w:val="charBoldItals"/>
        </w:rPr>
        <w:t>damage</w:t>
      </w:r>
      <w:r w:rsidRPr="001163FE">
        <w:t>, a tree, includes the following:</w:t>
      </w:r>
    </w:p>
    <w:p w14:paraId="27A82516" w14:textId="77777777" w:rsidR="00463059" w:rsidRPr="001163FE" w:rsidRDefault="00682930" w:rsidP="007960A7">
      <w:pPr>
        <w:pStyle w:val="aDefpara"/>
      </w:pPr>
      <w:r>
        <w:tab/>
      </w:r>
      <w:r w:rsidRPr="001163FE">
        <w:t>(a)</w:t>
      </w:r>
      <w:r w:rsidRPr="001163FE">
        <w:tab/>
      </w:r>
      <w:r w:rsidR="00463059" w:rsidRPr="001163FE">
        <w:t xml:space="preserve">kill or destroy the tree; </w:t>
      </w:r>
    </w:p>
    <w:p w14:paraId="78A38479" w14:textId="77777777" w:rsidR="00463059" w:rsidRPr="001163FE" w:rsidRDefault="00682930" w:rsidP="007960A7">
      <w:pPr>
        <w:pStyle w:val="aDefpara"/>
      </w:pPr>
      <w:r>
        <w:tab/>
      </w:r>
      <w:r w:rsidRPr="001163FE">
        <w:t>(b)</w:t>
      </w:r>
      <w:r w:rsidRPr="001163FE">
        <w:tab/>
      </w:r>
      <w:r w:rsidR="00463059" w:rsidRPr="001163FE">
        <w:t>poison the tree;</w:t>
      </w:r>
    </w:p>
    <w:p w14:paraId="341E11BD" w14:textId="77777777" w:rsidR="00463059" w:rsidRPr="001163FE" w:rsidRDefault="00682930" w:rsidP="007960A7">
      <w:pPr>
        <w:pStyle w:val="aDefpara"/>
      </w:pPr>
      <w:r>
        <w:tab/>
      </w:r>
      <w:r w:rsidRPr="001163FE">
        <w:t>(c)</w:t>
      </w:r>
      <w:r w:rsidRPr="001163FE">
        <w:tab/>
      </w:r>
      <w:r w:rsidR="00463059" w:rsidRPr="001163FE">
        <w:t>ringbark the tree (whether partially or completely);</w:t>
      </w:r>
    </w:p>
    <w:p w14:paraId="009B5C33" w14:textId="77777777" w:rsidR="00463059" w:rsidRPr="001163FE" w:rsidRDefault="00682930" w:rsidP="00682930">
      <w:pPr>
        <w:pStyle w:val="aDefpara"/>
        <w:keepNext/>
      </w:pPr>
      <w:r>
        <w:tab/>
      </w:r>
      <w:r w:rsidRPr="001163FE">
        <w:t>(d)</w:t>
      </w:r>
      <w:r w:rsidRPr="001163FE">
        <w:tab/>
      </w:r>
      <w:r w:rsidR="00463059" w:rsidRPr="001163FE">
        <w:t xml:space="preserve">fell or remove the tree; </w:t>
      </w:r>
    </w:p>
    <w:p w14:paraId="632CD084" w14:textId="77777777"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14:paraId="49483670" w14:textId="77777777"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14:paraId="725D4DDC" w14:textId="77777777" w:rsidR="00463059" w:rsidRPr="001163FE" w:rsidRDefault="00682930" w:rsidP="00682930">
      <w:pPr>
        <w:pStyle w:val="aDefpara"/>
        <w:keepNext/>
      </w:pPr>
      <w:r>
        <w:tab/>
      </w:r>
      <w:r w:rsidRPr="001163FE">
        <w:t>(g)</w:t>
      </w:r>
      <w:r w:rsidRPr="001163FE">
        <w:tab/>
      </w:r>
      <w:r w:rsidR="00463059" w:rsidRPr="001163FE">
        <w:t>major pruning of the tree;</w:t>
      </w:r>
    </w:p>
    <w:p w14:paraId="0080F5B3" w14:textId="77777777" w:rsidR="00463059" w:rsidRPr="001163FE" w:rsidRDefault="00682930" w:rsidP="00682930">
      <w:pPr>
        <w:pStyle w:val="aDefpara"/>
      </w:pPr>
      <w:r>
        <w:tab/>
      </w:r>
      <w:r w:rsidRPr="001163FE">
        <w:t>(h)</w:t>
      </w:r>
      <w:r w:rsidRPr="001163FE">
        <w:tab/>
      </w:r>
      <w:r w:rsidR="00463059" w:rsidRPr="001163FE">
        <w:t>anything else done to or in relation to the tree that—</w:t>
      </w:r>
    </w:p>
    <w:p w14:paraId="6E5E8268" w14:textId="77777777" w:rsidR="00463059" w:rsidRPr="001163FE" w:rsidRDefault="00682930" w:rsidP="00682930">
      <w:pPr>
        <w:pStyle w:val="aDefsubpara"/>
      </w:pPr>
      <w:r>
        <w:tab/>
      </w:r>
      <w:r w:rsidRPr="001163FE">
        <w:t>(i)</w:t>
      </w:r>
      <w:r w:rsidRPr="001163FE">
        <w:tab/>
      </w:r>
      <w:r w:rsidR="00463059" w:rsidRPr="001163FE">
        <w:t>causes it to die; or</w:t>
      </w:r>
    </w:p>
    <w:p w14:paraId="3ABDBA55" w14:textId="77777777" w:rsidR="00463059" w:rsidRPr="001163FE" w:rsidRDefault="00682930" w:rsidP="00682930">
      <w:pPr>
        <w:pStyle w:val="aDefsubpara"/>
      </w:pPr>
      <w:r>
        <w:tab/>
      </w:r>
      <w:r w:rsidRPr="001163FE">
        <w:t>(ii)</w:t>
      </w:r>
      <w:r w:rsidRPr="001163FE">
        <w:tab/>
      </w:r>
      <w:r w:rsidR="00463059" w:rsidRPr="001163FE">
        <w:t>significantly reduces its expected life; or</w:t>
      </w:r>
    </w:p>
    <w:p w14:paraId="1BA21923" w14:textId="77777777"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14:paraId="34AB076B" w14:textId="77777777" w:rsidR="00463059" w:rsidRPr="001163FE" w:rsidRDefault="00463059" w:rsidP="00682930">
      <w:pPr>
        <w:pStyle w:val="aDef"/>
        <w:keepNext/>
      </w:pPr>
      <w:r w:rsidRPr="001163FE">
        <w:rPr>
          <w:rStyle w:val="charBoldItals"/>
        </w:rPr>
        <w:t>native timber</w:t>
      </w:r>
      <w:r w:rsidRPr="001163FE">
        <w:t>—</w:t>
      </w:r>
    </w:p>
    <w:p w14:paraId="20485416" w14:textId="77777777"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14:paraId="11CE9D06" w14:textId="77777777" w:rsidR="00463059" w:rsidRPr="001163FE" w:rsidRDefault="00682930" w:rsidP="00682930">
      <w:pPr>
        <w:pStyle w:val="aDefpara"/>
      </w:pPr>
      <w:r>
        <w:tab/>
      </w:r>
      <w:r w:rsidRPr="001163FE">
        <w:t>(b)</w:t>
      </w:r>
      <w:r w:rsidRPr="001163FE">
        <w:tab/>
      </w:r>
      <w:r w:rsidR="00463059" w:rsidRPr="001163FE">
        <w:t>includes—</w:t>
      </w:r>
    </w:p>
    <w:p w14:paraId="3E6A982A" w14:textId="77777777" w:rsidR="00463059" w:rsidRPr="001163FE" w:rsidRDefault="00682930" w:rsidP="00682930">
      <w:pPr>
        <w:pStyle w:val="aDefsubpara"/>
      </w:pPr>
      <w:r>
        <w:tab/>
      </w:r>
      <w:r w:rsidRPr="001163FE">
        <w:t>(i)</w:t>
      </w:r>
      <w:r w:rsidRPr="001163FE">
        <w:tab/>
      </w:r>
      <w:r w:rsidR="00463059" w:rsidRPr="001163FE">
        <w:t>a standing or fallen native tree; and</w:t>
      </w:r>
    </w:p>
    <w:p w14:paraId="1A5C6AD0" w14:textId="77777777"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14:paraId="667A6216" w14:textId="77777777" w:rsidR="00463059" w:rsidRPr="001163FE" w:rsidRDefault="00682930" w:rsidP="00682930">
      <w:pPr>
        <w:pStyle w:val="aDefpara"/>
      </w:pPr>
      <w:r>
        <w:tab/>
      </w:r>
      <w:r w:rsidRPr="001163FE">
        <w:t>(c)</w:t>
      </w:r>
      <w:r w:rsidRPr="001163FE">
        <w:tab/>
      </w:r>
      <w:r w:rsidR="00463059" w:rsidRPr="001163FE">
        <w:t>does not include a tree seedling.</w:t>
      </w:r>
    </w:p>
    <w:p w14:paraId="0011CC80" w14:textId="77777777" w:rsidR="00463059" w:rsidRPr="001163FE" w:rsidRDefault="00463059" w:rsidP="00682930">
      <w:pPr>
        <w:pStyle w:val="aDef"/>
        <w:keepNext/>
      </w:pPr>
      <w:r w:rsidRPr="001163FE">
        <w:rPr>
          <w:rStyle w:val="charBoldItals"/>
        </w:rPr>
        <w:t>native tree</w:t>
      </w:r>
      <w:r w:rsidRPr="001163FE">
        <w:t>—</w:t>
      </w:r>
    </w:p>
    <w:p w14:paraId="45DEEA32" w14:textId="77777777"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14:paraId="13CB53A3" w14:textId="77777777" w:rsidR="00463059" w:rsidRPr="001163FE" w:rsidRDefault="00682930" w:rsidP="00682930">
      <w:pPr>
        <w:pStyle w:val="aDefpara"/>
      </w:pPr>
      <w:r>
        <w:tab/>
      </w:r>
      <w:r w:rsidRPr="001163FE">
        <w:t>(b)</w:t>
      </w:r>
      <w:r w:rsidRPr="001163FE">
        <w:tab/>
      </w:r>
      <w:r w:rsidR="00463059" w:rsidRPr="001163FE">
        <w:t>does not include a tree seedling.</w:t>
      </w:r>
    </w:p>
    <w:p w14:paraId="7A5462A9" w14:textId="77777777"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14:paraId="1259F46B" w14:textId="77777777"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14:paraId="20026CA3" w14:textId="77777777" w:rsidR="00463059" w:rsidRPr="001163FE" w:rsidRDefault="00682930" w:rsidP="00682930">
      <w:pPr>
        <w:pStyle w:val="aDefpara"/>
      </w:pPr>
      <w:r>
        <w:tab/>
      </w:r>
      <w:r w:rsidRPr="001163FE">
        <w:t>(b)</w:t>
      </w:r>
      <w:r w:rsidRPr="001163FE">
        <w:tab/>
      </w:r>
      <w:r w:rsidR="00463059" w:rsidRPr="001163FE">
        <w:t>the botanical name and common name (if any) of the plant.</w:t>
      </w:r>
    </w:p>
    <w:p w14:paraId="180E72CC" w14:textId="77777777" w:rsidR="00463059" w:rsidRPr="001163FE" w:rsidRDefault="00463059" w:rsidP="00682930">
      <w:pPr>
        <w:pStyle w:val="aDef"/>
      </w:pPr>
      <w:r w:rsidRPr="001163FE">
        <w:rPr>
          <w:rStyle w:val="charBoldItals"/>
        </w:rPr>
        <w:t>tree seedling</w:t>
      </w:r>
      <w:r w:rsidRPr="001163FE">
        <w:t xml:space="preserve"> means a tree that is not more than 2m high.</w:t>
      </w:r>
    </w:p>
    <w:p w14:paraId="7D56BDD1" w14:textId="77777777" w:rsidR="00463059" w:rsidRPr="001163FE" w:rsidRDefault="00682930" w:rsidP="00682930">
      <w:pPr>
        <w:pStyle w:val="AH5Sec"/>
      </w:pPr>
      <w:bookmarkStart w:id="184" w:name="_Toc99630139"/>
      <w:r w:rsidRPr="009938F2">
        <w:rPr>
          <w:rStyle w:val="CharSectNo"/>
        </w:rPr>
        <w:t>140</w:t>
      </w:r>
      <w:r w:rsidRPr="001163FE">
        <w:tab/>
      </w:r>
      <w:r w:rsidR="00283315" w:rsidRPr="001163FE">
        <w:t>Offence—t</w:t>
      </w:r>
      <w:r w:rsidR="00463059" w:rsidRPr="001163FE">
        <w:t>ake native plant—unleased land</w:t>
      </w:r>
      <w:bookmarkEnd w:id="184"/>
    </w:p>
    <w:p w14:paraId="03BD0699" w14:textId="77777777" w:rsidR="00463059" w:rsidRPr="001163FE" w:rsidRDefault="00682930" w:rsidP="00682930">
      <w:pPr>
        <w:pStyle w:val="Amain"/>
      </w:pPr>
      <w:r>
        <w:tab/>
      </w:r>
      <w:r w:rsidRPr="001163FE">
        <w:t>(1)</w:t>
      </w:r>
      <w:r w:rsidRPr="001163FE">
        <w:tab/>
      </w:r>
      <w:r w:rsidR="00463059" w:rsidRPr="001163FE">
        <w:t>A person commits an offence if—</w:t>
      </w:r>
    </w:p>
    <w:p w14:paraId="05B2BEE1" w14:textId="77777777" w:rsidR="00463059" w:rsidRPr="001163FE" w:rsidRDefault="00682930" w:rsidP="00682930">
      <w:pPr>
        <w:pStyle w:val="Apara"/>
      </w:pPr>
      <w:r>
        <w:tab/>
      </w:r>
      <w:r w:rsidRPr="001163FE">
        <w:t>(a)</w:t>
      </w:r>
      <w:r w:rsidRPr="001163FE">
        <w:tab/>
      </w:r>
      <w:r w:rsidR="00463059" w:rsidRPr="001163FE">
        <w:t>the person takes a plant; and</w:t>
      </w:r>
    </w:p>
    <w:p w14:paraId="3551600E" w14:textId="77777777" w:rsidR="00463059" w:rsidRPr="001163FE" w:rsidRDefault="00682930" w:rsidP="00682930">
      <w:pPr>
        <w:pStyle w:val="Apara"/>
      </w:pPr>
      <w:r>
        <w:tab/>
      </w:r>
      <w:r w:rsidRPr="001163FE">
        <w:t>(b)</w:t>
      </w:r>
      <w:r w:rsidRPr="001163FE">
        <w:tab/>
      </w:r>
      <w:r w:rsidR="00463059" w:rsidRPr="001163FE">
        <w:t>the plant is—</w:t>
      </w:r>
    </w:p>
    <w:p w14:paraId="0DDEDA45" w14:textId="77777777" w:rsidR="00463059" w:rsidRPr="001163FE" w:rsidRDefault="00682930" w:rsidP="00682930">
      <w:pPr>
        <w:pStyle w:val="Asubpara"/>
      </w:pPr>
      <w:r>
        <w:tab/>
      </w:r>
      <w:r w:rsidRPr="001163FE">
        <w:t>(i)</w:t>
      </w:r>
      <w:r w:rsidRPr="001163FE">
        <w:tab/>
      </w:r>
      <w:r w:rsidR="00463059" w:rsidRPr="001163FE">
        <w:t>a native plant; and</w:t>
      </w:r>
    </w:p>
    <w:p w14:paraId="39685319" w14:textId="77777777" w:rsidR="00463059" w:rsidRPr="001163FE" w:rsidRDefault="00682930" w:rsidP="00682930">
      <w:pPr>
        <w:pStyle w:val="Asubpara"/>
        <w:keepNext/>
      </w:pPr>
      <w:r>
        <w:tab/>
      </w:r>
      <w:r w:rsidRPr="001163FE">
        <w:t>(ii)</w:t>
      </w:r>
      <w:r w:rsidRPr="001163FE">
        <w:tab/>
      </w:r>
      <w:r w:rsidR="00463059" w:rsidRPr="001163FE">
        <w:t>on unleased land.</w:t>
      </w:r>
    </w:p>
    <w:p w14:paraId="7248AB3D" w14:textId="77777777" w:rsidR="00463059" w:rsidRPr="001163FE" w:rsidRDefault="00463059" w:rsidP="00682930">
      <w:pPr>
        <w:pStyle w:val="Penalty"/>
        <w:keepNext/>
      </w:pPr>
      <w:r w:rsidRPr="001163FE">
        <w:t>Maximum penalty:  50 penalty units.</w:t>
      </w:r>
    </w:p>
    <w:p w14:paraId="68DE361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14:paraId="2FCE4F80"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18CCA2FD"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D95944E" w14:textId="6AAD7DFC"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3" w:tooltip="A2007-24" w:history="1">
        <w:r w:rsidR="000E0483" w:rsidRPr="001163FE">
          <w:rPr>
            <w:rStyle w:val="charCitHyperlinkItal"/>
          </w:rPr>
          <w:t>Planning and Development Act 2007</w:t>
        </w:r>
      </w:hyperlink>
      <w:r w:rsidR="00463059" w:rsidRPr="001163FE">
        <w:t>, chapter 7 (Development approvals); or</w:t>
      </w:r>
    </w:p>
    <w:p w14:paraId="6E6770B7" w14:textId="77777777"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14:paraId="115C0A67" w14:textId="1CC71F57"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4" w:tooltip="A2002-51" w:history="1">
        <w:r w:rsidR="000E0483" w:rsidRPr="001163FE">
          <w:rPr>
            <w:rStyle w:val="charCitHyperlinkAbbrev"/>
          </w:rPr>
          <w:t>Criminal Code</w:t>
        </w:r>
      </w:hyperlink>
      <w:r w:rsidRPr="001163FE">
        <w:t>,</w:t>
      </w:r>
      <w:r w:rsidR="00D75E9F" w:rsidRPr="001163FE">
        <w:t xml:space="preserve"> s </w:t>
      </w:r>
      <w:r w:rsidRPr="001163FE">
        <w:t>58).</w:t>
      </w:r>
    </w:p>
    <w:p w14:paraId="1307D6E1"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2ECB37D4"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14:paraId="45297B6F" w14:textId="77777777" w:rsidR="00463059" w:rsidRPr="001163FE" w:rsidRDefault="00682930" w:rsidP="00682930">
      <w:pPr>
        <w:pStyle w:val="AH5Sec"/>
      </w:pPr>
      <w:bookmarkStart w:id="185" w:name="_Toc99630140"/>
      <w:r w:rsidRPr="009938F2">
        <w:rPr>
          <w:rStyle w:val="CharSectNo"/>
        </w:rPr>
        <w:t>141</w:t>
      </w:r>
      <w:r w:rsidRPr="001163FE">
        <w:tab/>
      </w:r>
      <w:r w:rsidR="00283315" w:rsidRPr="001163FE">
        <w:t>Offence—t</w:t>
      </w:r>
      <w:r w:rsidR="00463059" w:rsidRPr="001163FE">
        <w:t>ake and sell native plant—unleased land</w:t>
      </w:r>
      <w:bookmarkEnd w:id="185"/>
    </w:p>
    <w:p w14:paraId="63712CBC" w14:textId="77777777" w:rsidR="00463059" w:rsidRPr="001163FE" w:rsidRDefault="00682930" w:rsidP="00682930">
      <w:pPr>
        <w:pStyle w:val="Amain"/>
      </w:pPr>
      <w:r>
        <w:tab/>
      </w:r>
      <w:r w:rsidRPr="001163FE">
        <w:t>(1)</w:t>
      </w:r>
      <w:r w:rsidRPr="001163FE">
        <w:tab/>
      </w:r>
      <w:r w:rsidR="00463059" w:rsidRPr="001163FE">
        <w:t>A person commits an offence if—</w:t>
      </w:r>
    </w:p>
    <w:p w14:paraId="07CE1938" w14:textId="77777777" w:rsidR="00463059" w:rsidRPr="001163FE" w:rsidRDefault="00682930" w:rsidP="00682930">
      <w:pPr>
        <w:pStyle w:val="Apara"/>
      </w:pPr>
      <w:r>
        <w:tab/>
      </w:r>
      <w:r w:rsidRPr="001163FE">
        <w:t>(a)</w:t>
      </w:r>
      <w:r w:rsidRPr="001163FE">
        <w:tab/>
      </w:r>
      <w:r w:rsidR="00463059" w:rsidRPr="001163FE">
        <w:t>the person takes a plant; and</w:t>
      </w:r>
    </w:p>
    <w:p w14:paraId="08AA228F" w14:textId="77777777" w:rsidR="00463059" w:rsidRPr="001163FE" w:rsidRDefault="00682930" w:rsidP="00682930">
      <w:pPr>
        <w:pStyle w:val="Apara"/>
      </w:pPr>
      <w:r>
        <w:tab/>
      </w:r>
      <w:r w:rsidRPr="001163FE">
        <w:t>(b)</w:t>
      </w:r>
      <w:r w:rsidRPr="001163FE">
        <w:tab/>
      </w:r>
      <w:r w:rsidR="00463059" w:rsidRPr="001163FE">
        <w:t>the plant is—</w:t>
      </w:r>
    </w:p>
    <w:p w14:paraId="01FC77AF" w14:textId="77777777" w:rsidR="00463059" w:rsidRPr="001163FE" w:rsidRDefault="00682930" w:rsidP="00682930">
      <w:pPr>
        <w:pStyle w:val="Asubpara"/>
      </w:pPr>
      <w:r>
        <w:tab/>
      </w:r>
      <w:r w:rsidRPr="001163FE">
        <w:t>(i)</w:t>
      </w:r>
      <w:r w:rsidRPr="001163FE">
        <w:tab/>
      </w:r>
      <w:r w:rsidR="00463059" w:rsidRPr="001163FE">
        <w:t>a native plant; and</w:t>
      </w:r>
    </w:p>
    <w:p w14:paraId="4D881CBC" w14:textId="77777777" w:rsidR="00463059" w:rsidRPr="001163FE" w:rsidRDefault="00682930" w:rsidP="00682930">
      <w:pPr>
        <w:pStyle w:val="Asubpara"/>
      </w:pPr>
      <w:r>
        <w:tab/>
      </w:r>
      <w:r w:rsidRPr="001163FE">
        <w:t>(ii)</w:t>
      </w:r>
      <w:r w:rsidRPr="001163FE">
        <w:tab/>
      </w:r>
      <w:r w:rsidR="00463059" w:rsidRPr="001163FE">
        <w:t>on unleased land; and</w:t>
      </w:r>
    </w:p>
    <w:p w14:paraId="79C33FEC" w14:textId="77777777" w:rsidR="00463059" w:rsidRPr="001163FE" w:rsidRDefault="00682930" w:rsidP="00682930">
      <w:pPr>
        <w:pStyle w:val="Apara"/>
        <w:keepNext/>
      </w:pPr>
      <w:r>
        <w:tab/>
      </w:r>
      <w:r w:rsidRPr="001163FE">
        <w:t>(c)</w:t>
      </w:r>
      <w:r w:rsidRPr="001163FE">
        <w:tab/>
      </w:r>
      <w:r w:rsidR="00463059" w:rsidRPr="001163FE">
        <w:t>the person sells the plant.</w:t>
      </w:r>
    </w:p>
    <w:p w14:paraId="52783998" w14:textId="77777777" w:rsidR="00463059" w:rsidRPr="001163FE" w:rsidRDefault="00463059" w:rsidP="00682930">
      <w:pPr>
        <w:pStyle w:val="Penalty"/>
        <w:keepNext/>
      </w:pPr>
      <w:r w:rsidRPr="001163FE">
        <w:t>Maximum penalty:  100 penalty units, imprisonment for 1 year or both.</w:t>
      </w:r>
    </w:p>
    <w:p w14:paraId="6946559B"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14:paraId="4A4F0FE6" w14:textId="77777777"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14:paraId="5621B64E"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14:paraId="665BC0A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14:paraId="68FB8DBA" w14:textId="1E0A0A93"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5" w:tooltip="A2002-51" w:history="1">
        <w:r w:rsidR="000E0483" w:rsidRPr="001163FE">
          <w:rPr>
            <w:rStyle w:val="charCitHyperlinkAbbrev"/>
          </w:rPr>
          <w:t>Criminal Code</w:t>
        </w:r>
      </w:hyperlink>
      <w:r w:rsidRPr="001163FE">
        <w:t>,</w:t>
      </w:r>
      <w:r w:rsidR="00D75E9F" w:rsidRPr="001163FE">
        <w:t xml:space="preserve"> s </w:t>
      </w:r>
      <w:r w:rsidRPr="001163FE">
        <w:t>58).</w:t>
      </w:r>
    </w:p>
    <w:p w14:paraId="15791375"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60EC1EC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14:paraId="5D65D019" w14:textId="77777777" w:rsidR="00463059" w:rsidRPr="001163FE" w:rsidRDefault="00682930" w:rsidP="00682930">
      <w:pPr>
        <w:pStyle w:val="AH5Sec"/>
      </w:pPr>
      <w:bookmarkStart w:id="186" w:name="_Toc99630141"/>
      <w:r w:rsidRPr="009938F2">
        <w:rPr>
          <w:rStyle w:val="CharSectNo"/>
        </w:rPr>
        <w:lastRenderedPageBreak/>
        <w:t>142</w:t>
      </w:r>
      <w:r w:rsidRPr="001163FE">
        <w:tab/>
      </w:r>
      <w:r w:rsidR="00283315" w:rsidRPr="001163FE">
        <w:t>Offence—t</w:t>
      </w:r>
      <w:r w:rsidR="00463059" w:rsidRPr="001163FE">
        <w:t>ake native plant—protected native species</w:t>
      </w:r>
      <w:bookmarkEnd w:id="186"/>
    </w:p>
    <w:p w14:paraId="25ED2913" w14:textId="77777777" w:rsidR="00463059" w:rsidRPr="001163FE" w:rsidRDefault="00682930" w:rsidP="00682930">
      <w:pPr>
        <w:pStyle w:val="Amain"/>
      </w:pPr>
      <w:r>
        <w:tab/>
      </w:r>
      <w:r w:rsidRPr="001163FE">
        <w:t>(1)</w:t>
      </w:r>
      <w:r w:rsidRPr="001163FE">
        <w:tab/>
      </w:r>
      <w:r w:rsidR="00463059" w:rsidRPr="001163FE">
        <w:t>A person commits an offence if—</w:t>
      </w:r>
    </w:p>
    <w:p w14:paraId="164D7727" w14:textId="77777777" w:rsidR="00463059" w:rsidRPr="001163FE" w:rsidRDefault="00682930" w:rsidP="00682930">
      <w:pPr>
        <w:pStyle w:val="Apara"/>
      </w:pPr>
      <w:r>
        <w:tab/>
      </w:r>
      <w:r w:rsidRPr="001163FE">
        <w:t>(a)</w:t>
      </w:r>
      <w:r w:rsidRPr="001163FE">
        <w:tab/>
      </w:r>
      <w:r w:rsidR="00463059" w:rsidRPr="001163FE">
        <w:t>the person takes a plant; and</w:t>
      </w:r>
    </w:p>
    <w:p w14:paraId="34E0BDF4" w14:textId="77777777" w:rsidR="00463059" w:rsidRPr="001163FE" w:rsidRDefault="00682930" w:rsidP="00682930">
      <w:pPr>
        <w:pStyle w:val="Apara"/>
        <w:keepNext/>
      </w:pPr>
      <w:r>
        <w:tab/>
      </w:r>
      <w:r w:rsidRPr="001163FE">
        <w:t>(b)</w:t>
      </w:r>
      <w:r w:rsidRPr="001163FE">
        <w:tab/>
      </w:r>
      <w:r w:rsidR="00463059" w:rsidRPr="001163FE">
        <w:t>the plant is a protected native species.</w:t>
      </w:r>
    </w:p>
    <w:p w14:paraId="2CE4089E" w14:textId="77777777" w:rsidR="00463059" w:rsidRPr="001163FE" w:rsidRDefault="00463059" w:rsidP="00682930">
      <w:pPr>
        <w:pStyle w:val="Penalty"/>
        <w:keepNext/>
      </w:pPr>
      <w:r w:rsidRPr="001163FE">
        <w:t>Maximum penalty:  50 penalty units.</w:t>
      </w:r>
    </w:p>
    <w:p w14:paraId="432B5A1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14:paraId="712CAD4D"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5A01479A"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E24B6AF" w14:textId="77777777"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14:paraId="61814C50" w14:textId="77777777"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14:paraId="385972E7" w14:textId="77777777"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14:paraId="5A99D997" w14:textId="77777777" w:rsidR="00463059" w:rsidRPr="001163FE" w:rsidRDefault="00682930" w:rsidP="00682930">
      <w:pPr>
        <w:pStyle w:val="Apara"/>
      </w:pPr>
      <w:r>
        <w:tab/>
      </w:r>
      <w:r w:rsidRPr="001163FE">
        <w:t>(c)</w:t>
      </w:r>
      <w:r w:rsidRPr="001163FE">
        <w:tab/>
      </w:r>
      <w:r w:rsidR="00463059" w:rsidRPr="001163FE">
        <w:t>is an occupier of land and the plant—</w:t>
      </w:r>
    </w:p>
    <w:p w14:paraId="5B3D4F3E" w14:textId="77777777" w:rsidR="00463059" w:rsidRPr="001163FE" w:rsidRDefault="00682930" w:rsidP="00682930">
      <w:pPr>
        <w:pStyle w:val="Asubpara"/>
      </w:pPr>
      <w:r>
        <w:tab/>
      </w:r>
      <w:r w:rsidRPr="001163FE">
        <w:t>(i)</w:t>
      </w:r>
      <w:r w:rsidRPr="001163FE">
        <w:tab/>
      </w:r>
      <w:r w:rsidR="00463059" w:rsidRPr="001163FE">
        <w:t>is growing on the land; and</w:t>
      </w:r>
    </w:p>
    <w:p w14:paraId="5A15F21C" w14:textId="77777777" w:rsidR="00463059" w:rsidRPr="001163FE" w:rsidRDefault="00682930" w:rsidP="00682930">
      <w:pPr>
        <w:pStyle w:val="Asubpara"/>
      </w:pPr>
      <w:r>
        <w:tab/>
      </w:r>
      <w:r w:rsidRPr="001163FE">
        <w:t>(ii)</w:t>
      </w:r>
      <w:r w:rsidRPr="001163FE">
        <w:tab/>
      </w:r>
      <w:r w:rsidR="00463059" w:rsidRPr="001163FE">
        <w:t>was planted by the person; or</w:t>
      </w:r>
    </w:p>
    <w:p w14:paraId="16F60E4A" w14:textId="77777777"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14:paraId="788EF8DB" w14:textId="77777777"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14:paraId="1FEDF0CE" w14:textId="02446533"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6" w:tooltip="A2007-24" w:history="1">
        <w:r w:rsidR="000E0483" w:rsidRPr="001163FE">
          <w:rPr>
            <w:rStyle w:val="charCitHyperlinkItal"/>
          </w:rPr>
          <w:t>Planning and Development Act 2007</w:t>
        </w:r>
      </w:hyperlink>
      <w:r w:rsidR="00463059" w:rsidRPr="001163FE">
        <w:t>, chapter 7 (Development approvals).</w:t>
      </w:r>
    </w:p>
    <w:p w14:paraId="063BE36F" w14:textId="77777777"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14:paraId="4290CF93" w14:textId="14EB070F"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14:paraId="4878015C"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3ED900C9"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14:paraId="25FFFB1C" w14:textId="77777777" w:rsidR="00463059" w:rsidRPr="001163FE" w:rsidRDefault="00682930" w:rsidP="00682930">
      <w:pPr>
        <w:pStyle w:val="AH5Sec"/>
      </w:pPr>
      <w:bookmarkStart w:id="187" w:name="_Toc99630142"/>
      <w:r w:rsidRPr="009938F2">
        <w:rPr>
          <w:rStyle w:val="CharSectNo"/>
        </w:rPr>
        <w:t>143</w:t>
      </w:r>
      <w:r w:rsidRPr="001163FE">
        <w:tab/>
      </w:r>
      <w:r w:rsidR="00283315" w:rsidRPr="001163FE">
        <w:t>Offence—t</w:t>
      </w:r>
      <w:r w:rsidR="00463059" w:rsidRPr="001163FE">
        <w:t>ake native plant—special protection status</w:t>
      </w:r>
      <w:bookmarkEnd w:id="187"/>
    </w:p>
    <w:p w14:paraId="68511DB6" w14:textId="77777777" w:rsidR="00463059" w:rsidRPr="001163FE" w:rsidRDefault="00682930" w:rsidP="00682930">
      <w:pPr>
        <w:pStyle w:val="Amain"/>
      </w:pPr>
      <w:r>
        <w:tab/>
      </w:r>
      <w:r w:rsidRPr="001163FE">
        <w:t>(1)</w:t>
      </w:r>
      <w:r w:rsidRPr="001163FE">
        <w:tab/>
      </w:r>
      <w:r w:rsidR="00463059" w:rsidRPr="001163FE">
        <w:t>A person commits an offence if—</w:t>
      </w:r>
    </w:p>
    <w:p w14:paraId="0AEDC655" w14:textId="77777777"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14:paraId="5EDE5DFA" w14:textId="77777777" w:rsidR="004534BD" w:rsidRPr="001163FE" w:rsidRDefault="00682930" w:rsidP="00682930">
      <w:pPr>
        <w:pStyle w:val="Apara"/>
      </w:pPr>
      <w:r>
        <w:tab/>
      </w:r>
      <w:r w:rsidRPr="001163FE">
        <w:t>(b)</w:t>
      </w:r>
      <w:r w:rsidRPr="001163FE">
        <w:tab/>
      </w:r>
      <w:r w:rsidR="004534BD" w:rsidRPr="001163FE">
        <w:t>the plant—</w:t>
      </w:r>
    </w:p>
    <w:p w14:paraId="13C83B61" w14:textId="77777777"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14:paraId="039ABFE0"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2BF9A5D" w14:textId="77777777" w:rsidR="00463059" w:rsidRPr="001163FE" w:rsidRDefault="00463059" w:rsidP="00682930">
      <w:pPr>
        <w:pStyle w:val="Penalty"/>
        <w:keepNext/>
      </w:pPr>
      <w:r w:rsidRPr="001163FE">
        <w:t>Maximum penalty:  200 penalty units, imprisonment for 2 years or both.</w:t>
      </w:r>
    </w:p>
    <w:p w14:paraId="6B91BF25" w14:textId="77777777"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14:paraId="515ED4B8"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3E136E6F"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0A807F21" w14:textId="177A8067"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28" w:tooltip="A2007-24" w:history="1">
        <w:r w:rsidR="000E0483" w:rsidRPr="001163FE">
          <w:rPr>
            <w:rStyle w:val="charCitHyperlinkItal"/>
          </w:rPr>
          <w:t>Planning and Development Act 2007</w:t>
        </w:r>
      </w:hyperlink>
      <w:r w:rsidR="00463059" w:rsidRPr="001163FE">
        <w:t>, chapter 7 (Development approvals).</w:t>
      </w:r>
    </w:p>
    <w:p w14:paraId="7E99D08E" w14:textId="519CB18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14:paraId="6DE2C0EF"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2F1079A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14:paraId="2617B3A4" w14:textId="77777777" w:rsidR="00463059" w:rsidRPr="001163FE" w:rsidRDefault="00682930" w:rsidP="00682930">
      <w:pPr>
        <w:pStyle w:val="AH5Sec"/>
      </w:pPr>
      <w:bookmarkStart w:id="188" w:name="_Toc99630143"/>
      <w:r w:rsidRPr="009938F2">
        <w:rPr>
          <w:rStyle w:val="CharSectNo"/>
        </w:rPr>
        <w:t>144</w:t>
      </w:r>
      <w:r w:rsidRPr="001163FE">
        <w:tab/>
      </w:r>
      <w:r w:rsidR="00283315" w:rsidRPr="001163FE">
        <w:t>Offence—d</w:t>
      </w:r>
      <w:r w:rsidR="00463059" w:rsidRPr="001163FE">
        <w:t>amage native tree—unleased land</w:t>
      </w:r>
      <w:bookmarkEnd w:id="188"/>
    </w:p>
    <w:p w14:paraId="7653685A" w14:textId="77777777" w:rsidR="00463059" w:rsidRPr="001163FE" w:rsidRDefault="00682930" w:rsidP="00682930">
      <w:pPr>
        <w:pStyle w:val="Amain"/>
      </w:pPr>
      <w:r>
        <w:tab/>
      </w:r>
      <w:r w:rsidRPr="001163FE">
        <w:t>(1)</w:t>
      </w:r>
      <w:r w:rsidRPr="001163FE">
        <w:tab/>
      </w:r>
      <w:r w:rsidR="00463059" w:rsidRPr="001163FE">
        <w:t>A person commits an offence if—</w:t>
      </w:r>
    </w:p>
    <w:p w14:paraId="78D7335C" w14:textId="77777777"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14:paraId="72DA5B90" w14:textId="77777777" w:rsidR="004534BD" w:rsidRPr="001163FE" w:rsidRDefault="00682930" w:rsidP="00682930">
      <w:pPr>
        <w:pStyle w:val="Apara"/>
      </w:pPr>
      <w:r>
        <w:tab/>
      </w:r>
      <w:r w:rsidRPr="001163FE">
        <w:t>(b)</w:t>
      </w:r>
      <w:r w:rsidRPr="001163FE">
        <w:tab/>
      </w:r>
      <w:r w:rsidR="004534BD" w:rsidRPr="001163FE">
        <w:t>the tree is—</w:t>
      </w:r>
    </w:p>
    <w:p w14:paraId="3DF788FE" w14:textId="77777777"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14:paraId="5C4F3E7B" w14:textId="77777777" w:rsidR="00463059" w:rsidRPr="001163FE" w:rsidRDefault="00682930" w:rsidP="00682930">
      <w:pPr>
        <w:pStyle w:val="Asubpara"/>
        <w:keepNext/>
      </w:pPr>
      <w:r>
        <w:tab/>
      </w:r>
      <w:r w:rsidRPr="001163FE">
        <w:t>(ii)</w:t>
      </w:r>
      <w:r w:rsidRPr="001163FE">
        <w:tab/>
      </w:r>
      <w:r w:rsidR="00463059" w:rsidRPr="001163FE">
        <w:t>on unleased land.</w:t>
      </w:r>
    </w:p>
    <w:p w14:paraId="671CD617" w14:textId="77777777" w:rsidR="00463059" w:rsidRPr="001163FE" w:rsidRDefault="00463059" w:rsidP="00682930">
      <w:pPr>
        <w:pStyle w:val="Penalty"/>
        <w:keepNext/>
      </w:pPr>
      <w:r w:rsidRPr="001163FE">
        <w:t>Maximum penalty:  400 penalty units.</w:t>
      </w:r>
    </w:p>
    <w:p w14:paraId="584E0F4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45AD690B"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28A398B3"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2725CC5E" w14:textId="035283A6"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0" w:tooltip="A2007-24" w:history="1">
        <w:r w:rsidR="000E0483" w:rsidRPr="001163FE">
          <w:rPr>
            <w:rStyle w:val="charCitHyperlinkItal"/>
          </w:rPr>
          <w:t>Planning and Development Act 2007</w:t>
        </w:r>
      </w:hyperlink>
      <w:r w:rsidR="00463059" w:rsidRPr="001163FE">
        <w:t>, chapter 7 (Development approvals).</w:t>
      </w:r>
    </w:p>
    <w:p w14:paraId="701DF49B" w14:textId="0F912C5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14:paraId="483DE2EE"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0937B1C9"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14:paraId="38AC2005" w14:textId="77777777"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14:paraId="3E553BE7" w14:textId="77777777" w:rsidR="00463059" w:rsidRPr="001163FE" w:rsidRDefault="00682930" w:rsidP="00682930">
      <w:pPr>
        <w:pStyle w:val="Apara"/>
      </w:pPr>
      <w:r>
        <w:tab/>
      </w:r>
      <w:r w:rsidRPr="001163FE">
        <w:t>(a)</w:t>
      </w:r>
      <w:r w:rsidRPr="001163FE">
        <w:tab/>
      </w:r>
      <w:r w:rsidR="00463059" w:rsidRPr="001163FE">
        <w:t>make good the damage incurred; or</w:t>
      </w:r>
    </w:p>
    <w:p w14:paraId="66E7EFD2"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6AE8427F" w14:textId="77777777"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14:paraId="6B4C01F6" w14:textId="77777777" w:rsidR="00463059" w:rsidRPr="001163FE" w:rsidRDefault="00682930" w:rsidP="00682930">
      <w:pPr>
        <w:pStyle w:val="AH5Sec"/>
      </w:pPr>
      <w:bookmarkStart w:id="189" w:name="_Toc99630144"/>
      <w:r w:rsidRPr="009938F2">
        <w:rPr>
          <w:rStyle w:val="CharSectNo"/>
        </w:rPr>
        <w:t>145</w:t>
      </w:r>
      <w:r w:rsidRPr="001163FE">
        <w:tab/>
      </w:r>
      <w:r w:rsidR="00283315" w:rsidRPr="001163FE">
        <w:t>Offence—d</w:t>
      </w:r>
      <w:r w:rsidR="00463059" w:rsidRPr="001163FE">
        <w:t>amage native tree—leased land</w:t>
      </w:r>
      <w:bookmarkEnd w:id="189"/>
    </w:p>
    <w:p w14:paraId="5DF43613" w14:textId="77777777" w:rsidR="00463059" w:rsidRPr="001163FE" w:rsidRDefault="00682930" w:rsidP="00682930">
      <w:pPr>
        <w:pStyle w:val="Amain"/>
      </w:pPr>
      <w:r>
        <w:tab/>
      </w:r>
      <w:r w:rsidRPr="001163FE">
        <w:t>(1)</w:t>
      </w:r>
      <w:r w:rsidRPr="001163FE">
        <w:tab/>
      </w:r>
      <w:r w:rsidR="00463059" w:rsidRPr="001163FE">
        <w:t>A person commits an offence if—</w:t>
      </w:r>
    </w:p>
    <w:p w14:paraId="7CCB4C8B" w14:textId="77777777"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14:paraId="1E4461F1" w14:textId="77777777" w:rsidR="00266775" w:rsidRPr="001163FE" w:rsidRDefault="00682930" w:rsidP="00A97C52">
      <w:pPr>
        <w:pStyle w:val="Apara"/>
        <w:keepNext/>
      </w:pPr>
      <w:r>
        <w:tab/>
      </w:r>
      <w:r w:rsidRPr="001163FE">
        <w:t>(b)</w:t>
      </w:r>
      <w:r w:rsidRPr="001163FE">
        <w:tab/>
      </w:r>
      <w:r w:rsidR="00266775" w:rsidRPr="001163FE">
        <w:t>the tree is—</w:t>
      </w:r>
    </w:p>
    <w:p w14:paraId="406E0E54" w14:textId="77777777"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14:paraId="592873B2" w14:textId="77777777" w:rsidR="00463059" w:rsidRPr="001163FE" w:rsidRDefault="00682930" w:rsidP="00682930">
      <w:pPr>
        <w:pStyle w:val="Asubpara"/>
        <w:keepNext/>
      </w:pPr>
      <w:r>
        <w:tab/>
      </w:r>
      <w:r w:rsidRPr="001163FE">
        <w:t>(ii)</w:t>
      </w:r>
      <w:r w:rsidRPr="001163FE">
        <w:tab/>
      </w:r>
      <w:r w:rsidR="00463059" w:rsidRPr="001163FE">
        <w:t>on leased land outside a built-up urban area.</w:t>
      </w:r>
    </w:p>
    <w:p w14:paraId="7FEB62EE" w14:textId="77777777" w:rsidR="00463059" w:rsidRPr="001163FE" w:rsidRDefault="00463059" w:rsidP="00682930">
      <w:pPr>
        <w:pStyle w:val="Penalty"/>
        <w:keepNext/>
      </w:pPr>
      <w:r w:rsidRPr="001163FE">
        <w:t>Maximum penalty:  200 penalty units, imprisonment for 2 years or both.</w:t>
      </w:r>
    </w:p>
    <w:p w14:paraId="043F3A8D"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08B5F0E4" w14:textId="77777777"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14:paraId="46E7211C" w14:textId="77777777"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14:paraId="2BEE178C" w14:textId="77777777"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14:paraId="680A30AC" w14:textId="77777777"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14:paraId="69FA1604" w14:textId="77777777" w:rsidR="00463059" w:rsidRPr="001163FE" w:rsidRDefault="00682930" w:rsidP="00682930">
      <w:pPr>
        <w:pStyle w:val="Apara"/>
      </w:pPr>
      <w:r>
        <w:tab/>
      </w:r>
      <w:r w:rsidRPr="001163FE">
        <w:t>(c)</w:t>
      </w:r>
      <w:r w:rsidRPr="001163FE">
        <w:tab/>
      </w:r>
      <w:r w:rsidR="00463059" w:rsidRPr="001163FE">
        <w:t>the person has a reasonable excuse; or</w:t>
      </w:r>
    </w:p>
    <w:p w14:paraId="3A2B87FF" w14:textId="4F5F699D"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2" w:tooltip="A2007-24" w:history="1">
        <w:r w:rsidR="000E0483" w:rsidRPr="001163FE">
          <w:rPr>
            <w:rStyle w:val="charCitHyperlinkItal"/>
          </w:rPr>
          <w:t>Planning and Development Act 2007</w:t>
        </w:r>
      </w:hyperlink>
      <w:r w:rsidR="00463059" w:rsidRPr="001163FE">
        <w:t>, chapter 7 (Development approvals).</w:t>
      </w:r>
    </w:p>
    <w:p w14:paraId="330D14BC" w14:textId="1A63929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3" w:tooltip="A2002-51" w:history="1">
        <w:r w:rsidR="000E0483" w:rsidRPr="001163FE">
          <w:rPr>
            <w:rStyle w:val="charCitHyperlinkAbbrev"/>
          </w:rPr>
          <w:t>Criminal Code</w:t>
        </w:r>
      </w:hyperlink>
      <w:r w:rsidRPr="001163FE">
        <w:t>,</w:t>
      </w:r>
      <w:r w:rsidR="00D75E9F" w:rsidRPr="001163FE">
        <w:t xml:space="preserve"> s </w:t>
      </w:r>
      <w:r w:rsidRPr="001163FE">
        <w:t>58).</w:t>
      </w:r>
    </w:p>
    <w:p w14:paraId="17E134A2" w14:textId="7777777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14:paraId="35ACF781"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14:paraId="479FE2BC" w14:textId="77777777" w:rsidR="00463059" w:rsidRPr="001163FE" w:rsidRDefault="00682930" w:rsidP="00682930">
      <w:pPr>
        <w:pStyle w:val="AH5Sec"/>
      </w:pPr>
      <w:bookmarkStart w:id="190" w:name="_Toc99630145"/>
      <w:r w:rsidRPr="009938F2">
        <w:rPr>
          <w:rStyle w:val="CharSectNo"/>
        </w:rPr>
        <w:t>146</w:t>
      </w:r>
      <w:r w:rsidRPr="001163FE">
        <w:tab/>
      </w:r>
      <w:r w:rsidR="00283315" w:rsidRPr="001163FE">
        <w:t>Offence—d</w:t>
      </w:r>
      <w:r w:rsidR="00463059" w:rsidRPr="001163FE">
        <w:t>amage or take fallen native timber</w:t>
      </w:r>
      <w:bookmarkEnd w:id="190"/>
    </w:p>
    <w:p w14:paraId="5BCA1C17" w14:textId="77777777" w:rsidR="00463059" w:rsidRPr="001163FE" w:rsidRDefault="00682930" w:rsidP="00682930">
      <w:pPr>
        <w:pStyle w:val="Amain"/>
      </w:pPr>
      <w:r>
        <w:tab/>
      </w:r>
      <w:r w:rsidRPr="001163FE">
        <w:t>(1)</w:t>
      </w:r>
      <w:r w:rsidRPr="001163FE">
        <w:tab/>
      </w:r>
      <w:r w:rsidR="00463059" w:rsidRPr="001163FE">
        <w:t>A person commits an offence if—</w:t>
      </w:r>
    </w:p>
    <w:p w14:paraId="73A4775E" w14:textId="77777777" w:rsidR="00463059" w:rsidRPr="001163FE" w:rsidRDefault="00682930" w:rsidP="00682930">
      <w:pPr>
        <w:pStyle w:val="Apara"/>
      </w:pPr>
      <w:r>
        <w:tab/>
      </w:r>
      <w:r w:rsidRPr="001163FE">
        <w:t>(a)</w:t>
      </w:r>
      <w:r w:rsidRPr="001163FE">
        <w:tab/>
      </w:r>
      <w:r w:rsidR="00463059" w:rsidRPr="001163FE">
        <w:t>the person damages fallen timber; and</w:t>
      </w:r>
    </w:p>
    <w:p w14:paraId="07844943" w14:textId="77777777" w:rsidR="00463059" w:rsidRPr="001163FE" w:rsidRDefault="00682930" w:rsidP="00682930">
      <w:pPr>
        <w:pStyle w:val="Apara"/>
      </w:pPr>
      <w:r>
        <w:tab/>
      </w:r>
      <w:r w:rsidRPr="001163FE">
        <w:t>(b)</w:t>
      </w:r>
      <w:r w:rsidRPr="001163FE">
        <w:tab/>
      </w:r>
      <w:r w:rsidR="00463059" w:rsidRPr="001163FE">
        <w:t>the timber—</w:t>
      </w:r>
    </w:p>
    <w:p w14:paraId="78FB4968" w14:textId="77777777" w:rsidR="00266775" w:rsidRPr="001163FE" w:rsidRDefault="00682930" w:rsidP="00682930">
      <w:pPr>
        <w:pStyle w:val="Asubpara"/>
      </w:pPr>
      <w:r>
        <w:tab/>
      </w:r>
      <w:r w:rsidRPr="001163FE">
        <w:t>(i)</w:t>
      </w:r>
      <w:r w:rsidRPr="001163FE">
        <w:tab/>
      </w:r>
      <w:r w:rsidR="00266775" w:rsidRPr="001163FE">
        <w:t>is native timber; and</w:t>
      </w:r>
    </w:p>
    <w:p w14:paraId="5B3C1237" w14:textId="77777777" w:rsidR="00463059" w:rsidRPr="001163FE" w:rsidRDefault="00682930" w:rsidP="00682930">
      <w:pPr>
        <w:pStyle w:val="Asubpara"/>
      </w:pPr>
      <w:r>
        <w:tab/>
      </w:r>
      <w:r w:rsidRPr="001163FE">
        <w:t>(ii)</w:t>
      </w:r>
      <w:r w:rsidRPr="001163FE">
        <w:tab/>
      </w:r>
      <w:r w:rsidR="00463059" w:rsidRPr="001163FE">
        <w:t>has a diameter of more than 10cm; and</w:t>
      </w:r>
    </w:p>
    <w:p w14:paraId="2A93B680" w14:textId="77777777" w:rsidR="00463059" w:rsidRPr="001163FE" w:rsidRDefault="00682930" w:rsidP="00682930">
      <w:pPr>
        <w:pStyle w:val="Asubpara"/>
        <w:keepNext/>
      </w:pPr>
      <w:r>
        <w:tab/>
      </w:r>
      <w:r w:rsidRPr="001163FE">
        <w:t>(iii)</w:t>
      </w:r>
      <w:r w:rsidRPr="001163FE">
        <w:tab/>
      </w:r>
      <w:r w:rsidR="00463059" w:rsidRPr="001163FE">
        <w:t>is on unleased land.</w:t>
      </w:r>
    </w:p>
    <w:p w14:paraId="7FCD2343" w14:textId="77777777" w:rsidR="00463059" w:rsidRPr="001163FE" w:rsidRDefault="00463059" w:rsidP="00660BFC">
      <w:pPr>
        <w:pStyle w:val="Penalty"/>
      </w:pPr>
      <w:r w:rsidRPr="001163FE">
        <w:t>Maximum penalty:  50 penalty units.</w:t>
      </w:r>
    </w:p>
    <w:p w14:paraId="7BCECE94" w14:textId="77777777" w:rsidR="00463059" w:rsidRPr="001163FE" w:rsidRDefault="00682930" w:rsidP="00682930">
      <w:pPr>
        <w:pStyle w:val="Amain"/>
      </w:pPr>
      <w:r>
        <w:tab/>
      </w:r>
      <w:r w:rsidRPr="001163FE">
        <w:t>(2)</w:t>
      </w:r>
      <w:r w:rsidRPr="001163FE">
        <w:tab/>
      </w:r>
      <w:r w:rsidR="00463059" w:rsidRPr="001163FE">
        <w:t>A person commits an offence if—</w:t>
      </w:r>
    </w:p>
    <w:p w14:paraId="47D7ECBD" w14:textId="77777777" w:rsidR="00463059" w:rsidRPr="001163FE" w:rsidRDefault="00682930" w:rsidP="00682930">
      <w:pPr>
        <w:pStyle w:val="Apara"/>
      </w:pPr>
      <w:r>
        <w:tab/>
      </w:r>
      <w:r w:rsidRPr="001163FE">
        <w:t>(a)</w:t>
      </w:r>
      <w:r w:rsidRPr="001163FE">
        <w:tab/>
      </w:r>
      <w:r w:rsidR="00463059" w:rsidRPr="001163FE">
        <w:t>the person takes fallen timber from land; and</w:t>
      </w:r>
    </w:p>
    <w:p w14:paraId="41A1FAEF" w14:textId="77777777" w:rsidR="00266775" w:rsidRPr="001163FE" w:rsidRDefault="00682930" w:rsidP="00682930">
      <w:pPr>
        <w:pStyle w:val="Apara"/>
      </w:pPr>
      <w:r>
        <w:tab/>
      </w:r>
      <w:r w:rsidRPr="001163FE">
        <w:t>(b)</w:t>
      </w:r>
      <w:r w:rsidRPr="001163FE">
        <w:tab/>
      </w:r>
      <w:r w:rsidR="00266775" w:rsidRPr="001163FE">
        <w:t>the timber is native timber; and</w:t>
      </w:r>
    </w:p>
    <w:p w14:paraId="7E24685B" w14:textId="77777777" w:rsidR="00463059" w:rsidRPr="001163FE" w:rsidRDefault="00682930" w:rsidP="00682930">
      <w:pPr>
        <w:pStyle w:val="Apara"/>
      </w:pPr>
      <w:r>
        <w:tab/>
      </w:r>
      <w:r w:rsidRPr="001163FE">
        <w:t>(c)</w:t>
      </w:r>
      <w:r w:rsidRPr="001163FE">
        <w:tab/>
      </w:r>
      <w:r w:rsidR="00463059" w:rsidRPr="001163FE">
        <w:t>the land is—</w:t>
      </w:r>
    </w:p>
    <w:p w14:paraId="55C45A7A" w14:textId="77777777" w:rsidR="00463059" w:rsidRPr="001163FE" w:rsidRDefault="00682930" w:rsidP="00682930">
      <w:pPr>
        <w:pStyle w:val="Asubpara"/>
      </w:pPr>
      <w:r>
        <w:tab/>
      </w:r>
      <w:r w:rsidRPr="001163FE">
        <w:t>(i)</w:t>
      </w:r>
      <w:r w:rsidRPr="001163FE">
        <w:tab/>
      </w:r>
      <w:r w:rsidR="00463059" w:rsidRPr="001163FE">
        <w:t>unleased land; or</w:t>
      </w:r>
    </w:p>
    <w:p w14:paraId="68CFD80E" w14:textId="77777777" w:rsidR="00463059" w:rsidRPr="001163FE" w:rsidRDefault="00682930" w:rsidP="00682930">
      <w:pPr>
        <w:pStyle w:val="Asubpara"/>
        <w:keepNext/>
      </w:pPr>
      <w:r>
        <w:tab/>
      </w:r>
      <w:r w:rsidRPr="001163FE">
        <w:t>(ii)</w:t>
      </w:r>
      <w:r w:rsidRPr="001163FE">
        <w:tab/>
      </w:r>
      <w:r w:rsidR="00463059" w:rsidRPr="001163FE">
        <w:t>leased land outside a built-up urban area.</w:t>
      </w:r>
    </w:p>
    <w:p w14:paraId="08A073D8" w14:textId="77777777" w:rsidR="00463059" w:rsidRPr="001163FE" w:rsidRDefault="00463059" w:rsidP="00682930">
      <w:pPr>
        <w:pStyle w:val="Penalty"/>
        <w:keepNext/>
      </w:pPr>
      <w:r w:rsidRPr="001163FE">
        <w:t>Maximum penalty:  50 penalty units.</w:t>
      </w:r>
    </w:p>
    <w:p w14:paraId="0E88E862" w14:textId="77777777"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14:paraId="3547B2F2"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14:paraId="1AA8C25C"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57351218" w14:textId="78FC5E0F"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4" w:tooltip="A2007-24" w:history="1">
        <w:r w:rsidR="000E0483" w:rsidRPr="001163FE">
          <w:rPr>
            <w:rStyle w:val="charCitHyperlinkItal"/>
          </w:rPr>
          <w:t>Planning and Development Act 2007</w:t>
        </w:r>
      </w:hyperlink>
      <w:r w:rsidR="00463059" w:rsidRPr="001163FE">
        <w:t>, chapter 7 (Development approvals).</w:t>
      </w:r>
    </w:p>
    <w:p w14:paraId="2A041848" w14:textId="04B15B2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7A245BC4"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5FE177B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14:paraId="67B9CD7D" w14:textId="77777777"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14:paraId="5E0D2ED7" w14:textId="77777777" w:rsidR="00463059" w:rsidRPr="001163FE" w:rsidRDefault="00682930" w:rsidP="00682930">
      <w:pPr>
        <w:pStyle w:val="Apara"/>
      </w:pPr>
      <w:r>
        <w:tab/>
      </w:r>
      <w:r w:rsidRPr="001163FE">
        <w:t>(a)</w:t>
      </w:r>
      <w:r w:rsidRPr="001163FE">
        <w:tab/>
      </w:r>
      <w:r w:rsidR="00463059" w:rsidRPr="001163FE">
        <w:t>make good the damage incurred; or</w:t>
      </w:r>
    </w:p>
    <w:p w14:paraId="3ACAE6AA"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14FFEB91" w14:textId="77777777"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14:paraId="38FCCB0E" w14:textId="77777777" w:rsidR="00463059" w:rsidRPr="001163FE" w:rsidRDefault="00682930" w:rsidP="00682930">
      <w:pPr>
        <w:pStyle w:val="Amain"/>
      </w:pPr>
      <w:r>
        <w:tab/>
      </w:r>
      <w:r w:rsidRPr="001163FE">
        <w:t>(7)</w:t>
      </w:r>
      <w:r w:rsidRPr="001163FE">
        <w:tab/>
      </w:r>
      <w:r w:rsidR="00463059" w:rsidRPr="001163FE">
        <w:t>In this section:</w:t>
      </w:r>
    </w:p>
    <w:p w14:paraId="5506A676" w14:textId="77777777" w:rsidR="00463059" w:rsidRPr="001163FE" w:rsidRDefault="00463059" w:rsidP="007960A7">
      <w:pPr>
        <w:pStyle w:val="aDef"/>
      </w:pPr>
      <w:r w:rsidRPr="001163FE">
        <w:rPr>
          <w:rStyle w:val="charBoldItals"/>
        </w:rPr>
        <w:t xml:space="preserve">take </w:t>
      </w:r>
      <w:r w:rsidRPr="001163FE">
        <w:t>means—</w:t>
      </w:r>
    </w:p>
    <w:p w14:paraId="7B2CD68E" w14:textId="77777777"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14:paraId="022FEFB0" w14:textId="77777777"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14:paraId="040AEE36" w14:textId="77777777" w:rsidR="00463059" w:rsidRPr="001163FE" w:rsidRDefault="00682930" w:rsidP="00682930">
      <w:pPr>
        <w:pStyle w:val="AH5Sec"/>
      </w:pPr>
      <w:bookmarkStart w:id="191" w:name="_Toc99630146"/>
      <w:r w:rsidRPr="009938F2">
        <w:rPr>
          <w:rStyle w:val="CharSectNo"/>
        </w:rPr>
        <w:t>147</w:t>
      </w:r>
      <w:r w:rsidRPr="001163FE">
        <w:tab/>
      </w:r>
      <w:r w:rsidR="00192187" w:rsidRPr="001163FE">
        <w:t>Offence—o</w:t>
      </w:r>
      <w:r w:rsidR="00463059" w:rsidRPr="001163FE">
        <w:t>ffer to sell native plant without disclosing licence</w:t>
      </w:r>
      <w:bookmarkEnd w:id="191"/>
    </w:p>
    <w:p w14:paraId="326134BC" w14:textId="77777777" w:rsidR="00463059" w:rsidRPr="001163FE" w:rsidRDefault="00682930" w:rsidP="00682930">
      <w:pPr>
        <w:pStyle w:val="Amain"/>
      </w:pPr>
      <w:r>
        <w:tab/>
      </w:r>
      <w:r w:rsidRPr="001163FE">
        <w:t>(1)</w:t>
      </w:r>
      <w:r w:rsidRPr="001163FE">
        <w:tab/>
      </w:r>
      <w:r w:rsidR="00463059" w:rsidRPr="001163FE">
        <w:t>A person commits an offence if—</w:t>
      </w:r>
    </w:p>
    <w:p w14:paraId="5630D3B9" w14:textId="77777777"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14:paraId="2A373D15" w14:textId="77777777" w:rsidR="00463059" w:rsidRPr="001163FE" w:rsidRDefault="00682930" w:rsidP="00682930">
      <w:pPr>
        <w:pStyle w:val="Apara"/>
      </w:pPr>
      <w:r>
        <w:tab/>
      </w:r>
      <w:r w:rsidRPr="001163FE">
        <w:t>(b)</w:t>
      </w:r>
      <w:r w:rsidRPr="001163FE">
        <w:tab/>
      </w:r>
      <w:r w:rsidR="00463059" w:rsidRPr="001163FE">
        <w:t>the person offers to sell the native plant; and</w:t>
      </w:r>
    </w:p>
    <w:p w14:paraId="242F1AC2" w14:textId="77777777" w:rsidR="00463059" w:rsidRPr="001163FE" w:rsidRDefault="00682930" w:rsidP="00D76748">
      <w:pPr>
        <w:pStyle w:val="Apara"/>
        <w:keepNext/>
      </w:pPr>
      <w:r>
        <w:lastRenderedPageBreak/>
        <w:tab/>
      </w:r>
      <w:r w:rsidRPr="001163FE">
        <w:t>(c)</w:t>
      </w:r>
      <w:r w:rsidRPr="001163FE">
        <w:tab/>
      </w:r>
      <w:r w:rsidR="00463059" w:rsidRPr="001163FE">
        <w:t>the offer does not disclose—</w:t>
      </w:r>
    </w:p>
    <w:p w14:paraId="3E224CEF" w14:textId="77777777" w:rsidR="00463059" w:rsidRPr="001163FE" w:rsidRDefault="00682930" w:rsidP="00682930">
      <w:pPr>
        <w:pStyle w:val="Asubpara"/>
      </w:pPr>
      <w:r>
        <w:tab/>
      </w:r>
      <w:r w:rsidRPr="001163FE">
        <w:t>(i)</w:t>
      </w:r>
      <w:r w:rsidRPr="001163FE">
        <w:tab/>
      </w:r>
      <w:r w:rsidR="00463059" w:rsidRPr="001163FE">
        <w:t>that the person is licensed to sell the native plant; and</w:t>
      </w:r>
    </w:p>
    <w:p w14:paraId="44EE391A"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021170D7" w14:textId="77777777" w:rsidR="00463059" w:rsidRPr="001163FE" w:rsidRDefault="00463059" w:rsidP="00682930">
      <w:pPr>
        <w:pStyle w:val="Penalty"/>
        <w:keepNext/>
      </w:pPr>
      <w:r w:rsidRPr="001163FE">
        <w:t>Maximum penalty:  50 penalty units.</w:t>
      </w:r>
    </w:p>
    <w:p w14:paraId="7222AC23"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14:paraId="3732B83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FD236B4" w14:textId="77777777" w:rsidR="00463059" w:rsidRPr="001163FE" w:rsidRDefault="00682930" w:rsidP="00682930">
      <w:pPr>
        <w:pStyle w:val="AH5Sec"/>
      </w:pPr>
      <w:bookmarkStart w:id="192" w:name="_Toc99630147"/>
      <w:r w:rsidRPr="009938F2">
        <w:rPr>
          <w:rStyle w:val="CharSectNo"/>
        </w:rPr>
        <w:t>148</w:t>
      </w:r>
      <w:r w:rsidRPr="001163FE">
        <w:tab/>
      </w:r>
      <w:r w:rsidR="00192187" w:rsidRPr="001163FE">
        <w:t>Offence—s</w:t>
      </w:r>
      <w:r w:rsidR="00463059" w:rsidRPr="001163FE">
        <w:t>ell native plant—protected or special protection status</w:t>
      </w:r>
      <w:bookmarkEnd w:id="192"/>
    </w:p>
    <w:p w14:paraId="2E89629F" w14:textId="77777777" w:rsidR="00463059" w:rsidRPr="001163FE" w:rsidRDefault="00682930" w:rsidP="00A97C52">
      <w:pPr>
        <w:pStyle w:val="Amain"/>
        <w:keepNext/>
      </w:pPr>
      <w:r>
        <w:tab/>
      </w:r>
      <w:r w:rsidRPr="001163FE">
        <w:t>(1)</w:t>
      </w:r>
      <w:r w:rsidRPr="001163FE">
        <w:tab/>
      </w:r>
      <w:r w:rsidR="00463059" w:rsidRPr="001163FE">
        <w:t>A person commits an offence if—</w:t>
      </w:r>
    </w:p>
    <w:p w14:paraId="67992F52" w14:textId="77777777"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14:paraId="7AB95A84" w14:textId="77777777" w:rsidR="00266775" w:rsidRPr="001163FE" w:rsidRDefault="00682930" w:rsidP="00682930">
      <w:pPr>
        <w:pStyle w:val="Apara"/>
      </w:pPr>
      <w:r>
        <w:tab/>
      </w:r>
      <w:r w:rsidRPr="001163FE">
        <w:t>(b)</w:t>
      </w:r>
      <w:r w:rsidRPr="001163FE">
        <w:tab/>
      </w:r>
      <w:r w:rsidR="00266775" w:rsidRPr="001163FE">
        <w:t>the plant is—</w:t>
      </w:r>
    </w:p>
    <w:p w14:paraId="33D27237" w14:textId="77777777"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14:paraId="2B746FFD"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2CF905BE" w14:textId="77777777" w:rsidR="00463059" w:rsidRPr="001163FE" w:rsidRDefault="00463059" w:rsidP="00410E13">
      <w:pPr>
        <w:pStyle w:val="Penalty"/>
        <w:keepNext/>
      </w:pPr>
      <w:r w:rsidRPr="001163FE">
        <w:t>Maximum penalty:  100 penalty units, imprisonment for 1 year or both.</w:t>
      </w:r>
    </w:p>
    <w:p w14:paraId="685E12C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14:paraId="7C034471" w14:textId="77777777" w:rsidR="00463059" w:rsidRPr="001163FE" w:rsidRDefault="00682930" w:rsidP="00682930">
      <w:pPr>
        <w:pStyle w:val="Amain"/>
      </w:pPr>
      <w:r>
        <w:tab/>
      </w:r>
      <w:r w:rsidRPr="001163FE">
        <w:t>(2)</w:t>
      </w:r>
      <w:r w:rsidRPr="001163FE">
        <w:tab/>
      </w:r>
      <w:r w:rsidR="00463059" w:rsidRPr="001163FE">
        <w:t>A person commits an offence if—</w:t>
      </w:r>
    </w:p>
    <w:p w14:paraId="24658F53" w14:textId="77777777"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14:paraId="673828C2" w14:textId="77777777" w:rsidR="00407508" w:rsidRPr="001163FE" w:rsidRDefault="00682930" w:rsidP="00682930">
      <w:pPr>
        <w:pStyle w:val="Apara"/>
      </w:pPr>
      <w:r>
        <w:tab/>
      </w:r>
      <w:r w:rsidRPr="001163FE">
        <w:t>(b)</w:t>
      </w:r>
      <w:r w:rsidRPr="001163FE">
        <w:tab/>
      </w:r>
      <w:r w:rsidR="00A86B0A" w:rsidRPr="001163FE">
        <w:t>the plant—</w:t>
      </w:r>
    </w:p>
    <w:p w14:paraId="708090DC" w14:textId="77777777"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14:paraId="0F4247D4"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CCA45E3" w14:textId="77777777" w:rsidR="00463059" w:rsidRPr="001163FE" w:rsidRDefault="00463059" w:rsidP="00682930">
      <w:pPr>
        <w:pStyle w:val="Penalty"/>
        <w:keepNext/>
      </w:pPr>
      <w:r w:rsidRPr="001163FE">
        <w:t>Maximum penalty:  200 penalty units, imprisonment for 2 years or both.</w:t>
      </w:r>
    </w:p>
    <w:p w14:paraId="76E8064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E46CD74"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3D44C35E"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14:paraId="1207BA07" w14:textId="77777777" w:rsidR="00463059" w:rsidRPr="001163FE" w:rsidRDefault="00682930" w:rsidP="00682930">
      <w:pPr>
        <w:pStyle w:val="AH5Sec"/>
      </w:pPr>
      <w:bookmarkStart w:id="193" w:name="_Toc99630148"/>
      <w:r w:rsidRPr="009938F2">
        <w:rPr>
          <w:rStyle w:val="CharSectNo"/>
        </w:rPr>
        <w:t>149</w:t>
      </w:r>
      <w:r w:rsidRPr="001163FE">
        <w:tab/>
      </w:r>
      <w:r w:rsidR="00192187" w:rsidRPr="001163FE">
        <w:t>Offence—s</w:t>
      </w:r>
      <w:r w:rsidR="00463059" w:rsidRPr="001163FE">
        <w:t>ell native plant without plant tag—protected or special protection status</w:t>
      </w:r>
      <w:bookmarkEnd w:id="193"/>
    </w:p>
    <w:p w14:paraId="4D785FF4" w14:textId="77777777" w:rsidR="00463059" w:rsidRPr="001163FE" w:rsidRDefault="00682930" w:rsidP="00682930">
      <w:pPr>
        <w:pStyle w:val="Amain"/>
      </w:pPr>
      <w:r>
        <w:tab/>
      </w:r>
      <w:r w:rsidRPr="001163FE">
        <w:t>(1)</w:t>
      </w:r>
      <w:r w:rsidRPr="001163FE">
        <w:tab/>
      </w:r>
      <w:r w:rsidR="00463059" w:rsidRPr="001163FE">
        <w:t>A person commits an offence if—</w:t>
      </w:r>
    </w:p>
    <w:p w14:paraId="1E060370" w14:textId="77777777"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14:paraId="67BE9376" w14:textId="77777777" w:rsidR="0076318F" w:rsidRPr="001163FE" w:rsidRDefault="00682930" w:rsidP="00682930">
      <w:pPr>
        <w:pStyle w:val="Apara"/>
      </w:pPr>
      <w:r>
        <w:tab/>
      </w:r>
      <w:r w:rsidRPr="001163FE">
        <w:t>(b)</w:t>
      </w:r>
      <w:r w:rsidRPr="001163FE">
        <w:tab/>
      </w:r>
      <w:r w:rsidR="0076318F" w:rsidRPr="001163FE">
        <w:t>the plant is—</w:t>
      </w:r>
    </w:p>
    <w:p w14:paraId="152C036A" w14:textId="77777777"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14:paraId="548BC26A" w14:textId="77777777" w:rsidR="00463059" w:rsidRPr="001163FE" w:rsidRDefault="00682930" w:rsidP="00682930">
      <w:pPr>
        <w:pStyle w:val="Asubpara"/>
      </w:pPr>
      <w:r>
        <w:tab/>
      </w:r>
      <w:r w:rsidRPr="001163FE">
        <w:t>(ii)</w:t>
      </w:r>
      <w:r w:rsidRPr="001163FE">
        <w:tab/>
      </w:r>
      <w:r w:rsidR="00463059" w:rsidRPr="001163FE">
        <w:t>a protected native species; and</w:t>
      </w:r>
    </w:p>
    <w:p w14:paraId="10AE2C3C"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4E3B777"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2F021684" w14:textId="77777777" w:rsidR="00463059" w:rsidRPr="001163FE" w:rsidRDefault="00463059" w:rsidP="00682930">
      <w:pPr>
        <w:pStyle w:val="Penalty"/>
        <w:keepNext/>
      </w:pPr>
      <w:r w:rsidRPr="001163FE">
        <w:t>Maximum penalty:  25 penalty units.</w:t>
      </w:r>
    </w:p>
    <w:p w14:paraId="7E2687F6"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14:paraId="273AE98C" w14:textId="77777777" w:rsidR="00463059" w:rsidRPr="001163FE" w:rsidRDefault="00682930" w:rsidP="00682930">
      <w:pPr>
        <w:pStyle w:val="Amain"/>
      </w:pPr>
      <w:r>
        <w:tab/>
      </w:r>
      <w:r w:rsidRPr="001163FE">
        <w:t>(2)</w:t>
      </w:r>
      <w:r w:rsidRPr="001163FE">
        <w:tab/>
      </w:r>
      <w:r w:rsidR="00463059" w:rsidRPr="001163FE">
        <w:t>A person commits an offence if—</w:t>
      </w:r>
    </w:p>
    <w:p w14:paraId="1A1E5908" w14:textId="77777777"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14:paraId="194A5217" w14:textId="77777777" w:rsidR="00A86B0A" w:rsidRPr="001163FE" w:rsidRDefault="00682930" w:rsidP="00682930">
      <w:pPr>
        <w:pStyle w:val="Apara"/>
      </w:pPr>
      <w:r>
        <w:tab/>
      </w:r>
      <w:r w:rsidRPr="001163FE">
        <w:t>(b)</w:t>
      </w:r>
      <w:r w:rsidRPr="001163FE">
        <w:tab/>
      </w:r>
      <w:r w:rsidR="00A86B0A" w:rsidRPr="001163FE">
        <w:t>the plant—</w:t>
      </w:r>
    </w:p>
    <w:p w14:paraId="533BE916" w14:textId="77777777"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14:paraId="3C69DBB1" w14:textId="77777777" w:rsidR="00463059" w:rsidRPr="001163FE" w:rsidRDefault="00682930" w:rsidP="00682930">
      <w:pPr>
        <w:pStyle w:val="Asubpara"/>
      </w:pPr>
      <w:r>
        <w:tab/>
      </w:r>
      <w:r w:rsidRPr="001163FE">
        <w:t>(ii)</w:t>
      </w:r>
      <w:r w:rsidRPr="001163FE">
        <w:tab/>
      </w:r>
      <w:r w:rsidR="00463059" w:rsidRPr="001163FE">
        <w:t>has special protection status; and</w:t>
      </w:r>
    </w:p>
    <w:p w14:paraId="441DE1F4"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49722083"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3A561762" w14:textId="77777777" w:rsidR="00463059" w:rsidRPr="001163FE" w:rsidRDefault="00463059" w:rsidP="00682930">
      <w:pPr>
        <w:pStyle w:val="Penalty"/>
        <w:keepNext/>
      </w:pPr>
      <w:r w:rsidRPr="001163FE">
        <w:t>Maximum penalty:  50 penalty units.</w:t>
      </w:r>
    </w:p>
    <w:p w14:paraId="13CBE39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0FE7F626"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50DAC9CC" w14:textId="77777777" w:rsidR="00463059" w:rsidRPr="001163FE" w:rsidRDefault="00682930" w:rsidP="00682930">
      <w:pPr>
        <w:pStyle w:val="AH5Sec"/>
      </w:pPr>
      <w:bookmarkStart w:id="194" w:name="_Toc99630149"/>
      <w:r w:rsidRPr="009938F2">
        <w:rPr>
          <w:rStyle w:val="CharSectNo"/>
        </w:rPr>
        <w:lastRenderedPageBreak/>
        <w:t>150</w:t>
      </w:r>
      <w:r w:rsidRPr="001163FE">
        <w:tab/>
      </w:r>
      <w:r w:rsidR="00192187" w:rsidRPr="001163FE">
        <w:t>Offence—i</w:t>
      </w:r>
      <w:r w:rsidR="00463059" w:rsidRPr="001163FE">
        <w:t>mport native plant—protected or special protection status</w:t>
      </w:r>
      <w:bookmarkEnd w:id="194"/>
    </w:p>
    <w:p w14:paraId="747C8793" w14:textId="77777777" w:rsidR="00463059" w:rsidRPr="001163FE" w:rsidRDefault="00682930" w:rsidP="00682930">
      <w:pPr>
        <w:pStyle w:val="Amain"/>
      </w:pPr>
      <w:r>
        <w:tab/>
      </w:r>
      <w:r w:rsidRPr="001163FE">
        <w:t>(1)</w:t>
      </w:r>
      <w:r w:rsidRPr="001163FE">
        <w:tab/>
      </w:r>
      <w:r w:rsidR="00463059" w:rsidRPr="001163FE">
        <w:t>A person commits an offence if—</w:t>
      </w:r>
    </w:p>
    <w:p w14:paraId="686A04E4"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14:paraId="464A8DA6" w14:textId="77777777" w:rsidR="00A86B0A" w:rsidRPr="001163FE" w:rsidRDefault="00682930" w:rsidP="00A97C52">
      <w:pPr>
        <w:pStyle w:val="Apara"/>
        <w:keepNext/>
      </w:pPr>
      <w:r>
        <w:tab/>
      </w:r>
      <w:r w:rsidRPr="001163FE">
        <w:t>(b)</w:t>
      </w:r>
      <w:r w:rsidRPr="001163FE">
        <w:tab/>
      </w:r>
      <w:r w:rsidR="00A86B0A" w:rsidRPr="001163FE">
        <w:t>the plant is—</w:t>
      </w:r>
    </w:p>
    <w:p w14:paraId="3528E595" w14:textId="77777777" w:rsidR="00A86B0A" w:rsidRPr="001163FE" w:rsidRDefault="00682930" w:rsidP="00682930">
      <w:pPr>
        <w:pStyle w:val="Asubpara"/>
      </w:pPr>
      <w:r>
        <w:tab/>
      </w:r>
      <w:r w:rsidRPr="001163FE">
        <w:t>(i)</w:t>
      </w:r>
      <w:r w:rsidRPr="001163FE">
        <w:tab/>
      </w:r>
      <w:r w:rsidR="00A86B0A" w:rsidRPr="001163FE">
        <w:t>a native plant; and</w:t>
      </w:r>
    </w:p>
    <w:p w14:paraId="7CFC5B85"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784FE7B6" w14:textId="77777777" w:rsidR="00463059" w:rsidRPr="001163FE" w:rsidRDefault="00463059" w:rsidP="00682930">
      <w:pPr>
        <w:pStyle w:val="Penalty"/>
        <w:keepNext/>
      </w:pPr>
      <w:r w:rsidRPr="001163FE">
        <w:t>Maximum penalty:  100 penalty units, imprisonment for 1 year or both.</w:t>
      </w:r>
    </w:p>
    <w:p w14:paraId="2C792EA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14:paraId="3FFE6D31" w14:textId="77777777" w:rsidR="00463059" w:rsidRPr="001163FE" w:rsidRDefault="00682930" w:rsidP="00682930">
      <w:pPr>
        <w:pStyle w:val="Amain"/>
      </w:pPr>
      <w:r>
        <w:tab/>
      </w:r>
      <w:r w:rsidRPr="001163FE">
        <w:t>(2)</w:t>
      </w:r>
      <w:r w:rsidRPr="001163FE">
        <w:tab/>
      </w:r>
      <w:r w:rsidR="00463059" w:rsidRPr="001163FE">
        <w:t>A person commits an offence if—</w:t>
      </w:r>
    </w:p>
    <w:p w14:paraId="1EAFCC11"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14:paraId="593464CB" w14:textId="77777777"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14:paraId="4A0B9790" w14:textId="77777777"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14:paraId="39C244A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CD0B699" w14:textId="77777777" w:rsidR="00463059" w:rsidRPr="001163FE" w:rsidRDefault="00463059" w:rsidP="00682930">
      <w:pPr>
        <w:pStyle w:val="Penalty"/>
        <w:keepNext/>
      </w:pPr>
      <w:r w:rsidRPr="001163FE">
        <w:t>Maximum penalty:  200 penalty units, imprisonment for 2 years or both.</w:t>
      </w:r>
    </w:p>
    <w:p w14:paraId="1DF9F60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961554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14:paraId="46111E45"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14:paraId="19C30D9E" w14:textId="23031B86"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6AEE23FD"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4CE78696"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14:paraId="69231510" w14:textId="77777777" w:rsidR="00463059" w:rsidRPr="001163FE" w:rsidRDefault="00682930" w:rsidP="00682930">
      <w:pPr>
        <w:pStyle w:val="AH5Sec"/>
      </w:pPr>
      <w:bookmarkStart w:id="195" w:name="_Toc99630150"/>
      <w:r w:rsidRPr="009938F2">
        <w:rPr>
          <w:rStyle w:val="CharSectNo"/>
        </w:rPr>
        <w:lastRenderedPageBreak/>
        <w:t>151</w:t>
      </w:r>
      <w:r w:rsidRPr="001163FE">
        <w:tab/>
      </w:r>
      <w:r w:rsidR="00192187" w:rsidRPr="001163FE">
        <w:t>Offence—e</w:t>
      </w:r>
      <w:r w:rsidR="00463059" w:rsidRPr="001163FE">
        <w:t>xport native plant—protected or special protection status</w:t>
      </w:r>
      <w:bookmarkEnd w:id="195"/>
    </w:p>
    <w:p w14:paraId="01EBE839" w14:textId="77777777" w:rsidR="00463059" w:rsidRPr="001163FE" w:rsidRDefault="00682930" w:rsidP="00682930">
      <w:pPr>
        <w:pStyle w:val="Amain"/>
      </w:pPr>
      <w:r>
        <w:tab/>
      </w:r>
      <w:r w:rsidRPr="001163FE">
        <w:t>(1)</w:t>
      </w:r>
      <w:r w:rsidRPr="001163FE">
        <w:tab/>
      </w:r>
      <w:r w:rsidR="00463059" w:rsidRPr="001163FE">
        <w:t>A person commits an offence if—</w:t>
      </w:r>
    </w:p>
    <w:p w14:paraId="52388B47"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5E4401F4" w14:textId="77777777" w:rsidR="00A86B0A" w:rsidRPr="001163FE" w:rsidRDefault="00682930" w:rsidP="00682930">
      <w:pPr>
        <w:pStyle w:val="Apara"/>
      </w:pPr>
      <w:r>
        <w:tab/>
      </w:r>
      <w:r w:rsidRPr="001163FE">
        <w:t>(b)</w:t>
      </w:r>
      <w:r w:rsidRPr="001163FE">
        <w:tab/>
      </w:r>
      <w:r w:rsidR="00A86B0A" w:rsidRPr="001163FE">
        <w:t>the plant is—</w:t>
      </w:r>
    </w:p>
    <w:p w14:paraId="720BD257" w14:textId="77777777" w:rsidR="00A86B0A" w:rsidRPr="001163FE" w:rsidRDefault="00682930" w:rsidP="00682930">
      <w:pPr>
        <w:pStyle w:val="Asubpara"/>
      </w:pPr>
      <w:r>
        <w:tab/>
      </w:r>
      <w:r w:rsidRPr="001163FE">
        <w:t>(i)</w:t>
      </w:r>
      <w:r w:rsidRPr="001163FE">
        <w:tab/>
      </w:r>
      <w:r w:rsidR="00A86B0A" w:rsidRPr="001163FE">
        <w:t>a native plant; and</w:t>
      </w:r>
    </w:p>
    <w:p w14:paraId="4A91589A"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4500F5AB" w14:textId="77777777" w:rsidR="00463059" w:rsidRPr="001163FE" w:rsidRDefault="00463059" w:rsidP="00682930">
      <w:pPr>
        <w:pStyle w:val="Penalty"/>
        <w:keepNext/>
      </w:pPr>
      <w:r w:rsidRPr="001163FE">
        <w:t>Maximum penalty:  100 penalty units, imprisonment for 1 year or both.</w:t>
      </w:r>
    </w:p>
    <w:p w14:paraId="50DD864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14:paraId="5D750D82" w14:textId="77777777" w:rsidR="00463059" w:rsidRPr="001163FE" w:rsidRDefault="00682930" w:rsidP="00682930">
      <w:pPr>
        <w:pStyle w:val="Amain"/>
      </w:pPr>
      <w:r>
        <w:tab/>
      </w:r>
      <w:r w:rsidRPr="001163FE">
        <w:t>(2)</w:t>
      </w:r>
      <w:r w:rsidRPr="001163FE">
        <w:tab/>
      </w:r>
      <w:r w:rsidR="00463059" w:rsidRPr="001163FE">
        <w:t>A person commits an offence if—</w:t>
      </w:r>
    </w:p>
    <w:p w14:paraId="6E942B83"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45562106" w14:textId="77777777"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14:paraId="143DB454" w14:textId="77777777" w:rsidR="00A86B0A" w:rsidRPr="001163FE" w:rsidRDefault="00682930" w:rsidP="00682930">
      <w:pPr>
        <w:pStyle w:val="Asubpara"/>
      </w:pPr>
      <w:r>
        <w:tab/>
      </w:r>
      <w:r w:rsidRPr="001163FE">
        <w:t>(i)</w:t>
      </w:r>
      <w:r w:rsidRPr="001163FE">
        <w:tab/>
      </w:r>
      <w:r w:rsidR="00A86B0A" w:rsidRPr="001163FE">
        <w:t>is a native plant; and</w:t>
      </w:r>
    </w:p>
    <w:p w14:paraId="1E3BC97E"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6ADAB7B" w14:textId="77777777" w:rsidR="00463059" w:rsidRPr="001163FE" w:rsidRDefault="00463059" w:rsidP="00682930">
      <w:pPr>
        <w:pStyle w:val="Penalty"/>
        <w:keepNext/>
      </w:pPr>
      <w:r w:rsidRPr="001163FE">
        <w:t>Maximum penalty:  200 penalty units, imprisonment for 2 years or both.</w:t>
      </w:r>
    </w:p>
    <w:p w14:paraId="7F987D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8070BFB"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1634D8F"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14:paraId="39A35BB0" w14:textId="77777777" w:rsidR="00463059" w:rsidRPr="001163FE" w:rsidRDefault="00682930" w:rsidP="00682930">
      <w:pPr>
        <w:pStyle w:val="AH5Sec"/>
      </w:pPr>
      <w:bookmarkStart w:id="196" w:name="_Toc99630151"/>
      <w:r w:rsidRPr="009938F2">
        <w:rPr>
          <w:rStyle w:val="CharSectNo"/>
        </w:rPr>
        <w:t>152</w:t>
      </w:r>
      <w:r w:rsidRPr="001163FE">
        <w:tab/>
      </w:r>
      <w:r w:rsidR="00192187" w:rsidRPr="001163FE">
        <w:t>Offence—e</w:t>
      </w:r>
      <w:r w:rsidR="00463059" w:rsidRPr="001163FE">
        <w:t>xport plant without plant tag—protected or special protection status</w:t>
      </w:r>
      <w:bookmarkEnd w:id="196"/>
    </w:p>
    <w:p w14:paraId="4B0148A0" w14:textId="77777777" w:rsidR="00463059" w:rsidRPr="001163FE" w:rsidRDefault="00682930" w:rsidP="00682930">
      <w:pPr>
        <w:pStyle w:val="Amain"/>
      </w:pPr>
      <w:r>
        <w:tab/>
      </w:r>
      <w:r w:rsidRPr="001163FE">
        <w:t>(1)</w:t>
      </w:r>
      <w:r w:rsidRPr="001163FE">
        <w:tab/>
      </w:r>
      <w:r w:rsidR="00463059" w:rsidRPr="001163FE">
        <w:t>A person commits an offence if—</w:t>
      </w:r>
    </w:p>
    <w:p w14:paraId="0B4C0C3A"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7F7DC856" w14:textId="77777777" w:rsidR="00A86B0A" w:rsidRPr="001163FE" w:rsidRDefault="00682930" w:rsidP="00682930">
      <w:pPr>
        <w:pStyle w:val="Apara"/>
      </w:pPr>
      <w:r>
        <w:lastRenderedPageBreak/>
        <w:tab/>
      </w:r>
      <w:r w:rsidRPr="001163FE">
        <w:t>(b)</w:t>
      </w:r>
      <w:r w:rsidRPr="001163FE">
        <w:tab/>
      </w:r>
      <w:r w:rsidR="00A86B0A" w:rsidRPr="001163FE">
        <w:t>the plant is—</w:t>
      </w:r>
    </w:p>
    <w:p w14:paraId="177B7F16" w14:textId="77777777" w:rsidR="00A86B0A" w:rsidRPr="001163FE" w:rsidRDefault="00682930" w:rsidP="00682930">
      <w:pPr>
        <w:pStyle w:val="Asubpara"/>
      </w:pPr>
      <w:r>
        <w:tab/>
      </w:r>
      <w:r w:rsidRPr="001163FE">
        <w:t>(i)</w:t>
      </w:r>
      <w:r w:rsidRPr="001163FE">
        <w:tab/>
      </w:r>
      <w:r w:rsidR="00A86B0A" w:rsidRPr="001163FE">
        <w:t>a native plant; and</w:t>
      </w:r>
    </w:p>
    <w:p w14:paraId="77C71B92" w14:textId="77777777" w:rsidR="00463059" w:rsidRPr="001163FE" w:rsidRDefault="00682930" w:rsidP="00682930">
      <w:pPr>
        <w:pStyle w:val="Asubpara"/>
      </w:pPr>
      <w:r>
        <w:tab/>
      </w:r>
      <w:r w:rsidRPr="001163FE">
        <w:t>(ii)</w:t>
      </w:r>
      <w:r w:rsidRPr="001163FE">
        <w:tab/>
      </w:r>
      <w:r w:rsidR="00463059" w:rsidRPr="001163FE">
        <w:t>a protected native species; and</w:t>
      </w:r>
    </w:p>
    <w:p w14:paraId="2C79B32A" w14:textId="77777777"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53DB274D"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197F9509" w14:textId="77777777" w:rsidR="00463059" w:rsidRPr="001163FE" w:rsidRDefault="00463059" w:rsidP="00682930">
      <w:pPr>
        <w:pStyle w:val="Penalty"/>
        <w:keepNext/>
      </w:pPr>
      <w:r w:rsidRPr="001163FE">
        <w:t>Maximum penalty:  25 penalty units.</w:t>
      </w:r>
    </w:p>
    <w:p w14:paraId="4E85288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14:paraId="656F931C" w14:textId="77777777" w:rsidR="00463059" w:rsidRPr="001163FE" w:rsidRDefault="00682930" w:rsidP="00682930">
      <w:pPr>
        <w:pStyle w:val="Amain"/>
      </w:pPr>
      <w:r>
        <w:tab/>
      </w:r>
      <w:r w:rsidRPr="001163FE">
        <w:t>(2)</w:t>
      </w:r>
      <w:r w:rsidRPr="001163FE">
        <w:tab/>
      </w:r>
      <w:r w:rsidR="00463059" w:rsidRPr="001163FE">
        <w:t>A person commits an offence if—</w:t>
      </w:r>
    </w:p>
    <w:p w14:paraId="046B867F" w14:textId="77777777"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14:paraId="2C136A23" w14:textId="77777777" w:rsidR="00A95C1B" w:rsidRPr="001163FE" w:rsidRDefault="00682930" w:rsidP="00682930">
      <w:pPr>
        <w:pStyle w:val="Apara"/>
      </w:pPr>
      <w:r>
        <w:tab/>
      </w:r>
      <w:r w:rsidRPr="001163FE">
        <w:t>(b)</w:t>
      </w:r>
      <w:r w:rsidRPr="001163FE">
        <w:tab/>
      </w:r>
      <w:r w:rsidR="00A95C1B" w:rsidRPr="001163FE">
        <w:t>the plant—</w:t>
      </w:r>
    </w:p>
    <w:p w14:paraId="7FDB9CCC" w14:textId="77777777" w:rsidR="00A95C1B" w:rsidRPr="001163FE" w:rsidRDefault="00682930" w:rsidP="00682930">
      <w:pPr>
        <w:pStyle w:val="Asubpara"/>
      </w:pPr>
      <w:r>
        <w:tab/>
      </w:r>
      <w:r w:rsidRPr="001163FE">
        <w:t>(i)</w:t>
      </w:r>
      <w:r w:rsidRPr="001163FE">
        <w:tab/>
      </w:r>
      <w:r w:rsidR="00A95C1B" w:rsidRPr="001163FE">
        <w:t>is a native plant; and</w:t>
      </w:r>
    </w:p>
    <w:p w14:paraId="271B4761" w14:textId="77777777"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14:paraId="5C8E2516" w14:textId="77777777"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14:paraId="54319675"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0D65DBB3" w14:textId="77777777" w:rsidR="00463059" w:rsidRPr="001163FE" w:rsidRDefault="00463059" w:rsidP="00682930">
      <w:pPr>
        <w:pStyle w:val="Penalty"/>
        <w:keepNext/>
      </w:pPr>
      <w:r w:rsidRPr="001163FE">
        <w:t>Maximum penalty:  50 penalty units.</w:t>
      </w:r>
    </w:p>
    <w:p w14:paraId="17AA29A9" w14:textId="77777777"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14:paraId="760D04BE"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C7BF0BF" w14:textId="77777777" w:rsidR="00463059" w:rsidRPr="009938F2" w:rsidRDefault="00682930" w:rsidP="00682930">
      <w:pPr>
        <w:pStyle w:val="AH3Div"/>
      </w:pPr>
      <w:bookmarkStart w:id="197" w:name="_Toc99630152"/>
      <w:r w:rsidRPr="009938F2">
        <w:rPr>
          <w:rStyle w:val="CharDivNo"/>
        </w:rPr>
        <w:lastRenderedPageBreak/>
        <w:t>Division 6.1.4</w:t>
      </w:r>
      <w:r w:rsidRPr="001163FE">
        <w:tab/>
      </w:r>
      <w:r w:rsidR="00463059" w:rsidRPr="009938F2">
        <w:rPr>
          <w:rStyle w:val="CharDivText"/>
        </w:rPr>
        <w:t>Exceptions to offences</w:t>
      </w:r>
      <w:bookmarkEnd w:id="197"/>
    </w:p>
    <w:p w14:paraId="69CFB5D0" w14:textId="77777777" w:rsidR="00463059" w:rsidRPr="001163FE" w:rsidRDefault="00682930" w:rsidP="00682930">
      <w:pPr>
        <w:pStyle w:val="AH5Sec"/>
      </w:pPr>
      <w:bookmarkStart w:id="198" w:name="_Toc99630153"/>
      <w:r w:rsidRPr="009938F2">
        <w:rPr>
          <w:rStyle w:val="CharSectNo"/>
        </w:rPr>
        <w:t>153</w:t>
      </w:r>
      <w:r w:rsidRPr="001163FE">
        <w:tab/>
      </w:r>
      <w:r w:rsidR="00463059" w:rsidRPr="001163FE">
        <w:t>Chapter 6 exceptions</w:t>
      </w:r>
      <w:bookmarkEnd w:id="198"/>
    </w:p>
    <w:p w14:paraId="607ED217" w14:textId="77777777"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14:paraId="7C4E9AE9" w14:textId="77777777" w:rsidR="00463059" w:rsidRPr="001163FE" w:rsidRDefault="00682930" w:rsidP="00C93632">
      <w:pPr>
        <w:pStyle w:val="Amain"/>
        <w:keepNext/>
      </w:pPr>
      <w:r>
        <w:tab/>
      </w:r>
      <w:r w:rsidRPr="001163FE">
        <w:t>(2)</w:t>
      </w:r>
      <w:r w:rsidRPr="001163FE">
        <w:tab/>
      </w:r>
      <w:r w:rsidR="00463059" w:rsidRPr="001163FE">
        <w:t>The offence does not apply to the person if—</w:t>
      </w:r>
    </w:p>
    <w:p w14:paraId="6E99E5B0"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10D7352" w14:textId="77777777"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14:paraId="1C0DD74D"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14:paraId="5A095586" w14:textId="77777777"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14:paraId="3322EA7E" w14:textId="77777777"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14:paraId="5D8AC46E" w14:textId="77777777"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14:paraId="2F9E95F1" w14:textId="77777777"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14:paraId="71EAFA31" w14:textId="77777777" w:rsidR="00A205D9" w:rsidRDefault="00A205D9" w:rsidP="00A205D9">
      <w:pPr>
        <w:pStyle w:val="Asubpara"/>
      </w:pPr>
      <w:r>
        <w:tab/>
        <w:t>(iv)</w:t>
      </w:r>
      <w:r>
        <w:tab/>
        <w:t>undertaken in accordance with a cultural resource management plan; or</w:t>
      </w:r>
    </w:p>
    <w:p w14:paraId="5E8D1A1E" w14:textId="77777777"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14:paraId="662FD586" w14:textId="77777777" w:rsidR="00A205D9" w:rsidRDefault="00A205D9" w:rsidP="00A205D9">
      <w:pPr>
        <w:pStyle w:val="Asubpara"/>
      </w:pPr>
      <w:r>
        <w:tab/>
        <w:t>(v)</w:t>
      </w:r>
      <w:r>
        <w:tab/>
        <w:t>undertaken in accordance with a fisheries management plan; or</w:t>
      </w:r>
    </w:p>
    <w:p w14:paraId="541F73B5" w14:textId="77777777"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14:paraId="55A6D486" w14:textId="77777777"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14:paraId="7C33F67D" w14:textId="77777777" w:rsidR="00463059" w:rsidRPr="001163FE" w:rsidRDefault="00682930" w:rsidP="00644FEB">
      <w:pPr>
        <w:pStyle w:val="Asubpara"/>
        <w:keepNext/>
      </w:pPr>
      <w:r>
        <w:tab/>
      </w:r>
      <w:r w:rsidRPr="001163FE">
        <w:t>(i)</w:t>
      </w:r>
      <w:r w:rsidRPr="001163FE">
        <w:tab/>
      </w:r>
      <w:r w:rsidR="00463059" w:rsidRPr="001163FE">
        <w:t>a nature conservation licence; or</w:t>
      </w:r>
    </w:p>
    <w:p w14:paraId="70840322"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14:paraId="13791495" w14:textId="77777777" w:rsidR="00463059" w:rsidRDefault="00682930" w:rsidP="00682930">
      <w:pPr>
        <w:pStyle w:val="Asubpara"/>
      </w:pPr>
      <w:r>
        <w:tab/>
      </w:r>
      <w:r w:rsidRPr="001163FE">
        <w:t>(ii)</w:t>
      </w:r>
      <w:r w:rsidRPr="001163FE">
        <w:tab/>
      </w:r>
      <w:r w:rsidR="00463059" w:rsidRPr="001163FE">
        <w:t>a public unleased land permit; or</w:t>
      </w:r>
    </w:p>
    <w:p w14:paraId="27175AE4" w14:textId="49439F2C" w:rsidR="0060779E" w:rsidRPr="007935BE" w:rsidRDefault="0060779E" w:rsidP="0066213C">
      <w:pPr>
        <w:pStyle w:val="Asubpara"/>
      </w:pPr>
      <w:r w:rsidRPr="007935BE">
        <w:tab/>
        <w:t>(iii)</w:t>
      </w:r>
      <w:r w:rsidRPr="007935BE">
        <w:tab/>
        <w:t xml:space="preserve">a licence under the </w:t>
      </w:r>
      <w:hyperlink r:id="rId137" w:tooltip="A2007-24" w:history="1">
        <w:r w:rsidRPr="007935BE">
          <w:rPr>
            <w:rStyle w:val="charCitHyperlinkItal"/>
          </w:rPr>
          <w:t>Planning and Development Act 2007</w:t>
        </w:r>
      </w:hyperlink>
      <w:r w:rsidRPr="007935BE">
        <w:t>, section 303 (Decision on licence applications for unleased land); or</w:t>
      </w:r>
    </w:p>
    <w:p w14:paraId="4606B099" w14:textId="77777777"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14:paraId="09B1BA46" w14:textId="423E3D5E"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58).</w:t>
      </w:r>
    </w:p>
    <w:p w14:paraId="0243B6FF" w14:textId="68C50594"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39"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7AD00483" w14:textId="77777777" w:rsidR="00463059" w:rsidRPr="001163FE" w:rsidRDefault="00463059" w:rsidP="00660BFC">
      <w:pPr>
        <w:pStyle w:val="PageBreak"/>
      </w:pPr>
      <w:r w:rsidRPr="001163FE">
        <w:br w:type="page"/>
      </w:r>
    </w:p>
    <w:p w14:paraId="194A186B" w14:textId="77777777" w:rsidR="00463059" w:rsidRPr="009938F2" w:rsidRDefault="00682930" w:rsidP="00682930">
      <w:pPr>
        <w:pStyle w:val="AH2Part"/>
      </w:pPr>
      <w:bookmarkStart w:id="199" w:name="_Toc99630154"/>
      <w:r w:rsidRPr="009938F2">
        <w:rPr>
          <w:rStyle w:val="CharPartNo"/>
        </w:rPr>
        <w:lastRenderedPageBreak/>
        <w:t>Part 6.2</w:t>
      </w:r>
      <w:r w:rsidRPr="001163FE">
        <w:rPr>
          <w:lang w:eastAsia="en-AU"/>
        </w:rPr>
        <w:tab/>
      </w:r>
      <w:r w:rsidR="00463059" w:rsidRPr="009938F2">
        <w:rPr>
          <w:rStyle w:val="CharPartText"/>
          <w:lang w:eastAsia="en-AU"/>
        </w:rPr>
        <w:t>Other matters</w:t>
      </w:r>
      <w:bookmarkEnd w:id="199"/>
    </w:p>
    <w:p w14:paraId="4A9790F8" w14:textId="77777777" w:rsidR="00463059" w:rsidRPr="001163FE" w:rsidRDefault="00463059" w:rsidP="00660BFC">
      <w:pPr>
        <w:pStyle w:val="Placeholder"/>
      </w:pPr>
      <w:r w:rsidRPr="001163FE">
        <w:rPr>
          <w:rStyle w:val="CharDivNo"/>
        </w:rPr>
        <w:t xml:space="preserve">  </w:t>
      </w:r>
      <w:r w:rsidRPr="001163FE">
        <w:rPr>
          <w:rStyle w:val="CharDivText"/>
        </w:rPr>
        <w:t xml:space="preserve">  </w:t>
      </w:r>
    </w:p>
    <w:p w14:paraId="33A15A9A" w14:textId="77777777" w:rsidR="00463059" w:rsidRPr="001163FE" w:rsidRDefault="00682930" w:rsidP="00682930">
      <w:pPr>
        <w:pStyle w:val="AH5Sec"/>
      </w:pPr>
      <w:bookmarkStart w:id="200" w:name="_Toc99630155"/>
      <w:r w:rsidRPr="009938F2">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14:paraId="501D9DFC" w14:textId="77777777" w:rsidR="00463059" w:rsidRPr="001163FE" w:rsidRDefault="00463059" w:rsidP="00660BFC">
      <w:pPr>
        <w:pStyle w:val="Amainreturn"/>
      </w:pPr>
      <w:r w:rsidRPr="001163FE">
        <w:t>In this Act:</w:t>
      </w:r>
    </w:p>
    <w:p w14:paraId="1B42B6CC" w14:textId="77777777"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14:paraId="696B7950" w14:textId="77777777" w:rsidR="00463059" w:rsidRPr="001163FE" w:rsidRDefault="00682930" w:rsidP="00682930">
      <w:pPr>
        <w:pStyle w:val="AH5Sec"/>
      </w:pPr>
      <w:bookmarkStart w:id="201" w:name="_Toc99630156"/>
      <w:r w:rsidRPr="009938F2">
        <w:rPr>
          <w:rStyle w:val="CharSectNo"/>
        </w:rPr>
        <w:t>155</w:t>
      </w:r>
      <w:r w:rsidRPr="001163FE">
        <w:tab/>
      </w:r>
      <w:r w:rsidR="00463059" w:rsidRPr="001163FE">
        <w:t>Declarations—exempt animals</w:t>
      </w:r>
      <w:bookmarkEnd w:id="201"/>
    </w:p>
    <w:p w14:paraId="5B19DDA8" w14:textId="77777777"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14:paraId="0A596FF1" w14:textId="6973F513"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0" w:tooltip="A2001-14" w:history="1">
        <w:r w:rsidR="000E0483" w:rsidRPr="001163FE">
          <w:rPr>
            <w:rStyle w:val="charCitHyperlinkAbbrev"/>
          </w:rPr>
          <w:t>Legislation Act</w:t>
        </w:r>
      </w:hyperlink>
      <w:r w:rsidRPr="001163FE">
        <w:t>,</w:t>
      </w:r>
      <w:r w:rsidR="00D75E9F" w:rsidRPr="001163FE">
        <w:t xml:space="preserve"> s </w:t>
      </w:r>
      <w:r w:rsidRPr="001163FE">
        <w:t>48).</w:t>
      </w:r>
    </w:p>
    <w:p w14:paraId="24283856" w14:textId="77777777"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14:paraId="3605EF2B" w14:textId="77777777" w:rsidR="00463059" w:rsidRPr="001163FE" w:rsidRDefault="00682930" w:rsidP="00682930">
      <w:pPr>
        <w:pStyle w:val="Apara"/>
      </w:pPr>
      <w:r>
        <w:tab/>
      </w:r>
      <w:r w:rsidRPr="001163FE">
        <w:t>(a)</w:t>
      </w:r>
      <w:r w:rsidRPr="001163FE">
        <w:tab/>
      </w:r>
      <w:r w:rsidR="00463059" w:rsidRPr="001163FE">
        <w:t>the need to protect native species in the ACT; and</w:t>
      </w:r>
    </w:p>
    <w:p w14:paraId="1CB519BE" w14:textId="77777777"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14:paraId="6AA94EAF" w14:textId="77777777"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14:paraId="7C3C8668" w14:textId="208DD2D7"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1" w:tooltip="A2001-14" w:history="1">
        <w:r w:rsidR="000E0483" w:rsidRPr="001163FE">
          <w:rPr>
            <w:rStyle w:val="charCitHyperlinkAbbrev"/>
          </w:rPr>
          <w:t>Legislation Act</w:t>
        </w:r>
      </w:hyperlink>
      <w:r w:rsidRPr="001163FE">
        <w:t>.</w:t>
      </w:r>
    </w:p>
    <w:p w14:paraId="38FD4722" w14:textId="77777777" w:rsidR="00463059" w:rsidRPr="001163FE" w:rsidRDefault="00682930" w:rsidP="00682930">
      <w:pPr>
        <w:pStyle w:val="AH5Sec"/>
      </w:pPr>
      <w:bookmarkStart w:id="202" w:name="_Toc99630157"/>
      <w:r w:rsidRPr="009938F2">
        <w:rPr>
          <w:rStyle w:val="CharSectNo"/>
        </w:rPr>
        <w:t>156</w:t>
      </w:r>
      <w:r w:rsidRPr="001163FE">
        <w:tab/>
      </w:r>
      <w:r w:rsidR="00463059" w:rsidRPr="001163FE">
        <w:t>Interest in native animal ends with escape</w:t>
      </w:r>
      <w:bookmarkEnd w:id="202"/>
    </w:p>
    <w:p w14:paraId="679EA6DC" w14:textId="77777777" w:rsidR="00463059" w:rsidRPr="001163FE" w:rsidRDefault="00463059" w:rsidP="00682930">
      <w:pPr>
        <w:pStyle w:val="Amainreturn"/>
        <w:keepNext/>
      </w:pPr>
      <w:r w:rsidRPr="001163FE">
        <w:t>If a person holds an interest in a native animal and the animal escapes, the person’s interest in the animal ends.</w:t>
      </w:r>
    </w:p>
    <w:p w14:paraId="4C743903" w14:textId="77777777"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14:paraId="21BC01EE" w14:textId="77777777" w:rsidR="00463059" w:rsidRPr="001163FE" w:rsidRDefault="00463059" w:rsidP="00660BFC">
      <w:pPr>
        <w:pStyle w:val="PageBreak"/>
      </w:pPr>
      <w:r w:rsidRPr="001163FE">
        <w:br w:type="page"/>
      </w:r>
    </w:p>
    <w:p w14:paraId="44A2D922" w14:textId="77777777" w:rsidR="00463059" w:rsidRPr="009938F2" w:rsidRDefault="00682930" w:rsidP="00682930">
      <w:pPr>
        <w:pStyle w:val="AH1Chapter"/>
      </w:pPr>
      <w:bookmarkStart w:id="203" w:name="_Toc99630158"/>
      <w:r w:rsidRPr="009938F2">
        <w:rPr>
          <w:rStyle w:val="CharChapNo"/>
        </w:rPr>
        <w:lastRenderedPageBreak/>
        <w:t>Chapter 7</w:t>
      </w:r>
      <w:r w:rsidRPr="001163FE">
        <w:tab/>
      </w:r>
      <w:r w:rsidR="00463059" w:rsidRPr="009938F2">
        <w:rPr>
          <w:rStyle w:val="CharChapText"/>
        </w:rPr>
        <w:t>Controlled native species management plans</w:t>
      </w:r>
      <w:bookmarkEnd w:id="203"/>
    </w:p>
    <w:p w14:paraId="3670C6BE"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F853540" w14:textId="77777777" w:rsidR="00463059" w:rsidRPr="001163FE" w:rsidRDefault="00682930" w:rsidP="00682930">
      <w:pPr>
        <w:pStyle w:val="AH5Sec"/>
      </w:pPr>
      <w:bookmarkStart w:id="204" w:name="_Toc99630159"/>
      <w:r w:rsidRPr="009938F2">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14:paraId="5458A400" w14:textId="77777777" w:rsidR="00463059" w:rsidRPr="001163FE" w:rsidRDefault="00682930" w:rsidP="00682930">
      <w:pPr>
        <w:pStyle w:val="Amain"/>
      </w:pPr>
      <w:r>
        <w:tab/>
      </w:r>
      <w:r w:rsidRPr="001163FE">
        <w:t>(1)</w:t>
      </w:r>
      <w:r w:rsidRPr="001163FE">
        <w:tab/>
      </w:r>
      <w:r w:rsidR="00463059" w:rsidRPr="001163FE">
        <w:t>In this chapter:</w:t>
      </w:r>
    </w:p>
    <w:p w14:paraId="67988657" w14:textId="77777777"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14:paraId="6166987C" w14:textId="77777777"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14:paraId="37F4C7EE" w14:textId="77777777" w:rsidR="00D438D2" w:rsidRPr="00133826" w:rsidRDefault="00D438D2" w:rsidP="00D438D2">
      <w:pPr>
        <w:pStyle w:val="aExamHdgss"/>
        <w:keepNext w:val="0"/>
      </w:pPr>
      <w:r w:rsidRPr="00133826">
        <w:t xml:space="preserve">Example—unacceptable social impact </w:t>
      </w:r>
    </w:p>
    <w:p w14:paraId="44A6CB1B" w14:textId="77777777" w:rsidR="00D438D2" w:rsidRPr="00133826" w:rsidRDefault="00D438D2" w:rsidP="00D438D2">
      <w:pPr>
        <w:pStyle w:val="aExamss"/>
      </w:pPr>
      <w:r w:rsidRPr="00133826">
        <w:t>a threatened native species poses a serious threat to human health</w:t>
      </w:r>
    </w:p>
    <w:p w14:paraId="4DCA95E3" w14:textId="7BDE3C06"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2" w:tooltip="A2001-14" w:history="1">
        <w:r w:rsidR="000E0483" w:rsidRPr="001163FE">
          <w:rPr>
            <w:rStyle w:val="charCitHyperlinkAbbrev"/>
          </w:rPr>
          <w:t>Legislation Act</w:t>
        </w:r>
      </w:hyperlink>
      <w:r w:rsidRPr="001163FE">
        <w:t>,</w:t>
      </w:r>
      <w:r w:rsidR="00D75E9F" w:rsidRPr="001163FE">
        <w:t xml:space="preserve"> s </w:t>
      </w:r>
      <w:r w:rsidRPr="001163FE">
        <w:t>48).</w:t>
      </w:r>
    </w:p>
    <w:p w14:paraId="6FE4FF73" w14:textId="77777777" w:rsidR="00463059" w:rsidRPr="001163FE" w:rsidRDefault="00682930" w:rsidP="00682930">
      <w:pPr>
        <w:pStyle w:val="Amain"/>
        <w:keepNext/>
      </w:pPr>
      <w:r>
        <w:tab/>
      </w:r>
      <w:r w:rsidRPr="001163FE">
        <w:t>(3)</w:t>
      </w:r>
      <w:r w:rsidRPr="001163FE">
        <w:tab/>
      </w:r>
      <w:r w:rsidR="00463059" w:rsidRPr="001163FE">
        <w:t>A declaration is a disallowable instrument.</w:t>
      </w:r>
    </w:p>
    <w:p w14:paraId="3F28E4C0" w14:textId="17B19BAE"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3" w:tooltip="A2001-14" w:history="1">
        <w:r w:rsidR="000E0483" w:rsidRPr="001163FE">
          <w:rPr>
            <w:rStyle w:val="charCitHyperlinkAbbrev"/>
          </w:rPr>
          <w:t>Legislation Act</w:t>
        </w:r>
      </w:hyperlink>
      <w:r w:rsidRPr="001163FE">
        <w:t>.</w:t>
      </w:r>
    </w:p>
    <w:p w14:paraId="1EDC6AE6" w14:textId="77777777" w:rsidR="00463059" w:rsidRPr="001163FE" w:rsidRDefault="00682930" w:rsidP="00682930">
      <w:pPr>
        <w:pStyle w:val="AH5Sec"/>
      </w:pPr>
      <w:bookmarkStart w:id="205" w:name="_Toc99630160"/>
      <w:r w:rsidRPr="009938F2">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14:paraId="08FDC888" w14:textId="77777777" w:rsidR="00463059" w:rsidRPr="001163FE" w:rsidRDefault="00463059" w:rsidP="00D54A92">
      <w:pPr>
        <w:pStyle w:val="Amainreturn"/>
        <w:keepNext/>
      </w:pPr>
      <w:r w:rsidRPr="001163FE">
        <w:t>In this Act:</w:t>
      </w:r>
    </w:p>
    <w:p w14:paraId="0B02CE1E" w14:textId="77777777"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14:paraId="05AA1E08" w14:textId="13AE3276"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46).</w:t>
      </w:r>
    </w:p>
    <w:p w14:paraId="6A4ED72B" w14:textId="77777777" w:rsidR="00463059" w:rsidRPr="001163FE" w:rsidRDefault="00682930" w:rsidP="00682930">
      <w:pPr>
        <w:pStyle w:val="AH5Sec"/>
      </w:pPr>
      <w:bookmarkStart w:id="206" w:name="_Toc99630161"/>
      <w:r w:rsidRPr="009938F2">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14:paraId="6DA18AA6" w14:textId="77777777" w:rsidR="00463059" w:rsidRPr="001163FE" w:rsidRDefault="00682930" w:rsidP="00682930">
      <w:pPr>
        <w:pStyle w:val="Amain"/>
      </w:pPr>
      <w:r>
        <w:tab/>
      </w:r>
      <w:r w:rsidRPr="001163FE">
        <w:t>(1)</w:t>
      </w:r>
      <w:r w:rsidRPr="001163FE">
        <w:tab/>
      </w:r>
      <w:r w:rsidR="00463059" w:rsidRPr="001163FE">
        <w:t>In this chapter:</w:t>
      </w:r>
    </w:p>
    <w:p w14:paraId="6950F013" w14:textId="77777777"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14:paraId="6116E6C9" w14:textId="77777777"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14:paraId="46A09DB6" w14:textId="77777777" w:rsidR="00463059" w:rsidRPr="001163FE" w:rsidRDefault="00463059" w:rsidP="00660BFC">
      <w:pPr>
        <w:pStyle w:val="aExamHdgpar"/>
      </w:pPr>
      <w:r w:rsidRPr="001163FE">
        <w:t>Examples—appropriate management</w:t>
      </w:r>
    </w:p>
    <w:p w14:paraId="1ACF3027" w14:textId="77777777" w:rsidR="00463059" w:rsidRPr="001163FE" w:rsidRDefault="00463059" w:rsidP="00660BFC">
      <w:pPr>
        <w:pStyle w:val="aExamINumpar"/>
      </w:pPr>
      <w:r w:rsidRPr="001163FE">
        <w:t>1</w:t>
      </w:r>
      <w:r w:rsidRPr="001163FE">
        <w:tab/>
        <w:t>prohibiting the feeding of an animal species</w:t>
      </w:r>
    </w:p>
    <w:p w14:paraId="19770443" w14:textId="77777777" w:rsidR="00463059" w:rsidRPr="001163FE" w:rsidRDefault="00463059" w:rsidP="00660BFC">
      <w:pPr>
        <w:pStyle w:val="aExamINumpar"/>
      </w:pPr>
      <w:r w:rsidRPr="001163FE">
        <w:t>2</w:t>
      </w:r>
      <w:r w:rsidRPr="001163FE">
        <w:tab/>
        <w:t>prohibiting the propagation of a plant species</w:t>
      </w:r>
    </w:p>
    <w:p w14:paraId="05EB4BBF" w14:textId="77777777" w:rsidR="00463059" w:rsidRPr="001163FE" w:rsidRDefault="00463059" w:rsidP="00660BFC">
      <w:pPr>
        <w:pStyle w:val="aExamINumpar"/>
      </w:pPr>
      <w:r w:rsidRPr="001163FE">
        <w:t>3</w:t>
      </w:r>
      <w:r w:rsidRPr="001163FE">
        <w:tab/>
        <w:t>best practice in relation to management of the species</w:t>
      </w:r>
    </w:p>
    <w:p w14:paraId="2EC583D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6A601523" w14:textId="77777777"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0317E2D8" w14:textId="77777777"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14:paraId="46662700" w14:textId="77777777" w:rsidR="00CA0632" w:rsidRPr="001163FE" w:rsidRDefault="00CA0632" w:rsidP="0013615E">
      <w:pPr>
        <w:pStyle w:val="aExamHdgss"/>
      </w:pPr>
      <w:r w:rsidRPr="001163FE">
        <w:t xml:space="preserve">Example—instrument that may be </w:t>
      </w:r>
      <w:r w:rsidRPr="001163FE">
        <w:rPr>
          <w:snapToGrid w:val="0"/>
        </w:rPr>
        <w:t>applied, adopted or incorporated</w:t>
      </w:r>
    </w:p>
    <w:p w14:paraId="57F2FD1F" w14:textId="1CD2A0F3"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5" w:tooltip="Act 1999 No 91 (Cwlth)" w:history="1">
        <w:r w:rsidR="009F0A46" w:rsidRPr="001163FE">
          <w:rPr>
            <w:rStyle w:val="charCitHyperlinkItal"/>
          </w:rPr>
          <w:t>Environment Protection and Biodiversity Conservation Act 1999</w:t>
        </w:r>
      </w:hyperlink>
      <w:r w:rsidRPr="001163FE">
        <w:t xml:space="preserve"> (Cwlth)</w:t>
      </w:r>
    </w:p>
    <w:p w14:paraId="1FE5821A" w14:textId="57755A13"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2BCF23E" w14:textId="4C0D75E6"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47" w:tooltip="A2001-14" w:history="1">
        <w:r w:rsidR="000E0483" w:rsidRPr="001163FE">
          <w:rPr>
            <w:rStyle w:val="charCitHyperlinkAbbrev"/>
          </w:rPr>
          <w:t>Legislation Act</w:t>
        </w:r>
      </w:hyperlink>
      <w:r w:rsidRPr="001163FE">
        <w:t>.</w:t>
      </w:r>
    </w:p>
    <w:p w14:paraId="65A60359" w14:textId="3B70E115"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48" w:tooltip="A1992-45" w:history="1">
        <w:r w:rsidR="000E0483" w:rsidRPr="001163FE">
          <w:rPr>
            <w:rStyle w:val="charCitHyperlinkItal"/>
          </w:rPr>
          <w:t>Animal Welfare Act 1992</w:t>
        </w:r>
      </w:hyperlink>
      <w:r w:rsidR="00463059" w:rsidRPr="001163FE">
        <w:t>, the code of practice prevails to the extent of the inconsistency.</w:t>
      </w:r>
    </w:p>
    <w:p w14:paraId="2CDB4A78" w14:textId="77777777" w:rsidR="00463059" w:rsidRPr="001163FE" w:rsidRDefault="00682930" w:rsidP="00682930">
      <w:pPr>
        <w:pStyle w:val="AH5Sec"/>
      </w:pPr>
      <w:bookmarkStart w:id="207" w:name="_Toc99630162"/>
      <w:r w:rsidRPr="009938F2">
        <w:rPr>
          <w:rStyle w:val="CharSectNo"/>
        </w:rPr>
        <w:lastRenderedPageBreak/>
        <w:t>160</w:t>
      </w:r>
      <w:r w:rsidRPr="001163FE">
        <w:tab/>
      </w:r>
      <w:r w:rsidR="00463059" w:rsidRPr="001163FE">
        <w:t>Draft controlled native species management plan—conservator to prepare</w:t>
      </w:r>
      <w:bookmarkEnd w:id="207"/>
    </w:p>
    <w:p w14:paraId="73C4AEF7" w14:textId="77777777" w:rsidR="00463059" w:rsidRPr="001163FE" w:rsidRDefault="00463059" w:rsidP="00682930">
      <w:pPr>
        <w:pStyle w:val="Amainreturn"/>
        <w:keepNext/>
      </w:pPr>
      <w:r w:rsidRPr="001163FE">
        <w:t>The conservator may prepare a draft controlled native species management plan for a controlled native species on stated land.</w:t>
      </w:r>
    </w:p>
    <w:p w14:paraId="5B791D9C" w14:textId="7477A503"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9" w:tooltip="A2001-14" w:history="1">
        <w:r w:rsidR="000E0483" w:rsidRPr="001163FE">
          <w:rPr>
            <w:rStyle w:val="charCitHyperlinkAbbrev"/>
          </w:rPr>
          <w:t>Legislation Act</w:t>
        </w:r>
      </w:hyperlink>
      <w:r w:rsidRPr="001163FE">
        <w:t>,</w:t>
      </w:r>
      <w:r w:rsidR="00D75E9F" w:rsidRPr="001163FE">
        <w:t xml:space="preserve"> s </w:t>
      </w:r>
      <w:r w:rsidRPr="001163FE">
        <w:t>48).</w:t>
      </w:r>
    </w:p>
    <w:p w14:paraId="5071C875" w14:textId="77777777" w:rsidR="00D438D2" w:rsidRPr="00133826" w:rsidRDefault="00D438D2" w:rsidP="00D438D2">
      <w:pPr>
        <w:pStyle w:val="AH5Sec"/>
      </w:pPr>
      <w:bookmarkStart w:id="208" w:name="_Toc99630163"/>
      <w:r w:rsidRPr="009938F2">
        <w:rPr>
          <w:rStyle w:val="CharSectNo"/>
        </w:rPr>
        <w:t>161</w:t>
      </w:r>
      <w:r w:rsidRPr="00133826">
        <w:tab/>
        <w:t>Draft controlled native species management plan—consultation with lessee and custodian</w:t>
      </w:r>
      <w:bookmarkEnd w:id="208"/>
    </w:p>
    <w:p w14:paraId="382401BA" w14:textId="77777777"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14:paraId="58631283" w14:textId="77777777"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14:paraId="6BCA128A" w14:textId="77777777" w:rsidR="00D438D2" w:rsidRPr="00133826" w:rsidRDefault="00D438D2" w:rsidP="00644FEB">
      <w:pPr>
        <w:pStyle w:val="Amain"/>
        <w:keepNext/>
      </w:pPr>
      <w:r w:rsidRPr="00133826">
        <w:tab/>
        <w:t>(</w:t>
      </w:r>
      <w:r w:rsidR="0025155B">
        <w:t>3</w:t>
      </w:r>
      <w:r w:rsidRPr="00133826">
        <w:t>)</w:t>
      </w:r>
      <w:r w:rsidRPr="00133826">
        <w:tab/>
        <w:t>In this section:</w:t>
      </w:r>
    </w:p>
    <w:p w14:paraId="42362800" w14:textId="77777777" w:rsidR="00D438D2" w:rsidRPr="00133826" w:rsidRDefault="00D438D2" w:rsidP="00644FEB">
      <w:pPr>
        <w:pStyle w:val="aDef"/>
        <w:keepNext/>
      </w:pPr>
      <w:r w:rsidRPr="00133826">
        <w:rPr>
          <w:rStyle w:val="charBoldItals"/>
        </w:rPr>
        <w:t>relevant person</w:t>
      </w:r>
      <w:r w:rsidRPr="00133826">
        <w:t>, for stated land, means—</w:t>
      </w:r>
    </w:p>
    <w:p w14:paraId="32A9692F" w14:textId="77777777" w:rsidR="00D438D2" w:rsidRPr="00133826" w:rsidRDefault="00D438D2" w:rsidP="00D438D2">
      <w:pPr>
        <w:pStyle w:val="aDefpara"/>
      </w:pPr>
      <w:r w:rsidRPr="00133826">
        <w:tab/>
        <w:t>(a)</w:t>
      </w:r>
      <w:r w:rsidRPr="00133826">
        <w:tab/>
        <w:t>if the land is leased land—the lessee of the land; and</w:t>
      </w:r>
    </w:p>
    <w:p w14:paraId="2834FA1B" w14:textId="77777777" w:rsidR="00D438D2" w:rsidRPr="00133826" w:rsidRDefault="00D438D2" w:rsidP="00D438D2">
      <w:pPr>
        <w:pStyle w:val="aDefpara"/>
      </w:pPr>
      <w:r w:rsidRPr="00133826">
        <w:tab/>
        <w:t>(b)</w:t>
      </w:r>
      <w:r w:rsidRPr="00133826">
        <w:tab/>
        <w:t>if the land is unleased land or public land—the custodian of the land.</w:t>
      </w:r>
    </w:p>
    <w:p w14:paraId="136BA2F8" w14:textId="77777777" w:rsidR="00463059" w:rsidRPr="001163FE" w:rsidRDefault="00682930" w:rsidP="00682930">
      <w:pPr>
        <w:pStyle w:val="AH5Sec"/>
      </w:pPr>
      <w:bookmarkStart w:id="209" w:name="_Toc99630164"/>
      <w:r w:rsidRPr="009938F2">
        <w:rPr>
          <w:rStyle w:val="CharSectNo"/>
        </w:rPr>
        <w:t>162</w:t>
      </w:r>
      <w:r w:rsidRPr="001163FE">
        <w:tab/>
      </w:r>
      <w:r w:rsidR="00463059" w:rsidRPr="001163FE">
        <w:t>Draft controlled native species management plan—public consultation</w:t>
      </w:r>
      <w:bookmarkEnd w:id="209"/>
    </w:p>
    <w:p w14:paraId="2357D0AC" w14:textId="77777777"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14:paraId="7AED2262" w14:textId="77777777"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14:paraId="764D09E0" w14:textId="77777777" w:rsidR="00463059" w:rsidRPr="001163FE" w:rsidRDefault="00682930" w:rsidP="00F50BBE">
      <w:pPr>
        <w:pStyle w:val="Apara"/>
        <w:keepNext/>
      </w:pPr>
      <w:r>
        <w:tab/>
      </w:r>
      <w:r w:rsidRPr="001163FE">
        <w:t>(a)</w:t>
      </w:r>
      <w:r w:rsidRPr="001163FE">
        <w:tab/>
      </w:r>
      <w:r w:rsidR="00463059" w:rsidRPr="001163FE">
        <w:t>state that—</w:t>
      </w:r>
    </w:p>
    <w:p w14:paraId="0480D562"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14:paraId="5D86BF95" w14:textId="2D0261BF"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5708CB3" w14:textId="77777777" w:rsidR="00463059" w:rsidRPr="001163FE" w:rsidRDefault="00682930" w:rsidP="00682930">
      <w:pPr>
        <w:pStyle w:val="Apara"/>
      </w:pPr>
      <w:r>
        <w:tab/>
      </w:r>
      <w:r w:rsidRPr="001163FE">
        <w:t>(b)</w:t>
      </w:r>
      <w:r w:rsidRPr="001163FE">
        <w:tab/>
      </w:r>
      <w:r w:rsidR="00463059" w:rsidRPr="001163FE">
        <w:t>include the draft controlled native species management plan.</w:t>
      </w:r>
    </w:p>
    <w:p w14:paraId="19D2732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997E3D3" w14:textId="4F6CA764"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1" w:tooltip="A2001-14" w:history="1">
        <w:r w:rsidR="000E0483" w:rsidRPr="001163FE">
          <w:rPr>
            <w:rStyle w:val="charCitHyperlinkAbbrev"/>
          </w:rPr>
          <w:t>Legislation Act</w:t>
        </w:r>
      </w:hyperlink>
      <w:r w:rsidRPr="001163FE">
        <w:t>.</w:t>
      </w:r>
    </w:p>
    <w:p w14:paraId="130BF4E4" w14:textId="77777777"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14:paraId="4CBE7D22"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42D364E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2D3E7A9"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566B1922"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5B005EA" w14:textId="77777777" w:rsidR="00463059" w:rsidRPr="001163FE" w:rsidRDefault="00682930" w:rsidP="00F50BBE">
      <w:pPr>
        <w:pStyle w:val="AH5Sec"/>
      </w:pPr>
      <w:bookmarkStart w:id="210" w:name="_Toc99630165"/>
      <w:r w:rsidRPr="009938F2">
        <w:rPr>
          <w:rStyle w:val="CharSectNo"/>
        </w:rPr>
        <w:lastRenderedPageBreak/>
        <w:t>163</w:t>
      </w:r>
      <w:r w:rsidRPr="001163FE">
        <w:tab/>
      </w:r>
      <w:r w:rsidR="00463059" w:rsidRPr="001163FE">
        <w:t>Draft controlled native species management plan—revision</w:t>
      </w:r>
      <w:bookmarkEnd w:id="210"/>
    </w:p>
    <w:p w14:paraId="2CDFD6AC" w14:textId="77777777" w:rsidR="00463059" w:rsidRPr="001163FE" w:rsidRDefault="00463059" w:rsidP="00F50BBE">
      <w:pPr>
        <w:pStyle w:val="Amainreturn"/>
        <w:keepNext/>
      </w:pPr>
      <w:r w:rsidRPr="001163FE">
        <w:t>If the public consultation period for a draft controlled native species management plan has ended, the conservator must—</w:t>
      </w:r>
    </w:p>
    <w:p w14:paraId="223B5735"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598D541C" w14:textId="77777777"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14:paraId="1DE0976E" w14:textId="77777777" w:rsidR="00463059" w:rsidRPr="001163FE" w:rsidRDefault="00682930" w:rsidP="00682930">
      <w:pPr>
        <w:pStyle w:val="Apara"/>
      </w:pPr>
      <w:r>
        <w:tab/>
      </w:r>
      <w:r w:rsidRPr="001163FE">
        <w:t>(c)</w:t>
      </w:r>
      <w:r w:rsidRPr="001163FE">
        <w:tab/>
      </w:r>
      <w:r w:rsidR="00463059" w:rsidRPr="001163FE">
        <w:t>prepare a final version of the plan.</w:t>
      </w:r>
    </w:p>
    <w:p w14:paraId="4C1E27F5" w14:textId="77777777" w:rsidR="00463059" w:rsidRPr="001163FE" w:rsidRDefault="00682930" w:rsidP="00682930">
      <w:pPr>
        <w:pStyle w:val="AH5Sec"/>
      </w:pPr>
      <w:bookmarkStart w:id="211" w:name="_Toc99630166"/>
      <w:r w:rsidRPr="009938F2">
        <w:rPr>
          <w:rStyle w:val="CharSectNo"/>
        </w:rPr>
        <w:t>164</w:t>
      </w:r>
      <w:r w:rsidRPr="001163FE">
        <w:tab/>
      </w:r>
      <w:r w:rsidR="00463059" w:rsidRPr="001163FE">
        <w:t>Draft controlled native species management plan—emergencies</w:t>
      </w:r>
      <w:bookmarkEnd w:id="211"/>
    </w:p>
    <w:p w14:paraId="3BEFC96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14:paraId="790E67BB" w14:textId="77777777"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14:paraId="38AE5FAE" w14:textId="77777777" w:rsidR="00463059" w:rsidRPr="001163FE" w:rsidRDefault="00682930" w:rsidP="00682930">
      <w:pPr>
        <w:pStyle w:val="Apara"/>
      </w:pPr>
      <w:r>
        <w:tab/>
      </w:r>
      <w:r w:rsidRPr="001163FE">
        <w:t>(b)</w:t>
      </w:r>
      <w:r w:rsidRPr="001163FE">
        <w:tab/>
      </w:r>
      <w:r w:rsidR="00463059" w:rsidRPr="001163FE">
        <w:t>considers that the situation is an emergency.</w:t>
      </w:r>
    </w:p>
    <w:p w14:paraId="14995BAC" w14:textId="77777777" w:rsidR="00463059" w:rsidRPr="001163FE" w:rsidRDefault="00682930" w:rsidP="00D54A92">
      <w:pPr>
        <w:pStyle w:val="Amain"/>
        <w:keepNext/>
      </w:pPr>
      <w:r>
        <w:tab/>
      </w:r>
      <w:r w:rsidRPr="001163FE">
        <w:t>(2)</w:t>
      </w:r>
      <w:r w:rsidRPr="001163FE">
        <w:tab/>
      </w:r>
      <w:r w:rsidR="00463059" w:rsidRPr="001163FE">
        <w:t>The conservator—</w:t>
      </w:r>
    </w:p>
    <w:p w14:paraId="5A5E9792" w14:textId="77777777"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14:paraId="79E99DD1" w14:textId="77777777"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14:paraId="12585CB4"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2E92FF1" w14:textId="77777777" w:rsidR="00463059" w:rsidRPr="001163FE" w:rsidRDefault="00682930" w:rsidP="00682930">
      <w:pPr>
        <w:pStyle w:val="AH5Sec"/>
      </w:pPr>
      <w:bookmarkStart w:id="212" w:name="_Toc99630167"/>
      <w:r w:rsidRPr="009938F2">
        <w:rPr>
          <w:rStyle w:val="CharSectNo"/>
        </w:rPr>
        <w:lastRenderedPageBreak/>
        <w:t>165</w:t>
      </w:r>
      <w:r w:rsidRPr="001163FE">
        <w:tab/>
      </w:r>
      <w:r w:rsidR="00463059" w:rsidRPr="001163FE">
        <w:t>Draft controlled native species management plan—final version and notification</w:t>
      </w:r>
      <w:bookmarkEnd w:id="212"/>
    </w:p>
    <w:p w14:paraId="26E1267D" w14:textId="77777777"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14:paraId="268E5F81" w14:textId="77777777"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14:paraId="3EF2A663" w14:textId="165E7A5A"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2" w:tooltip="A2001-14" w:history="1">
        <w:r w:rsidR="000E0483" w:rsidRPr="001163FE">
          <w:rPr>
            <w:rStyle w:val="charCitHyperlinkAbbrev"/>
          </w:rPr>
          <w:t>Legislation Act</w:t>
        </w:r>
      </w:hyperlink>
      <w:r w:rsidRPr="001163FE">
        <w:t>.</w:t>
      </w:r>
    </w:p>
    <w:p w14:paraId="7DE60B96" w14:textId="41888C10"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3" w:tooltip="A2001-14" w:history="1">
        <w:r w:rsidR="000E0483" w:rsidRPr="001163FE">
          <w:rPr>
            <w:rStyle w:val="charCitHyperlinkAbbrev"/>
          </w:rPr>
          <w:t>Legislation Act</w:t>
        </w:r>
      </w:hyperlink>
      <w:r w:rsidRPr="001163FE">
        <w:t>,</w:t>
      </w:r>
      <w:r w:rsidR="00D75E9F" w:rsidRPr="001163FE">
        <w:t xml:space="preserve"> s </w:t>
      </w:r>
      <w:r w:rsidRPr="001163FE">
        <w:t>46).</w:t>
      </w:r>
    </w:p>
    <w:p w14:paraId="7D5781B5" w14:textId="77777777" w:rsidR="00463059" w:rsidRPr="001163FE" w:rsidRDefault="00682930" w:rsidP="00682930">
      <w:pPr>
        <w:pStyle w:val="AH5Sec"/>
      </w:pPr>
      <w:bookmarkStart w:id="213" w:name="_Toc99630168"/>
      <w:r w:rsidRPr="009938F2">
        <w:rPr>
          <w:rStyle w:val="CharSectNo"/>
        </w:rPr>
        <w:t>166</w:t>
      </w:r>
      <w:r w:rsidRPr="001163FE">
        <w:tab/>
      </w:r>
      <w:r w:rsidR="00463059" w:rsidRPr="001163FE">
        <w:t>Controlled native species management plan—minor amendments</w:t>
      </w:r>
      <w:bookmarkEnd w:id="213"/>
    </w:p>
    <w:p w14:paraId="211805A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19D85C0" w14:textId="77777777"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14:paraId="0320E56E"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200E55CD" w14:textId="77777777" w:rsidR="00463059" w:rsidRPr="001163FE" w:rsidRDefault="00682930" w:rsidP="00682930">
      <w:pPr>
        <w:pStyle w:val="Amain"/>
      </w:pPr>
      <w:r>
        <w:tab/>
      </w:r>
      <w:r w:rsidRPr="001163FE">
        <w:t>(2)</w:t>
      </w:r>
      <w:r w:rsidRPr="001163FE">
        <w:tab/>
      </w:r>
      <w:r w:rsidR="00463059" w:rsidRPr="001163FE">
        <w:t>The conservator—</w:t>
      </w:r>
    </w:p>
    <w:p w14:paraId="60FE4CB9" w14:textId="77777777"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14:paraId="16D24F58"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14:paraId="1D3A994B" w14:textId="77777777"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14:paraId="6C17A02B"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1688E3A" w14:textId="77777777" w:rsidR="00463059" w:rsidRPr="001163FE" w:rsidRDefault="00682930" w:rsidP="00682930">
      <w:pPr>
        <w:pStyle w:val="Amain"/>
      </w:pPr>
      <w:r>
        <w:tab/>
      </w:r>
      <w:r w:rsidRPr="001163FE">
        <w:t>(3)</w:t>
      </w:r>
      <w:r w:rsidRPr="001163FE">
        <w:tab/>
      </w:r>
      <w:r w:rsidR="00463059" w:rsidRPr="001163FE">
        <w:t>In this section:</w:t>
      </w:r>
    </w:p>
    <w:p w14:paraId="0325239C" w14:textId="77777777"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14:paraId="42D3D7A9" w14:textId="77777777" w:rsidR="00463059" w:rsidRPr="001163FE" w:rsidRDefault="00463059" w:rsidP="00660BFC">
      <w:pPr>
        <w:pStyle w:val="aExamHdgss"/>
      </w:pPr>
      <w:r w:rsidRPr="001163FE">
        <w:t>Examples</w:t>
      </w:r>
    </w:p>
    <w:p w14:paraId="54054CE1" w14:textId="77777777" w:rsidR="00463059" w:rsidRPr="001163FE" w:rsidRDefault="00463059" w:rsidP="00660BFC">
      <w:pPr>
        <w:pStyle w:val="aExamINumss"/>
      </w:pPr>
      <w:r w:rsidRPr="001163FE">
        <w:t>1</w:t>
      </w:r>
      <w:r w:rsidRPr="001163FE">
        <w:tab/>
        <w:t>minor correction to improve effectiveness</w:t>
      </w:r>
    </w:p>
    <w:p w14:paraId="6A634674" w14:textId="77777777" w:rsidR="00463059" w:rsidRPr="001163FE" w:rsidRDefault="00463059" w:rsidP="00660BFC">
      <w:pPr>
        <w:pStyle w:val="aExamINumss"/>
      </w:pPr>
      <w:r w:rsidRPr="001163FE">
        <w:t>2</w:t>
      </w:r>
      <w:r w:rsidRPr="001163FE">
        <w:tab/>
        <w:t>omission of something redundant</w:t>
      </w:r>
    </w:p>
    <w:p w14:paraId="7D92AD7F" w14:textId="77777777" w:rsidR="00463059" w:rsidRPr="001163FE" w:rsidRDefault="00463059" w:rsidP="00682930">
      <w:pPr>
        <w:pStyle w:val="aExamINumss"/>
        <w:keepNext/>
      </w:pPr>
      <w:r w:rsidRPr="001163FE">
        <w:t>3</w:t>
      </w:r>
      <w:r w:rsidRPr="001163FE">
        <w:tab/>
        <w:t>technical adjustment to improve efficiency</w:t>
      </w:r>
    </w:p>
    <w:p w14:paraId="7F16EDC6" w14:textId="77777777" w:rsidR="00463059" w:rsidRPr="001163FE" w:rsidRDefault="00682930" w:rsidP="00682930">
      <w:pPr>
        <w:pStyle w:val="AH5Sec"/>
      </w:pPr>
      <w:bookmarkStart w:id="214" w:name="_Toc99630169"/>
      <w:r w:rsidRPr="009938F2">
        <w:rPr>
          <w:rStyle w:val="CharSectNo"/>
        </w:rPr>
        <w:t>167</w:t>
      </w:r>
      <w:r w:rsidRPr="001163FE">
        <w:tab/>
      </w:r>
      <w:r w:rsidR="00463059" w:rsidRPr="001163FE">
        <w:t>Controlled native species management plan—conservator etc to implement</w:t>
      </w:r>
      <w:bookmarkEnd w:id="214"/>
    </w:p>
    <w:p w14:paraId="2DACC2E3" w14:textId="77777777"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14:paraId="57BD3EFA" w14:textId="77777777" w:rsidR="00463059" w:rsidRPr="001163FE" w:rsidRDefault="00682930" w:rsidP="00682930">
      <w:pPr>
        <w:pStyle w:val="Apara"/>
      </w:pPr>
      <w:r>
        <w:tab/>
      </w:r>
      <w:r w:rsidRPr="001163FE">
        <w:t>(a)</w:t>
      </w:r>
      <w:r w:rsidRPr="001163FE">
        <w:tab/>
      </w:r>
      <w:r w:rsidR="00463059" w:rsidRPr="001163FE">
        <w:t xml:space="preserve">the conservator; </w:t>
      </w:r>
    </w:p>
    <w:p w14:paraId="1225E5B9" w14:textId="77777777"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14:paraId="52EAA912" w14:textId="77777777"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14:paraId="0F650098" w14:textId="2E721296"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4" w:tooltip="A2001-14" w:history="1">
        <w:r w:rsidR="000E0483" w:rsidRPr="001163FE">
          <w:rPr>
            <w:rStyle w:val="charCitHyperlinkAbbrev"/>
          </w:rPr>
          <w:t>Legislation Act</w:t>
        </w:r>
      </w:hyperlink>
      <w:r w:rsidRPr="001163FE">
        <w:t>,</w:t>
      </w:r>
      <w:r w:rsidR="00D75E9F" w:rsidRPr="001163FE">
        <w:t xml:space="preserve"> s </w:t>
      </w:r>
      <w:r w:rsidRPr="001163FE">
        <w:t>48).</w:t>
      </w:r>
    </w:p>
    <w:p w14:paraId="30D46DA9" w14:textId="693FD6FC"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5" w:tooltip="A2001-14" w:history="1">
        <w:r w:rsidR="000E0483" w:rsidRPr="001163FE">
          <w:rPr>
            <w:rStyle w:val="charCitHyperlinkAbbrev"/>
          </w:rPr>
          <w:t>Legislation Act</w:t>
        </w:r>
      </w:hyperlink>
      <w:r w:rsidRPr="001163FE">
        <w:t>,</w:t>
      </w:r>
      <w:r w:rsidR="00D75E9F" w:rsidRPr="001163FE">
        <w:t xml:space="preserve"> s </w:t>
      </w:r>
      <w:r w:rsidRPr="001163FE">
        <w:t>46).</w:t>
      </w:r>
    </w:p>
    <w:p w14:paraId="607FA6D6" w14:textId="77777777"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14:paraId="1C3053A9" w14:textId="77777777" w:rsidR="00AD2831" w:rsidRPr="001163FE" w:rsidRDefault="00682930" w:rsidP="000D2946">
      <w:pPr>
        <w:pStyle w:val="Apara"/>
        <w:keepNext/>
      </w:pPr>
      <w:r>
        <w:tab/>
      </w:r>
      <w:r w:rsidRPr="001163FE">
        <w:t>(a)</w:t>
      </w:r>
      <w:r w:rsidRPr="001163FE">
        <w:tab/>
      </w:r>
      <w:r w:rsidR="001345F8" w:rsidRPr="001163FE">
        <w:t>be in writing; and</w:t>
      </w:r>
    </w:p>
    <w:p w14:paraId="05062DCD" w14:textId="77777777" w:rsidR="001345F8" w:rsidRPr="001163FE" w:rsidRDefault="00682930" w:rsidP="00682930">
      <w:pPr>
        <w:pStyle w:val="Apara"/>
      </w:pPr>
      <w:r>
        <w:tab/>
      </w:r>
      <w:r w:rsidRPr="001163FE">
        <w:t>(b)</w:t>
      </w:r>
      <w:r w:rsidRPr="001163FE">
        <w:tab/>
      </w:r>
      <w:r w:rsidR="001345F8" w:rsidRPr="001163FE">
        <w:t>state—</w:t>
      </w:r>
    </w:p>
    <w:p w14:paraId="5917B5D0" w14:textId="77777777"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14:paraId="7DA6CA12" w14:textId="77777777"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14:paraId="02A308C2" w14:textId="77777777" w:rsidR="001345F8" w:rsidRPr="001163FE" w:rsidRDefault="001345F8" w:rsidP="001345F8">
      <w:pPr>
        <w:pStyle w:val="aExamHdgss"/>
        <w:ind w:left="2140"/>
      </w:pPr>
      <w:r w:rsidRPr="001163FE">
        <w:t>Example</w:t>
      </w:r>
    </w:p>
    <w:p w14:paraId="4393A376" w14:textId="77777777" w:rsidR="001345F8" w:rsidRPr="001163FE" w:rsidRDefault="003B64EE" w:rsidP="001345F8">
      <w:pPr>
        <w:pStyle w:val="aExamss"/>
        <w:ind w:left="2140"/>
      </w:pPr>
      <w:r w:rsidRPr="001163FE">
        <w:t>dispersing a camp of grey-headed flying foxes</w:t>
      </w:r>
    </w:p>
    <w:p w14:paraId="11F2CD6C" w14:textId="77777777"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14:paraId="2ABF73C4" w14:textId="77777777" w:rsidR="001345F8" w:rsidRPr="001163FE" w:rsidRDefault="001345F8" w:rsidP="001345F8">
      <w:pPr>
        <w:pStyle w:val="aExamHdgss"/>
        <w:ind w:left="2140"/>
      </w:pPr>
      <w:r w:rsidRPr="001163FE">
        <w:t>Example</w:t>
      </w:r>
    </w:p>
    <w:p w14:paraId="0DC8DD47" w14:textId="77777777"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14:paraId="6DDDB3AC" w14:textId="77777777" w:rsidR="001345F8" w:rsidRPr="001163FE" w:rsidRDefault="00682930" w:rsidP="00682930">
      <w:pPr>
        <w:pStyle w:val="Asubpara"/>
      </w:pPr>
      <w:r>
        <w:tab/>
      </w:r>
      <w:r w:rsidRPr="001163FE">
        <w:t>(iv)</w:t>
      </w:r>
      <w:r w:rsidRPr="001163FE">
        <w:tab/>
      </w:r>
      <w:r w:rsidR="001345F8" w:rsidRPr="001163FE">
        <w:t>the period of time that the authorisation is in force.</w:t>
      </w:r>
    </w:p>
    <w:p w14:paraId="6D42C73E" w14:textId="77777777" w:rsidR="00463059" w:rsidRPr="001163FE" w:rsidRDefault="00682930" w:rsidP="00682930">
      <w:pPr>
        <w:pStyle w:val="AH5Sec"/>
      </w:pPr>
      <w:bookmarkStart w:id="215" w:name="_Toc99630170"/>
      <w:r w:rsidRPr="009938F2">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5"/>
    </w:p>
    <w:p w14:paraId="35E275CF" w14:textId="77777777"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14:paraId="4BCE4969" w14:textId="77777777"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14:paraId="43E3185C" w14:textId="77777777" w:rsidR="00463059" w:rsidRPr="001163FE" w:rsidRDefault="00463059" w:rsidP="00660BFC">
      <w:pPr>
        <w:pStyle w:val="PageBreak"/>
      </w:pPr>
      <w:r w:rsidRPr="001163FE">
        <w:br w:type="page"/>
      </w:r>
    </w:p>
    <w:p w14:paraId="7A2A6BBE" w14:textId="77777777" w:rsidR="0085677B" w:rsidRPr="009938F2" w:rsidRDefault="0085677B" w:rsidP="0021183A">
      <w:pPr>
        <w:pStyle w:val="AH1Chapter"/>
      </w:pPr>
      <w:bookmarkStart w:id="216" w:name="_Toc99630171"/>
      <w:r w:rsidRPr="009938F2">
        <w:rPr>
          <w:rStyle w:val="CharChapNo"/>
        </w:rPr>
        <w:lastRenderedPageBreak/>
        <w:t>Chapter 7A</w:t>
      </w:r>
      <w:r>
        <w:tab/>
      </w:r>
      <w:r w:rsidRPr="009938F2">
        <w:rPr>
          <w:rStyle w:val="CharChapText"/>
        </w:rPr>
        <w:t>Cultural resource management plan</w:t>
      </w:r>
      <w:bookmarkEnd w:id="216"/>
    </w:p>
    <w:p w14:paraId="48744E8F" w14:textId="77777777" w:rsidR="0085677B" w:rsidRDefault="0085677B" w:rsidP="0021183A">
      <w:pPr>
        <w:pStyle w:val="AH5Sec"/>
      </w:pPr>
      <w:bookmarkStart w:id="217" w:name="_Toc99630172"/>
      <w:r w:rsidRPr="009938F2">
        <w:rPr>
          <w:rStyle w:val="CharSectNo"/>
        </w:rPr>
        <w:t>168A</w:t>
      </w:r>
      <w:r>
        <w:tab/>
        <w:t xml:space="preserve">Meaning of </w:t>
      </w:r>
      <w:r>
        <w:rPr>
          <w:rStyle w:val="charItals"/>
        </w:rPr>
        <w:t>cultural resource management plan</w:t>
      </w:r>
      <w:bookmarkEnd w:id="217"/>
    </w:p>
    <w:p w14:paraId="30F6AB94" w14:textId="77777777" w:rsidR="0085677B" w:rsidRDefault="0085677B" w:rsidP="0085677B">
      <w:pPr>
        <w:pStyle w:val="Amainreturn"/>
      </w:pPr>
      <w:r>
        <w:t>In this Act:</w:t>
      </w:r>
    </w:p>
    <w:p w14:paraId="02210843" w14:textId="77777777" w:rsidR="0085677B" w:rsidRDefault="0085677B" w:rsidP="0085677B">
      <w:pPr>
        <w:pStyle w:val="aDef"/>
        <w:keepNext/>
      </w:pPr>
      <w:r>
        <w:rPr>
          <w:rStyle w:val="charBoldItals"/>
        </w:rPr>
        <w:t>cultural resource management plan</w:t>
      </w:r>
      <w:r>
        <w:t>—</w:t>
      </w:r>
    </w:p>
    <w:p w14:paraId="4846AE5B" w14:textId="77777777" w:rsidR="0085677B" w:rsidRDefault="0085677B" w:rsidP="0021183A">
      <w:pPr>
        <w:pStyle w:val="aDefpara"/>
      </w:pPr>
      <w:r>
        <w:tab/>
        <w:t>(a)</w:t>
      </w:r>
      <w:r>
        <w:tab/>
        <w:t>means a plan about access to land and resources for cultural use; and</w:t>
      </w:r>
    </w:p>
    <w:p w14:paraId="5A9BC5DB" w14:textId="77777777" w:rsidR="0085677B" w:rsidRDefault="0085677B" w:rsidP="0021183A">
      <w:pPr>
        <w:pStyle w:val="aDefpara"/>
      </w:pPr>
      <w:r>
        <w:tab/>
        <w:t>(b)</w:t>
      </w:r>
      <w:r>
        <w:tab/>
        <w:t>includes anything required to be included by a conservator guideline; and</w:t>
      </w:r>
    </w:p>
    <w:p w14:paraId="25024983" w14:textId="77777777"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14:paraId="63CAF018" w14:textId="77777777" w:rsidR="0085677B" w:rsidRDefault="0085677B" w:rsidP="0021183A">
      <w:pPr>
        <w:pStyle w:val="aDefpara"/>
      </w:pPr>
      <w:r>
        <w:tab/>
        <w:t>(c)</w:t>
      </w:r>
      <w:r>
        <w:tab/>
        <w:t>may apply, adopt or incorporate an instrument as in force from time to time.</w:t>
      </w:r>
    </w:p>
    <w:p w14:paraId="7B69A9D3" w14:textId="77777777" w:rsidR="0085677B" w:rsidRDefault="0085677B" w:rsidP="0085677B">
      <w:pPr>
        <w:pStyle w:val="aExamHdgpar"/>
      </w:pPr>
      <w:r>
        <w:t xml:space="preserve">Example—instrument that may be </w:t>
      </w:r>
      <w:r>
        <w:rPr>
          <w:snapToGrid w:val="0"/>
        </w:rPr>
        <w:t>applied, adopted or incorporated</w:t>
      </w:r>
    </w:p>
    <w:p w14:paraId="1FA4ED14" w14:textId="51278139" w:rsidR="0085677B" w:rsidRDefault="0085677B" w:rsidP="0085677B">
      <w:pPr>
        <w:pStyle w:val="aExampar"/>
      </w:pPr>
      <w:r>
        <w:t xml:space="preserve">a fisheries management plan under the </w:t>
      </w:r>
      <w:hyperlink r:id="rId156" w:tooltip="A2000-38" w:history="1">
        <w:r>
          <w:rPr>
            <w:rStyle w:val="charCitHyperlinkItal"/>
          </w:rPr>
          <w:t>Fisheries Act 2000</w:t>
        </w:r>
      </w:hyperlink>
    </w:p>
    <w:p w14:paraId="1527E1A0" w14:textId="73955553"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7" w:tooltip="A2001-14" w:history="1">
        <w:r>
          <w:rPr>
            <w:rStyle w:val="charCitHyperlinkAbbrev"/>
          </w:rPr>
          <w:t>Legislation Act</w:t>
        </w:r>
      </w:hyperlink>
      <w:r>
        <w:t>, s </w:t>
      </w:r>
      <w:r>
        <w:rPr>
          <w:snapToGrid w:val="0"/>
        </w:rPr>
        <w:t>47 (5) or (6) is not disapplied (see s 47 (7)).</w:t>
      </w:r>
    </w:p>
    <w:p w14:paraId="360763EF" w14:textId="77777777" w:rsidR="0085677B" w:rsidRDefault="0085677B" w:rsidP="0021183A">
      <w:pPr>
        <w:pStyle w:val="AH5Sec"/>
      </w:pPr>
      <w:bookmarkStart w:id="218" w:name="_Toc99630173"/>
      <w:r w:rsidRPr="009938F2">
        <w:rPr>
          <w:rStyle w:val="CharSectNo"/>
        </w:rPr>
        <w:t>168B</w:t>
      </w:r>
      <w:r>
        <w:tab/>
        <w:t>Preparation of draft cultural resource management plan</w:t>
      </w:r>
      <w:bookmarkEnd w:id="218"/>
    </w:p>
    <w:p w14:paraId="54919320" w14:textId="77777777" w:rsidR="0085677B" w:rsidRDefault="0085677B" w:rsidP="0021183A">
      <w:pPr>
        <w:pStyle w:val="Amain"/>
      </w:pPr>
      <w:r>
        <w:tab/>
        <w:t>(1)</w:t>
      </w:r>
      <w:r>
        <w:tab/>
        <w:t>In preparing a draft cultural resource management plan that relates to an area of land, the conservator must—</w:t>
      </w:r>
    </w:p>
    <w:p w14:paraId="6FC62184" w14:textId="77777777" w:rsidR="0085677B" w:rsidRDefault="0085677B" w:rsidP="0021183A">
      <w:pPr>
        <w:pStyle w:val="Apara"/>
      </w:pPr>
      <w:r>
        <w:tab/>
        <w:t>(a)</w:t>
      </w:r>
      <w:r>
        <w:tab/>
        <w:t>develop the plan in partnership with any person who is a Ngunnawal traditional custodian; and</w:t>
      </w:r>
    </w:p>
    <w:p w14:paraId="1F00BE90" w14:textId="77777777" w:rsidR="0085677B" w:rsidRDefault="0085677B" w:rsidP="0021183A">
      <w:pPr>
        <w:pStyle w:val="Apara"/>
      </w:pPr>
      <w:r>
        <w:tab/>
        <w:t>(b)</w:t>
      </w:r>
      <w:r>
        <w:tab/>
        <w:t>consult the United Ngunnawal Elders Council; and</w:t>
      </w:r>
    </w:p>
    <w:p w14:paraId="7A9B6CA8" w14:textId="77777777" w:rsidR="0085677B" w:rsidRDefault="0085677B" w:rsidP="0021183A">
      <w:pPr>
        <w:pStyle w:val="Apara"/>
      </w:pPr>
      <w:r>
        <w:tab/>
        <w:t>(c)</w:t>
      </w:r>
      <w:r>
        <w:tab/>
        <w:t>consult the relevant person for the stated land; and</w:t>
      </w:r>
    </w:p>
    <w:p w14:paraId="37A45AC6" w14:textId="42F74764" w:rsidR="0085677B" w:rsidRDefault="0085677B" w:rsidP="0021183A">
      <w:pPr>
        <w:pStyle w:val="Apara"/>
      </w:pPr>
      <w:r>
        <w:tab/>
        <w:t>(d)</w:t>
      </w:r>
      <w:r>
        <w:tab/>
        <w:t xml:space="preserve">consider any relevant requirements under the </w:t>
      </w:r>
      <w:hyperlink r:id="rId158" w:tooltip="NI2008-27" w:history="1">
        <w:r>
          <w:rPr>
            <w:rStyle w:val="charCitHyperlinkAbbrev"/>
          </w:rPr>
          <w:t>territory plan</w:t>
        </w:r>
      </w:hyperlink>
      <w:r>
        <w:t>.</w:t>
      </w:r>
    </w:p>
    <w:p w14:paraId="373B2D94" w14:textId="77777777" w:rsidR="0085677B" w:rsidRDefault="0085677B" w:rsidP="005144B0">
      <w:pPr>
        <w:pStyle w:val="Amain"/>
        <w:keepNext/>
      </w:pPr>
      <w:r>
        <w:lastRenderedPageBreak/>
        <w:tab/>
        <w:t>(2)</w:t>
      </w:r>
      <w:r>
        <w:tab/>
        <w:t>In this section:</w:t>
      </w:r>
    </w:p>
    <w:p w14:paraId="745063D3" w14:textId="77777777" w:rsidR="0085677B" w:rsidRDefault="0085677B" w:rsidP="0085677B">
      <w:pPr>
        <w:pStyle w:val="aDef"/>
      </w:pPr>
      <w:r>
        <w:rPr>
          <w:rStyle w:val="charBoldItals"/>
        </w:rPr>
        <w:t>relevant person</w:t>
      </w:r>
      <w:r>
        <w:t>, for land, means—</w:t>
      </w:r>
    </w:p>
    <w:p w14:paraId="4B12866B" w14:textId="77777777" w:rsidR="0085677B" w:rsidRDefault="0085677B" w:rsidP="0021183A">
      <w:pPr>
        <w:pStyle w:val="aDefpara"/>
      </w:pPr>
      <w:r>
        <w:tab/>
        <w:t>(a)</w:t>
      </w:r>
      <w:r>
        <w:tab/>
        <w:t>if the land is leased land—the lessee of the land; and</w:t>
      </w:r>
    </w:p>
    <w:p w14:paraId="20BB9EF3" w14:textId="77777777" w:rsidR="0085677B" w:rsidRDefault="0085677B" w:rsidP="0021183A">
      <w:pPr>
        <w:pStyle w:val="aDefpara"/>
      </w:pPr>
      <w:r>
        <w:tab/>
        <w:t>(b)</w:t>
      </w:r>
      <w:r>
        <w:tab/>
        <w:t>if the land is unleased land or public land—the custodian of the land.</w:t>
      </w:r>
    </w:p>
    <w:p w14:paraId="58CD8F37" w14:textId="77777777" w:rsidR="0085677B" w:rsidRDefault="0085677B" w:rsidP="0021183A">
      <w:pPr>
        <w:pStyle w:val="AH5Sec"/>
      </w:pPr>
      <w:bookmarkStart w:id="219" w:name="_Toc99630174"/>
      <w:r w:rsidRPr="009938F2">
        <w:rPr>
          <w:rStyle w:val="CharSectNo"/>
        </w:rPr>
        <w:t>168C</w:t>
      </w:r>
      <w:r>
        <w:tab/>
        <w:t>Draft cultural resource management plan—revision and submission to Minister</w:t>
      </w:r>
      <w:bookmarkEnd w:id="219"/>
    </w:p>
    <w:p w14:paraId="60FC20FF" w14:textId="77777777" w:rsidR="0085677B" w:rsidRDefault="0085677B" w:rsidP="0021183A">
      <w:pPr>
        <w:pStyle w:val="Amain"/>
      </w:pPr>
      <w:r>
        <w:tab/>
        <w:t>(1)</w:t>
      </w:r>
      <w:r>
        <w:tab/>
        <w:t>If the conservator has completed consultation under section 168B for a draft cultural resource management plan, the conservator must—</w:t>
      </w:r>
    </w:p>
    <w:p w14:paraId="438AC5AE" w14:textId="77777777" w:rsidR="0085677B" w:rsidRDefault="0085677B" w:rsidP="0021183A">
      <w:pPr>
        <w:pStyle w:val="Apara"/>
      </w:pPr>
      <w:r>
        <w:tab/>
        <w:t>(a)</w:t>
      </w:r>
      <w:r>
        <w:tab/>
        <w:t>consider any submissions received during the consultation; and</w:t>
      </w:r>
    </w:p>
    <w:p w14:paraId="3DCE8565" w14:textId="77777777" w:rsidR="0085677B" w:rsidRDefault="0085677B" w:rsidP="0021183A">
      <w:pPr>
        <w:pStyle w:val="Apara"/>
      </w:pPr>
      <w:r>
        <w:tab/>
        <w:t>(b)</w:t>
      </w:r>
      <w:r>
        <w:tab/>
        <w:t>make any revisions to the draft plan that the conservator considers appropriate.</w:t>
      </w:r>
    </w:p>
    <w:p w14:paraId="36E03DB9" w14:textId="77777777" w:rsidR="0085677B" w:rsidRDefault="0085677B" w:rsidP="0021183A">
      <w:pPr>
        <w:pStyle w:val="Amain"/>
      </w:pPr>
      <w:r>
        <w:tab/>
        <w:t>(2)</w:t>
      </w:r>
      <w:r>
        <w:tab/>
        <w:t>The conservator must then submit the plan to the Minister for approval.</w:t>
      </w:r>
    </w:p>
    <w:p w14:paraId="53ACA75D" w14:textId="77777777" w:rsidR="0085677B" w:rsidRDefault="0085677B" w:rsidP="0021183A">
      <w:pPr>
        <w:pStyle w:val="AH5Sec"/>
      </w:pPr>
      <w:bookmarkStart w:id="220" w:name="_Toc99630175"/>
      <w:r w:rsidRPr="009938F2">
        <w:rPr>
          <w:rStyle w:val="CharSectNo"/>
        </w:rPr>
        <w:t>168D</w:t>
      </w:r>
      <w:r>
        <w:tab/>
        <w:t>Draft cultural resource management plan—Minister to approve, return or reject</w:t>
      </w:r>
      <w:bookmarkEnd w:id="220"/>
    </w:p>
    <w:p w14:paraId="219D8DBA" w14:textId="77777777" w:rsidR="0085677B" w:rsidRDefault="0085677B" w:rsidP="0021183A">
      <w:pPr>
        <w:pStyle w:val="Amain"/>
      </w:pPr>
      <w:r>
        <w:tab/>
        <w:t>(1)</w:t>
      </w:r>
      <w:r>
        <w:tab/>
        <w:t>If the conservator submits a cultural resource management plan to the Minister for approval, the Minister must—</w:t>
      </w:r>
    </w:p>
    <w:p w14:paraId="3452E479" w14:textId="77777777" w:rsidR="0085677B" w:rsidRDefault="0085677B" w:rsidP="0021183A">
      <w:pPr>
        <w:pStyle w:val="Apara"/>
      </w:pPr>
      <w:r>
        <w:tab/>
        <w:t>(a)</w:t>
      </w:r>
      <w:r>
        <w:tab/>
        <w:t>approve the plan; or</w:t>
      </w:r>
    </w:p>
    <w:p w14:paraId="6B13CFDE" w14:textId="77777777" w:rsidR="0085677B" w:rsidRDefault="0085677B" w:rsidP="0021183A">
      <w:pPr>
        <w:pStyle w:val="Apara"/>
      </w:pPr>
      <w:r>
        <w:tab/>
        <w:t>(b)</w:t>
      </w:r>
      <w:r>
        <w:tab/>
        <w:t>return the plan to the conservator and direct the conservator to take 1 or more of the following actions in relation to it:</w:t>
      </w:r>
    </w:p>
    <w:p w14:paraId="721A76A6" w14:textId="77777777" w:rsidR="0085677B" w:rsidRDefault="0085677B" w:rsidP="0021183A">
      <w:pPr>
        <w:pStyle w:val="Asubpara"/>
      </w:pPr>
      <w:r>
        <w:tab/>
        <w:t>(i)</w:t>
      </w:r>
      <w:r>
        <w:tab/>
        <w:t>carry out stated further consultation;</w:t>
      </w:r>
    </w:p>
    <w:p w14:paraId="7C46BA02" w14:textId="77777777" w:rsidR="0085677B" w:rsidRDefault="0085677B" w:rsidP="0021183A">
      <w:pPr>
        <w:pStyle w:val="Asubpara"/>
      </w:pPr>
      <w:r>
        <w:tab/>
        <w:t>(ii)</w:t>
      </w:r>
      <w:r>
        <w:tab/>
        <w:t>consider a relevant report;</w:t>
      </w:r>
    </w:p>
    <w:p w14:paraId="405ADABC" w14:textId="77777777" w:rsidR="0085677B" w:rsidRDefault="0085677B" w:rsidP="0021183A">
      <w:pPr>
        <w:pStyle w:val="Asubpara"/>
      </w:pPr>
      <w:r>
        <w:tab/>
        <w:t>(iii)</w:t>
      </w:r>
      <w:r>
        <w:tab/>
        <w:t>revise the plan in a stated way; or</w:t>
      </w:r>
    </w:p>
    <w:p w14:paraId="78862972" w14:textId="77777777" w:rsidR="0085677B" w:rsidRDefault="0085677B" w:rsidP="0021183A">
      <w:pPr>
        <w:pStyle w:val="Apara"/>
      </w:pPr>
      <w:r>
        <w:tab/>
        <w:t>(c)</w:t>
      </w:r>
      <w:r>
        <w:tab/>
        <w:t>reject the plan.</w:t>
      </w:r>
    </w:p>
    <w:p w14:paraId="4DF101BC" w14:textId="77777777" w:rsidR="0085677B" w:rsidRDefault="0085677B" w:rsidP="007E4A40">
      <w:pPr>
        <w:pStyle w:val="Amain"/>
        <w:keepNext/>
      </w:pPr>
      <w:r>
        <w:lastRenderedPageBreak/>
        <w:tab/>
        <w:t>(2)</w:t>
      </w:r>
      <w:r>
        <w:tab/>
        <w:t>A cultural resource management plan approved by the Minister is a disallowable instrument.</w:t>
      </w:r>
    </w:p>
    <w:p w14:paraId="31DC64EF" w14:textId="237A9315"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59" w:tooltip="A2001-14" w:history="1">
        <w:r>
          <w:rPr>
            <w:rStyle w:val="charCitHyperlinkAbbrev"/>
          </w:rPr>
          <w:t>Legislation Act</w:t>
        </w:r>
      </w:hyperlink>
      <w:r>
        <w:t>.</w:t>
      </w:r>
    </w:p>
    <w:p w14:paraId="6F190448" w14:textId="3069589C"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0" w:tooltip="A2001-14" w:history="1">
        <w:r>
          <w:rPr>
            <w:rStyle w:val="charCitHyperlinkAbbrev"/>
          </w:rPr>
          <w:t>Legislation Act</w:t>
        </w:r>
      </w:hyperlink>
      <w:r>
        <w:t>, s 46).</w:t>
      </w:r>
    </w:p>
    <w:p w14:paraId="2DC627BB" w14:textId="77777777" w:rsidR="0085677B" w:rsidRDefault="0085677B" w:rsidP="0085677B">
      <w:pPr>
        <w:pStyle w:val="aNote"/>
      </w:pPr>
      <w:r>
        <w:rPr>
          <w:rStyle w:val="charItals"/>
        </w:rPr>
        <w:t>Note 3</w:t>
      </w:r>
      <w:r>
        <w:tab/>
        <w:t>Minor amendments may be made to the plan under s 168F.</w:t>
      </w:r>
    </w:p>
    <w:p w14:paraId="25EF083A" w14:textId="77777777" w:rsidR="0085677B" w:rsidRDefault="0085677B" w:rsidP="0021183A">
      <w:pPr>
        <w:pStyle w:val="AH5Sec"/>
      </w:pPr>
      <w:bookmarkStart w:id="221" w:name="_Toc99630176"/>
      <w:r w:rsidRPr="009938F2">
        <w:rPr>
          <w:rStyle w:val="CharSectNo"/>
        </w:rPr>
        <w:t>168E</w:t>
      </w:r>
      <w:r>
        <w:tab/>
        <w:t>Draft cultural resource management plan—Minister’s direction to revise etc</w:t>
      </w:r>
      <w:bookmarkEnd w:id="221"/>
    </w:p>
    <w:p w14:paraId="5E1B63FF" w14:textId="77777777" w:rsidR="0085677B" w:rsidRDefault="0085677B" w:rsidP="0021183A">
      <w:pPr>
        <w:pStyle w:val="Amain"/>
      </w:pPr>
      <w:r>
        <w:tab/>
        <w:t>(1)</w:t>
      </w:r>
      <w:r>
        <w:tab/>
        <w:t>This section applies if the Minister gives the conservator a direction under section 168D (1) (b).</w:t>
      </w:r>
    </w:p>
    <w:p w14:paraId="5BD8200D" w14:textId="77777777" w:rsidR="0085677B" w:rsidRDefault="0085677B" w:rsidP="0021183A">
      <w:pPr>
        <w:pStyle w:val="Amain"/>
      </w:pPr>
      <w:r>
        <w:tab/>
        <w:t>(2)</w:t>
      </w:r>
      <w:r>
        <w:tab/>
        <w:t>The conservator must—</w:t>
      </w:r>
    </w:p>
    <w:p w14:paraId="0D527A94" w14:textId="77777777" w:rsidR="0085677B" w:rsidRDefault="0085677B" w:rsidP="0021183A">
      <w:pPr>
        <w:pStyle w:val="Apara"/>
      </w:pPr>
      <w:r>
        <w:tab/>
        <w:t>(a)</w:t>
      </w:r>
      <w:r>
        <w:tab/>
        <w:t>give effect to the direction; and</w:t>
      </w:r>
    </w:p>
    <w:p w14:paraId="303529CD" w14:textId="77777777" w:rsidR="0085677B" w:rsidRDefault="0085677B" w:rsidP="0021183A">
      <w:pPr>
        <w:pStyle w:val="Apara"/>
      </w:pPr>
      <w:r>
        <w:tab/>
        <w:t>(b)</w:t>
      </w:r>
      <w:r>
        <w:tab/>
        <w:t>resubmit the draft plan to the Minister for approval.</w:t>
      </w:r>
    </w:p>
    <w:p w14:paraId="0291737F" w14:textId="77777777" w:rsidR="0085677B" w:rsidRDefault="0085677B" w:rsidP="0021183A">
      <w:pPr>
        <w:pStyle w:val="Amain"/>
      </w:pPr>
      <w:r>
        <w:tab/>
        <w:t>(3)</w:t>
      </w:r>
      <w:r>
        <w:tab/>
        <w:t>The Minister must decide, under section 168C, what to do with the resubmitted draft plan.</w:t>
      </w:r>
    </w:p>
    <w:p w14:paraId="21087055" w14:textId="77777777" w:rsidR="0085677B" w:rsidRDefault="0085677B" w:rsidP="0021183A">
      <w:pPr>
        <w:pStyle w:val="AH5Sec"/>
      </w:pPr>
      <w:bookmarkStart w:id="222" w:name="_Toc99630177"/>
      <w:r w:rsidRPr="009938F2">
        <w:rPr>
          <w:rStyle w:val="CharSectNo"/>
        </w:rPr>
        <w:t>168F</w:t>
      </w:r>
      <w:r>
        <w:tab/>
        <w:t>Cultural resource management plan—minor amendments</w:t>
      </w:r>
      <w:bookmarkEnd w:id="222"/>
    </w:p>
    <w:p w14:paraId="5BCA3243" w14:textId="77777777" w:rsidR="0085677B" w:rsidRDefault="0085677B" w:rsidP="0021183A">
      <w:pPr>
        <w:pStyle w:val="Amain"/>
      </w:pPr>
      <w:r>
        <w:tab/>
        <w:t>(1)</w:t>
      </w:r>
      <w:r>
        <w:tab/>
        <w:t>This section applies if—</w:t>
      </w:r>
    </w:p>
    <w:p w14:paraId="76F72CD2" w14:textId="77777777" w:rsidR="0085677B" w:rsidRDefault="0085677B" w:rsidP="0021183A">
      <w:pPr>
        <w:pStyle w:val="Apara"/>
      </w:pPr>
      <w:r>
        <w:tab/>
        <w:t>(a)</w:t>
      </w:r>
      <w:r>
        <w:tab/>
        <w:t xml:space="preserve">a cultural resource management plan is in force (the </w:t>
      </w:r>
      <w:r>
        <w:rPr>
          <w:rStyle w:val="charBoldItals"/>
        </w:rPr>
        <w:t>existing plan</w:t>
      </w:r>
      <w:r>
        <w:t>); and</w:t>
      </w:r>
    </w:p>
    <w:p w14:paraId="037F777E" w14:textId="77777777" w:rsidR="0085677B" w:rsidRDefault="0085677B" w:rsidP="0021183A">
      <w:pPr>
        <w:pStyle w:val="Apara"/>
      </w:pPr>
      <w:r>
        <w:tab/>
        <w:t>(b)</w:t>
      </w:r>
      <w:r>
        <w:tab/>
        <w:t>the conservator considers that minor amendments to the existing plan are appropriate.</w:t>
      </w:r>
    </w:p>
    <w:p w14:paraId="4C17D259" w14:textId="77777777" w:rsidR="0085677B" w:rsidRDefault="0085677B" w:rsidP="0021183A">
      <w:pPr>
        <w:pStyle w:val="Amain"/>
      </w:pPr>
      <w:r>
        <w:tab/>
        <w:t>(2)</w:t>
      </w:r>
      <w:r>
        <w:tab/>
        <w:t>The conservator—</w:t>
      </w:r>
    </w:p>
    <w:p w14:paraId="48ED754D" w14:textId="77777777" w:rsidR="0085677B" w:rsidRDefault="0085677B" w:rsidP="0021183A">
      <w:pPr>
        <w:pStyle w:val="Apara"/>
      </w:pPr>
      <w:r>
        <w:tab/>
        <w:t>(a)</w:t>
      </w:r>
      <w:r>
        <w:tab/>
        <w:t>may prepare a new draft cultural resource management plan, incorporating the minor amendments into the existing plan; and</w:t>
      </w:r>
    </w:p>
    <w:p w14:paraId="58B9E410" w14:textId="77777777" w:rsidR="0085677B" w:rsidRDefault="0085677B" w:rsidP="0021183A">
      <w:pPr>
        <w:pStyle w:val="Apara"/>
      </w:pPr>
      <w:r>
        <w:lastRenderedPageBreak/>
        <w:tab/>
        <w:t>(b)</w:t>
      </w:r>
      <w:r>
        <w:tab/>
        <w:t>need not comply with the requirements in sections 168B to 168D; and</w:t>
      </w:r>
    </w:p>
    <w:p w14:paraId="6E6F1286" w14:textId="77777777" w:rsidR="0085677B" w:rsidRDefault="0085677B" w:rsidP="0021183A">
      <w:pPr>
        <w:pStyle w:val="Apara"/>
      </w:pPr>
      <w:r>
        <w:tab/>
        <w:t>(c)</w:t>
      </w:r>
      <w:r>
        <w:tab/>
        <w:t>may make the cultural resource management plan, as amended.</w:t>
      </w:r>
    </w:p>
    <w:p w14:paraId="3626A148" w14:textId="77777777" w:rsidR="0085677B" w:rsidRDefault="0085677B" w:rsidP="0021183A">
      <w:pPr>
        <w:pStyle w:val="Amain"/>
      </w:pPr>
      <w:r>
        <w:tab/>
        <w:t>(3)</w:t>
      </w:r>
      <w:r>
        <w:tab/>
        <w:t>An amended cultural resource management plan made by the conservator is a disallowable instrument.</w:t>
      </w:r>
    </w:p>
    <w:p w14:paraId="030611B7" w14:textId="54791331"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1" w:tooltip="A2001-14" w:history="1">
        <w:r>
          <w:rPr>
            <w:rStyle w:val="charCitHyperlinkAbbrev"/>
          </w:rPr>
          <w:t>Legislation Act</w:t>
        </w:r>
      </w:hyperlink>
      <w:r>
        <w:t>.</w:t>
      </w:r>
    </w:p>
    <w:p w14:paraId="1AE242B2" w14:textId="43E21352"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2" w:tooltip="A2001-14" w:history="1">
        <w:r>
          <w:rPr>
            <w:rStyle w:val="charCitHyperlinkAbbrev"/>
          </w:rPr>
          <w:t>Legislation Act</w:t>
        </w:r>
      </w:hyperlink>
      <w:r>
        <w:t>, s 46).</w:t>
      </w:r>
    </w:p>
    <w:p w14:paraId="75255665" w14:textId="77777777" w:rsidR="0085677B" w:rsidRDefault="0085677B" w:rsidP="0021183A">
      <w:pPr>
        <w:pStyle w:val="Amain"/>
      </w:pPr>
      <w:r>
        <w:tab/>
        <w:t>(4)</w:t>
      </w:r>
      <w:r>
        <w:tab/>
        <w:t>In this section:</w:t>
      </w:r>
    </w:p>
    <w:p w14:paraId="34704638" w14:textId="77777777"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14:paraId="5242B0FA" w14:textId="77777777" w:rsidR="0085677B" w:rsidRDefault="0085677B" w:rsidP="0085677B">
      <w:pPr>
        <w:pStyle w:val="aExamHdgss"/>
      </w:pPr>
      <w:r>
        <w:t>Examples</w:t>
      </w:r>
    </w:p>
    <w:p w14:paraId="638C5078" w14:textId="77777777" w:rsidR="0085677B" w:rsidRDefault="0085677B" w:rsidP="0085677B">
      <w:pPr>
        <w:pStyle w:val="aExamINumss"/>
        <w:keepNext/>
      </w:pPr>
      <w:r>
        <w:t>1</w:t>
      </w:r>
      <w:r>
        <w:tab/>
        <w:t>minor correction to improve effectiveness</w:t>
      </w:r>
    </w:p>
    <w:p w14:paraId="18F7E9C8" w14:textId="77777777" w:rsidR="0085677B" w:rsidRDefault="0085677B" w:rsidP="0085677B">
      <w:pPr>
        <w:pStyle w:val="aExamINumss"/>
        <w:keepNext/>
      </w:pPr>
      <w:r>
        <w:t>2</w:t>
      </w:r>
      <w:r>
        <w:tab/>
        <w:t>omission of something redundant</w:t>
      </w:r>
    </w:p>
    <w:p w14:paraId="79D05D7E" w14:textId="77777777" w:rsidR="0085677B" w:rsidRDefault="0085677B" w:rsidP="007E4A40">
      <w:pPr>
        <w:pStyle w:val="aExamINumss"/>
      </w:pPr>
      <w:r>
        <w:t>3</w:t>
      </w:r>
      <w:r>
        <w:tab/>
        <w:t>technical adjustment to improve efficiency</w:t>
      </w:r>
    </w:p>
    <w:p w14:paraId="499FA1AF" w14:textId="77777777" w:rsidR="0085677B" w:rsidRDefault="0085677B" w:rsidP="0021183A">
      <w:pPr>
        <w:pStyle w:val="AH5Sec"/>
      </w:pPr>
      <w:bookmarkStart w:id="223" w:name="_Toc99630178"/>
      <w:r w:rsidRPr="009938F2">
        <w:rPr>
          <w:rStyle w:val="CharSectNo"/>
        </w:rPr>
        <w:t>168G</w:t>
      </w:r>
      <w:r>
        <w:tab/>
        <w:t>Cultural resource management plan—conservator to implement</w:t>
      </w:r>
      <w:bookmarkEnd w:id="223"/>
    </w:p>
    <w:p w14:paraId="0C0A9A9B" w14:textId="77777777" w:rsidR="0085677B" w:rsidRDefault="0085677B" w:rsidP="0021183A">
      <w:pPr>
        <w:pStyle w:val="Amain"/>
      </w:pPr>
      <w:r>
        <w:tab/>
        <w:t>(1)</w:t>
      </w:r>
      <w:r>
        <w:tab/>
        <w:t>If a cultural resource management plan is in force, the conservator must take reasonable steps to implement the plan.</w:t>
      </w:r>
    </w:p>
    <w:p w14:paraId="0DD9F298" w14:textId="77777777" w:rsidR="0085677B" w:rsidRDefault="0085677B" w:rsidP="0021183A">
      <w:pPr>
        <w:pStyle w:val="Amain"/>
      </w:pPr>
      <w:r>
        <w:tab/>
        <w:t>(2)</w:t>
      </w:r>
      <w:r>
        <w:tab/>
        <w:t>In implementing the plan, the conservator may authorise another person to take action to implement the plan.</w:t>
      </w:r>
    </w:p>
    <w:p w14:paraId="7D3C733A" w14:textId="77777777" w:rsidR="0085677B" w:rsidRDefault="0085677B" w:rsidP="005144B0">
      <w:pPr>
        <w:pStyle w:val="AH5Sec"/>
      </w:pPr>
      <w:bookmarkStart w:id="224" w:name="_Toc99630179"/>
      <w:r w:rsidRPr="009938F2">
        <w:rPr>
          <w:rStyle w:val="CharSectNo"/>
        </w:rPr>
        <w:lastRenderedPageBreak/>
        <w:t>168H</w:t>
      </w:r>
      <w:r>
        <w:tab/>
        <w:t>Cultural resource management plan—reporting</w:t>
      </w:r>
      <w:bookmarkEnd w:id="224"/>
    </w:p>
    <w:p w14:paraId="131D7940" w14:textId="77777777" w:rsidR="0085677B" w:rsidRDefault="0085677B" w:rsidP="005144B0">
      <w:pPr>
        <w:pStyle w:val="Amain"/>
        <w:keepNext/>
      </w:pPr>
      <w:r>
        <w:tab/>
        <w:t>(1)</w:t>
      </w:r>
      <w:r>
        <w:tab/>
        <w:t>The conservator must report to the Minister about the cultural resource management plan at least once every 5 years.</w:t>
      </w:r>
    </w:p>
    <w:p w14:paraId="6CC1456B" w14:textId="77777777" w:rsidR="0085677B" w:rsidRDefault="0085677B" w:rsidP="0021183A">
      <w:pPr>
        <w:pStyle w:val="Amain"/>
      </w:pPr>
      <w:r>
        <w:tab/>
        <w:t>(2)</w:t>
      </w:r>
      <w:r>
        <w:tab/>
        <w:t>The Minister must consider the report and may take any action the Minister considers appropriate.</w:t>
      </w:r>
    </w:p>
    <w:p w14:paraId="4D910A6A" w14:textId="77777777" w:rsidR="0085677B" w:rsidRDefault="0085677B" w:rsidP="0021183A">
      <w:pPr>
        <w:pStyle w:val="Amain"/>
      </w:pPr>
      <w:r>
        <w:tab/>
        <w:t>(3)</w:t>
      </w:r>
      <w:r>
        <w:tab/>
        <w:t>The Minister may make the report publicly accessible not later than 30 days after the day the conservator gives the report to the Minister.</w:t>
      </w:r>
    </w:p>
    <w:p w14:paraId="504957C1" w14:textId="77777777" w:rsidR="0085677B" w:rsidRDefault="0085677B" w:rsidP="0085677B">
      <w:pPr>
        <w:pStyle w:val="aExamHdgss"/>
      </w:pPr>
      <w:r>
        <w:t>Example—publicly accessible</w:t>
      </w:r>
    </w:p>
    <w:p w14:paraId="28B85963" w14:textId="77777777" w:rsidR="0085677B" w:rsidRDefault="0085677B" w:rsidP="0085677B">
      <w:pPr>
        <w:pStyle w:val="aExamss"/>
        <w:keepNext/>
      </w:pPr>
      <w:r>
        <w:t>published on the directorate website</w:t>
      </w:r>
    </w:p>
    <w:p w14:paraId="4349EF60" w14:textId="77777777" w:rsidR="0085677B" w:rsidRDefault="0085677B" w:rsidP="0021183A">
      <w:pPr>
        <w:pStyle w:val="AH5Sec"/>
      </w:pPr>
      <w:bookmarkStart w:id="225" w:name="_Toc99630180"/>
      <w:r w:rsidRPr="009938F2">
        <w:rPr>
          <w:rStyle w:val="CharSectNo"/>
        </w:rPr>
        <w:t>168I</w:t>
      </w:r>
      <w:r>
        <w:tab/>
        <w:t>Cultural resource management plan—review</w:t>
      </w:r>
      <w:bookmarkEnd w:id="225"/>
    </w:p>
    <w:p w14:paraId="06710980" w14:textId="77777777" w:rsidR="0085677B" w:rsidRDefault="0085677B" w:rsidP="0021183A">
      <w:pPr>
        <w:pStyle w:val="Amain"/>
      </w:pPr>
      <w:r>
        <w:tab/>
        <w:t>(1)</w:t>
      </w:r>
      <w:r>
        <w:tab/>
        <w:t>The conservator must review the cultural resource management plan on request from—</w:t>
      </w:r>
    </w:p>
    <w:p w14:paraId="39861BE3" w14:textId="77777777" w:rsidR="0085677B" w:rsidRDefault="0085677B" w:rsidP="0021183A">
      <w:pPr>
        <w:pStyle w:val="Apara"/>
      </w:pPr>
      <w:r>
        <w:tab/>
        <w:t>(a)</w:t>
      </w:r>
      <w:r>
        <w:tab/>
        <w:t>the Human Rights Commissioner; or</w:t>
      </w:r>
    </w:p>
    <w:p w14:paraId="68E8A9A1" w14:textId="77777777" w:rsidR="0085677B" w:rsidRDefault="0085677B" w:rsidP="0021183A">
      <w:pPr>
        <w:pStyle w:val="Apara"/>
      </w:pPr>
      <w:r>
        <w:tab/>
        <w:t>(b)</w:t>
      </w:r>
      <w:r>
        <w:tab/>
        <w:t>the Minister.</w:t>
      </w:r>
    </w:p>
    <w:p w14:paraId="40C08158" w14:textId="77777777" w:rsidR="0085677B" w:rsidRDefault="0085677B" w:rsidP="0021183A">
      <w:pPr>
        <w:pStyle w:val="Amain"/>
      </w:pPr>
      <w:r>
        <w:tab/>
        <w:t>(2)</w:t>
      </w:r>
      <w:r>
        <w:tab/>
        <w:t>In conducting the review, the conservator must consult with the following in relation to any land mentioned in the plan:</w:t>
      </w:r>
    </w:p>
    <w:p w14:paraId="342EF079" w14:textId="77777777"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14:paraId="07CC3431" w14:textId="77777777" w:rsidR="0085677B" w:rsidRDefault="0085677B" w:rsidP="0021183A">
      <w:pPr>
        <w:pStyle w:val="Apara"/>
      </w:pPr>
      <w:r>
        <w:tab/>
        <w:t>(b)</w:t>
      </w:r>
      <w:r>
        <w:tab/>
        <w:t>a relevant person under section 168B.</w:t>
      </w:r>
    </w:p>
    <w:p w14:paraId="3FFAF44C" w14:textId="77777777" w:rsidR="0085677B" w:rsidRDefault="0085677B" w:rsidP="0021183A">
      <w:pPr>
        <w:pStyle w:val="Amain"/>
      </w:pPr>
      <w:r>
        <w:tab/>
        <w:t>(3)</w:t>
      </w:r>
      <w:r>
        <w:tab/>
        <w:t>After completing the review, the conservator—</w:t>
      </w:r>
    </w:p>
    <w:p w14:paraId="197ADFCD" w14:textId="77777777" w:rsidR="0085677B" w:rsidRDefault="0085677B" w:rsidP="0021183A">
      <w:pPr>
        <w:pStyle w:val="Apara"/>
      </w:pPr>
      <w:r>
        <w:tab/>
        <w:t>(a)</w:t>
      </w:r>
      <w:r>
        <w:tab/>
        <w:t>must report to the Minister about the review; and</w:t>
      </w:r>
    </w:p>
    <w:p w14:paraId="19E88D4C" w14:textId="77777777" w:rsidR="0085677B" w:rsidRDefault="0085677B" w:rsidP="0021183A">
      <w:pPr>
        <w:pStyle w:val="Apara"/>
      </w:pPr>
      <w:r>
        <w:tab/>
        <w:t>(b)</w:t>
      </w:r>
      <w:r>
        <w:tab/>
        <w:t>may provide the Minister with a recommendation regarding the plan.</w:t>
      </w:r>
    </w:p>
    <w:p w14:paraId="09815D93" w14:textId="77777777" w:rsidR="0085677B" w:rsidRDefault="0085677B" w:rsidP="0021183A">
      <w:pPr>
        <w:pStyle w:val="Amain"/>
      </w:pPr>
      <w:r>
        <w:tab/>
        <w:t>(4)</w:t>
      </w:r>
      <w:r>
        <w:tab/>
        <w:t>A recommendation must be accompanied by a report setting out any issues raised under the review.</w:t>
      </w:r>
    </w:p>
    <w:p w14:paraId="42EF9663" w14:textId="77777777" w:rsidR="0085677B" w:rsidRDefault="0085677B" w:rsidP="0021183A">
      <w:pPr>
        <w:pStyle w:val="Amain"/>
      </w:pPr>
      <w:r>
        <w:tab/>
        <w:t>(5)</w:t>
      </w:r>
      <w:r>
        <w:tab/>
        <w:t>If the conservator makes a recommendation to the Minister, the Minister must respond to the conservator about the recommendation.</w:t>
      </w:r>
    </w:p>
    <w:p w14:paraId="7C692077" w14:textId="77777777" w:rsidR="0085677B" w:rsidRPr="0085677B" w:rsidRDefault="0085677B" w:rsidP="0085677B">
      <w:pPr>
        <w:pStyle w:val="PageBreak"/>
      </w:pPr>
      <w:r w:rsidRPr="0085677B">
        <w:br w:type="page"/>
      </w:r>
    </w:p>
    <w:p w14:paraId="680F6087" w14:textId="77777777" w:rsidR="00463059" w:rsidRPr="009938F2" w:rsidRDefault="00682930" w:rsidP="00682930">
      <w:pPr>
        <w:pStyle w:val="AH1Chapter"/>
      </w:pPr>
      <w:bookmarkStart w:id="226" w:name="_Toc99630181"/>
      <w:r w:rsidRPr="009938F2">
        <w:rPr>
          <w:rStyle w:val="CharChapNo"/>
        </w:rPr>
        <w:lastRenderedPageBreak/>
        <w:t>Chapter 8</w:t>
      </w:r>
      <w:r w:rsidRPr="001163FE">
        <w:tab/>
      </w:r>
      <w:r w:rsidR="00463059" w:rsidRPr="009938F2">
        <w:rPr>
          <w:rStyle w:val="CharChapText"/>
        </w:rPr>
        <w:t>Reserves—management planning</w:t>
      </w:r>
      <w:bookmarkEnd w:id="226"/>
    </w:p>
    <w:p w14:paraId="30F6F914" w14:textId="77777777" w:rsidR="00463059" w:rsidRPr="009938F2" w:rsidRDefault="00682930" w:rsidP="00682930">
      <w:pPr>
        <w:pStyle w:val="AH2Part"/>
      </w:pPr>
      <w:bookmarkStart w:id="227" w:name="_Toc99630182"/>
      <w:r w:rsidRPr="009938F2">
        <w:rPr>
          <w:rStyle w:val="CharPartNo"/>
        </w:rPr>
        <w:t>Part 8.1</w:t>
      </w:r>
      <w:r w:rsidRPr="001163FE">
        <w:tab/>
      </w:r>
      <w:r w:rsidR="00D02AA2" w:rsidRPr="009938F2">
        <w:rPr>
          <w:rStyle w:val="CharPartText"/>
        </w:rPr>
        <w:t>Definitions</w:t>
      </w:r>
      <w:bookmarkEnd w:id="227"/>
    </w:p>
    <w:p w14:paraId="0DBE4C89" w14:textId="77777777" w:rsidR="00463059" w:rsidRPr="001163FE" w:rsidRDefault="00682930" w:rsidP="00682930">
      <w:pPr>
        <w:pStyle w:val="AH5Sec"/>
      </w:pPr>
      <w:bookmarkStart w:id="228" w:name="_Toc99630183"/>
      <w:r w:rsidRPr="009938F2">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8"/>
    </w:p>
    <w:p w14:paraId="588AD632" w14:textId="77777777" w:rsidR="00463059" w:rsidRPr="001163FE" w:rsidRDefault="00682930" w:rsidP="00682930">
      <w:pPr>
        <w:pStyle w:val="Amain"/>
      </w:pPr>
      <w:r>
        <w:tab/>
      </w:r>
      <w:r w:rsidRPr="001163FE">
        <w:t>(1)</w:t>
      </w:r>
      <w:r w:rsidRPr="001163FE">
        <w:tab/>
      </w:r>
      <w:r w:rsidR="00463059" w:rsidRPr="001163FE">
        <w:t xml:space="preserve">In this Act: </w:t>
      </w:r>
    </w:p>
    <w:p w14:paraId="61481F5E" w14:textId="77777777" w:rsidR="00463059" w:rsidRPr="001163FE" w:rsidRDefault="00463059" w:rsidP="00682930">
      <w:pPr>
        <w:pStyle w:val="aDef"/>
        <w:keepNext/>
      </w:pPr>
      <w:r w:rsidRPr="001163FE">
        <w:rPr>
          <w:rStyle w:val="charBoldItals"/>
        </w:rPr>
        <w:t>reserve</w:t>
      </w:r>
      <w:r w:rsidRPr="001163FE">
        <w:t>—</w:t>
      </w:r>
    </w:p>
    <w:p w14:paraId="26E845DF" w14:textId="77777777" w:rsidR="00463059" w:rsidRPr="001163FE" w:rsidRDefault="00682930" w:rsidP="00682930">
      <w:pPr>
        <w:pStyle w:val="aDefpara"/>
      </w:pPr>
      <w:r>
        <w:tab/>
      </w:r>
      <w:r w:rsidRPr="001163FE">
        <w:t>(a)</w:t>
      </w:r>
      <w:r w:rsidRPr="001163FE">
        <w:tab/>
      </w:r>
      <w:r w:rsidR="00463059" w:rsidRPr="001163FE">
        <w:t>means—</w:t>
      </w:r>
    </w:p>
    <w:p w14:paraId="37CD44FE" w14:textId="77777777" w:rsidR="00463059" w:rsidRPr="001163FE" w:rsidRDefault="00682930" w:rsidP="00682930">
      <w:pPr>
        <w:pStyle w:val="aDefsubpara"/>
      </w:pPr>
      <w:r>
        <w:tab/>
      </w:r>
      <w:r w:rsidRPr="001163FE">
        <w:t>(i)</w:t>
      </w:r>
      <w:r w:rsidRPr="001163FE">
        <w:tab/>
      </w:r>
      <w:r w:rsidR="00463059" w:rsidRPr="001163FE">
        <w:t>a wilderness area; and</w:t>
      </w:r>
    </w:p>
    <w:p w14:paraId="58DC9AF7" w14:textId="77777777" w:rsidR="00463059" w:rsidRPr="001163FE" w:rsidRDefault="00682930" w:rsidP="00682930">
      <w:pPr>
        <w:pStyle w:val="aDefsubpara"/>
      </w:pPr>
      <w:r>
        <w:tab/>
      </w:r>
      <w:r w:rsidRPr="001163FE">
        <w:t>(ii)</w:t>
      </w:r>
      <w:r w:rsidRPr="001163FE">
        <w:tab/>
      </w:r>
      <w:r w:rsidR="00463059" w:rsidRPr="001163FE">
        <w:t>a national park; and</w:t>
      </w:r>
    </w:p>
    <w:p w14:paraId="2231D5A4" w14:textId="77777777" w:rsidR="00463059" w:rsidRPr="001163FE" w:rsidRDefault="00682930" w:rsidP="00682930">
      <w:pPr>
        <w:pStyle w:val="aDefsubpara"/>
      </w:pPr>
      <w:r>
        <w:tab/>
      </w:r>
      <w:r w:rsidRPr="001163FE">
        <w:t>(iii)</w:t>
      </w:r>
      <w:r w:rsidRPr="001163FE">
        <w:tab/>
      </w:r>
      <w:r w:rsidR="00463059" w:rsidRPr="001163FE">
        <w:t>a nature reserve; and</w:t>
      </w:r>
    </w:p>
    <w:p w14:paraId="6CDDBB3C" w14:textId="77777777" w:rsidR="00463059" w:rsidRPr="001163FE" w:rsidRDefault="00682930" w:rsidP="00682930">
      <w:pPr>
        <w:pStyle w:val="aDefsubpara"/>
        <w:keepNext/>
      </w:pPr>
      <w:r>
        <w:tab/>
      </w:r>
      <w:r w:rsidRPr="001163FE">
        <w:t>(iv)</w:t>
      </w:r>
      <w:r w:rsidRPr="001163FE">
        <w:tab/>
      </w:r>
      <w:r w:rsidR="00463059" w:rsidRPr="001163FE">
        <w:t>a catchment area; and</w:t>
      </w:r>
    </w:p>
    <w:p w14:paraId="1164D1A7" w14:textId="77777777" w:rsidR="00463059" w:rsidRPr="001163FE" w:rsidRDefault="00682930" w:rsidP="00682930">
      <w:pPr>
        <w:pStyle w:val="aDefpara"/>
      </w:pPr>
      <w:r>
        <w:tab/>
      </w:r>
      <w:r w:rsidRPr="001163FE">
        <w:t>(b)</w:t>
      </w:r>
      <w:r w:rsidRPr="001163FE">
        <w:tab/>
      </w:r>
      <w:r w:rsidR="00463059" w:rsidRPr="001163FE">
        <w:t>includes any other area of public land that is—</w:t>
      </w:r>
    </w:p>
    <w:p w14:paraId="63CBBA06" w14:textId="0F5F9B68" w:rsidR="00463059" w:rsidRPr="001163FE" w:rsidRDefault="00682930" w:rsidP="00682930">
      <w:pPr>
        <w:pStyle w:val="aDefsubpara"/>
      </w:pPr>
      <w:r>
        <w:tab/>
      </w:r>
      <w:r w:rsidRPr="001163FE">
        <w:t>(i)</w:t>
      </w:r>
      <w:r w:rsidRPr="001163FE">
        <w:tab/>
      </w:r>
      <w:r w:rsidR="00463059" w:rsidRPr="001163FE">
        <w:t xml:space="preserve">reserved in the </w:t>
      </w:r>
      <w:hyperlink r:id="rId163" w:tooltip="NI2008-27" w:history="1">
        <w:r w:rsidR="000E0483" w:rsidRPr="001163FE">
          <w:rPr>
            <w:rStyle w:val="charCitHyperlinkAbbrev"/>
          </w:rPr>
          <w:t>territory plan</w:t>
        </w:r>
      </w:hyperlink>
      <w:r w:rsidR="00463059" w:rsidRPr="001163FE">
        <w:t xml:space="preserve"> under the </w:t>
      </w:r>
      <w:hyperlink r:id="rId164"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19AC6787" w14:textId="77777777" w:rsidR="00463059" w:rsidRPr="001163FE" w:rsidRDefault="00682930" w:rsidP="00682930">
      <w:pPr>
        <w:pStyle w:val="aDefsubpara"/>
        <w:keepNext/>
      </w:pPr>
      <w:r>
        <w:tab/>
      </w:r>
      <w:r w:rsidRPr="001163FE">
        <w:t>(ii)</w:t>
      </w:r>
      <w:r w:rsidRPr="001163FE">
        <w:tab/>
      </w:r>
      <w:r w:rsidR="00463059" w:rsidRPr="001163FE">
        <w:t>prescribed by regulation to be a reserve; but</w:t>
      </w:r>
    </w:p>
    <w:p w14:paraId="060C5660" w14:textId="77777777"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14:paraId="225A5A6C" w14:textId="77777777" w:rsidR="00463059" w:rsidRPr="001163FE" w:rsidRDefault="00682930" w:rsidP="00682930">
      <w:pPr>
        <w:pStyle w:val="Amain"/>
      </w:pPr>
      <w:r>
        <w:tab/>
      </w:r>
      <w:r w:rsidRPr="001163FE">
        <w:t>(2)</w:t>
      </w:r>
      <w:r w:rsidRPr="001163FE">
        <w:tab/>
      </w:r>
      <w:r w:rsidR="00463059" w:rsidRPr="001163FE">
        <w:t>In this section:</w:t>
      </w:r>
    </w:p>
    <w:p w14:paraId="7F4BA7E3" w14:textId="73B8AD63"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5" w:tooltip="NI2008-27" w:history="1">
        <w:r w:rsidR="000E0483" w:rsidRPr="001163FE">
          <w:rPr>
            <w:rStyle w:val="charCitHyperlinkAbbrev"/>
          </w:rPr>
          <w:t>territory plan</w:t>
        </w:r>
      </w:hyperlink>
      <w:r w:rsidRPr="001163FE">
        <w:t xml:space="preserve"> for the protection of water supply under the </w:t>
      </w:r>
      <w:hyperlink r:id="rId166"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14:paraId="1474BAAF" w14:textId="5B5F655E"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67" w:tooltip="NI2008-27" w:history="1">
        <w:r w:rsidR="000E0483" w:rsidRPr="001163FE">
          <w:rPr>
            <w:rStyle w:val="charCitHyperlinkAbbrev"/>
          </w:rPr>
          <w:t>territory plan</w:t>
        </w:r>
      </w:hyperlink>
      <w:r w:rsidRPr="001163FE">
        <w:t xml:space="preserve"> for a national park under the </w:t>
      </w:r>
      <w:hyperlink r:id="rId16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14:paraId="5D2A91EE" w14:textId="7D8D51CE"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69" w:tooltip="NI2008-27" w:history="1">
        <w:r w:rsidR="000E0483" w:rsidRPr="001163FE">
          <w:rPr>
            <w:rStyle w:val="charCitHyperlinkAbbrev"/>
          </w:rPr>
          <w:t>territory plan</w:t>
        </w:r>
      </w:hyperlink>
      <w:r w:rsidRPr="001163FE">
        <w:t xml:space="preserve"> for a nature reserve under the </w:t>
      </w:r>
      <w:hyperlink r:id="rId170"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14:paraId="452D46CE" w14:textId="77777777" w:rsidR="00463059" w:rsidRPr="001163FE" w:rsidRDefault="00682930" w:rsidP="00682930">
      <w:pPr>
        <w:pStyle w:val="AH5Sec"/>
      </w:pPr>
      <w:bookmarkStart w:id="229" w:name="_Toc99630184"/>
      <w:r w:rsidRPr="009938F2">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29"/>
    </w:p>
    <w:p w14:paraId="75022386" w14:textId="77777777" w:rsidR="00463059" w:rsidRPr="001163FE" w:rsidRDefault="00463059" w:rsidP="00660BFC">
      <w:pPr>
        <w:pStyle w:val="Amainreturn"/>
      </w:pPr>
      <w:r w:rsidRPr="001163FE">
        <w:t>In this Act:</w:t>
      </w:r>
    </w:p>
    <w:p w14:paraId="6E19D1F3" w14:textId="568919FB"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1" w:tooltip="NI2008-27" w:history="1">
        <w:r w:rsidR="000E0483" w:rsidRPr="001163FE">
          <w:rPr>
            <w:rStyle w:val="charCitHyperlinkAbbrev"/>
          </w:rPr>
          <w:t>territory plan</w:t>
        </w:r>
      </w:hyperlink>
      <w:r w:rsidRPr="001163FE">
        <w:t xml:space="preserve"> for a wilderness area under the </w:t>
      </w:r>
      <w:hyperlink r:id="rId17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14:paraId="6F98444C" w14:textId="77777777" w:rsidR="00463059" w:rsidRPr="001163FE" w:rsidRDefault="00463059" w:rsidP="00660BFC">
      <w:pPr>
        <w:pStyle w:val="PageBreak"/>
      </w:pPr>
      <w:r w:rsidRPr="001163FE">
        <w:br w:type="page"/>
      </w:r>
    </w:p>
    <w:p w14:paraId="3F80FC8A" w14:textId="77777777" w:rsidR="00463059" w:rsidRPr="009938F2" w:rsidRDefault="00682930" w:rsidP="00682930">
      <w:pPr>
        <w:pStyle w:val="AH2Part"/>
      </w:pPr>
      <w:bookmarkStart w:id="230" w:name="_Toc99630185"/>
      <w:r w:rsidRPr="009938F2">
        <w:rPr>
          <w:rStyle w:val="CharPartNo"/>
        </w:rPr>
        <w:lastRenderedPageBreak/>
        <w:t>Part 8.2</w:t>
      </w:r>
      <w:r w:rsidRPr="001163FE">
        <w:tab/>
      </w:r>
      <w:r w:rsidR="00463059" w:rsidRPr="009938F2">
        <w:rPr>
          <w:rStyle w:val="CharPartText"/>
        </w:rPr>
        <w:t>IUCN categories for reserves</w:t>
      </w:r>
      <w:bookmarkEnd w:id="230"/>
    </w:p>
    <w:p w14:paraId="52650762" w14:textId="77777777"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14:paraId="08D91EDC" w14:textId="77777777" w:rsidR="00463059" w:rsidRPr="001163FE" w:rsidRDefault="00682930" w:rsidP="00682930">
      <w:pPr>
        <w:pStyle w:val="AH5Sec"/>
      </w:pPr>
      <w:bookmarkStart w:id="231" w:name="_Toc99630186"/>
      <w:r w:rsidRPr="009938F2">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1"/>
    </w:p>
    <w:p w14:paraId="0C8192C0" w14:textId="77777777" w:rsidR="00463059" w:rsidRPr="001163FE" w:rsidRDefault="00463059" w:rsidP="00660BFC">
      <w:pPr>
        <w:pStyle w:val="Amainreturn"/>
      </w:pPr>
      <w:r w:rsidRPr="001163FE">
        <w:t>In this part:</w:t>
      </w:r>
    </w:p>
    <w:p w14:paraId="61E78566" w14:textId="64B68E32" w:rsidR="00463059" w:rsidRPr="001163FE" w:rsidRDefault="00463059" w:rsidP="00682930">
      <w:pPr>
        <w:pStyle w:val="aDef"/>
      </w:pPr>
      <w:r w:rsidRPr="001163FE">
        <w:rPr>
          <w:rStyle w:val="charBoldItals"/>
        </w:rPr>
        <w:t>IUCN category</w:t>
      </w:r>
      <w:r w:rsidRPr="001163FE">
        <w:t xml:space="preserve">—see the </w:t>
      </w:r>
      <w:hyperlink r:id="rId173"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14:paraId="09F575FF" w14:textId="77777777" w:rsidR="00463059" w:rsidRPr="001163FE" w:rsidRDefault="00682930" w:rsidP="00682930">
      <w:pPr>
        <w:pStyle w:val="AH5Sec"/>
      </w:pPr>
      <w:bookmarkStart w:id="232" w:name="_Toc99630187"/>
      <w:r w:rsidRPr="009938F2">
        <w:rPr>
          <w:rStyle w:val="CharSectNo"/>
        </w:rPr>
        <w:t>172</w:t>
      </w:r>
      <w:r w:rsidRPr="001163FE">
        <w:tab/>
      </w:r>
      <w:r w:rsidR="00463059" w:rsidRPr="001163FE">
        <w:t>Assignment of reserves to IUCN categories</w:t>
      </w:r>
      <w:bookmarkEnd w:id="232"/>
    </w:p>
    <w:p w14:paraId="28BC663E" w14:textId="77777777" w:rsidR="00463059" w:rsidRPr="001163FE" w:rsidRDefault="00682930" w:rsidP="00682930">
      <w:pPr>
        <w:pStyle w:val="Amain"/>
      </w:pPr>
      <w:r>
        <w:tab/>
      </w:r>
      <w:r w:rsidRPr="001163FE">
        <w:t>(1)</w:t>
      </w:r>
      <w:r w:rsidRPr="001163FE">
        <w:tab/>
      </w:r>
      <w:r w:rsidR="00463059" w:rsidRPr="001163FE">
        <w:t>The conservator may assign a reserve to an IUCN category.</w:t>
      </w:r>
    </w:p>
    <w:p w14:paraId="5EAB319D" w14:textId="77777777"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14:paraId="689B2CC0" w14:textId="77777777"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14:paraId="24109DFD" w14:textId="77777777" w:rsidR="00463059" w:rsidRPr="001163FE" w:rsidRDefault="00682930" w:rsidP="00682930">
      <w:pPr>
        <w:pStyle w:val="Apara"/>
      </w:pPr>
      <w:r>
        <w:tab/>
      </w:r>
      <w:r w:rsidRPr="001163FE">
        <w:t>(a)</w:t>
      </w:r>
      <w:r w:rsidRPr="001163FE">
        <w:tab/>
      </w:r>
      <w:r w:rsidR="00463059" w:rsidRPr="001163FE">
        <w:t>be satisfied that the reserve or zone—</w:t>
      </w:r>
    </w:p>
    <w:p w14:paraId="2C89BD64" w14:textId="77777777"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14:paraId="3B336DEF" w14:textId="77777777"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14:paraId="3F0D440A" w14:textId="77777777"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14:paraId="7AF801C8"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14:paraId="176940CE" w14:textId="77777777"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14:paraId="3BE7EF16" w14:textId="4A79F01A"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4" w:tooltip="A2001-14" w:history="1">
        <w:r w:rsidR="000E0483" w:rsidRPr="001163FE">
          <w:rPr>
            <w:rStyle w:val="charCitHyperlinkAbbrev"/>
          </w:rPr>
          <w:t>Legislation Act</w:t>
        </w:r>
      </w:hyperlink>
      <w:r w:rsidRPr="001163FE">
        <w:t>.</w:t>
      </w:r>
    </w:p>
    <w:p w14:paraId="4BCBE713" w14:textId="42FCEA6A"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46).</w:t>
      </w:r>
    </w:p>
    <w:p w14:paraId="686C93B3" w14:textId="77777777" w:rsidR="00463059" w:rsidRPr="001163FE" w:rsidRDefault="00682930" w:rsidP="00682930">
      <w:pPr>
        <w:pStyle w:val="AH5Sec"/>
      </w:pPr>
      <w:bookmarkStart w:id="233" w:name="_Toc99630188"/>
      <w:r w:rsidRPr="009938F2">
        <w:rPr>
          <w:rStyle w:val="CharSectNo"/>
        </w:rPr>
        <w:lastRenderedPageBreak/>
        <w:t>173</w:t>
      </w:r>
      <w:r w:rsidRPr="001163FE">
        <w:tab/>
      </w:r>
      <w:r w:rsidR="00463059" w:rsidRPr="001163FE">
        <w:t>IUCN reserve management objectives</w:t>
      </w:r>
      <w:bookmarkEnd w:id="233"/>
    </w:p>
    <w:p w14:paraId="286B2507" w14:textId="77777777"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14:paraId="31783FB5" w14:textId="77777777" w:rsidR="00463059" w:rsidRPr="001163FE" w:rsidRDefault="00682930" w:rsidP="00682930">
      <w:pPr>
        <w:pStyle w:val="AH5Sec"/>
      </w:pPr>
      <w:bookmarkStart w:id="234" w:name="_Toc99630189"/>
      <w:r w:rsidRPr="009938F2">
        <w:rPr>
          <w:rStyle w:val="CharSectNo"/>
        </w:rPr>
        <w:t>174</w:t>
      </w:r>
      <w:r w:rsidRPr="001163FE">
        <w:tab/>
      </w:r>
      <w:r w:rsidR="00463059" w:rsidRPr="001163FE">
        <w:t>Management of reserve assigned to IUCN category if no reserve management plan</w:t>
      </w:r>
      <w:bookmarkEnd w:id="234"/>
    </w:p>
    <w:p w14:paraId="6D30C52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307CD60" w14:textId="77777777" w:rsidR="00463059" w:rsidRPr="001163FE" w:rsidRDefault="00682930" w:rsidP="00682930">
      <w:pPr>
        <w:pStyle w:val="Apara"/>
      </w:pPr>
      <w:r>
        <w:tab/>
      </w:r>
      <w:r w:rsidRPr="001163FE">
        <w:t>(a)</w:t>
      </w:r>
      <w:r w:rsidRPr="001163FE">
        <w:tab/>
      </w:r>
      <w:r w:rsidR="00463059" w:rsidRPr="001163FE">
        <w:t>there is no reserve management plan in force for a reserve; but</w:t>
      </w:r>
    </w:p>
    <w:p w14:paraId="5D5E8083" w14:textId="77777777"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14:paraId="0D751AFB" w14:textId="77777777"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14:paraId="6098BD30" w14:textId="77777777"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14:paraId="5E9EC881" w14:textId="7BB9BD98"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6"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14:paraId="0C7EF68D" w14:textId="77777777" w:rsidR="00463059" w:rsidRPr="001163FE" w:rsidRDefault="00463059" w:rsidP="00660BFC">
      <w:pPr>
        <w:pStyle w:val="PageBreak"/>
      </w:pPr>
      <w:r w:rsidRPr="001163FE">
        <w:br w:type="page"/>
      </w:r>
    </w:p>
    <w:p w14:paraId="7DC53218" w14:textId="77777777" w:rsidR="00463059" w:rsidRPr="009938F2" w:rsidRDefault="00682930" w:rsidP="00682930">
      <w:pPr>
        <w:pStyle w:val="AH2Part"/>
      </w:pPr>
      <w:bookmarkStart w:id="235" w:name="_Toc99630190"/>
      <w:r w:rsidRPr="009938F2">
        <w:rPr>
          <w:rStyle w:val="CharPartNo"/>
        </w:rPr>
        <w:lastRenderedPageBreak/>
        <w:t>Part 8.3</w:t>
      </w:r>
      <w:r w:rsidRPr="001163FE">
        <w:tab/>
      </w:r>
      <w:r w:rsidR="00463059" w:rsidRPr="009938F2">
        <w:rPr>
          <w:rStyle w:val="CharPartText"/>
        </w:rPr>
        <w:t>Reserve management plans</w:t>
      </w:r>
      <w:bookmarkEnd w:id="235"/>
    </w:p>
    <w:p w14:paraId="111FCFBD" w14:textId="4BE3594F"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77"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78"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79"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14:paraId="0C713372" w14:textId="77777777" w:rsidR="00463059" w:rsidRPr="001163FE" w:rsidRDefault="00682930" w:rsidP="00682930">
      <w:pPr>
        <w:pStyle w:val="AH5Sec"/>
      </w:pPr>
      <w:bookmarkStart w:id="236" w:name="_Toc99630191"/>
      <w:r w:rsidRPr="009938F2">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6"/>
    </w:p>
    <w:p w14:paraId="6DCF4F37" w14:textId="77777777" w:rsidR="00463059" w:rsidRPr="001163FE" w:rsidRDefault="00463059" w:rsidP="00660BFC">
      <w:pPr>
        <w:pStyle w:val="Amainreturn"/>
      </w:pPr>
      <w:r w:rsidRPr="001163FE">
        <w:t>In this Act:</w:t>
      </w:r>
    </w:p>
    <w:p w14:paraId="451ED0AA" w14:textId="77777777" w:rsidR="00463059" w:rsidRPr="001163FE" w:rsidRDefault="00463059" w:rsidP="00682930">
      <w:pPr>
        <w:pStyle w:val="aDef"/>
        <w:keepNext/>
      </w:pPr>
      <w:r w:rsidRPr="001163FE">
        <w:rPr>
          <w:rStyle w:val="charBoldItals"/>
        </w:rPr>
        <w:t>reserve management plan</w:t>
      </w:r>
      <w:r w:rsidRPr="001163FE">
        <w:t>, for a reserve—</w:t>
      </w:r>
    </w:p>
    <w:p w14:paraId="4A37E1F3" w14:textId="77777777"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14:paraId="5CE3F919" w14:textId="77777777"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14:paraId="30D81B69"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14:paraId="6DA05120" w14:textId="6BE61AAA"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0" w:tooltip="A2001-14" w:history="1">
        <w:r w:rsidR="000E0483" w:rsidRPr="001163FE">
          <w:rPr>
            <w:rStyle w:val="charCitHyperlinkAbbrev"/>
          </w:rPr>
          <w:t>Legislation Act</w:t>
        </w:r>
      </w:hyperlink>
      <w:r w:rsidRPr="001163FE">
        <w:t>,</w:t>
      </w:r>
      <w:r w:rsidR="00D75E9F" w:rsidRPr="001163FE">
        <w:t xml:space="preserve"> s </w:t>
      </w:r>
      <w:r w:rsidRPr="001163FE">
        <w:t>46).</w:t>
      </w:r>
    </w:p>
    <w:p w14:paraId="3A552B7E" w14:textId="77777777" w:rsidR="00463059" w:rsidRPr="001163FE" w:rsidRDefault="00682930" w:rsidP="00682930">
      <w:pPr>
        <w:pStyle w:val="AH5Sec"/>
      </w:pPr>
      <w:bookmarkStart w:id="237" w:name="_Toc99630192"/>
      <w:r w:rsidRPr="009938F2">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7"/>
    </w:p>
    <w:p w14:paraId="707245C8" w14:textId="77777777" w:rsidR="00463059" w:rsidRPr="001163FE" w:rsidRDefault="00463059" w:rsidP="00660BFC">
      <w:pPr>
        <w:pStyle w:val="Amainreturn"/>
      </w:pPr>
      <w:r w:rsidRPr="001163FE">
        <w:t>In this part:</w:t>
      </w:r>
    </w:p>
    <w:p w14:paraId="6AEBEEA8" w14:textId="77777777"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14:paraId="782F9D89" w14:textId="77777777" w:rsidR="00463059" w:rsidRPr="001163FE" w:rsidRDefault="00682930" w:rsidP="005311F2">
      <w:pPr>
        <w:pStyle w:val="aDefpara"/>
      </w:pPr>
      <w:r>
        <w:tab/>
      </w:r>
      <w:r w:rsidRPr="001163FE">
        <w:t>(a)</w:t>
      </w:r>
      <w:r w:rsidRPr="001163FE">
        <w:tab/>
      </w:r>
      <w:r w:rsidR="00463059" w:rsidRPr="001163FE">
        <w:t>identifies the reserve; and</w:t>
      </w:r>
    </w:p>
    <w:p w14:paraId="55BB905F" w14:textId="77777777"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14:paraId="179E733E" w14:textId="77777777"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14:paraId="34B7C620" w14:textId="77777777" w:rsidR="00463059" w:rsidRPr="001163FE" w:rsidRDefault="00682930" w:rsidP="00682930">
      <w:pPr>
        <w:pStyle w:val="aDefpara"/>
      </w:pPr>
      <w:r>
        <w:tab/>
      </w:r>
      <w:r w:rsidRPr="001163FE">
        <w:t>(c)</w:t>
      </w:r>
      <w:r w:rsidRPr="001163FE">
        <w:tab/>
      </w:r>
      <w:r w:rsidR="00463059" w:rsidRPr="001163FE">
        <w:t>for a reserve or zone that is assigned to an IUCN category—</w:t>
      </w:r>
    </w:p>
    <w:p w14:paraId="093880BC" w14:textId="77777777"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14:paraId="57AF6E3C" w14:textId="77777777"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14:paraId="0024C7A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14:paraId="1E0BC23C" w14:textId="77777777" w:rsidR="00463059" w:rsidRPr="001163FE" w:rsidRDefault="00682930" w:rsidP="00682930">
      <w:pPr>
        <w:pStyle w:val="AH5Sec"/>
      </w:pPr>
      <w:bookmarkStart w:id="238" w:name="_Toc99630193"/>
      <w:r w:rsidRPr="009938F2">
        <w:rPr>
          <w:rStyle w:val="CharSectNo"/>
        </w:rPr>
        <w:t>177</w:t>
      </w:r>
      <w:r w:rsidRPr="001163FE">
        <w:tab/>
      </w:r>
      <w:r w:rsidR="00463059" w:rsidRPr="001163FE">
        <w:t>Draft reserve management plan—custodian to prepare</w:t>
      </w:r>
      <w:bookmarkEnd w:id="238"/>
    </w:p>
    <w:p w14:paraId="4427419A" w14:textId="77777777"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14:paraId="310C95F3" w14:textId="7599EC55"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1" w:tooltip="A2001-14" w:history="1">
        <w:r w:rsidR="000E0483" w:rsidRPr="001163FE">
          <w:rPr>
            <w:rStyle w:val="charCitHyperlinkAbbrev"/>
          </w:rPr>
          <w:t>Legislation Act</w:t>
        </w:r>
      </w:hyperlink>
      <w:r w:rsidRPr="001163FE">
        <w:t>,</w:t>
      </w:r>
      <w:r w:rsidR="00D75E9F" w:rsidRPr="001163FE">
        <w:t xml:space="preserve"> s </w:t>
      </w:r>
      <w:r w:rsidRPr="001163FE">
        <w:t>48).</w:t>
      </w:r>
    </w:p>
    <w:p w14:paraId="4AE15F6C" w14:textId="77777777"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14:paraId="43168B66" w14:textId="77777777" w:rsidR="00463059" w:rsidRPr="001163FE" w:rsidRDefault="00682930" w:rsidP="00682930">
      <w:pPr>
        <w:pStyle w:val="Apara"/>
      </w:pPr>
      <w:r>
        <w:tab/>
      </w:r>
      <w:r w:rsidRPr="001163FE">
        <w:t>(a)</w:t>
      </w:r>
      <w:r w:rsidRPr="001163FE">
        <w:tab/>
      </w:r>
      <w:r w:rsidR="00463059" w:rsidRPr="001163FE">
        <w:t>the conservator; and</w:t>
      </w:r>
    </w:p>
    <w:p w14:paraId="52EEA7BD" w14:textId="77777777" w:rsidR="00463059" w:rsidRPr="001163FE" w:rsidRDefault="00682930" w:rsidP="00682930">
      <w:pPr>
        <w:pStyle w:val="Apara"/>
      </w:pPr>
      <w:r>
        <w:tab/>
      </w:r>
      <w:r w:rsidRPr="001163FE">
        <w:t>(b)</w:t>
      </w:r>
      <w:r w:rsidRPr="001163FE">
        <w:tab/>
      </w:r>
      <w:r w:rsidR="00463059" w:rsidRPr="001163FE">
        <w:t>the planning and land authority.</w:t>
      </w:r>
    </w:p>
    <w:p w14:paraId="28A5D5C7" w14:textId="77777777" w:rsidR="00463059" w:rsidRPr="001163FE" w:rsidRDefault="00682930" w:rsidP="00682930">
      <w:pPr>
        <w:pStyle w:val="AH5Sec"/>
      </w:pPr>
      <w:bookmarkStart w:id="239" w:name="_Toc99630194"/>
      <w:r w:rsidRPr="009938F2">
        <w:rPr>
          <w:rStyle w:val="CharSectNo"/>
        </w:rPr>
        <w:t>179</w:t>
      </w:r>
      <w:r w:rsidRPr="001163FE">
        <w:tab/>
      </w:r>
      <w:r w:rsidR="00463059" w:rsidRPr="001163FE">
        <w:t>Draft reserve management plan—public consultation</w:t>
      </w:r>
      <w:bookmarkEnd w:id="239"/>
    </w:p>
    <w:p w14:paraId="7D06FE25" w14:textId="77777777"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14:paraId="1050BCE4" w14:textId="77777777" w:rsidR="00463059" w:rsidRPr="001163FE" w:rsidRDefault="00682930" w:rsidP="00682930">
      <w:pPr>
        <w:pStyle w:val="Amain"/>
      </w:pPr>
      <w:r>
        <w:tab/>
      </w:r>
      <w:r w:rsidRPr="001163FE">
        <w:t>(2)</w:t>
      </w:r>
      <w:r w:rsidRPr="001163FE">
        <w:tab/>
      </w:r>
      <w:r w:rsidR="00463059" w:rsidRPr="001163FE">
        <w:t>A public consultation notice must—</w:t>
      </w:r>
    </w:p>
    <w:p w14:paraId="046B3C97" w14:textId="77777777" w:rsidR="00463059" w:rsidRPr="001163FE" w:rsidRDefault="00682930" w:rsidP="00682930">
      <w:pPr>
        <w:pStyle w:val="Apara"/>
      </w:pPr>
      <w:r>
        <w:lastRenderedPageBreak/>
        <w:tab/>
      </w:r>
      <w:r w:rsidRPr="001163FE">
        <w:t>(a)</w:t>
      </w:r>
      <w:r w:rsidRPr="001163FE">
        <w:tab/>
      </w:r>
      <w:r w:rsidR="00463059" w:rsidRPr="001163FE">
        <w:t>state that—</w:t>
      </w:r>
    </w:p>
    <w:p w14:paraId="21002474" w14:textId="77777777"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14:paraId="1D834771" w14:textId="2D0C6D65"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0587099" w14:textId="77777777" w:rsidR="00463059" w:rsidRPr="001163FE" w:rsidRDefault="00682930" w:rsidP="00682930">
      <w:pPr>
        <w:pStyle w:val="Apara"/>
      </w:pPr>
      <w:r>
        <w:tab/>
      </w:r>
      <w:r w:rsidRPr="001163FE">
        <w:t>(b)</w:t>
      </w:r>
      <w:r w:rsidRPr="001163FE">
        <w:tab/>
      </w:r>
      <w:r w:rsidR="00463059" w:rsidRPr="001163FE">
        <w:t>include the draft reserve management plan.</w:t>
      </w:r>
    </w:p>
    <w:p w14:paraId="6BE48069"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81F2C63" w14:textId="50CD808D"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3" w:tooltip="A2001-14" w:history="1">
        <w:r w:rsidR="000E0483" w:rsidRPr="001163FE">
          <w:rPr>
            <w:rStyle w:val="charCitHyperlinkAbbrev"/>
          </w:rPr>
          <w:t>Legislation Act</w:t>
        </w:r>
      </w:hyperlink>
      <w:r w:rsidRPr="001163FE">
        <w:t>.</w:t>
      </w:r>
    </w:p>
    <w:p w14:paraId="1EF6AFB4" w14:textId="77777777"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14:paraId="78BF48C8" w14:textId="77777777"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14:paraId="5D5809EE" w14:textId="77777777"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14:paraId="1581D13F"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304512F0" w14:textId="77777777"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14:paraId="64F44BBD" w14:textId="77777777" w:rsidR="00463059" w:rsidRPr="001163FE" w:rsidRDefault="00682930" w:rsidP="00682930">
      <w:pPr>
        <w:pStyle w:val="AH5Sec"/>
      </w:pPr>
      <w:bookmarkStart w:id="240" w:name="_Toc99630195"/>
      <w:r w:rsidRPr="009938F2">
        <w:rPr>
          <w:rStyle w:val="CharSectNo"/>
        </w:rPr>
        <w:t>180</w:t>
      </w:r>
      <w:r w:rsidRPr="001163FE">
        <w:tab/>
      </w:r>
      <w:r w:rsidR="00463059" w:rsidRPr="001163FE">
        <w:t>Draft reserve management plan—revision and submission to Minister</w:t>
      </w:r>
      <w:bookmarkEnd w:id="240"/>
    </w:p>
    <w:p w14:paraId="0B0A879A" w14:textId="77777777"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14:paraId="2E00CEA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05915F" w14:textId="77777777" w:rsidR="00463059" w:rsidRPr="001163FE" w:rsidRDefault="00682930" w:rsidP="00682930">
      <w:pPr>
        <w:pStyle w:val="Apara"/>
      </w:pPr>
      <w:r>
        <w:lastRenderedPageBreak/>
        <w:tab/>
      </w:r>
      <w:r w:rsidRPr="001163FE">
        <w:t>(b)</w:t>
      </w:r>
      <w:r w:rsidRPr="001163FE">
        <w:tab/>
      </w:r>
      <w:r w:rsidR="00463059" w:rsidRPr="001163FE">
        <w:t>make any revisions to the draft plan that the custodian considers appropriate.</w:t>
      </w:r>
    </w:p>
    <w:p w14:paraId="20A6D124" w14:textId="77777777"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14:paraId="3AB20DA6" w14:textId="77777777" w:rsidR="00463059" w:rsidRPr="001163FE" w:rsidRDefault="00682930" w:rsidP="00682930">
      <w:pPr>
        <w:pStyle w:val="Amain"/>
      </w:pPr>
      <w:r>
        <w:tab/>
      </w:r>
      <w:r w:rsidRPr="001163FE">
        <w:t>(3)</w:t>
      </w:r>
      <w:r w:rsidRPr="001163FE">
        <w:tab/>
      </w:r>
      <w:r w:rsidR="00463059" w:rsidRPr="001163FE">
        <w:t>The submission must be accompanied by a report—</w:t>
      </w:r>
    </w:p>
    <w:p w14:paraId="5BC25C4A" w14:textId="77777777"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14:paraId="4A5B6B8F" w14:textId="77777777"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03A1D46" w14:textId="77777777" w:rsidR="00463059" w:rsidRPr="001163FE" w:rsidRDefault="00682930" w:rsidP="00682930">
      <w:pPr>
        <w:pStyle w:val="AH5Sec"/>
      </w:pPr>
      <w:bookmarkStart w:id="241" w:name="_Toc99630196"/>
      <w:r w:rsidRPr="009938F2">
        <w:rPr>
          <w:rStyle w:val="CharSectNo"/>
        </w:rPr>
        <w:t>181</w:t>
      </w:r>
      <w:r w:rsidRPr="001163FE">
        <w:tab/>
      </w:r>
      <w:r w:rsidR="00463059" w:rsidRPr="001163FE">
        <w:t>Draft reserve management plan—referral to Legislative Assembly committee</w:t>
      </w:r>
      <w:bookmarkEnd w:id="241"/>
    </w:p>
    <w:p w14:paraId="4081D57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14:paraId="4FE79B5C" w14:textId="37E4E0C6" w:rsidR="00463059" w:rsidRPr="001163FE" w:rsidRDefault="00682930" w:rsidP="00682930">
      <w:pPr>
        <w:pStyle w:val="Amain"/>
      </w:pPr>
      <w:r>
        <w:tab/>
      </w:r>
      <w:r w:rsidRPr="001163FE">
        <w:t>(2)</w:t>
      </w:r>
      <w:r w:rsidRPr="001163FE">
        <w:tab/>
      </w:r>
      <w:r w:rsidR="00463059" w:rsidRPr="001163FE">
        <w:t xml:space="preserve">The Minister must, not later than 5 working days after the day the Minister receives the draft plan, refer the following to </w:t>
      </w:r>
      <w:r w:rsidR="00F03011" w:rsidRPr="00DC6149">
        <w:t>the relevant Assembly committee</w:t>
      </w:r>
      <w:r w:rsidR="00463059" w:rsidRPr="001163FE">
        <w:t>:</w:t>
      </w:r>
    </w:p>
    <w:p w14:paraId="034003CC" w14:textId="77777777" w:rsidR="00463059" w:rsidRPr="001163FE" w:rsidRDefault="00682930" w:rsidP="00682930">
      <w:pPr>
        <w:pStyle w:val="Apara"/>
      </w:pPr>
      <w:r>
        <w:tab/>
      </w:r>
      <w:r w:rsidRPr="001163FE">
        <w:t>(a)</w:t>
      </w:r>
      <w:r w:rsidRPr="001163FE">
        <w:tab/>
      </w:r>
      <w:r w:rsidR="00463059" w:rsidRPr="001163FE">
        <w:t>the draft plan;</w:t>
      </w:r>
    </w:p>
    <w:p w14:paraId="49DE67C0" w14:textId="77777777"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14:paraId="743F04E5" w14:textId="77777777"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14:paraId="30ABB55C" w14:textId="77777777" w:rsidR="00463059" w:rsidRPr="001163FE" w:rsidRDefault="00682930" w:rsidP="00682930">
      <w:pPr>
        <w:pStyle w:val="Apara"/>
      </w:pPr>
      <w:r>
        <w:tab/>
      </w:r>
      <w:r w:rsidRPr="001163FE">
        <w:t>(a)</w:t>
      </w:r>
      <w:r w:rsidRPr="001163FE">
        <w:tab/>
      </w:r>
      <w:r w:rsidR="00463059" w:rsidRPr="001163FE">
        <w:t>recommend that the Minister approves the draft plan; or</w:t>
      </w:r>
    </w:p>
    <w:p w14:paraId="4659611D" w14:textId="77777777" w:rsidR="00463059" w:rsidRPr="001163FE" w:rsidRDefault="00682930" w:rsidP="00682930">
      <w:pPr>
        <w:pStyle w:val="Apara"/>
      </w:pPr>
      <w:r>
        <w:tab/>
      </w:r>
      <w:r w:rsidRPr="001163FE">
        <w:t>(b)</w:t>
      </w:r>
      <w:r w:rsidRPr="001163FE">
        <w:tab/>
      </w:r>
      <w:r w:rsidR="00463059" w:rsidRPr="001163FE">
        <w:t>make another recommendation about the draft plan.</w:t>
      </w:r>
    </w:p>
    <w:p w14:paraId="6DEF7571" w14:textId="77777777"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14:paraId="16795D13" w14:textId="77777777" w:rsidR="00463059" w:rsidRPr="001163FE" w:rsidRDefault="00682930" w:rsidP="00682930">
      <w:pPr>
        <w:pStyle w:val="AH5Sec"/>
      </w:pPr>
      <w:bookmarkStart w:id="242" w:name="_Toc99630197"/>
      <w:r w:rsidRPr="009938F2">
        <w:rPr>
          <w:rStyle w:val="CharSectNo"/>
        </w:rPr>
        <w:lastRenderedPageBreak/>
        <w:t>182</w:t>
      </w:r>
      <w:r w:rsidRPr="001163FE">
        <w:tab/>
      </w:r>
      <w:r w:rsidR="00463059" w:rsidRPr="001163FE">
        <w:t>Draft reserve management plan—committee to report</w:t>
      </w:r>
      <w:bookmarkEnd w:id="242"/>
    </w:p>
    <w:p w14:paraId="48F46078" w14:textId="3E14D2EC"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w:t>
      </w:r>
      <w:r w:rsidR="00F03011" w:rsidRPr="00DC6149">
        <w:t>the relevant Assembly committee</w:t>
      </w:r>
      <w:r w:rsidR="008D591F" w:rsidRPr="001163FE">
        <w:t xml:space="preserve"> under </w:t>
      </w:r>
      <w:r w:rsidR="00D75E9F" w:rsidRPr="001163FE">
        <w:t>section </w:t>
      </w:r>
      <w:r w:rsidR="00857183" w:rsidRPr="001163FE">
        <w:t>181</w:t>
      </w:r>
      <w:r w:rsidR="00463059" w:rsidRPr="001163FE">
        <w:t>.</w:t>
      </w:r>
    </w:p>
    <w:p w14:paraId="6225A8C5" w14:textId="77777777"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14:paraId="59C86ADA" w14:textId="77777777"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14:paraId="78B80C80" w14:textId="77777777"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14:paraId="47C48C80" w14:textId="77777777"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14:paraId="5A4EEA08" w14:textId="77777777"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14:paraId="20752573" w14:textId="77777777" w:rsidR="00463059" w:rsidRPr="001163FE" w:rsidRDefault="00682930" w:rsidP="00682930">
      <w:pPr>
        <w:pStyle w:val="AH5Sec"/>
      </w:pPr>
      <w:bookmarkStart w:id="243" w:name="_Toc99630198"/>
      <w:r w:rsidRPr="009938F2">
        <w:rPr>
          <w:rStyle w:val="CharSectNo"/>
        </w:rPr>
        <w:t>183</w:t>
      </w:r>
      <w:r w:rsidRPr="001163FE">
        <w:tab/>
      </w:r>
      <w:r w:rsidR="00463059" w:rsidRPr="001163FE">
        <w:t>Draft reserve management plan—Minister to approve, return or reject</w:t>
      </w:r>
      <w:bookmarkEnd w:id="243"/>
    </w:p>
    <w:p w14:paraId="492A7FD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E7878B5" w14:textId="77777777"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14:paraId="6EBBAAC4" w14:textId="77777777"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14:paraId="30931A83" w14:textId="77777777"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14:paraId="166CF06E" w14:textId="77777777"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14:paraId="6C506175" w14:textId="77777777"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14:paraId="62B7B9DE" w14:textId="77777777" w:rsidR="00463059" w:rsidRPr="001163FE" w:rsidRDefault="00682930" w:rsidP="00F50BBE">
      <w:pPr>
        <w:pStyle w:val="Apara"/>
      </w:pPr>
      <w:r>
        <w:tab/>
      </w:r>
      <w:r w:rsidRPr="001163FE">
        <w:t>(a)</w:t>
      </w:r>
      <w:r w:rsidRPr="001163FE">
        <w:tab/>
      </w:r>
      <w:r w:rsidR="00463059" w:rsidRPr="001163FE">
        <w:t>approve the draft plan; or</w:t>
      </w:r>
    </w:p>
    <w:p w14:paraId="3D6256EF" w14:textId="77777777"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14:paraId="00ADEE23" w14:textId="77777777"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14:paraId="2B9569FE" w14:textId="77777777" w:rsidR="00463059" w:rsidRPr="001163FE" w:rsidRDefault="00682930" w:rsidP="00682930">
      <w:pPr>
        <w:pStyle w:val="Asubpara"/>
      </w:pPr>
      <w:r>
        <w:tab/>
      </w:r>
      <w:r w:rsidRPr="001163FE">
        <w:t>(ii)</w:t>
      </w:r>
      <w:r w:rsidRPr="001163FE">
        <w:tab/>
      </w:r>
      <w:r w:rsidR="00463059" w:rsidRPr="001163FE">
        <w:t>carry out stated further consultation;</w:t>
      </w:r>
    </w:p>
    <w:p w14:paraId="1E0FEE5F" w14:textId="77777777" w:rsidR="00463059" w:rsidRPr="001163FE" w:rsidRDefault="00682930" w:rsidP="00682930">
      <w:pPr>
        <w:pStyle w:val="Asubpara"/>
      </w:pPr>
      <w:r>
        <w:tab/>
      </w:r>
      <w:r w:rsidRPr="001163FE">
        <w:t>(iii)</w:t>
      </w:r>
      <w:r w:rsidRPr="001163FE">
        <w:tab/>
      </w:r>
      <w:r w:rsidR="00463059" w:rsidRPr="001163FE">
        <w:t>consider a revision suggested by the Minister;</w:t>
      </w:r>
    </w:p>
    <w:p w14:paraId="64388139" w14:textId="77777777" w:rsidR="00463059" w:rsidRPr="001163FE" w:rsidRDefault="00682930" w:rsidP="00682930">
      <w:pPr>
        <w:pStyle w:val="Asubpara"/>
      </w:pPr>
      <w:r>
        <w:tab/>
      </w:r>
      <w:r w:rsidRPr="001163FE">
        <w:t>(iv)</w:t>
      </w:r>
      <w:r w:rsidRPr="001163FE">
        <w:tab/>
      </w:r>
      <w:r w:rsidR="00463059" w:rsidRPr="001163FE">
        <w:t>revise the draft plan in a stated way; or</w:t>
      </w:r>
    </w:p>
    <w:p w14:paraId="66C24D92" w14:textId="77777777" w:rsidR="00463059" w:rsidRPr="001163FE" w:rsidRDefault="00682930" w:rsidP="00682930">
      <w:pPr>
        <w:pStyle w:val="Apara"/>
      </w:pPr>
      <w:r>
        <w:tab/>
      </w:r>
      <w:r w:rsidRPr="001163FE">
        <w:t>(c)</w:t>
      </w:r>
      <w:r w:rsidRPr="001163FE">
        <w:tab/>
      </w:r>
      <w:r w:rsidR="00463059" w:rsidRPr="001163FE">
        <w:t>reject the draft plan.</w:t>
      </w:r>
    </w:p>
    <w:p w14:paraId="4726C4BD" w14:textId="77777777" w:rsidR="0085544F" w:rsidRPr="001163FE" w:rsidRDefault="00682930" w:rsidP="00682930">
      <w:pPr>
        <w:pStyle w:val="Amain"/>
      </w:pPr>
      <w:r>
        <w:tab/>
      </w:r>
      <w:r w:rsidRPr="001163FE">
        <w:t>(4)</w:t>
      </w:r>
      <w:r w:rsidRPr="001163FE">
        <w:tab/>
      </w:r>
      <w:r w:rsidR="0085544F" w:rsidRPr="001163FE">
        <w:t>In this section:</w:t>
      </w:r>
    </w:p>
    <w:p w14:paraId="35565350" w14:textId="77777777"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14:paraId="4BC6F6EF" w14:textId="77777777"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14:paraId="2AFC049E" w14:textId="77777777"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14:paraId="2149FA6A" w14:textId="77777777"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14:paraId="2E188642" w14:textId="77777777" w:rsidR="00463059" w:rsidRPr="001163FE" w:rsidRDefault="00682930" w:rsidP="00F50BBE">
      <w:pPr>
        <w:pStyle w:val="AH5Sec"/>
      </w:pPr>
      <w:bookmarkStart w:id="244" w:name="_Toc99630199"/>
      <w:r w:rsidRPr="009938F2">
        <w:rPr>
          <w:rStyle w:val="CharSectNo"/>
        </w:rPr>
        <w:lastRenderedPageBreak/>
        <w:t>184</w:t>
      </w:r>
      <w:r w:rsidRPr="001163FE">
        <w:tab/>
      </w:r>
      <w:r w:rsidR="00463059" w:rsidRPr="001163FE">
        <w:t>Draft reserve management plan—Minister’s approval and notification</w:t>
      </w:r>
      <w:bookmarkEnd w:id="244"/>
    </w:p>
    <w:p w14:paraId="7DE34BF8" w14:textId="77777777"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14:paraId="13E65990" w14:textId="77777777"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14:paraId="0706B585" w14:textId="76C97849"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4" w:tooltip="A2001-14" w:history="1">
        <w:r w:rsidR="000E0483" w:rsidRPr="001163FE">
          <w:rPr>
            <w:rStyle w:val="charCitHyperlinkAbbrev"/>
          </w:rPr>
          <w:t>Legislation Act</w:t>
        </w:r>
      </w:hyperlink>
      <w:r w:rsidR="004D5910" w:rsidRPr="001163FE">
        <w:t>.</w:t>
      </w:r>
    </w:p>
    <w:p w14:paraId="276E5861" w14:textId="2A188B45"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5" w:tooltip="A2001-14" w:history="1">
        <w:r w:rsidR="000E0483" w:rsidRPr="001163FE">
          <w:rPr>
            <w:rStyle w:val="charCitHyperlinkAbbrev"/>
          </w:rPr>
          <w:t>Legislation Act</w:t>
        </w:r>
      </w:hyperlink>
      <w:r w:rsidRPr="001163FE">
        <w:t>,</w:t>
      </w:r>
      <w:r w:rsidR="00D75E9F" w:rsidRPr="001163FE">
        <w:t xml:space="preserve"> s </w:t>
      </w:r>
      <w:r w:rsidRPr="001163FE">
        <w:t>46).</w:t>
      </w:r>
    </w:p>
    <w:p w14:paraId="4F414965" w14:textId="77777777"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14:paraId="16A97E76" w14:textId="77777777" w:rsidR="00463059" w:rsidRPr="001163FE" w:rsidRDefault="00682930" w:rsidP="00682930">
      <w:pPr>
        <w:pStyle w:val="AH5Sec"/>
      </w:pPr>
      <w:bookmarkStart w:id="245" w:name="_Toc99630200"/>
      <w:r w:rsidRPr="009938F2">
        <w:rPr>
          <w:rStyle w:val="CharSectNo"/>
        </w:rPr>
        <w:t>185</w:t>
      </w:r>
      <w:r w:rsidRPr="001163FE">
        <w:tab/>
      </w:r>
      <w:r w:rsidR="00463059" w:rsidRPr="001163FE">
        <w:t>Draft reserve management plan—Minister’s direction to revise etc</w:t>
      </w:r>
      <w:bookmarkEnd w:id="245"/>
    </w:p>
    <w:p w14:paraId="7F65356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14:paraId="68BDB323" w14:textId="77777777" w:rsidR="00463059" w:rsidRPr="001163FE" w:rsidRDefault="00682930" w:rsidP="00682930">
      <w:pPr>
        <w:pStyle w:val="Amain"/>
      </w:pPr>
      <w:r>
        <w:tab/>
      </w:r>
      <w:r w:rsidRPr="001163FE">
        <w:t>(2)</w:t>
      </w:r>
      <w:r w:rsidRPr="001163FE">
        <w:tab/>
      </w:r>
      <w:r w:rsidR="00463059" w:rsidRPr="001163FE">
        <w:t>The custodian must—</w:t>
      </w:r>
    </w:p>
    <w:p w14:paraId="508E2AF1" w14:textId="77777777" w:rsidR="00463059" w:rsidRPr="001163FE" w:rsidRDefault="00682930" w:rsidP="00682930">
      <w:pPr>
        <w:pStyle w:val="Apara"/>
      </w:pPr>
      <w:r>
        <w:tab/>
      </w:r>
      <w:r w:rsidRPr="001163FE">
        <w:t>(a)</w:t>
      </w:r>
      <w:r w:rsidRPr="001163FE">
        <w:tab/>
      </w:r>
      <w:r w:rsidR="00463059" w:rsidRPr="001163FE">
        <w:t>give effect to the direction; and</w:t>
      </w:r>
    </w:p>
    <w:p w14:paraId="79124899"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D7808BF" w14:textId="77777777"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14:paraId="10F46846" w14:textId="77777777" w:rsidR="00463059" w:rsidRPr="001163FE" w:rsidRDefault="00682930" w:rsidP="00682930">
      <w:pPr>
        <w:pStyle w:val="AH5Sec"/>
      </w:pPr>
      <w:bookmarkStart w:id="246" w:name="_Toc99630201"/>
      <w:r w:rsidRPr="009938F2">
        <w:rPr>
          <w:rStyle w:val="CharSectNo"/>
        </w:rPr>
        <w:t>186</w:t>
      </w:r>
      <w:r w:rsidRPr="001163FE">
        <w:tab/>
      </w:r>
      <w:r w:rsidR="00463059" w:rsidRPr="001163FE">
        <w:t>Draft reserve management plan—Minister’s rejection</w:t>
      </w:r>
      <w:bookmarkEnd w:id="246"/>
    </w:p>
    <w:p w14:paraId="0B50F397" w14:textId="77777777"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14:paraId="3B9D9723"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27BBE4CB" w14:textId="0AA3AE8F"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6" w:tooltip="A2001-14" w:history="1">
        <w:r w:rsidR="000E0483" w:rsidRPr="001163FE">
          <w:rPr>
            <w:rStyle w:val="charCitHyperlinkAbbrev"/>
          </w:rPr>
          <w:t>Legislation Act</w:t>
        </w:r>
      </w:hyperlink>
      <w:r w:rsidRPr="001163FE">
        <w:t>.</w:t>
      </w:r>
    </w:p>
    <w:p w14:paraId="6E4519BC" w14:textId="77777777" w:rsidR="00463059" w:rsidRPr="001163FE" w:rsidRDefault="00682930" w:rsidP="00682930">
      <w:pPr>
        <w:pStyle w:val="AH5Sec"/>
      </w:pPr>
      <w:bookmarkStart w:id="247" w:name="_Toc99630202"/>
      <w:r w:rsidRPr="009938F2">
        <w:rPr>
          <w:rStyle w:val="CharSectNo"/>
        </w:rPr>
        <w:lastRenderedPageBreak/>
        <w:t>187</w:t>
      </w:r>
      <w:r w:rsidRPr="001163FE">
        <w:tab/>
      </w:r>
      <w:r w:rsidR="00463059" w:rsidRPr="001163FE">
        <w:t>Reserve management plan—minor amendments</w:t>
      </w:r>
      <w:bookmarkEnd w:id="247"/>
    </w:p>
    <w:p w14:paraId="6BF920E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F70356E" w14:textId="77777777"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14:paraId="1EBE8C03" w14:textId="77777777"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14:paraId="0F0E1AC5" w14:textId="77777777" w:rsidR="00463059" w:rsidRPr="001163FE" w:rsidRDefault="00682930" w:rsidP="00682930">
      <w:pPr>
        <w:pStyle w:val="Amain"/>
      </w:pPr>
      <w:r>
        <w:tab/>
      </w:r>
      <w:r w:rsidRPr="001163FE">
        <w:t>(2)</w:t>
      </w:r>
      <w:r w:rsidRPr="001163FE">
        <w:tab/>
      </w:r>
      <w:r w:rsidR="00463059" w:rsidRPr="001163FE">
        <w:t>The custodian—</w:t>
      </w:r>
    </w:p>
    <w:p w14:paraId="2B25BC94" w14:textId="77777777"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14:paraId="61C03867"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2640C1ED" w14:textId="77777777"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14:paraId="1D5C7A44" w14:textId="77777777"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14:paraId="7FCB3C05" w14:textId="77777777" w:rsidR="00463059" w:rsidRPr="001163FE" w:rsidRDefault="00682930" w:rsidP="00682930">
      <w:pPr>
        <w:pStyle w:val="Apara"/>
      </w:pPr>
      <w:r>
        <w:tab/>
      </w:r>
      <w:r w:rsidRPr="001163FE">
        <w:t>(a)</w:t>
      </w:r>
      <w:r w:rsidRPr="001163FE">
        <w:tab/>
      </w:r>
      <w:r w:rsidR="00463059" w:rsidRPr="001163FE">
        <w:t>approve the plan; or</w:t>
      </w:r>
    </w:p>
    <w:p w14:paraId="32CA8A4C" w14:textId="77777777" w:rsidR="00463059" w:rsidRPr="001163FE" w:rsidRDefault="00682930" w:rsidP="00682930">
      <w:pPr>
        <w:pStyle w:val="Apara"/>
        <w:keepNext/>
      </w:pPr>
      <w:r>
        <w:tab/>
      </w:r>
      <w:r w:rsidRPr="001163FE">
        <w:t>(b)</w:t>
      </w:r>
      <w:r w:rsidRPr="001163FE">
        <w:tab/>
      </w:r>
      <w:r w:rsidR="00463059" w:rsidRPr="001163FE">
        <w:t>reject the plan.</w:t>
      </w:r>
    </w:p>
    <w:p w14:paraId="1F285077"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14:paraId="68A3AA50" w14:textId="77777777" w:rsidR="00463059" w:rsidRPr="001163FE" w:rsidRDefault="00682930" w:rsidP="00C93632">
      <w:pPr>
        <w:pStyle w:val="Amain"/>
        <w:keepNext/>
      </w:pPr>
      <w:r>
        <w:tab/>
      </w:r>
      <w:r w:rsidRPr="001163FE">
        <w:t>(4)</w:t>
      </w:r>
      <w:r w:rsidRPr="001163FE">
        <w:tab/>
      </w:r>
      <w:r w:rsidR="00463059" w:rsidRPr="001163FE">
        <w:t>In this section:</w:t>
      </w:r>
    </w:p>
    <w:p w14:paraId="69C9AB08" w14:textId="77777777"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14:paraId="78B3484A" w14:textId="77777777" w:rsidR="00463059" w:rsidRPr="001163FE" w:rsidRDefault="00463059" w:rsidP="00660BFC">
      <w:pPr>
        <w:pStyle w:val="aExamHdgss"/>
      </w:pPr>
      <w:r w:rsidRPr="001163FE">
        <w:t>Examples</w:t>
      </w:r>
    </w:p>
    <w:p w14:paraId="10E93ECA" w14:textId="77777777" w:rsidR="00463059" w:rsidRPr="001163FE" w:rsidRDefault="00463059" w:rsidP="00C93632">
      <w:pPr>
        <w:pStyle w:val="aExamINumss"/>
        <w:keepNext/>
      </w:pPr>
      <w:r w:rsidRPr="001163FE">
        <w:t>1</w:t>
      </w:r>
      <w:r w:rsidRPr="001163FE">
        <w:tab/>
        <w:t>minor correction to improve effectiveness</w:t>
      </w:r>
    </w:p>
    <w:p w14:paraId="5F1A8141" w14:textId="77777777" w:rsidR="00463059" w:rsidRPr="001163FE" w:rsidRDefault="00463059" w:rsidP="00C93632">
      <w:pPr>
        <w:pStyle w:val="aExamINumss"/>
        <w:keepNext/>
      </w:pPr>
      <w:r w:rsidRPr="001163FE">
        <w:t>2</w:t>
      </w:r>
      <w:r w:rsidRPr="001163FE">
        <w:tab/>
        <w:t>omission of something redundant</w:t>
      </w:r>
    </w:p>
    <w:p w14:paraId="16DD8B75" w14:textId="77777777" w:rsidR="00463059" w:rsidRPr="001163FE" w:rsidRDefault="00463059" w:rsidP="00641B5B">
      <w:pPr>
        <w:pStyle w:val="aExamINumss"/>
      </w:pPr>
      <w:r w:rsidRPr="001163FE">
        <w:t>3</w:t>
      </w:r>
      <w:r w:rsidRPr="001163FE">
        <w:tab/>
        <w:t>technical adjustment to improve efficiency</w:t>
      </w:r>
    </w:p>
    <w:p w14:paraId="4C3BD01C" w14:textId="77777777" w:rsidR="00463059" w:rsidRPr="001163FE" w:rsidRDefault="00682930" w:rsidP="00682930">
      <w:pPr>
        <w:pStyle w:val="AH5Sec"/>
      </w:pPr>
      <w:bookmarkStart w:id="248" w:name="_Toc99630203"/>
      <w:r w:rsidRPr="009938F2">
        <w:rPr>
          <w:rStyle w:val="CharSectNo"/>
        </w:rPr>
        <w:lastRenderedPageBreak/>
        <w:t>188</w:t>
      </w:r>
      <w:r w:rsidRPr="001163FE">
        <w:tab/>
      </w:r>
      <w:r w:rsidR="00463059" w:rsidRPr="001163FE">
        <w:t>Reserve management plan—custodian to implement</w:t>
      </w:r>
      <w:bookmarkEnd w:id="248"/>
    </w:p>
    <w:p w14:paraId="2DAB9C63" w14:textId="77777777" w:rsidR="00463059" w:rsidRPr="001163FE" w:rsidRDefault="00463059" w:rsidP="00660BFC">
      <w:pPr>
        <w:pStyle w:val="Amainreturn"/>
      </w:pPr>
      <w:r w:rsidRPr="001163FE">
        <w:t>If a reserve management plan is in force for a reserve, the custodian of the reserve must take reasonable steps to implement the plan.</w:t>
      </w:r>
    </w:p>
    <w:p w14:paraId="2B9B501E" w14:textId="77777777" w:rsidR="00463059" w:rsidRPr="001163FE" w:rsidRDefault="00682930" w:rsidP="00682930">
      <w:pPr>
        <w:pStyle w:val="AH5Sec"/>
      </w:pPr>
      <w:bookmarkStart w:id="249" w:name="_Toc99630204"/>
      <w:r w:rsidRPr="009938F2">
        <w:rPr>
          <w:rStyle w:val="CharSectNo"/>
        </w:rPr>
        <w:t>189</w:t>
      </w:r>
      <w:r w:rsidRPr="001163FE">
        <w:tab/>
      </w:r>
      <w:r w:rsidR="00463059" w:rsidRPr="001163FE">
        <w:t>Reserve management plan—review</w:t>
      </w:r>
      <w:bookmarkEnd w:id="249"/>
    </w:p>
    <w:p w14:paraId="005D53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14:paraId="176030AD" w14:textId="77777777"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14:paraId="603816FE" w14:textId="77777777" w:rsidR="00463059" w:rsidRPr="001163FE" w:rsidRDefault="00682930" w:rsidP="00682930">
      <w:pPr>
        <w:pStyle w:val="Amain"/>
      </w:pPr>
      <w:r>
        <w:tab/>
      </w:r>
      <w:r w:rsidRPr="001163FE">
        <w:t>(3)</w:t>
      </w:r>
      <w:r w:rsidRPr="001163FE">
        <w:tab/>
      </w:r>
      <w:r w:rsidR="00463059" w:rsidRPr="001163FE">
        <w:t>The custodian of the reserve must review the plan—</w:t>
      </w:r>
    </w:p>
    <w:p w14:paraId="62D6F4AE"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6B75A487" w14:textId="77777777" w:rsidR="00463059" w:rsidRPr="001163FE" w:rsidRDefault="00682930" w:rsidP="00682930">
      <w:pPr>
        <w:pStyle w:val="Apara"/>
      </w:pPr>
      <w:r>
        <w:tab/>
      </w:r>
      <w:r w:rsidRPr="001163FE">
        <w:t>(b)</w:t>
      </w:r>
      <w:r w:rsidRPr="001163FE">
        <w:tab/>
      </w:r>
      <w:r w:rsidR="00463059" w:rsidRPr="001163FE">
        <w:t>at any other time at the Minister’s request.</w:t>
      </w:r>
    </w:p>
    <w:p w14:paraId="1B35CFC6" w14:textId="77777777"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14:paraId="7A7094CD" w14:textId="77777777"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14:paraId="4C096D50" w14:textId="77777777"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14:paraId="20B3852F" w14:textId="77777777"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14:paraId="22091DDD" w14:textId="77777777" w:rsidR="00463059" w:rsidRPr="001163FE" w:rsidRDefault="00463059" w:rsidP="00660BFC">
      <w:pPr>
        <w:pStyle w:val="PageBreak"/>
      </w:pPr>
      <w:r w:rsidRPr="001163FE">
        <w:br w:type="page"/>
      </w:r>
    </w:p>
    <w:p w14:paraId="52CB6D31" w14:textId="77777777" w:rsidR="00463059" w:rsidRPr="009938F2" w:rsidRDefault="00682930" w:rsidP="00682930">
      <w:pPr>
        <w:pStyle w:val="AH2Part"/>
      </w:pPr>
      <w:bookmarkStart w:id="250" w:name="_Toc99630205"/>
      <w:r w:rsidRPr="009938F2">
        <w:rPr>
          <w:rStyle w:val="CharPartNo"/>
        </w:rPr>
        <w:lastRenderedPageBreak/>
        <w:t>Part 8.4</w:t>
      </w:r>
      <w:r w:rsidRPr="001163FE">
        <w:tab/>
      </w:r>
      <w:r w:rsidR="00463059" w:rsidRPr="009938F2">
        <w:rPr>
          <w:rStyle w:val="CharPartText"/>
        </w:rPr>
        <w:t>Ramsar wetlands management plans</w:t>
      </w:r>
      <w:bookmarkEnd w:id="250"/>
    </w:p>
    <w:p w14:paraId="6128DCB2" w14:textId="77777777"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14:paraId="77A78814" w14:textId="77777777" w:rsidR="00463059" w:rsidRPr="001163FE" w:rsidRDefault="00682930" w:rsidP="00682930">
      <w:pPr>
        <w:pStyle w:val="AH5Sec"/>
      </w:pPr>
      <w:bookmarkStart w:id="251" w:name="_Toc99630206"/>
      <w:r w:rsidRPr="009938F2">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1"/>
    </w:p>
    <w:p w14:paraId="711C6B49" w14:textId="77777777" w:rsidR="00463059" w:rsidRPr="001163FE" w:rsidRDefault="00682930" w:rsidP="00682930">
      <w:pPr>
        <w:pStyle w:val="Amain"/>
      </w:pPr>
      <w:r>
        <w:tab/>
      </w:r>
      <w:r w:rsidRPr="001163FE">
        <w:t>(1)</w:t>
      </w:r>
      <w:r w:rsidRPr="001163FE">
        <w:tab/>
      </w:r>
      <w:r w:rsidR="00463059" w:rsidRPr="001163FE">
        <w:t>In this Act:</w:t>
      </w:r>
    </w:p>
    <w:p w14:paraId="6A4CD1D1" w14:textId="77777777" w:rsidR="00463059" w:rsidRPr="001163FE" w:rsidRDefault="00463059" w:rsidP="00682930">
      <w:pPr>
        <w:pStyle w:val="aDef"/>
      </w:pPr>
      <w:r w:rsidRPr="001163FE">
        <w:rPr>
          <w:rStyle w:val="charBoldItals"/>
        </w:rPr>
        <w:t>Ramsar wetland</w:t>
      </w:r>
      <w:r w:rsidRPr="001163FE">
        <w:rPr>
          <w:bCs/>
          <w:iCs/>
        </w:rPr>
        <w:t xml:space="preserve"> means a declared Ramsar wetland.</w:t>
      </w:r>
    </w:p>
    <w:p w14:paraId="201A3A56" w14:textId="77777777" w:rsidR="00463059" w:rsidRPr="001163FE" w:rsidRDefault="00682930" w:rsidP="00682930">
      <w:pPr>
        <w:pStyle w:val="Amain"/>
      </w:pPr>
      <w:r>
        <w:tab/>
      </w:r>
      <w:r w:rsidRPr="001163FE">
        <w:t>(2)</w:t>
      </w:r>
      <w:r w:rsidRPr="001163FE">
        <w:tab/>
      </w:r>
      <w:r w:rsidR="00463059" w:rsidRPr="001163FE">
        <w:t>In this section:</w:t>
      </w:r>
    </w:p>
    <w:p w14:paraId="293CAEF0" w14:textId="446C6B48" w:rsidR="00463059" w:rsidRPr="001163FE" w:rsidRDefault="00463059" w:rsidP="00682930">
      <w:pPr>
        <w:pStyle w:val="aDef"/>
      </w:pPr>
      <w:r w:rsidRPr="001163FE">
        <w:rPr>
          <w:rStyle w:val="charBoldItals"/>
        </w:rPr>
        <w:t>declared Ramsar wetland</w:t>
      </w:r>
      <w:r w:rsidRPr="001163FE">
        <w:rPr>
          <w:bCs/>
          <w:iCs/>
        </w:rPr>
        <w:t xml:space="preserve">—see the </w:t>
      </w:r>
      <w:hyperlink r:id="rId18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14:paraId="181001C9" w14:textId="77777777" w:rsidR="00463059" w:rsidRPr="001163FE" w:rsidRDefault="00682930" w:rsidP="00682930">
      <w:pPr>
        <w:pStyle w:val="AH5Sec"/>
      </w:pPr>
      <w:bookmarkStart w:id="252" w:name="_Toc99630207"/>
      <w:r w:rsidRPr="009938F2">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2"/>
    </w:p>
    <w:p w14:paraId="39213245" w14:textId="77777777" w:rsidR="00463059" w:rsidRPr="001163FE" w:rsidRDefault="00463059" w:rsidP="00660BFC">
      <w:pPr>
        <w:pStyle w:val="Amainreturn"/>
      </w:pPr>
      <w:r w:rsidRPr="001163FE">
        <w:t>In this Act:</w:t>
      </w:r>
    </w:p>
    <w:p w14:paraId="49924806" w14:textId="77777777"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14:paraId="0BE1E88C" w14:textId="77777777" w:rsidR="00463059" w:rsidRPr="001163FE" w:rsidRDefault="00682930" w:rsidP="00682930">
      <w:pPr>
        <w:pStyle w:val="AH5Sec"/>
      </w:pPr>
      <w:bookmarkStart w:id="253" w:name="_Toc99630208"/>
      <w:r w:rsidRPr="009938F2">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3"/>
    </w:p>
    <w:p w14:paraId="74A2F894" w14:textId="77777777" w:rsidR="00463059" w:rsidRPr="001163FE" w:rsidRDefault="00682930" w:rsidP="00682930">
      <w:pPr>
        <w:pStyle w:val="Amain"/>
      </w:pPr>
      <w:r>
        <w:tab/>
      </w:r>
      <w:r w:rsidRPr="001163FE">
        <w:t>(1)</w:t>
      </w:r>
      <w:r w:rsidRPr="001163FE">
        <w:tab/>
      </w:r>
      <w:r w:rsidR="00463059" w:rsidRPr="001163FE">
        <w:t>In this part:</w:t>
      </w:r>
    </w:p>
    <w:p w14:paraId="2B274F09" w14:textId="77777777" w:rsidR="00463059" w:rsidRPr="001163FE" w:rsidRDefault="00463059" w:rsidP="00682930">
      <w:pPr>
        <w:pStyle w:val="aDef"/>
        <w:keepNext/>
      </w:pPr>
      <w:r w:rsidRPr="001163FE">
        <w:rPr>
          <w:rStyle w:val="charBoldItals"/>
        </w:rPr>
        <w:t>draft Ramsar wetland management plan</w:t>
      </w:r>
      <w:r w:rsidRPr="001163FE">
        <w:t>, for a Ramsar wetland—</w:t>
      </w:r>
    </w:p>
    <w:p w14:paraId="1E0FDD1F" w14:textId="77777777"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14:paraId="61A2A15C" w14:textId="0E5C8000"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8" w:tooltip="A2001-14" w:history="1">
        <w:r w:rsidR="000E0483" w:rsidRPr="001163FE">
          <w:rPr>
            <w:rStyle w:val="charCitHyperlinkAbbrev"/>
          </w:rPr>
          <w:t>Legislation Act</w:t>
        </w:r>
      </w:hyperlink>
      <w:r w:rsidRPr="001163FE">
        <w:t>,</w:t>
      </w:r>
      <w:r w:rsidR="00D75E9F" w:rsidRPr="001163FE">
        <w:t xml:space="preserve"> s </w:t>
      </w:r>
      <w:r w:rsidRPr="001163FE">
        <w:t>48).</w:t>
      </w:r>
    </w:p>
    <w:p w14:paraId="371541FB" w14:textId="77777777"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14:paraId="459101D1"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66FF7B47"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72293027" w14:textId="0DA7477C"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8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31292E72" w14:textId="656E1E76"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14:paraId="13E7A302" w14:textId="77777777" w:rsidR="00463059" w:rsidRPr="001163FE" w:rsidRDefault="00682930" w:rsidP="00682930">
      <w:pPr>
        <w:pStyle w:val="Amain"/>
      </w:pPr>
      <w:r>
        <w:tab/>
      </w:r>
      <w:r w:rsidRPr="001163FE">
        <w:t>(2)</w:t>
      </w:r>
      <w:r w:rsidRPr="001163FE">
        <w:tab/>
      </w:r>
      <w:r w:rsidR="00463059" w:rsidRPr="001163FE">
        <w:t>In this section:</w:t>
      </w:r>
    </w:p>
    <w:p w14:paraId="3865442A" w14:textId="4C937A78"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14:paraId="1FF4E131" w14:textId="77777777" w:rsidR="00463059" w:rsidRPr="001163FE" w:rsidRDefault="00682930" w:rsidP="00682930">
      <w:pPr>
        <w:pStyle w:val="AH5Sec"/>
      </w:pPr>
      <w:bookmarkStart w:id="254" w:name="_Toc99630209"/>
      <w:r w:rsidRPr="009938F2">
        <w:rPr>
          <w:rStyle w:val="CharSectNo"/>
        </w:rPr>
        <w:t>193</w:t>
      </w:r>
      <w:r w:rsidRPr="001163FE">
        <w:tab/>
      </w:r>
      <w:r w:rsidR="00463059" w:rsidRPr="001163FE">
        <w:t>Draft Ramsar wetland management plan—conservator to prepare</w:t>
      </w:r>
      <w:bookmarkEnd w:id="254"/>
    </w:p>
    <w:p w14:paraId="106FD7CA" w14:textId="77777777" w:rsidR="00463059" w:rsidRPr="001163FE" w:rsidRDefault="00463059" w:rsidP="00660BFC">
      <w:pPr>
        <w:pStyle w:val="Amainreturn"/>
      </w:pPr>
      <w:r w:rsidRPr="001163FE">
        <w:t>The conservator may prepare a draft Ramsar wetland management plan for a Ramsar wetland.</w:t>
      </w:r>
    </w:p>
    <w:p w14:paraId="2DB622B2" w14:textId="77777777" w:rsidR="00463059" w:rsidRPr="001163FE" w:rsidRDefault="00682930" w:rsidP="00682930">
      <w:pPr>
        <w:pStyle w:val="AH5Sec"/>
      </w:pPr>
      <w:bookmarkStart w:id="255" w:name="_Toc99630210"/>
      <w:r w:rsidRPr="009938F2">
        <w:rPr>
          <w:rStyle w:val="CharSectNo"/>
        </w:rPr>
        <w:t>194</w:t>
      </w:r>
      <w:r w:rsidRPr="001163FE">
        <w:tab/>
      </w:r>
      <w:r w:rsidR="00463059" w:rsidRPr="001163FE">
        <w:t>Draft Ramsar wetland management plan—consultation with Commonwealth and custodian</w:t>
      </w:r>
      <w:bookmarkEnd w:id="255"/>
    </w:p>
    <w:p w14:paraId="3F5DD6FD" w14:textId="77777777"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14:paraId="0E0D76F6" w14:textId="50CE331F"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2"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14:paraId="3599870C"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5DDE9C5E" w14:textId="77777777" w:rsidR="00463059" w:rsidRPr="001163FE" w:rsidRDefault="00682930" w:rsidP="00682930">
      <w:pPr>
        <w:pStyle w:val="AH5Sec"/>
      </w:pPr>
      <w:bookmarkStart w:id="256" w:name="_Toc99630211"/>
      <w:r w:rsidRPr="009938F2">
        <w:rPr>
          <w:rStyle w:val="CharSectNo"/>
        </w:rPr>
        <w:lastRenderedPageBreak/>
        <w:t>195</w:t>
      </w:r>
      <w:r w:rsidRPr="001163FE">
        <w:tab/>
      </w:r>
      <w:r w:rsidR="00463059" w:rsidRPr="001163FE">
        <w:t>Draft Ramsar wetland management plan—public consultation</w:t>
      </w:r>
      <w:bookmarkEnd w:id="256"/>
    </w:p>
    <w:p w14:paraId="4021A727" w14:textId="77777777"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14:paraId="6616574F" w14:textId="77777777" w:rsidR="00463059" w:rsidRPr="001163FE" w:rsidRDefault="00682930" w:rsidP="00682930">
      <w:pPr>
        <w:pStyle w:val="Amain"/>
      </w:pPr>
      <w:r>
        <w:tab/>
      </w:r>
      <w:r w:rsidRPr="001163FE">
        <w:t>(2)</w:t>
      </w:r>
      <w:r w:rsidRPr="001163FE">
        <w:tab/>
      </w:r>
      <w:r w:rsidR="00463059" w:rsidRPr="001163FE">
        <w:t>A public consultation notice must—</w:t>
      </w:r>
    </w:p>
    <w:p w14:paraId="0220713B" w14:textId="77777777" w:rsidR="00463059" w:rsidRPr="001163FE" w:rsidRDefault="00682930" w:rsidP="00682930">
      <w:pPr>
        <w:pStyle w:val="Apara"/>
      </w:pPr>
      <w:r>
        <w:tab/>
      </w:r>
      <w:r w:rsidRPr="001163FE">
        <w:t>(a)</w:t>
      </w:r>
      <w:r w:rsidRPr="001163FE">
        <w:tab/>
      </w:r>
      <w:r w:rsidR="00463059" w:rsidRPr="001163FE">
        <w:t>state that—</w:t>
      </w:r>
    </w:p>
    <w:p w14:paraId="31A49DC1"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14:paraId="1344CD3C" w14:textId="118C0AD3"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182324A" w14:textId="77777777" w:rsidR="00463059" w:rsidRPr="001163FE" w:rsidRDefault="00682930" w:rsidP="00682930">
      <w:pPr>
        <w:pStyle w:val="Apara"/>
      </w:pPr>
      <w:r>
        <w:tab/>
      </w:r>
      <w:r w:rsidRPr="001163FE">
        <w:t>(b)</w:t>
      </w:r>
      <w:r w:rsidRPr="001163FE">
        <w:tab/>
      </w:r>
      <w:r w:rsidR="00463059" w:rsidRPr="001163FE">
        <w:t>include the draft Ramsar wetland management plan.</w:t>
      </w:r>
    </w:p>
    <w:p w14:paraId="0AD0234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6DE5AE22" w14:textId="4487FCF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4" w:tooltip="A2001-14" w:history="1">
        <w:r w:rsidR="000E0483" w:rsidRPr="001163FE">
          <w:rPr>
            <w:rStyle w:val="charCitHyperlinkAbbrev"/>
          </w:rPr>
          <w:t>Legislation Act</w:t>
        </w:r>
      </w:hyperlink>
      <w:r w:rsidRPr="001163FE">
        <w:t>.</w:t>
      </w:r>
    </w:p>
    <w:p w14:paraId="1F5644AA"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14:paraId="4B950067"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3D56AC"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0232C381"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7082D61F"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65D4E2F" w14:textId="77777777" w:rsidR="00463059" w:rsidRPr="001163FE" w:rsidRDefault="00682930" w:rsidP="00682930">
      <w:pPr>
        <w:pStyle w:val="AH5Sec"/>
      </w:pPr>
      <w:bookmarkStart w:id="257" w:name="_Toc99630212"/>
      <w:r w:rsidRPr="009938F2">
        <w:rPr>
          <w:rStyle w:val="CharSectNo"/>
        </w:rPr>
        <w:lastRenderedPageBreak/>
        <w:t>196</w:t>
      </w:r>
      <w:r w:rsidRPr="001163FE">
        <w:tab/>
      </w:r>
      <w:r w:rsidR="00463059" w:rsidRPr="001163FE">
        <w:t>Draft Ramsar wetland management plan—revision and submission to Minister</w:t>
      </w:r>
      <w:bookmarkEnd w:id="257"/>
    </w:p>
    <w:p w14:paraId="248D59A3" w14:textId="77777777"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14:paraId="5DB47FA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9227C5"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14:paraId="320CA54E" w14:textId="77777777"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14:paraId="2A2E7B2D" w14:textId="77777777"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14:paraId="54383F05" w14:textId="77777777" w:rsidR="00463059" w:rsidRPr="001163FE" w:rsidRDefault="00682930" w:rsidP="00682930">
      <w:pPr>
        <w:pStyle w:val="AH5Sec"/>
      </w:pPr>
      <w:bookmarkStart w:id="258" w:name="_Toc99630213"/>
      <w:r w:rsidRPr="009938F2">
        <w:rPr>
          <w:rStyle w:val="CharSectNo"/>
        </w:rPr>
        <w:t>197</w:t>
      </w:r>
      <w:r w:rsidRPr="001163FE">
        <w:tab/>
      </w:r>
      <w:r w:rsidR="00463059" w:rsidRPr="001163FE">
        <w:t>Draft Ramsar wetland management plan—Minister to approve, return or reject</w:t>
      </w:r>
      <w:bookmarkEnd w:id="258"/>
    </w:p>
    <w:p w14:paraId="0CD67C36" w14:textId="77777777"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14:paraId="1B67CB7B" w14:textId="77777777" w:rsidR="00463059" w:rsidRPr="001163FE" w:rsidRDefault="00682930" w:rsidP="00682930">
      <w:pPr>
        <w:pStyle w:val="Apara"/>
      </w:pPr>
      <w:r>
        <w:tab/>
      </w:r>
      <w:r w:rsidRPr="001163FE">
        <w:t>(a)</w:t>
      </w:r>
      <w:r w:rsidRPr="001163FE">
        <w:tab/>
      </w:r>
      <w:r w:rsidR="00463059" w:rsidRPr="001163FE">
        <w:t>approve the draft plan; or</w:t>
      </w:r>
    </w:p>
    <w:p w14:paraId="77F5F96F" w14:textId="77777777"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14:paraId="326F09AA"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8D29FCA" w14:textId="77777777" w:rsidR="00463059" w:rsidRPr="001163FE" w:rsidRDefault="00682930" w:rsidP="00682930">
      <w:pPr>
        <w:pStyle w:val="Asubpara"/>
      </w:pPr>
      <w:r>
        <w:tab/>
      </w:r>
      <w:r w:rsidRPr="001163FE">
        <w:t>(ii)</w:t>
      </w:r>
      <w:r w:rsidRPr="001163FE">
        <w:tab/>
      </w:r>
      <w:r w:rsidR="00463059" w:rsidRPr="001163FE">
        <w:t>consider a relevant report;</w:t>
      </w:r>
    </w:p>
    <w:p w14:paraId="7348EAD6" w14:textId="77777777" w:rsidR="00463059" w:rsidRPr="001163FE" w:rsidRDefault="00682930" w:rsidP="00682930">
      <w:pPr>
        <w:pStyle w:val="Asubpara"/>
      </w:pPr>
      <w:r>
        <w:tab/>
      </w:r>
      <w:r w:rsidRPr="001163FE">
        <w:t>(iii)</w:t>
      </w:r>
      <w:r w:rsidRPr="001163FE">
        <w:tab/>
      </w:r>
      <w:r w:rsidR="00463059" w:rsidRPr="001163FE">
        <w:t>revise the draft plan in a stated way; or</w:t>
      </w:r>
    </w:p>
    <w:p w14:paraId="4F660781" w14:textId="77777777" w:rsidR="00463059" w:rsidRPr="001163FE" w:rsidRDefault="00682930" w:rsidP="00682930">
      <w:pPr>
        <w:pStyle w:val="Apara"/>
      </w:pPr>
      <w:r>
        <w:tab/>
      </w:r>
      <w:r w:rsidRPr="001163FE">
        <w:t>(c)</w:t>
      </w:r>
      <w:r w:rsidRPr="001163FE">
        <w:tab/>
      </w:r>
      <w:r w:rsidR="00463059" w:rsidRPr="001163FE">
        <w:t>reject the draft plan.</w:t>
      </w:r>
    </w:p>
    <w:p w14:paraId="183AD222" w14:textId="77777777" w:rsidR="00463059" w:rsidRPr="001163FE" w:rsidRDefault="00682930" w:rsidP="00682930">
      <w:pPr>
        <w:pStyle w:val="AH5Sec"/>
      </w:pPr>
      <w:bookmarkStart w:id="259" w:name="_Toc99630214"/>
      <w:r w:rsidRPr="009938F2">
        <w:rPr>
          <w:rStyle w:val="CharSectNo"/>
        </w:rPr>
        <w:lastRenderedPageBreak/>
        <w:t>198</w:t>
      </w:r>
      <w:r w:rsidRPr="001163FE">
        <w:tab/>
      </w:r>
      <w:r w:rsidR="00463059" w:rsidRPr="001163FE">
        <w:t>Draft Ramsar wetland management plan—Minister’s approval and notification</w:t>
      </w:r>
      <w:bookmarkEnd w:id="259"/>
    </w:p>
    <w:p w14:paraId="239C15E7" w14:textId="77777777"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14:paraId="3601178F" w14:textId="77777777"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14:paraId="62F19E37" w14:textId="30009867"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5" w:tooltip="A2001-14" w:history="1">
        <w:r w:rsidR="000E0483" w:rsidRPr="001163FE">
          <w:rPr>
            <w:rStyle w:val="charCitHyperlinkAbbrev"/>
          </w:rPr>
          <w:t>Legislation Act</w:t>
        </w:r>
      </w:hyperlink>
      <w:r w:rsidR="004D5910" w:rsidRPr="001163FE">
        <w:t>.</w:t>
      </w:r>
    </w:p>
    <w:p w14:paraId="6A4F98F1" w14:textId="21E366E2"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196" w:tooltip="A2001-14" w:history="1">
        <w:r w:rsidR="000E0483" w:rsidRPr="001163FE">
          <w:rPr>
            <w:rStyle w:val="charCitHyperlinkAbbrev"/>
          </w:rPr>
          <w:t>Legislation Act</w:t>
        </w:r>
      </w:hyperlink>
      <w:r w:rsidRPr="001163FE">
        <w:t>,</w:t>
      </w:r>
      <w:r w:rsidR="00D75E9F" w:rsidRPr="001163FE">
        <w:t xml:space="preserve"> s </w:t>
      </w:r>
      <w:r w:rsidRPr="001163FE">
        <w:t>46).</w:t>
      </w:r>
    </w:p>
    <w:p w14:paraId="0AAB4426" w14:textId="77777777"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14:paraId="67621D2D" w14:textId="77777777" w:rsidR="00463059" w:rsidRPr="001163FE" w:rsidRDefault="00682930" w:rsidP="00682930">
      <w:pPr>
        <w:pStyle w:val="AH5Sec"/>
      </w:pPr>
      <w:bookmarkStart w:id="260" w:name="_Toc99630215"/>
      <w:r w:rsidRPr="009938F2">
        <w:rPr>
          <w:rStyle w:val="CharSectNo"/>
        </w:rPr>
        <w:t>199</w:t>
      </w:r>
      <w:r w:rsidRPr="001163FE">
        <w:tab/>
      </w:r>
      <w:r w:rsidR="00463059" w:rsidRPr="001163FE">
        <w:t>Draft Ramsar wetland management plan—Minister’s direction to revise etc</w:t>
      </w:r>
      <w:bookmarkEnd w:id="260"/>
    </w:p>
    <w:p w14:paraId="3A062A1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14:paraId="198A10B9" w14:textId="77777777" w:rsidR="00463059" w:rsidRPr="001163FE" w:rsidRDefault="00682930" w:rsidP="00682930">
      <w:pPr>
        <w:pStyle w:val="Amain"/>
      </w:pPr>
      <w:r>
        <w:tab/>
      </w:r>
      <w:r w:rsidRPr="001163FE">
        <w:t>(2)</w:t>
      </w:r>
      <w:r w:rsidRPr="001163FE">
        <w:tab/>
      </w:r>
      <w:r w:rsidR="00463059" w:rsidRPr="001163FE">
        <w:t>The conservator must—</w:t>
      </w:r>
    </w:p>
    <w:p w14:paraId="60B0448C" w14:textId="77777777" w:rsidR="00463059" w:rsidRPr="001163FE" w:rsidRDefault="00682930" w:rsidP="00682930">
      <w:pPr>
        <w:pStyle w:val="Apara"/>
      </w:pPr>
      <w:r>
        <w:tab/>
      </w:r>
      <w:r w:rsidRPr="001163FE">
        <w:t>(a)</w:t>
      </w:r>
      <w:r w:rsidRPr="001163FE">
        <w:tab/>
      </w:r>
      <w:r w:rsidR="00463059" w:rsidRPr="001163FE">
        <w:t>give effect to the direction; and</w:t>
      </w:r>
    </w:p>
    <w:p w14:paraId="6542A9AA"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973D3CC" w14:textId="77777777"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14:paraId="7B91084E" w14:textId="77777777" w:rsidR="00463059" w:rsidRPr="001163FE" w:rsidRDefault="00682930" w:rsidP="00682930">
      <w:pPr>
        <w:pStyle w:val="AH5Sec"/>
      </w:pPr>
      <w:bookmarkStart w:id="261" w:name="_Toc99630216"/>
      <w:r w:rsidRPr="009938F2">
        <w:rPr>
          <w:rStyle w:val="CharSectNo"/>
        </w:rPr>
        <w:lastRenderedPageBreak/>
        <w:t>200</w:t>
      </w:r>
      <w:r w:rsidRPr="001163FE">
        <w:tab/>
      </w:r>
      <w:r w:rsidR="00463059" w:rsidRPr="001163FE">
        <w:t>Draft Ramsar wetland management plan—Minister’s rejection</w:t>
      </w:r>
      <w:bookmarkEnd w:id="261"/>
    </w:p>
    <w:p w14:paraId="05F89851" w14:textId="77777777"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14:paraId="2CF81832"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44C4F58E" w14:textId="2BEEC02C"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7" w:tooltip="A2001-14" w:history="1">
        <w:r w:rsidR="000E0483" w:rsidRPr="001163FE">
          <w:rPr>
            <w:rStyle w:val="charCitHyperlinkAbbrev"/>
          </w:rPr>
          <w:t>Legislation Act</w:t>
        </w:r>
      </w:hyperlink>
      <w:r w:rsidRPr="001163FE">
        <w:t>.</w:t>
      </w:r>
    </w:p>
    <w:p w14:paraId="530D15B0" w14:textId="77777777" w:rsidR="00463059" w:rsidRPr="001163FE" w:rsidRDefault="00682930" w:rsidP="00682930">
      <w:pPr>
        <w:pStyle w:val="AH5Sec"/>
      </w:pPr>
      <w:bookmarkStart w:id="262" w:name="_Toc99630217"/>
      <w:r w:rsidRPr="009938F2">
        <w:rPr>
          <w:rStyle w:val="CharSectNo"/>
        </w:rPr>
        <w:t>201</w:t>
      </w:r>
      <w:r w:rsidRPr="001163FE">
        <w:tab/>
      </w:r>
      <w:r w:rsidR="00463059" w:rsidRPr="001163FE">
        <w:t>Ramsar wetland management plan—minor amendments</w:t>
      </w:r>
      <w:bookmarkEnd w:id="262"/>
    </w:p>
    <w:p w14:paraId="3805D74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31FBC0B" w14:textId="77777777"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14:paraId="037DCD43"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C383FF6" w14:textId="77777777" w:rsidR="00463059" w:rsidRPr="001163FE" w:rsidRDefault="00682930" w:rsidP="00682930">
      <w:pPr>
        <w:pStyle w:val="Amain"/>
      </w:pPr>
      <w:r>
        <w:tab/>
      </w:r>
      <w:r w:rsidRPr="001163FE">
        <w:t>(2)</w:t>
      </w:r>
      <w:r w:rsidRPr="001163FE">
        <w:tab/>
      </w:r>
      <w:r w:rsidR="00463059" w:rsidRPr="001163FE">
        <w:t>The conservator—</w:t>
      </w:r>
    </w:p>
    <w:p w14:paraId="64FA71D1" w14:textId="77777777"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14:paraId="76ED5AA1"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0ABACE6C" w14:textId="77777777"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14:paraId="3B8DC97F" w14:textId="77777777"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14:paraId="4977D2D2" w14:textId="77777777" w:rsidR="00463059" w:rsidRPr="001163FE" w:rsidRDefault="00682930" w:rsidP="00682930">
      <w:pPr>
        <w:pStyle w:val="Apara"/>
      </w:pPr>
      <w:r>
        <w:tab/>
      </w:r>
      <w:r w:rsidRPr="001163FE">
        <w:t>(a)</w:t>
      </w:r>
      <w:r w:rsidRPr="001163FE">
        <w:tab/>
      </w:r>
      <w:r w:rsidR="00463059" w:rsidRPr="001163FE">
        <w:t>approve the plan; or</w:t>
      </w:r>
    </w:p>
    <w:p w14:paraId="14DF9949" w14:textId="77777777" w:rsidR="00463059" w:rsidRPr="001163FE" w:rsidRDefault="00682930" w:rsidP="00682930">
      <w:pPr>
        <w:pStyle w:val="Apara"/>
        <w:keepNext/>
      </w:pPr>
      <w:r>
        <w:tab/>
      </w:r>
      <w:r w:rsidRPr="001163FE">
        <w:t>(b)</w:t>
      </w:r>
      <w:r w:rsidRPr="001163FE">
        <w:tab/>
      </w:r>
      <w:r w:rsidR="00463059" w:rsidRPr="001163FE">
        <w:t>reject the plan.</w:t>
      </w:r>
    </w:p>
    <w:p w14:paraId="61083493"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14:paraId="12D5C7F1" w14:textId="77777777" w:rsidR="00463059" w:rsidRPr="001163FE" w:rsidRDefault="00682930" w:rsidP="005311F2">
      <w:pPr>
        <w:pStyle w:val="Amain"/>
        <w:keepNext/>
      </w:pPr>
      <w:r>
        <w:lastRenderedPageBreak/>
        <w:tab/>
      </w:r>
      <w:r w:rsidRPr="001163FE">
        <w:t>(4)</w:t>
      </w:r>
      <w:r w:rsidRPr="001163FE">
        <w:tab/>
      </w:r>
      <w:r w:rsidR="00463059" w:rsidRPr="001163FE">
        <w:t>In this section:</w:t>
      </w:r>
    </w:p>
    <w:p w14:paraId="2E64288A" w14:textId="77777777"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14:paraId="5374149E" w14:textId="77777777" w:rsidR="00463059" w:rsidRPr="001163FE" w:rsidRDefault="00463059" w:rsidP="00660BFC">
      <w:pPr>
        <w:pStyle w:val="aExamHdgss"/>
      </w:pPr>
      <w:r w:rsidRPr="001163FE">
        <w:t>Examples</w:t>
      </w:r>
    </w:p>
    <w:p w14:paraId="2747CD1D" w14:textId="77777777" w:rsidR="00463059" w:rsidRPr="001163FE" w:rsidRDefault="00463059" w:rsidP="005311F2">
      <w:pPr>
        <w:pStyle w:val="aExamINumss"/>
        <w:keepNext/>
      </w:pPr>
      <w:r w:rsidRPr="001163FE">
        <w:t>1</w:t>
      </w:r>
      <w:r w:rsidRPr="001163FE">
        <w:tab/>
        <w:t>minor correction to improve effectiveness</w:t>
      </w:r>
    </w:p>
    <w:p w14:paraId="0894919A" w14:textId="77777777" w:rsidR="00463059" w:rsidRPr="001163FE" w:rsidRDefault="00463059" w:rsidP="00660BFC">
      <w:pPr>
        <w:pStyle w:val="aExamINumss"/>
      </w:pPr>
      <w:r w:rsidRPr="001163FE">
        <w:t>2</w:t>
      </w:r>
      <w:r w:rsidRPr="001163FE">
        <w:tab/>
        <w:t>omission of something redundant</w:t>
      </w:r>
    </w:p>
    <w:p w14:paraId="46A28009" w14:textId="77777777" w:rsidR="00463059" w:rsidRPr="001163FE" w:rsidRDefault="00463059" w:rsidP="00682930">
      <w:pPr>
        <w:pStyle w:val="aExamINumss"/>
        <w:keepNext/>
      </w:pPr>
      <w:r w:rsidRPr="001163FE">
        <w:t>3</w:t>
      </w:r>
      <w:r w:rsidRPr="001163FE">
        <w:tab/>
        <w:t>technical adjustment to improve efficiency</w:t>
      </w:r>
    </w:p>
    <w:p w14:paraId="6316B0DC" w14:textId="77777777" w:rsidR="00463059" w:rsidRPr="001163FE" w:rsidRDefault="00682930" w:rsidP="00682930">
      <w:pPr>
        <w:pStyle w:val="AH5Sec"/>
      </w:pPr>
      <w:bookmarkStart w:id="263" w:name="_Toc99630218"/>
      <w:r w:rsidRPr="009938F2">
        <w:rPr>
          <w:rStyle w:val="CharSectNo"/>
        </w:rPr>
        <w:t>202</w:t>
      </w:r>
      <w:r w:rsidRPr="001163FE">
        <w:tab/>
      </w:r>
      <w:r w:rsidR="00463059" w:rsidRPr="001163FE">
        <w:t>Ramsar wetland management plan—conservator etc to implement</w:t>
      </w:r>
      <w:bookmarkEnd w:id="263"/>
    </w:p>
    <w:p w14:paraId="788BCEB8" w14:textId="77777777" w:rsidR="00463059" w:rsidRPr="001163FE" w:rsidRDefault="00463059" w:rsidP="00660BFC">
      <w:pPr>
        <w:pStyle w:val="Amainreturn"/>
      </w:pPr>
      <w:r w:rsidRPr="001163FE">
        <w:t>If a Ramsar wetland management plan is in force for a Ramsar wetland, the following people must take reasonable steps to implement the plan:</w:t>
      </w:r>
    </w:p>
    <w:p w14:paraId="26867124" w14:textId="77777777" w:rsidR="00463059" w:rsidRPr="001163FE" w:rsidRDefault="00682930" w:rsidP="00682930">
      <w:pPr>
        <w:pStyle w:val="Apara"/>
      </w:pPr>
      <w:r>
        <w:tab/>
      </w:r>
      <w:r w:rsidRPr="001163FE">
        <w:t>(a)</w:t>
      </w:r>
      <w:r w:rsidRPr="001163FE">
        <w:tab/>
      </w:r>
      <w:r w:rsidR="00463059" w:rsidRPr="001163FE">
        <w:t xml:space="preserve">the conservator; </w:t>
      </w:r>
    </w:p>
    <w:p w14:paraId="0EAF3524"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72966F5B" w14:textId="77777777" w:rsidR="00463059" w:rsidRPr="001163FE" w:rsidRDefault="00682930" w:rsidP="00682930">
      <w:pPr>
        <w:pStyle w:val="AH5Sec"/>
      </w:pPr>
      <w:bookmarkStart w:id="264" w:name="_Toc99630219"/>
      <w:r w:rsidRPr="009938F2">
        <w:rPr>
          <w:rStyle w:val="CharSectNo"/>
        </w:rPr>
        <w:t>203</w:t>
      </w:r>
      <w:r w:rsidRPr="001163FE">
        <w:tab/>
      </w:r>
      <w:r w:rsidR="00463059" w:rsidRPr="001163FE">
        <w:t>Ramsar wetland management plan—monitoring and review</w:t>
      </w:r>
      <w:bookmarkEnd w:id="264"/>
    </w:p>
    <w:p w14:paraId="103AE8A1" w14:textId="77777777"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14:paraId="3EFB11A0" w14:textId="77777777"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14:paraId="40DFF640" w14:textId="77777777" w:rsidR="00463059" w:rsidRPr="001163FE" w:rsidRDefault="00463059" w:rsidP="00660BFC">
      <w:pPr>
        <w:pStyle w:val="PageBreak"/>
      </w:pPr>
      <w:r w:rsidRPr="001163FE">
        <w:br w:type="page"/>
      </w:r>
    </w:p>
    <w:p w14:paraId="6AF6C7E5" w14:textId="77777777" w:rsidR="00463059" w:rsidRPr="009938F2" w:rsidRDefault="00682930" w:rsidP="00682930">
      <w:pPr>
        <w:pStyle w:val="AH2Part"/>
      </w:pPr>
      <w:bookmarkStart w:id="265" w:name="_Toc99630220"/>
      <w:r w:rsidRPr="009938F2">
        <w:rPr>
          <w:rStyle w:val="CharPartNo"/>
        </w:rPr>
        <w:lastRenderedPageBreak/>
        <w:t>Part 8.5</w:t>
      </w:r>
      <w:r w:rsidRPr="001163FE">
        <w:tab/>
      </w:r>
      <w:r w:rsidR="00463059" w:rsidRPr="009938F2">
        <w:rPr>
          <w:rStyle w:val="CharPartText"/>
        </w:rPr>
        <w:t>Access to biological resources in reserves</w:t>
      </w:r>
      <w:bookmarkEnd w:id="265"/>
    </w:p>
    <w:p w14:paraId="185F8372" w14:textId="77777777" w:rsidR="00463059" w:rsidRPr="001163FE" w:rsidRDefault="00682930" w:rsidP="00682930">
      <w:pPr>
        <w:pStyle w:val="AH5Sec"/>
        <w:rPr>
          <w:rStyle w:val="charItals"/>
        </w:rPr>
      </w:pPr>
      <w:bookmarkStart w:id="266" w:name="_Toc99630221"/>
      <w:r w:rsidRPr="009938F2">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6"/>
    </w:p>
    <w:p w14:paraId="23426B95" w14:textId="77777777" w:rsidR="00463059" w:rsidRPr="001163FE" w:rsidRDefault="00463059" w:rsidP="00660BFC">
      <w:pPr>
        <w:pStyle w:val="Amainreturn"/>
      </w:pPr>
      <w:r w:rsidRPr="001163FE">
        <w:t>In this part:</w:t>
      </w:r>
    </w:p>
    <w:p w14:paraId="4625EB53" w14:textId="77777777"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14:paraId="37C1B1D5" w14:textId="77777777" w:rsidR="00463059" w:rsidRPr="001163FE" w:rsidRDefault="00682930" w:rsidP="00682930">
      <w:pPr>
        <w:pStyle w:val="aDefpara"/>
        <w:keepNext/>
      </w:pPr>
      <w:r>
        <w:tab/>
      </w:r>
      <w:r w:rsidRPr="001163FE">
        <w:t>(a)</w:t>
      </w:r>
      <w:r w:rsidRPr="001163FE">
        <w:tab/>
      </w:r>
      <w:r w:rsidR="00463059" w:rsidRPr="001163FE">
        <w:t>genetic resources; and</w:t>
      </w:r>
    </w:p>
    <w:p w14:paraId="1CD01AB0" w14:textId="77777777" w:rsidR="00463059" w:rsidRPr="001163FE" w:rsidRDefault="00682930" w:rsidP="00682930">
      <w:pPr>
        <w:pStyle w:val="aDefpara"/>
        <w:keepNext/>
      </w:pPr>
      <w:r>
        <w:tab/>
      </w:r>
      <w:r w:rsidRPr="001163FE">
        <w:t>(b)</w:t>
      </w:r>
      <w:r w:rsidRPr="001163FE">
        <w:tab/>
      </w:r>
      <w:r w:rsidR="00463059" w:rsidRPr="001163FE">
        <w:t>organisms or parts of organisms; and</w:t>
      </w:r>
    </w:p>
    <w:p w14:paraId="769C9166" w14:textId="77777777"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14:paraId="6F82F07C" w14:textId="77777777"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14:paraId="0D50BDC3" w14:textId="77777777" w:rsidR="00463059" w:rsidRPr="001163FE" w:rsidRDefault="00682930" w:rsidP="00682930">
      <w:pPr>
        <w:pStyle w:val="AH5Sec"/>
      </w:pPr>
      <w:bookmarkStart w:id="267" w:name="_Toc99630222"/>
      <w:r w:rsidRPr="009938F2">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7"/>
    </w:p>
    <w:p w14:paraId="6D8C86ED" w14:textId="77777777" w:rsidR="00463059" w:rsidRPr="001163FE" w:rsidRDefault="00463059" w:rsidP="00660BFC">
      <w:pPr>
        <w:pStyle w:val="Amainreturn"/>
      </w:pPr>
      <w:r w:rsidRPr="001163FE">
        <w:t>In this part:</w:t>
      </w:r>
    </w:p>
    <w:p w14:paraId="43212EEE" w14:textId="77777777" w:rsidR="00463059" w:rsidRPr="001163FE" w:rsidRDefault="00463059" w:rsidP="00682930">
      <w:pPr>
        <w:pStyle w:val="aDef"/>
        <w:keepNext/>
      </w:pPr>
      <w:r w:rsidRPr="001163FE">
        <w:rPr>
          <w:rStyle w:val="charBoldItals"/>
        </w:rPr>
        <w:t>genetic resources</w:t>
      </w:r>
      <w:r w:rsidRPr="001163FE">
        <w:t xml:space="preserve"> means—</w:t>
      </w:r>
    </w:p>
    <w:p w14:paraId="6B122B9D" w14:textId="77777777"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14:paraId="332006FE" w14:textId="77777777" w:rsidR="00463059" w:rsidRPr="001163FE" w:rsidRDefault="00682930" w:rsidP="00682930">
      <w:pPr>
        <w:pStyle w:val="aDefpara"/>
      </w:pPr>
      <w:r>
        <w:tab/>
      </w:r>
      <w:r w:rsidRPr="001163FE">
        <w:t>(b)</w:t>
      </w:r>
      <w:r w:rsidRPr="001163FE">
        <w:tab/>
      </w:r>
      <w:r w:rsidR="00463059" w:rsidRPr="001163FE">
        <w:t>has actual or potential value for humanity.</w:t>
      </w:r>
    </w:p>
    <w:p w14:paraId="6EB919E9" w14:textId="77777777" w:rsidR="00463059" w:rsidRPr="001163FE" w:rsidRDefault="00682930" w:rsidP="00682930">
      <w:pPr>
        <w:pStyle w:val="AH5Sec"/>
      </w:pPr>
      <w:bookmarkStart w:id="268" w:name="_Toc99630223"/>
      <w:r w:rsidRPr="009938F2">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8"/>
    </w:p>
    <w:p w14:paraId="4E23DF1A" w14:textId="77777777" w:rsidR="00463059" w:rsidRPr="001163FE" w:rsidRDefault="00463059" w:rsidP="00660BFC">
      <w:pPr>
        <w:pStyle w:val="Amainreturn"/>
      </w:pPr>
      <w:r w:rsidRPr="001163FE">
        <w:t>In this part:</w:t>
      </w:r>
    </w:p>
    <w:p w14:paraId="5132D22B" w14:textId="77777777" w:rsidR="00463059" w:rsidRPr="001163FE" w:rsidRDefault="00463059" w:rsidP="00682930">
      <w:pPr>
        <w:pStyle w:val="aDef"/>
        <w:keepNext/>
      </w:pPr>
      <w:r w:rsidRPr="001163FE">
        <w:rPr>
          <w:rStyle w:val="charBoldItals"/>
        </w:rPr>
        <w:t>access provider</w:t>
      </w:r>
      <w:r w:rsidRPr="001163FE">
        <w:t>, for biological resources in a reserve means—</w:t>
      </w:r>
    </w:p>
    <w:p w14:paraId="25B5A0C7" w14:textId="77777777" w:rsidR="00463059" w:rsidRPr="001163FE" w:rsidRDefault="00682930" w:rsidP="00682930">
      <w:pPr>
        <w:pStyle w:val="aDefpara"/>
        <w:keepNext/>
      </w:pPr>
      <w:r>
        <w:tab/>
      </w:r>
      <w:r w:rsidRPr="001163FE">
        <w:t>(a)</w:t>
      </w:r>
      <w:r w:rsidRPr="001163FE">
        <w:tab/>
      </w:r>
      <w:r w:rsidR="00463059" w:rsidRPr="001163FE">
        <w:t>the Territory; and</w:t>
      </w:r>
    </w:p>
    <w:p w14:paraId="43E5AE03" w14:textId="77777777"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14:paraId="5D517A03" w14:textId="77777777" w:rsidR="00463059" w:rsidRPr="001163FE" w:rsidRDefault="00682930" w:rsidP="00682930">
      <w:pPr>
        <w:pStyle w:val="AH5Sec"/>
      </w:pPr>
      <w:bookmarkStart w:id="269" w:name="_Toc99630224"/>
      <w:r w:rsidRPr="009938F2">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69"/>
    </w:p>
    <w:p w14:paraId="19C2A586" w14:textId="77777777" w:rsidR="00463059" w:rsidRPr="001163FE" w:rsidRDefault="00682930" w:rsidP="00682930">
      <w:pPr>
        <w:pStyle w:val="Amain"/>
      </w:pPr>
      <w:r>
        <w:tab/>
      </w:r>
      <w:r w:rsidRPr="001163FE">
        <w:t>(1)</w:t>
      </w:r>
      <w:r w:rsidRPr="001163FE">
        <w:tab/>
      </w:r>
      <w:r w:rsidR="00463059" w:rsidRPr="001163FE">
        <w:t>In this part:</w:t>
      </w:r>
    </w:p>
    <w:p w14:paraId="5B54D6C0" w14:textId="77777777" w:rsidR="00463059" w:rsidRPr="001163FE" w:rsidRDefault="00463059" w:rsidP="00682930">
      <w:pPr>
        <w:pStyle w:val="aDef"/>
        <w:keepNext/>
      </w:pPr>
      <w:r w:rsidRPr="001163FE">
        <w:rPr>
          <w:rStyle w:val="charBoldItals"/>
        </w:rPr>
        <w:t>accessing biological resources</w:t>
      </w:r>
      <w:r w:rsidRPr="001163FE">
        <w:t>—</w:t>
      </w:r>
    </w:p>
    <w:p w14:paraId="60BF721E" w14:textId="77777777"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14:paraId="2B89D818" w14:textId="77777777" w:rsidR="00463059" w:rsidRPr="001163FE" w:rsidRDefault="00463059" w:rsidP="00660BFC">
      <w:pPr>
        <w:pStyle w:val="aExamHdgpar"/>
      </w:pPr>
      <w:r w:rsidRPr="001163FE">
        <w:t>Examples</w:t>
      </w:r>
    </w:p>
    <w:p w14:paraId="6233D979" w14:textId="77777777" w:rsidR="00463059" w:rsidRPr="001163FE" w:rsidRDefault="00463059" w:rsidP="00660BFC">
      <w:pPr>
        <w:pStyle w:val="aExamINumpar"/>
      </w:pPr>
      <w:r w:rsidRPr="001163FE">
        <w:t>1</w:t>
      </w:r>
      <w:r w:rsidRPr="001163FE">
        <w:tab/>
        <w:t>collecting living material for taxonomic research</w:t>
      </w:r>
    </w:p>
    <w:p w14:paraId="7A2ADF1B" w14:textId="77777777" w:rsidR="00463059" w:rsidRPr="001163FE" w:rsidRDefault="00463059" w:rsidP="00660BFC">
      <w:pPr>
        <w:pStyle w:val="aExamINumpar"/>
      </w:pPr>
      <w:r w:rsidRPr="001163FE">
        <w:t>2</w:t>
      </w:r>
      <w:r w:rsidRPr="001163FE">
        <w:tab/>
        <w:t>analysing and sampling stored material for potential commercial product development</w:t>
      </w:r>
    </w:p>
    <w:p w14:paraId="59BDFB14" w14:textId="77777777" w:rsidR="00463059" w:rsidRPr="001163FE" w:rsidRDefault="00682930" w:rsidP="00682930">
      <w:pPr>
        <w:pStyle w:val="aDefpara"/>
      </w:pPr>
      <w:r>
        <w:tab/>
      </w:r>
      <w:r w:rsidRPr="001163FE">
        <w:t>(b)</w:t>
      </w:r>
      <w:r w:rsidRPr="001163FE">
        <w:tab/>
      </w:r>
      <w:r w:rsidR="00463059" w:rsidRPr="001163FE">
        <w:t>does not include the following activities:</w:t>
      </w:r>
    </w:p>
    <w:p w14:paraId="68561A3C" w14:textId="77777777"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14:paraId="4A39662F" w14:textId="77777777"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14:paraId="1711F29E" w14:textId="77777777"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14:paraId="26954D33" w14:textId="77777777"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14:paraId="48BF610A" w14:textId="77777777"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14:paraId="70FA895B" w14:textId="77777777"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14:paraId="56746843" w14:textId="77777777"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14:paraId="4AD0A416" w14:textId="77777777"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14:paraId="4133C05A" w14:textId="77777777"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14:paraId="796706CC" w14:textId="77777777" w:rsidR="00463059" w:rsidRPr="001163FE" w:rsidRDefault="00682930" w:rsidP="00682930">
      <w:pPr>
        <w:pStyle w:val="Amain"/>
      </w:pPr>
      <w:r>
        <w:tab/>
      </w:r>
      <w:r w:rsidRPr="001163FE">
        <w:t>(3)</w:t>
      </w:r>
      <w:r w:rsidRPr="001163FE">
        <w:tab/>
      </w:r>
      <w:r w:rsidR="00463059" w:rsidRPr="001163FE">
        <w:t>In this section:</w:t>
      </w:r>
    </w:p>
    <w:p w14:paraId="007CB29B" w14:textId="014F2A2F" w:rsidR="00463059" w:rsidRPr="001163FE" w:rsidRDefault="00463059" w:rsidP="00682930">
      <w:pPr>
        <w:pStyle w:val="aDef"/>
      </w:pPr>
      <w:r w:rsidRPr="001163FE">
        <w:rPr>
          <w:rStyle w:val="charBoldItals"/>
        </w:rPr>
        <w:t>genetically modified organism</w:t>
      </w:r>
      <w:r w:rsidRPr="001163FE">
        <w:t xml:space="preserve">—see the </w:t>
      </w:r>
      <w:hyperlink r:id="rId198" w:tooltip="A2003-57" w:history="1">
        <w:r w:rsidR="000E0483" w:rsidRPr="001163FE">
          <w:rPr>
            <w:rStyle w:val="charCitHyperlinkItal"/>
          </w:rPr>
          <w:t>Gene Technology Act 2003</w:t>
        </w:r>
      </w:hyperlink>
      <w:r w:rsidR="007C6D4C" w:rsidRPr="001163FE">
        <w:t>, dictionary</w:t>
      </w:r>
      <w:r w:rsidRPr="001163FE">
        <w:t>.</w:t>
      </w:r>
    </w:p>
    <w:p w14:paraId="4ADC8667" w14:textId="77777777"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14:paraId="091CE9B3" w14:textId="77777777" w:rsidR="00463059" w:rsidRPr="001163FE" w:rsidRDefault="00682930" w:rsidP="00682930">
      <w:pPr>
        <w:pStyle w:val="aDefpara"/>
        <w:keepNext/>
      </w:pPr>
      <w:r>
        <w:tab/>
      </w:r>
      <w:r w:rsidRPr="001163FE">
        <w:t>(a)</w:t>
      </w:r>
      <w:r w:rsidRPr="001163FE">
        <w:tab/>
      </w:r>
      <w:r w:rsidR="00463059" w:rsidRPr="001163FE">
        <w:t>fishing for commerce or recreation;</w:t>
      </w:r>
    </w:p>
    <w:p w14:paraId="353E3385" w14:textId="77777777" w:rsidR="00463059" w:rsidRPr="001163FE" w:rsidRDefault="00682930" w:rsidP="00682930">
      <w:pPr>
        <w:pStyle w:val="aDefpara"/>
        <w:keepNext/>
      </w:pPr>
      <w:r>
        <w:tab/>
      </w:r>
      <w:r w:rsidRPr="001163FE">
        <w:t>(b)</w:t>
      </w:r>
      <w:r w:rsidRPr="001163FE">
        <w:tab/>
      </w:r>
      <w:r w:rsidR="00463059" w:rsidRPr="001163FE">
        <w:t>collecting broodstock for aquaculture;</w:t>
      </w:r>
    </w:p>
    <w:p w14:paraId="2E4B57B3" w14:textId="77777777" w:rsidR="00463059" w:rsidRPr="001163FE" w:rsidRDefault="00682930" w:rsidP="00682930">
      <w:pPr>
        <w:pStyle w:val="aDefpara"/>
        <w:keepNext/>
      </w:pPr>
      <w:r>
        <w:tab/>
      </w:r>
      <w:r w:rsidRPr="001163FE">
        <w:t>(c)</w:t>
      </w:r>
      <w:r w:rsidRPr="001163FE">
        <w:tab/>
      </w:r>
      <w:r w:rsidR="00463059" w:rsidRPr="001163FE">
        <w:t>harvesting wildflowers;</w:t>
      </w:r>
    </w:p>
    <w:p w14:paraId="1B703476" w14:textId="77777777" w:rsidR="00463059" w:rsidRPr="001163FE" w:rsidRDefault="00682930" w:rsidP="00682930">
      <w:pPr>
        <w:pStyle w:val="aDefpara"/>
        <w:keepNext/>
      </w:pPr>
      <w:r>
        <w:tab/>
      </w:r>
      <w:r w:rsidRPr="001163FE">
        <w:t>(d)</w:t>
      </w:r>
      <w:r w:rsidRPr="001163FE">
        <w:tab/>
      </w:r>
      <w:r w:rsidR="00463059" w:rsidRPr="001163FE">
        <w:t>taking wild animals or plants for food;</w:t>
      </w:r>
    </w:p>
    <w:p w14:paraId="3A9962D1" w14:textId="77777777" w:rsidR="00463059" w:rsidRPr="001163FE" w:rsidRDefault="00682930" w:rsidP="00682930">
      <w:pPr>
        <w:pStyle w:val="aDefpara"/>
        <w:keepNext/>
      </w:pPr>
      <w:r>
        <w:tab/>
      </w:r>
      <w:r w:rsidRPr="001163FE">
        <w:t>(e)</w:t>
      </w:r>
      <w:r w:rsidRPr="001163FE">
        <w:tab/>
      </w:r>
      <w:r w:rsidR="00463059" w:rsidRPr="001163FE">
        <w:t>collecting peat or firewood;</w:t>
      </w:r>
    </w:p>
    <w:p w14:paraId="2970BE80" w14:textId="77777777" w:rsidR="00463059" w:rsidRPr="001163FE" w:rsidRDefault="00682930" w:rsidP="00682930">
      <w:pPr>
        <w:pStyle w:val="aDefpara"/>
        <w:keepNext/>
      </w:pPr>
      <w:r>
        <w:tab/>
      </w:r>
      <w:r w:rsidRPr="001163FE">
        <w:t>(f)</w:t>
      </w:r>
      <w:r w:rsidRPr="001163FE">
        <w:tab/>
      </w:r>
      <w:r w:rsidR="00463059" w:rsidRPr="001163FE">
        <w:t>taking essential oils from wild plants;</w:t>
      </w:r>
    </w:p>
    <w:p w14:paraId="6548EE6B" w14:textId="77777777"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14:paraId="39EF685F" w14:textId="77777777" w:rsidR="00463059" w:rsidRPr="001163FE" w:rsidRDefault="00682930" w:rsidP="00682930">
      <w:pPr>
        <w:pStyle w:val="aDefpara"/>
      </w:pPr>
      <w:r>
        <w:tab/>
      </w:r>
      <w:r w:rsidRPr="001163FE">
        <w:t>(h)</w:t>
      </w:r>
      <w:r w:rsidRPr="001163FE">
        <w:tab/>
      </w:r>
      <w:r w:rsidR="00463059" w:rsidRPr="001163FE">
        <w:t>commercial forestry.</w:t>
      </w:r>
    </w:p>
    <w:p w14:paraId="3083D4C3" w14:textId="77777777" w:rsidR="00463059" w:rsidRPr="001163FE" w:rsidRDefault="00682930" w:rsidP="00682930">
      <w:pPr>
        <w:pStyle w:val="AH5Sec"/>
      </w:pPr>
      <w:bookmarkStart w:id="270" w:name="_Toc99630225"/>
      <w:r w:rsidRPr="009938F2">
        <w:rPr>
          <w:rStyle w:val="CharSectNo"/>
        </w:rPr>
        <w:t>208</w:t>
      </w:r>
      <w:r w:rsidRPr="001163FE">
        <w:tab/>
      </w:r>
      <w:r w:rsidR="00463059" w:rsidRPr="001163FE">
        <w:t>Application—certain biological resources</w:t>
      </w:r>
      <w:bookmarkEnd w:id="270"/>
    </w:p>
    <w:p w14:paraId="4C8604EC" w14:textId="77777777"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14:paraId="4C77A188" w14:textId="77777777"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14:paraId="247CC968" w14:textId="77777777"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14:paraId="62475CF1" w14:textId="77777777"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14:paraId="66C5724C" w14:textId="77777777"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14:paraId="3FBECB44" w14:textId="77777777"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14:paraId="1588BAA2" w14:textId="77777777" w:rsidR="00463059" w:rsidRPr="001163FE" w:rsidRDefault="00463059" w:rsidP="00660BFC">
      <w:pPr>
        <w:pStyle w:val="aExamHdgss"/>
      </w:pPr>
      <w:r w:rsidRPr="001163FE">
        <w:t>Example—international agreement to which Australia is a party</w:t>
      </w:r>
    </w:p>
    <w:p w14:paraId="396CA4E8" w14:textId="77777777" w:rsidR="00463059" w:rsidRPr="001163FE" w:rsidRDefault="00463059" w:rsidP="00682930">
      <w:pPr>
        <w:pStyle w:val="aExamss"/>
        <w:keepNext/>
      </w:pPr>
      <w:r w:rsidRPr="001163FE">
        <w:t>the International Treaty on Plant Genetic Resources for Food and Agriculture</w:t>
      </w:r>
    </w:p>
    <w:p w14:paraId="17FF19C5" w14:textId="55120A84"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199" w:tooltip="A2001-14" w:history="1">
        <w:r w:rsidR="000E0483" w:rsidRPr="001163FE">
          <w:rPr>
            <w:rStyle w:val="charCitHyperlinkAbbrev"/>
          </w:rPr>
          <w:t>Legislation Act</w:t>
        </w:r>
      </w:hyperlink>
      <w:r w:rsidRPr="001163FE">
        <w:rPr>
          <w:lang w:eastAsia="en-AU"/>
        </w:rPr>
        <w:t>, dict, pt 1).</w:t>
      </w:r>
    </w:p>
    <w:p w14:paraId="308C6AF7" w14:textId="77777777"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14:paraId="40FC9C4F" w14:textId="77777777" w:rsidR="00463059" w:rsidRPr="001163FE" w:rsidRDefault="00682930" w:rsidP="00682930">
      <w:pPr>
        <w:pStyle w:val="Amain"/>
      </w:pPr>
      <w:r>
        <w:tab/>
      </w:r>
      <w:r w:rsidRPr="001163FE">
        <w:t>(3)</w:t>
      </w:r>
      <w:r w:rsidRPr="001163FE">
        <w:tab/>
      </w:r>
      <w:r w:rsidR="00463059" w:rsidRPr="001163FE">
        <w:t>A declaration may be subject to conditions.</w:t>
      </w:r>
    </w:p>
    <w:p w14:paraId="36054815" w14:textId="77777777" w:rsidR="00463059" w:rsidRPr="001163FE" w:rsidRDefault="00682930" w:rsidP="00682930">
      <w:pPr>
        <w:pStyle w:val="Amain"/>
        <w:keepNext/>
      </w:pPr>
      <w:r>
        <w:tab/>
      </w:r>
      <w:r w:rsidRPr="001163FE">
        <w:t>(4)</w:t>
      </w:r>
      <w:r w:rsidRPr="001163FE">
        <w:tab/>
      </w:r>
      <w:r w:rsidR="00463059" w:rsidRPr="001163FE">
        <w:t>A declaration is a notifiable instrument.</w:t>
      </w:r>
    </w:p>
    <w:p w14:paraId="03AB2F1D" w14:textId="302A41B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0" w:tooltip="A2001-14" w:history="1">
        <w:r w:rsidR="000E0483" w:rsidRPr="001163FE">
          <w:rPr>
            <w:rStyle w:val="charCitHyperlinkAbbrev"/>
          </w:rPr>
          <w:t>Legislation Act</w:t>
        </w:r>
      </w:hyperlink>
      <w:r w:rsidRPr="001163FE">
        <w:t>.</w:t>
      </w:r>
    </w:p>
    <w:p w14:paraId="593B2B13" w14:textId="77777777" w:rsidR="00463059" w:rsidRPr="001163FE" w:rsidRDefault="00682930" w:rsidP="00682930">
      <w:pPr>
        <w:pStyle w:val="AH5Sec"/>
      </w:pPr>
      <w:bookmarkStart w:id="271" w:name="_Toc99630226"/>
      <w:r w:rsidRPr="009938F2">
        <w:rPr>
          <w:rStyle w:val="CharSectNo"/>
        </w:rPr>
        <w:t>209</w:t>
      </w:r>
      <w:r w:rsidRPr="001163FE">
        <w:tab/>
      </w:r>
      <w:r w:rsidR="00463059" w:rsidRPr="001163FE">
        <w:t>Offence—access biological resources</w:t>
      </w:r>
      <w:bookmarkEnd w:id="271"/>
    </w:p>
    <w:p w14:paraId="4DF052F1" w14:textId="77777777" w:rsidR="00463059" w:rsidRPr="001163FE" w:rsidRDefault="00682930" w:rsidP="00682930">
      <w:pPr>
        <w:pStyle w:val="Amain"/>
      </w:pPr>
      <w:r>
        <w:tab/>
      </w:r>
      <w:r w:rsidRPr="001163FE">
        <w:t>(1)</w:t>
      </w:r>
      <w:r w:rsidRPr="001163FE">
        <w:tab/>
      </w:r>
      <w:r w:rsidR="00463059" w:rsidRPr="001163FE">
        <w:t>A person commits an offence if—</w:t>
      </w:r>
    </w:p>
    <w:p w14:paraId="17AAB5A1" w14:textId="77777777" w:rsidR="00463059" w:rsidRPr="001163FE" w:rsidRDefault="00682930" w:rsidP="00682930">
      <w:pPr>
        <w:pStyle w:val="Apara"/>
      </w:pPr>
      <w:r>
        <w:tab/>
      </w:r>
      <w:r w:rsidRPr="001163FE">
        <w:t>(a)</w:t>
      </w:r>
      <w:r w:rsidRPr="001163FE">
        <w:tab/>
      </w:r>
      <w:r w:rsidR="00463059" w:rsidRPr="001163FE">
        <w:t>the person accesses biological resources; and</w:t>
      </w:r>
    </w:p>
    <w:p w14:paraId="0B069F4F" w14:textId="77777777" w:rsidR="00463059" w:rsidRPr="001163FE" w:rsidRDefault="00682930" w:rsidP="00682930">
      <w:pPr>
        <w:pStyle w:val="Apara"/>
        <w:keepNext/>
      </w:pPr>
      <w:r>
        <w:tab/>
      </w:r>
      <w:r w:rsidRPr="001163FE">
        <w:t>(b)</w:t>
      </w:r>
      <w:r w:rsidRPr="001163FE">
        <w:tab/>
      </w:r>
      <w:r w:rsidR="00463059" w:rsidRPr="001163FE">
        <w:t>the biological resources are in a reserve.</w:t>
      </w:r>
    </w:p>
    <w:p w14:paraId="181A478F" w14:textId="77777777" w:rsidR="00463059" w:rsidRPr="001163FE" w:rsidRDefault="00463059" w:rsidP="00660BFC">
      <w:pPr>
        <w:pStyle w:val="Penalty"/>
      </w:pPr>
      <w:r w:rsidRPr="001163FE">
        <w:t>Maximum penalty:  50 penalty units.</w:t>
      </w:r>
    </w:p>
    <w:p w14:paraId="4337F2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4675868" w14:textId="77777777" w:rsidR="00463059" w:rsidRPr="001163FE" w:rsidRDefault="00682930" w:rsidP="0041250D">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14:paraId="1BB76646" w14:textId="77777777"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14:paraId="65DB52C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14:paraId="2A02D9AF" w14:textId="77777777" w:rsidR="00463059" w:rsidRPr="001163FE" w:rsidRDefault="00682930" w:rsidP="00682930">
      <w:pPr>
        <w:pStyle w:val="Apara"/>
        <w:keepNext/>
      </w:pPr>
      <w:r>
        <w:lastRenderedPageBreak/>
        <w:tab/>
      </w:r>
      <w:r w:rsidRPr="001163FE">
        <w:t>(b)</w:t>
      </w:r>
      <w:r w:rsidRPr="001163FE">
        <w:tab/>
      </w:r>
      <w:r w:rsidR="00463059" w:rsidRPr="001163FE">
        <w:t>the person is an access provider for the biological resources.</w:t>
      </w:r>
    </w:p>
    <w:p w14:paraId="4A65D60E" w14:textId="6027238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1" w:tooltip="A2002-51" w:history="1">
        <w:r w:rsidR="000E0483" w:rsidRPr="001163FE">
          <w:rPr>
            <w:rStyle w:val="charCitHyperlinkAbbrev"/>
          </w:rPr>
          <w:t>Criminal Code</w:t>
        </w:r>
      </w:hyperlink>
      <w:r w:rsidRPr="001163FE">
        <w:t>,</w:t>
      </w:r>
      <w:r w:rsidR="00D75E9F" w:rsidRPr="001163FE">
        <w:t xml:space="preserve"> s </w:t>
      </w:r>
      <w:r w:rsidRPr="001163FE">
        <w:t>58).</w:t>
      </w:r>
    </w:p>
    <w:p w14:paraId="3FD1BBDD" w14:textId="77777777" w:rsidR="00463059" w:rsidRPr="001163FE" w:rsidRDefault="00682930" w:rsidP="00682930">
      <w:pPr>
        <w:pStyle w:val="AH5Sec"/>
      </w:pPr>
      <w:bookmarkStart w:id="272" w:name="_Toc99630227"/>
      <w:r w:rsidRPr="009938F2">
        <w:rPr>
          <w:rStyle w:val="CharSectNo"/>
        </w:rPr>
        <w:t>210</w:t>
      </w:r>
      <w:r w:rsidRPr="001163FE">
        <w:tab/>
      </w:r>
      <w:r w:rsidR="00463059" w:rsidRPr="001163FE">
        <w:t>Benefit</w:t>
      </w:r>
      <w:r w:rsidR="00463059" w:rsidRPr="001163FE">
        <w:noBreakHyphen/>
        <w:t>sharing agreement—licensee required to enter</w:t>
      </w:r>
      <w:bookmarkEnd w:id="272"/>
    </w:p>
    <w:p w14:paraId="6C20F2E3" w14:textId="77777777"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14:paraId="4712D3FE" w14:textId="77777777"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14:paraId="385B95E9" w14:textId="77777777"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14:paraId="2C92CEEF" w14:textId="77777777"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14:paraId="17195EA6" w14:textId="77777777" w:rsidR="00463059" w:rsidRPr="001163FE" w:rsidRDefault="00682930" w:rsidP="00682930">
      <w:pPr>
        <w:pStyle w:val="AH5Sec"/>
      </w:pPr>
      <w:bookmarkStart w:id="273" w:name="_Toc99630228"/>
      <w:r w:rsidRPr="009938F2">
        <w:rPr>
          <w:rStyle w:val="CharSectNo"/>
        </w:rPr>
        <w:t>211</w:t>
      </w:r>
      <w:r w:rsidRPr="001163FE">
        <w:tab/>
      </w:r>
      <w:r w:rsidR="00463059" w:rsidRPr="001163FE">
        <w:t>Benefit</w:t>
      </w:r>
      <w:r w:rsidR="00463059" w:rsidRPr="001163FE">
        <w:noBreakHyphen/>
        <w:t>sharing agreement—provisions</w:t>
      </w:r>
      <w:bookmarkEnd w:id="273"/>
    </w:p>
    <w:p w14:paraId="4350C625" w14:textId="77777777"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14:paraId="0CCE49FE" w14:textId="77777777"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14:paraId="60F952DD" w14:textId="77777777"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14:paraId="57ECCDF6" w14:textId="5889DD8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14:paraId="32A642DD" w14:textId="77777777" w:rsidR="00463059" w:rsidRPr="001163FE" w:rsidRDefault="00682930" w:rsidP="00682930">
      <w:pPr>
        <w:pStyle w:val="AH5Sec"/>
      </w:pPr>
      <w:bookmarkStart w:id="274" w:name="_Toc99630229"/>
      <w:r w:rsidRPr="009938F2">
        <w:rPr>
          <w:rStyle w:val="CharSectNo"/>
        </w:rPr>
        <w:lastRenderedPageBreak/>
        <w:t>212</w:t>
      </w:r>
      <w:r w:rsidRPr="001163FE">
        <w:tab/>
      </w:r>
      <w:r w:rsidR="00463059" w:rsidRPr="001163FE">
        <w:t>Benefit</w:t>
      </w:r>
      <w:r w:rsidR="00463059" w:rsidRPr="001163FE">
        <w:noBreakHyphen/>
        <w:t>sharing agreement—informed consent</w:t>
      </w:r>
      <w:bookmarkEnd w:id="274"/>
    </w:p>
    <w:p w14:paraId="2F5FF2BA" w14:textId="77777777" w:rsidR="00463059" w:rsidRPr="001163FE" w:rsidRDefault="00682930" w:rsidP="001A0D43">
      <w:pPr>
        <w:pStyle w:val="Amain"/>
        <w:keepLines/>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14:paraId="0EEF8644" w14:textId="77777777"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14:paraId="15FE9721" w14:textId="77777777"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14:paraId="62F877D8" w14:textId="77777777" w:rsidR="00463059" w:rsidRPr="001163FE" w:rsidRDefault="00682930" w:rsidP="00682930">
      <w:pPr>
        <w:pStyle w:val="Apara"/>
      </w:pPr>
      <w:r>
        <w:tab/>
      </w:r>
      <w:r w:rsidRPr="001163FE">
        <w:t>(b)</w:t>
      </w:r>
      <w:r w:rsidRPr="001163FE">
        <w:tab/>
      </w:r>
      <w:r w:rsidR="00463059" w:rsidRPr="001163FE">
        <w:t>whether the access provider was given adequate time—</w:t>
      </w:r>
    </w:p>
    <w:p w14:paraId="711A95C6" w14:textId="77777777"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14:paraId="23F0B3E2" w14:textId="77777777"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14:paraId="6431AEC1" w14:textId="77777777"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14:paraId="610A1128" w14:textId="77777777"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14:paraId="5A410CB6" w14:textId="77777777" w:rsidR="00463059" w:rsidRPr="001163FE" w:rsidRDefault="00463059" w:rsidP="00660BFC">
      <w:pPr>
        <w:pStyle w:val="PageBreak"/>
      </w:pPr>
      <w:r w:rsidRPr="001163FE">
        <w:br w:type="page"/>
      </w:r>
    </w:p>
    <w:p w14:paraId="0C919283" w14:textId="77777777" w:rsidR="00463059" w:rsidRPr="009938F2" w:rsidRDefault="00682930" w:rsidP="00682930">
      <w:pPr>
        <w:pStyle w:val="AH1Chapter"/>
      </w:pPr>
      <w:bookmarkStart w:id="275" w:name="_Toc99630230"/>
      <w:r w:rsidRPr="009938F2">
        <w:rPr>
          <w:rStyle w:val="CharChapNo"/>
        </w:rPr>
        <w:lastRenderedPageBreak/>
        <w:t>Chapter 9</w:t>
      </w:r>
      <w:r w:rsidRPr="001163FE">
        <w:tab/>
      </w:r>
      <w:r w:rsidR="00463059" w:rsidRPr="009938F2">
        <w:rPr>
          <w:rStyle w:val="CharChapText"/>
        </w:rPr>
        <w:t>Reserves—offences</w:t>
      </w:r>
      <w:bookmarkEnd w:id="275"/>
    </w:p>
    <w:p w14:paraId="47AE70C0" w14:textId="77777777" w:rsidR="00463059" w:rsidRPr="009938F2" w:rsidRDefault="00682930" w:rsidP="00682930">
      <w:pPr>
        <w:pStyle w:val="AH2Part"/>
      </w:pPr>
      <w:bookmarkStart w:id="276" w:name="_Toc99630231"/>
      <w:r w:rsidRPr="009938F2">
        <w:rPr>
          <w:rStyle w:val="CharPartNo"/>
        </w:rPr>
        <w:t>Part 9.1</w:t>
      </w:r>
      <w:r w:rsidRPr="001163FE">
        <w:tab/>
      </w:r>
      <w:r w:rsidR="00463059" w:rsidRPr="009938F2">
        <w:rPr>
          <w:rStyle w:val="CharPartText"/>
        </w:rPr>
        <w:t>Reserves—offences</w:t>
      </w:r>
      <w:r w:rsidR="00944B1E" w:rsidRPr="009938F2">
        <w:rPr>
          <w:rStyle w:val="CharPartText"/>
        </w:rPr>
        <w:t xml:space="preserve"> generally</w:t>
      </w:r>
      <w:bookmarkEnd w:id="276"/>
    </w:p>
    <w:p w14:paraId="0A284255" w14:textId="77777777" w:rsidR="00463059" w:rsidRPr="001163FE" w:rsidRDefault="00682930" w:rsidP="00682930">
      <w:pPr>
        <w:pStyle w:val="AH5Sec"/>
      </w:pPr>
      <w:bookmarkStart w:id="277" w:name="_Toc99630232"/>
      <w:r w:rsidRPr="009938F2">
        <w:rPr>
          <w:rStyle w:val="CharSectNo"/>
        </w:rPr>
        <w:t>213</w:t>
      </w:r>
      <w:r w:rsidRPr="001163FE">
        <w:tab/>
      </w:r>
      <w:r w:rsidR="00192187" w:rsidRPr="001163FE">
        <w:t>Offence—e</w:t>
      </w:r>
      <w:r w:rsidR="00463059" w:rsidRPr="001163FE">
        <w:t>nter reserve without paying entry fee</w:t>
      </w:r>
      <w:bookmarkEnd w:id="277"/>
    </w:p>
    <w:p w14:paraId="45855C6B" w14:textId="77777777" w:rsidR="00463059" w:rsidRPr="001163FE" w:rsidRDefault="00682930" w:rsidP="00682930">
      <w:pPr>
        <w:pStyle w:val="Amain"/>
      </w:pPr>
      <w:r>
        <w:tab/>
      </w:r>
      <w:r w:rsidRPr="001163FE">
        <w:t>(1)</w:t>
      </w:r>
      <w:r w:rsidRPr="001163FE">
        <w:tab/>
      </w:r>
      <w:r w:rsidR="00463059" w:rsidRPr="001163FE">
        <w:t>A person commits an offence if—</w:t>
      </w:r>
    </w:p>
    <w:p w14:paraId="28374EC9" w14:textId="77777777" w:rsidR="00463059" w:rsidRPr="001163FE" w:rsidRDefault="00682930" w:rsidP="00682930">
      <w:pPr>
        <w:pStyle w:val="Apara"/>
      </w:pPr>
      <w:r>
        <w:tab/>
      </w:r>
      <w:r w:rsidRPr="001163FE">
        <w:t>(a)</w:t>
      </w:r>
      <w:r w:rsidRPr="001163FE">
        <w:tab/>
      </w:r>
      <w:r w:rsidR="00463059" w:rsidRPr="001163FE">
        <w:t>the Minister has determined an entry fee for a reserve; and</w:t>
      </w:r>
    </w:p>
    <w:p w14:paraId="6CD64DA8" w14:textId="77777777"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14:paraId="746E21A9" w14:textId="77777777"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14:paraId="400E4582" w14:textId="77777777" w:rsidR="00463059" w:rsidRPr="001163FE" w:rsidRDefault="00682930" w:rsidP="00682930">
      <w:pPr>
        <w:pStyle w:val="Apara"/>
      </w:pPr>
      <w:r>
        <w:tab/>
      </w:r>
      <w:r w:rsidRPr="001163FE">
        <w:t>(c)</w:t>
      </w:r>
      <w:r w:rsidRPr="001163FE">
        <w:tab/>
      </w:r>
      <w:r w:rsidR="00463059" w:rsidRPr="001163FE">
        <w:t>the person fails to pay the entry fee; and</w:t>
      </w:r>
    </w:p>
    <w:p w14:paraId="7E8D6277" w14:textId="77777777" w:rsidR="00463059" w:rsidRPr="001163FE" w:rsidRDefault="00682930" w:rsidP="00682930">
      <w:pPr>
        <w:pStyle w:val="Apara"/>
        <w:keepNext/>
      </w:pPr>
      <w:r>
        <w:tab/>
      </w:r>
      <w:r w:rsidRPr="001163FE">
        <w:t>(d)</w:t>
      </w:r>
      <w:r w:rsidRPr="001163FE">
        <w:tab/>
      </w:r>
      <w:r w:rsidR="00463059" w:rsidRPr="001163FE">
        <w:t>the person enters the reserve.</w:t>
      </w:r>
    </w:p>
    <w:p w14:paraId="1107720F" w14:textId="77777777" w:rsidR="00463059" w:rsidRPr="001163FE" w:rsidRDefault="00463059" w:rsidP="00660BFC">
      <w:pPr>
        <w:pStyle w:val="Penalty"/>
        <w:keepNext/>
      </w:pPr>
      <w:r w:rsidRPr="001163FE">
        <w:t>Maximum penalty:  20 penalty units.</w:t>
      </w:r>
    </w:p>
    <w:p w14:paraId="65AF629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46737F2" w14:textId="77777777" w:rsidR="00463059" w:rsidRPr="001163FE" w:rsidRDefault="00682930" w:rsidP="00682930">
      <w:pPr>
        <w:pStyle w:val="AH5Sec"/>
      </w:pPr>
      <w:bookmarkStart w:id="278" w:name="_Toc99630233"/>
      <w:r w:rsidRPr="009938F2">
        <w:rPr>
          <w:rStyle w:val="CharSectNo"/>
        </w:rPr>
        <w:t>214</w:t>
      </w:r>
      <w:r w:rsidRPr="001163FE">
        <w:tab/>
      </w:r>
      <w:r w:rsidR="00192187" w:rsidRPr="001163FE">
        <w:t>Offence—t</w:t>
      </w:r>
      <w:r w:rsidR="00463059" w:rsidRPr="001163FE">
        <w:t>ake animal into reserve</w:t>
      </w:r>
      <w:bookmarkEnd w:id="278"/>
    </w:p>
    <w:p w14:paraId="56D9EBA5" w14:textId="77777777" w:rsidR="00463059" w:rsidRPr="001163FE" w:rsidRDefault="00682930" w:rsidP="00682930">
      <w:pPr>
        <w:pStyle w:val="Amain"/>
      </w:pPr>
      <w:r>
        <w:tab/>
      </w:r>
      <w:r w:rsidRPr="001163FE">
        <w:t>(1)</w:t>
      </w:r>
      <w:r w:rsidRPr="001163FE">
        <w:tab/>
      </w:r>
      <w:r w:rsidR="00463059" w:rsidRPr="001163FE">
        <w:t>A person commits an offence if—</w:t>
      </w:r>
    </w:p>
    <w:p w14:paraId="013203A5" w14:textId="77777777" w:rsidR="00463059" w:rsidRPr="001163FE" w:rsidRDefault="00682930" w:rsidP="00682930">
      <w:pPr>
        <w:pStyle w:val="Apara"/>
      </w:pPr>
      <w:r>
        <w:tab/>
      </w:r>
      <w:r w:rsidRPr="001163FE">
        <w:t>(a)</w:t>
      </w:r>
      <w:r w:rsidRPr="001163FE">
        <w:tab/>
      </w:r>
      <w:r w:rsidR="00463059" w:rsidRPr="001163FE">
        <w:t>the person—</w:t>
      </w:r>
    </w:p>
    <w:p w14:paraId="76C2773A" w14:textId="77777777" w:rsidR="00463059" w:rsidRPr="001163FE" w:rsidRDefault="00682930" w:rsidP="00682930">
      <w:pPr>
        <w:pStyle w:val="Asubpara"/>
      </w:pPr>
      <w:r>
        <w:tab/>
      </w:r>
      <w:r w:rsidRPr="001163FE">
        <w:t>(i)</w:t>
      </w:r>
      <w:r w:rsidRPr="001163FE">
        <w:tab/>
      </w:r>
      <w:r w:rsidR="00463059" w:rsidRPr="001163FE">
        <w:t>takes an animal into a reserve; or</w:t>
      </w:r>
    </w:p>
    <w:p w14:paraId="1D64E54F" w14:textId="77777777" w:rsidR="00463059" w:rsidRPr="001163FE" w:rsidRDefault="00682930" w:rsidP="00682930">
      <w:pPr>
        <w:pStyle w:val="Asubpara"/>
      </w:pPr>
      <w:r>
        <w:tab/>
      </w:r>
      <w:r w:rsidRPr="001163FE">
        <w:t>(ii)</w:t>
      </w:r>
      <w:r w:rsidRPr="001163FE">
        <w:tab/>
      </w:r>
      <w:r w:rsidR="00463059" w:rsidRPr="001163FE">
        <w:t>allows an animal to enter a reserve; and</w:t>
      </w:r>
    </w:p>
    <w:p w14:paraId="42BDC2AB" w14:textId="77777777" w:rsidR="00463059" w:rsidRPr="001163FE" w:rsidRDefault="00682930" w:rsidP="00682930">
      <w:pPr>
        <w:pStyle w:val="Apara"/>
        <w:keepNext/>
      </w:pPr>
      <w:r>
        <w:tab/>
      </w:r>
      <w:r w:rsidRPr="001163FE">
        <w:t>(b)</w:t>
      </w:r>
      <w:r w:rsidRPr="001163FE">
        <w:tab/>
      </w:r>
      <w:r w:rsidR="00463059" w:rsidRPr="001163FE">
        <w:t>the animal is not a native animal.</w:t>
      </w:r>
    </w:p>
    <w:p w14:paraId="04E1F217" w14:textId="77777777" w:rsidR="00463059" w:rsidRPr="001163FE" w:rsidRDefault="00463059" w:rsidP="00660BFC">
      <w:pPr>
        <w:pStyle w:val="Penalty"/>
      </w:pPr>
      <w:r w:rsidRPr="001163FE">
        <w:t>Maximum penalty:  50 penalty units.</w:t>
      </w:r>
    </w:p>
    <w:p w14:paraId="6B11194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A035FC2" w14:textId="3C04AA29"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3" w:tooltip="A2000-86" w:history="1">
        <w:r w:rsidRPr="00835161">
          <w:rPr>
            <w:rStyle w:val="charCitHyperlinkItal"/>
          </w:rPr>
          <w:t>Domestic Animals Act 2000</w:t>
        </w:r>
      </w:hyperlink>
      <w:r w:rsidRPr="00835161">
        <w:t>, s 106C).</w:t>
      </w:r>
    </w:p>
    <w:p w14:paraId="3E7D5A56" w14:textId="77777777"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14:paraId="69FF6C4E"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14:paraId="06EAEF17" w14:textId="77777777" w:rsidR="006305BE" w:rsidRPr="001163FE" w:rsidRDefault="00682930" w:rsidP="00682930">
      <w:pPr>
        <w:pStyle w:val="AH5Sec"/>
      </w:pPr>
      <w:bookmarkStart w:id="279" w:name="_Toc99630234"/>
      <w:r w:rsidRPr="009938F2">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9"/>
    </w:p>
    <w:p w14:paraId="7DE2F767" w14:textId="77777777"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14:paraId="073A3783" w14:textId="77777777"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14:paraId="5F705143" w14:textId="77777777" w:rsidR="00897B30" w:rsidRPr="001163FE" w:rsidRDefault="00682930" w:rsidP="00682930">
      <w:pPr>
        <w:pStyle w:val="Apara"/>
        <w:keepNext/>
      </w:pPr>
      <w:r>
        <w:tab/>
      </w:r>
      <w:r w:rsidRPr="001163FE">
        <w:t>(b)</w:t>
      </w:r>
      <w:r w:rsidRPr="001163FE">
        <w:tab/>
      </w:r>
      <w:r w:rsidR="00897B30" w:rsidRPr="001163FE">
        <w:t>the animal is a native animal.</w:t>
      </w:r>
    </w:p>
    <w:p w14:paraId="72EA6BC7" w14:textId="77777777" w:rsidR="006305BE" w:rsidRPr="001163FE" w:rsidRDefault="009862EB" w:rsidP="006305BE">
      <w:pPr>
        <w:pStyle w:val="Penalty"/>
      </w:pPr>
      <w:r w:rsidRPr="001163FE">
        <w:t>Maximum penalty:  1</w:t>
      </w:r>
      <w:r w:rsidR="006305BE" w:rsidRPr="001163FE">
        <w:t>0 penalty units.</w:t>
      </w:r>
    </w:p>
    <w:p w14:paraId="26359579" w14:textId="77777777"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14:paraId="70B41740" w14:textId="77777777"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14:paraId="47ECD95A" w14:textId="77777777"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14:paraId="645B2922" w14:textId="77777777" w:rsidR="00463059" w:rsidRPr="001163FE" w:rsidRDefault="00682930" w:rsidP="00682930">
      <w:pPr>
        <w:pStyle w:val="AH5Sec"/>
      </w:pPr>
      <w:bookmarkStart w:id="280" w:name="_Toc99630235"/>
      <w:r w:rsidRPr="009938F2">
        <w:rPr>
          <w:rStyle w:val="CharSectNo"/>
        </w:rPr>
        <w:t>216</w:t>
      </w:r>
      <w:r w:rsidRPr="001163FE">
        <w:tab/>
      </w:r>
      <w:r w:rsidR="00192187" w:rsidRPr="001163FE">
        <w:t>Offence—i</w:t>
      </w:r>
      <w:r w:rsidR="00463059" w:rsidRPr="001163FE">
        <w:t>nterfere with trap or bait in reserve</w:t>
      </w:r>
      <w:bookmarkEnd w:id="280"/>
    </w:p>
    <w:p w14:paraId="1845FC95"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4FF7A3F0" w14:textId="77777777" w:rsidR="00463059" w:rsidRPr="001163FE" w:rsidRDefault="00682930" w:rsidP="00682930">
      <w:pPr>
        <w:pStyle w:val="Apara"/>
      </w:pPr>
      <w:r>
        <w:tab/>
      </w:r>
      <w:r w:rsidRPr="001163FE">
        <w:t>(a)</w:t>
      </w:r>
      <w:r w:rsidRPr="001163FE">
        <w:tab/>
      </w:r>
      <w:r w:rsidR="00463059" w:rsidRPr="001163FE">
        <w:t>interferes with a trap or bait; and</w:t>
      </w:r>
    </w:p>
    <w:p w14:paraId="6A5916C9" w14:textId="77777777" w:rsidR="00463059" w:rsidRPr="001163FE" w:rsidRDefault="00682930" w:rsidP="00682930">
      <w:pPr>
        <w:pStyle w:val="Apara"/>
        <w:keepNext/>
      </w:pPr>
      <w:r>
        <w:tab/>
      </w:r>
      <w:r w:rsidRPr="001163FE">
        <w:t>(b)</w:t>
      </w:r>
      <w:r w:rsidRPr="001163FE">
        <w:tab/>
      </w:r>
      <w:r w:rsidR="00463059" w:rsidRPr="001163FE">
        <w:t>the trap or bait is in a reserve.</w:t>
      </w:r>
    </w:p>
    <w:p w14:paraId="76CC0CBC" w14:textId="77777777" w:rsidR="00463059" w:rsidRPr="001163FE" w:rsidRDefault="00463059" w:rsidP="00682930">
      <w:pPr>
        <w:pStyle w:val="Penalty"/>
        <w:keepNext/>
      </w:pPr>
      <w:r w:rsidRPr="001163FE">
        <w:t>Maximum penalty:  30 penalty units.</w:t>
      </w:r>
    </w:p>
    <w:p w14:paraId="0D1181D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73AE93D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B6A28DA"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2ADD7FD"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14:paraId="6243BF81" w14:textId="77777777" w:rsidR="00463059" w:rsidRPr="001163FE" w:rsidRDefault="00682930" w:rsidP="002E6AA6">
      <w:pPr>
        <w:pStyle w:val="AH5Sec"/>
      </w:pPr>
      <w:bookmarkStart w:id="281" w:name="_Toc99630236"/>
      <w:r w:rsidRPr="009938F2">
        <w:rPr>
          <w:rStyle w:val="CharSectNo"/>
        </w:rPr>
        <w:lastRenderedPageBreak/>
        <w:t>217</w:t>
      </w:r>
      <w:r w:rsidRPr="001163FE">
        <w:tab/>
      </w:r>
      <w:r w:rsidR="00192187" w:rsidRPr="001163FE">
        <w:t>Offence—w</w:t>
      </w:r>
      <w:r w:rsidR="00463059" w:rsidRPr="001163FE">
        <w:t>eapons and traps in reserve</w:t>
      </w:r>
      <w:bookmarkEnd w:id="281"/>
    </w:p>
    <w:p w14:paraId="5C16935A" w14:textId="77777777"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14:paraId="691FCC38" w14:textId="77777777" w:rsidR="00463059" w:rsidRPr="001163FE" w:rsidRDefault="00682930" w:rsidP="00682930">
      <w:pPr>
        <w:pStyle w:val="Apara"/>
      </w:pPr>
      <w:r>
        <w:tab/>
      </w:r>
      <w:r w:rsidRPr="001163FE">
        <w:t>(a)</w:t>
      </w:r>
      <w:r w:rsidRPr="001163FE">
        <w:tab/>
      </w:r>
      <w:r w:rsidR="00463059" w:rsidRPr="001163FE">
        <w:t>a firearm; or</w:t>
      </w:r>
    </w:p>
    <w:p w14:paraId="03EA6919" w14:textId="77777777" w:rsidR="00463059" w:rsidRPr="001163FE" w:rsidRDefault="00682930" w:rsidP="00682930">
      <w:pPr>
        <w:pStyle w:val="Apara"/>
      </w:pPr>
      <w:r>
        <w:tab/>
      </w:r>
      <w:r w:rsidRPr="001163FE">
        <w:t>(b)</w:t>
      </w:r>
      <w:r w:rsidRPr="001163FE">
        <w:tab/>
      </w:r>
      <w:r w:rsidR="00463059" w:rsidRPr="001163FE">
        <w:t>a spear, spear gun, bow or arrow; or</w:t>
      </w:r>
    </w:p>
    <w:p w14:paraId="52CE9502" w14:textId="77777777"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14:paraId="5A375F04" w14:textId="77777777"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14:paraId="19450EDF" w14:textId="77777777" w:rsidR="00463059" w:rsidRPr="001163FE" w:rsidRDefault="00463059" w:rsidP="00660BFC">
      <w:pPr>
        <w:pStyle w:val="Penalty"/>
        <w:keepNext/>
      </w:pPr>
      <w:r w:rsidRPr="001163FE">
        <w:t>Maximum penalty:  50 penalty units.</w:t>
      </w:r>
    </w:p>
    <w:p w14:paraId="09584281" w14:textId="77777777"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9FBF8E7" w14:textId="77777777" w:rsidR="00C36A81" w:rsidRDefault="00C36A81" w:rsidP="00C36A81">
      <w:pPr>
        <w:pStyle w:val="Amain"/>
      </w:pPr>
      <w:r>
        <w:tab/>
        <w:t>(3)</w:t>
      </w:r>
      <w:r>
        <w:tab/>
        <w:t>Subsection (1) does not apply to a person only because—</w:t>
      </w:r>
    </w:p>
    <w:p w14:paraId="72886592" w14:textId="77777777" w:rsidR="00C36A81" w:rsidRDefault="00C36A81" w:rsidP="00C36A81">
      <w:pPr>
        <w:pStyle w:val="Apara"/>
      </w:pPr>
      <w:r>
        <w:tab/>
        <w:t>(a)</w:t>
      </w:r>
      <w:r>
        <w:tab/>
        <w:t>the person possesses or uses a landing net; and</w:t>
      </w:r>
    </w:p>
    <w:p w14:paraId="75AD7FF5" w14:textId="77777777" w:rsidR="00C36A81" w:rsidRDefault="00C36A81" w:rsidP="00C36A81">
      <w:pPr>
        <w:pStyle w:val="Apara"/>
      </w:pPr>
      <w:r>
        <w:tab/>
        <w:t>(b)</w:t>
      </w:r>
      <w:r>
        <w:tab/>
        <w:t>the possession or use is for landing a fish that is already hooked.</w:t>
      </w:r>
    </w:p>
    <w:p w14:paraId="1C12C5D4" w14:textId="1A00B51F"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4" w:tooltip="A2002-51" w:history="1">
        <w:r>
          <w:rPr>
            <w:rStyle w:val="charCitHyperlinkAbbrev"/>
          </w:rPr>
          <w:t>Criminal Code</w:t>
        </w:r>
      </w:hyperlink>
      <w:r>
        <w:t>, s 58).</w:t>
      </w:r>
    </w:p>
    <w:p w14:paraId="173C182E" w14:textId="77777777"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14:paraId="77785F1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14:paraId="5FE5195F" w14:textId="77777777"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14:paraId="730B42E0" w14:textId="28313204" w:rsidR="00463059" w:rsidRDefault="00463059" w:rsidP="00682930">
      <w:pPr>
        <w:pStyle w:val="aDef"/>
      </w:pPr>
      <w:r w:rsidRPr="001163FE">
        <w:rPr>
          <w:rStyle w:val="charBoldItals"/>
        </w:rPr>
        <w:t>firearm</w:t>
      </w:r>
      <w:r w:rsidRPr="001163FE">
        <w:t xml:space="preserve">—see the </w:t>
      </w:r>
      <w:hyperlink r:id="rId205" w:tooltip="A1996-74" w:history="1">
        <w:r w:rsidR="000E0483" w:rsidRPr="001163FE">
          <w:rPr>
            <w:rStyle w:val="charCitHyperlinkItal"/>
          </w:rPr>
          <w:t>Firearms Act 1996</w:t>
        </w:r>
      </w:hyperlink>
      <w:r w:rsidRPr="001163FE">
        <w:t xml:space="preserve">, </w:t>
      </w:r>
      <w:r w:rsidR="00D75E9F" w:rsidRPr="001163FE">
        <w:t>section </w:t>
      </w:r>
      <w:r w:rsidRPr="001163FE">
        <w:t>6.</w:t>
      </w:r>
    </w:p>
    <w:p w14:paraId="121184C3" w14:textId="77777777"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14:paraId="451EEA35" w14:textId="77777777" w:rsidR="00463059" w:rsidRPr="001163FE" w:rsidRDefault="00682930" w:rsidP="00095F62">
      <w:pPr>
        <w:pStyle w:val="AH5Sec"/>
      </w:pPr>
      <w:bookmarkStart w:id="282" w:name="_Toc99630237"/>
      <w:r w:rsidRPr="009938F2">
        <w:rPr>
          <w:rStyle w:val="CharSectNo"/>
        </w:rPr>
        <w:lastRenderedPageBreak/>
        <w:t>218</w:t>
      </w:r>
      <w:r w:rsidRPr="001163FE">
        <w:tab/>
      </w:r>
      <w:r w:rsidR="00192187" w:rsidRPr="001163FE">
        <w:t>Offence—d</w:t>
      </w:r>
      <w:r w:rsidR="00463059" w:rsidRPr="001163FE">
        <w:t>amage native plant in reserve</w:t>
      </w:r>
      <w:bookmarkEnd w:id="282"/>
    </w:p>
    <w:p w14:paraId="4E0BC407" w14:textId="77777777" w:rsidR="00463059" w:rsidRPr="001163FE" w:rsidRDefault="00682930" w:rsidP="00095F62">
      <w:pPr>
        <w:pStyle w:val="Amain"/>
        <w:keepNext/>
      </w:pPr>
      <w:r>
        <w:tab/>
      </w:r>
      <w:r w:rsidRPr="001163FE">
        <w:t>(1)</w:t>
      </w:r>
      <w:r w:rsidRPr="001163FE">
        <w:tab/>
      </w:r>
      <w:r w:rsidR="00463059" w:rsidRPr="001163FE">
        <w:t>A person commits an offence if—</w:t>
      </w:r>
    </w:p>
    <w:p w14:paraId="346C130A" w14:textId="77777777"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14:paraId="31233FF3" w14:textId="77777777"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14:paraId="30591489" w14:textId="77777777"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14:paraId="64759BA4" w14:textId="77777777" w:rsidR="000B652B" w:rsidRPr="001163FE" w:rsidRDefault="00682930" w:rsidP="005144B0">
      <w:pPr>
        <w:pStyle w:val="Asubpara"/>
        <w:keepNext/>
      </w:pPr>
      <w:r>
        <w:tab/>
      </w:r>
      <w:r w:rsidRPr="001163FE">
        <w:t>(i)</w:t>
      </w:r>
      <w:r w:rsidRPr="001163FE">
        <w:tab/>
      </w:r>
      <w:r w:rsidR="000B652B" w:rsidRPr="001163FE">
        <w:t>a native plant; and</w:t>
      </w:r>
    </w:p>
    <w:p w14:paraId="0EE0D48C" w14:textId="77777777" w:rsidR="00463059" w:rsidRPr="001163FE" w:rsidRDefault="00682930" w:rsidP="00682930">
      <w:pPr>
        <w:pStyle w:val="Asubpara"/>
        <w:keepNext/>
      </w:pPr>
      <w:r>
        <w:tab/>
      </w:r>
      <w:r w:rsidRPr="001163FE">
        <w:t>(ii)</w:t>
      </w:r>
      <w:r w:rsidRPr="001163FE">
        <w:tab/>
      </w:r>
      <w:r w:rsidR="00463059" w:rsidRPr="001163FE">
        <w:t>in a reserve.</w:t>
      </w:r>
    </w:p>
    <w:p w14:paraId="6246BCE6" w14:textId="77777777" w:rsidR="00463059" w:rsidRPr="001163FE" w:rsidRDefault="00463059" w:rsidP="00682930">
      <w:pPr>
        <w:pStyle w:val="Penalty"/>
        <w:keepNext/>
      </w:pPr>
      <w:r w:rsidRPr="001163FE">
        <w:t>Maximum penalty:  50 penalty units.</w:t>
      </w:r>
    </w:p>
    <w:p w14:paraId="4EC9A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29F262F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2CC13D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7A231F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14:paraId="308D106E" w14:textId="77777777" w:rsidR="00463059" w:rsidRPr="001163FE" w:rsidRDefault="00682930" w:rsidP="00682930">
      <w:pPr>
        <w:pStyle w:val="AH5Sec"/>
      </w:pPr>
      <w:bookmarkStart w:id="283" w:name="_Toc99630238"/>
      <w:r w:rsidRPr="009938F2">
        <w:rPr>
          <w:rStyle w:val="CharSectNo"/>
        </w:rPr>
        <w:t>219</w:t>
      </w:r>
      <w:r w:rsidRPr="001163FE">
        <w:tab/>
      </w:r>
      <w:r w:rsidR="00192187" w:rsidRPr="001163FE">
        <w:t>Offence—t</w:t>
      </w:r>
      <w:r w:rsidR="00463059" w:rsidRPr="001163FE">
        <w:t>ake plant or plant reproductive material into reserve</w:t>
      </w:r>
      <w:bookmarkEnd w:id="283"/>
    </w:p>
    <w:p w14:paraId="2EBC2880" w14:textId="77777777"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14:paraId="036A767E" w14:textId="77777777"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14:paraId="265077E6" w14:textId="77777777" w:rsidR="000B652B" w:rsidRPr="001163FE" w:rsidRDefault="00682930" w:rsidP="00682930">
      <w:pPr>
        <w:pStyle w:val="Apara"/>
        <w:keepNext/>
      </w:pPr>
      <w:r>
        <w:tab/>
      </w:r>
      <w:r w:rsidRPr="001163FE">
        <w:t>(b)</w:t>
      </w:r>
      <w:r w:rsidRPr="001163FE">
        <w:tab/>
      </w:r>
      <w:r w:rsidR="000B652B" w:rsidRPr="001163FE">
        <w:t>the plant is a pest plant.</w:t>
      </w:r>
    </w:p>
    <w:p w14:paraId="781467E7" w14:textId="77777777" w:rsidR="00463059" w:rsidRPr="001163FE" w:rsidRDefault="00463059" w:rsidP="00660BFC">
      <w:pPr>
        <w:pStyle w:val="Penalty"/>
        <w:keepNext/>
      </w:pPr>
      <w:r w:rsidRPr="001163FE">
        <w:t>Maximum penalty:  30 penalty units.</w:t>
      </w:r>
    </w:p>
    <w:p w14:paraId="41E2EF58" w14:textId="77777777" w:rsidR="00463059" w:rsidRPr="001163FE" w:rsidRDefault="00682930" w:rsidP="00682930">
      <w:pPr>
        <w:pStyle w:val="Amain"/>
      </w:pPr>
      <w:r>
        <w:tab/>
      </w:r>
      <w:r w:rsidRPr="001163FE">
        <w:t>(2)</w:t>
      </w:r>
      <w:r w:rsidRPr="001163FE">
        <w:tab/>
      </w:r>
      <w:r w:rsidR="00463059" w:rsidRPr="001163FE">
        <w:t>A person commits an offence if the person—</w:t>
      </w:r>
    </w:p>
    <w:p w14:paraId="3A04E87F" w14:textId="77777777" w:rsidR="00463059" w:rsidRPr="001163FE" w:rsidRDefault="00682930" w:rsidP="00682930">
      <w:pPr>
        <w:pStyle w:val="Apara"/>
      </w:pPr>
      <w:r>
        <w:tab/>
      </w:r>
      <w:r w:rsidRPr="001163FE">
        <w:t>(a)</w:t>
      </w:r>
      <w:r w:rsidRPr="001163FE">
        <w:tab/>
      </w:r>
      <w:r w:rsidR="00463059" w:rsidRPr="001163FE">
        <w:t>takes plant reproductive material into a reserve; and</w:t>
      </w:r>
    </w:p>
    <w:p w14:paraId="69582EB2" w14:textId="77777777" w:rsidR="00463059" w:rsidRPr="001163FE" w:rsidRDefault="00682930" w:rsidP="00682930">
      <w:pPr>
        <w:pStyle w:val="Apara"/>
        <w:keepNext/>
      </w:pPr>
      <w:r>
        <w:tab/>
      </w:r>
      <w:r w:rsidRPr="001163FE">
        <w:t>(b)</w:t>
      </w:r>
      <w:r w:rsidRPr="001163FE">
        <w:tab/>
      </w:r>
      <w:r w:rsidR="00463059" w:rsidRPr="001163FE">
        <w:t>leaves the plant reproductive material in the reserve.</w:t>
      </w:r>
    </w:p>
    <w:p w14:paraId="77044557" w14:textId="77777777" w:rsidR="00463059" w:rsidRPr="001163FE" w:rsidRDefault="00463059" w:rsidP="00660BFC">
      <w:pPr>
        <w:pStyle w:val="Penalty"/>
        <w:keepNext/>
      </w:pPr>
      <w:r w:rsidRPr="001163FE">
        <w:t>Maximum penalty:  30 penalty units.</w:t>
      </w:r>
    </w:p>
    <w:p w14:paraId="79E52345" w14:textId="77777777"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6871A41" w14:textId="77777777"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14:paraId="68072A1E" w14:textId="77777777"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14:paraId="75E7C06C" w14:textId="77777777" w:rsidR="00463059" w:rsidRPr="001163FE" w:rsidRDefault="00682930" w:rsidP="00641B5B">
      <w:pPr>
        <w:pStyle w:val="AH5Sec"/>
      </w:pPr>
      <w:bookmarkStart w:id="284" w:name="_Toc99630239"/>
      <w:r w:rsidRPr="009938F2">
        <w:rPr>
          <w:rStyle w:val="CharSectNo"/>
        </w:rPr>
        <w:t>220</w:t>
      </w:r>
      <w:r w:rsidRPr="001163FE">
        <w:tab/>
      </w:r>
      <w:r w:rsidR="00192187" w:rsidRPr="001163FE">
        <w:t>Offence—p</w:t>
      </w:r>
      <w:r w:rsidR="00463059" w:rsidRPr="001163FE">
        <w:t>lanting a plant in a reserve</w:t>
      </w:r>
      <w:bookmarkEnd w:id="284"/>
    </w:p>
    <w:p w14:paraId="56CDF548" w14:textId="77777777"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14:paraId="3647A359" w14:textId="77777777" w:rsidR="00463059" w:rsidRPr="001163FE" w:rsidRDefault="00463059" w:rsidP="00641B5B">
      <w:pPr>
        <w:pStyle w:val="Penalty"/>
        <w:keepNext/>
      </w:pPr>
      <w:r w:rsidRPr="001163FE">
        <w:t>Maximum penalty:  30 penalty units.</w:t>
      </w:r>
    </w:p>
    <w:p w14:paraId="75525F27"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419427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818C83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9C4F9B6" w14:textId="77777777" w:rsidR="00463059" w:rsidRPr="001163FE" w:rsidRDefault="00682930" w:rsidP="00682930">
      <w:pPr>
        <w:pStyle w:val="AH5Sec"/>
      </w:pPr>
      <w:bookmarkStart w:id="285" w:name="_Toc99630240"/>
      <w:r w:rsidRPr="009938F2">
        <w:rPr>
          <w:rStyle w:val="CharSectNo"/>
        </w:rPr>
        <w:t>221</w:t>
      </w:r>
      <w:r w:rsidRPr="001163FE">
        <w:tab/>
      </w:r>
      <w:r w:rsidR="00192187" w:rsidRPr="001163FE">
        <w:t>Offence—r</w:t>
      </w:r>
      <w:r w:rsidR="00463059" w:rsidRPr="001163FE">
        <w:t>emove soil or stone from reserve</w:t>
      </w:r>
      <w:bookmarkEnd w:id="285"/>
    </w:p>
    <w:p w14:paraId="54AC82E6" w14:textId="77777777"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14:paraId="79268BD7" w14:textId="77777777" w:rsidR="00463059" w:rsidRPr="001163FE" w:rsidRDefault="00463059" w:rsidP="00682930">
      <w:pPr>
        <w:pStyle w:val="Penalty"/>
        <w:keepNext/>
      </w:pPr>
      <w:r w:rsidRPr="001163FE">
        <w:t>Maximum penalty:  30 penalty units.</w:t>
      </w:r>
    </w:p>
    <w:p w14:paraId="56CFB29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14:paraId="79030B8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4DDBDC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49C6CB85"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14:paraId="6A7A7EB0" w14:textId="77777777" w:rsidR="00463059" w:rsidRPr="001163FE" w:rsidRDefault="00682930" w:rsidP="00682930">
      <w:pPr>
        <w:pStyle w:val="AH5Sec"/>
      </w:pPr>
      <w:bookmarkStart w:id="286" w:name="_Toc99630241"/>
      <w:r w:rsidRPr="009938F2">
        <w:rPr>
          <w:rStyle w:val="CharSectNo"/>
        </w:rPr>
        <w:t>222</w:t>
      </w:r>
      <w:r w:rsidRPr="001163FE">
        <w:tab/>
      </w:r>
      <w:r w:rsidR="00192187" w:rsidRPr="001163FE">
        <w:t>Offence—d</w:t>
      </w:r>
      <w:r w:rsidR="00463059" w:rsidRPr="001163FE">
        <w:t>amage, destroy or remove things in reserve</w:t>
      </w:r>
      <w:bookmarkEnd w:id="286"/>
    </w:p>
    <w:p w14:paraId="785B09D0" w14:textId="77777777" w:rsidR="00463059" w:rsidRPr="001163FE" w:rsidRDefault="00682930" w:rsidP="00682930">
      <w:pPr>
        <w:pStyle w:val="Amain"/>
      </w:pPr>
      <w:r>
        <w:tab/>
      </w:r>
      <w:r w:rsidRPr="001163FE">
        <w:t>(1)</w:t>
      </w:r>
      <w:r w:rsidRPr="001163FE">
        <w:tab/>
      </w:r>
      <w:r w:rsidR="00463059" w:rsidRPr="001163FE">
        <w:t>A person commits an offence if—</w:t>
      </w:r>
    </w:p>
    <w:p w14:paraId="579475A2" w14:textId="77777777" w:rsidR="00463059" w:rsidRPr="001163FE" w:rsidRDefault="00682930" w:rsidP="00682930">
      <w:pPr>
        <w:pStyle w:val="Apara"/>
      </w:pPr>
      <w:r>
        <w:tab/>
      </w:r>
      <w:r w:rsidRPr="001163FE">
        <w:t>(a)</w:t>
      </w:r>
      <w:r w:rsidRPr="001163FE">
        <w:tab/>
      </w:r>
      <w:r w:rsidR="00463059" w:rsidRPr="001163FE">
        <w:t>the person damages or destroys—</w:t>
      </w:r>
    </w:p>
    <w:p w14:paraId="7571B877" w14:textId="77777777" w:rsidR="00463059" w:rsidRPr="001163FE" w:rsidRDefault="00682930" w:rsidP="00682930">
      <w:pPr>
        <w:pStyle w:val="Asubpara"/>
      </w:pPr>
      <w:r>
        <w:tab/>
      </w:r>
      <w:r w:rsidRPr="001163FE">
        <w:t>(i)</w:t>
      </w:r>
      <w:r w:rsidRPr="001163FE">
        <w:tab/>
      </w:r>
      <w:r w:rsidR="00463059" w:rsidRPr="001163FE">
        <w:t>a natural or constructed structure or feature; or</w:t>
      </w:r>
    </w:p>
    <w:p w14:paraId="26BEADA9" w14:textId="77777777" w:rsidR="00463059" w:rsidRPr="001163FE" w:rsidRDefault="00682930" w:rsidP="00682930">
      <w:pPr>
        <w:pStyle w:val="Asubpara"/>
      </w:pPr>
      <w:r>
        <w:tab/>
      </w:r>
      <w:r w:rsidRPr="001163FE">
        <w:t>(ii)</w:t>
      </w:r>
      <w:r w:rsidRPr="001163FE">
        <w:tab/>
      </w:r>
      <w:r w:rsidR="00463059" w:rsidRPr="001163FE">
        <w:t>infrastructure; and</w:t>
      </w:r>
    </w:p>
    <w:p w14:paraId="7C18ECC1" w14:textId="77777777"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14:paraId="633FA970" w14:textId="77777777" w:rsidR="00463059" w:rsidRPr="001163FE" w:rsidRDefault="00463059" w:rsidP="00660BFC">
      <w:pPr>
        <w:pStyle w:val="Penalty"/>
        <w:keepNext/>
      </w:pPr>
      <w:r w:rsidRPr="001163FE">
        <w:t>Maximum penalty:  50 penalty units.</w:t>
      </w:r>
    </w:p>
    <w:p w14:paraId="1C541B4F" w14:textId="02588F6F"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06"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14:paraId="61A87592" w14:textId="77777777" w:rsidR="009A546E" w:rsidRPr="001163FE" w:rsidRDefault="00682930" w:rsidP="00682930">
      <w:pPr>
        <w:pStyle w:val="Amain"/>
      </w:pPr>
      <w:r>
        <w:tab/>
      </w:r>
      <w:r w:rsidRPr="001163FE">
        <w:t>(2)</w:t>
      </w:r>
      <w:r w:rsidRPr="001163FE">
        <w:tab/>
      </w:r>
      <w:r w:rsidR="009A546E" w:rsidRPr="001163FE">
        <w:t>A person commits an offence if—</w:t>
      </w:r>
    </w:p>
    <w:p w14:paraId="16B35402" w14:textId="77777777" w:rsidR="009A546E" w:rsidRPr="001163FE" w:rsidRDefault="00682930" w:rsidP="00682930">
      <w:pPr>
        <w:pStyle w:val="Apara"/>
      </w:pPr>
      <w:r>
        <w:tab/>
      </w:r>
      <w:r w:rsidRPr="001163FE">
        <w:t>(a)</w:t>
      </w:r>
      <w:r w:rsidRPr="001163FE">
        <w:tab/>
      </w:r>
      <w:r w:rsidR="009A546E" w:rsidRPr="001163FE">
        <w:t>the person damages or destroys a site or object; and</w:t>
      </w:r>
    </w:p>
    <w:p w14:paraId="78AA8EC4" w14:textId="77777777" w:rsidR="006455C4" w:rsidRPr="001163FE" w:rsidRDefault="00682930" w:rsidP="00EB7366">
      <w:pPr>
        <w:pStyle w:val="Apara"/>
        <w:keepNext/>
      </w:pPr>
      <w:r>
        <w:tab/>
      </w:r>
      <w:r w:rsidRPr="001163FE">
        <w:t>(b)</w:t>
      </w:r>
      <w:r w:rsidRPr="001163FE">
        <w:tab/>
      </w:r>
      <w:r w:rsidR="006455C4" w:rsidRPr="001163FE">
        <w:t>the site or object is—</w:t>
      </w:r>
    </w:p>
    <w:p w14:paraId="4233DE54" w14:textId="77777777"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14:paraId="5AE5105C" w14:textId="77777777" w:rsidR="009A546E" w:rsidRPr="001163FE" w:rsidRDefault="00682930" w:rsidP="00682930">
      <w:pPr>
        <w:pStyle w:val="Asubpara"/>
        <w:keepNext/>
      </w:pPr>
      <w:r>
        <w:tab/>
      </w:r>
      <w:r w:rsidRPr="001163FE">
        <w:t>(ii)</w:t>
      </w:r>
      <w:r w:rsidRPr="001163FE">
        <w:tab/>
      </w:r>
      <w:r w:rsidR="009A546E" w:rsidRPr="001163FE">
        <w:t>in a reserve.</w:t>
      </w:r>
    </w:p>
    <w:p w14:paraId="20B17D14" w14:textId="77777777" w:rsidR="009A546E" w:rsidRPr="001163FE" w:rsidRDefault="009A546E" w:rsidP="009A546E">
      <w:pPr>
        <w:pStyle w:val="Penalty"/>
      </w:pPr>
      <w:r w:rsidRPr="001163FE">
        <w:t>Maximum penalty:  50 penalty units.</w:t>
      </w:r>
    </w:p>
    <w:p w14:paraId="54183212" w14:textId="77777777"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14:paraId="3F45B328" w14:textId="77777777" w:rsidR="009A546E" w:rsidRPr="001163FE" w:rsidRDefault="009A546E" w:rsidP="009A546E">
      <w:pPr>
        <w:pStyle w:val="Penalty"/>
        <w:keepNext/>
      </w:pPr>
      <w:r w:rsidRPr="001163FE">
        <w:t>Maximum penalty:  50 penalty units.</w:t>
      </w:r>
    </w:p>
    <w:p w14:paraId="6FF6DE78" w14:textId="77777777" w:rsidR="009A546E" w:rsidRPr="001163FE" w:rsidRDefault="00682930" w:rsidP="00682930">
      <w:pPr>
        <w:pStyle w:val="Amain"/>
      </w:pPr>
      <w:r>
        <w:tab/>
      </w:r>
      <w:r w:rsidRPr="001163FE">
        <w:t>(4)</w:t>
      </w:r>
      <w:r w:rsidRPr="001163FE">
        <w:tab/>
      </w:r>
      <w:r w:rsidR="009A546E" w:rsidRPr="001163FE">
        <w:t>A person commits an offence if—</w:t>
      </w:r>
    </w:p>
    <w:p w14:paraId="6CC192BC" w14:textId="77777777" w:rsidR="00463059" w:rsidRPr="001163FE" w:rsidRDefault="00682930" w:rsidP="00682930">
      <w:pPr>
        <w:pStyle w:val="Apara"/>
      </w:pPr>
      <w:r>
        <w:tab/>
      </w:r>
      <w:r w:rsidRPr="001163FE">
        <w:t>(a)</w:t>
      </w:r>
      <w:r w:rsidRPr="001163FE">
        <w:tab/>
      </w:r>
      <w:r w:rsidR="009A546E" w:rsidRPr="001163FE">
        <w:t>the person removes an object from a reserve; and</w:t>
      </w:r>
    </w:p>
    <w:p w14:paraId="59271AED" w14:textId="77777777"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14:paraId="4C40CDD7" w14:textId="77777777" w:rsidR="00463059" w:rsidRPr="001163FE" w:rsidRDefault="00463059" w:rsidP="00660BFC">
      <w:pPr>
        <w:pStyle w:val="Penalty"/>
        <w:keepNext/>
      </w:pPr>
      <w:r w:rsidRPr="001163FE">
        <w:t>Maximum penalty:  50 penalty units.</w:t>
      </w:r>
    </w:p>
    <w:p w14:paraId="6D257F7A" w14:textId="77777777"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14:paraId="52986B5F" w14:textId="77777777"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14:paraId="3C5C05B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152F32D" w14:textId="77777777" w:rsidR="00463059" w:rsidRPr="001163FE" w:rsidRDefault="00682930" w:rsidP="00BD5C53">
      <w:pPr>
        <w:pStyle w:val="Amain"/>
        <w:keepNext/>
      </w:pPr>
      <w:r>
        <w:lastRenderedPageBreak/>
        <w:tab/>
      </w:r>
      <w:r w:rsidRPr="001163FE">
        <w:t>(7)</w:t>
      </w:r>
      <w:r w:rsidRPr="001163FE">
        <w:tab/>
      </w:r>
      <w:r w:rsidR="00463059" w:rsidRPr="001163FE">
        <w:t>In this section:</w:t>
      </w:r>
    </w:p>
    <w:p w14:paraId="5647CEB4" w14:textId="77777777"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14:paraId="1BD1A290" w14:textId="77777777" w:rsidR="00463059" w:rsidRPr="001163FE" w:rsidRDefault="00463059" w:rsidP="00410E13">
      <w:pPr>
        <w:pStyle w:val="aExamHdgss"/>
      </w:pPr>
      <w:r w:rsidRPr="001163FE">
        <w:t>Examples—infrastructure in a reserve</w:t>
      </w:r>
    </w:p>
    <w:p w14:paraId="5456399D" w14:textId="77777777"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14:paraId="0AED2AEF" w14:textId="77777777" w:rsidR="00463059" w:rsidRPr="001163FE" w:rsidRDefault="00463059" w:rsidP="00660BFC">
      <w:pPr>
        <w:pStyle w:val="PageBreak"/>
      </w:pPr>
      <w:r w:rsidRPr="001163FE">
        <w:br w:type="page"/>
      </w:r>
    </w:p>
    <w:p w14:paraId="4794BFB5" w14:textId="77777777" w:rsidR="00463059" w:rsidRPr="009938F2" w:rsidRDefault="00682930" w:rsidP="00682930">
      <w:pPr>
        <w:pStyle w:val="AH2Part"/>
      </w:pPr>
      <w:bookmarkStart w:id="287" w:name="_Toc99630242"/>
      <w:r w:rsidRPr="009938F2">
        <w:rPr>
          <w:rStyle w:val="CharPartNo"/>
        </w:rPr>
        <w:lastRenderedPageBreak/>
        <w:t>Part 9.2</w:t>
      </w:r>
      <w:r w:rsidRPr="001163FE">
        <w:tab/>
      </w:r>
      <w:r w:rsidR="00463059" w:rsidRPr="009938F2">
        <w:rPr>
          <w:rStyle w:val="CharPartText"/>
        </w:rPr>
        <w:t>Reserves—</w:t>
      </w:r>
      <w:r w:rsidR="0057122A" w:rsidRPr="009938F2">
        <w:rPr>
          <w:rStyle w:val="CharPartText"/>
        </w:rPr>
        <w:t>offences</w:t>
      </w:r>
      <w:r w:rsidR="00944B1E" w:rsidRPr="009938F2">
        <w:rPr>
          <w:rStyle w:val="CharPartText"/>
        </w:rPr>
        <w:t xml:space="preserve"> in </w:t>
      </w:r>
      <w:r w:rsidR="00463059" w:rsidRPr="009938F2">
        <w:rPr>
          <w:rStyle w:val="CharPartText"/>
        </w:rPr>
        <w:t>wilderness area</w:t>
      </w:r>
      <w:r w:rsidR="0057122A" w:rsidRPr="009938F2">
        <w:rPr>
          <w:rStyle w:val="CharPartText"/>
        </w:rPr>
        <w:t>s</w:t>
      </w:r>
      <w:bookmarkEnd w:id="287"/>
    </w:p>
    <w:p w14:paraId="308B5507" w14:textId="77777777" w:rsidR="00463059" w:rsidRPr="001163FE" w:rsidRDefault="00682930" w:rsidP="00682930">
      <w:pPr>
        <w:pStyle w:val="AH5Sec"/>
      </w:pPr>
      <w:bookmarkStart w:id="288" w:name="_Toc99630243"/>
      <w:r w:rsidRPr="009938F2">
        <w:rPr>
          <w:rStyle w:val="CharSectNo"/>
        </w:rPr>
        <w:t>223</w:t>
      </w:r>
      <w:r w:rsidRPr="001163FE">
        <w:tab/>
      </w:r>
      <w:r w:rsidR="00192187" w:rsidRPr="001163FE">
        <w:t>Offence—m</w:t>
      </w:r>
      <w:r w:rsidR="00463059" w:rsidRPr="001163FE">
        <w:t>ake road in wilderness area</w:t>
      </w:r>
      <w:bookmarkEnd w:id="288"/>
    </w:p>
    <w:p w14:paraId="6C49B1F3"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23CB142" w14:textId="77777777" w:rsidR="00463059" w:rsidRPr="001163FE" w:rsidRDefault="00682930" w:rsidP="00682930">
      <w:pPr>
        <w:pStyle w:val="Apara"/>
      </w:pPr>
      <w:r>
        <w:tab/>
      </w:r>
      <w:r w:rsidRPr="001163FE">
        <w:t>(a)</w:t>
      </w:r>
      <w:r w:rsidRPr="001163FE">
        <w:tab/>
      </w:r>
      <w:r w:rsidR="00463059" w:rsidRPr="001163FE">
        <w:t>makes a track or road; and</w:t>
      </w:r>
    </w:p>
    <w:p w14:paraId="4D692617" w14:textId="77777777" w:rsidR="00463059" w:rsidRPr="001163FE" w:rsidRDefault="00682930" w:rsidP="00682930">
      <w:pPr>
        <w:pStyle w:val="Apara"/>
        <w:keepNext/>
      </w:pPr>
      <w:r>
        <w:tab/>
      </w:r>
      <w:r w:rsidRPr="001163FE">
        <w:t>(b)</w:t>
      </w:r>
      <w:r w:rsidRPr="001163FE">
        <w:tab/>
      </w:r>
      <w:r w:rsidR="00463059" w:rsidRPr="001163FE">
        <w:t>the track or road is in a wilderness area.</w:t>
      </w:r>
    </w:p>
    <w:p w14:paraId="55E71686" w14:textId="77777777" w:rsidR="00463059" w:rsidRPr="001163FE" w:rsidRDefault="00463059" w:rsidP="00660BFC">
      <w:pPr>
        <w:pStyle w:val="Penalty"/>
        <w:keepNext/>
      </w:pPr>
      <w:r w:rsidRPr="001163FE">
        <w:t>Maximum penalty:  50 penalty units.</w:t>
      </w:r>
    </w:p>
    <w:p w14:paraId="1D57E82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72C37D" w14:textId="77777777" w:rsidR="00463059" w:rsidRPr="001163FE" w:rsidRDefault="00682930" w:rsidP="00682930">
      <w:pPr>
        <w:pStyle w:val="AH5Sec"/>
      </w:pPr>
      <w:bookmarkStart w:id="289" w:name="_Toc99630244"/>
      <w:r w:rsidRPr="009938F2">
        <w:rPr>
          <w:rStyle w:val="CharSectNo"/>
        </w:rPr>
        <w:t>224</w:t>
      </w:r>
      <w:r w:rsidRPr="001163FE">
        <w:tab/>
      </w:r>
      <w:r w:rsidR="00192187" w:rsidRPr="001163FE">
        <w:t>Offence—u</w:t>
      </w:r>
      <w:r w:rsidR="00463059" w:rsidRPr="001163FE">
        <w:t>se motor vehicle off road in wilderness area</w:t>
      </w:r>
      <w:bookmarkEnd w:id="289"/>
    </w:p>
    <w:p w14:paraId="5DC274A4" w14:textId="77777777" w:rsidR="00463059" w:rsidRPr="001163FE" w:rsidRDefault="00682930" w:rsidP="00682930">
      <w:pPr>
        <w:pStyle w:val="Amain"/>
      </w:pPr>
      <w:r>
        <w:tab/>
      </w:r>
      <w:r w:rsidRPr="001163FE">
        <w:t>(1)</w:t>
      </w:r>
      <w:r w:rsidRPr="001163FE">
        <w:tab/>
      </w:r>
      <w:r w:rsidR="00463059" w:rsidRPr="001163FE">
        <w:t>A person commits an offence if—</w:t>
      </w:r>
    </w:p>
    <w:p w14:paraId="08019671" w14:textId="77777777" w:rsidR="00463059" w:rsidRPr="001163FE" w:rsidRDefault="00682930" w:rsidP="00682930">
      <w:pPr>
        <w:pStyle w:val="Apara"/>
      </w:pPr>
      <w:r>
        <w:tab/>
      </w:r>
      <w:r w:rsidRPr="001163FE">
        <w:t>(a)</w:t>
      </w:r>
      <w:r w:rsidRPr="001163FE">
        <w:tab/>
      </w:r>
      <w:r w:rsidR="00463059" w:rsidRPr="001163FE">
        <w:t>the person uses a motor vehicle in a wilderness area; and</w:t>
      </w:r>
    </w:p>
    <w:p w14:paraId="3FF51EE1" w14:textId="77777777" w:rsidR="00463059" w:rsidRPr="001163FE" w:rsidRDefault="00682930" w:rsidP="00682930">
      <w:pPr>
        <w:pStyle w:val="Apara"/>
      </w:pPr>
      <w:r>
        <w:tab/>
      </w:r>
      <w:r w:rsidRPr="001163FE">
        <w:t>(b)</w:t>
      </w:r>
      <w:r w:rsidRPr="001163FE">
        <w:tab/>
      </w:r>
      <w:r w:rsidR="00463059" w:rsidRPr="001163FE">
        <w:t>the motor vehicle is used outside a track or road that—</w:t>
      </w:r>
    </w:p>
    <w:p w14:paraId="39AE6F90" w14:textId="77777777" w:rsidR="00463059" w:rsidRPr="001163FE" w:rsidRDefault="00682930" w:rsidP="00682930">
      <w:pPr>
        <w:pStyle w:val="Asubpara"/>
      </w:pPr>
      <w:r>
        <w:tab/>
      </w:r>
      <w:r w:rsidRPr="001163FE">
        <w:t>(i)</w:t>
      </w:r>
      <w:r w:rsidRPr="001163FE">
        <w:tab/>
      </w:r>
      <w:r w:rsidR="00463059" w:rsidRPr="001163FE">
        <w:t>is designed to be used by vehicles with 4 or more wheels; and</w:t>
      </w:r>
    </w:p>
    <w:p w14:paraId="73FAA846" w14:textId="1A834FD9"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07" w:tooltip="NI2008-27" w:history="1">
        <w:r w:rsidR="000E0483" w:rsidRPr="001163FE">
          <w:rPr>
            <w:rStyle w:val="charCitHyperlinkAbbrev"/>
          </w:rPr>
          <w:t>territory plan</w:t>
        </w:r>
      </w:hyperlink>
      <w:r w:rsidR="00463059" w:rsidRPr="001163FE">
        <w:t>.</w:t>
      </w:r>
    </w:p>
    <w:p w14:paraId="721671C6" w14:textId="77777777" w:rsidR="00463059" w:rsidRPr="001163FE" w:rsidRDefault="00463059" w:rsidP="00660BFC">
      <w:pPr>
        <w:pStyle w:val="Penalty"/>
        <w:keepNext/>
      </w:pPr>
      <w:r w:rsidRPr="001163FE">
        <w:t>Maximum penalty:  50 penalty units.</w:t>
      </w:r>
    </w:p>
    <w:p w14:paraId="6217ABF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12C35DC" w14:textId="77777777" w:rsidR="00463059" w:rsidRPr="001163FE" w:rsidRDefault="00682930" w:rsidP="00682930">
      <w:pPr>
        <w:pStyle w:val="AH5Sec"/>
      </w:pPr>
      <w:bookmarkStart w:id="290" w:name="_Toc99630245"/>
      <w:r w:rsidRPr="009938F2">
        <w:rPr>
          <w:rStyle w:val="CharSectNo"/>
        </w:rPr>
        <w:t>225</w:t>
      </w:r>
      <w:r w:rsidRPr="001163FE">
        <w:tab/>
      </w:r>
      <w:r w:rsidR="00192187" w:rsidRPr="001163FE">
        <w:t>Offence—e</w:t>
      </w:r>
      <w:r w:rsidR="00463059" w:rsidRPr="001163FE">
        <w:t>xcavate in wilderness area without licence</w:t>
      </w:r>
      <w:bookmarkEnd w:id="290"/>
    </w:p>
    <w:p w14:paraId="581B15AF" w14:textId="77777777"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14:paraId="221BAF78" w14:textId="77777777" w:rsidR="00463059" w:rsidRPr="001163FE" w:rsidRDefault="00463059" w:rsidP="00660BFC">
      <w:pPr>
        <w:pStyle w:val="Penalty"/>
        <w:keepNext/>
      </w:pPr>
      <w:r w:rsidRPr="001163FE">
        <w:t>Maximum penalty:  50 penalty units.</w:t>
      </w:r>
    </w:p>
    <w:p w14:paraId="1B2760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B62951" w14:textId="77777777"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14:paraId="775BE449" w14:textId="77777777"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14:paraId="1B51B8E3" w14:textId="3A9AE5FE"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292E9364" w14:textId="77777777" w:rsidR="00463059" w:rsidRPr="001163FE" w:rsidRDefault="00682930" w:rsidP="00682930">
      <w:pPr>
        <w:pStyle w:val="AH5Sec"/>
      </w:pPr>
      <w:bookmarkStart w:id="291" w:name="_Toc99630246"/>
      <w:r w:rsidRPr="009938F2">
        <w:rPr>
          <w:rStyle w:val="CharSectNo"/>
        </w:rPr>
        <w:t>226</w:t>
      </w:r>
      <w:r w:rsidRPr="001163FE">
        <w:tab/>
      </w:r>
      <w:r w:rsidR="00463059" w:rsidRPr="001163FE">
        <w:t>Direction to restore excavation site</w:t>
      </w:r>
      <w:bookmarkEnd w:id="291"/>
    </w:p>
    <w:p w14:paraId="7AD91C4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61E8510" w14:textId="77777777" w:rsidR="00463059" w:rsidRPr="001163FE" w:rsidRDefault="00682930" w:rsidP="00682930">
      <w:pPr>
        <w:pStyle w:val="Apara"/>
      </w:pPr>
      <w:r>
        <w:tab/>
      </w:r>
      <w:r w:rsidRPr="001163FE">
        <w:t>(a)</w:t>
      </w:r>
      <w:r w:rsidRPr="001163FE">
        <w:tab/>
      </w:r>
      <w:r w:rsidR="00463059" w:rsidRPr="001163FE">
        <w:t>excavates in a wilderness area; and</w:t>
      </w:r>
    </w:p>
    <w:p w14:paraId="0BE3BCB6" w14:textId="77777777"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14:paraId="3ACB5C5F" w14:textId="77777777"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14:paraId="26A38294" w14:textId="77777777" w:rsidR="00463059" w:rsidRPr="001163FE" w:rsidRDefault="00682930" w:rsidP="00682930">
      <w:pPr>
        <w:pStyle w:val="Amain"/>
      </w:pPr>
      <w:r>
        <w:tab/>
      </w:r>
      <w:r w:rsidRPr="001163FE">
        <w:t>(3)</w:t>
      </w:r>
      <w:r w:rsidRPr="001163FE">
        <w:tab/>
      </w:r>
      <w:r w:rsidR="00463059" w:rsidRPr="001163FE">
        <w:t>A restore excavation direction must be in writing and state—</w:t>
      </w:r>
    </w:p>
    <w:p w14:paraId="69D527FA" w14:textId="77777777" w:rsidR="00463059" w:rsidRPr="001163FE" w:rsidRDefault="00682930" w:rsidP="00682930">
      <w:pPr>
        <w:pStyle w:val="Apara"/>
      </w:pPr>
      <w:r>
        <w:tab/>
      </w:r>
      <w:r w:rsidRPr="001163FE">
        <w:t>(a)</w:t>
      </w:r>
      <w:r w:rsidRPr="001163FE">
        <w:tab/>
      </w:r>
      <w:r w:rsidR="00463059" w:rsidRPr="001163FE">
        <w:t>the wilderness area; and</w:t>
      </w:r>
    </w:p>
    <w:p w14:paraId="316B9536" w14:textId="77777777" w:rsidR="00463059" w:rsidRPr="001163FE" w:rsidRDefault="00682930" w:rsidP="00682930">
      <w:pPr>
        <w:pStyle w:val="Apara"/>
      </w:pPr>
      <w:r>
        <w:tab/>
      </w:r>
      <w:r w:rsidRPr="001163FE">
        <w:t>(b)</w:t>
      </w:r>
      <w:r w:rsidRPr="001163FE">
        <w:tab/>
      </w:r>
      <w:r w:rsidR="00463059" w:rsidRPr="001163FE">
        <w:t>the excavation site and surroundings; and</w:t>
      </w:r>
    </w:p>
    <w:p w14:paraId="074807F8" w14:textId="77777777" w:rsidR="00463059" w:rsidRPr="001163FE" w:rsidRDefault="00682930" w:rsidP="00682930">
      <w:pPr>
        <w:pStyle w:val="Apara"/>
      </w:pPr>
      <w:r>
        <w:tab/>
      </w:r>
      <w:r w:rsidRPr="001163FE">
        <w:t>(c)</w:t>
      </w:r>
      <w:r w:rsidRPr="001163FE">
        <w:tab/>
      </w:r>
      <w:r w:rsidR="00463059" w:rsidRPr="001163FE">
        <w:t>the former state of the site and surroundings; and</w:t>
      </w:r>
    </w:p>
    <w:p w14:paraId="71667647" w14:textId="77777777"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14:paraId="02D4830C" w14:textId="6376078E"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09" w:tooltip="A2001-14" w:history="1">
        <w:r w:rsidR="000E0483" w:rsidRPr="001163FE">
          <w:rPr>
            <w:rStyle w:val="charCitHyperlinkAbbrev"/>
          </w:rPr>
          <w:t>Legislation Act</w:t>
        </w:r>
      </w:hyperlink>
      <w:r w:rsidRPr="001163FE">
        <w:t>,</w:t>
      </w:r>
      <w:r w:rsidR="00D75E9F" w:rsidRPr="001163FE">
        <w:t xml:space="preserve"> s </w:t>
      </w:r>
      <w:r w:rsidRPr="001163FE">
        <w:t>46).</w:t>
      </w:r>
    </w:p>
    <w:p w14:paraId="2DB42393" w14:textId="77777777" w:rsidR="00463059" w:rsidRPr="001163FE" w:rsidRDefault="00682930" w:rsidP="00682930">
      <w:pPr>
        <w:pStyle w:val="AH5Sec"/>
      </w:pPr>
      <w:bookmarkStart w:id="292" w:name="_Toc99630247"/>
      <w:r w:rsidRPr="009938F2">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2"/>
    </w:p>
    <w:p w14:paraId="72C58B6E" w14:textId="77777777" w:rsidR="00463059" w:rsidRPr="001163FE" w:rsidRDefault="00682930" w:rsidP="00E6652E">
      <w:pPr>
        <w:pStyle w:val="Amain"/>
        <w:keepNext/>
      </w:pPr>
      <w:r>
        <w:tab/>
      </w:r>
      <w:r w:rsidRPr="001163FE">
        <w:t>(1)</w:t>
      </w:r>
      <w:r w:rsidRPr="001163FE">
        <w:tab/>
      </w:r>
      <w:r w:rsidR="00463059" w:rsidRPr="001163FE">
        <w:t>A person commits an offence if the person—</w:t>
      </w:r>
    </w:p>
    <w:p w14:paraId="1F82E151" w14:textId="77777777" w:rsidR="00463059" w:rsidRPr="001163FE" w:rsidRDefault="00682930" w:rsidP="00E6652E">
      <w:pPr>
        <w:pStyle w:val="Apara"/>
        <w:keepNext/>
      </w:pPr>
      <w:r>
        <w:tab/>
      </w:r>
      <w:r w:rsidRPr="001163FE">
        <w:t>(a)</w:t>
      </w:r>
      <w:r w:rsidRPr="001163FE">
        <w:tab/>
      </w:r>
      <w:r w:rsidR="00463059" w:rsidRPr="001163FE">
        <w:t>is subject to a restore excavation direction; and</w:t>
      </w:r>
    </w:p>
    <w:p w14:paraId="7B0A98B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090CE50" w14:textId="77777777" w:rsidR="00463059" w:rsidRPr="001163FE" w:rsidRDefault="00463059" w:rsidP="00660BFC">
      <w:pPr>
        <w:pStyle w:val="Penalty"/>
        <w:keepNext/>
      </w:pPr>
      <w:r w:rsidRPr="001163FE">
        <w:t>Maximum penalty:  20 penalty units.</w:t>
      </w:r>
    </w:p>
    <w:p w14:paraId="2E47B166"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F6D63D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14:paraId="729BAAAF" w14:textId="420CBAF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0"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58EFE047" w14:textId="77777777" w:rsidR="00463059" w:rsidRPr="001163FE" w:rsidRDefault="00682930" w:rsidP="00682930">
      <w:pPr>
        <w:pStyle w:val="AH5Sec"/>
      </w:pPr>
      <w:bookmarkStart w:id="293" w:name="_Toc99630248"/>
      <w:r w:rsidRPr="009938F2">
        <w:rPr>
          <w:rStyle w:val="CharSectNo"/>
        </w:rPr>
        <w:t>228</w:t>
      </w:r>
      <w:r w:rsidRPr="001163FE">
        <w:tab/>
      </w:r>
      <w:r w:rsidR="00463059" w:rsidRPr="001163FE">
        <w:t>Restoration of excavation site by Territory</w:t>
      </w:r>
      <w:bookmarkEnd w:id="293"/>
    </w:p>
    <w:p w14:paraId="057BE26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CAA593E" w14:textId="77777777" w:rsidR="00463059" w:rsidRPr="001163FE" w:rsidRDefault="00682930" w:rsidP="00682930">
      <w:pPr>
        <w:pStyle w:val="Apara"/>
      </w:pPr>
      <w:r>
        <w:tab/>
      </w:r>
      <w:r w:rsidRPr="001163FE">
        <w:t>(a)</w:t>
      </w:r>
      <w:r w:rsidRPr="001163FE">
        <w:tab/>
      </w:r>
      <w:r w:rsidR="00463059" w:rsidRPr="001163FE">
        <w:t>is subject to a restore excavation direction; and</w:t>
      </w:r>
    </w:p>
    <w:p w14:paraId="2E2EA413" w14:textId="77777777" w:rsidR="00463059" w:rsidRPr="001163FE" w:rsidRDefault="00682930" w:rsidP="00682930">
      <w:pPr>
        <w:pStyle w:val="Apara"/>
      </w:pPr>
      <w:r>
        <w:tab/>
      </w:r>
      <w:r w:rsidRPr="001163FE">
        <w:t>(b)</w:t>
      </w:r>
      <w:r w:rsidRPr="001163FE">
        <w:tab/>
      </w:r>
      <w:r w:rsidR="00463059" w:rsidRPr="001163FE">
        <w:t>fails to comply with the direction.</w:t>
      </w:r>
    </w:p>
    <w:p w14:paraId="4E592CD1" w14:textId="77777777" w:rsidR="00463059" w:rsidRPr="001163FE" w:rsidRDefault="00682930" w:rsidP="00682930">
      <w:pPr>
        <w:pStyle w:val="Amain"/>
      </w:pPr>
      <w:r>
        <w:tab/>
      </w:r>
      <w:r w:rsidRPr="001163FE">
        <w:t>(2)</w:t>
      </w:r>
      <w:r w:rsidRPr="001163FE">
        <w:tab/>
      </w:r>
      <w:r w:rsidR="00463059" w:rsidRPr="001163FE">
        <w:t>The conservator may—</w:t>
      </w:r>
    </w:p>
    <w:p w14:paraId="4E192571" w14:textId="77777777" w:rsidR="00463059" w:rsidRPr="001163FE" w:rsidRDefault="00682930" w:rsidP="00682930">
      <w:pPr>
        <w:pStyle w:val="Apara"/>
      </w:pPr>
      <w:r>
        <w:tab/>
      </w:r>
      <w:r w:rsidRPr="001163FE">
        <w:t>(a)</w:t>
      </w:r>
      <w:r w:rsidRPr="001163FE">
        <w:tab/>
      </w:r>
      <w:r w:rsidR="00463059" w:rsidRPr="001163FE">
        <w:t>restore the site and surroundings; and</w:t>
      </w:r>
    </w:p>
    <w:p w14:paraId="35BE3FE3"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14:paraId="5EA5A727" w14:textId="7D6D4A2D"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A6C25" w14:textId="77777777" w:rsidR="00463059" w:rsidRPr="001163FE" w:rsidRDefault="00463059" w:rsidP="00660BFC">
      <w:pPr>
        <w:pStyle w:val="PageBreak"/>
      </w:pPr>
      <w:r w:rsidRPr="001163FE">
        <w:br w:type="page"/>
      </w:r>
    </w:p>
    <w:p w14:paraId="6EE38D46" w14:textId="77777777" w:rsidR="00463059" w:rsidRPr="009938F2" w:rsidRDefault="00682930" w:rsidP="00682930">
      <w:pPr>
        <w:pStyle w:val="AH2Part"/>
      </w:pPr>
      <w:bookmarkStart w:id="294" w:name="_Toc99630249"/>
      <w:r w:rsidRPr="009938F2">
        <w:rPr>
          <w:rStyle w:val="CharPartNo"/>
        </w:rPr>
        <w:lastRenderedPageBreak/>
        <w:t>Part 9.3</w:t>
      </w:r>
      <w:r w:rsidRPr="001163FE">
        <w:tab/>
      </w:r>
      <w:r w:rsidR="00463059" w:rsidRPr="009938F2">
        <w:rPr>
          <w:rStyle w:val="CharPartText"/>
        </w:rPr>
        <w:t>Reserves—repairing damage</w:t>
      </w:r>
      <w:bookmarkEnd w:id="294"/>
    </w:p>
    <w:p w14:paraId="2AAF9B5C" w14:textId="77777777" w:rsidR="00463059" w:rsidRPr="001163FE" w:rsidRDefault="00682930" w:rsidP="00682930">
      <w:pPr>
        <w:pStyle w:val="AH5Sec"/>
      </w:pPr>
      <w:bookmarkStart w:id="295" w:name="_Toc99630250"/>
      <w:r w:rsidRPr="009938F2">
        <w:rPr>
          <w:rStyle w:val="CharSectNo"/>
        </w:rPr>
        <w:t>229</w:t>
      </w:r>
      <w:r w:rsidRPr="001163FE">
        <w:tab/>
      </w:r>
      <w:r w:rsidR="00463059" w:rsidRPr="001163FE">
        <w:t>Directions to repair damage to reserve</w:t>
      </w:r>
      <w:bookmarkEnd w:id="295"/>
    </w:p>
    <w:p w14:paraId="2DE7E5A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462DBBD" w14:textId="77777777" w:rsidR="00463059" w:rsidRPr="001163FE" w:rsidRDefault="00682930" w:rsidP="00682930">
      <w:pPr>
        <w:pStyle w:val="Apara"/>
      </w:pPr>
      <w:r>
        <w:tab/>
      </w:r>
      <w:r w:rsidRPr="001163FE">
        <w:t>(a)</w:t>
      </w:r>
      <w:r w:rsidRPr="001163FE">
        <w:tab/>
      </w:r>
      <w:r w:rsidR="00463059" w:rsidRPr="001163FE">
        <w:t>a person causes damage to—</w:t>
      </w:r>
    </w:p>
    <w:p w14:paraId="4F94BCD9" w14:textId="77777777" w:rsidR="00463059" w:rsidRPr="001163FE" w:rsidRDefault="00682930" w:rsidP="00682930">
      <w:pPr>
        <w:pStyle w:val="Asubpara"/>
      </w:pPr>
      <w:r>
        <w:tab/>
      </w:r>
      <w:r w:rsidRPr="001163FE">
        <w:t>(i)</w:t>
      </w:r>
      <w:r w:rsidRPr="001163FE">
        <w:tab/>
      </w:r>
      <w:r w:rsidR="00463059" w:rsidRPr="001163FE">
        <w:t>a reserve; or</w:t>
      </w:r>
    </w:p>
    <w:p w14:paraId="181DACD9" w14:textId="77777777" w:rsidR="00463059" w:rsidRPr="001163FE" w:rsidRDefault="00682930" w:rsidP="00682930">
      <w:pPr>
        <w:pStyle w:val="Asubpara"/>
      </w:pPr>
      <w:r>
        <w:tab/>
      </w:r>
      <w:r w:rsidRPr="001163FE">
        <w:t>(ii)</w:t>
      </w:r>
      <w:r w:rsidRPr="001163FE">
        <w:tab/>
      </w:r>
      <w:r w:rsidR="00463059" w:rsidRPr="001163FE">
        <w:t>Territory property on a reserve; and</w:t>
      </w:r>
    </w:p>
    <w:p w14:paraId="457CB668" w14:textId="77777777" w:rsidR="00463059" w:rsidRPr="001163FE" w:rsidRDefault="00463059" w:rsidP="00660BFC">
      <w:pPr>
        <w:pStyle w:val="aExamHdgsubpar"/>
      </w:pPr>
      <w:r w:rsidRPr="001163FE">
        <w:t>Exampl</w:t>
      </w:r>
      <w:r w:rsidR="00AD3253" w:rsidRPr="001163FE">
        <w:t>es</w:t>
      </w:r>
    </w:p>
    <w:p w14:paraId="5C6E88C0" w14:textId="77777777"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14:paraId="178106D8" w14:textId="77777777"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14:paraId="4BF03ED2" w14:textId="77777777"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14:paraId="5AA6DA86"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14:paraId="4E1A3785" w14:textId="77777777"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14:paraId="5ED0D849" w14:textId="77777777" w:rsidR="00463059" w:rsidRPr="001163FE" w:rsidRDefault="00682930" w:rsidP="00682930">
      <w:pPr>
        <w:pStyle w:val="Amain"/>
      </w:pPr>
      <w:r>
        <w:tab/>
      </w:r>
      <w:r w:rsidRPr="001163FE">
        <w:t>(3)</w:t>
      </w:r>
      <w:r w:rsidRPr="001163FE">
        <w:tab/>
      </w:r>
      <w:r w:rsidR="00463059" w:rsidRPr="001163FE">
        <w:t>A repair damage direction must be in writing and state—</w:t>
      </w:r>
    </w:p>
    <w:p w14:paraId="0D0642BD" w14:textId="77777777" w:rsidR="00463059" w:rsidRPr="001163FE" w:rsidRDefault="00682930" w:rsidP="00682930">
      <w:pPr>
        <w:pStyle w:val="Apara"/>
      </w:pPr>
      <w:r>
        <w:tab/>
      </w:r>
      <w:r w:rsidRPr="001163FE">
        <w:t>(a)</w:t>
      </w:r>
      <w:r w:rsidRPr="001163FE">
        <w:tab/>
      </w:r>
      <w:r w:rsidR="00463059" w:rsidRPr="001163FE">
        <w:t>the reserve and Territory property (if any); and</w:t>
      </w:r>
    </w:p>
    <w:p w14:paraId="443AF472" w14:textId="77777777" w:rsidR="00463059" w:rsidRPr="001163FE" w:rsidRDefault="00682930" w:rsidP="00682930">
      <w:pPr>
        <w:pStyle w:val="Apara"/>
      </w:pPr>
      <w:r>
        <w:tab/>
      </w:r>
      <w:r w:rsidRPr="001163FE">
        <w:t>(b)</w:t>
      </w:r>
      <w:r w:rsidRPr="001163FE">
        <w:tab/>
      </w:r>
      <w:r w:rsidR="00463059" w:rsidRPr="001163FE">
        <w:t>the damage to be repaired; and</w:t>
      </w:r>
    </w:p>
    <w:p w14:paraId="24C0A490" w14:textId="77777777"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14:paraId="0D75F86A" w14:textId="64C3A63E"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2" w:tooltip="A2001-14" w:history="1">
        <w:r w:rsidR="000E0483" w:rsidRPr="001163FE">
          <w:rPr>
            <w:rStyle w:val="charCitHyperlinkAbbrev"/>
          </w:rPr>
          <w:t>Legislation Act</w:t>
        </w:r>
      </w:hyperlink>
      <w:r w:rsidRPr="001163FE">
        <w:t>,</w:t>
      </w:r>
      <w:r w:rsidR="00D75E9F" w:rsidRPr="001163FE">
        <w:t xml:space="preserve"> s </w:t>
      </w:r>
      <w:r w:rsidRPr="001163FE">
        <w:t>46).</w:t>
      </w:r>
    </w:p>
    <w:p w14:paraId="01C7B4A8" w14:textId="77777777" w:rsidR="00463059" w:rsidRPr="001163FE" w:rsidRDefault="00682930" w:rsidP="00682930">
      <w:pPr>
        <w:pStyle w:val="AH5Sec"/>
      </w:pPr>
      <w:bookmarkStart w:id="296" w:name="_Toc99630251"/>
      <w:r w:rsidRPr="009938F2">
        <w:rPr>
          <w:rStyle w:val="CharSectNo"/>
        </w:rPr>
        <w:lastRenderedPageBreak/>
        <w:t>230</w:t>
      </w:r>
      <w:r w:rsidRPr="001163FE">
        <w:tab/>
      </w:r>
      <w:r w:rsidR="00192187" w:rsidRPr="001163FE">
        <w:t>Offence—f</w:t>
      </w:r>
      <w:r w:rsidR="00463059" w:rsidRPr="001163FE">
        <w:t>ail to comply with repair damage direction</w:t>
      </w:r>
      <w:bookmarkEnd w:id="296"/>
    </w:p>
    <w:p w14:paraId="656A42B5" w14:textId="77777777" w:rsidR="00463059" w:rsidRPr="001163FE" w:rsidRDefault="00682930" w:rsidP="00641B5B">
      <w:pPr>
        <w:pStyle w:val="Amain"/>
        <w:keepNext/>
      </w:pPr>
      <w:r>
        <w:tab/>
      </w:r>
      <w:r w:rsidRPr="001163FE">
        <w:t>(1)</w:t>
      </w:r>
      <w:r w:rsidRPr="001163FE">
        <w:tab/>
      </w:r>
      <w:r w:rsidR="00463059" w:rsidRPr="001163FE">
        <w:t>A person commits an offence if the person—</w:t>
      </w:r>
    </w:p>
    <w:p w14:paraId="388E0401" w14:textId="77777777" w:rsidR="00463059" w:rsidRPr="001163FE" w:rsidRDefault="00682930" w:rsidP="00641B5B">
      <w:pPr>
        <w:pStyle w:val="Apara"/>
        <w:keepNext/>
      </w:pPr>
      <w:r>
        <w:tab/>
      </w:r>
      <w:r w:rsidRPr="001163FE">
        <w:t>(a)</w:t>
      </w:r>
      <w:r w:rsidRPr="001163FE">
        <w:tab/>
      </w:r>
      <w:r w:rsidR="00463059" w:rsidRPr="001163FE">
        <w:t>is subject to a repair damage direction; and</w:t>
      </w:r>
    </w:p>
    <w:p w14:paraId="3B3C7A9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A371593" w14:textId="77777777" w:rsidR="00463059" w:rsidRPr="001163FE" w:rsidRDefault="00463059" w:rsidP="00660BFC">
      <w:pPr>
        <w:pStyle w:val="Penalty"/>
        <w:keepNext/>
      </w:pPr>
      <w:r w:rsidRPr="001163FE">
        <w:t>Maximum penalty:  20 penalty units.</w:t>
      </w:r>
    </w:p>
    <w:p w14:paraId="4E43566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856C1DB" w14:textId="77777777" w:rsidR="00581874" w:rsidRPr="001163FE" w:rsidRDefault="00581874" w:rsidP="001B5450">
      <w:pPr>
        <w:pStyle w:val="Amain"/>
      </w:pPr>
      <w:r w:rsidRPr="001163FE">
        <w:tab/>
        <w:t>(3)</w:t>
      </w:r>
      <w:r w:rsidRPr="001163FE">
        <w:tab/>
        <w:t>This section does not apply to a person if the person takes reasonable steps to repair the damage.</w:t>
      </w:r>
    </w:p>
    <w:p w14:paraId="03579B85" w14:textId="40CD8924"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3" w:tooltip="A2002-51" w:history="1">
        <w:r w:rsidRPr="001163FE">
          <w:rPr>
            <w:rStyle w:val="charCitHyperlinkAbbrev"/>
          </w:rPr>
          <w:t>Criminal Code</w:t>
        </w:r>
      </w:hyperlink>
      <w:r w:rsidRPr="001163FE">
        <w:t>, s 58).</w:t>
      </w:r>
    </w:p>
    <w:p w14:paraId="52F5F031" w14:textId="77777777" w:rsidR="00463059" w:rsidRPr="001163FE" w:rsidRDefault="00682930" w:rsidP="00682930">
      <w:pPr>
        <w:pStyle w:val="AH5Sec"/>
      </w:pPr>
      <w:bookmarkStart w:id="297" w:name="_Toc99630252"/>
      <w:r w:rsidRPr="009938F2">
        <w:rPr>
          <w:rStyle w:val="CharSectNo"/>
        </w:rPr>
        <w:t>231</w:t>
      </w:r>
      <w:r w:rsidRPr="001163FE">
        <w:tab/>
      </w:r>
      <w:r w:rsidR="00463059" w:rsidRPr="001163FE">
        <w:t>Repair of damage by Territory</w:t>
      </w:r>
      <w:bookmarkEnd w:id="297"/>
    </w:p>
    <w:p w14:paraId="400C6E7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7F62C23" w14:textId="77777777" w:rsidR="00463059" w:rsidRPr="001163FE" w:rsidRDefault="00682930" w:rsidP="00682930">
      <w:pPr>
        <w:pStyle w:val="Apara"/>
      </w:pPr>
      <w:r>
        <w:tab/>
      </w:r>
      <w:r w:rsidRPr="001163FE">
        <w:t>(a)</w:t>
      </w:r>
      <w:r w:rsidRPr="001163FE">
        <w:tab/>
      </w:r>
      <w:r w:rsidR="00463059" w:rsidRPr="001163FE">
        <w:t>is subject to a repair damage direction; and</w:t>
      </w:r>
    </w:p>
    <w:p w14:paraId="7A0805F1" w14:textId="77777777" w:rsidR="00463059" w:rsidRPr="001163FE" w:rsidRDefault="00682930" w:rsidP="00682930">
      <w:pPr>
        <w:pStyle w:val="Apara"/>
      </w:pPr>
      <w:r>
        <w:tab/>
      </w:r>
      <w:r w:rsidRPr="001163FE">
        <w:t>(b)</w:t>
      </w:r>
      <w:r w:rsidRPr="001163FE">
        <w:tab/>
      </w:r>
      <w:r w:rsidR="00463059" w:rsidRPr="001163FE">
        <w:t>fails to comply with the direction.</w:t>
      </w:r>
    </w:p>
    <w:p w14:paraId="20D8D67B" w14:textId="77777777" w:rsidR="00463059" w:rsidRPr="001163FE" w:rsidRDefault="00682930" w:rsidP="00682930">
      <w:pPr>
        <w:pStyle w:val="Amain"/>
      </w:pPr>
      <w:r>
        <w:tab/>
      </w:r>
      <w:r w:rsidRPr="001163FE">
        <w:t>(2)</w:t>
      </w:r>
      <w:r w:rsidRPr="001163FE">
        <w:tab/>
      </w:r>
      <w:r w:rsidR="00463059" w:rsidRPr="001163FE">
        <w:t>The conservator may—</w:t>
      </w:r>
    </w:p>
    <w:p w14:paraId="39A8DDC3" w14:textId="77777777" w:rsidR="00463059" w:rsidRPr="001163FE" w:rsidRDefault="00682930" w:rsidP="00682930">
      <w:pPr>
        <w:pStyle w:val="Apara"/>
      </w:pPr>
      <w:r>
        <w:tab/>
      </w:r>
      <w:r w:rsidRPr="001163FE">
        <w:t>(a)</w:t>
      </w:r>
      <w:r w:rsidRPr="001163FE">
        <w:tab/>
      </w:r>
      <w:r w:rsidR="00463059" w:rsidRPr="001163FE">
        <w:t>repair the damage; and</w:t>
      </w:r>
    </w:p>
    <w:p w14:paraId="1E505AB5"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14:paraId="0BB49591" w14:textId="28130425"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29DA9DEA" w14:textId="77777777" w:rsidR="00463059" w:rsidRPr="001163FE" w:rsidRDefault="00463059" w:rsidP="00660BFC">
      <w:pPr>
        <w:pStyle w:val="PageBreak"/>
      </w:pPr>
      <w:r w:rsidRPr="001163FE">
        <w:br w:type="page"/>
      </w:r>
    </w:p>
    <w:p w14:paraId="42E8E35D" w14:textId="77777777" w:rsidR="00463059" w:rsidRPr="009938F2" w:rsidRDefault="00682930" w:rsidP="00682930">
      <w:pPr>
        <w:pStyle w:val="AH2Part"/>
      </w:pPr>
      <w:bookmarkStart w:id="298" w:name="_Toc99630253"/>
      <w:r w:rsidRPr="009938F2">
        <w:rPr>
          <w:rStyle w:val="CharPartNo"/>
        </w:rPr>
        <w:lastRenderedPageBreak/>
        <w:t>Part 9.4</w:t>
      </w:r>
      <w:r w:rsidRPr="001163FE">
        <w:tab/>
      </w:r>
      <w:r w:rsidR="00463059" w:rsidRPr="009938F2">
        <w:rPr>
          <w:rStyle w:val="CharPartText"/>
        </w:rPr>
        <w:t>Reserves—offences about clearing native vegetation</w:t>
      </w:r>
      <w:bookmarkEnd w:id="298"/>
    </w:p>
    <w:p w14:paraId="7B6739F4" w14:textId="77777777" w:rsidR="00463059" w:rsidRPr="001163FE" w:rsidRDefault="00682930" w:rsidP="00682930">
      <w:pPr>
        <w:pStyle w:val="AH5Sec"/>
      </w:pPr>
      <w:bookmarkStart w:id="299" w:name="_Toc99630254"/>
      <w:r w:rsidRPr="009938F2">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9"/>
    </w:p>
    <w:p w14:paraId="4227374F" w14:textId="77777777" w:rsidR="00463059" w:rsidRPr="001163FE" w:rsidRDefault="00463059" w:rsidP="00660BFC">
      <w:pPr>
        <w:pStyle w:val="Amainreturn"/>
        <w:keepNext/>
      </w:pPr>
      <w:r w:rsidRPr="001163FE">
        <w:t>In this part:</w:t>
      </w:r>
    </w:p>
    <w:p w14:paraId="75819A4D" w14:textId="77777777"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14:paraId="08097C8E" w14:textId="77777777" w:rsidR="00463059" w:rsidRPr="001163FE" w:rsidRDefault="00682930" w:rsidP="00682930">
      <w:pPr>
        <w:pStyle w:val="aDefpara"/>
        <w:keepNext/>
      </w:pPr>
      <w:r>
        <w:tab/>
      </w:r>
      <w:r w:rsidRPr="001163FE">
        <w:t>(a)</w:t>
      </w:r>
      <w:r w:rsidRPr="001163FE">
        <w:tab/>
      </w:r>
      <w:r w:rsidR="00463059" w:rsidRPr="001163FE">
        <w:t>trees;</w:t>
      </w:r>
    </w:p>
    <w:p w14:paraId="6EFBFB5F" w14:textId="77777777" w:rsidR="00463059" w:rsidRPr="001163FE" w:rsidRDefault="00682930" w:rsidP="00682930">
      <w:pPr>
        <w:pStyle w:val="aDefpara"/>
        <w:keepNext/>
      </w:pPr>
      <w:r>
        <w:tab/>
      </w:r>
      <w:r w:rsidRPr="001163FE">
        <w:t>(b)</w:t>
      </w:r>
      <w:r w:rsidRPr="001163FE">
        <w:tab/>
      </w:r>
      <w:r w:rsidR="00463059" w:rsidRPr="001163FE">
        <w:t>understorey plants;</w:t>
      </w:r>
    </w:p>
    <w:p w14:paraId="53E756A9" w14:textId="77777777"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14:paraId="6CF461A4" w14:textId="77777777" w:rsidR="00463059" w:rsidRPr="001163FE" w:rsidRDefault="00682930" w:rsidP="00682930">
      <w:pPr>
        <w:pStyle w:val="aDefpara"/>
      </w:pPr>
      <w:r>
        <w:tab/>
      </w:r>
      <w:r w:rsidRPr="001163FE">
        <w:t>(d)</w:t>
      </w:r>
      <w:r w:rsidRPr="001163FE">
        <w:tab/>
      </w:r>
      <w:r w:rsidR="00463059" w:rsidRPr="001163FE">
        <w:t>plants occurring in a wetland or stream in the area.</w:t>
      </w:r>
    </w:p>
    <w:p w14:paraId="7652BF05" w14:textId="77777777" w:rsidR="00463059" w:rsidRPr="001163FE" w:rsidRDefault="00682930" w:rsidP="00682930">
      <w:pPr>
        <w:pStyle w:val="AH5Sec"/>
      </w:pPr>
      <w:bookmarkStart w:id="300" w:name="_Toc99630255"/>
      <w:r w:rsidRPr="009938F2">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0"/>
    </w:p>
    <w:p w14:paraId="5F771920" w14:textId="77777777" w:rsidR="00463059" w:rsidRPr="001163FE" w:rsidRDefault="00463059" w:rsidP="00660BFC">
      <w:pPr>
        <w:pStyle w:val="Amainreturn"/>
      </w:pPr>
      <w:r w:rsidRPr="001163FE">
        <w:t>In this part:</w:t>
      </w:r>
    </w:p>
    <w:p w14:paraId="770BD9A2" w14:textId="77777777" w:rsidR="00463059" w:rsidRPr="001163FE" w:rsidRDefault="00463059" w:rsidP="00682930">
      <w:pPr>
        <w:pStyle w:val="aDef"/>
        <w:keepNext/>
      </w:pPr>
      <w:r w:rsidRPr="001163FE">
        <w:rPr>
          <w:rStyle w:val="charBoldItals"/>
        </w:rPr>
        <w:t>native vegetation area</w:t>
      </w:r>
      <w:r w:rsidRPr="001163FE">
        <w:t>, means an area where—</w:t>
      </w:r>
    </w:p>
    <w:p w14:paraId="1CA9031B" w14:textId="77777777" w:rsidR="00463059" w:rsidRPr="001163FE" w:rsidRDefault="00682930" w:rsidP="00682930">
      <w:pPr>
        <w:pStyle w:val="aDefpara"/>
      </w:pPr>
      <w:r>
        <w:tab/>
      </w:r>
      <w:r w:rsidRPr="001163FE">
        <w:t>(a)</w:t>
      </w:r>
      <w:r w:rsidRPr="001163FE">
        <w:tab/>
      </w:r>
      <w:r w:rsidR="00463059" w:rsidRPr="001163FE">
        <w:t>either—</w:t>
      </w:r>
    </w:p>
    <w:p w14:paraId="1AE8E1FA" w14:textId="77777777"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14:paraId="7331EC04" w14:textId="77777777"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14:paraId="5D383822" w14:textId="77777777"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14:paraId="50CE52BB" w14:textId="77777777"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14:paraId="1648BCBB" w14:textId="77777777" w:rsidR="00463059" w:rsidRPr="001163FE" w:rsidRDefault="00682930" w:rsidP="00682930">
      <w:pPr>
        <w:pStyle w:val="AH5Sec"/>
        <w:rPr>
          <w:rStyle w:val="charBold"/>
        </w:rPr>
      </w:pPr>
      <w:bookmarkStart w:id="301" w:name="_Toc99630256"/>
      <w:r w:rsidRPr="009938F2">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1"/>
    </w:p>
    <w:p w14:paraId="7F7D21E1" w14:textId="77777777" w:rsidR="00463059" w:rsidRPr="001163FE" w:rsidRDefault="00463059" w:rsidP="00190253">
      <w:pPr>
        <w:pStyle w:val="Amainreturn"/>
        <w:keepNext/>
      </w:pPr>
      <w:r w:rsidRPr="001163FE">
        <w:t>In this part:</w:t>
      </w:r>
    </w:p>
    <w:p w14:paraId="7E89ADAB" w14:textId="77777777"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14:paraId="02D87FEC" w14:textId="77777777"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14:paraId="46B02B85" w14:textId="77777777" w:rsidR="00463059" w:rsidRPr="001163FE" w:rsidRDefault="00682930" w:rsidP="00682930">
      <w:pPr>
        <w:pStyle w:val="aDefpara"/>
        <w:keepNext/>
      </w:pPr>
      <w:r>
        <w:tab/>
      </w:r>
      <w:r w:rsidRPr="001163FE">
        <w:t>(b)</w:t>
      </w:r>
      <w:r w:rsidRPr="001163FE">
        <w:tab/>
      </w:r>
      <w:r w:rsidR="00463059" w:rsidRPr="001163FE">
        <w:t>burning native vegetation; and</w:t>
      </w:r>
    </w:p>
    <w:p w14:paraId="6F825C4A" w14:textId="77777777"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14:paraId="771B84F5" w14:textId="77777777" w:rsidR="00463059" w:rsidRPr="001163FE" w:rsidRDefault="00682930" w:rsidP="00682930">
      <w:pPr>
        <w:pStyle w:val="AH5Sec"/>
      </w:pPr>
      <w:bookmarkStart w:id="302" w:name="_Toc99630257"/>
      <w:r w:rsidRPr="009938F2">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2"/>
    </w:p>
    <w:p w14:paraId="75C8916E" w14:textId="77777777" w:rsidR="00463059" w:rsidRPr="001163FE" w:rsidRDefault="00463059" w:rsidP="00660BFC">
      <w:pPr>
        <w:pStyle w:val="Amainreturn"/>
        <w:keepNext/>
      </w:pPr>
      <w:r w:rsidRPr="001163FE">
        <w:t>In this part:</w:t>
      </w:r>
    </w:p>
    <w:p w14:paraId="2A800E7E" w14:textId="77777777"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14:paraId="0DB8B00C" w14:textId="77777777"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14:paraId="01467FA6" w14:textId="77777777"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14:paraId="089BBB21"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5966A0D4" w14:textId="77777777"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14:paraId="5134C110" w14:textId="77777777"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14:paraId="6FDF7573" w14:textId="77777777"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14:paraId="6AA9B988"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0C3F80E2"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7B4015D8" w14:textId="77777777"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14:paraId="64930510"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73631EB"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14:paraId="7525EEEB"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4B4B9299" w14:textId="77777777" w:rsidR="00463059" w:rsidRPr="001163FE" w:rsidRDefault="00682930" w:rsidP="00682930">
      <w:pPr>
        <w:pStyle w:val="aDefpara"/>
      </w:pPr>
      <w:r>
        <w:tab/>
      </w:r>
      <w:r w:rsidRPr="001163FE">
        <w:t>(c)</w:t>
      </w:r>
      <w:r w:rsidRPr="001163FE">
        <w:tab/>
      </w:r>
      <w:r w:rsidR="00463059" w:rsidRPr="001163FE">
        <w:t>it happens in a Ramsar wetland in the reserve; or</w:t>
      </w:r>
    </w:p>
    <w:p w14:paraId="2D43E0B5"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20105387" w14:textId="77777777"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14:paraId="2D61185E" w14:textId="77777777"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14:paraId="00F09C14" w14:textId="77777777" w:rsidR="00463059" w:rsidRPr="001163FE" w:rsidRDefault="00682930" w:rsidP="00682930">
      <w:pPr>
        <w:pStyle w:val="AH5Sec"/>
      </w:pPr>
      <w:bookmarkStart w:id="303" w:name="_Toc99630258"/>
      <w:r w:rsidRPr="009938F2">
        <w:rPr>
          <w:rStyle w:val="CharSectNo"/>
        </w:rPr>
        <w:t>236</w:t>
      </w:r>
      <w:r w:rsidRPr="001163FE">
        <w:tab/>
      </w:r>
      <w:r w:rsidR="00192187" w:rsidRPr="001163FE">
        <w:t>Offence—c</w:t>
      </w:r>
      <w:r w:rsidR="00463059" w:rsidRPr="001163FE">
        <w:t>lear vegetation causing serious harm</w:t>
      </w:r>
      <w:bookmarkEnd w:id="303"/>
    </w:p>
    <w:p w14:paraId="29A05B26" w14:textId="77777777" w:rsidR="00463059" w:rsidRPr="001163FE" w:rsidRDefault="00682930" w:rsidP="00682930">
      <w:pPr>
        <w:pStyle w:val="Amain"/>
      </w:pPr>
      <w:r>
        <w:tab/>
      </w:r>
      <w:r w:rsidRPr="001163FE">
        <w:t>(1)</w:t>
      </w:r>
      <w:r w:rsidRPr="001163FE">
        <w:tab/>
      </w:r>
      <w:r w:rsidR="00463059" w:rsidRPr="001163FE">
        <w:t>A person commits an offence if—</w:t>
      </w:r>
    </w:p>
    <w:p w14:paraId="07D576E8"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3F66C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5257B7BA"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0A303653" w14:textId="77777777" w:rsidR="00463059" w:rsidRPr="001163FE" w:rsidRDefault="00682930" w:rsidP="00682930">
      <w:pPr>
        <w:pStyle w:val="Apara"/>
      </w:pPr>
      <w:r>
        <w:tab/>
      </w:r>
      <w:r w:rsidRPr="001163FE">
        <w:t>(d)</w:t>
      </w:r>
      <w:r w:rsidRPr="001163FE">
        <w:tab/>
      </w:r>
      <w:r w:rsidR="00463059" w:rsidRPr="001163FE">
        <w:t>the person knows that—</w:t>
      </w:r>
    </w:p>
    <w:p w14:paraId="76A0BE8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0FBB3477"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BD87BD8"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5B13D34D" w14:textId="77777777" w:rsidR="00463059" w:rsidRPr="001163FE" w:rsidRDefault="00463059" w:rsidP="00660BFC">
      <w:pPr>
        <w:pStyle w:val="Penalty"/>
      </w:pPr>
      <w:r w:rsidRPr="001163FE">
        <w:t>Maximum penalty:  2 500 penalty units, imprisonment for 7 years or both.</w:t>
      </w:r>
    </w:p>
    <w:p w14:paraId="229E15E7" w14:textId="77777777" w:rsidR="00463059" w:rsidRPr="001163FE" w:rsidRDefault="00682930" w:rsidP="001127D4">
      <w:pPr>
        <w:pStyle w:val="Amain"/>
        <w:keepNext/>
      </w:pPr>
      <w:r>
        <w:lastRenderedPageBreak/>
        <w:tab/>
      </w:r>
      <w:r w:rsidRPr="001163FE">
        <w:t>(2)</w:t>
      </w:r>
      <w:r w:rsidRPr="001163FE">
        <w:tab/>
      </w:r>
      <w:r w:rsidR="00463059" w:rsidRPr="001163FE">
        <w:t>A person commits an offence if—</w:t>
      </w:r>
    </w:p>
    <w:p w14:paraId="25BB0C19"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3CBD202"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D444FAD"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10B15520" w14:textId="77777777" w:rsidR="00463059" w:rsidRPr="001163FE" w:rsidRDefault="00682930" w:rsidP="00682930">
      <w:pPr>
        <w:pStyle w:val="Apara"/>
      </w:pPr>
      <w:r>
        <w:tab/>
      </w:r>
      <w:r w:rsidRPr="001163FE">
        <w:t>(d)</w:t>
      </w:r>
      <w:r w:rsidRPr="001163FE">
        <w:tab/>
      </w:r>
      <w:r w:rsidR="00463059" w:rsidRPr="001163FE">
        <w:t>the person is reckless about whether—</w:t>
      </w:r>
    </w:p>
    <w:p w14:paraId="7E1B65B8"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C1A2D6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34D392A"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496CB44" w14:textId="77777777" w:rsidR="00463059" w:rsidRPr="001163FE" w:rsidRDefault="00463059" w:rsidP="00660BFC">
      <w:pPr>
        <w:pStyle w:val="Penalty"/>
        <w:keepNext/>
      </w:pPr>
      <w:r w:rsidRPr="001163FE">
        <w:t>Maximum penalty:  2 000 penalty units, imprisonment for 5 years or both.</w:t>
      </w:r>
    </w:p>
    <w:p w14:paraId="78009C5B" w14:textId="77777777" w:rsidR="00463059" w:rsidRPr="001163FE" w:rsidRDefault="00682930" w:rsidP="00682930">
      <w:pPr>
        <w:pStyle w:val="Amain"/>
      </w:pPr>
      <w:r>
        <w:tab/>
      </w:r>
      <w:r w:rsidRPr="001163FE">
        <w:t>(3)</w:t>
      </w:r>
      <w:r w:rsidRPr="001163FE">
        <w:tab/>
      </w:r>
      <w:r w:rsidR="00463059" w:rsidRPr="001163FE">
        <w:t>A person commits an offence if—</w:t>
      </w:r>
    </w:p>
    <w:p w14:paraId="4A7B5927"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917FE03"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2878B8EB"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3A5AE4B7"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C05160C"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A2BB4D4"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9C52D7C"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C6EF3A6" w14:textId="77777777" w:rsidR="00463059" w:rsidRPr="001163FE" w:rsidRDefault="00463059" w:rsidP="00660BFC">
      <w:pPr>
        <w:pStyle w:val="Penalty"/>
        <w:keepNext/>
      </w:pPr>
      <w:r w:rsidRPr="001163FE">
        <w:t>Maximum penalty:  1 500 penalty units, imprisonment for 3 years or both.</w:t>
      </w:r>
    </w:p>
    <w:p w14:paraId="6785D5AF"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463852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48F6DB57" w14:textId="77777777" w:rsidR="00463059" w:rsidRPr="001163FE" w:rsidRDefault="00682930" w:rsidP="00682930">
      <w:pPr>
        <w:pStyle w:val="AH5Sec"/>
      </w:pPr>
      <w:bookmarkStart w:id="304" w:name="_Toc99630259"/>
      <w:r w:rsidRPr="009938F2">
        <w:rPr>
          <w:rStyle w:val="CharSectNo"/>
        </w:rPr>
        <w:lastRenderedPageBreak/>
        <w:t>237</w:t>
      </w:r>
      <w:r w:rsidRPr="001163FE">
        <w:tab/>
      </w:r>
      <w:r w:rsidR="00192187" w:rsidRPr="001163FE">
        <w:t>Offence—c</w:t>
      </w:r>
      <w:r w:rsidR="00463059" w:rsidRPr="001163FE">
        <w:t>lear vegetation causing material harm</w:t>
      </w:r>
      <w:bookmarkEnd w:id="304"/>
    </w:p>
    <w:p w14:paraId="414973B8" w14:textId="77777777" w:rsidR="00463059" w:rsidRPr="001163FE" w:rsidRDefault="00682930" w:rsidP="00682930">
      <w:pPr>
        <w:pStyle w:val="Amain"/>
      </w:pPr>
      <w:r>
        <w:tab/>
      </w:r>
      <w:r w:rsidRPr="001163FE">
        <w:t>(1)</w:t>
      </w:r>
      <w:r w:rsidRPr="001163FE">
        <w:tab/>
      </w:r>
      <w:r w:rsidR="00463059" w:rsidRPr="001163FE">
        <w:t>A person commits an offence if—</w:t>
      </w:r>
    </w:p>
    <w:p w14:paraId="39E92EE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1B89A86"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620CDB46"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2244E90B" w14:textId="77777777" w:rsidR="00463059" w:rsidRPr="001163FE" w:rsidRDefault="00682930" w:rsidP="00682930">
      <w:pPr>
        <w:pStyle w:val="Apara"/>
      </w:pPr>
      <w:r>
        <w:tab/>
      </w:r>
      <w:r w:rsidRPr="001163FE">
        <w:t>(d)</w:t>
      </w:r>
      <w:r w:rsidRPr="001163FE">
        <w:tab/>
      </w:r>
      <w:r w:rsidR="00463059" w:rsidRPr="001163FE">
        <w:t>the person knows that—</w:t>
      </w:r>
    </w:p>
    <w:p w14:paraId="48AD11F4"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32969801"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56523A73"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2B9930AF" w14:textId="77777777" w:rsidR="00463059" w:rsidRPr="001163FE" w:rsidRDefault="00463059" w:rsidP="00660BFC">
      <w:pPr>
        <w:pStyle w:val="Penalty"/>
      </w:pPr>
      <w:r w:rsidRPr="001163FE">
        <w:t>Maximum penalty:  1 500 penalty units, imprisonment for 5 years or both.</w:t>
      </w:r>
    </w:p>
    <w:p w14:paraId="2EED7A6C" w14:textId="77777777" w:rsidR="00463059" w:rsidRPr="001163FE" w:rsidRDefault="00682930" w:rsidP="00682930">
      <w:pPr>
        <w:pStyle w:val="Amain"/>
      </w:pPr>
      <w:r>
        <w:tab/>
      </w:r>
      <w:r w:rsidRPr="001163FE">
        <w:t>(2)</w:t>
      </w:r>
      <w:r w:rsidRPr="001163FE">
        <w:tab/>
      </w:r>
      <w:r w:rsidR="00463059" w:rsidRPr="001163FE">
        <w:t>A person commits an offence if—</w:t>
      </w:r>
    </w:p>
    <w:p w14:paraId="677E5AB2"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56A5A38"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C140458"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76F749F4" w14:textId="77777777" w:rsidR="00463059" w:rsidRPr="001163FE" w:rsidRDefault="00682930" w:rsidP="00682930">
      <w:pPr>
        <w:pStyle w:val="Apara"/>
      </w:pPr>
      <w:r>
        <w:tab/>
      </w:r>
      <w:r w:rsidRPr="001163FE">
        <w:t>(d)</w:t>
      </w:r>
      <w:r w:rsidRPr="001163FE">
        <w:tab/>
      </w:r>
      <w:r w:rsidR="00463059" w:rsidRPr="001163FE">
        <w:t>the person is reckless about whether—</w:t>
      </w:r>
    </w:p>
    <w:p w14:paraId="07DD195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822EB36"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EA65C11"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4F26F621" w14:textId="77777777" w:rsidR="00463059" w:rsidRPr="001163FE" w:rsidRDefault="00463059" w:rsidP="001127D4">
      <w:pPr>
        <w:pStyle w:val="Penalty"/>
      </w:pPr>
      <w:r w:rsidRPr="001163FE">
        <w:t>Maximum penalty:  1 000 penalty units, imprisonment for 2 years or both.</w:t>
      </w:r>
    </w:p>
    <w:p w14:paraId="24BD36DE" w14:textId="77777777" w:rsidR="00463059" w:rsidRPr="001163FE" w:rsidRDefault="00682930" w:rsidP="001127D4">
      <w:pPr>
        <w:pStyle w:val="Amain"/>
        <w:keepNext/>
      </w:pPr>
      <w:r>
        <w:lastRenderedPageBreak/>
        <w:tab/>
      </w:r>
      <w:r w:rsidRPr="001163FE">
        <w:t>(3)</w:t>
      </w:r>
      <w:r w:rsidRPr="001163FE">
        <w:tab/>
      </w:r>
      <w:r w:rsidR="00463059" w:rsidRPr="001163FE">
        <w:t>A person commits an offence if—</w:t>
      </w:r>
    </w:p>
    <w:p w14:paraId="09EEA530"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43E14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E273005"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406A22FB"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2CCD811"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789D8B2"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E4AFA4F"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6D7173C6" w14:textId="77777777" w:rsidR="00463059" w:rsidRPr="001163FE" w:rsidRDefault="00463059" w:rsidP="00660BFC">
      <w:pPr>
        <w:pStyle w:val="Penalty"/>
        <w:keepNext/>
      </w:pPr>
      <w:r w:rsidRPr="001163FE">
        <w:t>Maximum penalty:  750 penalty units, imprisonment for 1 year or both.</w:t>
      </w:r>
    </w:p>
    <w:p w14:paraId="34737348"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4C1A70D7"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14:paraId="2D67C039" w14:textId="77777777" w:rsidR="00463059" w:rsidRPr="001163FE" w:rsidRDefault="00682930" w:rsidP="00682930">
      <w:pPr>
        <w:pStyle w:val="AH5Sec"/>
      </w:pPr>
      <w:bookmarkStart w:id="305" w:name="_Toc99630260"/>
      <w:r w:rsidRPr="009938F2">
        <w:rPr>
          <w:rStyle w:val="CharSectNo"/>
        </w:rPr>
        <w:t>238</w:t>
      </w:r>
      <w:r w:rsidRPr="001163FE">
        <w:tab/>
      </w:r>
      <w:r w:rsidR="00192187" w:rsidRPr="001163FE">
        <w:t>Offence—c</w:t>
      </w:r>
      <w:r w:rsidR="00463059" w:rsidRPr="001163FE">
        <w:t>lear vegetation</w:t>
      </w:r>
      <w:bookmarkEnd w:id="305"/>
    </w:p>
    <w:p w14:paraId="00461591" w14:textId="77777777" w:rsidR="00463059" w:rsidRPr="001163FE" w:rsidRDefault="00682930" w:rsidP="00682930">
      <w:pPr>
        <w:pStyle w:val="Amain"/>
      </w:pPr>
      <w:r>
        <w:tab/>
      </w:r>
      <w:r w:rsidRPr="001163FE">
        <w:t>(1)</w:t>
      </w:r>
      <w:r w:rsidRPr="001163FE">
        <w:tab/>
      </w:r>
      <w:r w:rsidR="00463059" w:rsidRPr="001163FE">
        <w:t>A person commits an offence if—</w:t>
      </w:r>
    </w:p>
    <w:p w14:paraId="1BB5FA66"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F53E0AA" w14:textId="77777777" w:rsidR="00463059" w:rsidRPr="001163FE" w:rsidRDefault="00682930" w:rsidP="00682930">
      <w:pPr>
        <w:pStyle w:val="Apara"/>
        <w:keepNext/>
      </w:pPr>
      <w:r>
        <w:tab/>
      </w:r>
      <w:r w:rsidRPr="001163FE">
        <w:t>(b)</w:t>
      </w:r>
      <w:r w:rsidRPr="001163FE">
        <w:tab/>
      </w:r>
      <w:r w:rsidR="00463059" w:rsidRPr="001163FE">
        <w:t>the native vegetation area is in a reserve.</w:t>
      </w:r>
    </w:p>
    <w:p w14:paraId="3FDEB82B" w14:textId="77777777" w:rsidR="00463059" w:rsidRPr="001163FE" w:rsidRDefault="00007E85" w:rsidP="00660BFC">
      <w:pPr>
        <w:pStyle w:val="Penalty"/>
        <w:keepNext/>
      </w:pPr>
      <w:r w:rsidRPr="001163FE">
        <w:t>Maximum penalty:  50</w:t>
      </w:r>
      <w:r w:rsidR="00463059" w:rsidRPr="001163FE">
        <w:t> penalty units.</w:t>
      </w:r>
    </w:p>
    <w:p w14:paraId="5E4C1E5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935C056"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E2061F6"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0B5ACF1F" w14:textId="77777777"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35C886F1" w14:textId="7C92BFA7"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5" w:tooltip="A2002-51" w:history="1">
        <w:r w:rsidR="000E0483" w:rsidRPr="001163FE">
          <w:rPr>
            <w:rStyle w:val="charCitHyperlinkAbbrev"/>
          </w:rPr>
          <w:t>Criminal Code</w:t>
        </w:r>
      </w:hyperlink>
      <w:r w:rsidRPr="001163FE">
        <w:t>,</w:t>
      </w:r>
      <w:r w:rsidR="00D75E9F" w:rsidRPr="001163FE">
        <w:t xml:space="preserve"> s </w:t>
      </w:r>
      <w:r w:rsidRPr="001163FE">
        <w:t>59).</w:t>
      </w:r>
    </w:p>
    <w:p w14:paraId="68EDAB9B" w14:textId="77777777" w:rsidR="00463059" w:rsidRPr="001163FE" w:rsidRDefault="00682930" w:rsidP="00682930">
      <w:pPr>
        <w:pStyle w:val="AH5Sec"/>
      </w:pPr>
      <w:bookmarkStart w:id="306" w:name="_Toc99630261"/>
      <w:r w:rsidRPr="009938F2">
        <w:rPr>
          <w:rStyle w:val="CharSectNo"/>
        </w:rPr>
        <w:t>239</w:t>
      </w:r>
      <w:r w:rsidRPr="001163FE">
        <w:tab/>
      </w:r>
      <w:r w:rsidR="00463059" w:rsidRPr="001163FE">
        <w:t>Defence of appropriate diligence for offences—pt 9.4</w:t>
      </w:r>
      <w:bookmarkEnd w:id="306"/>
    </w:p>
    <w:p w14:paraId="00DD5445"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45F69151" w14:textId="77777777" w:rsidR="00463059" w:rsidRPr="001163FE" w:rsidRDefault="00682930" w:rsidP="00682930">
      <w:pPr>
        <w:pStyle w:val="AH5Sec"/>
      </w:pPr>
      <w:bookmarkStart w:id="307" w:name="_Toc99630262"/>
      <w:r w:rsidRPr="009938F2">
        <w:rPr>
          <w:rStyle w:val="CharSectNo"/>
        </w:rPr>
        <w:t>240</w:t>
      </w:r>
      <w:r w:rsidRPr="001163FE">
        <w:tab/>
      </w:r>
      <w:r w:rsidR="00463059" w:rsidRPr="001163FE">
        <w:t>Alternative verdicts for offences—pt 9.4</w:t>
      </w:r>
      <w:bookmarkEnd w:id="307"/>
    </w:p>
    <w:p w14:paraId="1F31976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4C89706E"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4FAB0008"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6E2D051A"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50299A40" w14:textId="77777777" w:rsidR="00463059" w:rsidRPr="001163FE" w:rsidRDefault="00682930" w:rsidP="00682930">
      <w:pPr>
        <w:pStyle w:val="Amain"/>
      </w:pPr>
      <w:r>
        <w:tab/>
      </w:r>
      <w:r w:rsidRPr="001163FE">
        <w:t>(3)</w:t>
      </w:r>
      <w:r w:rsidRPr="001163FE">
        <w:tab/>
      </w:r>
      <w:r w:rsidR="00463059" w:rsidRPr="001163FE">
        <w:t>In this section:</w:t>
      </w:r>
    </w:p>
    <w:p w14:paraId="670F60FD" w14:textId="77777777"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14:paraId="5408BEA6" w14:textId="77777777"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14:paraId="6E86BFFE" w14:textId="77777777"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69AA0198" w14:textId="77777777" w:rsidTr="00C7238D">
        <w:trPr>
          <w:cantSplit/>
          <w:tblHeader/>
        </w:trPr>
        <w:tc>
          <w:tcPr>
            <w:tcW w:w="1068" w:type="dxa"/>
            <w:tcBorders>
              <w:bottom w:val="single" w:sz="4" w:space="0" w:color="auto"/>
            </w:tcBorders>
          </w:tcPr>
          <w:p w14:paraId="42805D5F" w14:textId="77777777" w:rsidR="00463059" w:rsidRPr="001163FE" w:rsidRDefault="00463059" w:rsidP="00660BFC">
            <w:pPr>
              <w:pStyle w:val="TableColHd"/>
            </w:pPr>
            <w:r w:rsidRPr="001163FE">
              <w:t>column 1</w:t>
            </w:r>
          </w:p>
          <w:p w14:paraId="518AE724" w14:textId="77777777" w:rsidR="00463059" w:rsidRPr="001163FE" w:rsidRDefault="00463059" w:rsidP="00660BFC">
            <w:pPr>
              <w:pStyle w:val="TableColHd"/>
            </w:pPr>
            <w:r w:rsidRPr="001163FE">
              <w:t>item</w:t>
            </w:r>
          </w:p>
        </w:tc>
        <w:tc>
          <w:tcPr>
            <w:tcW w:w="2640" w:type="dxa"/>
            <w:tcBorders>
              <w:bottom w:val="single" w:sz="4" w:space="0" w:color="auto"/>
            </w:tcBorders>
          </w:tcPr>
          <w:p w14:paraId="58D243EB" w14:textId="77777777" w:rsidR="00463059" w:rsidRPr="001163FE" w:rsidRDefault="00463059" w:rsidP="00660BFC">
            <w:pPr>
              <w:pStyle w:val="TableColHd"/>
            </w:pPr>
            <w:r w:rsidRPr="001163FE">
              <w:t>column 2</w:t>
            </w:r>
          </w:p>
          <w:p w14:paraId="1584612B"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12907D73" w14:textId="77777777" w:rsidR="00463059" w:rsidRPr="001163FE" w:rsidRDefault="00463059" w:rsidP="00660BFC">
            <w:pPr>
              <w:pStyle w:val="TableColHd"/>
              <w:ind w:left="492" w:hanging="492"/>
            </w:pPr>
            <w:r w:rsidRPr="001163FE">
              <w:t>column 3</w:t>
            </w:r>
          </w:p>
          <w:p w14:paraId="4C295B8D" w14:textId="77777777" w:rsidR="00463059" w:rsidRPr="001163FE" w:rsidRDefault="00463059" w:rsidP="00660BFC">
            <w:pPr>
              <w:pStyle w:val="TableColHd"/>
              <w:ind w:left="492" w:hanging="492"/>
            </w:pPr>
            <w:r w:rsidRPr="001163FE">
              <w:t>alternative offence</w:t>
            </w:r>
          </w:p>
        </w:tc>
      </w:tr>
      <w:tr w:rsidR="00463059" w:rsidRPr="001163FE" w14:paraId="00EA5D44" w14:textId="77777777" w:rsidTr="00C7238D">
        <w:trPr>
          <w:cantSplit/>
        </w:trPr>
        <w:tc>
          <w:tcPr>
            <w:tcW w:w="1068" w:type="dxa"/>
            <w:tcBorders>
              <w:top w:val="single" w:sz="4" w:space="0" w:color="auto"/>
            </w:tcBorders>
          </w:tcPr>
          <w:p w14:paraId="3A0C0819" w14:textId="77777777"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14:paraId="7A9F85CA" w14:textId="77777777"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14:paraId="54DC8700" w14:textId="77777777"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14:paraId="2B33E524" w14:textId="77777777"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3CE78BE3" w14:textId="77777777" w:rsidTr="00C7238D">
        <w:trPr>
          <w:cantSplit/>
        </w:trPr>
        <w:tc>
          <w:tcPr>
            <w:tcW w:w="1068" w:type="dxa"/>
          </w:tcPr>
          <w:p w14:paraId="3A089C3F" w14:textId="77777777" w:rsidR="00463059" w:rsidRPr="001163FE" w:rsidRDefault="009E12B0" w:rsidP="009E12B0">
            <w:pPr>
              <w:pStyle w:val="TableNumbered"/>
              <w:numPr>
                <w:ilvl w:val="0"/>
                <w:numId w:val="0"/>
              </w:numPr>
            </w:pPr>
            <w:r w:rsidRPr="001163FE">
              <w:t>2</w:t>
            </w:r>
          </w:p>
        </w:tc>
        <w:tc>
          <w:tcPr>
            <w:tcW w:w="2640" w:type="dxa"/>
          </w:tcPr>
          <w:p w14:paraId="775EEC9C" w14:textId="77777777"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14:paraId="0FA80C2B" w14:textId="77777777"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140077AE" w14:textId="77777777" w:rsidTr="00C7238D">
        <w:trPr>
          <w:cantSplit/>
        </w:trPr>
        <w:tc>
          <w:tcPr>
            <w:tcW w:w="1068" w:type="dxa"/>
          </w:tcPr>
          <w:p w14:paraId="19EE5B22" w14:textId="77777777" w:rsidR="00463059" w:rsidRPr="001163FE" w:rsidRDefault="009E12B0" w:rsidP="009E12B0">
            <w:pPr>
              <w:pStyle w:val="TableNumbered"/>
              <w:numPr>
                <w:ilvl w:val="0"/>
                <w:numId w:val="0"/>
              </w:numPr>
            </w:pPr>
            <w:r w:rsidRPr="001163FE">
              <w:t>3</w:t>
            </w:r>
          </w:p>
        </w:tc>
        <w:tc>
          <w:tcPr>
            <w:tcW w:w="2640" w:type="dxa"/>
          </w:tcPr>
          <w:p w14:paraId="682AEEC2" w14:textId="77777777"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14:paraId="52166649" w14:textId="77777777"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14:paraId="405EE83E" w14:textId="77777777"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14:paraId="7B453A57" w14:textId="77777777" w:rsidTr="00C7238D">
        <w:trPr>
          <w:cantSplit/>
        </w:trPr>
        <w:tc>
          <w:tcPr>
            <w:tcW w:w="1068" w:type="dxa"/>
          </w:tcPr>
          <w:p w14:paraId="70FC09ED" w14:textId="77777777" w:rsidR="00463059" w:rsidRPr="001163FE" w:rsidRDefault="009E12B0" w:rsidP="009E12B0">
            <w:pPr>
              <w:pStyle w:val="TableNumbered"/>
              <w:numPr>
                <w:ilvl w:val="0"/>
                <w:numId w:val="0"/>
              </w:numPr>
            </w:pPr>
            <w:r w:rsidRPr="001163FE">
              <w:t>4</w:t>
            </w:r>
          </w:p>
        </w:tc>
        <w:tc>
          <w:tcPr>
            <w:tcW w:w="2640" w:type="dxa"/>
          </w:tcPr>
          <w:p w14:paraId="1015C063" w14:textId="77777777"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14:paraId="2D825009" w14:textId="77777777"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14:paraId="29DC09FA" w14:textId="77777777" w:rsidR="00463059" w:rsidRPr="001163FE" w:rsidRDefault="00682930" w:rsidP="00682930">
      <w:pPr>
        <w:pStyle w:val="AH5Sec"/>
      </w:pPr>
      <w:bookmarkStart w:id="308" w:name="_Toc99630263"/>
      <w:r w:rsidRPr="009938F2">
        <w:rPr>
          <w:rStyle w:val="CharSectNo"/>
        </w:rPr>
        <w:t>241</w:t>
      </w:r>
      <w:r w:rsidRPr="001163FE">
        <w:tab/>
      </w:r>
      <w:r w:rsidR="00463059" w:rsidRPr="001163FE">
        <w:t>Order to restore cleared vegetation etc</w:t>
      </w:r>
      <w:bookmarkEnd w:id="308"/>
    </w:p>
    <w:p w14:paraId="797784B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792BA34A" w14:textId="77777777" w:rsidR="00463059" w:rsidRPr="001163FE" w:rsidRDefault="00682930" w:rsidP="00682930">
      <w:pPr>
        <w:pStyle w:val="Amain"/>
      </w:pPr>
      <w:r>
        <w:tab/>
      </w:r>
      <w:r w:rsidRPr="001163FE">
        <w:t>(2)</w:t>
      </w:r>
      <w:r w:rsidRPr="001163FE">
        <w:tab/>
      </w:r>
      <w:r w:rsidR="00463059" w:rsidRPr="001163FE">
        <w:t>The court may order the person to—</w:t>
      </w:r>
    </w:p>
    <w:p w14:paraId="1A245847"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14:paraId="7F5B6226" w14:textId="77777777" w:rsidR="00463059" w:rsidRPr="001163FE" w:rsidRDefault="00682930" w:rsidP="00682930">
      <w:pPr>
        <w:pStyle w:val="Asubpara"/>
      </w:pPr>
      <w:r>
        <w:tab/>
      </w:r>
      <w:r w:rsidRPr="001163FE">
        <w:t>(i)</w:t>
      </w:r>
      <w:r w:rsidRPr="001163FE">
        <w:tab/>
      </w:r>
      <w:r w:rsidR="00463059" w:rsidRPr="001163FE">
        <w:t>mitigate the effect of the clearing; or</w:t>
      </w:r>
    </w:p>
    <w:p w14:paraId="6FD13B25" w14:textId="77777777" w:rsidR="00463059" w:rsidRPr="001163FE" w:rsidRDefault="00682930" w:rsidP="00682930">
      <w:pPr>
        <w:pStyle w:val="Asubpara"/>
      </w:pPr>
      <w:r>
        <w:tab/>
      </w:r>
      <w:r w:rsidRPr="001163FE">
        <w:t>(ii)</w:t>
      </w:r>
      <w:r w:rsidRPr="001163FE">
        <w:tab/>
      </w:r>
      <w:r w:rsidR="00463059" w:rsidRPr="001163FE">
        <w:t>restore native vegetation in the area cleared; or</w:t>
      </w:r>
    </w:p>
    <w:p w14:paraId="48D6F7A5" w14:textId="77777777"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14:paraId="79E762DC" w14:textId="77777777" w:rsidR="00463059" w:rsidRPr="001163FE" w:rsidRDefault="00682930" w:rsidP="00682930">
      <w:pPr>
        <w:pStyle w:val="Asubpara"/>
      </w:pPr>
      <w:r>
        <w:tab/>
      </w:r>
      <w:r w:rsidRPr="001163FE">
        <w:t>(i)</w:t>
      </w:r>
      <w:r w:rsidRPr="001163FE">
        <w:tab/>
      </w:r>
      <w:r w:rsidR="00463059" w:rsidRPr="001163FE">
        <w:t>mentioned in paragraph (a); or</w:t>
      </w:r>
    </w:p>
    <w:p w14:paraId="3CC87DAB"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7289EAC0"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2FFFBB97" w14:textId="77777777"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14:paraId="00CC62CE"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BF72F3C"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14DBE5B2" w14:textId="77777777" w:rsidR="004C3525" w:rsidRPr="001163FE" w:rsidRDefault="00682930" w:rsidP="00682930">
      <w:pPr>
        <w:pStyle w:val="AH5Sec"/>
      </w:pPr>
      <w:bookmarkStart w:id="309" w:name="_Toc99630264"/>
      <w:r w:rsidRPr="009938F2">
        <w:rPr>
          <w:rStyle w:val="CharSectNo"/>
        </w:rPr>
        <w:t>242</w:t>
      </w:r>
      <w:r w:rsidRPr="001163FE">
        <w:tab/>
      </w:r>
      <w:r w:rsidR="004C3525" w:rsidRPr="001163FE">
        <w:t>Order to publicise conviction or finding of guilt</w:t>
      </w:r>
      <w:r w:rsidR="00500B9C" w:rsidRPr="001163FE">
        <w:t>—pt 9.4</w:t>
      </w:r>
      <w:bookmarkEnd w:id="309"/>
    </w:p>
    <w:p w14:paraId="530794E3" w14:textId="77777777"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14:paraId="64E79D48" w14:textId="77777777"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14:paraId="2489C4AD" w14:textId="77777777" w:rsidR="00E86A4B" w:rsidRPr="001163FE" w:rsidRDefault="00682930" w:rsidP="00682930">
      <w:pPr>
        <w:pStyle w:val="Apara"/>
      </w:pPr>
      <w:r>
        <w:tab/>
      </w:r>
      <w:r w:rsidRPr="001163FE">
        <w:t>(a)</w:t>
      </w:r>
      <w:r w:rsidRPr="001163FE">
        <w:tab/>
      </w:r>
      <w:r w:rsidR="00E86A4B" w:rsidRPr="001163FE">
        <w:t>the conviction or finding of guilt; and</w:t>
      </w:r>
    </w:p>
    <w:p w14:paraId="544ADB71" w14:textId="77777777"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14:paraId="56D1598A" w14:textId="77777777"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14:paraId="3864D4A8" w14:textId="77777777" w:rsidR="0005145C" w:rsidRPr="001163FE" w:rsidRDefault="00682930" w:rsidP="00682930">
      <w:pPr>
        <w:pStyle w:val="Apara"/>
      </w:pPr>
      <w:r>
        <w:tab/>
      </w:r>
      <w:r w:rsidRPr="001163FE">
        <w:t>(d)</w:t>
      </w:r>
      <w:r w:rsidRPr="001163FE">
        <w:tab/>
      </w:r>
      <w:r w:rsidR="0005145C" w:rsidRPr="001163FE">
        <w:t>any action taken by the person—</w:t>
      </w:r>
    </w:p>
    <w:p w14:paraId="0F3EFC7D" w14:textId="77777777" w:rsidR="0005145C" w:rsidRPr="001163FE" w:rsidRDefault="00682930" w:rsidP="00682930">
      <w:pPr>
        <w:pStyle w:val="Asubpara"/>
      </w:pPr>
      <w:r>
        <w:tab/>
      </w:r>
      <w:r w:rsidRPr="001163FE">
        <w:t>(i)</w:t>
      </w:r>
      <w:r w:rsidRPr="001163FE">
        <w:tab/>
      </w:r>
      <w:r w:rsidR="0005145C" w:rsidRPr="001163FE">
        <w:t>to mitigate the effect of the clearing; or</w:t>
      </w:r>
    </w:p>
    <w:p w14:paraId="7E68F783" w14:textId="77777777"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14:paraId="1BEC4DF5" w14:textId="77777777" w:rsidR="004C3525" w:rsidRPr="001163FE" w:rsidRDefault="00682930" w:rsidP="00682930">
      <w:pPr>
        <w:pStyle w:val="Amain"/>
      </w:pPr>
      <w:r>
        <w:tab/>
      </w:r>
      <w:r w:rsidRPr="001163FE">
        <w:t>(3)</w:t>
      </w:r>
      <w:r w:rsidRPr="001163FE">
        <w:tab/>
      </w:r>
      <w:r w:rsidR="004C3525" w:rsidRPr="001163FE">
        <w:t>The court may take action under this section—</w:t>
      </w:r>
    </w:p>
    <w:p w14:paraId="53778319" w14:textId="77777777"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14:paraId="2AED40C8" w14:textId="77777777"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14:paraId="6ADB054E" w14:textId="77777777" w:rsidR="00463059" w:rsidRPr="001163FE" w:rsidRDefault="00463059" w:rsidP="00660BFC">
      <w:pPr>
        <w:pStyle w:val="PageBreak"/>
      </w:pPr>
      <w:r w:rsidRPr="001163FE">
        <w:br w:type="page"/>
      </w:r>
    </w:p>
    <w:p w14:paraId="6F677A91" w14:textId="77777777" w:rsidR="00463059" w:rsidRPr="009938F2" w:rsidRDefault="00682930" w:rsidP="00682930">
      <w:pPr>
        <w:pStyle w:val="AH2Part"/>
      </w:pPr>
      <w:bookmarkStart w:id="310" w:name="_Toc99630265"/>
      <w:r w:rsidRPr="009938F2">
        <w:rPr>
          <w:rStyle w:val="CharPartNo"/>
        </w:rPr>
        <w:lastRenderedPageBreak/>
        <w:t>Part 9.5</w:t>
      </w:r>
      <w:r w:rsidRPr="001163FE">
        <w:tab/>
      </w:r>
      <w:r w:rsidR="00463059" w:rsidRPr="009938F2">
        <w:rPr>
          <w:rStyle w:val="CharPartText"/>
        </w:rPr>
        <w:t>Reserves—offences about damaging land</w:t>
      </w:r>
      <w:bookmarkEnd w:id="310"/>
    </w:p>
    <w:p w14:paraId="6FD608FB" w14:textId="77777777" w:rsidR="00463059" w:rsidRPr="001163FE" w:rsidRDefault="00682930" w:rsidP="00682930">
      <w:pPr>
        <w:pStyle w:val="AH5Sec"/>
      </w:pPr>
      <w:bookmarkStart w:id="311" w:name="_Toc99630266"/>
      <w:r w:rsidRPr="009938F2">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1"/>
    </w:p>
    <w:p w14:paraId="01236C37" w14:textId="77777777" w:rsidR="00463059" w:rsidRPr="001163FE" w:rsidRDefault="00463059" w:rsidP="00660BFC">
      <w:pPr>
        <w:pStyle w:val="Amainreturn"/>
        <w:keepNext/>
      </w:pPr>
      <w:r w:rsidRPr="001163FE">
        <w:t>In this part:</w:t>
      </w:r>
    </w:p>
    <w:p w14:paraId="46FB242A" w14:textId="77777777"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14:paraId="2BA74337" w14:textId="77777777" w:rsidR="00463059" w:rsidRPr="001163FE" w:rsidRDefault="00682930" w:rsidP="00682930">
      <w:pPr>
        <w:pStyle w:val="aDefpara"/>
        <w:keepNext/>
      </w:pPr>
      <w:r>
        <w:tab/>
      </w:r>
      <w:r w:rsidRPr="001163FE">
        <w:t>(a)</w:t>
      </w:r>
      <w:r w:rsidRPr="001163FE">
        <w:tab/>
      </w:r>
      <w:r w:rsidR="00463059" w:rsidRPr="001163FE">
        <w:t>clay;</w:t>
      </w:r>
    </w:p>
    <w:p w14:paraId="4ACA5FC2" w14:textId="77777777" w:rsidR="00463059" w:rsidRPr="001163FE" w:rsidRDefault="00682930" w:rsidP="00682930">
      <w:pPr>
        <w:pStyle w:val="aDefpara"/>
        <w:keepNext/>
      </w:pPr>
      <w:r>
        <w:tab/>
      </w:r>
      <w:r w:rsidRPr="001163FE">
        <w:t>(b)</w:t>
      </w:r>
      <w:r w:rsidRPr="001163FE">
        <w:tab/>
      </w:r>
      <w:r w:rsidR="00463059" w:rsidRPr="001163FE">
        <w:t>gravel;</w:t>
      </w:r>
    </w:p>
    <w:p w14:paraId="50C879F4" w14:textId="77777777" w:rsidR="00463059" w:rsidRPr="001163FE" w:rsidRDefault="00682930" w:rsidP="00682930">
      <w:pPr>
        <w:pStyle w:val="aDefpara"/>
        <w:keepNext/>
      </w:pPr>
      <w:r>
        <w:tab/>
      </w:r>
      <w:r w:rsidRPr="001163FE">
        <w:t>(c)</w:t>
      </w:r>
      <w:r w:rsidRPr="001163FE">
        <w:tab/>
      </w:r>
      <w:r w:rsidR="00463059" w:rsidRPr="001163FE">
        <w:t>rock;</w:t>
      </w:r>
    </w:p>
    <w:p w14:paraId="35FB75BC" w14:textId="77777777" w:rsidR="00463059" w:rsidRPr="001163FE" w:rsidRDefault="00682930" w:rsidP="00682930">
      <w:pPr>
        <w:pStyle w:val="aDefpara"/>
        <w:keepNext/>
      </w:pPr>
      <w:r>
        <w:tab/>
      </w:r>
      <w:r w:rsidRPr="001163FE">
        <w:t>(d)</w:t>
      </w:r>
      <w:r w:rsidRPr="001163FE">
        <w:tab/>
      </w:r>
      <w:r w:rsidR="00463059" w:rsidRPr="001163FE">
        <w:t>sand;</w:t>
      </w:r>
    </w:p>
    <w:p w14:paraId="0AE07CF3" w14:textId="77777777" w:rsidR="00463059" w:rsidRPr="001163FE" w:rsidRDefault="00682930" w:rsidP="00682930">
      <w:pPr>
        <w:pStyle w:val="aDefpara"/>
        <w:keepNext/>
      </w:pPr>
      <w:r>
        <w:tab/>
      </w:r>
      <w:r w:rsidRPr="001163FE">
        <w:t>(e)</w:t>
      </w:r>
      <w:r w:rsidRPr="001163FE">
        <w:tab/>
      </w:r>
      <w:r w:rsidR="00463059" w:rsidRPr="001163FE">
        <w:t>soil;</w:t>
      </w:r>
    </w:p>
    <w:p w14:paraId="61262CF9" w14:textId="77777777" w:rsidR="00463059" w:rsidRPr="001163FE" w:rsidRDefault="00682930" w:rsidP="00682930">
      <w:pPr>
        <w:pStyle w:val="aDefpara"/>
      </w:pPr>
      <w:r>
        <w:tab/>
      </w:r>
      <w:r w:rsidRPr="001163FE">
        <w:t>(f)</w:t>
      </w:r>
      <w:r w:rsidRPr="001163FE">
        <w:tab/>
      </w:r>
      <w:r w:rsidR="00463059" w:rsidRPr="001163FE">
        <w:t>stone.</w:t>
      </w:r>
    </w:p>
    <w:p w14:paraId="10983D3A" w14:textId="77777777" w:rsidR="00463059" w:rsidRPr="001163FE" w:rsidRDefault="00463059" w:rsidP="00660BFC">
      <w:pPr>
        <w:pStyle w:val="aExamHdgss"/>
      </w:pPr>
      <w:r w:rsidRPr="001163FE">
        <w:t>Examples—damage to land</w:t>
      </w:r>
    </w:p>
    <w:p w14:paraId="3B719BB5"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14:paraId="106F4D18"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14:paraId="18ED3922"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14:paraId="5FB595A8"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14:paraId="543B32BC" w14:textId="77777777" w:rsidR="00463059" w:rsidRPr="001163FE" w:rsidRDefault="00682930" w:rsidP="00682930">
      <w:pPr>
        <w:pStyle w:val="AH5Sec"/>
      </w:pPr>
      <w:bookmarkStart w:id="312" w:name="_Toc99630267"/>
      <w:r w:rsidRPr="009938F2">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2"/>
    </w:p>
    <w:p w14:paraId="7E1634EE" w14:textId="77777777" w:rsidR="00463059" w:rsidRPr="001163FE" w:rsidRDefault="00463059" w:rsidP="00660BFC">
      <w:pPr>
        <w:pStyle w:val="Amainreturn"/>
        <w:keepNext/>
      </w:pPr>
      <w:r w:rsidRPr="001163FE">
        <w:t>In this part:</w:t>
      </w:r>
    </w:p>
    <w:p w14:paraId="34F9781C" w14:textId="77777777"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14:paraId="6181A881" w14:textId="77777777"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14:paraId="462A5101" w14:textId="77777777"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14:paraId="60725BAB"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1E3393D4"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3BBAE44A" w14:textId="77777777" w:rsidR="00463059" w:rsidRPr="001163FE" w:rsidRDefault="00682930" w:rsidP="00682930">
      <w:pPr>
        <w:pStyle w:val="aDefsubpara"/>
      </w:pPr>
      <w:r>
        <w:tab/>
      </w:r>
      <w:r w:rsidRPr="001163FE">
        <w:t>(ii)</w:t>
      </w:r>
      <w:r w:rsidRPr="001163FE">
        <w:tab/>
      </w:r>
      <w:r w:rsidR="00463059" w:rsidRPr="001163FE">
        <w:t>an endangered ecological community in the reserve; or</w:t>
      </w:r>
    </w:p>
    <w:p w14:paraId="0BD4AE2C"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92A85CE"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14:paraId="6F5C1609"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3AC64E2E" w14:textId="77777777"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14:paraId="64B21EBD" w14:textId="77777777"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14:paraId="2052254F" w14:textId="77777777" w:rsidR="00463059" w:rsidRPr="001163FE" w:rsidRDefault="00682930" w:rsidP="00682930">
      <w:pPr>
        <w:pStyle w:val="AH5Sec"/>
      </w:pPr>
      <w:bookmarkStart w:id="313" w:name="_Toc99630268"/>
      <w:r w:rsidRPr="009938F2">
        <w:rPr>
          <w:rStyle w:val="CharSectNo"/>
        </w:rPr>
        <w:t>245</w:t>
      </w:r>
      <w:r w:rsidRPr="001163FE">
        <w:tab/>
      </w:r>
      <w:r w:rsidR="00192187" w:rsidRPr="001163FE">
        <w:t>Offence—d</w:t>
      </w:r>
      <w:r w:rsidR="00463059" w:rsidRPr="001163FE">
        <w:t>amage land causing serious harm</w:t>
      </w:r>
      <w:bookmarkEnd w:id="313"/>
    </w:p>
    <w:p w14:paraId="0A6E09B7" w14:textId="77777777" w:rsidR="00463059" w:rsidRPr="001163FE" w:rsidRDefault="00682930" w:rsidP="00682930">
      <w:pPr>
        <w:pStyle w:val="Amain"/>
      </w:pPr>
      <w:r>
        <w:tab/>
      </w:r>
      <w:r w:rsidRPr="001163FE">
        <w:t>(1)</w:t>
      </w:r>
      <w:r w:rsidRPr="001163FE">
        <w:tab/>
      </w:r>
      <w:r w:rsidR="00463059" w:rsidRPr="001163FE">
        <w:t>A person commits an offence if—</w:t>
      </w:r>
    </w:p>
    <w:p w14:paraId="3A7765EE" w14:textId="77777777" w:rsidR="00463059" w:rsidRPr="001163FE" w:rsidRDefault="00682930" w:rsidP="00682930">
      <w:pPr>
        <w:pStyle w:val="Apara"/>
      </w:pPr>
      <w:r>
        <w:tab/>
      </w:r>
      <w:r w:rsidRPr="001163FE">
        <w:t>(a)</w:t>
      </w:r>
      <w:r w:rsidRPr="001163FE">
        <w:tab/>
      </w:r>
      <w:r w:rsidR="00463059" w:rsidRPr="001163FE">
        <w:t>the person damages land; and</w:t>
      </w:r>
    </w:p>
    <w:p w14:paraId="118E3AFF" w14:textId="77777777" w:rsidR="00463059" w:rsidRPr="001163FE" w:rsidRDefault="00682930" w:rsidP="00682930">
      <w:pPr>
        <w:pStyle w:val="Apara"/>
      </w:pPr>
      <w:r>
        <w:tab/>
      </w:r>
      <w:r w:rsidRPr="001163FE">
        <w:t>(b)</w:t>
      </w:r>
      <w:r w:rsidRPr="001163FE">
        <w:tab/>
      </w:r>
      <w:r w:rsidR="00463059" w:rsidRPr="001163FE">
        <w:t>the land is in a reserve; and</w:t>
      </w:r>
    </w:p>
    <w:p w14:paraId="187A12D2"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1E30AF06" w14:textId="77777777" w:rsidR="00463059" w:rsidRPr="001163FE" w:rsidRDefault="00682930" w:rsidP="007B74DD">
      <w:pPr>
        <w:pStyle w:val="Apara"/>
        <w:keepNext/>
      </w:pPr>
      <w:r>
        <w:tab/>
      </w:r>
      <w:r w:rsidRPr="001163FE">
        <w:t>(d)</w:t>
      </w:r>
      <w:r w:rsidRPr="001163FE">
        <w:tab/>
      </w:r>
      <w:r w:rsidR="00463059" w:rsidRPr="001163FE">
        <w:t>the person knows that—</w:t>
      </w:r>
    </w:p>
    <w:p w14:paraId="4CB73D84" w14:textId="77777777" w:rsidR="00463059" w:rsidRPr="001163FE" w:rsidRDefault="00682930" w:rsidP="007B74DD">
      <w:pPr>
        <w:pStyle w:val="Asubpara"/>
        <w:keepNext/>
      </w:pPr>
      <w:r>
        <w:tab/>
      </w:r>
      <w:r w:rsidRPr="001163FE">
        <w:t>(i)</w:t>
      </w:r>
      <w:r w:rsidRPr="001163FE">
        <w:tab/>
      </w:r>
      <w:r w:rsidR="00463059" w:rsidRPr="001163FE">
        <w:t>the land damaged is in a reserve; and</w:t>
      </w:r>
    </w:p>
    <w:p w14:paraId="2CBFBD9B"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52D9B62E" w14:textId="77777777" w:rsidR="00463059" w:rsidRPr="001163FE" w:rsidRDefault="00463059" w:rsidP="00660BFC">
      <w:pPr>
        <w:pStyle w:val="Penalty"/>
      </w:pPr>
      <w:r w:rsidRPr="001163FE">
        <w:t>Maximum penalty:  2 500 penalty units, imprisonment for 7 years or both.</w:t>
      </w:r>
    </w:p>
    <w:p w14:paraId="052ED882" w14:textId="77777777" w:rsidR="00463059" w:rsidRPr="001163FE" w:rsidRDefault="00682930" w:rsidP="005144B0">
      <w:pPr>
        <w:pStyle w:val="Amain"/>
        <w:keepNext/>
      </w:pPr>
      <w:r>
        <w:lastRenderedPageBreak/>
        <w:tab/>
      </w:r>
      <w:r w:rsidRPr="001163FE">
        <w:t>(2)</w:t>
      </w:r>
      <w:r w:rsidRPr="001163FE">
        <w:tab/>
      </w:r>
      <w:r w:rsidR="00463059" w:rsidRPr="001163FE">
        <w:t>A person commits an offence if—</w:t>
      </w:r>
    </w:p>
    <w:p w14:paraId="7134A5E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0BCC7A7D" w14:textId="77777777" w:rsidR="00463059" w:rsidRPr="001163FE" w:rsidRDefault="00682930" w:rsidP="00682930">
      <w:pPr>
        <w:pStyle w:val="Apara"/>
      </w:pPr>
      <w:r>
        <w:tab/>
      </w:r>
      <w:r w:rsidRPr="001163FE">
        <w:t>(b)</w:t>
      </w:r>
      <w:r w:rsidRPr="001163FE">
        <w:tab/>
      </w:r>
      <w:r w:rsidR="00463059" w:rsidRPr="001163FE">
        <w:t>the land is in a reserve; and</w:t>
      </w:r>
    </w:p>
    <w:p w14:paraId="3E83C77B"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60888AC1" w14:textId="77777777" w:rsidR="00463059" w:rsidRPr="001163FE" w:rsidRDefault="00682930" w:rsidP="00682930">
      <w:pPr>
        <w:pStyle w:val="Apara"/>
      </w:pPr>
      <w:r>
        <w:tab/>
      </w:r>
      <w:r w:rsidRPr="001163FE">
        <w:t>(d)</w:t>
      </w:r>
      <w:r w:rsidRPr="001163FE">
        <w:tab/>
      </w:r>
      <w:r w:rsidR="00463059" w:rsidRPr="001163FE">
        <w:t>the person is reckless about whether—</w:t>
      </w:r>
    </w:p>
    <w:p w14:paraId="713FFC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3EC5E9E1"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49AA257E" w14:textId="77777777" w:rsidR="00463059" w:rsidRPr="001163FE" w:rsidRDefault="00463059" w:rsidP="00660BFC">
      <w:pPr>
        <w:pStyle w:val="Penalty"/>
        <w:keepNext/>
      </w:pPr>
      <w:r w:rsidRPr="001163FE">
        <w:t>Maximum penalty:  2 000 penalty units, imprisonment for 5 years or both.</w:t>
      </w:r>
    </w:p>
    <w:p w14:paraId="1F6D3AED" w14:textId="77777777" w:rsidR="00463059" w:rsidRPr="001163FE" w:rsidRDefault="00682930" w:rsidP="00682930">
      <w:pPr>
        <w:pStyle w:val="Amain"/>
      </w:pPr>
      <w:r>
        <w:tab/>
      </w:r>
      <w:r w:rsidRPr="001163FE">
        <w:t>(3)</w:t>
      </w:r>
      <w:r w:rsidRPr="001163FE">
        <w:tab/>
      </w:r>
      <w:r w:rsidR="00463059" w:rsidRPr="001163FE">
        <w:t>A person commits an offence if—</w:t>
      </w:r>
    </w:p>
    <w:p w14:paraId="3C7A5C02" w14:textId="77777777" w:rsidR="00463059" w:rsidRPr="001163FE" w:rsidRDefault="00682930" w:rsidP="00682930">
      <w:pPr>
        <w:pStyle w:val="Apara"/>
      </w:pPr>
      <w:r>
        <w:tab/>
      </w:r>
      <w:r w:rsidRPr="001163FE">
        <w:t>(a)</w:t>
      </w:r>
      <w:r w:rsidRPr="001163FE">
        <w:tab/>
      </w:r>
      <w:r w:rsidR="00463059" w:rsidRPr="001163FE">
        <w:t>the person damages land; and</w:t>
      </w:r>
    </w:p>
    <w:p w14:paraId="3D287E43" w14:textId="77777777" w:rsidR="00463059" w:rsidRPr="001163FE" w:rsidRDefault="00682930" w:rsidP="00682930">
      <w:pPr>
        <w:pStyle w:val="Apara"/>
      </w:pPr>
      <w:r>
        <w:tab/>
      </w:r>
      <w:r w:rsidRPr="001163FE">
        <w:t>(b)</w:t>
      </w:r>
      <w:r w:rsidRPr="001163FE">
        <w:tab/>
      </w:r>
      <w:r w:rsidR="00463059" w:rsidRPr="001163FE">
        <w:t>the land is in a reserve; and</w:t>
      </w:r>
    </w:p>
    <w:p w14:paraId="55809965"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4189955A" w14:textId="77777777" w:rsidR="00463059" w:rsidRPr="001163FE" w:rsidRDefault="00682930" w:rsidP="00682930">
      <w:pPr>
        <w:pStyle w:val="Apara"/>
      </w:pPr>
      <w:r>
        <w:tab/>
      </w:r>
      <w:r w:rsidRPr="001163FE">
        <w:t>(d)</w:t>
      </w:r>
      <w:r w:rsidRPr="001163FE">
        <w:tab/>
      </w:r>
      <w:r w:rsidR="00463059" w:rsidRPr="001163FE">
        <w:t>the person is negligent about whether—</w:t>
      </w:r>
    </w:p>
    <w:p w14:paraId="563379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FC85115"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12DB4D9A" w14:textId="77777777" w:rsidR="00463059" w:rsidRPr="001163FE" w:rsidRDefault="00463059" w:rsidP="007B74DD">
      <w:pPr>
        <w:pStyle w:val="Penalty"/>
      </w:pPr>
      <w:r w:rsidRPr="001163FE">
        <w:t>Maximum penalty:  1 500 penalty units, imprisonment for 3 years or both.</w:t>
      </w:r>
    </w:p>
    <w:p w14:paraId="023CBE8D"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6F66E42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14:paraId="594B0668" w14:textId="77777777" w:rsidR="00463059" w:rsidRPr="001163FE" w:rsidRDefault="00682930" w:rsidP="005144B0">
      <w:pPr>
        <w:pStyle w:val="AH5Sec"/>
      </w:pPr>
      <w:bookmarkStart w:id="314" w:name="_Toc99630269"/>
      <w:r w:rsidRPr="009938F2">
        <w:rPr>
          <w:rStyle w:val="CharSectNo"/>
        </w:rPr>
        <w:lastRenderedPageBreak/>
        <w:t>246</w:t>
      </w:r>
      <w:r w:rsidRPr="001163FE">
        <w:tab/>
      </w:r>
      <w:r w:rsidR="00192187" w:rsidRPr="001163FE">
        <w:t>Offence—d</w:t>
      </w:r>
      <w:r w:rsidR="00463059" w:rsidRPr="001163FE">
        <w:t>amage land causing material harm</w:t>
      </w:r>
      <w:bookmarkEnd w:id="314"/>
    </w:p>
    <w:p w14:paraId="2E419FB8" w14:textId="77777777" w:rsidR="00463059" w:rsidRPr="001163FE" w:rsidRDefault="00682930" w:rsidP="005144B0">
      <w:pPr>
        <w:pStyle w:val="Amain"/>
        <w:keepNext/>
      </w:pPr>
      <w:r>
        <w:tab/>
      </w:r>
      <w:r w:rsidRPr="001163FE">
        <w:t>(1)</w:t>
      </w:r>
      <w:r w:rsidRPr="001163FE">
        <w:tab/>
      </w:r>
      <w:r w:rsidR="00463059" w:rsidRPr="001163FE">
        <w:t>A person commits an offence if—</w:t>
      </w:r>
    </w:p>
    <w:p w14:paraId="26992AD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5D0C46A7" w14:textId="77777777" w:rsidR="00463059" w:rsidRPr="001163FE" w:rsidRDefault="00682930" w:rsidP="00682930">
      <w:pPr>
        <w:pStyle w:val="Apara"/>
      </w:pPr>
      <w:r>
        <w:tab/>
      </w:r>
      <w:r w:rsidRPr="001163FE">
        <w:t>(b)</w:t>
      </w:r>
      <w:r w:rsidRPr="001163FE">
        <w:tab/>
      </w:r>
      <w:r w:rsidR="00463059" w:rsidRPr="001163FE">
        <w:t>the land is in a reserve; and</w:t>
      </w:r>
    </w:p>
    <w:p w14:paraId="3AFF4D62"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6F4884D6" w14:textId="77777777" w:rsidR="00463059" w:rsidRPr="001163FE" w:rsidRDefault="00682930" w:rsidP="00682930">
      <w:pPr>
        <w:pStyle w:val="Apara"/>
      </w:pPr>
      <w:r>
        <w:tab/>
      </w:r>
      <w:r w:rsidRPr="001163FE">
        <w:t>(d)</w:t>
      </w:r>
      <w:r w:rsidRPr="001163FE">
        <w:tab/>
      </w:r>
      <w:r w:rsidR="00463059" w:rsidRPr="001163FE">
        <w:t>the person knows that—</w:t>
      </w:r>
    </w:p>
    <w:p w14:paraId="4C1CF695"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E2CA140"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6132D609" w14:textId="77777777" w:rsidR="00463059" w:rsidRPr="001163FE" w:rsidRDefault="00463059" w:rsidP="00660BFC">
      <w:pPr>
        <w:pStyle w:val="Penalty"/>
        <w:jc w:val="left"/>
      </w:pPr>
      <w:r w:rsidRPr="001163FE">
        <w:t>Maximum penalty:  1 500 penalty units, imprisonment for 5 years or both.</w:t>
      </w:r>
    </w:p>
    <w:p w14:paraId="764A038A" w14:textId="77777777" w:rsidR="00463059" w:rsidRPr="001163FE" w:rsidRDefault="00682930" w:rsidP="00682930">
      <w:pPr>
        <w:pStyle w:val="Amain"/>
      </w:pPr>
      <w:r>
        <w:tab/>
      </w:r>
      <w:r w:rsidRPr="001163FE">
        <w:t>(2)</w:t>
      </w:r>
      <w:r w:rsidRPr="001163FE">
        <w:tab/>
      </w:r>
      <w:r w:rsidR="00463059" w:rsidRPr="001163FE">
        <w:t>A person commits an offence if—</w:t>
      </w:r>
    </w:p>
    <w:p w14:paraId="1076B108" w14:textId="77777777" w:rsidR="00463059" w:rsidRPr="001163FE" w:rsidRDefault="00682930" w:rsidP="00682930">
      <w:pPr>
        <w:pStyle w:val="Apara"/>
      </w:pPr>
      <w:r>
        <w:tab/>
      </w:r>
      <w:r w:rsidRPr="001163FE">
        <w:t>(a)</w:t>
      </w:r>
      <w:r w:rsidRPr="001163FE">
        <w:tab/>
      </w:r>
      <w:r w:rsidR="00463059" w:rsidRPr="001163FE">
        <w:t>the person damages land; and</w:t>
      </w:r>
    </w:p>
    <w:p w14:paraId="347248F6" w14:textId="77777777" w:rsidR="00463059" w:rsidRPr="001163FE" w:rsidRDefault="00682930" w:rsidP="00682930">
      <w:pPr>
        <w:pStyle w:val="Apara"/>
      </w:pPr>
      <w:r>
        <w:tab/>
      </w:r>
      <w:r w:rsidRPr="001163FE">
        <w:t>(b)</w:t>
      </w:r>
      <w:r w:rsidRPr="001163FE">
        <w:tab/>
      </w:r>
      <w:r w:rsidR="00463059" w:rsidRPr="001163FE">
        <w:t>the land is in a reserve; and</w:t>
      </w:r>
    </w:p>
    <w:p w14:paraId="1F65E308"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22C35F55" w14:textId="77777777" w:rsidR="00463059" w:rsidRPr="001163FE" w:rsidRDefault="00682930" w:rsidP="00682930">
      <w:pPr>
        <w:pStyle w:val="Apara"/>
      </w:pPr>
      <w:r>
        <w:tab/>
      </w:r>
      <w:r w:rsidRPr="001163FE">
        <w:t>(d)</w:t>
      </w:r>
      <w:r w:rsidRPr="001163FE">
        <w:tab/>
      </w:r>
      <w:r w:rsidR="00463059" w:rsidRPr="001163FE">
        <w:t>the person is reckless about whether—</w:t>
      </w:r>
    </w:p>
    <w:p w14:paraId="3C2D06E9"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266EF9FA"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0A78C3CA" w14:textId="77777777" w:rsidR="00463059" w:rsidRPr="001163FE" w:rsidRDefault="00463059" w:rsidP="007B74DD">
      <w:pPr>
        <w:pStyle w:val="Penalty"/>
      </w:pPr>
      <w:r w:rsidRPr="001163FE">
        <w:t>Maximum penalty:  1 000 penalty units, imprisonment for 2 years or both.</w:t>
      </w:r>
    </w:p>
    <w:p w14:paraId="55FBD94C" w14:textId="77777777" w:rsidR="00463059" w:rsidRPr="001163FE" w:rsidRDefault="00682930" w:rsidP="007B74DD">
      <w:pPr>
        <w:pStyle w:val="Amain"/>
        <w:keepNext/>
      </w:pPr>
      <w:r>
        <w:tab/>
      </w:r>
      <w:r w:rsidRPr="001163FE">
        <w:t>(3)</w:t>
      </w:r>
      <w:r w:rsidRPr="001163FE">
        <w:tab/>
      </w:r>
      <w:r w:rsidR="00463059" w:rsidRPr="001163FE">
        <w:t>A person commits an offence if—</w:t>
      </w:r>
    </w:p>
    <w:p w14:paraId="39CC2C4D" w14:textId="77777777" w:rsidR="00463059" w:rsidRPr="001163FE" w:rsidRDefault="00682930" w:rsidP="007B74DD">
      <w:pPr>
        <w:pStyle w:val="Apara"/>
        <w:keepNext/>
      </w:pPr>
      <w:r>
        <w:tab/>
      </w:r>
      <w:r w:rsidRPr="001163FE">
        <w:t>(a)</w:t>
      </w:r>
      <w:r w:rsidRPr="001163FE">
        <w:tab/>
      </w:r>
      <w:r w:rsidR="00463059" w:rsidRPr="001163FE">
        <w:t>the person damages land; and</w:t>
      </w:r>
    </w:p>
    <w:p w14:paraId="68CC4AD4" w14:textId="77777777" w:rsidR="00463059" w:rsidRPr="001163FE" w:rsidRDefault="00682930" w:rsidP="00682930">
      <w:pPr>
        <w:pStyle w:val="Apara"/>
      </w:pPr>
      <w:r>
        <w:tab/>
      </w:r>
      <w:r w:rsidRPr="001163FE">
        <w:t>(b)</w:t>
      </w:r>
      <w:r w:rsidRPr="001163FE">
        <w:tab/>
      </w:r>
      <w:r w:rsidR="00463059" w:rsidRPr="001163FE">
        <w:t>the land is in a reserve; and</w:t>
      </w:r>
    </w:p>
    <w:p w14:paraId="005FA473"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703485CC" w14:textId="77777777"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14:paraId="29FDE1E4"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BCFB695"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3A9C21EF" w14:textId="77777777" w:rsidR="00463059" w:rsidRPr="001163FE" w:rsidRDefault="00463059" w:rsidP="007B74DD">
      <w:pPr>
        <w:pStyle w:val="Penalty"/>
      </w:pPr>
      <w:r w:rsidRPr="001163FE">
        <w:t>Maximum penalty:  750 penalty units, imprisonment for 1 year or both.</w:t>
      </w:r>
    </w:p>
    <w:p w14:paraId="12CEA352"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C5C3D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14:paraId="19C0B5B2" w14:textId="77777777" w:rsidR="00463059" w:rsidRPr="001163FE" w:rsidRDefault="00682930" w:rsidP="00682930">
      <w:pPr>
        <w:pStyle w:val="AH5Sec"/>
      </w:pPr>
      <w:bookmarkStart w:id="315" w:name="_Toc99630270"/>
      <w:r w:rsidRPr="009938F2">
        <w:rPr>
          <w:rStyle w:val="CharSectNo"/>
        </w:rPr>
        <w:t>247</w:t>
      </w:r>
      <w:r w:rsidRPr="001163FE">
        <w:tab/>
      </w:r>
      <w:r w:rsidR="00192187" w:rsidRPr="001163FE">
        <w:t>Offence—d</w:t>
      </w:r>
      <w:r w:rsidR="00463059" w:rsidRPr="001163FE">
        <w:t>amage land causing harm</w:t>
      </w:r>
      <w:bookmarkEnd w:id="315"/>
    </w:p>
    <w:p w14:paraId="1107262A" w14:textId="77777777" w:rsidR="00463059" w:rsidRPr="001163FE" w:rsidRDefault="00682930" w:rsidP="00682930">
      <w:pPr>
        <w:pStyle w:val="Amain"/>
      </w:pPr>
      <w:r>
        <w:tab/>
      </w:r>
      <w:r w:rsidRPr="001163FE">
        <w:t>(1)</w:t>
      </w:r>
      <w:r w:rsidRPr="001163FE">
        <w:tab/>
      </w:r>
      <w:r w:rsidR="00463059" w:rsidRPr="001163FE">
        <w:t>A person commits an offence if—</w:t>
      </w:r>
    </w:p>
    <w:p w14:paraId="5A4FCB15" w14:textId="77777777" w:rsidR="00463059" w:rsidRPr="001163FE" w:rsidRDefault="00682930" w:rsidP="00682930">
      <w:pPr>
        <w:pStyle w:val="Apara"/>
      </w:pPr>
      <w:r>
        <w:tab/>
      </w:r>
      <w:r w:rsidRPr="001163FE">
        <w:t>(a)</w:t>
      </w:r>
      <w:r w:rsidRPr="001163FE">
        <w:tab/>
      </w:r>
      <w:r w:rsidR="00463059" w:rsidRPr="001163FE">
        <w:t>the person damages land; and</w:t>
      </w:r>
    </w:p>
    <w:p w14:paraId="422EDCD0" w14:textId="77777777" w:rsidR="00463059" w:rsidRPr="001163FE" w:rsidRDefault="00682930" w:rsidP="00682930">
      <w:pPr>
        <w:pStyle w:val="Apara"/>
      </w:pPr>
      <w:r>
        <w:tab/>
      </w:r>
      <w:r w:rsidRPr="001163FE">
        <w:t>(b)</w:t>
      </w:r>
      <w:r w:rsidRPr="001163FE">
        <w:tab/>
      </w:r>
      <w:r w:rsidR="00463059" w:rsidRPr="001163FE">
        <w:t>the land is in a reserve; and</w:t>
      </w:r>
    </w:p>
    <w:p w14:paraId="1AD9FEE4" w14:textId="77777777" w:rsidR="00463059" w:rsidRPr="001163FE" w:rsidRDefault="00682930" w:rsidP="00682930">
      <w:pPr>
        <w:pStyle w:val="Apara"/>
        <w:keepNext/>
      </w:pPr>
      <w:r>
        <w:tab/>
      </w:r>
      <w:r w:rsidRPr="001163FE">
        <w:t>(c)</w:t>
      </w:r>
      <w:r w:rsidRPr="001163FE">
        <w:tab/>
      </w:r>
      <w:r w:rsidR="00463059" w:rsidRPr="001163FE">
        <w:t>the damage causes harm to the reserve.</w:t>
      </w:r>
    </w:p>
    <w:p w14:paraId="381436D0" w14:textId="77777777" w:rsidR="00463059" w:rsidRPr="001163FE" w:rsidRDefault="00007E85" w:rsidP="00660BFC">
      <w:pPr>
        <w:pStyle w:val="Penalty"/>
        <w:keepNext/>
      </w:pPr>
      <w:r w:rsidRPr="001163FE">
        <w:t>Maximum penalty:  5</w:t>
      </w:r>
      <w:r w:rsidR="00463059" w:rsidRPr="001163FE">
        <w:t>0 penalty units.</w:t>
      </w:r>
    </w:p>
    <w:p w14:paraId="7A87961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E94CF1C"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DDA4334"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14:paraId="69512084" w14:textId="77777777"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68596741" w14:textId="24CF5D0F"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6" w:tooltip="A2002-51" w:history="1">
        <w:r w:rsidR="000E0483" w:rsidRPr="001163FE">
          <w:rPr>
            <w:rStyle w:val="charCitHyperlinkAbbrev"/>
          </w:rPr>
          <w:t>Criminal Code</w:t>
        </w:r>
      </w:hyperlink>
      <w:r w:rsidRPr="001163FE">
        <w:t>,</w:t>
      </w:r>
      <w:r w:rsidR="00D75E9F" w:rsidRPr="001163FE">
        <w:t xml:space="preserve"> s </w:t>
      </w:r>
      <w:r w:rsidRPr="001163FE">
        <w:t>59).</w:t>
      </w:r>
    </w:p>
    <w:p w14:paraId="48DB19C1" w14:textId="77777777" w:rsidR="00463059" w:rsidRPr="001163FE" w:rsidRDefault="00682930" w:rsidP="00682930">
      <w:pPr>
        <w:pStyle w:val="Amain"/>
      </w:pPr>
      <w:r>
        <w:tab/>
      </w:r>
      <w:r w:rsidRPr="001163FE">
        <w:t>(5)</w:t>
      </w:r>
      <w:r w:rsidRPr="001163FE">
        <w:tab/>
      </w:r>
      <w:r w:rsidR="00463059" w:rsidRPr="001163FE">
        <w:t>In this section:</w:t>
      </w:r>
    </w:p>
    <w:p w14:paraId="1877E598" w14:textId="77777777"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14:paraId="4AAFC1F3" w14:textId="77777777" w:rsidR="00463059" w:rsidRPr="001163FE" w:rsidRDefault="00682930" w:rsidP="00682930">
      <w:pPr>
        <w:pStyle w:val="AH5Sec"/>
      </w:pPr>
      <w:bookmarkStart w:id="316" w:name="_Toc99630271"/>
      <w:r w:rsidRPr="009938F2">
        <w:rPr>
          <w:rStyle w:val="CharSectNo"/>
        </w:rPr>
        <w:lastRenderedPageBreak/>
        <w:t>248</w:t>
      </w:r>
      <w:r w:rsidRPr="001163FE">
        <w:tab/>
      </w:r>
      <w:r w:rsidR="00463059" w:rsidRPr="001163FE">
        <w:t>Defence of appropriate diligence for offences—pt 9.5</w:t>
      </w:r>
      <w:bookmarkEnd w:id="316"/>
    </w:p>
    <w:p w14:paraId="53B056ED"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2F039F29" w14:textId="77777777" w:rsidR="00463059" w:rsidRPr="001163FE" w:rsidRDefault="00682930" w:rsidP="00682930">
      <w:pPr>
        <w:pStyle w:val="AH5Sec"/>
      </w:pPr>
      <w:bookmarkStart w:id="317" w:name="_Toc99630272"/>
      <w:r w:rsidRPr="009938F2">
        <w:rPr>
          <w:rStyle w:val="CharSectNo"/>
        </w:rPr>
        <w:t>249</w:t>
      </w:r>
      <w:r w:rsidRPr="001163FE">
        <w:tab/>
      </w:r>
      <w:r w:rsidR="00463059" w:rsidRPr="001163FE">
        <w:t>Alternative verdicts for offences—pt 9.5</w:t>
      </w:r>
      <w:bookmarkEnd w:id="317"/>
    </w:p>
    <w:p w14:paraId="38FDB24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77ADF59B"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67B44001"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09085A95"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2087AF0B" w14:textId="77777777" w:rsidR="00463059" w:rsidRPr="001163FE" w:rsidRDefault="00682930" w:rsidP="007B74DD">
      <w:pPr>
        <w:pStyle w:val="Amain"/>
        <w:keepNext/>
      </w:pPr>
      <w:r>
        <w:tab/>
      </w:r>
      <w:r w:rsidRPr="001163FE">
        <w:t>(3)</w:t>
      </w:r>
      <w:r w:rsidRPr="001163FE">
        <w:tab/>
      </w:r>
      <w:r w:rsidR="00463059" w:rsidRPr="001163FE">
        <w:t>In this section:</w:t>
      </w:r>
    </w:p>
    <w:p w14:paraId="1052F338" w14:textId="77777777"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14:paraId="594963FD" w14:textId="77777777"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14:paraId="6F8DC709" w14:textId="77777777"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04090C5D" w14:textId="77777777" w:rsidTr="00C7238D">
        <w:trPr>
          <w:cantSplit/>
          <w:tblHeader/>
        </w:trPr>
        <w:tc>
          <w:tcPr>
            <w:tcW w:w="1068" w:type="dxa"/>
            <w:tcBorders>
              <w:bottom w:val="single" w:sz="4" w:space="0" w:color="auto"/>
            </w:tcBorders>
          </w:tcPr>
          <w:p w14:paraId="2D199437" w14:textId="77777777" w:rsidR="00463059" w:rsidRPr="001163FE" w:rsidRDefault="00463059" w:rsidP="00660BFC">
            <w:pPr>
              <w:pStyle w:val="TableColHd"/>
            </w:pPr>
            <w:r w:rsidRPr="001163FE">
              <w:t>column 1</w:t>
            </w:r>
          </w:p>
          <w:p w14:paraId="4957C3D8" w14:textId="77777777" w:rsidR="00463059" w:rsidRPr="001163FE" w:rsidRDefault="00463059" w:rsidP="00660BFC">
            <w:pPr>
              <w:pStyle w:val="TableColHd"/>
            </w:pPr>
            <w:r w:rsidRPr="001163FE">
              <w:t>item</w:t>
            </w:r>
          </w:p>
        </w:tc>
        <w:tc>
          <w:tcPr>
            <w:tcW w:w="2640" w:type="dxa"/>
            <w:tcBorders>
              <w:bottom w:val="single" w:sz="4" w:space="0" w:color="auto"/>
            </w:tcBorders>
          </w:tcPr>
          <w:p w14:paraId="47010258" w14:textId="77777777" w:rsidR="00463059" w:rsidRPr="001163FE" w:rsidRDefault="00463059" w:rsidP="00660BFC">
            <w:pPr>
              <w:pStyle w:val="TableColHd"/>
            </w:pPr>
            <w:r w:rsidRPr="001163FE">
              <w:t>column 2</w:t>
            </w:r>
          </w:p>
          <w:p w14:paraId="0CC3D1BF"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4F5255D1" w14:textId="77777777" w:rsidR="00463059" w:rsidRPr="001163FE" w:rsidRDefault="00463059" w:rsidP="00660BFC">
            <w:pPr>
              <w:pStyle w:val="TableColHd"/>
              <w:ind w:left="492" w:hanging="492"/>
            </w:pPr>
            <w:r w:rsidRPr="001163FE">
              <w:t>column 3</w:t>
            </w:r>
          </w:p>
          <w:p w14:paraId="24B30D11" w14:textId="77777777" w:rsidR="00463059" w:rsidRPr="001163FE" w:rsidRDefault="00463059" w:rsidP="00660BFC">
            <w:pPr>
              <w:pStyle w:val="TableColHd"/>
              <w:ind w:left="492" w:hanging="492"/>
            </w:pPr>
            <w:r w:rsidRPr="001163FE">
              <w:t>alternative offence</w:t>
            </w:r>
          </w:p>
        </w:tc>
      </w:tr>
      <w:tr w:rsidR="00463059" w:rsidRPr="001163FE" w14:paraId="79D58800" w14:textId="77777777" w:rsidTr="00C7238D">
        <w:trPr>
          <w:cantSplit/>
        </w:trPr>
        <w:tc>
          <w:tcPr>
            <w:tcW w:w="1068" w:type="dxa"/>
            <w:tcBorders>
              <w:top w:val="single" w:sz="4" w:space="0" w:color="auto"/>
            </w:tcBorders>
          </w:tcPr>
          <w:p w14:paraId="6A2BEE53" w14:textId="77777777"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14:paraId="3262DC3E" w14:textId="77777777"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14:paraId="15A7F431" w14:textId="77777777"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14:paraId="674FC215" w14:textId="77777777"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C5EF741" w14:textId="77777777" w:rsidTr="00C7238D">
        <w:trPr>
          <w:cantSplit/>
        </w:trPr>
        <w:tc>
          <w:tcPr>
            <w:tcW w:w="1068" w:type="dxa"/>
          </w:tcPr>
          <w:p w14:paraId="0FCF692E" w14:textId="77777777" w:rsidR="00463059" w:rsidRPr="001163FE" w:rsidRDefault="00EA4CFA" w:rsidP="00EA4CFA">
            <w:pPr>
              <w:pStyle w:val="TableNumbered"/>
              <w:numPr>
                <w:ilvl w:val="0"/>
                <w:numId w:val="0"/>
              </w:numPr>
            </w:pPr>
            <w:r w:rsidRPr="001163FE">
              <w:t>2</w:t>
            </w:r>
          </w:p>
        </w:tc>
        <w:tc>
          <w:tcPr>
            <w:tcW w:w="2640" w:type="dxa"/>
          </w:tcPr>
          <w:p w14:paraId="2302C2E2" w14:textId="77777777"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14:paraId="3BFB2248" w14:textId="77777777"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232D880" w14:textId="77777777" w:rsidTr="00C7238D">
        <w:trPr>
          <w:cantSplit/>
        </w:trPr>
        <w:tc>
          <w:tcPr>
            <w:tcW w:w="1068" w:type="dxa"/>
          </w:tcPr>
          <w:p w14:paraId="52403CF2" w14:textId="77777777" w:rsidR="00463059" w:rsidRPr="001163FE" w:rsidRDefault="00EA4CFA" w:rsidP="00EA4CFA">
            <w:pPr>
              <w:pStyle w:val="TableNumbered"/>
              <w:numPr>
                <w:ilvl w:val="0"/>
                <w:numId w:val="0"/>
              </w:numPr>
            </w:pPr>
            <w:r w:rsidRPr="001163FE">
              <w:lastRenderedPageBreak/>
              <w:t>3</w:t>
            </w:r>
          </w:p>
        </w:tc>
        <w:tc>
          <w:tcPr>
            <w:tcW w:w="2640" w:type="dxa"/>
          </w:tcPr>
          <w:p w14:paraId="056F02EF" w14:textId="77777777"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14:paraId="0ED03756" w14:textId="77777777"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14:paraId="64E78DAB" w14:textId="77777777"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14:paraId="543EDF66" w14:textId="77777777" w:rsidTr="00C7238D">
        <w:trPr>
          <w:cantSplit/>
        </w:trPr>
        <w:tc>
          <w:tcPr>
            <w:tcW w:w="1068" w:type="dxa"/>
          </w:tcPr>
          <w:p w14:paraId="13A87840" w14:textId="77777777" w:rsidR="00463059" w:rsidRPr="001163FE" w:rsidRDefault="00EA4CFA" w:rsidP="00EA4CFA">
            <w:pPr>
              <w:pStyle w:val="TableNumbered"/>
              <w:numPr>
                <w:ilvl w:val="0"/>
                <w:numId w:val="0"/>
              </w:numPr>
            </w:pPr>
            <w:r w:rsidRPr="001163FE">
              <w:t>4</w:t>
            </w:r>
          </w:p>
        </w:tc>
        <w:tc>
          <w:tcPr>
            <w:tcW w:w="2640" w:type="dxa"/>
          </w:tcPr>
          <w:p w14:paraId="4119E93F"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14:paraId="1A15DFFE"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14:paraId="0B0D3AE1" w14:textId="77777777" w:rsidR="00463059" w:rsidRPr="001163FE" w:rsidRDefault="00682930" w:rsidP="00682930">
      <w:pPr>
        <w:pStyle w:val="AH5Sec"/>
      </w:pPr>
      <w:bookmarkStart w:id="318" w:name="_Toc99630273"/>
      <w:r w:rsidRPr="009938F2">
        <w:rPr>
          <w:rStyle w:val="CharSectNo"/>
        </w:rPr>
        <w:t>250</w:t>
      </w:r>
      <w:r w:rsidRPr="001163FE">
        <w:tab/>
      </w:r>
      <w:r w:rsidR="00463059" w:rsidRPr="001163FE">
        <w:t>Order to rehabilitate land etc</w:t>
      </w:r>
      <w:bookmarkEnd w:id="318"/>
    </w:p>
    <w:p w14:paraId="15986FA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14003010" w14:textId="77777777" w:rsidR="00463059" w:rsidRPr="001163FE" w:rsidRDefault="00682930" w:rsidP="00682930">
      <w:pPr>
        <w:pStyle w:val="Amain"/>
      </w:pPr>
      <w:r>
        <w:tab/>
      </w:r>
      <w:r w:rsidRPr="001163FE">
        <w:t>(2)</w:t>
      </w:r>
      <w:r w:rsidRPr="001163FE">
        <w:tab/>
      </w:r>
      <w:r w:rsidR="00463059" w:rsidRPr="001163FE">
        <w:t>The court may order the person to—</w:t>
      </w:r>
    </w:p>
    <w:p w14:paraId="664099D8"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14:paraId="575AF0F9" w14:textId="77777777" w:rsidR="00463059" w:rsidRPr="001163FE" w:rsidRDefault="00682930" w:rsidP="00682930">
      <w:pPr>
        <w:pStyle w:val="Asubpara"/>
      </w:pPr>
      <w:r>
        <w:tab/>
      </w:r>
      <w:r w:rsidRPr="001163FE">
        <w:t>(i)</w:t>
      </w:r>
      <w:r w:rsidRPr="001163FE">
        <w:tab/>
      </w:r>
      <w:r w:rsidR="00463059" w:rsidRPr="001163FE">
        <w:t>mitigate the effect of the damage; or</w:t>
      </w:r>
    </w:p>
    <w:p w14:paraId="56DB63D0" w14:textId="77777777"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14:paraId="3990F6DC" w14:textId="77777777"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14:paraId="095B16AA" w14:textId="77777777" w:rsidR="00463059" w:rsidRPr="001163FE" w:rsidRDefault="00682930" w:rsidP="00682930">
      <w:pPr>
        <w:pStyle w:val="Asubpara"/>
      </w:pPr>
      <w:r>
        <w:tab/>
      </w:r>
      <w:r w:rsidRPr="001163FE">
        <w:t>(i)</w:t>
      </w:r>
      <w:r w:rsidRPr="001163FE">
        <w:tab/>
      </w:r>
      <w:r w:rsidR="00463059" w:rsidRPr="001163FE">
        <w:t>mentioned in paragraph (a); or</w:t>
      </w:r>
    </w:p>
    <w:p w14:paraId="068128D7"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2408729C"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73218E7B" w14:textId="77777777" w:rsidR="00463059" w:rsidRPr="001163FE" w:rsidRDefault="00682930" w:rsidP="00682930">
      <w:pPr>
        <w:pStyle w:val="Amain"/>
      </w:pPr>
      <w:r>
        <w:tab/>
      </w:r>
      <w:r w:rsidRPr="001163FE">
        <w:t>(4)</w:t>
      </w:r>
      <w:r w:rsidRPr="001163FE">
        <w:tab/>
      </w:r>
      <w:r w:rsidR="00463059" w:rsidRPr="001163FE">
        <w:t>The court may take action under this section—</w:t>
      </w:r>
    </w:p>
    <w:p w14:paraId="6963ED48"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992D2E0"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50B0AE8B" w14:textId="77777777" w:rsidR="00500B9C" w:rsidRPr="001163FE" w:rsidRDefault="00682930" w:rsidP="00682930">
      <w:pPr>
        <w:pStyle w:val="AH5Sec"/>
      </w:pPr>
      <w:bookmarkStart w:id="319" w:name="_Toc99630274"/>
      <w:r w:rsidRPr="009938F2">
        <w:rPr>
          <w:rStyle w:val="CharSectNo"/>
        </w:rPr>
        <w:lastRenderedPageBreak/>
        <w:t>251</w:t>
      </w:r>
      <w:r w:rsidRPr="001163FE">
        <w:tab/>
      </w:r>
      <w:r w:rsidR="00500B9C" w:rsidRPr="001163FE">
        <w:t>Order to publicise conviction or finding of guilt—pt 9.5</w:t>
      </w:r>
      <w:bookmarkEnd w:id="319"/>
    </w:p>
    <w:p w14:paraId="2524FC2A" w14:textId="77777777"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14:paraId="16EA9FCB" w14:textId="77777777"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14:paraId="4200DBA1" w14:textId="77777777" w:rsidR="00500B9C" w:rsidRPr="001163FE" w:rsidRDefault="00682930" w:rsidP="00682930">
      <w:pPr>
        <w:pStyle w:val="Apara"/>
      </w:pPr>
      <w:r>
        <w:tab/>
      </w:r>
      <w:r w:rsidRPr="001163FE">
        <w:t>(a)</w:t>
      </w:r>
      <w:r w:rsidRPr="001163FE">
        <w:tab/>
      </w:r>
      <w:r w:rsidR="00500B9C" w:rsidRPr="001163FE">
        <w:t>the conviction or finding of guilt; and</w:t>
      </w:r>
    </w:p>
    <w:p w14:paraId="35F681C3" w14:textId="77777777"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14:paraId="4CDCDA40" w14:textId="77777777"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14:paraId="4FAD9CDF" w14:textId="77777777" w:rsidR="0005145C" w:rsidRPr="001163FE" w:rsidRDefault="00682930" w:rsidP="00682930">
      <w:pPr>
        <w:pStyle w:val="Apara"/>
      </w:pPr>
      <w:r>
        <w:tab/>
      </w:r>
      <w:r w:rsidRPr="001163FE">
        <w:t>(d)</w:t>
      </w:r>
      <w:r w:rsidRPr="001163FE">
        <w:tab/>
      </w:r>
      <w:r w:rsidR="0005145C" w:rsidRPr="001163FE">
        <w:t>any action taken by the person—</w:t>
      </w:r>
    </w:p>
    <w:p w14:paraId="5267E5C3" w14:textId="77777777" w:rsidR="0005145C" w:rsidRPr="001163FE" w:rsidRDefault="00682930" w:rsidP="00682930">
      <w:pPr>
        <w:pStyle w:val="Asubpara"/>
      </w:pPr>
      <w:r>
        <w:tab/>
      </w:r>
      <w:r w:rsidRPr="001163FE">
        <w:t>(i)</w:t>
      </w:r>
      <w:r w:rsidRPr="001163FE">
        <w:tab/>
      </w:r>
      <w:r w:rsidR="0005145C" w:rsidRPr="001163FE">
        <w:t>to mitigate the effect of the damage; or</w:t>
      </w:r>
    </w:p>
    <w:p w14:paraId="76E64001" w14:textId="77777777"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14:paraId="7A326237" w14:textId="77777777" w:rsidR="00500B9C" w:rsidRPr="001163FE" w:rsidRDefault="00682930" w:rsidP="00AD1F70">
      <w:pPr>
        <w:pStyle w:val="Amain"/>
        <w:keepNext/>
      </w:pPr>
      <w:r>
        <w:tab/>
      </w:r>
      <w:r w:rsidRPr="001163FE">
        <w:t>(3)</w:t>
      </w:r>
      <w:r w:rsidRPr="001163FE">
        <w:tab/>
      </w:r>
      <w:r w:rsidR="00500B9C" w:rsidRPr="001163FE">
        <w:t>The court may take action under this section—</w:t>
      </w:r>
    </w:p>
    <w:p w14:paraId="79EEE1EC" w14:textId="77777777"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14:paraId="5C5E0402" w14:textId="77777777"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14:paraId="1DCCA283" w14:textId="77777777" w:rsidR="00463059" w:rsidRPr="001163FE" w:rsidRDefault="00463059" w:rsidP="00660BFC">
      <w:pPr>
        <w:pStyle w:val="PageBreak"/>
      </w:pPr>
      <w:r w:rsidRPr="001163FE">
        <w:br w:type="page"/>
      </w:r>
    </w:p>
    <w:p w14:paraId="4E8330A3" w14:textId="77777777" w:rsidR="00463059" w:rsidRPr="009938F2" w:rsidRDefault="00682930" w:rsidP="00682930">
      <w:pPr>
        <w:pStyle w:val="AH2Part"/>
      </w:pPr>
      <w:bookmarkStart w:id="320" w:name="_Toc99630275"/>
      <w:r w:rsidRPr="009938F2">
        <w:rPr>
          <w:rStyle w:val="CharPartNo"/>
        </w:rPr>
        <w:lastRenderedPageBreak/>
        <w:t>Part 9.6</w:t>
      </w:r>
      <w:r w:rsidRPr="001163FE">
        <w:tab/>
      </w:r>
      <w:r w:rsidR="00463059" w:rsidRPr="009938F2">
        <w:rPr>
          <w:rStyle w:val="CharPartText"/>
        </w:rPr>
        <w:t>Exceptions to offences</w:t>
      </w:r>
      <w:bookmarkEnd w:id="320"/>
    </w:p>
    <w:p w14:paraId="19EDCE22" w14:textId="77777777" w:rsidR="00463059" w:rsidRPr="001163FE" w:rsidRDefault="00682930" w:rsidP="00682930">
      <w:pPr>
        <w:pStyle w:val="AH5Sec"/>
      </w:pPr>
      <w:bookmarkStart w:id="321" w:name="_Toc99630276"/>
      <w:r w:rsidRPr="009938F2">
        <w:rPr>
          <w:rStyle w:val="CharSectNo"/>
        </w:rPr>
        <w:t>252</w:t>
      </w:r>
      <w:r w:rsidRPr="001163FE">
        <w:tab/>
      </w:r>
      <w:r w:rsidR="00463059" w:rsidRPr="001163FE">
        <w:t>Chapter 9 exceptions</w:t>
      </w:r>
      <w:bookmarkEnd w:id="321"/>
    </w:p>
    <w:p w14:paraId="5309BDE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14:paraId="37C80331"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0F2F3D54"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25080C8" w14:textId="77777777"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14:paraId="05693427"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14:paraId="30027830" w14:textId="77777777"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14:paraId="69C98FDE" w14:textId="77777777"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14:paraId="74A12DF5" w14:textId="77777777"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14:paraId="666D08F0" w14:textId="77777777"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14:paraId="7FFCBF9E" w14:textId="77777777"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14:paraId="1E5007D6" w14:textId="4231D7CC" w:rsidR="006210EB"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17"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14:paraId="7F4964E5" w14:textId="77777777" w:rsidR="0021183A" w:rsidRDefault="0021183A" w:rsidP="0021183A">
      <w:pPr>
        <w:pStyle w:val="Asubpara"/>
      </w:pPr>
      <w:r>
        <w:tab/>
        <w:t>(v)</w:t>
      </w:r>
      <w:r>
        <w:tab/>
        <w:t>undertaken in accordance with a cultural resource management plan; or</w:t>
      </w:r>
    </w:p>
    <w:p w14:paraId="3DB0A252" w14:textId="77777777"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14:paraId="3C500AD1" w14:textId="77777777"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14:paraId="65BBC466" w14:textId="77777777" w:rsidR="00463059" w:rsidRPr="001163FE" w:rsidRDefault="00682930" w:rsidP="00E251BC">
      <w:pPr>
        <w:pStyle w:val="Asubpara"/>
        <w:keepNext/>
      </w:pPr>
      <w:r>
        <w:tab/>
      </w:r>
      <w:r w:rsidRPr="001163FE">
        <w:t>(i)</w:t>
      </w:r>
      <w:r w:rsidRPr="001163FE">
        <w:tab/>
      </w:r>
      <w:r w:rsidR="00463059" w:rsidRPr="001163FE">
        <w:t>a nature conservation licence; or</w:t>
      </w:r>
    </w:p>
    <w:p w14:paraId="6F6A5A0A" w14:textId="77777777"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14:paraId="5E0D1B6E" w14:textId="0D3094AA"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18"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14:paraId="37E23715" w14:textId="1BC3F249"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19" w:tooltip="A2007-24" w:history="1">
        <w:r w:rsidR="000E0483" w:rsidRPr="001163FE">
          <w:rPr>
            <w:rStyle w:val="charCitHyperlinkItal"/>
          </w:rPr>
          <w:t>Planning and Development Act 2007</w:t>
        </w:r>
      </w:hyperlink>
      <w:r w:rsidR="00463059" w:rsidRPr="001163FE">
        <w:t>, chapter 7 (Development approvals); or</w:t>
      </w:r>
    </w:p>
    <w:p w14:paraId="7C67FE96" w14:textId="77777777" w:rsidR="00463059" w:rsidRDefault="00682930" w:rsidP="00682930">
      <w:pPr>
        <w:pStyle w:val="Asubpara"/>
      </w:pPr>
      <w:r>
        <w:tab/>
      </w:r>
      <w:r w:rsidRPr="001163FE">
        <w:t>(iv)</w:t>
      </w:r>
      <w:r w:rsidRPr="001163FE">
        <w:tab/>
      </w:r>
      <w:r w:rsidR="00463059" w:rsidRPr="001163FE">
        <w:t>a public unleased land permit; or</w:t>
      </w:r>
    </w:p>
    <w:p w14:paraId="3C9EB827" w14:textId="47329AA8" w:rsidR="0066213C" w:rsidRPr="007935BE" w:rsidRDefault="0066213C" w:rsidP="0066213C">
      <w:pPr>
        <w:pStyle w:val="Asubpara"/>
      </w:pPr>
      <w:r w:rsidRPr="007935BE">
        <w:tab/>
        <w:t>(v)</w:t>
      </w:r>
      <w:r w:rsidRPr="007935BE">
        <w:tab/>
        <w:t xml:space="preserve">a licence under the </w:t>
      </w:r>
      <w:hyperlink r:id="rId220" w:tooltip="A2007-24" w:history="1">
        <w:r w:rsidRPr="007935BE">
          <w:rPr>
            <w:rStyle w:val="charCitHyperlinkItal"/>
          </w:rPr>
          <w:t>Planning and Development Act 2007</w:t>
        </w:r>
      </w:hyperlink>
      <w:r w:rsidRPr="007935BE">
        <w:t>, section 303 (Decision on licence applications for unleased land); or</w:t>
      </w:r>
    </w:p>
    <w:p w14:paraId="300B8D28" w14:textId="77777777"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14:paraId="4632FAF7" w14:textId="7B640B73"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1" w:tooltip="A2002-51" w:history="1">
        <w:r w:rsidR="000E0483" w:rsidRPr="001163FE">
          <w:rPr>
            <w:rStyle w:val="charCitHyperlinkAbbrev"/>
          </w:rPr>
          <w:t>Criminal Code</w:t>
        </w:r>
      </w:hyperlink>
      <w:r w:rsidRPr="001163FE">
        <w:t>,</w:t>
      </w:r>
      <w:r w:rsidR="00D75E9F" w:rsidRPr="001163FE">
        <w:t xml:space="preserve"> s </w:t>
      </w:r>
      <w:r w:rsidRPr="001163FE">
        <w:t>58).</w:t>
      </w:r>
    </w:p>
    <w:p w14:paraId="2CD2C1DA" w14:textId="4818349C"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2"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2C63A628" w14:textId="77777777" w:rsidR="00463059" w:rsidRPr="001163FE" w:rsidRDefault="00463059" w:rsidP="00660BFC">
      <w:pPr>
        <w:pStyle w:val="PageBreak"/>
      </w:pPr>
      <w:r w:rsidRPr="001163FE">
        <w:br w:type="page"/>
      </w:r>
    </w:p>
    <w:p w14:paraId="05EA1DD5" w14:textId="77777777" w:rsidR="00463059" w:rsidRPr="009938F2" w:rsidRDefault="00682930" w:rsidP="00682930">
      <w:pPr>
        <w:pStyle w:val="AH1Chapter"/>
      </w:pPr>
      <w:bookmarkStart w:id="322" w:name="_Toc99630277"/>
      <w:r w:rsidRPr="009938F2">
        <w:rPr>
          <w:rStyle w:val="CharChapNo"/>
        </w:rPr>
        <w:lastRenderedPageBreak/>
        <w:t>Chapter 10</w:t>
      </w:r>
      <w:r w:rsidRPr="001163FE">
        <w:tab/>
      </w:r>
      <w:r w:rsidR="00463059" w:rsidRPr="009938F2">
        <w:rPr>
          <w:rStyle w:val="CharChapText"/>
        </w:rPr>
        <w:t>Reserves—prohibited and restricted activities</w:t>
      </w:r>
      <w:bookmarkEnd w:id="322"/>
    </w:p>
    <w:p w14:paraId="01872AEE" w14:textId="63A72BFF"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3"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14:paraId="3986A8EE" w14:textId="77777777" w:rsidR="00463059" w:rsidRPr="009938F2" w:rsidRDefault="00682930" w:rsidP="00682930">
      <w:pPr>
        <w:pStyle w:val="AH2Part"/>
      </w:pPr>
      <w:bookmarkStart w:id="323" w:name="_Toc99630278"/>
      <w:r w:rsidRPr="009938F2">
        <w:rPr>
          <w:rStyle w:val="CharPartNo"/>
        </w:rPr>
        <w:t>Part 10.1</w:t>
      </w:r>
      <w:r w:rsidRPr="001163FE">
        <w:tab/>
      </w:r>
      <w:r w:rsidR="00463059" w:rsidRPr="009938F2">
        <w:rPr>
          <w:rStyle w:val="CharPartText"/>
        </w:rPr>
        <w:t>Resource protection areas</w:t>
      </w:r>
      <w:bookmarkEnd w:id="323"/>
    </w:p>
    <w:p w14:paraId="7E0B7C57" w14:textId="77777777" w:rsidR="00463059" w:rsidRPr="001163FE" w:rsidRDefault="00682930" w:rsidP="00682930">
      <w:pPr>
        <w:pStyle w:val="AH5Sec"/>
      </w:pPr>
      <w:bookmarkStart w:id="324" w:name="_Toc99630279"/>
      <w:r w:rsidRPr="009938F2">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4"/>
    </w:p>
    <w:p w14:paraId="19ADFEA8" w14:textId="77777777" w:rsidR="00463059" w:rsidRPr="001163FE" w:rsidRDefault="00463059" w:rsidP="00660BFC">
      <w:pPr>
        <w:pStyle w:val="Amainreturn"/>
      </w:pPr>
      <w:r w:rsidRPr="001163FE">
        <w:t>In this chapter:</w:t>
      </w:r>
    </w:p>
    <w:p w14:paraId="430F3FFC" w14:textId="77777777"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14:paraId="3B166EEE" w14:textId="77777777" w:rsidR="00463059" w:rsidRPr="001163FE" w:rsidRDefault="00682930" w:rsidP="00682930">
      <w:pPr>
        <w:pStyle w:val="AH5Sec"/>
      </w:pPr>
      <w:bookmarkStart w:id="325" w:name="_Toc99630280"/>
      <w:r w:rsidRPr="009938F2">
        <w:rPr>
          <w:rStyle w:val="CharSectNo"/>
        </w:rPr>
        <w:t>254</w:t>
      </w:r>
      <w:r w:rsidRPr="001163FE">
        <w:tab/>
      </w:r>
      <w:r w:rsidR="00463059" w:rsidRPr="001163FE">
        <w:t>Resource protection area—declaration</w:t>
      </w:r>
      <w:bookmarkEnd w:id="325"/>
    </w:p>
    <w:p w14:paraId="66AA65C4" w14:textId="77777777"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14:paraId="320F1115" w14:textId="1F4FC1FC"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4" w:tooltip="A2001-14" w:history="1">
        <w:r w:rsidR="000E0483" w:rsidRPr="001163FE">
          <w:rPr>
            <w:rStyle w:val="charCitHyperlinkAbbrev"/>
          </w:rPr>
          <w:t>Legislation Act</w:t>
        </w:r>
      </w:hyperlink>
      <w:r w:rsidRPr="001163FE">
        <w:t>,</w:t>
      </w:r>
      <w:r w:rsidR="00D75E9F" w:rsidRPr="001163FE">
        <w:t xml:space="preserve"> s </w:t>
      </w:r>
      <w:r w:rsidRPr="001163FE">
        <w:t>46).</w:t>
      </w:r>
    </w:p>
    <w:p w14:paraId="070F164B" w14:textId="77777777" w:rsidR="00463059" w:rsidRPr="001163FE" w:rsidRDefault="00682930" w:rsidP="00682930">
      <w:pPr>
        <w:pStyle w:val="Amain"/>
      </w:pPr>
      <w:r>
        <w:tab/>
      </w:r>
      <w:r w:rsidRPr="001163FE">
        <w:t>(2)</w:t>
      </w:r>
      <w:r w:rsidRPr="001163FE">
        <w:tab/>
      </w:r>
      <w:r w:rsidR="00463059" w:rsidRPr="001163FE">
        <w:t>A resource protection area declaration must—</w:t>
      </w:r>
    </w:p>
    <w:p w14:paraId="68D6EF8B" w14:textId="77777777"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14:paraId="18B09F76" w14:textId="77777777"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14:paraId="4AE21DED" w14:textId="77777777"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14:paraId="5FA2DF71" w14:textId="73E890A7"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5" w:tooltip="NI2008-27" w:history="1">
        <w:r w:rsidR="000E0483" w:rsidRPr="001163FE">
          <w:rPr>
            <w:rStyle w:val="charCitHyperlinkAbbrev"/>
          </w:rPr>
          <w:t>territory plan</w:t>
        </w:r>
      </w:hyperlink>
      <w:r w:rsidR="00463059" w:rsidRPr="001163FE">
        <w:t xml:space="preserve"> under the </w:t>
      </w:r>
      <w:hyperlink r:id="rId226"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0662E3CC" w14:textId="77777777"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14:paraId="1AC9B23F" w14:textId="77777777"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14:paraId="46C7EA03" w14:textId="77777777"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14:paraId="7E6947BB"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14:paraId="27F1DE8D" w14:textId="77777777"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14:paraId="04F38664" w14:textId="77777777" w:rsidR="00463059" w:rsidRPr="001163FE" w:rsidRDefault="00682930" w:rsidP="00682930">
      <w:pPr>
        <w:pStyle w:val="Apara"/>
      </w:pPr>
      <w:r>
        <w:tab/>
      </w:r>
      <w:r w:rsidRPr="001163FE">
        <w:t>(a)</w:t>
      </w:r>
      <w:r w:rsidRPr="001163FE">
        <w:tab/>
      </w:r>
      <w:r w:rsidR="00463059" w:rsidRPr="001163FE">
        <w:t>the conservator; and</w:t>
      </w:r>
    </w:p>
    <w:p w14:paraId="0D776287" w14:textId="77777777" w:rsidR="00463059" w:rsidRPr="001163FE" w:rsidRDefault="00682930" w:rsidP="00682930">
      <w:pPr>
        <w:pStyle w:val="Apara"/>
      </w:pPr>
      <w:r>
        <w:tab/>
      </w:r>
      <w:r w:rsidRPr="001163FE">
        <w:t>(b)</w:t>
      </w:r>
      <w:r w:rsidRPr="001163FE">
        <w:tab/>
      </w:r>
      <w:r w:rsidR="00463059" w:rsidRPr="001163FE">
        <w:t>the custodian of the area.</w:t>
      </w:r>
    </w:p>
    <w:p w14:paraId="380B915C" w14:textId="77777777"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14:paraId="2ED458BB" w14:textId="3C025B11"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27" w:tooltip="A2001-14" w:history="1">
        <w:r w:rsidR="000E0483" w:rsidRPr="001163FE">
          <w:rPr>
            <w:rStyle w:val="charCitHyperlinkAbbrev"/>
          </w:rPr>
          <w:t>Legislation Act</w:t>
        </w:r>
      </w:hyperlink>
      <w:r w:rsidRPr="001163FE">
        <w:t>.</w:t>
      </w:r>
    </w:p>
    <w:p w14:paraId="235CBD66" w14:textId="77777777" w:rsidR="00463059" w:rsidRPr="001163FE" w:rsidRDefault="00682930" w:rsidP="00682930">
      <w:pPr>
        <w:pStyle w:val="Amain"/>
      </w:pPr>
      <w:r>
        <w:tab/>
      </w:r>
      <w:r w:rsidRPr="001163FE">
        <w:t>(6)</w:t>
      </w:r>
      <w:r w:rsidRPr="001163FE">
        <w:tab/>
      </w:r>
      <w:r w:rsidR="00463059" w:rsidRPr="001163FE">
        <w:t>In this section:</w:t>
      </w:r>
    </w:p>
    <w:p w14:paraId="37DAC620" w14:textId="416C7384" w:rsidR="00463059" w:rsidRPr="001163FE" w:rsidRDefault="00463059" w:rsidP="00682930">
      <w:pPr>
        <w:pStyle w:val="aDef"/>
      </w:pPr>
      <w:r w:rsidRPr="001163FE">
        <w:rPr>
          <w:rStyle w:val="charBoldItals"/>
        </w:rPr>
        <w:t>environmental harm</w:t>
      </w:r>
      <w:r w:rsidRPr="001163FE">
        <w:t xml:space="preserve">—see the </w:t>
      </w:r>
      <w:hyperlink r:id="rId228" w:tooltip="A1997-92" w:history="1">
        <w:r w:rsidR="000E0483" w:rsidRPr="001163FE">
          <w:rPr>
            <w:rStyle w:val="charCitHyperlinkItal"/>
          </w:rPr>
          <w:t>Environment Protection Act 1997</w:t>
        </w:r>
      </w:hyperlink>
      <w:r w:rsidRPr="001163FE">
        <w:t>, dictionary.</w:t>
      </w:r>
    </w:p>
    <w:p w14:paraId="5EEF8BD2" w14:textId="77777777" w:rsidR="00463059" w:rsidRPr="001163FE" w:rsidRDefault="00682930" w:rsidP="00682930">
      <w:pPr>
        <w:pStyle w:val="AH5Sec"/>
      </w:pPr>
      <w:bookmarkStart w:id="326" w:name="_Toc99630281"/>
      <w:r w:rsidRPr="009938F2">
        <w:rPr>
          <w:rStyle w:val="CharSectNo"/>
        </w:rPr>
        <w:lastRenderedPageBreak/>
        <w:t>255</w:t>
      </w:r>
      <w:r w:rsidRPr="001163FE">
        <w:tab/>
      </w:r>
      <w:r w:rsidR="00463059" w:rsidRPr="001163FE">
        <w:t>Resource protection area—review</w:t>
      </w:r>
      <w:bookmarkEnd w:id="326"/>
    </w:p>
    <w:p w14:paraId="26D3DB18" w14:textId="77777777"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14:paraId="2888FF76" w14:textId="77777777"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14:paraId="2ABD203E" w14:textId="77777777"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14:paraId="348AC437" w14:textId="77777777" w:rsidR="00673673" w:rsidRPr="001163FE" w:rsidRDefault="00682930" w:rsidP="00682930">
      <w:pPr>
        <w:pStyle w:val="Apara"/>
      </w:pPr>
      <w:r>
        <w:tab/>
      </w:r>
      <w:r w:rsidRPr="001163FE">
        <w:t>(b)</w:t>
      </w:r>
      <w:r w:rsidRPr="001163FE">
        <w:tab/>
      </w:r>
      <w:r w:rsidR="00B64E86" w:rsidRPr="001163FE">
        <w:t>may make recommendations to the Minister about the declaration.</w:t>
      </w:r>
    </w:p>
    <w:p w14:paraId="4A9635B7" w14:textId="77777777" w:rsidR="00673673" w:rsidRPr="001163FE" w:rsidRDefault="00673673" w:rsidP="00673673">
      <w:pPr>
        <w:pStyle w:val="PageBreak"/>
      </w:pPr>
      <w:r w:rsidRPr="001163FE">
        <w:br w:type="page"/>
      </w:r>
    </w:p>
    <w:p w14:paraId="7F978F1C" w14:textId="77777777" w:rsidR="00463059" w:rsidRPr="009938F2" w:rsidRDefault="00682930" w:rsidP="00682930">
      <w:pPr>
        <w:pStyle w:val="AH2Part"/>
      </w:pPr>
      <w:bookmarkStart w:id="327" w:name="_Toc99630282"/>
      <w:r w:rsidRPr="009938F2">
        <w:rPr>
          <w:rStyle w:val="CharPartNo"/>
        </w:rPr>
        <w:lastRenderedPageBreak/>
        <w:t>Part 10.2</w:t>
      </w:r>
      <w:r w:rsidRPr="001163FE">
        <w:tab/>
      </w:r>
      <w:r w:rsidR="00463059" w:rsidRPr="009938F2">
        <w:rPr>
          <w:rStyle w:val="CharPartText"/>
        </w:rPr>
        <w:t>Prohibited and restricted activities</w:t>
      </w:r>
      <w:bookmarkEnd w:id="327"/>
    </w:p>
    <w:p w14:paraId="745A1902" w14:textId="77777777" w:rsidR="00463059" w:rsidRPr="001163FE" w:rsidRDefault="00682930" w:rsidP="00682930">
      <w:pPr>
        <w:pStyle w:val="AH5Sec"/>
      </w:pPr>
      <w:bookmarkStart w:id="328" w:name="_Toc99630283"/>
      <w:r w:rsidRPr="009938F2">
        <w:rPr>
          <w:rStyle w:val="CharSectNo"/>
        </w:rPr>
        <w:t>256</w:t>
      </w:r>
      <w:r w:rsidRPr="001163FE">
        <w:tab/>
      </w:r>
      <w:r w:rsidR="00463059" w:rsidRPr="001163FE">
        <w:t>Conservator may make activities declarations</w:t>
      </w:r>
      <w:bookmarkEnd w:id="328"/>
    </w:p>
    <w:p w14:paraId="3F7E5B0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14:paraId="6D77451A" w14:textId="77777777"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14:paraId="13A2F8AC" w14:textId="77777777"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14:paraId="6E2AACA2" w14:textId="77777777"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14:paraId="762DADFF" w14:textId="77777777" w:rsidR="00463059" w:rsidRPr="001163FE" w:rsidRDefault="00463059" w:rsidP="00660BFC">
      <w:pPr>
        <w:pStyle w:val="aExamHdgss"/>
      </w:pPr>
      <w:r w:rsidRPr="001163FE">
        <w:t>Examples—activities in reserves</w:t>
      </w:r>
    </w:p>
    <w:p w14:paraId="5179063F"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14:paraId="2AF18D68"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14:paraId="0FCAA58D"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14:paraId="6C3DD2BC"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14:paraId="1ACA5F33"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14:paraId="60B2E664"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14:paraId="4A3D7361"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14:paraId="32801D0A" w14:textId="77777777"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14:paraId="77E6E970" w14:textId="77777777"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14:paraId="70966199" w14:textId="77777777" w:rsidR="00463059" w:rsidRPr="001163FE" w:rsidRDefault="00682930" w:rsidP="00682930">
      <w:pPr>
        <w:pStyle w:val="Amain"/>
        <w:keepNext/>
      </w:pPr>
      <w:r>
        <w:tab/>
      </w:r>
      <w:r w:rsidRPr="001163FE">
        <w:t>(4)</w:t>
      </w:r>
      <w:r w:rsidRPr="001163FE">
        <w:tab/>
      </w:r>
      <w:r w:rsidR="00463059" w:rsidRPr="001163FE">
        <w:t>An activities declaration is a notifiable instrument.</w:t>
      </w:r>
    </w:p>
    <w:p w14:paraId="542B2AC9" w14:textId="78986EB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9" w:tooltip="A2001-14" w:history="1">
        <w:r w:rsidR="000E0483" w:rsidRPr="001163FE">
          <w:rPr>
            <w:rStyle w:val="charCitHyperlinkAbbrev"/>
          </w:rPr>
          <w:t>Legislation Act</w:t>
        </w:r>
      </w:hyperlink>
      <w:r w:rsidRPr="001163FE">
        <w:t>.</w:t>
      </w:r>
    </w:p>
    <w:p w14:paraId="171532C5" w14:textId="77777777"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14:paraId="23496990" w14:textId="77777777" w:rsidR="002C44A2" w:rsidRPr="0092630A" w:rsidRDefault="002C44A2" w:rsidP="002C44A2">
      <w:pPr>
        <w:pStyle w:val="Apara"/>
      </w:pPr>
      <w:r w:rsidRPr="0092630A">
        <w:tab/>
        <w:t>(a)</w:t>
      </w:r>
      <w:r w:rsidRPr="0092630A">
        <w:tab/>
        <w:t>give additional public notice about the declaration; and</w:t>
      </w:r>
    </w:p>
    <w:p w14:paraId="5263836A" w14:textId="77777777"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14:paraId="4EB56BFF" w14:textId="0ADC1B34"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0" w:tooltip="A2001-14" w:history="1">
        <w:r w:rsidRPr="0092630A">
          <w:rPr>
            <w:rStyle w:val="charCitHyperlinkAbbrev"/>
          </w:rPr>
          <w:t>Legislation Act</w:t>
        </w:r>
      </w:hyperlink>
      <w:r w:rsidRPr="0092630A">
        <w:rPr>
          <w:lang w:eastAsia="en-AU"/>
        </w:rPr>
        <w:t>, s 46).</w:t>
      </w:r>
    </w:p>
    <w:p w14:paraId="20FD0475" w14:textId="390C60B3"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1"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5A0C8C8" w14:textId="77777777" w:rsidR="00463059" w:rsidRPr="001163FE" w:rsidRDefault="00682930" w:rsidP="00682930">
      <w:pPr>
        <w:pStyle w:val="AH5Sec"/>
      </w:pPr>
      <w:bookmarkStart w:id="329" w:name="_Toc99630284"/>
      <w:r w:rsidRPr="009938F2">
        <w:rPr>
          <w:rStyle w:val="CharSectNo"/>
        </w:rPr>
        <w:t>257</w:t>
      </w:r>
      <w:r w:rsidRPr="001163FE">
        <w:tab/>
      </w:r>
      <w:r w:rsidR="00463059" w:rsidRPr="001163FE">
        <w:t>Offence—carry on restricted activity in reserve</w:t>
      </w:r>
      <w:bookmarkEnd w:id="329"/>
    </w:p>
    <w:p w14:paraId="2443770D" w14:textId="77777777" w:rsidR="00463059" w:rsidRPr="001163FE" w:rsidRDefault="00682930" w:rsidP="00682930">
      <w:pPr>
        <w:pStyle w:val="Amain"/>
      </w:pPr>
      <w:r>
        <w:tab/>
      </w:r>
      <w:r w:rsidRPr="001163FE">
        <w:t>(1)</w:t>
      </w:r>
      <w:r w:rsidRPr="001163FE">
        <w:tab/>
      </w:r>
      <w:r w:rsidR="00463059" w:rsidRPr="001163FE">
        <w:t>A person commits an offence if—</w:t>
      </w:r>
    </w:p>
    <w:p w14:paraId="4B3AF1C2"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F59769F"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14:paraId="16286EC2" w14:textId="77777777"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14:paraId="282DB669" w14:textId="77777777" w:rsidR="00463059" w:rsidRPr="001163FE" w:rsidRDefault="00463059" w:rsidP="00660BFC">
      <w:pPr>
        <w:pStyle w:val="Penalty"/>
        <w:keepNext/>
      </w:pPr>
      <w:r w:rsidRPr="001163FE">
        <w:t>Maximum penalty:  10 penalty units.</w:t>
      </w:r>
    </w:p>
    <w:p w14:paraId="7CBB9AE1" w14:textId="77777777" w:rsidR="00463059" w:rsidRPr="001163FE" w:rsidRDefault="00682930" w:rsidP="00682930">
      <w:pPr>
        <w:pStyle w:val="Amain"/>
      </w:pPr>
      <w:r>
        <w:tab/>
      </w:r>
      <w:r w:rsidRPr="001163FE">
        <w:t>(2)</w:t>
      </w:r>
      <w:r w:rsidRPr="001163FE">
        <w:tab/>
      </w:r>
      <w:r w:rsidR="00463059" w:rsidRPr="001163FE">
        <w:t>A person commits an offence if—</w:t>
      </w:r>
    </w:p>
    <w:p w14:paraId="4431A78B"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3FF55870"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14:paraId="424E8B77" w14:textId="77777777"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14:paraId="5A4938B5" w14:textId="77777777" w:rsidR="00463059" w:rsidRPr="001163FE" w:rsidRDefault="00463059" w:rsidP="00660BFC">
      <w:pPr>
        <w:pStyle w:val="Penalty"/>
        <w:keepNext/>
      </w:pPr>
      <w:r w:rsidRPr="001163FE">
        <w:t>Maximum penalty:  30 penalty units.</w:t>
      </w:r>
    </w:p>
    <w:p w14:paraId="461167D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14:paraId="24C9BF7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AC3AEBE" w14:textId="77777777"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14:paraId="70139FCA" w14:textId="77777777"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14:paraId="3BE5F062" w14:textId="77777777" w:rsidR="00463059" w:rsidRPr="001163FE" w:rsidRDefault="00682930" w:rsidP="00682930">
      <w:pPr>
        <w:pStyle w:val="AH5Sec"/>
      </w:pPr>
      <w:bookmarkStart w:id="330" w:name="_Toc99630285"/>
      <w:r w:rsidRPr="009938F2">
        <w:rPr>
          <w:rStyle w:val="CharSectNo"/>
        </w:rPr>
        <w:t>258</w:t>
      </w:r>
      <w:r w:rsidRPr="001163FE">
        <w:tab/>
      </w:r>
      <w:r w:rsidR="00463059" w:rsidRPr="001163FE">
        <w:t>Offence—carry on prohibited activity in reserve</w:t>
      </w:r>
      <w:bookmarkEnd w:id="330"/>
    </w:p>
    <w:p w14:paraId="7F43BDEF" w14:textId="77777777" w:rsidR="00463059" w:rsidRPr="001163FE" w:rsidRDefault="00682930" w:rsidP="00682930">
      <w:pPr>
        <w:pStyle w:val="Amain"/>
      </w:pPr>
      <w:r>
        <w:tab/>
      </w:r>
      <w:r w:rsidRPr="001163FE">
        <w:t>(1)</w:t>
      </w:r>
      <w:r w:rsidRPr="001163FE">
        <w:tab/>
      </w:r>
      <w:r w:rsidR="00463059" w:rsidRPr="001163FE">
        <w:t>A person commits an offence if—</w:t>
      </w:r>
    </w:p>
    <w:p w14:paraId="64DA6DF6"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AB9653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14:paraId="256BAEB7"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14:paraId="2F1A78E0" w14:textId="77777777" w:rsidR="00463059" w:rsidRPr="001163FE" w:rsidRDefault="00463059" w:rsidP="00660BFC">
      <w:pPr>
        <w:pStyle w:val="Penalty"/>
        <w:keepNext/>
      </w:pPr>
      <w:r w:rsidRPr="001163FE">
        <w:t>Maximum penalty:  20 penalty units.</w:t>
      </w:r>
    </w:p>
    <w:p w14:paraId="259BED69" w14:textId="77777777" w:rsidR="00463059" w:rsidRPr="001163FE" w:rsidRDefault="00682930" w:rsidP="00682930">
      <w:pPr>
        <w:pStyle w:val="Amain"/>
      </w:pPr>
      <w:r>
        <w:tab/>
      </w:r>
      <w:r w:rsidRPr="001163FE">
        <w:t>(2)</w:t>
      </w:r>
      <w:r w:rsidRPr="001163FE">
        <w:tab/>
      </w:r>
      <w:r w:rsidR="00463059" w:rsidRPr="001163FE">
        <w:t>A person commits an offence if—</w:t>
      </w:r>
    </w:p>
    <w:p w14:paraId="69EFAC49"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2AB14FE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14:paraId="6F5218AB"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14:paraId="3B893F39" w14:textId="77777777" w:rsidR="00463059" w:rsidRPr="001163FE" w:rsidRDefault="00463059" w:rsidP="00660BFC">
      <w:pPr>
        <w:pStyle w:val="Penalty"/>
        <w:keepNext/>
      </w:pPr>
      <w:r w:rsidRPr="001163FE">
        <w:t>Maximum penalty:  50 penalty units.</w:t>
      </w:r>
    </w:p>
    <w:p w14:paraId="1B4B4527" w14:textId="77777777"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14:paraId="31A89BA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C68D94C" w14:textId="77777777"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14:paraId="4D64FAD8" w14:textId="77777777"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14:paraId="35F82030" w14:textId="77777777" w:rsidR="00463059" w:rsidRPr="001163FE" w:rsidRDefault="00682930" w:rsidP="00682930">
      <w:pPr>
        <w:pStyle w:val="AH5Sec"/>
      </w:pPr>
      <w:bookmarkStart w:id="331" w:name="_Toc99630286"/>
      <w:r w:rsidRPr="009938F2">
        <w:rPr>
          <w:rStyle w:val="CharSectNo"/>
        </w:rPr>
        <w:lastRenderedPageBreak/>
        <w:t>259</w:t>
      </w:r>
      <w:r w:rsidRPr="001163FE">
        <w:tab/>
      </w:r>
      <w:r w:rsidR="00463059" w:rsidRPr="001163FE">
        <w:t>Conservator may close reserve</w:t>
      </w:r>
      <w:bookmarkEnd w:id="331"/>
    </w:p>
    <w:p w14:paraId="0AF7A49D" w14:textId="77777777" w:rsidR="0021183A" w:rsidRDefault="0021183A" w:rsidP="00AD660B">
      <w:pPr>
        <w:pStyle w:val="Amain"/>
        <w:keepNext/>
      </w:pPr>
      <w:r>
        <w:tab/>
        <w:t>(1)</w:t>
      </w:r>
      <w:r>
        <w:tab/>
        <w:t>This section applies if—</w:t>
      </w:r>
    </w:p>
    <w:p w14:paraId="5972BFF9" w14:textId="77777777" w:rsidR="0021183A" w:rsidRDefault="0021183A" w:rsidP="00026EB6">
      <w:pPr>
        <w:pStyle w:val="Apara"/>
      </w:pPr>
      <w:r>
        <w:tab/>
        <w:t>(a)</w:t>
      </w:r>
      <w:r>
        <w:tab/>
        <w:t>the conservator reasonably believes that public access to a reserve may—</w:t>
      </w:r>
    </w:p>
    <w:p w14:paraId="223BA25A" w14:textId="77777777" w:rsidR="0021183A" w:rsidRDefault="0021183A" w:rsidP="00026EB6">
      <w:pPr>
        <w:pStyle w:val="Asubpara"/>
      </w:pPr>
      <w:r>
        <w:tab/>
        <w:t>(i)</w:t>
      </w:r>
      <w:r>
        <w:tab/>
        <w:t>endanger public safety; or</w:t>
      </w:r>
    </w:p>
    <w:p w14:paraId="64D029F0" w14:textId="77777777" w:rsidR="0021183A" w:rsidRDefault="0021183A" w:rsidP="00026EB6">
      <w:pPr>
        <w:pStyle w:val="Asubpara"/>
      </w:pPr>
      <w:r>
        <w:tab/>
        <w:t>(ii)</w:t>
      </w:r>
      <w:r>
        <w:tab/>
        <w:t>interfere with the management of the reserve; or</w:t>
      </w:r>
    </w:p>
    <w:p w14:paraId="20E5D4D3" w14:textId="77777777" w:rsidR="0021183A" w:rsidRDefault="0021183A" w:rsidP="00026EB6">
      <w:pPr>
        <w:pStyle w:val="Apara"/>
      </w:pPr>
      <w:r>
        <w:tab/>
        <w:t>(b)</w:t>
      </w:r>
      <w:r>
        <w:tab/>
        <w:t>an area of a reserve is to be used as part of a cultural resource management plan.</w:t>
      </w:r>
    </w:p>
    <w:p w14:paraId="2C226710" w14:textId="77777777"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14:paraId="3ED8A46F" w14:textId="77777777"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14:paraId="18290514" w14:textId="77777777" w:rsidR="00463059" w:rsidRPr="001163FE" w:rsidRDefault="00682930" w:rsidP="00682930">
      <w:pPr>
        <w:pStyle w:val="Apara"/>
      </w:pPr>
      <w:r>
        <w:tab/>
      </w:r>
      <w:r w:rsidRPr="001163FE">
        <w:t>(b)</w:t>
      </w:r>
      <w:r w:rsidRPr="001163FE">
        <w:tab/>
      </w:r>
      <w:r w:rsidR="00463059" w:rsidRPr="001163FE">
        <w:t>public access to a reserve is prohibited.</w:t>
      </w:r>
    </w:p>
    <w:p w14:paraId="78B48011" w14:textId="77777777"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14:paraId="3FA20808" w14:textId="2AE67F7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2" w:tooltip="A2001-14" w:history="1">
        <w:r w:rsidR="000E0483" w:rsidRPr="001163FE">
          <w:rPr>
            <w:rStyle w:val="charCitHyperlinkAbbrev"/>
          </w:rPr>
          <w:t>Legislation Act</w:t>
        </w:r>
      </w:hyperlink>
      <w:r w:rsidRPr="001163FE">
        <w:t>.</w:t>
      </w:r>
    </w:p>
    <w:p w14:paraId="461AFE7C" w14:textId="77777777"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14:paraId="14A1C440" w14:textId="77777777"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14:paraId="1CF27FA1" w14:textId="77777777"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14:paraId="1E16F5B1" w14:textId="67B46978"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3" w:tooltip="A2001-14" w:history="1">
        <w:r w:rsidRPr="0092630A">
          <w:rPr>
            <w:rStyle w:val="charCitHyperlinkAbbrev"/>
          </w:rPr>
          <w:t>Legislation Act</w:t>
        </w:r>
      </w:hyperlink>
      <w:r w:rsidRPr="0092630A">
        <w:rPr>
          <w:lang w:eastAsia="en-AU"/>
        </w:rPr>
        <w:t>, s 46).</w:t>
      </w:r>
    </w:p>
    <w:p w14:paraId="71DC5599" w14:textId="0F3F02C1"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4"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CCCC7AB" w14:textId="77777777" w:rsidR="00C75774" w:rsidRPr="00C75774" w:rsidRDefault="00C75774" w:rsidP="00C75774">
      <w:pPr>
        <w:pStyle w:val="Amain"/>
      </w:pPr>
      <w:r w:rsidRPr="00DE5115">
        <w:tab/>
        <w:t>(5)</w:t>
      </w:r>
      <w:r w:rsidRPr="00DE5115">
        <w:tab/>
        <w:t>A closed reserve declaration may commence on a day or at a time earlier than its notification day.</w:t>
      </w:r>
    </w:p>
    <w:p w14:paraId="4714B2FA" w14:textId="77777777" w:rsidR="00463059" w:rsidRPr="001163FE" w:rsidRDefault="00682930" w:rsidP="00682930">
      <w:pPr>
        <w:pStyle w:val="AH5Sec"/>
      </w:pPr>
      <w:bookmarkStart w:id="332" w:name="_Toc99630287"/>
      <w:r w:rsidRPr="009938F2">
        <w:rPr>
          <w:rStyle w:val="CharSectNo"/>
        </w:rPr>
        <w:lastRenderedPageBreak/>
        <w:t>260</w:t>
      </w:r>
      <w:r w:rsidRPr="001163FE">
        <w:tab/>
      </w:r>
      <w:r w:rsidR="00463059" w:rsidRPr="001163FE">
        <w:t>Offence—enter closed reserve</w:t>
      </w:r>
      <w:bookmarkEnd w:id="332"/>
    </w:p>
    <w:p w14:paraId="00230215"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5A138A43" w14:textId="77777777"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14:paraId="3AAC13BE" w14:textId="77777777"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14:paraId="767E3B5C" w14:textId="77777777" w:rsidR="00463059" w:rsidRPr="001163FE" w:rsidRDefault="00463059" w:rsidP="00660BFC">
      <w:pPr>
        <w:pStyle w:val="Penalty"/>
      </w:pPr>
      <w:r w:rsidRPr="001163FE">
        <w:t>Maximum penalty:  50 penalty units.</w:t>
      </w:r>
    </w:p>
    <w:p w14:paraId="63B8225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A0B6A5C" w14:textId="77777777"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14:paraId="12FC08B7" w14:textId="77777777"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14:paraId="69E71E48" w14:textId="77777777" w:rsidR="00C75774" w:rsidRPr="00DE5115" w:rsidRDefault="00C75774" w:rsidP="00C75774">
      <w:pPr>
        <w:pStyle w:val="Apara"/>
      </w:pPr>
      <w:r w:rsidRPr="00DE5115">
        <w:tab/>
        <w:t>(b)</w:t>
      </w:r>
      <w:r w:rsidRPr="00DE5115">
        <w:tab/>
        <w:t>had no reasonable grounds for suspecting that a closed reserve declaration was in force for the reserve.</w:t>
      </w:r>
    </w:p>
    <w:p w14:paraId="6281AD23" w14:textId="7F5957A3"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5" w:tooltip="A2002-51" w:history="1">
        <w:r w:rsidR="000E0483" w:rsidRPr="001163FE">
          <w:rPr>
            <w:rStyle w:val="charCitHyperlinkAbbrev"/>
          </w:rPr>
          <w:t>Criminal Code</w:t>
        </w:r>
      </w:hyperlink>
      <w:r w:rsidRPr="001163FE">
        <w:t>,</w:t>
      </w:r>
      <w:r w:rsidR="00D75E9F" w:rsidRPr="001163FE">
        <w:t xml:space="preserve"> s </w:t>
      </w:r>
      <w:r w:rsidRPr="001163FE">
        <w:t>59).</w:t>
      </w:r>
    </w:p>
    <w:p w14:paraId="23DBF0A8" w14:textId="77777777" w:rsidR="00463059" w:rsidRPr="001163FE" w:rsidRDefault="00682930" w:rsidP="00682930">
      <w:pPr>
        <w:pStyle w:val="AH5Sec"/>
      </w:pPr>
      <w:bookmarkStart w:id="333" w:name="_Toc99630288"/>
      <w:r w:rsidRPr="009938F2">
        <w:rPr>
          <w:rStyle w:val="CharSectNo"/>
        </w:rPr>
        <w:t>261</w:t>
      </w:r>
      <w:r w:rsidRPr="001163FE">
        <w:tab/>
      </w:r>
      <w:r w:rsidR="00463059" w:rsidRPr="001163FE">
        <w:t>Part 10.2 exceptions</w:t>
      </w:r>
      <w:bookmarkEnd w:id="333"/>
    </w:p>
    <w:p w14:paraId="47AC27C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14:paraId="328014AE"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76A620F0" w14:textId="77777777"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14:paraId="5E4A8D33" w14:textId="77777777" w:rsidR="00463059" w:rsidRPr="001163FE" w:rsidRDefault="00682930" w:rsidP="00682930">
      <w:pPr>
        <w:pStyle w:val="Asubpara"/>
      </w:pPr>
      <w:r>
        <w:tab/>
      </w:r>
      <w:r w:rsidRPr="001163FE">
        <w:t>(i)</w:t>
      </w:r>
      <w:r w:rsidRPr="001163FE">
        <w:tab/>
      </w:r>
      <w:r w:rsidR="00463059" w:rsidRPr="001163FE">
        <w:t>a nature conservation licence; or</w:t>
      </w:r>
    </w:p>
    <w:p w14:paraId="6D17BAA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14:paraId="4260DD21" w14:textId="21840AE4" w:rsidR="0066213C" w:rsidRPr="007935BE" w:rsidRDefault="0066213C" w:rsidP="0066213C">
      <w:pPr>
        <w:pStyle w:val="Asubpara"/>
      </w:pPr>
      <w:r w:rsidRPr="007935BE">
        <w:tab/>
        <w:t>(ii)</w:t>
      </w:r>
      <w:r w:rsidRPr="007935BE">
        <w:tab/>
        <w:t xml:space="preserve">a licence under the </w:t>
      </w:r>
      <w:hyperlink r:id="rId236" w:tooltip="A2007-24" w:history="1">
        <w:r w:rsidRPr="007935BE">
          <w:rPr>
            <w:rStyle w:val="charCitHyperlinkItal"/>
          </w:rPr>
          <w:t>Planning and Development Act 2007</w:t>
        </w:r>
      </w:hyperlink>
      <w:r w:rsidRPr="007935BE">
        <w:t>, section 303 (Decision on licence applications for unleased land); or</w:t>
      </w:r>
    </w:p>
    <w:p w14:paraId="19101F05" w14:textId="61A29E46" w:rsidR="001F3C17" w:rsidRDefault="001F3C17" w:rsidP="001F3C17">
      <w:pPr>
        <w:pStyle w:val="Asubpara"/>
      </w:pPr>
      <w:r>
        <w:tab/>
        <w:t>(iii)</w:t>
      </w:r>
      <w:r>
        <w:tab/>
        <w:t xml:space="preserve">a development approval under the </w:t>
      </w:r>
      <w:hyperlink r:id="rId237" w:tooltip="A2007-24" w:history="1">
        <w:r>
          <w:rPr>
            <w:rStyle w:val="charCitHyperlinkItal"/>
          </w:rPr>
          <w:t>Planning and Development Act 2007</w:t>
        </w:r>
      </w:hyperlink>
      <w:r>
        <w:t>, chapter 7; or</w:t>
      </w:r>
    </w:p>
    <w:p w14:paraId="1A82C91A" w14:textId="369ECE47"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38"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14:paraId="2669AC76" w14:textId="77777777" w:rsidR="00463059" w:rsidRPr="001163FE" w:rsidRDefault="00682930" w:rsidP="00682930">
      <w:pPr>
        <w:pStyle w:val="Asubpara"/>
      </w:pPr>
      <w:r>
        <w:tab/>
      </w:r>
      <w:r w:rsidRPr="001163FE">
        <w:t>(v)</w:t>
      </w:r>
      <w:r w:rsidRPr="001163FE">
        <w:tab/>
      </w:r>
      <w:r w:rsidR="00463059" w:rsidRPr="001163FE">
        <w:t>a public unleased land permit; or</w:t>
      </w:r>
    </w:p>
    <w:p w14:paraId="3F09DF51" w14:textId="77777777" w:rsidR="00463059" w:rsidRPr="001163FE" w:rsidRDefault="00682930" w:rsidP="00682930">
      <w:pPr>
        <w:pStyle w:val="Asubpara"/>
      </w:pPr>
      <w:r>
        <w:tab/>
      </w:r>
      <w:r w:rsidRPr="001163FE">
        <w:t>(vi)</w:t>
      </w:r>
      <w:r w:rsidRPr="001163FE">
        <w:tab/>
      </w:r>
      <w:r w:rsidR="00463059" w:rsidRPr="001163FE">
        <w:t>another law of the Territory; or</w:t>
      </w:r>
    </w:p>
    <w:p w14:paraId="78C905F5" w14:textId="77777777"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14:paraId="52F6788C" w14:textId="77777777" w:rsidR="0021150C" w:rsidRPr="001163FE" w:rsidRDefault="0021150C" w:rsidP="00AD660B">
      <w:pPr>
        <w:pStyle w:val="Apara"/>
        <w:keepNext/>
      </w:pPr>
      <w:r>
        <w:tab/>
        <w:t>(c)</w:t>
      </w:r>
      <w:r>
        <w:tab/>
        <w:t>the conduct constituting the offence is undertaken in accordance with a cultural resource management plan.</w:t>
      </w:r>
    </w:p>
    <w:p w14:paraId="547B661B" w14:textId="055C546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39" w:tooltip="A2002-51" w:history="1">
        <w:r w:rsidR="000E0483" w:rsidRPr="001163FE">
          <w:rPr>
            <w:rStyle w:val="charCitHyperlinkAbbrev"/>
          </w:rPr>
          <w:t>Criminal Code</w:t>
        </w:r>
      </w:hyperlink>
      <w:r w:rsidRPr="001163FE">
        <w:t>,</w:t>
      </w:r>
      <w:r w:rsidR="00D75E9F" w:rsidRPr="001163FE">
        <w:t xml:space="preserve"> s </w:t>
      </w:r>
      <w:r w:rsidRPr="001163FE">
        <w:t>58).</w:t>
      </w:r>
    </w:p>
    <w:p w14:paraId="1D08EC15" w14:textId="77777777"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14:paraId="7A55A609" w14:textId="421DFE3B"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0" w:tooltip="A2002-51" w:history="1">
        <w:r w:rsidR="000E0483" w:rsidRPr="001163FE">
          <w:rPr>
            <w:rStyle w:val="charCitHyperlinkAbbrev"/>
          </w:rPr>
          <w:t>Criminal Code</w:t>
        </w:r>
      </w:hyperlink>
      <w:r w:rsidRPr="001163FE">
        <w:t>,</w:t>
      </w:r>
      <w:r w:rsidR="00D75E9F" w:rsidRPr="001163FE">
        <w:t xml:space="preserve"> s </w:t>
      </w:r>
      <w:r w:rsidRPr="001163FE">
        <w:t>59).</w:t>
      </w:r>
    </w:p>
    <w:p w14:paraId="42CFA141" w14:textId="13AEF3FB"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1"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26A095D" w14:textId="77777777" w:rsidR="00463059" w:rsidRPr="001163FE" w:rsidRDefault="00463059" w:rsidP="00660BFC">
      <w:pPr>
        <w:pStyle w:val="PageBreak"/>
      </w:pPr>
      <w:r w:rsidRPr="001163FE">
        <w:br w:type="page"/>
      </w:r>
    </w:p>
    <w:p w14:paraId="28F60AF4" w14:textId="77777777" w:rsidR="00463059" w:rsidRPr="009938F2" w:rsidRDefault="00682930" w:rsidP="00682930">
      <w:pPr>
        <w:pStyle w:val="AH1Chapter"/>
      </w:pPr>
      <w:bookmarkStart w:id="334" w:name="_Toc99630289"/>
      <w:r w:rsidRPr="009938F2">
        <w:rPr>
          <w:rStyle w:val="CharChapNo"/>
        </w:rPr>
        <w:lastRenderedPageBreak/>
        <w:t>Chapter 11</w:t>
      </w:r>
      <w:r w:rsidRPr="001163FE">
        <w:tab/>
      </w:r>
      <w:r w:rsidR="00463059" w:rsidRPr="009938F2">
        <w:rPr>
          <w:rStyle w:val="CharChapText"/>
        </w:rPr>
        <w:t>Nature conservation licences</w:t>
      </w:r>
      <w:bookmarkEnd w:id="334"/>
    </w:p>
    <w:p w14:paraId="020F0823" w14:textId="77777777" w:rsidR="00463059" w:rsidRPr="009938F2" w:rsidRDefault="00682930" w:rsidP="00682930">
      <w:pPr>
        <w:pStyle w:val="AH2Part"/>
      </w:pPr>
      <w:bookmarkStart w:id="335" w:name="_Toc99630290"/>
      <w:r w:rsidRPr="009938F2">
        <w:rPr>
          <w:rStyle w:val="CharPartNo"/>
        </w:rPr>
        <w:t>Part 11.1</w:t>
      </w:r>
      <w:r w:rsidRPr="001163FE">
        <w:tab/>
      </w:r>
      <w:r w:rsidR="00463059" w:rsidRPr="009938F2">
        <w:rPr>
          <w:rStyle w:val="CharPartText"/>
        </w:rPr>
        <w:t>Licences—preliminary</w:t>
      </w:r>
      <w:bookmarkEnd w:id="335"/>
    </w:p>
    <w:p w14:paraId="15B7E3DC" w14:textId="77777777" w:rsidR="00463059" w:rsidRPr="001163FE" w:rsidRDefault="00682930" w:rsidP="00682930">
      <w:pPr>
        <w:pStyle w:val="AH5Sec"/>
      </w:pPr>
      <w:bookmarkStart w:id="336" w:name="_Toc99630291"/>
      <w:r w:rsidRPr="009938F2">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6"/>
    </w:p>
    <w:p w14:paraId="4AAD2ACB" w14:textId="77777777" w:rsidR="00463059" w:rsidRPr="001163FE" w:rsidRDefault="00463059" w:rsidP="00660BFC">
      <w:pPr>
        <w:pStyle w:val="Amainreturn"/>
      </w:pPr>
      <w:r w:rsidRPr="001163FE">
        <w:t>In this Act:</w:t>
      </w:r>
    </w:p>
    <w:p w14:paraId="704F7D3E" w14:textId="77777777"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14:paraId="3484A903" w14:textId="77777777"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14:paraId="6054AABC" w14:textId="77777777" w:rsidR="001601C9" w:rsidRPr="007935BE" w:rsidRDefault="001601C9" w:rsidP="001601C9">
      <w:pPr>
        <w:pStyle w:val="AH5Sec"/>
      </w:pPr>
      <w:bookmarkStart w:id="337" w:name="_Toc99630292"/>
      <w:r w:rsidRPr="009938F2">
        <w:rPr>
          <w:rStyle w:val="CharSectNo"/>
        </w:rPr>
        <w:t>262A</w:t>
      </w:r>
      <w:r w:rsidRPr="007935BE">
        <w:tab/>
        <w:t xml:space="preserve">Who is an </w:t>
      </w:r>
      <w:r w:rsidRPr="007935BE">
        <w:rPr>
          <w:rStyle w:val="charItals"/>
        </w:rPr>
        <w:t>influential person</w:t>
      </w:r>
      <w:r w:rsidRPr="007935BE">
        <w:t xml:space="preserve"> for a corporation?—ch 11</w:t>
      </w:r>
      <w:bookmarkEnd w:id="337"/>
    </w:p>
    <w:p w14:paraId="2B26D58D" w14:textId="77777777" w:rsidR="001601C9" w:rsidRPr="007935BE" w:rsidRDefault="001601C9" w:rsidP="001601C9">
      <w:pPr>
        <w:pStyle w:val="Amain"/>
      </w:pPr>
      <w:r w:rsidRPr="007935BE">
        <w:tab/>
        <w:t>(1)</w:t>
      </w:r>
      <w:r w:rsidRPr="007935BE">
        <w:tab/>
        <w:t>In this chapter:</w:t>
      </w:r>
    </w:p>
    <w:p w14:paraId="0BDB413E" w14:textId="77777777" w:rsidR="001601C9" w:rsidRPr="007935BE" w:rsidRDefault="001601C9" w:rsidP="001601C9">
      <w:pPr>
        <w:pStyle w:val="aDef"/>
        <w:keepNext/>
      </w:pPr>
      <w:r w:rsidRPr="007935BE">
        <w:rPr>
          <w:rStyle w:val="charBoldItals"/>
        </w:rPr>
        <w:t>influential person</w:t>
      </w:r>
      <w:r w:rsidRPr="007935BE">
        <w:t>, for a corporation, means any of the following:</w:t>
      </w:r>
    </w:p>
    <w:p w14:paraId="756291C8" w14:textId="77777777" w:rsidR="001601C9" w:rsidRPr="007935BE" w:rsidRDefault="001601C9" w:rsidP="001601C9">
      <w:pPr>
        <w:pStyle w:val="aDefpara"/>
      </w:pPr>
      <w:r w:rsidRPr="007935BE">
        <w:tab/>
        <w:t>(a)</w:t>
      </w:r>
      <w:r w:rsidRPr="007935BE">
        <w:tab/>
        <w:t>an executive officer of the corporation;</w:t>
      </w:r>
    </w:p>
    <w:p w14:paraId="617F9094" w14:textId="77777777" w:rsidR="001601C9" w:rsidRPr="007935BE" w:rsidRDefault="001601C9" w:rsidP="001601C9">
      <w:pPr>
        <w:pStyle w:val="aDefpara"/>
      </w:pPr>
      <w:r w:rsidRPr="007935BE">
        <w:tab/>
        <w:t>(b)</w:t>
      </w:r>
      <w:r w:rsidRPr="007935BE">
        <w:tab/>
        <w:t>a person who may exercise a relevant power in relation to the corporation;</w:t>
      </w:r>
    </w:p>
    <w:p w14:paraId="75DA5F65" w14:textId="77777777" w:rsidR="001601C9" w:rsidRPr="007935BE" w:rsidRDefault="001601C9" w:rsidP="001601C9">
      <w:pPr>
        <w:pStyle w:val="aDefpara"/>
      </w:pPr>
      <w:r w:rsidRPr="007935BE">
        <w:tab/>
        <w:t>(c)</w:t>
      </w:r>
      <w:r w:rsidRPr="007935BE">
        <w:tab/>
        <w:t>a related corporation;</w:t>
      </w:r>
    </w:p>
    <w:p w14:paraId="558A9988" w14:textId="77777777" w:rsidR="001601C9" w:rsidRPr="007935BE" w:rsidRDefault="001601C9" w:rsidP="001601C9">
      <w:pPr>
        <w:pStyle w:val="aDefpara"/>
      </w:pPr>
      <w:r w:rsidRPr="007935BE">
        <w:tab/>
        <w:t>(d)</w:t>
      </w:r>
      <w:r w:rsidRPr="007935BE">
        <w:tab/>
        <w:t>an executive officer of a related corporation.</w:t>
      </w:r>
    </w:p>
    <w:p w14:paraId="4130C95A" w14:textId="77777777" w:rsidR="001601C9" w:rsidRPr="007935BE" w:rsidRDefault="001601C9" w:rsidP="001601C9">
      <w:pPr>
        <w:pStyle w:val="Amain"/>
      </w:pPr>
      <w:r w:rsidRPr="007935BE">
        <w:tab/>
        <w:t>(2)</w:t>
      </w:r>
      <w:r w:rsidRPr="007935BE">
        <w:tab/>
        <w:t>In this section:</w:t>
      </w:r>
    </w:p>
    <w:p w14:paraId="07A95E76" w14:textId="39D28FCB"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2" w:tooltip="Act 2001 No 50 (Cwlth)" w:history="1">
        <w:r w:rsidRPr="007935BE">
          <w:rPr>
            <w:rStyle w:val="charCitHyperlinkAbbrev"/>
          </w:rPr>
          <w:t>Corporations Act</w:t>
        </w:r>
      </w:hyperlink>
      <w:r w:rsidRPr="007935BE">
        <w:t>.</w:t>
      </w:r>
    </w:p>
    <w:p w14:paraId="07998367" w14:textId="77777777" w:rsidR="001601C9" w:rsidRPr="007935BE" w:rsidRDefault="001601C9" w:rsidP="001601C9">
      <w:pPr>
        <w:pStyle w:val="aDef"/>
        <w:keepNext/>
      </w:pPr>
      <w:r w:rsidRPr="007935BE">
        <w:rPr>
          <w:rStyle w:val="charBoldItals"/>
        </w:rPr>
        <w:t>relevant power</w:t>
      </w:r>
      <w:r w:rsidRPr="007935BE">
        <w:t>, for a corporation, means a power—</w:t>
      </w:r>
    </w:p>
    <w:p w14:paraId="2752B22E" w14:textId="77777777" w:rsidR="001601C9" w:rsidRPr="007935BE" w:rsidRDefault="001601C9" w:rsidP="001601C9">
      <w:pPr>
        <w:pStyle w:val="aDefpara"/>
      </w:pPr>
      <w:r w:rsidRPr="007935BE">
        <w:tab/>
        <w:t>(a)</w:t>
      </w:r>
      <w:r w:rsidRPr="007935BE">
        <w:tab/>
        <w:t>to take part in a directorial, managerial or executive decision for the corporation; or</w:t>
      </w:r>
    </w:p>
    <w:p w14:paraId="2A8A452F" w14:textId="77777777"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14:paraId="158CF7F0" w14:textId="77777777" w:rsidR="001601C9" w:rsidRPr="007935BE" w:rsidRDefault="001601C9" w:rsidP="001601C9">
      <w:pPr>
        <w:pStyle w:val="aDefpara"/>
      </w:pPr>
      <w:r w:rsidRPr="007935BE">
        <w:tab/>
        <w:t>(c)</w:t>
      </w:r>
      <w:r w:rsidRPr="007935BE">
        <w:tab/>
        <w:t>to exercise a significant influence in relation to the conduct of the corporation.</w:t>
      </w:r>
    </w:p>
    <w:p w14:paraId="5C108030" w14:textId="77777777" w:rsidR="00463059" w:rsidRPr="001163FE" w:rsidRDefault="00682930" w:rsidP="00682930">
      <w:pPr>
        <w:pStyle w:val="AH5Sec"/>
      </w:pPr>
      <w:bookmarkStart w:id="338" w:name="_Toc99630293"/>
      <w:r w:rsidRPr="009938F2">
        <w:rPr>
          <w:rStyle w:val="CharSectNo"/>
        </w:rPr>
        <w:t>263</w:t>
      </w:r>
      <w:r w:rsidRPr="001163FE">
        <w:tab/>
      </w:r>
      <w:r w:rsidR="00463059" w:rsidRPr="001163FE">
        <w:t>Offence—fail to comply with condition of licence</w:t>
      </w:r>
      <w:bookmarkEnd w:id="338"/>
    </w:p>
    <w:p w14:paraId="00128EA7" w14:textId="77777777" w:rsidR="00463059" w:rsidRPr="001163FE" w:rsidRDefault="00682930" w:rsidP="00682930">
      <w:pPr>
        <w:pStyle w:val="Amain"/>
      </w:pPr>
      <w:r>
        <w:tab/>
      </w:r>
      <w:r w:rsidRPr="001163FE">
        <w:t>(1)</w:t>
      </w:r>
      <w:r w:rsidRPr="001163FE">
        <w:tab/>
      </w:r>
      <w:r w:rsidR="00463059" w:rsidRPr="001163FE">
        <w:t>A person commits an offence if—</w:t>
      </w:r>
    </w:p>
    <w:p w14:paraId="62F74EA5" w14:textId="77777777" w:rsidR="00463059" w:rsidRPr="001163FE" w:rsidRDefault="00682930" w:rsidP="00682930">
      <w:pPr>
        <w:pStyle w:val="Apara"/>
      </w:pPr>
      <w:r>
        <w:tab/>
      </w:r>
      <w:r w:rsidRPr="001163FE">
        <w:t>(a)</w:t>
      </w:r>
      <w:r w:rsidRPr="001163FE">
        <w:tab/>
      </w:r>
      <w:r w:rsidR="00463059" w:rsidRPr="001163FE">
        <w:t>the person holds a licence; and</w:t>
      </w:r>
    </w:p>
    <w:p w14:paraId="4490EFB4" w14:textId="77777777" w:rsidR="00463059" w:rsidRPr="001163FE" w:rsidRDefault="00682930" w:rsidP="00682930">
      <w:pPr>
        <w:pStyle w:val="Apara"/>
      </w:pPr>
      <w:r>
        <w:tab/>
      </w:r>
      <w:r w:rsidRPr="001163FE">
        <w:t>(b)</w:t>
      </w:r>
      <w:r w:rsidRPr="001163FE">
        <w:tab/>
      </w:r>
      <w:r w:rsidR="00463059" w:rsidRPr="001163FE">
        <w:t>the licence is subject to a condition; and</w:t>
      </w:r>
    </w:p>
    <w:p w14:paraId="074892C1" w14:textId="77777777" w:rsidR="00463059" w:rsidRPr="001163FE" w:rsidRDefault="00682930" w:rsidP="00682930">
      <w:pPr>
        <w:pStyle w:val="Apara"/>
        <w:keepNext/>
      </w:pPr>
      <w:r>
        <w:tab/>
      </w:r>
      <w:r w:rsidRPr="001163FE">
        <w:t>(c)</w:t>
      </w:r>
      <w:r w:rsidRPr="001163FE">
        <w:tab/>
      </w:r>
      <w:r w:rsidR="00463059" w:rsidRPr="001163FE">
        <w:t>the person fails to comply with the condition.</w:t>
      </w:r>
    </w:p>
    <w:p w14:paraId="063298BC" w14:textId="77777777" w:rsidR="00463059" w:rsidRPr="001163FE" w:rsidRDefault="00463059" w:rsidP="00660BFC">
      <w:pPr>
        <w:pStyle w:val="Penalty"/>
      </w:pPr>
      <w:r w:rsidRPr="001163FE">
        <w:t>Maximum penalty:  20 penalty units.</w:t>
      </w:r>
    </w:p>
    <w:p w14:paraId="5E1A14A0" w14:textId="77777777" w:rsidR="00463059" w:rsidRPr="001163FE" w:rsidRDefault="00682930" w:rsidP="00682930">
      <w:pPr>
        <w:pStyle w:val="Amain"/>
      </w:pPr>
      <w:r>
        <w:tab/>
      </w:r>
      <w:r w:rsidRPr="001163FE">
        <w:t>(2)</w:t>
      </w:r>
      <w:r w:rsidRPr="001163FE">
        <w:tab/>
      </w:r>
      <w:r w:rsidR="00463059" w:rsidRPr="001163FE">
        <w:t>A person commits an offence if—</w:t>
      </w:r>
    </w:p>
    <w:p w14:paraId="29961E09" w14:textId="77777777" w:rsidR="00463059" w:rsidRPr="001163FE" w:rsidRDefault="00682930" w:rsidP="00682930">
      <w:pPr>
        <w:pStyle w:val="Apara"/>
      </w:pPr>
      <w:r>
        <w:tab/>
      </w:r>
      <w:r w:rsidRPr="001163FE">
        <w:t>(a)</w:t>
      </w:r>
      <w:r w:rsidRPr="001163FE">
        <w:tab/>
      </w:r>
      <w:r w:rsidR="00463059" w:rsidRPr="001163FE">
        <w:t>the person holds a licence; and</w:t>
      </w:r>
    </w:p>
    <w:p w14:paraId="7F0B05EC" w14:textId="77777777" w:rsidR="00463059" w:rsidRPr="001163FE" w:rsidRDefault="00682930" w:rsidP="00682930">
      <w:pPr>
        <w:pStyle w:val="Apara"/>
      </w:pPr>
      <w:r>
        <w:tab/>
      </w:r>
      <w:r w:rsidRPr="001163FE">
        <w:t>(b)</w:t>
      </w:r>
      <w:r w:rsidRPr="001163FE">
        <w:tab/>
      </w:r>
      <w:r w:rsidR="00463059" w:rsidRPr="001163FE">
        <w:t>the licence is subject to a financial assurance condition; and</w:t>
      </w:r>
    </w:p>
    <w:p w14:paraId="64EF39F3" w14:textId="77777777"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14:paraId="488F0C00" w14:textId="77777777" w:rsidR="00463059" w:rsidRPr="001163FE" w:rsidRDefault="00463059" w:rsidP="00682930">
      <w:pPr>
        <w:pStyle w:val="Penalty"/>
        <w:keepNext/>
      </w:pPr>
      <w:r w:rsidRPr="001163FE">
        <w:t>Maximum penalty:  30 penalty units.</w:t>
      </w:r>
    </w:p>
    <w:p w14:paraId="32CC24FB"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14:paraId="5CB387E0"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E707C48" w14:textId="77777777" w:rsidR="00463059" w:rsidRPr="001163FE" w:rsidRDefault="00463059" w:rsidP="00660BFC">
      <w:pPr>
        <w:pStyle w:val="PageBreak"/>
      </w:pPr>
      <w:r w:rsidRPr="001163FE">
        <w:br w:type="page"/>
      </w:r>
    </w:p>
    <w:p w14:paraId="6C5CC32D" w14:textId="77777777" w:rsidR="00463059" w:rsidRPr="009938F2" w:rsidRDefault="00682930" w:rsidP="00682930">
      <w:pPr>
        <w:pStyle w:val="AH2Part"/>
      </w:pPr>
      <w:bookmarkStart w:id="339" w:name="_Toc99630294"/>
      <w:r w:rsidRPr="009938F2">
        <w:rPr>
          <w:rStyle w:val="CharPartNo"/>
        </w:rPr>
        <w:lastRenderedPageBreak/>
        <w:t>Part 11.2</w:t>
      </w:r>
      <w:r w:rsidRPr="001163FE">
        <w:tab/>
      </w:r>
      <w:r w:rsidR="00463059" w:rsidRPr="009938F2">
        <w:rPr>
          <w:rStyle w:val="CharPartText"/>
        </w:rPr>
        <w:t>Licences—application and suitability</w:t>
      </w:r>
      <w:bookmarkEnd w:id="339"/>
    </w:p>
    <w:p w14:paraId="3DB87A47" w14:textId="77777777" w:rsidR="00463059" w:rsidRPr="001163FE" w:rsidRDefault="00682930" w:rsidP="00682930">
      <w:pPr>
        <w:pStyle w:val="AH5Sec"/>
      </w:pPr>
      <w:bookmarkStart w:id="340" w:name="_Toc99630295"/>
      <w:r w:rsidRPr="009938F2">
        <w:rPr>
          <w:rStyle w:val="CharSectNo"/>
        </w:rPr>
        <w:t>264</w:t>
      </w:r>
      <w:r w:rsidRPr="001163FE">
        <w:tab/>
      </w:r>
      <w:r w:rsidR="00463059" w:rsidRPr="001163FE">
        <w:t>Licence—application</w:t>
      </w:r>
      <w:bookmarkEnd w:id="340"/>
    </w:p>
    <w:p w14:paraId="6937C30B" w14:textId="77777777" w:rsidR="00463059" w:rsidRPr="001163FE" w:rsidRDefault="00682930" w:rsidP="00682930">
      <w:pPr>
        <w:pStyle w:val="Amain"/>
      </w:pPr>
      <w:r>
        <w:tab/>
      </w:r>
      <w:r w:rsidRPr="001163FE">
        <w:t>(1)</w:t>
      </w:r>
      <w:r w:rsidRPr="001163FE">
        <w:tab/>
      </w:r>
      <w:r w:rsidR="00463059" w:rsidRPr="001163FE">
        <w:t>A person may apply to the conservator for a licence.</w:t>
      </w:r>
    </w:p>
    <w:p w14:paraId="1B426141" w14:textId="77777777" w:rsidR="00463059" w:rsidRPr="001163FE" w:rsidRDefault="00682930" w:rsidP="00682930">
      <w:pPr>
        <w:pStyle w:val="Amain"/>
      </w:pPr>
      <w:r>
        <w:tab/>
      </w:r>
      <w:r w:rsidRPr="001163FE">
        <w:t>(2)</w:t>
      </w:r>
      <w:r w:rsidRPr="001163FE">
        <w:tab/>
      </w:r>
      <w:r w:rsidR="00463059" w:rsidRPr="001163FE">
        <w:t>The application must—</w:t>
      </w:r>
    </w:p>
    <w:p w14:paraId="5C99AF70" w14:textId="77777777" w:rsidR="00463059" w:rsidRPr="001163FE" w:rsidRDefault="00682930" w:rsidP="00682930">
      <w:pPr>
        <w:pStyle w:val="Apara"/>
      </w:pPr>
      <w:r>
        <w:tab/>
      </w:r>
      <w:r w:rsidRPr="001163FE">
        <w:t>(a)</w:t>
      </w:r>
      <w:r w:rsidRPr="001163FE">
        <w:tab/>
      </w:r>
      <w:r w:rsidR="00463059" w:rsidRPr="001163FE">
        <w:t>be in writing; and</w:t>
      </w:r>
    </w:p>
    <w:p w14:paraId="0EEC37B4" w14:textId="77777777" w:rsidR="00463059" w:rsidRPr="001163FE" w:rsidRDefault="00682930" w:rsidP="00682930">
      <w:pPr>
        <w:pStyle w:val="Apara"/>
      </w:pPr>
      <w:r>
        <w:tab/>
      </w:r>
      <w:r w:rsidRPr="001163FE">
        <w:t>(b)</w:t>
      </w:r>
      <w:r w:rsidRPr="001163FE">
        <w:tab/>
      </w:r>
      <w:r w:rsidR="00463059" w:rsidRPr="001163FE">
        <w:t>state the activity for the licence; and</w:t>
      </w:r>
    </w:p>
    <w:p w14:paraId="1721A9F8" w14:textId="77777777" w:rsidR="00463059" w:rsidRPr="001163FE" w:rsidRDefault="00682930" w:rsidP="00682930">
      <w:pPr>
        <w:pStyle w:val="Apara"/>
      </w:pPr>
      <w:r>
        <w:tab/>
      </w:r>
      <w:r w:rsidRPr="001163FE">
        <w:t>(c)</w:t>
      </w:r>
      <w:r w:rsidRPr="001163FE">
        <w:tab/>
      </w:r>
      <w:r w:rsidR="00463059" w:rsidRPr="001163FE">
        <w:t>include complete details of suitability information about—</w:t>
      </w:r>
    </w:p>
    <w:p w14:paraId="01823DB4" w14:textId="77777777" w:rsidR="00463059" w:rsidRPr="001163FE" w:rsidRDefault="00682930" w:rsidP="00682930">
      <w:pPr>
        <w:pStyle w:val="Asubpara"/>
      </w:pPr>
      <w:r>
        <w:tab/>
      </w:r>
      <w:r w:rsidRPr="001163FE">
        <w:t>(i)</w:t>
      </w:r>
      <w:r w:rsidRPr="001163FE">
        <w:tab/>
      </w:r>
      <w:r w:rsidR="00463059" w:rsidRPr="001163FE">
        <w:t>the applicant; and</w:t>
      </w:r>
    </w:p>
    <w:p w14:paraId="7C85D51D" w14:textId="77777777"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14:paraId="354DB89E" w14:textId="77777777"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14:paraId="01B046D1" w14:textId="77777777" w:rsidR="00463059" w:rsidRPr="001163FE" w:rsidRDefault="00682930" w:rsidP="00682930">
      <w:pPr>
        <w:pStyle w:val="Asubpara"/>
        <w:keepNext/>
      </w:pPr>
      <w:r>
        <w:tab/>
      </w:r>
      <w:r w:rsidRPr="001163FE">
        <w:t>(iv)</w:t>
      </w:r>
      <w:r w:rsidRPr="001163FE">
        <w:tab/>
      </w:r>
      <w:r w:rsidR="00463059" w:rsidRPr="001163FE">
        <w:t>the activity for the licence.</w:t>
      </w:r>
    </w:p>
    <w:p w14:paraId="629962FE"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14:paraId="3177846A" w14:textId="5DE32DA5"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338.</w:t>
      </w:r>
    </w:p>
    <w:p w14:paraId="4863D081" w14:textId="27C0CD04" w:rsidR="00463059" w:rsidRPr="001163FE" w:rsidRDefault="00463059" w:rsidP="00660BFC">
      <w:pPr>
        <w:pStyle w:val="aNote"/>
      </w:pPr>
      <w:r w:rsidRPr="001163FE">
        <w:rPr>
          <w:rStyle w:val="charItals"/>
        </w:rPr>
        <w:t xml:space="preserve">Note </w:t>
      </w:r>
      <w:r w:rsidR="00C02F08">
        <w:rPr>
          <w:rStyle w:val="charItals"/>
        </w:rPr>
        <w:t>3</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14:paraId="3842B569" w14:textId="77777777" w:rsidR="00463059" w:rsidRPr="001163FE" w:rsidRDefault="00682930" w:rsidP="00682930">
      <w:pPr>
        <w:pStyle w:val="AH5Sec"/>
      </w:pPr>
      <w:bookmarkStart w:id="341" w:name="_Toc99630296"/>
      <w:r w:rsidRPr="009938F2">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1"/>
    </w:p>
    <w:p w14:paraId="72366119" w14:textId="77777777" w:rsidR="00463059" w:rsidRPr="001163FE" w:rsidRDefault="00682930" w:rsidP="00E6652E">
      <w:pPr>
        <w:pStyle w:val="Amain"/>
        <w:keepNext/>
      </w:pPr>
      <w:r>
        <w:tab/>
      </w:r>
      <w:r w:rsidRPr="001163FE">
        <w:t>(1)</w:t>
      </w:r>
      <w:r w:rsidRPr="001163FE">
        <w:tab/>
      </w:r>
      <w:r w:rsidR="00463059" w:rsidRPr="001163FE">
        <w:t>In this chapter:</w:t>
      </w:r>
    </w:p>
    <w:p w14:paraId="2B37E1C3" w14:textId="77777777"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14:paraId="19DCBC0D" w14:textId="77777777" w:rsidR="00463059" w:rsidRPr="001163FE" w:rsidRDefault="00682930" w:rsidP="001A0D43">
      <w:pPr>
        <w:pStyle w:val="Amain"/>
        <w:keepNext/>
      </w:pPr>
      <w:r>
        <w:tab/>
      </w:r>
      <w:r w:rsidRPr="001163FE">
        <w:t>(2)</w:t>
      </w:r>
      <w:r w:rsidRPr="001163FE">
        <w:tab/>
      </w:r>
      <w:r w:rsidR="00463059" w:rsidRPr="001163FE">
        <w:t>In deciding whether a person is a suitable person to hold a licence, the conservator must consider each of the following:</w:t>
      </w:r>
    </w:p>
    <w:p w14:paraId="4426F9C4" w14:textId="77777777" w:rsidR="00463059" w:rsidRPr="001163FE" w:rsidRDefault="00682930" w:rsidP="00682930">
      <w:pPr>
        <w:pStyle w:val="Apara"/>
      </w:pPr>
      <w:r>
        <w:tab/>
      </w:r>
      <w:r w:rsidRPr="001163FE">
        <w:t>(a)</w:t>
      </w:r>
      <w:r w:rsidRPr="001163FE">
        <w:tab/>
      </w:r>
      <w:r w:rsidR="00463059" w:rsidRPr="001163FE">
        <w:t>suitability information about the person;</w:t>
      </w:r>
    </w:p>
    <w:p w14:paraId="2648B324" w14:textId="77777777"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14:paraId="4E0D24E0" w14:textId="77777777" w:rsidR="00463059" w:rsidRPr="001163FE" w:rsidRDefault="00682930" w:rsidP="00682930">
      <w:pPr>
        <w:pStyle w:val="AH5Sec"/>
      </w:pPr>
      <w:bookmarkStart w:id="342" w:name="_Toc99630297"/>
      <w:r w:rsidRPr="009938F2">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2"/>
    </w:p>
    <w:p w14:paraId="694C7313" w14:textId="77777777" w:rsidR="00463059" w:rsidRPr="001163FE" w:rsidRDefault="00463059" w:rsidP="00660BFC">
      <w:pPr>
        <w:pStyle w:val="Amainreturn"/>
        <w:keepNext/>
      </w:pPr>
      <w:r w:rsidRPr="001163FE">
        <w:t>In this chapter:</w:t>
      </w:r>
    </w:p>
    <w:p w14:paraId="34E7879B" w14:textId="77777777" w:rsidR="00463059" w:rsidRPr="001163FE" w:rsidRDefault="00463059" w:rsidP="00682930">
      <w:pPr>
        <w:pStyle w:val="aDef"/>
        <w:keepNext/>
      </w:pPr>
      <w:r w:rsidRPr="001163FE">
        <w:rPr>
          <w:rStyle w:val="charBoldItals"/>
        </w:rPr>
        <w:t>suitability information</w:t>
      </w:r>
      <w:r w:rsidRPr="001163FE">
        <w:t>, about a person, means information about—</w:t>
      </w:r>
    </w:p>
    <w:p w14:paraId="314A07C5" w14:textId="77777777"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14:paraId="0018EED5" w14:textId="77777777" w:rsidR="00463059" w:rsidRPr="001163FE" w:rsidRDefault="00682930" w:rsidP="00682930">
      <w:pPr>
        <w:pStyle w:val="aDefsubpara"/>
      </w:pPr>
      <w:r>
        <w:tab/>
      </w:r>
      <w:r w:rsidRPr="001163FE">
        <w:t>(i)</w:t>
      </w:r>
      <w:r w:rsidRPr="001163FE">
        <w:tab/>
      </w:r>
      <w:r w:rsidR="00463059" w:rsidRPr="001163FE">
        <w:t>this Act;</w:t>
      </w:r>
    </w:p>
    <w:p w14:paraId="578F01D2" w14:textId="6F5AF70B" w:rsidR="00463059" w:rsidRPr="001163FE" w:rsidRDefault="00682930" w:rsidP="00682930">
      <w:pPr>
        <w:pStyle w:val="aDefsubpara"/>
      </w:pPr>
      <w:r>
        <w:tab/>
      </w:r>
      <w:r w:rsidRPr="001163FE">
        <w:t>(ii)</w:t>
      </w:r>
      <w:r w:rsidRPr="001163FE">
        <w:tab/>
      </w:r>
      <w:r w:rsidR="00463059" w:rsidRPr="001163FE">
        <w:t xml:space="preserve">the </w:t>
      </w:r>
      <w:hyperlink r:id="rId244" w:tooltip="A1992-45" w:history="1">
        <w:r w:rsidR="000E0483" w:rsidRPr="001163FE">
          <w:rPr>
            <w:rStyle w:val="charCitHyperlinkItal"/>
          </w:rPr>
          <w:t>Animal Welfare Act 1992</w:t>
        </w:r>
      </w:hyperlink>
      <w:r w:rsidR="00463059" w:rsidRPr="001163FE">
        <w:t>;</w:t>
      </w:r>
    </w:p>
    <w:p w14:paraId="2445C815" w14:textId="0FC4549D" w:rsidR="00463059" w:rsidRPr="001163FE" w:rsidRDefault="00682930" w:rsidP="00682930">
      <w:pPr>
        <w:pStyle w:val="aDefsubpara"/>
      </w:pPr>
      <w:r>
        <w:tab/>
      </w:r>
      <w:r w:rsidRPr="001163FE">
        <w:t>(iii)</w:t>
      </w:r>
      <w:r w:rsidRPr="001163FE">
        <w:tab/>
      </w:r>
      <w:r w:rsidR="00463059" w:rsidRPr="001163FE">
        <w:t xml:space="preserve">the </w:t>
      </w:r>
      <w:hyperlink r:id="rId245" w:tooltip="A2000-86" w:history="1">
        <w:r w:rsidR="000E0483" w:rsidRPr="001163FE">
          <w:rPr>
            <w:rStyle w:val="charCitHyperlinkItal"/>
          </w:rPr>
          <w:t>Domestic Animals Act 2000</w:t>
        </w:r>
      </w:hyperlink>
      <w:r w:rsidR="00463059" w:rsidRPr="001163FE">
        <w:t>;</w:t>
      </w:r>
    </w:p>
    <w:p w14:paraId="2419993C" w14:textId="79EEC8FF" w:rsidR="00463059" w:rsidRPr="001163FE" w:rsidRDefault="00682930" w:rsidP="00682930">
      <w:pPr>
        <w:pStyle w:val="aDefsubpara"/>
      </w:pPr>
      <w:r>
        <w:tab/>
      </w:r>
      <w:r w:rsidRPr="001163FE">
        <w:t>(iv)</w:t>
      </w:r>
      <w:r w:rsidRPr="001163FE">
        <w:tab/>
      </w:r>
      <w:r w:rsidR="00463059" w:rsidRPr="001163FE">
        <w:t xml:space="preserve">the </w:t>
      </w:r>
      <w:hyperlink r:id="rId246" w:tooltip="A1997-92" w:history="1">
        <w:r w:rsidR="000E0483" w:rsidRPr="001163FE">
          <w:rPr>
            <w:rStyle w:val="charCitHyperlinkItal"/>
          </w:rPr>
          <w:t>Environment Protection Act 1997</w:t>
        </w:r>
      </w:hyperlink>
      <w:r w:rsidR="00463059" w:rsidRPr="001163FE">
        <w:t>;</w:t>
      </w:r>
    </w:p>
    <w:p w14:paraId="051850D7" w14:textId="58A1E728" w:rsidR="00463059" w:rsidRPr="001163FE" w:rsidRDefault="00682930" w:rsidP="00682930">
      <w:pPr>
        <w:pStyle w:val="aDefsubpara"/>
      </w:pPr>
      <w:r>
        <w:tab/>
      </w:r>
      <w:r w:rsidRPr="001163FE">
        <w:t>(v)</w:t>
      </w:r>
      <w:r w:rsidRPr="001163FE">
        <w:tab/>
      </w:r>
      <w:r w:rsidR="00463059" w:rsidRPr="001163FE">
        <w:t xml:space="preserve">the </w:t>
      </w:r>
      <w:hyperlink r:id="rId247" w:tooltip="A2000-38" w:history="1">
        <w:r w:rsidR="000E0483" w:rsidRPr="001163FE">
          <w:rPr>
            <w:rStyle w:val="charCitHyperlinkItal"/>
          </w:rPr>
          <w:t>Fisheries Act 2000</w:t>
        </w:r>
      </w:hyperlink>
      <w:r w:rsidR="00463059" w:rsidRPr="001163FE">
        <w:t>;</w:t>
      </w:r>
    </w:p>
    <w:p w14:paraId="10E20ADF" w14:textId="562DC192" w:rsidR="00463059" w:rsidRPr="001163FE" w:rsidRDefault="00682930" w:rsidP="00682930">
      <w:pPr>
        <w:pStyle w:val="aDefsubpara"/>
      </w:pPr>
      <w:r>
        <w:tab/>
      </w:r>
      <w:r w:rsidRPr="001163FE">
        <w:t>(vi)</w:t>
      </w:r>
      <w:r w:rsidRPr="001163FE">
        <w:tab/>
      </w:r>
      <w:r w:rsidR="00463059" w:rsidRPr="001163FE">
        <w:t xml:space="preserve">the </w:t>
      </w:r>
      <w:hyperlink r:id="rId248" w:tooltip="A2007-19" w:history="1">
        <w:r w:rsidR="000E0483" w:rsidRPr="001163FE">
          <w:rPr>
            <w:rStyle w:val="charCitHyperlinkItal"/>
          </w:rPr>
          <w:t>Water Resources Act 2007</w:t>
        </w:r>
      </w:hyperlink>
      <w:r w:rsidR="00463059" w:rsidRPr="001163FE">
        <w:t>;</w:t>
      </w:r>
    </w:p>
    <w:p w14:paraId="4AC7BA6B" w14:textId="77777777"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14:paraId="6B47778E" w14:textId="77777777" w:rsidR="00463059" w:rsidRPr="001163FE" w:rsidRDefault="00E95991" w:rsidP="00E50C04">
      <w:pPr>
        <w:pStyle w:val="aExamHdgpar"/>
      </w:pPr>
      <w:r w:rsidRPr="001163FE">
        <w:t>Examples</w:t>
      </w:r>
      <w:r w:rsidR="00D81C3A" w:rsidRPr="001163FE">
        <w:t>—subpar (vii)</w:t>
      </w:r>
    </w:p>
    <w:p w14:paraId="2FC276E0" w14:textId="3467E84A" w:rsidR="00463059" w:rsidRPr="001163FE" w:rsidRDefault="00270F38" w:rsidP="00E50C04">
      <w:pPr>
        <w:pStyle w:val="aExamNumpar"/>
        <w:keepNext/>
      </w:pPr>
      <w:r w:rsidRPr="001163FE">
        <w:t>1</w:t>
      </w:r>
      <w:r w:rsidRPr="001163FE">
        <w:tab/>
      </w:r>
      <w:hyperlink r:id="rId249"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14:paraId="5257459E" w14:textId="11472817" w:rsidR="00463059" w:rsidRPr="001163FE" w:rsidRDefault="00270F38" w:rsidP="00E50C04">
      <w:pPr>
        <w:pStyle w:val="aExamNumpar"/>
        <w:keepNext/>
      </w:pPr>
      <w:r w:rsidRPr="001163FE">
        <w:t>2</w:t>
      </w:r>
      <w:r w:rsidRPr="001163FE">
        <w:tab/>
      </w:r>
      <w:hyperlink r:id="rId250" w:tooltip="Act 1974 No 80 (NSW)" w:history="1">
        <w:r w:rsidR="00340071" w:rsidRPr="001163FE">
          <w:rPr>
            <w:rStyle w:val="charCitHyperlinkItal"/>
          </w:rPr>
          <w:t>National Parks and Wildlife Act 1974</w:t>
        </w:r>
      </w:hyperlink>
      <w:r w:rsidR="00463059" w:rsidRPr="001163FE">
        <w:t xml:space="preserve"> (NSW)</w:t>
      </w:r>
    </w:p>
    <w:p w14:paraId="79169ADB" w14:textId="71D9BF96" w:rsidR="00463059" w:rsidRPr="001163FE" w:rsidRDefault="00270F38" w:rsidP="00270F38">
      <w:pPr>
        <w:pStyle w:val="aExamNumpar"/>
      </w:pPr>
      <w:r w:rsidRPr="001163FE">
        <w:t>3</w:t>
      </w:r>
      <w:r w:rsidRPr="001163FE">
        <w:tab/>
      </w:r>
      <w:hyperlink r:id="rId251" w:tooltip="Act 1995 No 101 (NSW)" w:history="1">
        <w:r w:rsidR="00340071" w:rsidRPr="001163FE">
          <w:rPr>
            <w:rStyle w:val="charCitHyperlinkItal"/>
          </w:rPr>
          <w:t>Threatened Species Conservation Act 1995</w:t>
        </w:r>
      </w:hyperlink>
      <w:r w:rsidR="00463059" w:rsidRPr="001163FE">
        <w:t xml:space="preserve"> (NSW)</w:t>
      </w:r>
    </w:p>
    <w:p w14:paraId="733FC94E" w14:textId="4997D766"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2"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14:paraId="711A9804" w14:textId="77777777"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14:paraId="2446B3D6" w14:textId="77777777" w:rsidR="00463059" w:rsidRPr="001163FE" w:rsidRDefault="00463059" w:rsidP="00660BFC">
      <w:pPr>
        <w:pStyle w:val="aExamHdgpar"/>
      </w:pPr>
      <w:r w:rsidRPr="001163FE">
        <w:t>Example</w:t>
      </w:r>
    </w:p>
    <w:p w14:paraId="476DDF40" w14:textId="77777777"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14:paraId="5D1A712A" w14:textId="77777777"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14:paraId="5A744D12" w14:textId="77777777"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14:paraId="3ABD8C32" w14:textId="77777777" w:rsidR="00463059" w:rsidRPr="001163FE" w:rsidRDefault="00682930" w:rsidP="00682930">
      <w:pPr>
        <w:pStyle w:val="aDefpara"/>
      </w:pPr>
      <w:r>
        <w:tab/>
      </w:r>
      <w:r w:rsidRPr="001163FE">
        <w:t>(e)</w:t>
      </w:r>
      <w:r w:rsidRPr="001163FE">
        <w:tab/>
      </w:r>
      <w:r w:rsidR="00463059" w:rsidRPr="001163FE">
        <w:t>any other matter prescribed by regulation.</w:t>
      </w:r>
    </w:p>
    <w:p w14:paraId="14B84025" w14:textId="77777777" w:rsidR="00463059" w:rsidRPr="001163FE" w:rsidRDefault="00682930" w:rsidP="00682930">
      <w:pPr>
        <w:pStyle w:val="AH5Sec"/>
      </w:pPr>
      <w:bookmarkStart w:id="343" w:name="_Toc99630298"/>
      <w:r w:rsidRPr="009938F2">
        <w:rPr>
          <w:rStyle w:val="CharSectNo"/>
        </w:rPr>
        <w:t>267</w:t>
      </w:r>
      <w:r w:rsidRPr="001163FE">
        <w:tab/>
      </w:r>
      <w:r w:rsidR="00463059" w:rsidRPr="001163FE">
        <w:t>Suitability of people—further information about people</w:t>
      </w:r>
      <w:bookmarkEnd w:id="343"/>
    </w:p>
    <w:p w14:paraId="7B818715" w14:textId="77777777"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14:paraId="332820F3" w14:textId="77777777"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14:paraId="2584C88B" w14:textId="77777777" w:rsidR="00463059" w:rsidRPr="001163FE" w:rsidRDefault="00682930" w:rsidP="00682930">
      <w:pPr>
        <w:pStyle w:val="Apara"/>
      </w:pPr>
      <w:r>
        <w:tab/>
      </w:r>
      <w:r w:rsidRPr="001163FE">
        <w:t>(a)</w:t>
      </w:r>
      <w:r w:rsidRPr="001163FE">
        <w:tab/>
      </w:r>
      <w:r w:rsidR="00463059" w:rsidRPr="001163FE">
        <w:t>the person;</w:t>
      </w:r>
    </w:p>
    <w:p w14:paraId="720E5429" w14:textId="77777777"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14:paraId="2ABF96AB" w14:textId="77777777"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14:paraId="1303D5A5" w14:textId="77777777"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14:paraId="1527E546" w14:textId="77777777" w:rsidR="00463059" w:rsidRPr="001163FE" w:rsidRDefault="00682930" w:rsidP="00682930">
      <w:pPr>
        <w:pStyle w:val="Apara"/>
      </w:pPr>
      <w:r>
        <w:tab/>
      </w:r>
      <w:r w:rsidRPr="001163FE">
        <w:t>(b)</w:t>
      </w:r>
      <w:r w:rsidRPr="001163FE">
        <w:tab/>
      </w:r>
      <w:r w:rsidR="00463059" w:rsidRPr="001163FE">
        <w:t>the person does not comply with the notice.</w:t>
      </w:r>
    </w:p>
    <w:p w14:paraId="36936919" w14:textId="77777777" w:rsidR="00463059" w:rsidRPr="001163FE" w:rsidRDefault="00682930" w:rsidP="00682930">
      <w:pPr>
        <w:pStyle w:val="AH5Sec"/>
      </w:pPr>
      <w:bookmarkStart w:id="344" w:name="_Toc99630299"/>
      <w:r w:rsidRPr="009938F2">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4"/>
    </w:p>
    <w:p w14:paraId="5033C68A" w14:textId="77777777" w:rsidR="00463059" w:rsidRPr="001163FE" w:rsidRDefault="00682930" w:rsidP="00682930">
      <w:pPr>
        <w:pStyle w:val="Amain"/>
      </w:pPr>
      <w:r>
        <w:tab/>
      </w:r>
      <w:r w:rsidRPr="001163FE">
        <w:t>(1)</w:t>
      </w:r>
      <w:r w:rsidRPr="001163FE">
        <w:tab/>
      </w:r>
      <w:r w:rsidR="00463059" w:rsidRPr="001163FE">
        <w:t>In this Act:</w:t>
      </w:r>
    </w:p>
    <w:p w14:paraId="6D546988" w14:textId="77777777" w:rsidR="00463059" w:rsidRPr="001163FE" w:rsidRDefault="00463059" w:rsidP="00682930">
      <w:pPr>
        <w:pStyle w:val="aDef"/>
        <w:keepNext/>
      </w:pPr>
      <w:r w:rsidRPr="001163FE">
        <w:rPr>
          <w:rStyle w:val="charBoldItals"/>
        </w:rPr>
        <w:t>suitable activity</w:t>
      </w:r>
      <w:r w:rsidRPr="001163FE">
        <w:t>, for a licence—</w:t>
      </w:r>
    </w:p>
    <w:p w14:paraId="5A617898" w14:textId="77777777"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14:paraId="685C5887" w14:textId="77777777"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14:paraId="39BD0FCE" w14:textId="77777777"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14:paraId="251426BB" w14:textId="77777777"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14:paraId="111EA60F" w14:textId="77777777"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14:paraId="5FD543EC" w14:textId="77777777"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14:paraId="139B9099" w14:textId="77777777"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14:paraId="52070B95" w14:textId="77777777"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14:paraId="73543056" w14:textId="77777777"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14:paraId="7FCF51F1" w14:textId="77777777"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14:paraId="4F8790BF" w14:textId="77777777"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14:paraId="1EC8D584" w14:textId="77777777"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14:paraId="19B3F289" w14:textId="77777777" w:rsidR="00463059" w:rsidRPr="001163FE" w:rsidRDefault="00682930" w:rsidP="00682930">
      <w:pPr>
        <w:pStyle w:val="Apara"/>
      </w:pPr>
      <w:r>
        <w:tab/>
      </w:r>
      <w:r w:rsidRPr="001163FE">
        <w:t>(h)</w:t>
      </w:r>
      <w:r w:rsidRPr="001163FE">
        <w:tab/>
      </w:r>
      <w:r w:rsidR="00463059" w:rsidRPr="001163FE">
        <w:t>if the activity is to be carried out in a reserve—</w:t>
      </w:r>
    </w:p>
    <w:p w14:paraId="276C337C" w14:textId="77777777"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14:paraId="7CFFDAFC" w14:textId="77777777"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14:paraId="7E80E590" w14:textId="77777777"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14:paraId="31F3B46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14:paraId="6D5DC82F" w14:textId="77777777"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14:paraId="41D5A6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14:paraId="3C5A32FD" w14:textId="77777777"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14:paraId="6B62EB46" w14:textId="77777777" w:rsidR="00463059" w:rsidRPr="001163FE" w:rsidRDefault="00682930" w:rsidP="00682930">
      <w:pPr>
        <w:pStyle w:val="AH5Sec"/>
      </w:pPr>
      <w:bookmarkStart w:id="345" w:name="_Toc99630300"/>
      <w:r w:rsidRPr="009938F2">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5"/>
    </w:p>
    <w:p w14:paraId="4CE8D4B0" w14:textId="77777777" w:rsidR="00463059" w:rsidRPr="001163FE" w:rsidRDefault="00463059" w:rsidP="00660BFC">
      <w:pPr>
        <w:pStyle w:val="Amainreturn"/>
      </w:pPr>
      <w:r w:rsidRPr="001163FE">
        <w:t>In this Act:</w:t>
      </w:r>
    </w:p>
    <w:p w14:paraId="1B34524F" w14:textId="77777777" w:rsidR="00463059" w:rsidRPr="001163FE" w:rsidRDefault="00463059" w:rsidP="00682930">
      <w:pPr>
        <w:pStyle w:val="aDef"/>
        <w:keepNext/>
      </w:pPr>
      <w:r w:rsidRPr="001163FE">
        <w:rPr>
          <w:rStyle w:val="charBoldItals"/>
        </w:rPr>
        <w:t>suitability information</w:t>
      </w:r>
      <w:r w:rsidRPr="001163FE">
        <w:t>, about an activity, means information about—</w:t>
      </w:r>
    </w:p>
    <w:p w14:paraId="41466988" w14:textId="77777777" w:rsidR="00463059" w:rsidRPr="001163FE" w:rsidRDefault="00682930" w:rsidP="00682930">
      <w:pPr>
        <w:pStyle w:val="aDefpara"/>
      </w:pPr>
      <w:r>
        <w:tab/>
      </w:r>
      <w:r w:rsidRPr="001163FE">
        <w:t>(a)</w:t>
      </w:r>
      <w:r w:rsidRPr="001163FE">
        <w:tab/>
      </w:r>
      <w:r w:rsidR="00463059" w:rsidRPr="001163FE">
        <w:t>the impact of the activity on the animal, plant or land; and</w:t>
      </w:r>
    </w:p>
    <w:p w14:paraId="454B4F29" w14:textId="77777777" w:rsidR="009E0C4B" w:rsidRPr="001163FE" w:rsidRDefault="009E0C4B" w:rsidP="009E0C4B">
      <w:pPr>
        <w:pStyle w:val="aExamHdgpar"/>
      </w:pPr>
      <w:r w:rsidRPr="001163FE">
        <w:t>Examples</w:t>
      </w:r>
    </w:p>
    <w:p w14:paraId="7528C00B"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14:paraId="375C5245"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14:paraId="6BCCE6AC" w14:textId="77777777"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14:paraId="2EBA4ADF" w14:textId="77777777" w:rsidR="00463059" w:rsidRPr="001163FE" w:rsidRDefault="00682930" w:rsidP="00B82537">
      <w:pPr>
        <w:pStyle w:val="aDefpara"/>
        <w:keepNext/>
      </w:pPr>
      <w:r>
        <w:tab/>
      </w:r>
      <w:r w:rsidRPr="001163FE">
        <w:t>(b)</w:t>
      </w:r>
      <w:r w:rsidRPr="001163FE">
        <w:tab/>
      </w:r>
      <w:r w:rsidR="00463059" w:rsidRPr="001163FE">
        <w:t>the purpose of the activity; and</w:t>
      </w:r>
    </w:p>
    <w:p w14:paraId="3BD7268D" w14:textId="77777777" w:rsidR="00463059" w:rsidRPr="001163FE" w:rsidRDefault="00463059" w:rsidP="00B82537">
      <w:pPr>
        <w:pStyle w:val="aExamHdgpar"/>
      </w:pPr>
      <w:r w:rsidRPr="001163FE">
        <w:t>Examples</w:t>
      </w:r>
    </w:p>
    <w:p w14:paraId="47EECB62"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14:paraId="2EFD587A"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14:paraId="48380D0C" w14:textId="77777777"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14:paraId="29595F33" w14:textId="77777777"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14:paraId="64A5F933" w14:textId="77777777"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14:paraId="4E55F2EB" w14:textId="77777777" w:rsidR="00463059" w:rsidRPr="001163FE" w:rsidRDefault="00682930" w:rsidP="00682930">
      <w:pPr>
        <w:pStyle w:val="aDefpara"/>
        <w:keepNext/>
      </w:pPr>
      <w:r>
        <w:tab/>
      </w:r>
      <w:r w:rsidRPr="001163FE">
        <w:t>(e)</w:t>
      </w:r>
      <w:r w:rsidRPr="001163FE">
        <w:tab/>
      </w:r>
      <w:r w:rsidR="00463059" w:rsidRPr="001163FE">
        <w:t>any other matter prescribed by regulation.</w:t>
      </w:r>
    </w:p>
    <w:p w14:paraId="5254EF98" w14:textId="77777777"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14:paraId="1F788C56" w14:textId="77777777" w:rsidR="00463059" w:rsidRPr="001163FE" w:rsidRDefault="00682930" w:rsidP="006A6875">
      <w:pPr>
        <w:pStyle w:val="AH5Sec"/>
        <w:keepNext w:val="0"/>
      </w:pPr>
      <w:bookmarkStart w:id="346" w:name="_Toc99630301"/>
      <w:r w:rsidRPr="009938F2">
        <w:rPr>
          <w:rStyle w:val="CharSectNo"/>
        </w:rPr>
        <w:t>270</w:t>
      </w:r>
      <w:r w:rsidRPr="001163FE">
        <w:tab/>
      </w:r>
      <w:r w:rsidR="00463059" w:rsidRPr="001163FE">
        <w:t>Suitability of activities—further information about activity</w:t>
      </w:r>
      <w:bookmarkEnd w:id="346"/>
    </w:p>
    <w:p w14:paraId="6EAC8B38" w14:textId="77777777"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14:paraId="6C65C439" w14:textId="77777777"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14:paraId="1725B9AB" w14:textId="77777777"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14:paraId="1D508B72" w14:textId="77777777"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14:paraId="36026257"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148379DA" w14:textId="77777777" w:rsidR="00463059" w:rsidRPr="001163FE" w:rsidRDefault="00682930" w:rsidP="00682930">
      <w:pPr>
        <w:pStyle w:val="AH5Sec"/>
      </w:pPr>
      <w:bookmarkStart w:id="347" w:name="_Toc99630302"/>
      <w:r w:rsidRPr="009938F2">
        <w:rPr>
          <w:rStyle w:val="CharSectNo"/>
        </w:rPr>
        <w:t>271</w:t>
      </w:r>
      <w:r w:rsidRPr="001163FE">
        <w:tab/>
      </w:r>
      <w:r w:rsidR="00463059" w:rsidRPr="001163FE">
        <w:t>Suitability of activities—risk management plan</w:t>
      </w:r>
      <w:bookmarkEnd w:id="347"/>
    </w:p>
    <w:p w14:paraId="12E6564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14:paraId="29895AA2" w14:textId="77777777"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14:paraId="1566B519" w14:textId="77777777"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14:paraId="203E350F" w14:textId="77777777"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14:paraId="0D86440A" w14:textId="77777777" w:rsidR="00463059" w:rsidRPr="001163FE" w:rsidRDefault="00682930" w:rsidP="00682930">
      <w:pPr>
        <w:pStyle w:val="Amain"/>
      </w:pPr>
      <w:r>
        <w:tab/>
      </w:r>
      <w:r w:rsidRPr="001163FE">
        <w:t>(3)</w:t>
      </w:r>
      <w:r w:rsidRPr="001163FE">
        <w:tab/>
      </w:r>
      <w:r w:rsidR="00463059" w:rsidRPr="001163FE">
        <w:t>The risk management plan must—</w:t>
      </w:r>
    </w:p>
    <w:p w14:paraId="72ECE0F6" w14:textId="77777777" w:rsidR="00463059" w:rsidRPr="001163FE" w:rsidRDefault="00682930" w:rsidP="00682930">
      <w:pPr>
        <w:pStyle w:val="Apara"/>
      </w:pPr>
      <w:r>
        <w:tab/>
      </w:r>
      <w:r w:rsidRPr="001163FE">
        <w:t>(a)</w:t>
      </w:r>
      <w:r w:rsidRPr="001163FE">
        <w:tab/>
      </w:r>
      <w:r w:rsidR="00463059" w:rsidRPr="001163FE">
        <w:t>identify the risks to people and property; and</w:t>
      </w:r>
    </w:p>
    <w:p w14:paraId="047F3974" w14:textId="77777777"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14:paraId="1FCBC2D3" w14:textId="77777777"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14:paraId="66FDEE85" w14:textId="77777777"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14:paraId="36B4444D"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3CAD0B99" w14:textId="77777777" w:rsidR="00463059" w:rsidRPr="001163FE" w:rsidRDefault="00682930" w:rsidP="00682930">
      <w:pPr>
        <w:pStyle w:val="AH5Sec"/>
      </w:pPr>
      <w:bookmarkStart w:id="348" w:name="_Toc99630303"/>
      <w:r w:rsidRPr="009938F2">
        <w:rPr>
          <w:rStyle w:val="CharSectNo"/>
        </w:rPr>
        <w:t>272</w:t>
      </w:r>
      <w:r w:rsidRPr="001163FE">
        <w:tab/>
      </w:r>
      <w:r w:rsidR="00463059" w:rsidRPr="001163FE">
        <w:t>Suitability of activities—inspection of place</w:t>
      </w:r>
      <w:bookmarkEnd w:id="348"/>
    </w:p>
    <w:p w14:paraId="55A2CD5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1AB6302" w14:textId="77777777"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14:paraId="0702219E" w14:textId="77777777" w:rsidR="00463059" w:rsidRPr="001163FE" w:rsidRDefault="00682930" w:rsidP="00682930">
      <w:pPr>
        <w:pStyle w:val="Apara"/>
      </w:pPr>
      <w:r>
        <w:lastRenderedPageBreak/>
        <w:tab/>
      </w:r>
      <w:r w:rsidRPr="001163FE">
        <w:t>(b)</w:t>
      </w:r>
      <w:r w:rsidRPr="001163FE">
        <w:tab/>
      </w:r>
      <w:r w:rsidR="00463059" w:rsidRPr="001163FE">
        <w:t>the activity involves keeping an animal.</w:t>
      </w:r>
    </w:p>
    <w:p w14:paraId="77D04E5C" w14:textId="77777777"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14:paraId="0D5B26D2" w14:textId="77777777"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14:paraId="7CED0274" w14:textId="77777777"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14:paraId="2B8416E0"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056E573C" w14:textId="77777777" w:rsidR="00463059" w:rsidRPr="001163FE" w:rsidRDefault="00463059" w:rsidP="00660BFC">
      <w:pPr>
        <w:pStyle w:val="PageBreak"/>
      </w:pPr>
      <w:r w:rsidRPr="001163FE">
        <w:br w:type="page"/>
      </w:r>
    </w:p>
    <w:p w14:paraId="751553B0" w14:textId="77777777" w:rsidR="00463059" w:rsidRPr="009938F2" w:rsidRDefault="00682930" w:rsidP="00682930">
      <w:pPr>
        <w:pStyle w:val="AH2Part"/>
      </w:pPr>
      <w:bookmarkStart w:id="349" w:name="_Toc99630304"/>
      <w:r w:rsidRPr="009938F2">
        <w:rPr>
          <w:rStyle w:val="CharPartNo"/>
        </w:rPr>
        <w:lastRenderedPageBreak/>
        <w:t>Part 11.3</w:t>
      </w:r>
      <w:r w:rsidRPr="001163FE">
        <w:tab/>
      </w:r>
      <w:r w:rsidR="00463059" w:rsidRPr="009938F2">
        <w:rPr>
          <w:rStyle w:val="CharPartText"/>
        </w:rPr>
        <w:t>Licences—decision</w:t>
      </w:r>
      <w:bookmarkEnd w:id="349"/>
    </w:p>
    <w:p w14:paraId="4E387E4C" w14:textId="77777777" w:rsidR="00463059" w:rsidRPr="001163FE" w:rsidRDefault="00682930" w:rsidP="00682930">
      <w:pPr>
        <w:pStyle w:val="AH5Sec"/>
      </w:pPr>
      <w:bookmarkStart w:id="350" w:name="_Toc99630305"/>
      <w:r w:rsidRPr="009938F2">
        <w:rPr>
          <w:rStyle w:val="CharSectNo"/>
        </w:rPr>
        <w:t>273</w:t>
      </w:r>
      <w:r w:rsidRPr="001163FE">
        <w:tab/>
      </w:r>
      <w:r w:rsidR="00463059" w:rsidRPr="001163FE">
        <w:t>Licence—decision on application</w:t>
      </w:r>
      <w:bookmarkEnd w:id="350"/>
    </w:p>
    <w:p w14:paraId="6852111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14:paraId="2F664CEA" w14:textId="77777777"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14:paraId="02A17146" w14:textId="77777777" w:rsidR="00463059" w:rsidRPr="001163FE" w:rsidRDefault="00682930" w:rsidP="00682930">
      <w:pPr>
        <w:pStyle w:val="Apara"/>
      </w:pPr>
      <w:r>
        <w:tab/>
      </w:r>
      <w:r w:rsidRPr="001163FE">
        <w:t>(a)</w:t>
      </w:r>
      <w:r w:rsidRPr="001163FE">
        <w:tab/>
      </w:r>
      <w:r w:rsidR="00463059" w:rsidRPr="001163FE">
        <w:t>the applicant is a suitable person to hold the licence; and</w:t>
      </w:r>
    </w:p>
    <w:p w14:paraId="068329C1" w14:textId="77777777"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14:paraId="70E581BE" w14:textId="77777777"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14:paraId="2FAF4270" w14:textId="77777777" w:rsidR="00463059" w:rsidRPr="001163FE" w:rsidRDefault="00682930" w:rsidP="00682930">
      <w:pPr>
        <w:pStyle w:val="Apara"/>
        <w:keepNext/>
      </w:pPr>
      <w:r>
        <w:tab/>
      </w:r>
      <w:r w:rsidRPr="001163FE">
        <w:t>(d)</w:t>
      </w:r>
      <w:r w:rsidRPr="001163FE">
        <w:tab/>
      </w:r>
      <w:r w:rsidR="00463059" w:rsidRPr="001163FE">
        <w:t>the activity is a suitable activity for the licence.</w:t>
      </w:r>
    </w:p>
    <w:p w14:paraId="719486F2"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14:paraId="6A09DDF5" w14:textId="77777777" w:rsidR="00463059" w:rsidRPr="001163FE" w:rsidRDefault="00682930" w:rsidP="00682930">
      <w:pPr>
        <w:pStyle w:val="Amain"/>
      </w:pPr>
      <w:r>
        <w:tab/>
      </w:r>
      <w:r w:rsidRPr="001163FE">
        <w:t>(3)</w:t>
      </w:r>
      <w:r w:rsidRPr="001163FE">
        <w:tab/>
      </w:r>
      <w:r w:rsidR="00463059" w:rsidRPr="001163FE">
        <w:t>The conservator must, not later than the required time—</w:t>
      </w:r>
    </w:p>
    <w:p w14:paraId="1794FD83" w14:textId="77777777" w:rsidR="00463059" w:rsidRPr="001163FE" w:rsidRDefault="00682930" w:rsidP="00682930">
      <w:pPr>
        <w:pStyle w:val="Apara"/>
      </w:pPr>
      <w:r>
        <w:tab/>
      </w:r>
      <w:r w:rsidRPr="001163FE">
        <w:t>(a)</w:t>
      </w:r>
      <w:r w:rsidRPr="001163FE">
        <w:tab/>
      </w:r>
      <w:r w:rsidR="00463059" w:rsidRPr="001163FE">
        <w:t>decide the application; and</w:t>
      </w:r>
    </w:p>
    <w:p w14:paraId="49CE4795" w14:textId="77777777" w:rsidR="00463059" w:rsidRPr="001163FE" w:rsidRDefault="00682930" w:rsidP="00682930">
      <w:pPr>
        <w:pStyle w:val="Apara"/>
      </w:pPr>
      <w:r>
        <w:tab/>
      </w:r>
      <w:r w:rsidRPr="001163FE">
        <w:t>(b)</w:t>
      </w:r>
      <w:r w:rsidRPr="001163FE">
        <w:tab/>
      </w:r>
      <w:r w:rsidR="00463059" w:rsidRPr="001163FE">
        <w:t>tell the applicant about the decision on the application.</w:t>
      </w:r>
    </w:p>
    <w:p w14:paraId="099CF36D" w14:textId="77777777" w:rsidR="00463059" w:rsidRPr="001163FE" w:rsidRDefault="00682930" w:rsidP="00452678">
      <w:pPr>
        <w:pStyle w:val="Amain"/>
        <w:keepNext/>
      </w:pPr>
      <w:r>
        <w:tab/>
      </w:r>
      <w:r w:rsidRPr="001163FE">
        <w:t>(4)</w:t>
      </w:r>
      <w:r w:rsidRPr="001163FE">
        <w:tab/>
      </w:r>
      <w:r w:rsidR="00463059" w:rsidRPr="001163FE">
        <w:t>In this section:</w:t>
      </w:r>
    </w:p>
    <w:p w14:paraId="65335D55"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7E9083AE" w14:textId="77777777"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14:paraId="0918A971" w14:textId="77777777"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14:paraId="12291804" w14:textId="77777777"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14:paraId="4D8AFB43" w14:textId="77777777"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14:paraId="67D620D0"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1CB5C5D9" w14:textId="612F5246"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3"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0473DA18" w14:textId="77777777" w:rsidR="00463059" w:rsidRPr="001163FE" w:rsidRDefault="00682930" w:rsidP="00682930">
      <w:pPr>
        <w:pStyle w:val="AH5Sec"/>
      </w:pPr>
      <w:bookmarkStart w:id="351" w:name="_Toc99630306"/>
      <w:r w:rsidRPr="009938F2">
        <w:rPr>
          <w:rStyle w:val="CharSectNo"/>
        </w:rPr>
        <w:t>274</w:t>
      </w:r>
      <w:r w:rsidRPr="001163FE">
        <w:tab/>
      </w:r>
      <w:r w:rsidR="00463059" w:rsidRPr="001163FE">
        <w:t>Licence—conditions generally</w:t>
      </w:r>
      <w:bookmarkEnd w:id="351"/>
    </w:p>
    <w:p w14:paraId="6B829066" w14:textId="77777777" w:rsidR="00463059" w:rsidRPr="001163FE" w:rsidRDefault="00463059" w:rsidP="00660BFC">
      <w:pPr>
        <w:pStyle w:val="Amainreturn"/>
      </w:pPr>
      <w:r w:rsidRPr="001163FE">
        <w:t>A licence is subject to any condition—</w:t>
      </w:r>
    </w:p>
    <w:p w14:paraId="0AEA966A" w14:textId="77777777" w:rsidR="00463059" w:rsidRPr="001163FE" w:rsidRDefault="00682930" w:rsidP="00682930">
      <w:pPr>
        <w:pStyle w:val="Apara"/>
      </w:pPr>
      <w:r>
        <w:tab/>
      </w:r>
      <w:r w:rsidRPr="001163FE">
        <w:t>(a)</w:t>
      </w:r>
      <w:r w:rsidRPr="001163FE">
        <w:tab/>
      </w:r>
      <w:r w:rsidR="00463059" w:rsidRPr="001163FE">
        <w:t>prescribed by regulation; and</w:t>
      </w:r>
    </w:p>
    <w:p w14:paraId="64990FA3" w14:textId="77777777"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14:paraId="5EF9C3B8" w14:textId="77777777" w:rsidR="00463059" w:rsidRPr="001163FE" w:rsidRDefault="00463059" w:rsidP="00610EAC">
      <w:pPr>
        <w:pStyle w:val="aExamHdgss"/>
      </w:pPr>
      <w:r w:rsidRPr="001163FE">
        <w:t>Examples</w:t>
      </w:r>
      <w:r w:rsidR="00610EAC" w:rsidRPr="001163FE">
        <w:t>—par (b)</w:t>
      </w:r>
    </w:p>
    <w:p w14:paraId="2ED64C13" w14:textId="77777777" w:rsidR="00463059" w:rsidRPr="001163FE" w:rsidRDefault="00463059" w:rsidP="00610EAC">
      <w:pPr>
        <w:pStyle w:val="aExamINum"/>
      </w:pPr>
      <w:r w:rsidRPr="001163FE">
        <w:t>1</w:t>
      </w:r>
      <w:r w:rsidRPr="001163FE">
        <w:tab/>
        <w:t>that the licensee may carry on the activity only during a stated season</w:t>
      </w:r>
    </w:p>
    <w:p w14:paraId="6E3153C2" w14:textId="77777777" w:rsidR="00463059" w:rsidRPr="001163FE" w:rsidRDefault="00463059" w:rsidP="00610EAC">
      <w:pPr>
        <w:pStyle w:val="aExamINum"/>
      </w:pPr>
      <w:r w:rsidRPr="001163FE">
        <w:t>2</w:t>
      </w:r>
      <w:r w:rsidRPr="001163FE">
        <w:tab/>
        <w:t>that the licensee may carry on the activity only for non-commercial purposes</w:t>
      </w:r>
    </w:p>
    <w:p w14:paraId="75673807" w14:textId="77777777"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14:paraId="13DD5CCE" w14:textId="77777777" w:rsidR="00463059" w:rsidRPr="001163FE" w:rsidRDefault="00682930" w:rsidP="00682930">
      <w:pPr>
        <w:pStyle w:val="AH5Sec"/>
      </w:pPr>
      <w:bookmarkStart w:id="352" w:name="_Toc99630307"/>
      <w:r w:rsidRPr="009938F2">
        <w:rPr>
          <w:rStyle w:val="CharSectNo"/>
        </w:rPr>
        <w:t>275</w:t>
      </w:r>
      <w:r w:rsidRPr="001163FE">
        <w:tab/>
      </w:r>
      <w:r w:rsidR="00463059" w:rsidRPr="001163FE">
        <w:t>Licence—conditions about native species conservation plans etc</w:t>
      </w:r>
      <w:bookmarkEnd w:id="352"/>
    </w:p>
    <w:p w14:paraId="2E3E12D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E65B14D" w14:textId="77777777" w:rsidR="00463059" w:rsidRPr="001163FE" w:rsidRDefault="00682930" w:rsidP="00682930">
      <w:pPr>
        <w:pStyle w:val="Apara"/>
      </w:pPr>
      <w:r>
        <w:tab/>
      </w:r>
      <w:r w:rsidRPr="001163FE">
        <w:t>(a)</w:t>
      </w:r>
      <w:r w:rsidRPr="001163FE">
        <w:tab/>
      </w:r>
      <w:r w:rsidR="00463059" w:rsidRPr="001163FE">
        <w:t>a licence is issued to carry out an activity on stated land; and</w:t>
      </w:r>
    </w:p>
    <w:p w14:paraId="3E4F9FBA" w14:textId="77777777"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14:paraId="0FAF8AB9" w14:textId="77777777"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14:paraId="5C69A11D" w14:textId="77777777"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14:paraId="5B56C16E" w14:textId="77777777" w:rsidR="00463059" w:rsidRPr="001163FE" w:rsidRDefault="00682930" w:rsidP="00682930">
      <w:pPr>
        <w:pStyle w:val="AH5Sec"/>
      </w:pPr>
      <w:bookmarkStart w:id="353" w:name="_Toc99630308"/>
      <w:r w:rsidRPr="009938F2">
        <w:rPr>
          <w:rStyle w:val="CharSectNo"/>
        </w:rPr>
        <w:lastRenderedPageBreak/>
        <w:t>276</w:t>
      </w:r>
      <w:r w:rsidRPr="001163FE">
        <w:tab/>
      </w:r>
      <w:r w:rsidR="00463059" w:rsidRPr="001163FE">
        <w:t>Licence—term</w:t>
      </w:r>
      <w:bookmarkEnd w:id="353"/>
    </w:p>
    <w:p w14:paraId="2A478862" w14:textId="77777777" w:rsidR="00463059" w:rsidRPr="001163FE" w:rsidRDefault="00682930" w:rsidP="00682930">
      <w:pPr>
        <w:pStyle w:val="Amain"/>
      </w:pPr>
      <w:r>
        <w:tab/>
      </w:r>
      <w:r w:rsidRPr="001163FE">
        <w:t>(1)</w:t>
      </w:r>
      <w:r w:rsidRPr="001163FE">
        <w:tab/>
      </w:r>
      <w:r w:rsidR="00463059" w:rsidRPr="001163FE">
        <w:t>A licence starts on the day stated in the licence.</w:t>
      </w:r>
    </w:p>
    <w:p w14:paraId="1547CEE7" w14:textId="77777777"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14:paraId="7ED92957" w14:textId="77777777" w:rsidR="00463059" w:rsidRPr="001163FE" w:rsidRDefault="00682930" w:rsidP="00682930">
      <w:pPr>
        <w:pStyle w:val="Amain"/>
      </w:pPr>
      <w:r>
        <w:tab/>
      </w:r>
      <w:r w:rsidRPr="001163FE">
        <w:t>(3)</w:t>
      </w:r>
      <w:r w:rsidRPr="001163FE">
        <w:tab/>
      </w:r>
      <w:r w:rsidR="00463059" w:rsidRPr="001163FE">
        <w:t>A licence expires on the day stated in the licence.</w:t>
      </w:r>
    </w:p>
    <w:p w14:paraId="6C13DC00" w14:textId="77777777"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14:paraId="50EBCD55" w14:textId="77777777" w:rsidR="00463059" w:rsidRPr="001163FE" w:rsidRDefault="00682930" w:rsidP="00682930">
      <w:pPr>
        <w:pStyle w:val="AH5Sec"/>
      </w:pPr>
      <w:bookmarkStart w:id="354" w:name="_Toc99630309"/>
      <w:r w:rsidRPr="009938F2">
        <w:rPr>
          <w:rStyle w:val="CharSectNo"/>
        </w:rPr>
        <w:t>277</w:t>
      </w:r>
      <w:r w:rsidRPr="001163FE">
        <w:tab/>
      </w:r>
      <w:r w:rsidR="00463059" w:rsidRPr="001163FE">
        <w:t>Licence—form</w:t>
      </w:r>
      <w:bookmarkEnd w:id="354"/>
    </w:p>
    <w:p w14:paraId="01310DEC" w14:textId="77777777" w:rsidR="00463059" w:rsidRPr="001163FE" w:rsidRDefault="00682930" w:rsidP="00682930">
      <w:pPr>
        <w:pStyle w:val="Amain"/>
      </w:pPr>
      <w:r>
        <w:tab/>
      </w:r>
      <w:r w:rsidRPr="001163FE">
        <w:t>(1)</w:t>
      </w:r>
      <w:r w:rsidRPr="001163FE">
        <w:tab/>
      </w:r>
      <w:r w:rsidR="00463059" w:rsidRPr="001163FE">
        <w:t>A licence must—</w:t>
      </w:r>
    </w:p>
    <w:p w14:paraId="51EFDA9E" w14:textId="77777777" w:rsidR="00463059" w:rsidRPr="001163FE" w:rsidRDefault="00682930" w:rsidP="00682930">
      <w:pPr>
        <w:pStyle w:val="Apara"/>
      </w:pPr>
      <w:r>
        <w:tab/>
      </w:r>
      <w:r w:rsidRPr="001163FE">
        <w:t>(a)</w:t>
      </w:r>
      <w:r w:rsidRPr="001163FE">
        <w:tab/>
      </w:r>
      <w:r w:rsidR="00463059" w:rsidRPr="001163FE">
        <w:t>be in writing; and</w:t>
      </w:r>
    </w:p>
    <w:p w14:paraId="79A2CEF7" w14:textId="77777777" w:rsidR="00463059" w:rsidRPr="001163FE" w:rsidRDefault="00682930" w:rsidP="00682930">
      <w:pPr>
        <w:pStyle w:val="Apara"/>
      </w:pPr>
      <w:r>
        <w:tab/>
      </w:r>
      <w:r w:rsidRPr="001163FE">
        <w:t>(b)</w:t>
      </w:r>
      <w:r w:rsidRPr="001163FE">
        <w:tab/>
      </w:r>
      <w:r w:rsidR="00463059" w:rsidRPr="001163FE">
        <w:t>include the following information:</w:t>
      </w:r>
    </w:p>
    <w:p w14:paraId="75EAD0CA" w14:textId="77777777" w:rsidR="00463059" w:rsidRPr="001163FE" w:rsidRDefault="00682930" w:rsidP="00682930">
      <w:pPr>
        <w:pStyle w:val="Asubpara"/>
      </w:pPr>
      <w:r>
        <w:tab/>
      </w:r>
      <w:r w:rsidRPr="001163FE">
        <w:t>(i)</w:t>
      </w:r>
      <w:r w:rsidRPr="001163FE">
        <w:tab/>
      </w:r>
      <w:r w:rsidR="00463059" w:rsidRPr="001163FE">
        <w:t>the name of the licensee;</w:t>
      </w:r>
    </w:p>
    <w:p w14:paraId="4C58C759" w14:textId="77777777"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14:paraId="04E485D1" w14:textId="77777777" w:rsidR="00463059" w:rsidRPr="001163FE" w:rsidRDefault="00682930" w:rsidP="00682930">
      <w:pPr>
        <w:pStyle w:val="Asubpara"/>
      </w:pPr>
      <w:r>
        <w:tab/>
      </w:r>
      <w:r w:rsidRPr="001163FE">
        <w:t>(iii)</w:t>
      </w:r>
      <w:r w:rsidRPr="001163FE">
        <w:tab/>
      </w:r>
      <w:r w:rsidR="00463059" w:rsidRPr="001163FE">
        <w:t>the licensed activity;</w:t>
      </w:r>
    </w:p>
    <w:p w14:paraId="4DEE464B" w14:textId="77777777" w:rsidR="00463059" w:rsidRPr="001163FE" w:rsidRDefault="00682930" w:rsidP="00682930">
      <w:pPr>
        <w:pStyle w:val="Asubpara"/>
      </w:pPr>
      <w:r>
        <w:tab/>
      </w:r>
      <w:r w:rsidRPr="001163FE">
        <w:t>(iv)</w:t>
      </w:r>
      <w:r w:rsidRPr="001163FE">
        <w:tab/>
      </w:r>
      <w:r w:rsidR="00463059" w:rsidRPr="001163FE">
        <w:t>the animal, plant or land for the licence;</w:t>
      </w:r>
    </w:p>
    <w:p w14:paraId="490B7AE5" w14:textId="77777777" w:rsidR="00463059" w:rsidRPr="001163FE" w:rsidRDefault="00682930" w:rsidP="00682930">
      <w:pPr>
        <w:pStyle w:val="Asubpara"/>
      </w:pPr>
      <w:r>
        <w:tab/>
      </w:r>
      <w:r w:rsidRPr="001163FE">
        <w:t>(v)</w:t>
      </w:r>
      <w:r w:rsidRPr="001163FE">
        <w:tab/>
      </w:r>
      <w:r w:rsidR="00463059" w:rsidRPr="001163FE">
        <w:t>the term of the licence;</w:t>
      </w:r>
    </w:p>
    <w:p w14:paraId="58768040" w14:textId="77777777" w:rsidR="00463059" w:rsidRPr="001163FE" w:rsidRDefault="00682930" w:rsidP="00682930">
      <w:pPr>
        <w:pStyle w:val="Asubpara"/>
      </w:pPr>
      <w:r>
        <w:tab/>
      </w:r>
      <w:r w:rsidRPr="001163FE">
        <w:t>(vi)</w:t>
      </w:r>
      <w:r w:rsidRPr="001163FE">
        <w:tab/>
      </w:r>
      <w:r w:rsidR="00463059" w:rsidRPr="001163FE">
        <w:t>the conditions on the licence;</w:t>
      </w:r>
    </w:p>
    <w:p w14:paraId="55230804" w14:textId="77777777" w:rsidR="00463059" w:rsidRPr="001163FE" w:rsidRDefault="00682930" w:rsidP="00682930">
      <w:pPr>
        <w:pStyle w:val="Asubpara"/>
      </w:pPr>
      <w:r>
        <w:tab/>
      </w:r>
      <w:r w:rsidRPr="001163FE">
        <w:t>(vii)</w:t>
      </w:r>
      <w:r w:rsidRPr="001163FE">
        <w:tab/>
      </w:r>
      <w:r w:rsidR="00463059" w:rsidRPr="001163FE">
        <w:t>anything else prescribed by regulation.</w:t>
      </w:r>
    </w:p>
    <w:p w14:paraId="3BF76974" w14:textId="77777777"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14:paraId="1D95657A" w14:textId="77777777" w:rsidR="00463059" w:rsidRPr="001163FE" w:rsidRDefault="00463059" w:rsidP="00660BFC">
      <w:pPr>
        <w:pStyle w:val="PageBreak"/>
      </w:pPr>
      <w:r w:rsidRPr="001163FE">
        <w:br w:type="page"/>
      </w:r>
    </w:p>
    <w:p w14:paraId="0762C71A" w14:textId="77777777" w:rsidR="00463059" w:rsidRPr="009938F2" w:rsidRDefault="00682930" w:rsidP="00682930">
      <w:pPr>
        <w:pStyle w:val="AH2Part"/>
      </w:pPr>
      <w:bookmarkStart w:id="355" w:name="_Toc99630310"/>
      <w:r w:rsidRPr="009938F2">
        <w:rPr>
          <w:rStyle w:val="CharPartNo"/>
        </w:rPr>
        <w:lastRenderedPageBreak/>
        <w:t>Part 11.4</w:t>
      </w:r>
      <w:r w:rsidRPr="001163FE">
        <w:tab/>
      </w:r>
      <w:r w:rsidR="00463059" w:rsidRPr="009938F2">
        <w:rPr>
          <w:rStyle w:val="CharPartText"/>
        </w:rPr>
        <w:t>Licences—financial assurance conditions</w:t>
      </w:r>
      <w:bookmarkEnd w:id="355"/>
    </w:p>
    <w:p w14:paraId="737CD263" w14:textId="77777777" w:rsidR="00463059" w:rsidRPr="001163FE" w:rsidRDefault="00682930" w:rsidP="00682930">
      <w:pPr>
        <w:pStyle w:val="AH5Sec"/>
      </w:pPr>
      <w:bookmarkStart w:id="356" w:name="_Toc99630311"/>
      <w:r w:rsidRPr="009938F2">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6"/>
    </w:p>
    <w:p w14:paraId="16A004AC" w14:textId="77777777" w:rsidR="00463059" w:rsidRPr="001163FE" w:rsidRDefault="00463059" w:rsidP="00660BFC">
      <w:pPr>
        <w:pStyle w:val="Amainreturn"/>
        <w:keepNext/>
      </w:pPr>
      <w:r w:rsidRPr="001163FE">
        <w:t>In this Act:</w:t>
      </w:r>
    </w:p>
    <w:p w14:paraId="13DFF2C2" w14:textId="77777777"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14:paraId="1170BFC4" w14:textId="77777777" w:rsidR="00463059" w:rsidRPr="001163FE" w:rsidRDefault="00682930" w:rsidP="00682930">
      <w:pPr>
        <w:pStyle w:val="AH5Sec"/>
      </w:pPr>
      <w:bookmarkStart w:id="357" w:name="_Toc99630312"/>
      <w:r w:rsidRPr="009938F2">
        <w:rPr>
          <w:rStyle w:val="CharSectNo"/>
        </w:rPr>
        <w:t>279</w:t>
      </w:r>
      <w:r w:rsidRPr="001163FE">
        <w:tab/>
      </w:r>
      <w:r w:rsidR="00463059" w:rsidRPr="001163FE">
        <w:t>Financial assurance condition—imposition</w:t>
      </w:r>
      <w:bookmarkEnd w:id="357"/>
    </w:p>
    <w:p w14:paraId="2D797A07" w14:textId="77777777"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14:paraId="284B1E62" w14:textId="77777777"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14:paraId="64D96626" w14:textId="77777777" w:rsidR="00463059" w:rsidRPr="001163FE" w:rsidRDefault="00682930" w:rsidP="00682930">
      <w:pPr>
        <w:pStyle w:val="Asubpara"/>
      </w:pPr>
      <w:r>
        <w:tab/>
      </w:r>
      <w:r w:rsidRPr="001163FE">
        <w:t>(i)</w:t>
      </w:r>
      <w:r w:rsidRPr="001163FE">
        <w:tab/>
      </w:r>
      <w:r w:rsidR="00463059" w:rsidRPr="001163FE">
        <w:t>a population of a species or ecological community; or</w:t>
      </w:r>
    </w:p>
    <w:p w14:paraId="0330A3C3" w14:textId="77777777"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14:paraId="7C072F27" w14:textId="77777777" w:rsidR="00463059" w:rsidRPr="001163FE" w:rsidRDefault="00682930" w:rsidP="00682930">
      <w:pPr>
        <w:pStyle w:val="Asubpara"/>
      </w:pPr>
      <w:r>
        <w:tab/>
      </w:r>
      <w:r w:rsidRPr="001163FE">
        <w:t>(iii)</w:t>
      </w:r>
      <w:r w:rsidRPr="001163FE">
        <w:tab/>
      </w:r>
      <w:r w:rsidR="00463059" w:rsidRPr="001163FE">
        <w:t>an ecosystem; and</w:t>
      </w:r>
    </w:p>
    <w:p w14:paraId="3AA8D7AB" w14:textId="77777777"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14:paraId="7A668645" w14:textId="77777777" w:rsidR="00463059" w:rsidRPr="001163FE" w:rsidRDefault="00682930" w:rsidP="00682930">
      <w:pPr>
        <w:pStyle w:val="Apara"/>
      </w:pPr>
      <w:r>
        <w:tab/>
      </w:r>
      <w:r w:rsidRPr="001163FE">
        <w:t>(c)</w:t>
      </w:r>
      <w:r w:rsidRPr="001163FE">
        <w:tab/>
      </w:r>
      <w:r w:rsidR="00463059" w:rsidRPr="001163FE">
        <w:t>the financial assurance considerations (if any); and</w:t>
      </w:r>
    </w:p>
    <w:p w14:paraId="4A3A0C6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14:paraId="2FFA0D9A" w14:textId="77777777" w:rsidR="00463059" w:rsidRPr="001163FE" w:rsidRDefault="00682930" w:rsidP="00682930">
      <w:pPr>
        <w:pStyle w:val="Apara"/>
      </w:pPr>
      <w:r>
        <w:tab/>
      </w:r>
      <w:r w:rsidRPr="001163FE">
        <w:t>(d)</w:t>
      </w:r>
      <w:r w:rsidRPr="001163FE">
        <w:tab/>
      </w:r>
      <w:r w:rsidR="00463059" w:rsidRPr="001163FE">
        <w:t>any other relevant matter.</w:t>
      </w:r>
    </w:p>
    <w:p w14:paraId="26E8AC68" w14:textId="77777777" w:rsidR="00463059" w:rsidRPr="001163FE" w:rsidRDefault="00682930" w:rsidP="00682930">
      <w:pPr>
        <w:pStyle w:val="Amain"/>
      </w:pPr>
      <w:r>
        <w:tab/>
      </w:r>
      <w:r w:rsidRPr="001163FE">
        <w:t>(2)</w:t>
      </w:r>
      <w:r w:rsidRPr="001163FE">
        <w:tab/>
      </w:r>
      <w:r w:rsidR="00463059" w:rsidRPr="001163FE">
        <w:t>A financial assurance must be in the form of—</w:t>
      </w:r>
    </w:p>
    <w:p w14:paraId="472AD4FE" w14:textId="77777777" w:rsidR="00463059" w:rsidRPr="001163FE" w:rsidRDefault="00682930" w:rsidP="00682930">
      <w:pPr>
        <w:pStyle w:val="Apara"/>
      </w:pPr>
      <w:r>
        <w:tab/>
      </w:r>
      <w:r w:rsidRPr="001163FE">
        <w:t>(a)</w:t>
      </w:r>
      <w:r w:rsidRPr="001163FE">
        <w:tab/>
      </w:r>
      <w:r w:rsidR="00463059" w:rsidRPr="001163FE">
        <w:t>a bank guarantee; or</w:t>
      </w:r>
    </w:p>
    <w:p w14:paraId="5139EB7D" w14:textId="77777777" w:rsidR="00463059" w:rsidRPr="001163FE" w:rsidRDefault="00682930" w:rsidP="00682930">
      <w:pPr>
        <w:pStyle w:val="Apara"/>
      </w:pPr>
      <w:r>
        <w:tab/>
      </w:r>
      <w:r w:rsidRPr="001163FE">
        <w:t>(b)</w:t>
      </w:r>
      <w:r w:rsidRPr="001163FE">
        <w:tab/>
      </w:r>
      <w:r w:rsidR="00463059" w:rsidRPr="001163FE">
        <w:t>a bond; or</w:t>
      </w:r>
    </w:p>
    <w:p w14:paraId="360C04BC" w14:textId="77777777" w:rsidR="00463059" w:rsidRPr="001163FE" w:rsidRDefault="00682930" w:rsidP="00682930">
      <w:pPr>
        <w:pStyle w:val="Apara"/>
      </w:pPr>
      <w:r>
        <w:tab/>
      </w:r>
      <w:r w:rsidRPr="001163FE">
        <w:t>(c)</w:t>
      </w:r>
      <w:r w:rsidRPr="001163FE">
        <w:tab/>
      </w:r>
      <w:r w:rsidR="00463059" w:rsidRPr="001163FE">
        <w:t>an insurance policy; or</w:t>
      </w:r>
    </w:p>
    <w:p w14:paraId="061E7079" w14:textId="77777777"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14:paraId="58CD9312" w14:textId="77777777"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14:paraId="618FED75" w14:textId="77777777"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14:paraId="69958C20" w14:textId="77777777"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14:paraId="292D93AC" w14:textId="77777777" w:rsidR="00463059" w:rsidRPr="001163FE" w:rsidRDefault="00682930" w:rsidP="00682930">
      <w:pPr>
        <w:pStyle w:val="Amain"/>
        <w:keepNext/>
      </w:pPr>
      <w:r>
        <w:tab/>
      </w:r>
      <w:r w:rsidRPr="001163FE">
        <w:t>(6)</w:t>
      </w:r>
      <w:r w:rsidRPr="001163FE">
        <w:tab/>
      </w:r>
      <w:r w:rsidR="00463059" w:rsidRPr="001163FE">
        <w:t>A determination is a disallowable instrument.</w:t>
      </w:r>
    </w:p>
    <w:p w14:paraId="5487047A" w14:textId="6F7428AF"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4" w:tooltip="A2001-14" w:history="1">
        <w:r w:rsidR="000E0483" w:rsidRPr="001163FE">
          <w:rPr>
            <w:rStyle w:val="charCitHyperlinkAbbrev"/>
          </w:rPr>
          <w:t>Legislation Act</w:t>
        </w:r>
      </w:hyperlink>
      <w:r w:rsidRPr="001163FE">
        <w:t>.</w:t>
      </w:r>
    </w:p>
    <w:p w14:paraId="5AC391BD" w14:textId="77777777" w:rsidR="00463059" w:rsidRPr="001163FE" w:rsidRDefault="00682930" w:rsidP="00682930">
      <w:pPr>
        <w:pStyle w:val="AH5Sec"/>
      </w:pPr>
      <w:bookmarkStart w:id="358" w:name="_Toc99630313"/>
      <w:r w:rsidRPr="009938F2">
        <w:rPr>
          <w:rStyle w:val="CharSectNo"/>
        </w:rPr>
        <w:t>280</w:t>
      </w:r>
      <w:r w:rsidRPr="001163FE">
        <w:tab/>
      </w:r>
      <w:r w:rsidR="00463059" w:rsidRPr="001163FE">
        <w:t>Financial assurance condition—show cause</w:t>
      </w:r>
      <w:bookmarkEnd w:id="358"/>
    </w:p>
    <w:p w14:paraId="1BBADC33" w14:textId="77777777"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14:paraId="6A9E5084" w14:textId="77777777" w:rsidR="00463059" w:rsidRPr="001163FE" w:rsidRDefault="00682930" w:rsidP="00682930">
      <w:pPr>
        <w:pStyle w:val="Amain"/>
      </w:pPr>
      <w:r>
        <w:tab/>
      </w:r>
      <w:r w:rsidRPr="001163FE">
        <w:t>(2)</w:t>
      </w:r>
      <w:r w:rsidRPr="001163FE">
        <w:tab/>
      </w:r>
      <w:r w:rsidR="00463059" w:rsidRPr="001163FE">
        <w:t>The notice must state—</w:t>
      </w:r>
    </w:p>
    <w:p w14:paraId="5683B670" w14:textId="77777777"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14:paraId="15FAC267" w14:textId="77777777" w:rsidR="00463059" w:rsidRPr="001163FE" w:rsidRDefault="00682930" w:rsidP="00682930">
      <w:pPr>
        <w:pStyle w:val="Apara"/>
      </w:pPr>
      <w:r>
        <w:tab/>
      </w:r>
      <w:r w:rsidRPr="001163FE">
        <w:t>(b)</w:t>
      </w:r>
      <w:r w:rsidRPr="001163FE">
        <w:tab/>
      </w:r>
      <w:r w:rsidR="00463059" w:rsidRPr="001163FE">
        <w:t>the amount and form of the proposed financial assurance; and</w:t>
      </w:r>
    </w:p>
    <w:p w14:paraId="5000A97B" w14:textId="77777777"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14:paraId="4472B923" w14:textId="77777777"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14:paraId="00354B4F" w14:textId="77777777"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14:paraId="1796D624" w14:textId="77777777"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14:paraId="10A1DEA7" w14:textId="77777777"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14:paraId="2CE757A9" w14:textId="77777777"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14:paraId="421AB3C2" w14:textId="77777777" w:rsidR="00463059" w:rsidRPr="001163FE" w:rsidRDefault="00682930" w:rsidP="00682930">
      <w:pPr>
        <w:pStyle w:val="Asubpara"/>
      </w:pPr>
      <w:r>
        <w:tab/>
      </w:r>
      <w:r w:rsidRPr="001163FE">
        <w:t>(i)</w:t>
      </w:r>
      <w:r w:rsidRPr="001163FE">
        <w:tab/>
      </w:r>
      <w:r w:rsidR="00463059" w:rsidRPr="001163FE">
        <w:t>about the decision; and</w:t>
      </w:r>
    </w:p>
    <w:p w14:paraId="156F02D4" w14:textId="77777777"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14:paraId="5ECC4153" w14:textId="77777777"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14:paraId="5CF303D6" w14:textId="77777777" w:rsidR="00463059" w:rsidRPr="001163FE" w:rsidRDefault="00682930" w:rsidP="00682930">
      <w:pPr>
        <w:pStyle w:val="AH5Sec"/>
      </w:pPr>
      <w:bookmarkStart w:id="359" w:name="_Toc99630314"/>
      <w:r w:rsidRPr="009938F2">
        <w:rPr>
          <w:rStyle w:val="CharSectNo"/>
        </w:rPr>
        <w:t>281</w:t>
      </w:r>
      <w:r w:rsidRPr="001163FE">
        <w:tab/>
      </w:r>
      <w:r w:rsidR="00463059" w:rsidRPr="001163FE">
        <w:t>Financial assurance condition—licence cancellation</w:t>
      </w:r>
      <w:bookmarkEnd w:id="359"/>
    </w:p>
    <w:p w14:paraId="71E71E2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A7CB035" w14:textId="77777777"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14:paraId="2C80CCC7" w14:textId="77777777" w:rsidR="00463059" w:rsidRPr="001163FE" w:rsidRDefault="00682930" w:rsidP="00682930">
      <w:pPr>
        <w:pStyle w:val="Apara"/>
      </w:pPr>
      <w:r>
        <w:tab/>
      </w:r>
      <w:r w:rsidRPr="001163FE">
        <w:t>(b)</w:t>
      </w:r>
      <w:r w:rsidRPr="001163FE">
        <w:tab/>
      </w:r>
      <w:r w:rsidR="00463059" w:rsidRPr="001163FE">
        <w:t>the licensee does not provide the financial assurance—</w:t>
      </w:r>
    </w:p>
    <w:p w14:paraId="643CBADE" w14:textId="77777777"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14:paraId="08D9C8EB" w14:textId="77777777"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14:paraId="25FD92EC" w14:textId="77777777" w:rsidR="00463059" w:rsidRPr="001163FE" w:rsidRDefault="00682930" w:rsidP="00682930">
      <w:pPr>
        <w:pStyle w:val="Amain"/>
      </w:pPr>
      <w:r>
        <w:tab/>
      </w:r>
      <w:r w:rsidRPr="001163FE">
        <w:t>(2)</w:t>
      </w:r>
      <w:r w:rsidRPr="001163FE">
        <w:tab/>
      </w:r>
      <w:r w:rsidR="00463059" w:rsidRPr="001163FE">
        <w:t>The conservator must cancel the licence.</w:t>
      </w:r>
    </w:p>
    <w:p w14:paraId="0BFA4061" w14:textId="77777777" w:rsidR="00463059" w:rsidRPr="001163FE" w:rsidRDefault="00682930" w:rsidP="00682930">
      <w:pPr>
        <w:pStyle w:val="AH5Sec"/>
      </w:pPr>
      <w:bookmarkStart w:id="360" w:name="_Toc99630315"/>
      <w:r w:rsidRPr="009938F2">
        <w:rPr>
          <w:rStyle w:val="CharSectNo"/>
        </w:rPr>
        <w:t>282</w:t>
      </w:r>
      <w:r w:rsidRPr="001163FE">
        <w:tab/>
      </w:r>
      <w:r w:rsidR="00463059" w:rsidRPr="001163FE">
        <w:t>Financial assurance condition—claim or realisation</w:t>
      </w:r>
      <w:bookmarkEnd w:id="360"/>
    </w:p>
    <w:p w14:paraId="1A84782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701F20A" w14:textId="77777777" w:rsidR="00463059" w:rsidRPr="001163FE" w:rsidRDefault="00682930" w:rsidP="00682930">
      <w:pPr>
        <w:pStyle w:val="Apara"/>
      </w:pPr>
      <w:r>
        <w:tab/>
      </w:r>
      <w:r w:rsidRPr="001163FE">
        <w:t>(a)</w:t>
      </w:r>
      <w:r w:rsidRPr="001163FE">
        <w:tab/>
      </w:r>
      <w:r w:rsidR="00463059" w:rsidRPr="001163FE">
        <w:t>a licence is subject to a financial assurance condition; and</w:t>
      </w:r>
    </w:p>
    <w:p w14:paraId="50AF583A" w14:textId="77777777"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14:paraId="71D886CE" w14:textId="77777777"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14:paraId="1AB86F98" w14:textId="77777777"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14:paraId="309DDD48" w14:textId="77777777" w:rsidR="00463059" w:rsidRPr="001163FE" w:rsidRDefault="00682930" w:rsidP="00682930">
      <w:pPr>
        <w:pStyle w:val="Apara"/>
      </w:pPr>
      <w:r>
        <w:tab/>
      </w:r>
      <w:r w:rsidRPr="001163FE">
        <w:t>(e)</w:t>
      </w:r>
      <w:r w:rsidRPr="001163FE">
        <w:tab/>
      </w:r>
      <w:r w:rsidR="00463059" w:rsidRPr="001163FE">
        <w:t>the damage was not licensed under this Act.</w:t>
      </w:r>
    </w:p>
    <w:p w14:paraId="333EDC70" w14:textId="77777777"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14:paraId="0D9B80E5" w14:textId="77777777" w:rsidR="00463059" w:rsidRPr="001163FE" w:rsidRDefault="00682930" w:rsidP="00682930">
      <w:pPr>
        <w:pStyle w:val="AH5Sec"/>
      </w:pPr>
      <w:bookmarkStart w:id="361" w:name="_Toc99630316"/>
      <w:r w:rsidRPr="009938F2">
        <w:rPr>
          <w:rStyle w:val="CharSectNo"/>
        </w:rPr>
        <w:t>283</w:t>
      </w:r>
      <w:r w:rsidRPr="001163FE">
        <w:tab/>
      </w:r>
      <w:r w:rsidR="00463059" w:rsidRPr="001163FE">
        <w:t>Financial assurance condition—notice before claim or realisation</w:t>
      </w:r>
      <w:bookmarkEnd w:id="361"/>
    </w:p>
    <w:p w14:paraId="21AC7A41" w14:textId="77777777"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14:paraId="70DAD7C4" w14:textId="77777777"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14:paraId="16947756" w14:textId="77777777"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14:paraId="58B2DEE7" w14:textId="77777777"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14:paraId="611E3AC1" w14:textId="77777777"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14:paraId="5FC0DB19" w14:textId="77777777"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14:paraId="04A237E2" w14:textId="77777777"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14:paraId="5E469EDC" w14:textId="77777777"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14:paraId="56493BE2" w14:textId="77777777"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14:paraId="528B1E66" w14:textId="77777777" w:rsidR="00463059" w:rsidRPr="001163FE" w:rsidRDefault="00682930" w:rsidP="00682930">
      <w:pPr>
        <w:pStyle w:val="Apara"/>
      </w:pPr>
      <w:r>
        <w:lastRenderedPageBreak/>
        <w:tab/>
      </w:r>
      <w:r w:rsidRPr="001163FE">
        <w:t>(c)</w:t>
      </w:r>
      <w:r w:rsidRPr="001163FE">
        <w:tab/>
      </w:r>
      <w:r w:rsidR="00463059" w:rsidRPr="001163FE">
        <w:t>tell the licensee about the decision.</w:t>
      </w:r>
    </w:p>
    <w:p w14:paraId="3E1A0BF7" w14:textId="77777777" w:rsidR="00463059" w:rsidRPr="001163FE" w:rsidRDefault="00682930" w:rsidP="00682930">
      <w:pPr>
        <w:pStyle w:val="AH5Sec"/>
      </w:pPr>
      <w:bookmarkStart w:id="362" w:name="_Toc99630317"/>
      <w:r w:rsidRPr="009938F2">
        <w:rPr>
          <w:rStyle w:val="CharSectNo"/>
        </w:rPr>
        <w:t>284</w:t>
      </w:r>
      <w:r w:rsidRPr="001163FE">
        <w:tab/>
      </w:r>
      <w:r w:rsidR="00463059" w:rsidRPr="001163FE">
        <w:t>Financial assurance condition—recovery of extra costs</w:t>
      </w:r>
      <w:bookmarkEnd w:id="362"/>
    </w:p>
    <w:p w14:paraId="0849E59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5F88F32" w14:textId="77777777"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14:paraId="7B9A2862" w14:textId="77777777"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14:paraId="640C32C8" w14:textId="77777777" w:rsidR="00463059" w:rsidRPr="001163FE" w:rsidRDefault="00682930" w:rsidP="00682930">
      <w:pPr>
        <w:pStyle w:val="Amain"/>
      </w:pPr>
      <w:r>
        <w:tab/>
      </w:r>
      <w:r w:rsidRPr="001163FE">
        <w:t>(2)</w:t>
      </w:r>
      <w:r w:rsidRPr="001163FE">
        <w:tab/>
      </w:r>
      <w:r w:rsidR="00463059" w:rsidRPr="001163FE">
        <w:t>The conservator may give the licensee written notice—</w:t>
      </w:r>
    </w:p>
    <w:p w14:paraId="4305142C" w14:textId="77777777"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14:paraId="34E3BCF1" w14:textId="77777777"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14:paraId="1FD4450A" w14:textId="77777777"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14:paraId="2D696228" w14:textId="77777777"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14:paraId="3EE763FC" w14:textId="77777777"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14:paraId="4DF39103" w14:textId="5649B8EF"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F1176" w14:textId="77777777" w:rsidR="00463059" w:rsidRPr="001163FE" w:rsidRDefault="00682930" w:rsidP="00682930">
      <w:pPr>
        <w:pStyle w:val="AH5Sec"/>
      </w:pPr>
      <w:bookmarkStart w:id="363" w:name="_Toc99630318"/>
      <w:r w:rsidRPr="009938F2">
        <w:rPr>
          <w:rStyle w:val="CharSectNo"/>
        </w:rPr>
        <w:lastRenderedPageBreak/>
        <w:t>285</w:t>
      </w:r>
      <w:r w:rsidRPr="001163FE">
        <w:tab/>
      </w:r>
      <w:r w:rsidR="00463059" w:rsidRPr="001163FE">
        <w:t>Financial assurance condition—money held by Territory</w:t>
      </w:r>
      <w:bookmarkEnd w:id="363"/>
    </w:p>
    <w:p w14:paraId="211D8887" w14:textId="77777777"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14:paraId="050B606A" w14:textId="77777777"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14:paraId="207E6CEB" w14:textId="77777777"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14:paraId="2D2545DE" w14:textId="77777777"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14:paraId="09F62EF7" w14:textId="77777777"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14:paraId="447480FD" w14:textId="77777777"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14:paraId="448539C9" w14:textId="77777777"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14:paraId="46069F9F" w14:textId="77777777"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14:paraId="07267B2B" w14:textId="77777777"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14:paraId="6A4FE361" w14:textId="77777777" w:rsidR="00463059" w:rsidRPr="001163FE" w:rsidRDefault="00463059" w:rsidP="00660BFC">
      <w:pPr>
        <w:pStyle w:val="PageBreak"/>
      </w:pPr>
      <w:r w:rsidRPr="001163FE">
        <w:br w:type="page"/>
      </w:r>
    </w:p>
    <w:p w14:paraId="15D2FA60" w14:textId="77777777" w:rsidR="00463059" w:rsidRPr="009938F2" w:rsidRDefault="00682930" w:rsidP="00682930">
      <w:pPr>
        <w:pStyle w:val="AH2Part"/>
      </w:pPr>
      <w:bookmarkStart w:id="364" w:name="_Toc99630319"/>
      <w:r w:rsidRPr="009938F2">
        <w:rPr>
          <w:rStyle w:val="CharPartNo"/>
        </w:rPr>
        <w:lastRenderedPageBreak/>
        <w:t>Part 11.5</w:t>
      </w:r>
      <w:r w:rsidRPr="001163FE">
        <w:tab/>
      </w:r>
      <w:r w:rsidR="00463059" w:rsidRPr="009938F2">
        <w:rPr>
          <w:rStyle w:val="CharPartText"/>
        </w:rPr>
        <w:t>L</w:t>
      </w:r>
      <w:r w:rsidR="00D1100E" w:rsidRPr="009938F2">
        <w:rPr>
          <w:rStyle w:val="CharPartText"/>
        </w:rPr>
        <w:t>icences—amendment, transfer and</w:t>
      </w:r>
      <w:r w:rsidR="00463059" w:rsidRPr="009938F2">
        <w:rPr>
          <w:rStyle w:val="CharPartText"/>
        </w:rPr>
        <w:t xml:space="preserve"> renewal</w:t>
      </w:r>
      <w:bookmarkEnd w:id="364"/>
    </w:p>
    <w:p w14:paraId="59DBEB32" w14:textId="77777777" w:rsidR="00463059" w:rsidRPr="001163FE" w:rsidRDefault="00682930" w:rsidP="00682930">
      <w:pPr>
        <w:pStyle w:val="AH5Sec"/>
      </w:pPr>
      <w:bookmarkStart w:id="365" w:name="_Toc99630320"/>
      <w:r w:rsidRPr="009938F2">
        <w:rPr>
          <w:rStyle w:val="CharSectNo"/>
        </w:rPr>
        <w:t>286</w:t>
      </w:r>
      <w:r w:rsidRPr="001163FE">
        <w:tab/>
      </w:r>
      <w:r w:rsidR="00463059" w:rsidRPr="001163FE">
        <w:t>Licence—amendment initiated by conservator</w:t>
      </w:r>
      <w:bookmarkEnd w:id="365"/>
    </w:p>
    <w:p w14:paraId="64DAD173" w14:textId="77777777"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14:paraId="39A22562"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C80FD11"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1B792E33" w14:textId="77777777"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14:paraId="12EE16C6"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14:paraId="52EC5EE7" w14:textId="77777777" w:rsidR="00463059" w:rsidRPr="001163FE" w:rsidRDefault="00682930" w:rsidP="00682930">
      <w:pPr>
        <w:pStyle w:val="Amain"/>
      </w:pPr>
      <w:r>
        <w:tab/>
      </w:r>
      <w:r w:rsidRPr="001163FE">
        <w:t>(2)</w:t>
      </w:r>
      <w:r w:rsidRPr="001163FE">
        <w:tab/>
      </w:r>
      <w:r w:rsidR="00463059" w:rsidRPr="001163FE">
        <w:t>However, the conservator may amend the licence only if—</w:t>
      </w:r>
    </w:p>
    <w:p w14:paraId="5101ADDE" w14:textId="77777777"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14:paraId="4877F158" w14:textId="77777777"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14:paraId="3C7292B0" w14:textId="77777777"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14:paraId="12723BFD" w14:textId="77777777"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14:paraId="4374086A" w14:textId="77777777"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14:paraId="5573AA7D" w14:textId="77777777" w:rsidR="00463059" w:rsidRPr="001163FE" w:rsidRDefault="00682930" w:rsidP="00682930">
      <w:pPr>
        <w:pStyle w:val="AH5Sec"/>
      </w:pPr>
      <w:bookmarkStart w:id="366" w:name="_Toc99630321"/>
      <w:r w:rsidRPr="009938F2">
        <w:rPr>
          <w:rStyle w:val="CharSectNo"/>
        </w:rPr>
        <w:lastRenderedPageBreak/>
        <w:t>287</w:t>
      </w:r>
      <w:r w:rsidRPr="001163FE">
        <w:tab/>
      </w:r>
      <w:r w:rsidR="00463059" w:rsidRPr="001163FE">
        <w:t>Licence—application to amend licence</w:t>
      </w:r>
      <w:bookmarkEnd w:id="366"/>
    </w:p>
    <w:p w14:paraId="51607166" w14:textId="77777777" w:rsidR="00463059" w:rsidRPr="001163FE" w:rsidRDefault="00682930" w:rsidP="00682930">
      <w:pPr>
        <w:pStyle w:val="Amain"/>
      </w:pPr>
      <w:r>
        <w:tab/>
      </w:r>
      <w:r w:rsidRPr="001163FE">
        <w:t>(1)</w:t>
      </w:r>
      <w:r w:rsidRPr="001163FE">
        <w:tab/>
      </w:r>
      <w:r w:rsidR="00463059" w:rsidRPr="001163FE">
        <w:t>A licensee may apply to the conservator to amend the licence.</w:t>
      </w:r>
    </w:p>
    <w:p w14:paraId="7BEB36C9" w14:textId="77777777"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14:paraId="09A1A9F8" w14:textId="77777777" w:rsidR="00463059" w:rsidRPr="001163FE" w:rsidRDefault="00682930" w:rsidP="00682930">
      <w:pPr>
        <w:pStyle w:val="Apara"/>
      </w:pPr>
      <w:r>
        <w:tab/>
      </w:r>
      <w:r w:rsidRPr="001163FE">
        <w:t>(a)</w:t>
      </w:r>
      <w:r w:rsidRPr="001163FE">
        <w:tab/>
      </w:r>
      <w:r w:rsidR="00463059" w:rsidRPr="001163FE">
        <w:t>have management or control of the licensed activity; or</w:t>
      </w:r>
    </w:p>
    <w:p w14:paraId="1A0246C5" w14:textId="77777777"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14:paraId="6461A577" w14:textId="77777777" w:rsidR="00463059" w:rsidRPr="001163FE" w:rsidRDefault="00682930" w:rsidP="00682930">
      <w:pPr>
        <w:pStyle w:val="Amain"/>
      </w:pPr>
      <w:r>
        <w:tab/>
      </w:r>
      <w:r w:rsidRPr="001163FE">
        <w:t>(3)</w:t>
      </w:r>
      <w:r w:rsidRPr="001163FE">
        <w:tab/>
      </w:r>
      <w:r w:rsidR="00463059" w:rsidRPr="001163FE">
        <w:t>The application must—</w:t>
      </w:r>
    </w:p>
    <w:p w14:paraId="1115C563" w14:textId="77777777" w:rsidR="00463059" w:rsidRPr="001163FE" w:rsidRDefault="00682930" w:rsidP="00682930">
      <w:pPr>
        <w:pStyle w:val="Apara"/>
      </w:pPr>
      <w:r>
        <w:tab/>
      </w:r>
      <w:r w:rsidRPr="001163FE">
        <w:t>(a)</w:t>
      </w:r>
      <w:r w:rsidRPr="001163FE">
        <w:tab/>
      </w:r>
      <w:r w:rsidR="00463059" w:rsidRPr="001163FE">
        <w:t>be in writing; and</w:t>
      </w:r>
    </w:p>
    <w:p w14:paraId="0B4223CF" w14:textId="77777777"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14:paraId="03648290"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14:paraId="41F170EE" w14:textId="6548904C"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6" w:tooltip="A2002-51" w:history="1">
        <w:r w:rsidR="000E0483" w:rsidRPr="001163FE">
          <w:rPr>
            <w:rStyle w:val="charCitHyperlinkAbbrev"/>
          </w:rPr>
          <w:t>Criminal Code</w:t>
        </w:r>
      </w:hyperlink>
      <w:r w:rsidRPr="001163FE">
        <w:t>,</w:t>
      </w:r>
      <w:r w:rsidR="00D75E9F" w:rsidRPr="001163FE">
        <w:t xml:space="preserve"> s </w:t>
      </w:r>
      <w:r w:rsidRPr="001163FE">
        <w:t>338.</w:t>
      </w:r>
    </w:p>
    <w:p w14:paraId="45188514" w14:textId="5657C3FC" w:rsidR="00463059" w:rsidRPr="001163FE" w:rsidRDefault="00463059" w:rsidP="00660BFC">
      <w:pPr>
        <w:pStyle w:val="aNote"/>
      </w:pPr>
      <w:r w:rsidRPr="001163FE">
        <w:rPr>
          <w:rStyle w:val="charItals"/>
        </w:rPr>
        <w:t xml:space="preserve">Note </w:t>
      </w:r>
      <w:r w:rsidR="00C02F08">
        <w:rPr>
          <w:rStyle w:val="charItals"/>
        </w:rPr>
        <w:t>3</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14:paraId="58B616EC" w14:textId="77777777" w:rsidR="00463059" w:rsidRPr="001163FE" w:rsidRDefault="00682930" w:rsidP="00682930">
      <w:pPr>
        <w:pStyle w:val="AH5Sec"/>
      </w:pPr>
      <w:bookmarkStart w:id="367" w:name="_Toc99630322"/>
      <w:r w:rsidRPr="009938F2">
        <w:rPr>
          <w:rStyle w:val="CharSectNo"/>
        </w:rPr>
        <w:t>288</w:t>
      </w:r>
      <w:r w:rsidRPr="001163FE">
        <w:tab/>
      </w:r>
      <w:r w:rsidR="00463059" w:rsidRPr="001163FE">
        <w:t>Licence—decision on application to amend licence</w:t>
      </w:r>
      <w:bookmarkEnd w:id="367"/>
    </w:p>
    <w:p w14:paraId="5C9A409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14:paraId="24ACA711" w14:textId="77777777" w:rsidR="00463059" w:rsidRPr="001163FE" w:rsidRDefault="00682930" w:rsidP="00682930">
      <w:pPr>
        <w:pStyle w:val="Amain"/>
      </w:pPr>
      <w:r>
        <w:tab/>
      </w:r>
      <w:r w:rsidRPr="001163FE">
        <w:t>(2)</w:t>
      </w:r>
      <w:r w:rsidRPr="001163FE">
        <w:tab/>
      </w:r>
      <w:r w:rsidR="00463059" w:rsidRPr="001163FE">
        <w:t>The conservator may amend the licence only if satisfied that—</w:t>
      </w:r>
    </w:p>
    <w:p w14:paraId="0E91F239"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0062D48"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5803DBF3" w14:textId="77777777"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14:paraId="2719ED58" w14:textId="77777777" w:rsidR="00463059" w:rsidRPr="001163FE" w:rsidRDefault="00682930" w:rsidP="00682930">
      <w:pPr>
        <w:pStyle w:val="Apara"/>
        <w:keepNext/>
      </w:pPr>
      <w:r>
        <w:lastRenderedPageBreak/>
        <w:tab/>
      </w:r>
      <w:r w:rsidRPr="001163FE">
        <w:t>(d)</w:t>
      </w:r>
      <w:r w:rsidRPr="001163FE">
        <w:tab/>
      </w:r>
      <w:r w:rsidR="00463059" w:rsidRPr="001163FE">
        <w:t>the licensed activity is a suitable activity for the licence as amended.</w:t>
      </w:r>
    </w:p>
    <w:p w14:paraId="28B30A4F"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14:paraId="779F3B28" w14:textId="77777777"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14:paraId="32AD7228"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43012F7D" w14:textId="77777777" w:rsidR="00463059" w:rsidRPr="001163FE" w:rsidRDefault="00682930" w:rsidP="00682930">
      <w:pPr>
        <w:pStyle w:val="Apara"/>
      </w:pPr>
      <w:r>
        <w:tab/>
      </w:r>
      <w:r w:rsidRPr="001163FE">
        <w:t>(a)</w:t>
      </w:r>
      <w:r w:rsidRPr="001163FE">
        <w:tab/>
      </w:r>
      <w:r w:rsidR="00463059" w:rsidRPr="001163FE">
        <w:t>decide the application for amendment; and</w:t>
      </w:r>
    </w:p>
    <w:p w14:paraId="1F87A8C7" w14:textId="77777777" w:rsidR="00463059" w:rsidRPr="001163FE" w:rsidRDefault="00682930" w:rsidP="00682930">
      <w:pPr>
        <w:pStyle w:val="Apara"/>
      </w:pPr>
      <w:r>
        <w:tab/>
      </w:r>
      <w:r w:rsidRPr="001163FE">
        <w:t>(b)</w:t>
      </w:r>
      <w:r w:rsidRPr="001163FE">
        <w:tab/>
      </w:r>
      <w:r w:rsidR="00463059" w:rsidRPr="001163FE">
        <w:t>tell the licensee about the decision.</w:t>
      </w:r>
    </w:p>
    <w:p w14:paraId="32629005" w14:textId="77777777" w:rsidR="00463059" w:rsidRPr="001163FE" w:rsidRDefault="00682930" w:rsidP="00682930">
      <w:pPr>
        <w:pStyle w:val="Amain"/>
      </w:pPr>
      <w:r>
        <w:tab/>
      </w:r>
      <w:r w:rsidRPr="001163FE">
        <w:t>(5)</w:t>
      </w:r>
      <w:r w:rsidRPr="001163FE">
        <w:tab/>
      </w:r>
      <w:r w:rsidR="00463059" w:rsidRPr="001163FE">
        <w:t>In this section:</w:t>
      </w:r>
    </w:p>
    <w:p w14:paraId="0A3BCC5D"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31BB645" w14:textId="77777777"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14:paraId="492C4E88" w14:textId="77777777"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14:paraId="43CD8C9A"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14:paraId="3F97B794"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14:paraId="3A6A751E"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211BDD43" w14:textId="2BD4ADE5"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5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45041341" w14:textId="77777777" w:rsidR="00463059" w:rsidRPr="001163FE" w:rsidRDefault="00682930" w:rsidP="00682930">
      <w:pPr>
        <w:pStyle w:val="AH5Sec"/>
      </w:pPr>
      <w:bookmarkStart w:id="368" w:name="_Toc99630323"/>
      <w:r w:rsidRPr="009938F2">
        <w:rPr>
          <w:rStyle w:val="CharSectNo"/>
        </w:rPr>
        <w:lastRenderedPageBreak/>
        <w:t>289</w:t>
      </w:r>
      <w:r w:rsidRPr="001163FE">
        <w:tab/>
      </w:r>
      <w:r w:rsidR="00463059" w:rsidRPr="001163FE">
        <w:t>Licence—application to transfer licence</w:t>
      </w:r>
      <w:bookmarkEnd w:id="368"/>
    </w:p>
    <w:p w14:paraId="48637C21" w14:textId="77777777"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14:paraId="2B9DDDD3" w14:textId="77777777" w:rsidR="00463059" w:rsidRPr="001163FE" w:rsidRDefault="00682930" w:rsidP="00682930">
      <w:pPr>
        <w:pStyle w:val="Amain"/>
      </w:pPr>
      <w:r>
        <w:tab/>
      </w:r>
      <w:r w:rsidRPr="001163FE">
        <w:t>(2)</w:t>
      </w:r>
      <w:r w:rsidRPr="001163FE">
        <w:tab/>
      </w:r>
      <w:r w:rsidR="00463059" w:rsidRPr="001163FE">
        <w:t>The application must—</w:t>
      </w:r>
    </w:p>
    <w:p w14:paraId="6253A757" w14:textId="77777777" w:rsidR="00463059" w:rsidRPr="001163FE" w:rsidRDefault="00682930" w:rsidP="00682930">
      <w:pPr>
        <w:pStyle w:val="Apara"/>
      </w:pPr>
      <w:r>
        <w:tab/>
      </w:r>
      <w:r w:rsidRPr="001163FE">
        <w:t>(a)</w:t>
      </w:r>
      <w:r w:rsidRPr="001163FE">
        <w:tab/>
      </w:r>
      <w:r w:rsidR="00463059" w:rsidRPr="001163FE">
        <w:t>be in writing; and</w:t>
      </w:r>
    </w:p>
    <w:p w14:paraId="3E479D95" w14:textId="77777777" w:rsidR="00463059" w:rsidRPr="001163FE" w:rsidRDefault="00682930" w:rsidP="00682930">
      <w:pPr>
        <w:pStyle w:val="Apara"/>
      </w:pPr>
      <w:r>
        <w:tab/>
      </w:r>
      <w:r w:rsidRPr="001163FE">
        <w:t>(b)</w:t>
      </w:r>
      <w:r w:rsidRPr="001163FE">
        <w:tab/>
      </w:r>
      <w:r w:rsidR="00463059" w:rsidRPr="001163FE">
        <w:t>include complete details of suitability information about—</w:t>
      </w:r>
    </w:p>
    <w:p w14:paraId="5C7522F6" w14:textId="77777777" w:rsidR="00463059" w:rsidRPr="001163FE" w:rsidRDefault="00682930" w:rsidP="00682930">
      <w:pPr>
        <w:pStyle w:val="Asubpara"/>
      </w:pPr>
      <w:r>
        <w:tab/>
      </w:r>
      <w:r w:rsidRPr="001163FE">
        <w:t>(i)</w:t>
      </w:r>
      <w:r w:rsidRPr="001163FE">
        <w:tab/>
      </w:r>
      <w:r w:rsidR="00463059" w:rsidRPr="001163FE">
        <w:t>the proposed new licensee; and</w:t>
      </w:r>
    </w:p>
    <w:p w14:paraId="14CB1C4C" w14:textId="77777777"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14:paraId="4F095CC9" w14:textId="77777777"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14:paraId="3539684E" w14:textId="77777777"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14:paraId="766357A4" w14:textId="191FEE74"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58" w:tooltip="A2002-51" w:history="1">
        <w:r w:rsidR="000E0483" w:rsidRPr="001163FE">
          <w:rPr>
            <w:rStyle w:val="charCitHyperlinkAbbrev"/>
          </w:rPr>
          <w:t>Criminal Code</w:t>
        </w:r>
      </w:hyperlink>
      <w:r w:rsidRPr="001163FE">
        <w:t>,</w:t>
      </w:r>
      <w:r w:rsidR="00D75E9F" w:rsidRPr="001163FE">
        <w:t xml:space="preserve"> s </w:t>
      </w:r>
      <w:r w:rsidRPr="001163FE">
        <w:t>338.</w:t>
      </w:r>
    </w:p>
    <w:p w14:paraId="40227D4D" w14:textId="20E6FF64" w:rsidR="00463059" w:rsidRPr="001163FE" w:rsidRDefault="00463059" w:rsidP="00660BFC">
      <w:pPr>
        <w:pStyle w:val="aNote"/>
      </w:pPr>
      <w:r w:rsidRPr="001163FE">
        <w:rPr>
          <w:rStyle w:val="charItals"/>
        </w:rPr>
        <w:t xml:space="preserve">Note </w:t>
      </w:r>
      <w:r w:rsidR="00C02F08">
        <w:rPr>
          <w:rStyle w:val="charItals"/>
        </w:rPr>
        <w:t>3</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14:paraId="062DBD28" w14:textId="77777777" w:rsidR="00463059" w:rsidRPr="001163FE" w:rsidRDefault="00682930" w:rsidP="00682930">
      <w:pPr>
        <w:pStyle w:val="AH5Sec"/>
      </w:pPr>
      <w:bookmarkStart w:id="369" w:name="_Toc99630324"/>
      <w:r w:rsidRPr="009938F2">
        <w:rPr>
          <w:rStyle w:val="CharSectNo"/>
        </w:rPr>
        <w:t>290</w:t>
      </w:r>
      <w:r w:rsidRPr="001163FE">
        <w:tab/>
      </w:r>
      <w:r w:rsidR="00463059" w:rsidRPr="001163FE">
        <w:t>Licence—decision on application to transfer licence</w:t>
      </w:r>
      <w:bookmarkEnd w:id="369"/>
    </w:p>
    <w:p w14:paraId="23BE544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14:paraId="57B37909" w14:textId="77777777"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14:paraId="1B374149" w14:textId="77777777" w:rsidR="00463059" w:rsidRPr="001163FE" w:rsidRDefault="00682930" w:rsidP="00682930">
      <w:pPr>
        <w:pStyle w:val="Apara"/>
      </w:pPr>
      <w:r>
        <w:tab/>
      </w:r>
      <w:r w:rsidRPr="001163FE">
        <w:t>(a)</w:t>
      </w:r>
      <w:r w:rsidRPr="001163FE">
        <w:tab/>
      </w:r>
      <w:r w:rsidR="00463059" w:rsidRPr="001163FE">
        <w:t>the proposed new licensee;</w:t>
      </w:r>
    </w:p>
    <w:p w14:paraId="31D06064" w14:textId="77777777"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14:paraId="220EB220" w14:textId="77777777" w:rsidR="00463059" w:rsidRPr="001163FE" w:rsidRDefault="00682930" w:rsidP="00682930">
      <w:pPr>
        <w:pStyle w:val="Apara"/>
        <w:keepNext/>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14:paraId="28D42847"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14:paraId="6E19FD8A" w14:textId="77777777"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14:paraId="7620777D"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5694E707" w14:textId="77777777" w:rsidR="00463059" w:rsidRPr="001163FE" w:rsidRDefault="00682930" w:rsidP="00682930">
      <w:pPr>
        <w:pStyle w:val="Apara"/>
      </w:pPr>
      <w:r>
        <w:tab/>
      </w:r>
      <w:r w:rsidRPr="001163FE">
        <w:t>(a)</w:t>
      </w:r>
      <w:r w:rsidRPr="001163FE">
        <w:tab/>
      </w:r>
      <w:r w:rsidR="00463059" w:rsidRPr="001163FE">
        <w:t>decide the application for transfer; and</w:t>
      </w:r>
    </w:p>
    <w:p w14:paraId="296FD1AF" w14:textId="77777777" w:rsidR="00463059" w:rsidRPr="001163FE" w:rsidRDefault="00682930" w:rsidP="00682930">
      <w:pPr>
        <w:pStyle w:val="Apara"/>
      </w:pPr>
      <w:r>
        <w:tab/>
      </w:r>
      <w:r w:rsidRPr="001163FE">
        <w:t>(b)</w:t>
      </w:r>
      <w:r w:rsidRPr="001163FE">
        <w:tab/>
      </w:r>
      <w:r w:rsidR="00463059" w:rsidRPr="001163FE">
        <w:t>tell the old licensee and new licensee about the decision.</w:t>
      </w:r>
    </w:p>
    <w:p w14:paraId="41CBEDC2" w14:textId="77777777" w:rsidR="00463059" w:rsidRPr="001163FE" w:rsidRDefault="00682930" w:rsidP="00682930">
      <w:pPr>
        <w:pStyle w:val="Amain"/>
      </w:pPr>
      <w:r>
        <w:tab/>
      </w:r>
      <w:r w:rsidRPr="001163FE">
        <w:t>(5)</w:t>
      </w:r>
      <w:r w:rsidRPr="001163FE">
        <w:tab/>
      </w:r>
      <w:r w:rsidR="00463059" w:rsidRPr="001163FE">
        <w:t>In this section:</w:t>
      </w:r>
    </w:p>
    <w:p w14:paraId="476CF462"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9E82353" w14:textId="77777777"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19A00B2F" w14:textId="77777777"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14:paraId="2BD9D05C" w14:textId="790B9DD2"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5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E1B1B6F" w14:textId="77777777" w:rsidR="00463059" w:rsidRPr="001163FE" w:rsidRDefault="00682930" w:rsidP="00682930">
      <w:pPr>
        <w:pStyle w:val="AH5Sec"/>
      </w:pPr>
      <w:bookmarkStart w:id="370" w:name="_Toc99630325"/>
      <w:r w:rsidRPr="009938F2">
        <w:rPr>
          <w:rStyle w:val="CharSectNo"/>
        </w:rPr>
        <w:t>291</w:t>
      </w:r>
      <w:r w:rsidRPr="001163FE">
        <w:tab/>
      </w:r>
      <w:r w:rsidR="00463059" w:rsidRPr="001163FE">
        <w:t>Licence—application for renewal of licence</w:t>
      </w:r>
      <w:bookmarkEnd w:id="370"/>
    </w:p>
    <w:p w14:paraId="50F84C23" w14:textId="77777777"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14:paraId="382EF36E" w14:textId="2BD4A913" w:rsidR="00463059" w:rsidRPr="001163FE" w:rsidRDefault="00463059" w:rsidP="00660BFC">
      <w:pPr>
        <w:pStyle w:val="aNote"/>
      </w:pPr>
      <w:r w:rsidRPr="001163FE">
        <w:rPr>
          <w:rStyle w:val="charItals"/>
        </w:rPr>
        <w:t>Note</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14:paraId="7C3D960E" w14:textId="77777777" w:rsidR="00463059" w:rsidRPr="001163FE" w:rsidRDefault="00682930" w:rsidP="00682930">
      <w:pPr>
        <w:pStyle w:val="Amain"/>
      </w:pPr>
      <w:r>
        <w:tab/>
      </w:r>
      <w:r w:rsidRPr="001163FE">
        <w:t>(2)</w:t>
      </w:r>
      <w:r w:rsidRPr="001163FE">
        <w:tab/>
      </w:r>
      <w:r w:rsidR="00463059" w:rsidRPr="001163FE">
        <w:t>The application must be—</w:t>
      </w:r>
    </w:p>
    <w:p w14:paraId="61B281C8" w14:textId="77777777" w:rsidR="00463059" w:rsidRPr="001163FE" w:rsidRDefault="00682930" w:rsidP="00682930">
      <w:pPr>
        <w:pStyle w:val="Apara"/>
      </w:pPr>
      <w:r>
        <w:tab/>
      </w:r>
      <w:r w:rsidRPr="001163FE">
        <w:t>(a)</w:t>
      </w:r>
      <w:r w:rsidRPr="001163FE">
        <w:tab/>
      </w:r>
      <w:r w:rsidR="00463059" w:rsidRPr="001163FE">
        <w:t>in writing; and</w:t>
      </w:r>
    </w:p>
    <w:p w14:paraId="1829C8AD" w14:textId="77777777"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14:paraId="1604415C" w14:textId="77777777" w:rsidR="00463059" w:rsidRPr="001163FE" w:rsidRDefault="00682930" w:rsidP="00682930">
      <w:pPr>
        <w:pStyle w:val="Amain"/>
        <w:keepNext/>
      </w:pPr>
      <w:r>
        <w:lastRenderedPageBreak/>
        <w:tab/>
      </w:r>
      <w:r w:rsidRPr="001163FE">
        <w:t>(3)</w:t>
      </w:r>
      <w:r w:rsidRPr="001163FE">
        <w:tab/>
      </w:r>
      <w:r w:rsidR="00463059" w:rsidRPr="001163FE">
        <w:t>However, the conservator may extend the time for making an application.</w:t>
      </w:r>
    </w:p>
    <w:p w14:paraId="3C4C15DA" w14:textId="4DB27EA5"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0" w:tooltip="A2001-14" w:history="1">
        <w:r w:rsidR="000E0483" w:rsidRPr="001163FE">
          <w:rPr>
            <w:rStyle w:val="charCitHyperlinkAbbrev"/>
          </w:rPr>
          <w:t>Legislation Act</w:t>
        </w:r>
      </w:hyperlink>
      <w:r w:rsidRPr="001163FE">
        <w:t>,</w:t>
      </w:r>
      <w:r w:rsidR="00D75E9F" w:rsidRPr="001163FE">
        <w:t xml:space="preserve"> s </w:t>
      </w:r>
      <w:r w:rsidRPr="001163FE">
        <w:t>151C).</w:t>
      </w:r>
    </w:p>
    <w:p w14:paraId="4DEF2536" w14:textId="77777777"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14:paraId="6A735A5D" w14:textId="77777777" w:rsidR="00463059" w:rsidRPr="001163FE" w:rsidRDefault="00682930" w:rsidP="00682930">
      <w:pPr>
        <w:pStyle w:val="AH5Sec"/>
      </w:pPr>
      <w:bookmarkStart w:id="371" w:name="_Toc99630326"/>
      <w:r w:rsidRPr="009938F2">
        <w:rPr>
          <w:rStyle w:val="CharSectNo"/>
        </w:rPr>
        <w:t>292</w:t>
      </w:r>
      <w:r w:rsidRPr="001163FE">
        <w:tab/>
      </w:r>
      <w:r w:rsidR="00463059" w:rsidRPr="001163FE">
        <w:t>Licence—decision on application for renewal of licence</w:t>
      </w:r>
      <w:bookmarkEnd w:id="371"/>
    </w:p>
    <w:p w14:paraId="665E822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14:paraId="52B38F8B" w14:textId="77777777" w:rsidR="00463059" w:rsidRPr="001163FE" w:rsidRDefault="00682930" w:rsidP="00682930">
      <w:pPr>
        <w:pStyle w:val="Amain"/>
      </w:pPr>
      <w:r>
        <w:tab/>
      </w:r>
      <w:r w:rsidRPr="001163FE">
        <w:t>(2)</w:t>
      </w:r>
      <w:r w:rsidRPr="001163FE">
        <w:tab/>
      </w:r>
      <w:r w:rsidR="00463059" w:rsidRPr="001163FE">
        <w:t>The conservator may renew the licence only if satisfied that—</w:t>
      </w:r>
    </w:p>
    <w:p w14:paraId="4D96B9FC" w14:textId="77777777"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14:paraId="2A69E75E"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14:paraId="3BDDCD6D" w14:textId="77777777"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14:paraId="471EA4FD" w14:textId="77777777"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14:paraId="7DAC684E"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14:paraId="5A2A75D7" w14:textId="77777777"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14:paraId="29F79C89"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1B3D0F09" w14:textId="77777777" w:rsidR="00463059" w:rsidRPr="001163FE" w:rsidRDefault="00682930" w:rsidP="00682930">
      <w:pPr>
        <w:pStyle w:val="Apara"/>
      </w:pPr>
      <w:r>
        <w:tab/>
      </w:r>
      <w:r w:rsidRPr="001163FE">
        <w:t>(a)</w:t>
      </w:r>
      <w:r w:rsidRPr="001163FE">
        <w:tab/>
      </w:r>
      <w:r w:rsidR="00463059" w:rsidRPr="001163FE">
        <w:t>decide the application for renewal; and</w:t>
      </w:r>
    </w:p>
    <w:p w14:paraId="107688E4" w14:textId="77777777" w:rsidR="00463059" w:rsidRPr="001163FE" w:rsidRDefault="00682930" w:rsidP="00682930">
      <w:pPr>
        <w:pStyle w:val="Apara"/>
      </w:pPr>
      <w:r>
        <w:tab/>
      </w:r>
      <w:r w:rsidRPr="001163FE">
        <w:t>(b)</w:t>
      </w:r>
      <w:r w:rsidRPr="001163FE">
        <w:tab/>
      </w:r>
      <w:r w:rsidR="00463059" w:rsidRPr="001163FE">
        <w:t>tell the licensee about the decision.</w:t>
      </w:r>
    </w:p>
    <w:p w14:paraId="2E6E4448" w14:textId="77777777" w:rsidR="00463059" w:rsidRPr="001163FE" w:rsidRDefault="00682930" w:rsidP="00682930">
      <w:pPr>
        <w:pStyle w:val="Amain"/>
      </w:pPr>
      <w:r>
        <w:lastRenderedPageBreak/>
        <w:tab/>
      </w:r>
      <w:r w:rsidRPr="001163FE">
        <w:t>(5)</w:t>
      </w:r>
      <w:r w:rsidRPr="001163FE">
        <w:tab/>
      </w:r>
      <w:r w:rsidR="00463059" w:rsidRPr="001163FE">
        <w:t>In this section:</w:t>
      </w:r>
    </w:p>
    <w:p w14:paraId="573E5380"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0D162B12" w14:textId="77777777"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267F15A7" w14:textId="77777777"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14:paraId="746E5F69"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14:paraId="494F44BE"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14:paraId="010D01C6"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6B09A6C0" w14:textId="53B1556F"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6C4EF8D4" w14:textId="77777777" w:rsidR="00463059" w:rsidRPr="001163FE" w:rsidRDefault="00682930" w:rsidP="00682930">
      <w:pPr>
        <w:pStyle w:val="AH5Sec"/>
      </w:pPr>
      <w:bookmarkStart w:id="372" w:name="_Toc99630327"/>
      <w:r w:rsidRPr="009938F2">
        <w:rPr>
          <w:rStyle w:val="CharSectNo"/>
        </w:rPr>
        <w:t>293</w:t>
      </w:r>
      <w:r w:rsidRPr="001163FE">
        <w:tab/>
      </w:r>
      <w:r w:rsidR="00463059" w:rsidRPr="001163FE">
        <w:t>Licence—replacing when lost, stolen or destroyed</w:t>
      </w:r>
      <w:bookmarkEnd w:id="372"/>
    </w:p>
    <w:p w14:paraId="2CACC3BE" w14:textId="77777777"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14:paraId="7ADE2B0F" w14:textId="77777777"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14:paraId="3826D2E3"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14:paraId="447532CB" w14:textId="552766D4" w:rsidR="00463059" w:rsidRPr="001163FE" w:rsidRDefault="00463059" w:rsidP="001A0D43">
      <w:pPr>
        <w:pStyle w:val="aNote"/>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2" w:tooltip="A2002-51" w:history="1">
        <w:r w:rsidR="000E0483" w:rsidRPr="001163FE">
          <w:rPr>
            <w:rStyle w:val="charCitHyperlinkAbbrev"/>
          </w:rPr>
          <w:t>Criminal Code</w:t>
        </w:r>
      </w:hyperlink>
      <w:r w:rsidRPr="001163FE">
        <w:t>, pt 3.4).</w:t>
      </w:r>
    </w:p>
    <w:p w14:paraId="5F2A77E7" w14:textId="77777777" w:rsidR="00463059" w:rsidRPr="001163FE" w:rsidRDefault="00682930" w:rsidP="00682930">
      <w:pPr>
        <w:pStyle w:val="AH5Sec"/>
      </w:pPr>
      <w:bookmarkStart w:id="373" w:name="_Toc99630328"/>
      <w:r w:rsidRPr="009938F2">
        <w:rPr>
          <w:rStyle w:val="CharSectNo"/>
        </w:rPr>
        <w:lastRenderedPageBreak/>
        <w:t>294</w:t>
      </w:r>
      <w:r w:rsidRPr="001163FE">
        <w:tab/>
      </w:r>
      <w:r w:rsidR="00463059" w:rsidRPr="001163FE">
        <w:t>Licence—surrender</w:t>
      </w:r>
      <w:bookmarkEnd w:id="373"/>
    </w:p>
    <w:p w14:paraId="7B46B0CE" w14:textId="77777777"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14:paraId="47E76009" w14:textId="77777777" w:rsidR="00463059" w:rsidRPr="001163FE" w:rsidRDefault="00682930" w:rsidP="00682930">
      <w:pPr>
        <w:pStyle w:val="Amain"/>
      </w:pPr>
      <w:r>
        <w:tab/>
      </w:r>
      <w:r w:rsidRPr="001163FE">
        <w:t>(2)</w:t>
      </w:r>
      <w:r w:rsidRPr="001163FE">
        <w:tab/>
      </w:r>
      <w:r w:rsidR="00463059" w:rsidRPr="001163FE">
        <w:t>The surrender notice must be accompanied by—</w:t>
      </w:r>
    </w:p>
    <w:p w14:paraId="125C241F" w14:textId="77777777" w:rsidR="00463059" w:rsidRPr="001163FE" w:rsidRDefault="00682930" w:rsidP="00682930">
      <w:pPr>
        <w:pStyle w:val="Apara"/>
      </w:pPr>
      <w:r>
        <w:tab/>
      </w:r>
      <w:r w:rsidRPr="001163FE">
        <w:t>(a)</w:t>
      </w:r>
      <w:r w:rsidRPr="001163FE">
        <w:tab/>
      </w:r>
      <w:r w:rsidR="00463059" w:rsidRPr="001163FE">
        <w:t>the licence; or</w:t>
      </w:r>
    </w:p>
    <w:p w14:paraId="73E26D7C" w14:textId="77777777"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14:paraId="508F1F0A" w14:textId="63A0B53F"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3" w:tooltip="A2002-51" w:history="1">
        <w:r w:rsidRPr="00326F84">
          <w:rPr>
            <w:rStyle w:val="charCitHyperlinkAbbrev"/>
          </w:rPr>
          <w:t>Criminal Code</w:t>
        </w:r>
      </w:hyperlink>
      <w:r w:rsidRPr="00326F84">
        <w:t>, pt 3.4).</w:t>
      </w:r>
    </w:p>
    <w:p w14:paraId="1DA6992D" w14:textId="77777777" w:rsidR="00463059" w:rsidRPr="001163FE" w:rsidRDefault="00682930" w:rsidP="00682930">
      <w:pPr>
        <w:pStyle w:val="AH5Sec"/>
      </w:pPr>
      <w:bookmarkStart w:id="374" w:name="_Toc99630329"/>
      <w:r w:rsidRPr="009938F2">
        <w:rPr>
          <w:rStyle w:val="CharSectNo"/>
        </w:rPr>
        <w:t>295</w:t>
      </w:r>
      <w:r w:rsidRPr="001163FE">
        <w:tab/>
      </w:r>
      <w:r w:rsidR="00463059" w:rsidRPr="001163FE">
        <w:t>Offence—fail to notify change of name or address</w:t>
      </w:r>
      <w:bookmarkEnd w:id="374"/>
    </w:p>
    <w:p w14:paraId="1B4F2552" w14:textId="77777777" w:rsidR="00463059" w:rsidRPr="001163FE" w:rsidRDefault="00682930" w:rsidP="00682930">
      <w:pPr>
        <w:pStyle w:val="Amain"/>
      </w:pPr>
      <w:r>
        <w:tab/>
      </w:r>
      <w:r w:rsidRPr="001163FE">
        <w:t>(1)</w:t>
      </w:r>
      <w:r w:rsidRPr="001163FE">
        <w:tab/>
      </w:r>
      <w:r w:rsidR="00463059" w:rsidRPr="001163FE">
        <w:t>A person commits an offence if—</w:t>
      </w:r>
    </w:p>
    <w:p w14:paraId="465789B0" w14:textId="77777777" w:rsidR="00463059" w:rsidRPr="001163FE" w:rsidRDefault="00682930" w:rsidP="00682930">
      <w:pPr>
        <w:pStyle w:val="Apara"/>
      </w:pPr>
      <w:r>
        <w:tab/>
      </w:r>
      <w:r w:rsidRPr="001163FE">
        <w:t>(a)</w:t>
      </w:r>
      <w:r w:rsidRPr="001163FE">
        <w:tab/>
      </w:r>
      <w:r w:rsidR="00463059" w:rsidRPr="001163FE">
        <w:t>the person is a licensee; and</w:t>
      </w:r>
    </w:p>
    <w:p w14:paraId="274A090B" w14:textId="77777777" w:rsidR="00463059" w:rsidRPr="001163FE" w:rsidRDefault="00682930" w:rsidP="00682930">
      <w:pPr>
        <w:pStyle w:val="Apara"/>
      </w:pPr>
      <w:r>
        <w:tab/>
      </w:r>
      <w:r w:rsidRPr="001163FE">
        <w:t>(b)</w:t>
      </w:r>
      <w:r w:rsidRPr="001163FE">
        <w:tab/>
      </w:r>
      <w:r w:rsidR="00463059" w:rsidRPr="001163FE">
        <w:t>the person’s name or address changes; and</w:t>
      </w:r>
    </w:p>
    <w:p w14:paraId="5E49B83F" w14:textId="77777777"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14:paraId="4D2E2D24" w14:textId="77777777" w:rsidR="00463059" w:rsidRPr="001163FE" w:rsidRDefault="00682930" w:rsidP="00682930">
      <w:pPr>
        <w:pStyle w:val="Asubpara"/>
      </w:pPr>
      <w:r>
        <w:tab/>
      </w:r>
      <w:r w:rsidRPr="001163FE">
        <w:t>(i)</w:t>
      </w:r>
      <w:r w:rsidRPr="001163FE">
        <w:tab/>
      </w:r>
      <w:r w:rsidR="00463059" w:rsidRPr="001163FE">
        <w:t>written notice of the change; and</w:t>
      </w:r>
    </w:p>
    <w:p w14:paraId="7F869943" w14:textId="77777777" w:rsidR="00463059" w:rsidRPr="001163FE" w:rsidRDefault="00682930" w:rsidP="00682930">
      <w:pPr>
        <w:pStyle w:val="Asubpara"/>
        <w:keepNext/>
      </w:pPr>
      <w:r>
        <w:tab/>
      </w:r>
      <w:r w:rsidRPr="001163FE">
        <w:t>(ii)</w:t>
      </w:r>
      <w:r w:rsidRPr="001163FE">
        <w:tab/>
      </w:r>
      <w:r w:rsidR="00463059" w:rsidRPr="001163FE">
        <w:t>the licence.</w:t>
      </w:r>
    </w:p>
    <w:p w14:paraId="69B2A1B6" w14:textId="77777777" w:rsidR="00463059" w:rsidRPr="001163FE" w:rsidRDefault="00463059" w:rsidP="00660BFC">
      <w:pPr>
        <w:pStyle w:val="Penalty"/>
        <w:keepNext/>
      </w:pPr>
      <w:r w:rsidRPr="001163FE">
        <w:t>Maximum penalty:  1 penalty unit.</w:t>
      </w:r>
    </w:p>
    <w:p w14:paraId="04F2C56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08C6ED6" w14:textId="77777777" w:rsidR="00463059" w:rsidRPr="001163FE" w:rsidRDefault="00682930" w:rsidP="00682930">
      <w:pPr>
        <w:pStyle w:val="AH5Sec"/>
      </w:pPr>
      <w:bookmarkStart w:id="375" w:name="_Toc99630330"/>
      <w:r w:rsidRPr="009938F2">
        <w:rPr>
          <w:rStyle w:val="CharSectNo"/>
        </w:rPr>
        <w:lastRenderedPageBreak/>
        <w:t>296</w:t>
      </w:r>
      <w:r w:rsidRPr="001163FE">
        <w:tab/>
      </w:r>
      <w:r w:rsidR="00463059" w:rsidRPr="001163FE">
        <w:t>Licence—conservator to change name and address</w:t>
      </w:r>
      <w:bookmarkEnd w:id="375"/>
    </w:p>
    <w:p w14:paraId="56850732" w14:textId="77777777" w:rsidR="00463059" w:rsidRPr="001163FE" w:rsidRDefault="00682930" w:rsidP="001A0D43">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14:paraId="4871E1F4" w14:textId="77777777" w:rsidR="00463059" w:rsidRPr="001163FE" w:rsidRDefault="00682930" w:rsidP="001A0D43">
      <w:pPr>
        <w:pStyle w:val="Apara"/>
        <w:keepNext/>
      </w:pPr>
      <w:r>
        <w:tab/>
      </w:r>
      <w:r w:rsidRPr="001163FE">
        <w:t>(a)</w:t>
      </w:r>
      <w:r w:rsidRPr="001163FE">
        <w:tab/>
      </w:r>
      <w:r w:rsidR="00463059" w:rsidRPr="001163FE">
        <w:t>written notice of a change to the person’s name or address; and</w:t>
      </w:r>
    </w:p>
    <w:p w14:paraId="53F630D8" w14:textId="77777777" w:rsidR="00463059" w:rsidRPr="001163FE" w:rsidRDefault="00682930" w:rsidP="001A0D43">
      <w:pPr>
        <w:pStyle w:val="Apara"/>
        <w:keepNext/>
      </w:pPr>
      <w:r>
        <w:tab/>
      </w:r>
      <w:r w:rsidRPr="001163FE">
        <w:t>(b)</w:t>
      </w:r>
      <w:r w:rsidRPr="001163FE">
        <w:tab/>
      </w:r>
      <w:r w:rsidR="00463059" w:rsidRPr="001163FE">
        <w:t>the licence.</w:t>
      </w:r>
    </w:p>
    <w:p w14:paraId="26BCBB31" w14:textId="77777777"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14:paraId="31660FC8" w14:textId="77777777" w:rsidR="00463059" w:rsidRPr="001163FE" w:rsidRDefault="00463059" w:rsidP="00660BFC">
      <w:pPr>
        <w:pStyle w:val="PageBreak"/>
      </w:pPr>
      <w:r w:rsidRPr="001163FE">
        <w:br w:type="page"/>
      </w:r>
    </w:p>
    <w:p w14:paraId="33784259" w14:textId="77777777" w:rsidR="00463059" w:rsidRPr="009938F2" w:rsidRDefault="00682930" w:rsidP="00682930">
      <w:pPr>
        <w:pStyle w:val="AH2Part"/>
      </w:pPr>
      <w:bookmarkStart w:id="376" w:name="_Toc99630331"/>
      <w:r w:rsidRPr="009938F2">
        <w:rPr>
          <w:rStyle w:val="CharPartNo"/>
        </w:rPr>
        <w:lastRenderedPageBreak/>
        <w:t>Part 11.6</w:t>
      </w:r>
      <w:r w:rsidRPr="001163FE">
        <w:tab/>
      </w:r>
      <w:r w:rsidR="00463059" w:rsidRPr="009938F2">
        <w:rPr>
          <w:rStyle w:val="CharPartText"/>
        </w:rPr>
        <w:t>Licences—regulatory action</w:t>
      </w:r>
      <w:bookmarkEnd w:id="376"/>
    </w:p>
    <w:p w14:paraId="2796303E" w14:textId="77777777" w:rsidR="00463059" w:rsidRPr="001163FE" w:rsidRDefault="00682930" w:rsidP="00682930">
      <w:pPr>
        <w:pStyle w:val="AH5Sec"/>
      </w:pPr>
      <w:bookmarkStart w:id="377" w:name="_Toc99630332"/>
      <w:r w:rsidRPr="009938F2">
        <w:rPr>
          <w:rStyle w:val="CharSectNo"/>
        </w:rPr>
        <w:t>297</w:t>
      </w:r>
      <w:r w:rsidRPr="001163FE">
        <w:tab/>
      </w:r>
      <w:r w:rsidR="00463059" w:rsidRPr="001163FE">
        <w:t>Licence—grounds for regulatory action</w:t>
      </w:r>
      <w:bookmarkEnd w:id="377"/>
    </w:p>
    <w:p w14:paraId="47C5812E" w14:textId="77777777"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14:paraId="7EF9A690" w14:textId="77777777"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14:paraId="4A77CEE2" w14:textId="275610BF"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4" w:tooltip="A2001-14" w:history="1">
        <w:r w:rsidR="000E0483" w:rsidRPr="001163FE">
          <w:rPr>
            <w:rStyle w:val="charCitHyperlinkAbbrev"/>
          </w:rPr>
          <w:t>Legislation Act</w:t>
        </w:r>
      </w:hyperlink>
      <w:r w:rsidRPr="001163FE">
        <w:t>,</w:t>
      </w:r>
      <w:r w:rsidR="00D75E9F" w:rsidRPr="001163FE">
        <w:t xml:space="preserve"> s </w:t>
      </w:r>
      <w:r w:rsidRPr="001163FE">
        <w:t>104).</w:t>
      </w:r>
    </w:p>
    <w:p w14:paraId="71489595" w14:textId="77777777" w:rsidR="00463059" w:rsidRPr="001163FE" w:rsidRDefault="00682930" w:rsidP="00682930">
      <w:pPr>
        <w:pStyle w:val="Apara"/>
      </w:pPr>
      <w:r>
        <w:tab/>
      </w:r>
      <w:r w:rsidRPr="001163FE">
        <w:t>(b)</w:t>
      </w:r>
      <w:r w:rsidRPr="001163FE">
        <w:tab/>
      </w:r>
      <w:r w:rsidR="00463059" w:rsidRPr="001163FE">
        <w:t>the licensee has contravened a condition of the licence.</w:t>
      </w:r>
    </w:p>
    <w:p w14:paraId="089F5B09" w14:textId="77777777" w:rsidR="00463059" w:rsidRPr="001163FE" w:rsidRDefault="00682930" w:rsidP="00682930">
      <w:pPr>
        <w:pStyle w:val="Amain"/>
      </w:pPr>
      <w:r>
        <w:tab/>
      </w:r>
      <w:r w:rsidRPr="001163FE">
        <w:t>(2)</w:t>
      </w:r>
      <w:r w:rsidRPr="001163FE">
        <w:tab/>
      </w:r>
      <w:r w:rsidR="00463059" w:rsidRPr="001163FE">
        <w:t>In this section:</w:t>
      </w:r>
    </w:p>
    <w:p w14:paraId="64741CF1" w14:textId="77777777"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14:paraId="55873DFD" w14:textId="77777777" w:rsidR="00463059" w:rsidRPr="001163FE" w:rsidRDefault="00682930" w:rsidP="00682930">
      <w:pPr>
        <w:pStyle w:val="AH5Sec"/>
      </w:pPr>
      <w:bookmarkStart w:id="378" w:name="_Toc99630333"/>
      <w:r w:rsidRPr="009938F2">
        <w:rPr>
          <w:rStyle w:val="CharSectNo"/>
        </w:rPr>
        <w:t>298</w:t>
      </w:r>
      <w:r w:rsidRPr="001163FE">
        <w:tab/>
      </w:r>
      <w:r w:rsidR="00463059" w:rsidRPr="001163FE">
        <w:t>Licence—regulatory action</w:t>
      </w:r>
      <w:bookmarkEnd w:id="378"/>
    </w:p>
    <w:p w14:paraId="4061F717" w14:textId="77777777"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14:paraId="09510194" w14:textId="77777777" w:rsidR="00463059" w:rsidRPr="001163FE" w:rsidRDefault="00682930" w:rsidP="00682930">
      <w:pPr>
        <w:pStyle w:val="Apara"/>
      </w:pPr>
      <w:r>
        <w:tab/>
      </w:r>
      <w:r w:rsidRPr="001163FE">
        <w:t>(a)</w:t>
      </w:r>
      <w:r w:rsidRPr="001163FE">
        <w:tab/>
      </w:r>
      <w:r w:rsidR="00463059" w:rsidRPr="001163FE">
        <w:t>imposing a condition on, or amending a condition on, the licence;</w:t>
      </w:r>
    </w:p>
    <w:p w14:paraId="03B6448A" w14:textId="77777777"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14:paraId="02701756" w14:textId="77777777" w:rsidR="00463059" w:rsidRPr="001163FE" w:rsidRDefault="00682930" w:rsidP="00682930">
      <w:pPr>
        <w:pStyle w:val="Apara"/>
      </w:pPr>
      <w:r>
        <w:tab/>
      </w:r>
      <w:r w:rsidRPr="001163FE">
        <w:t>(c)</w:t>
      </w:r>
      <w:r w:rsidRPr="001163FE">
        <w:tab/>
      </w:r>
      <w:r w:rsidR="00463059" w:rsidRPr="001163FE">
        <w:t>cancelling the licence;</w:t>
      </w:r>
    </w:p>
    <w:p w14:paraId="213BF05F" w14:textId="77777777"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14:paraId="138133D9" w14:textId="77777777" w:rsidR="00463059" w:rsidRPr="001163FE" w:rsidRDefault="00682930" w:rsidP="00682930">
      <w:pPr>
        <w:pStyle w:val="AH5Sec"/>
      </w:pPr>
      <w:bookmarkStart w:id="379" w:name="_Toc99630334"/>
      <w:r w:rsidRPr="009938F2">
        <w:rPr>
          <w:rStyle w:val="CharSectNo"/>
        </w:rPr>
        <w:lastRenderedPageBreak/>
        <w:t>299</w:t>
      </w:r>
      <w:r w:rsidRPr="001163FE">
        <w:tab/>
      </w:r>
      <w:r w:rsidR="00463059" w:rsidRPr="001163FE">
        <w:t>Licence—taking regulatory action</w:t>
      </w:r>
      <w:bookmarkEnd w:id="379"/>
    </w:p>
    <w:p w14:paraId="5EAED350" w14:textId="77777777"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14:paraId="73ED88D7" w14:textId="77777777" w:rsidR="00463059" w:rsidRPr="001163FE" w:rsidRDefault="00682930" w:rsidP="00682930">
      <w:pPr>
        <w:pStyle w:val="Apara"/>
      </w:pPr>
      <w:r>
        <w:tab/>
      </w:r>
      <w:r w:rsidRPr="001163FE">
        <w:t>(a)</w:t>
      </w:r>
      <w:r w:rsidRPr="001163FE">
        <w:tab/>
      </w:r>
      <w:r w:rsidR="00463059" w:rsidRPr="001163FE">
        <w:t>details of the proposed regulatory action; and</w:t>
      </w:r>
    </w:p>
    <w:p w14:paraId="7AA785B4" w14:textId="77777777" w:rsidR="00463059" w:rsidRPr="001163FE" w:rsidRDefault="00682930" w:rsidP="00682930">
      <w:pPr>
        <w:pStyle w:val="Apara"/>
      </w:pPr>
      <w:r>
        <w:tab/>
      </w:r>
      <w:r w:rsidRPr="001163FE">
        <w:t>(b)</w:t>
      </w:r>
      <w:r w:rsidRPr="001163FE">
        <w:tab/>
      </w:r>
      <w:r w:rsidR="00463059" w:rsidRPr="001163FE">
        <w:t>the grounds for the proposed regulatory action; and</w:t>
      </w:r>
    </w:p>
    <w:p w14:paraId="07C15649" w14:textId="77777777"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14:paraId="1F17E6CB" w14:textId="77777777"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14:paraId="72FDBD07" w14:textId="77777777"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14:paraId="0B49BA18" w14:textId="77777777" w:rsidR="00463059" w:rsidRPr="001163FE" w:rsidRDefault="00682930" w:rsidP="00682930">
      <w:pPr>
        <w:pStyle w:val="Apara"/>
      </w:pPr>
      <w:r>
        <w:tab/>
      </w:r>
      <w:r w:rsidRPr="001163FE">
        <w:t>(a)</w:t>
      </w:r>
      <w:r w:rsidRPr="001163FE">
        <w:tab/>
      </w:r>
      <w:r w:rsidR="00463059" w:rsidRPr="001163FE">
        <w:t>take the regulatory action stated in the show cause notice; or</w:t>
      </w:r>
    </w:p>
    <w:p w14:paraId="2674EAA2" w14:textId="77777777"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14:paraId="6E5A205E" w14:textId="77777777" w:rsidR="00463059" w:rsidRPr="001163FE" w:rsidRDefault="00682930" w:rsidP="00682930">
      <w:pPr>
        <w:pStyle w:val="Asubpara"/>
      </w:pPr>
      <w:r>
        <w:tab/>
      </w:r>
      <w:r w:rsidRPr="001163FE">
        <w:t>(i)</w:t>
      </w:r>
      <w:r w:rsidRPr="001163FE">
        <w:tab/>
      </w:r>
      <w:r w:rsidR="00463059" w:rsidRPr="001163FE">
        <w:t>cancel the licence; or</w:t>
      </w:r>
    </w:p>
    <w:p w14:paraId="129895FC" w14:textId="77777777" w:rsidR="00463059" w:rsidRPr="001163FE" w:rsidRDefault="00682930" w:rsidP="00682930">
      <w:pPr>
        <w:pStyle w:val="Asubpara"/>
      </w:pPr>
      <w:r>
        <w:tab/>
      </w:r>
      <w:r w:rsidRPr="001163FE">
        <w:t>(ii)</w:t>
      </w:r>
      <w:r w:rsidRPr="001163FE">
        <w:tab/>
      </w:r>
      <w:r w:rsidR="00463059" w:rsidRPr="001163FE">
        <w:t>suspend the licence; or</w:t>
      </w:r>
    </w:p>
    <w:p w14:paraId="02BEA451" w14:textId="77777777"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14:paraId="66B25AA4" w14:textId="77777777" w:rsidR="00463059" w:rsidRPr="001163FE" w:rsidRDefault="00682930" w:rsidP="00682930">
      <w:pPr>
        <w:pStyle w:val="Apara"/>
      </w:pPr>
      <w:r>
        <w:tab/>
      </w:r>
      <w:r w:rsidRPr="001163FE">
        <w:t>(c)</w:t>
      </w:r>
      <w:r w:rsidRPr="001163FE">
        <w:tab/>
      </w:r>
      <w:r w:rsidR="00463059" w:rsidRPr="001163FE">
        <w:t>if the proposed regulatory action is cancelling the licence—</w:t>
      </w:r>
    </w:p>
    <w:p w14:paraId="634C2DA7" w14:textId="77777777" w:rsidR="00463059" w:rsidRPr="001163FE" w:rsidRDefault="00682930" w:rsidP="00682930">
      <w:pPr>
        <w:pStyle w:val="Asubpara"/>
      </w:pPr>
      <w:r>
        <w:tab/>
      </w:r>
      <w:r w:rsidRPr="001163FE">
        <w:t>(i)</w:t>
      </w:r>
      <w:r w:rsidRPr="001163FE">
        <w:tab/>
      </w:r>
      <w:r w:rsidR="00463059" w:rsidRPr="001163FE">
        <w:t>suspend the licence; or</w:t>
      </w:r>
    </w:p>
    <w:p w14:paraId="7C805BF8"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14:paraId="63554668" w14:textId="77777777"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14:paraId="597AF3CC" w14:textId="77777777" w:rsidR="00463059" w:rsidRPr="001163FE" w:rsidRDefault="00682930" w:rsidP="00682930">
      <w:pPr>
        <w:pStyle w:val="Asubpara"/>
      </w:pPr>
      <w:r>
        <w:tab/>
      </w:r>
      <w:r w:rsidRPr="001163FE">
        <w:t>(i)</w:t>
      </w:r>
      <w:r w:rsidRPr="001163FE">
        <w:tab/>
      </w:r>
      <w:r w:rsidR="00463059" w:rsidRPr="001163FE">
        <w:t>suspend the licence for a shorter period; or</w:t>
      </w:r>
    </w:p>
    <w:p w14:paraId="5CE7C827"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w:t>
      </w:r>
    </w:p>
    <w:p w14:paraId="42F6615A" w14:textId="77777777"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14:paraId="010183BB" w14:textId="77777777" w:rsidR="00463059" w:rsidRPr="001163FE" w:rsidRDefault="00682930" w:rsidP="00682930">
      <w:pPr>
        <w:pStyle w:val="Apara"/>
      </w:pPr>
      <w:r>
        <w:tab/>
      </w:r>
      <w:r w:rsidRPr="001163FE">
        <w:t>(a)</w:t>
      </w:r>
      <w:r w:rsidRPr="001163FE">
        <w:tab/>
      </w:r>
      <w:r w:rsidR="00463059" w:rsidRPr="001163FE">
        <w:t>the day the licensee is given written notice of the decision; or</w:t>
      </w:r>
    </w:p>
    <w:p w14:paraId="32273BBB" w14:textId="77777777" w:rsidR="00463059" w:rsidRPr="001163FE" w:rsidRDefault="00682930" w:rsidP="00682930">
      <w:pPr>
        <w:pStyle w:val="Apara"/>
      </w:pPr>
      <w:r>
        <w:tab/>
      </w:r>
      <w:r w:rsidRPr="001163FE">
        <w:t>(b)</w:t>
      </w:r>
      <w:r w:rsidRPr="001163FE">
        <w:tab/>
      </w:r>
      <w:r w:rsidR="00463059" w:rsidRPr="001163FE">
        <w:t>if the written notice states a later date of effect—that date.</w:t>
      </w:r>
    </w:p>
    <w:p w14:paraId="262B4183" w14:textId="77777777" w:rsidR="00463059" w:rsidRPr="001163FE" w:rsidRDefault="00682930" w:rsidP="00682930">
      <w:pPr>
        <w:pStyle w:val="AH5Sec"/>
      </w:pPr>
      <w:bookmarkStart w:id="380" w:name="_Toc99630335"/>
      <w:r w:rsidRPr="009938F2">
        <w:rPr>
          <w:rStyle w:val="CharSectNo"/>
        </w:rPr>
        <w:t>300</w:t>
      </w:r>
      <w:r w:rsidRPr="001163FE">
        <w:tab/>
      </w:r>
      <w:r w:rsidR="00463059" w:rsidRPr="001163FE">
        <w:t>Licence—immediate suspension</w:t>
      </w:r>
      <w:bookmarkEnd w:id="380"/>
    </w:p>
    <w:p w14:paraId="647D15F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DC199D6" w14:textId="77777777" w:rsidR="00463059" w:rsidRPr="001163FE" w:rsidRDefault="00682930" w:rsidP="00682930">
      <w:pPr>
        <w:pStyle w:val="Apara"/>
      </w:pPr>
      <w:r>
        <w:tab/>
      </w:r>
      <w:r w:rsidRPr="001163FE">
        <w:t>(a)</w:t>
      </w:r>
      <w:r w:rsidRPr="001163FE">
        <w:tab/>
      </w:r>
      <w:r w:rsidR="00463059" w:rsidRPr="001163FE">
        <w:t>the conservator gives a show cause notice to a licensee; and</w:t>
      </w:r>
    </w:p>
    <w:p w14:paraId="77377FC1" w14:textId="77777777"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14:paraId="272D073A" w14:textId="77777777" w:rsidR="00463059" w:rsidRPr="001163FE" w:rsidRDefault="00682930" w:rsidP="00682930">
      <w:pPr>
        <w:pStyle w:val="Asubpara"/>
      </w:pPr>
      <w:r>
        <w:tab/>
      </w:r>
      <w:r w:rsidRPr="001163FE">
        <w:t>(i)</w:t>
      </w:r>
      <w:r w:rsidRPr="001163FE">
        <w:tab/>
      </w:r>
      <w:r w:rsidR="00463059" w:rsidRPr="001163FE">
        <w:t>public safety; or</w:t>
      </w:r>
    </w:p>
    <w:p w14:paraId="057AF625" w14:textId="77777777" w:rsidR="00463059" w:rsidRPr="001163FE" w:rsidRDefault="00682930" w:rsidP="00682930">
      <w:pPr>
        <w:pStyle w:val="Asubpara"/>
      </w:pPr>
      <w:r>
        <w:tab/>
      </w:r>
      <w:r w:rsidRPr="001163FE">
        <w:t>(ii)</w:t>
      </w:r>
      <w:r w:rsidRPr="001163FE">
        <w:tab/>
      </w:r>
      <w:r w:rsidR="00463059" w:rsidRPr="001163FE">
        <w:t>the safety of an animal or plant.</w:t>
      </w:r>
    </w:p>
    <w:p w14:paraId="59419426" w14:textId="77777777"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14:paraId="43DD642D" w14:textId="77777777"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14:paraId="1F58DB2E" w14:textId="77777777"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14:paraId="2EDD3C78" w14:textId="77777777"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14:paraId="78658961" w14:textId="77777777" w:rsidR="00463059" w:rsidRPr="001163FE" w:rsidRDefault="00682930" w:rsidP="00682930">
      <w:pPr>
        <w:pStyle w:val="Asubpara"/>
      </w:pPr>
      <w:r>
        <w:tab/>
      </w:r>
      <w:r w:rsidRPr="001163FE">
        <w:t>(i)</w:t>
      </w:r>
      <w:r w:rsidRPr="001163FE">
        <w:tab/>
      </w:r>
      <w:r w:rsidR="00463059" w:rsidRPr="001163FE">
        <w:t>when the regulatory action takes effect;</w:t>
      </w:r>
    </w:p>
    <w:p w14:paraId="6A543A82"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14:paraId="3C557933" w14:textId="77777777"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14:paraId="3617698D" w14:textId="77777777"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14:paraId="3B391FC3"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14:paraId="19845801" w14:textId="77777777" w:rsidR="00463059" w:rsidRPr="001163FE" w:rsidRDefault="00682930" w:rsidP="00682930">
      <w:pPr>
        <w:pStyle w:val="AH5Sec"/>
      </w:pPr>
      <w:bookmarkStart w:id="381" w:name="_Toc99630336"/>
      <w:r w:rsidRPr="009938F2">
        <w:rPr>
          <w:rStyle w:val="CharSectNo"/>
        </w:rPr>
        <w:t>301</w:t>
      </w:r>
      <w:r w:rsidRPr="001163FE">
        <w:tab/>
      </w:r>
      <w:r w:rsidR="00463059" w:rsidRPr="001163FE">
        <w:t>Licence—effect of suspension</w:t>
      </w:r>
      <w:bookmarkEnd w:id="381"/>
    </w:p>
    <w:p w14:paraId="0530E1E1" w14:textId="77777777"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14:paraId="3F561B1A" w14:textId="77777777"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14:paraId="655A8E48" w14:textId="77777777" w:rsidR="00463059" w:rsidRPr="001163FE" w:rsidRDefault="00682930" w:rsidP="00682930">
      <w:pPr>
        <w:pStyle w:val="Apara"/>
      </w:pPr>
      <w:r>
        <w:tab/>
      </w:r>
      <w:r w:rsidRPr="001163FE">
        <w:t>(a)</w:t>
      </w:r>
      <w:r w:rsidRPr="001163FE">
        <w:tab/>
      </w:r>
      <w:r w:rsidR="00463059" w:rsidRPr="001163FE">
        <w:t>taken not to hold the licence; and</w:t>
      </w:r>
    </w:p>
    <w:p w14:paraId="5E115831" w14:textId="77777777" w:rsidR="00463059" w:rsidRPr="001163FE" w:rsidRDefault="00682930" w:rsidP="00682930">
      <w:pPr>
        <w:pStyle w:val="Apara"/>
      </w:pPr>
      <w:r>
        <w:tab/>
      </w:r>
      <w:r w:rsidRPr="001163FE">
        <w:t>(b)</w:t>
      </w:r>
      <w:r w:rsidRPr="001163FE">
        <w:tab/>
      </w:r>
      <w:r w:rsidR="00463059" w:rsidRPr="001163FE">
        <w:t>disqualified from applying for a licence.</w:t>
      </w:r>
    </w:p>
    <w:p w14:paraId="5A712930" w14:textId="77777777" w:rsidR="00463059" w:rsidRPr="001163FE" w:rsidRDefault="00682930" w:rsidP="00682930">
      <w:pPr>
        <w:pStyle w:val="AH5Sec"/>
      </w:pPr>
      <w:bookmarkStart w:id="382" w:name="_Toc99630337"/>
      <w:r w:rsidRPr="009938F2">
        <w:rPr>
          <w:rStyle w:val="CharSectNo"/>
        </w:rPr>
        <w:t>302</w:t>
      </w:r>
      <w:r w:rsidRPr="001163FE">
        <w:tab/>
      </w:r>
      <w:r w:rsidR="00463059" w:rsidRPr="001163FE">
        <w:t>Offence—fail to return amended, suspended or cancelled licences</w:t>
      </w:r>
      <w:bookmarkEnd w:id="382"/>
    </w:p>
    <w:p w14:paraId="42460B07" w14:textId="77777777" w:rsidR="00463059" w:rsidRPr="001163FE" w:rsidRDefault="00682930" w:rsidP="00682930">
      <w:pPr>
        <w:pStyle w:val="Amain"/>
      </w:pPr>
      <w:r>
        <w:tab/>
      </w:r>
      <w:r w:rsidRPr="001163FE">
        <w:t>(1)</w:t>
      </w:r>
      <w:r w:rsidRPr="001163FE">
        <w:tab/>
      </w:r>
      <w:r w:rsidR="00463059" w:rsidRPr="001163FE">
        <w:t>A person commits an offence if—</w:t>
      </w:r>
    </w:p>
    <w:p w14:paraId="1421D74C" w14:textId="77777777" w:rsidR="00463059" w:rsidRPr="001163FE" w:rsidRDefault="00682930" w:rsidP="00682930">
      <w:pPr>
        <w:pStyle w:val="Apara"/>
      </w:pPr>
      <w:r>
        <w:tab/>
      </w:r>
      <w:r w:rsidRPr="001163FE">
        <w:t>(a)</w:t>
      </w:r>
      <w:r w:rsidRPr="001163FE">
        <w:tab/>
      </w:r>
      <w:r w:rsidR="00463059" w:rsidRPr="001163FE">
        <w:t>the person is a licensee; and</w:t>
      </w:r>
    </w:p>
    <w:p w14:paraId="714D4A95" w14:textId="77777777"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14:paraId="3D333D60" w14:textId="77777777"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14:paraId="71C66077" w14:textId="77777777" w:rsidR="00463059" w:rsidRPr="001163FE" w:rsidRDefault="00463059" w:rsidP="00660BFC">
      <w:pPr>
        <w:pStyle w:val="Penalty"/>
        <w:keepNext/>
      </w:pPr>
      <w:r w:rsidRPr="001163FE">
        <w:t>Maximum penalty:  10 penalty units.</w:t>
      </w:r>
    </w:p>
    <w:p w14:paraId="626FB83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2FA9035" w14:textId="77777777" w:rsidR="00463059" w:rsidRPr="001163FE" w:rsidRDefault="00682930" w:rsidP="00682930">
      <w:pPr>
        <w:pStyle w:val="AH5Sec"/>
      </w:pPr>
      <w:bookmarkStart w:id="383" w:name="_Toc99630338"/>
      <w:r w:rsidRPr="009938F2">
        <w:rPr>
          <w:rStyle w:val="CharSectNo"/>
        </w:rPr>
        <w:lastRenderedPageBreak/>
        <w:t>303</w:t>
      </w:r>
      <w:r w:rsidRPr="001163FE">
        <w:tab/>
      </w:r>
      <w:r w:rsidR="00463059" w:rsidRPr="001163FE">
        <w:t>Action by conservator in relation to amended or suspended licence</w:t>
      </w:r>
      <w:bookmarkEnd w:id="383"/>
    </w:p>
    <w:p w14:paraId="117B41F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09F166C" w14:textId="77777777" w:rsidR="00463059" w:rsidRPr="001163FE" w:rsidRDefault="00682930" w:rsidP="00682930">
      <w:pPr>
        <w:pStyle w:val="Apara"/>
      </w:pPr>
      <w:r>
        <w:tab/>
      </w:r>
      <w:r w:rsidRPr="001163FE">
        <w:t>(a)</w:t>
      </w:r>
      <w:r w:rsidRPr="001163FE">
        <w:tab/>
      </w:r>
      <w:r w:rsidR="00463059" w:rsidRPr="001163FE">
        <w:t>a licence is amended or suspended under this part; and</w:t>
      </w:r>
    </w:p>
    <w:p w14:paraId="322BF7B7" w14:textId="77777777"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14:paraId="5BCAF016" w14:textId="77777777"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14:paraId="13695635" w14:textId="77777777" w:rsidR="00463059" w:rsidRPr="001163FE" w:rsidRDefault="00682930" w:rsidP="00682930">
      <w:pPr>
        <w:pStyle w:val="Apara"/>
      </w:pPr>
      <w:r>
        <w:tab/>
      </w:r>
      <w:r w:rsidRPr="001163FE">
        <w:t>(a)</w:t>
      </w:r>
      <w:r w:rsidRPr="001163FE">
        <w:tab/>
      </w:r>
      <w:r w:rsidR="00463059" w:rsidRPr="001163FE">
        <w:t>return the amended licence to the licensee; or</w:t>
      </w:r>
    </w:p>
    <w:p w14:paraId="4B1CFD67" w14:textId="77777777"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14:paraId="32324391" w14:textId="77777777"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14:paraId="4D56E1C6" w14:textId="77777777" w:rsidR="00463059" w:rsidRPr="001163FE" w:rsidRDefault="00463059" w:rsidP="00660BFC">
      <w:pPr>
        <w:pStyle w:val="PageBreak"/>
      </w:pPr>
      <w:r w:rsidRPr="001163FE">
        <w:br w:type="page"/>
      </w:r>
    </w:p>
    <w:p w14:paraId="19204971" w14:textId="77777777" w:rsidR="00463059" w:rsidRPr="009938F2" w:rsidRDefault="00682930" w:rsidP="00682930">
      <w:pPr>
        <w:pStyle w:val="AH2Part"/>
      </w:pPr>
      <w:bookmarkStart w:id="384" w:name="_Toc99630339"/>
      <w:r w:rsidRPr="009938F2">
        <w:rPr>
          <w:rStyle w:val="CharPartNo"/>
        </w:rPr>
        <w:lastRenderedPageBreak/>
        <w:t>Part 11.7</w:t>
      </w:r>
      <w:r w:rsidRPr="001163FE">
        <w:tab/>
      </w:r>
      <w:r w:rsidR="00463059" w:rsidRPr="009938F2">
        <w:rPr>
          <w:rStyle w:val="CharPartText"/>
        </w:rPr>
        <w:t>Licence—register, records and royalties</w:t>
      </w:r>
      <w:bookmarkEnd w:id="384"/>
    </w:p>
    <w:p w14:paraId="06AE25BB" w14:textId="77777777" w:rsidR="00463059" w:rsidRPr="001163FE" w:rsidRDefault="00682930" w:rsidP="00682930">
      <w:pPr>
        <w:pStyle w:val="AH5Sec"/>
      </w:pPr>
      <w:bookmarkStart w:id="385" w:name="_Toc99630340"/>
      <w:r w:rsidRPr="009938F2">
        <w:rPr>
          <w:rStyle w:val="CharSectNo"/>
        </w:rPr>
        <w:t>304</w:t>
      </w:r>
      <w:r w:rsidRPr="001163FE">
        <w:tab/>
      </w:r>
      <w:r w:rsidR="00463059" w:rsidRPr="001163FE">
        <w:t>Licence register</w:t>
      </w:r>
      <w:bookmarkEnd w:id="385"/>
    </w:p>
    <w:p w14:paraId="61EA3AD1" w14:textId="77777777"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14:paraId="71DF537E" w14:textId="77777777"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14:paraId="1F92F45F" w14:textId="77777777" w:rsidR="00463059" w:rsidRPr="001163FE" w:rsidRDefault="00682930" w:rsidP="00682930">
      <w:pPr>
        <w:pStyle w:val="Apara"/>
      </w:pPr>
      <w:r>
        <w:tab/>
      </w:r>
      <w:r w:rsidRPr="001163FE">
        <w:t>(a)</w:t>
      </w:r>
      <w:r w:rsidRPr="001163FE">
        <w:tab/>
      </w:r>
      <w:r w:rsidR="00463059" w:rsidRPr="001163FE">
        <w:t>the name of the licensee;</w:t>
      </w:r>
    </w:p>
    <w:p w14:paraId="63B5B40E" w14:textId="77777777" w:rsidR="00463059" w:rsidRPr="001163FE" w:rsidRDefault="00682930" w:rsidP="00682930">
      <w:pPr>
        <w:pStyle w:val="Apara"/>
      </w:pPr>
      <w:r>
        <w:tab/>
      </w:r>
      <w:r w:rsidRPr="001163FE">
        <w:t>(b)</w:t>
      </w:r>
      <w:r w:rsidRPr="001163FE">
        <w:tab/>
      </w:r>
      <w:r w:rsidR="00463059" w:rsidRPr="001163FE">
        <w:t>the licence number;</w:t>
      </w:r>
    </w:p>
    <w:p w14:paraId="4CC96B3B" w14:textId="77777777" w:rsidR="00463059" w:rsidRPr="001163FE" w:rsidRDefault="00682930" w:rsidP="00682930">
      <w:pPr>
        <w:pStyle w:val="Apara"/>
      </w:pPr>
      <w:r>
        <w:tab/>
      </w:r>
      <w:r w:rsidRPr="001163FE">
        <w:t>(c)</w:t>
      </w:r>
      <w:r w:rsidRPr="001163FE">
        <w:tab/>
      </w:r>
      <w:r w:rsidR="00463059" w:rsidRPr="001163FE">
        <w:t>the licensed activity;</w:t>
      </w:r>
    </w:p>
    <w:p w14:paraId="662390B8" w14:textId="77777777" w:rsidR="00463059" w:rsidRPr="001163FE" w:rsidRDefault="00682930" w:rsidP="00682930">
      <w:pPr>
        <w:pStyle w:val="Apara"/>
      </w:pPr>
      <w:r>
        <w:tab/>
      </w:r>
      <w:r w:rsidRPr="001163FE">
        <w:t>(d)</w:t>
      </w:r>
      <w:r w:rsidRPr="001163FE">
        <w:tab/>
      </w:r>
      <w:r w:rsidR="00463059" w:rsidRPr="001163FE">
        <w:t>the term of the licence;</w:t>
      </w:r>
    </w:p>
    <w:p w14:paraId="7D73DE52" w14:textId="77777777" w:rsidR="00463059" w:rsidRPr="001163FE" w:rsidRDefault="00682930" w:rsidP="00682930">
      <w:pPr>
        <w:pStyle w:val="Apara"/>
      </w:pPr>
      <w:r>
        <w:tab/>
      </w:r>
      <w:r w:rsidRPr="001163FE">
        <w:t>(e)</w:t>
      </w:r>
      <w:r w:rsidRPr="001163FE">
        <w:tab/>
      </w:r>
      <w:r w:rsidR="00463059" w:rsidRPr="001163FE">
        <w:t>the conditions on the licence;</w:t>
      </w:r>
    </w:p>
    <w:p w14:paraId="6124FD2D" w14:textId="77777777" w:rsidR="00463059" w:rsidRPr="001163FE" w:rsidRDefault="00682930" w:rsidP="00682930">
      <w:pPr>
        <w:pStyle w:val="Apara"/>
      </w:pPr>
      <w:r>
        <w:tab/>
      </w:r>
      <w:r w:rsidRPr="001163FE">
        <w:t>(f)</w:t>
      </w:r>
      <w:r w:rsidRPr="001163FE">
        <w:tab/>
      </w:r>
      <w:r w:rsidR="00463059" w:rsidRPr="001163FE">
        <w:t>anything else prescribed by regulation.</w:t>
      </w:r>
    </w:p>
    <w:p w14:paraId="63119E42" w14:textId="77777777"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14:paraId="35F12DEF" w14:textId="77777777"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14:paraId="007BE925" w14:textId="77777777" w:rsidR="00463059" w:rsidRPr="001163FE" w:rsidRDefault="00682930" w:rsidP="00682930">
      <w:pPr>
        <w:pStyle w:val="AH5Sec"/>
      </w:pPr>
      <w:bookmarkStart w:id="386" w:name="_Toc99630341"/>
      <w:r w:rsidRPr="009938F2">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6"/>
    </w:p>
    <w:p w14:paraId="2CABD036" w14:textId="77777777"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14:paraId="565F820E" w14:textId="77777777"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14:paraId="290D41A5" w14:textId="77777777" w:rsidR="00463059" w:rsidRPr="001163FE" w:rsidRDefault="00682930" w:rsidP="00682930">
      <w:pPr>
        <w:pStyle w:val="AH5Sec"/>
      </w:pPr>
      <w:bookmarkStart w:id="387" w:name="_Toc99630342"/>
      <w:r w:rsidRPr="009938F2">
        <w:rPr>
          <w:rStyle w:val="CharSectNo"/>
        </w:rPr>
        <w:lastRenderedPageBreak/>
        <w:t>306</w:t>
      </w:r>
      <w:r w:rsidRPr="001163FE">
        <w:tab/>
      </w:r>
      <w:r w:rsidR="00463059" w:rsidRPr="001163FE">
        <w:t>Offence—fail to keep records</w:t>
      </w:r>
      <w:bookmarkEnd w:id="387"/>
    </w:p>
    <w:p w14:paraId="7C9C1DF8" w14:textId="77777777" w:rsidR="00463059" w:rsidRPr="001163FE" w:rsidRDefault="00682930" w:rsidP="00452678">
      <w:pPr>
        <w:pStyle w:val="Amain"/>
        <w:keepNext/>
      </w:pPr>
      <w:r>
        <w:tab/>
      </w:r>
      <w:r w:rsidRPr="001163FE">
        <w:t>(1)</w:t>
      </w:r>
      <w:r w:rsidRPr="001163FE">
        <w:tab/>
      </w:r>
      <w:r w:rsidR="00463059" w:rsidRPr="001163FE">
        <w:t>A person commits an offence if—</w:t>
      </w:r>
    </w:p>
    <w:p w14:paraId="0C36BACB" w14:textId="77777777" w:rsidR="00463059" w:rsidRPr="001163FE" w:rsidRDefault="00682930" w:rsidP="00452678">
      <w:pPr>
        <w:pStyle w:val="Apara"/>
        <w:keepNext/>
      </w:pPr>
      <w:r>
        <w:tab/>
      </w:r>
      <w:r w:rsidRPr="001163FE">
        <w:t>(a)</w:t>
      </w:r>
      <w:r w:rsidRPr="001163FE">
        <w:tab/>
      </w:r>
      <w:r w:rsidR="00463059" w:rsidRPr="001163FE">
        <w:t>the person is a licensee; and</w:t>
      </w:r>
    </w:p>
    <w:p w14:paraId="2AA8AF6D"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14:paraId="245EAC7C"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5F0BDA40" w14:textId="77777777" w:rsidR="00463059" w:rsidRPr="001163FE" w:rsidRDefault="00463059" w:rsidP="00660BFC">
      <w:pPr>
        <w:pStyle w:val="Penalty"/>
      </w:pPr>
      <w:r w:rsidRPr="001163FE">
        <w:t>Maximum penalty:  10 penalty units.</w:t>
      </w:r>
    </w:p>
    <w:p w14:paraId="64C0B4D8" w14:textId="77777777" w:rsidR="00463059" w:rsidRPr="001163FE" w:rsidRDefault="00682930" w:rsidP="00682930">
      <w:pPr>
        <w:pStyle w:val="Amain"/>
      </w:pPr>
      <w:r>
        <w:tab/>
      </w:r>
      <w:r w:rsidRPr="001163FE">
        <w:t>(2)</w:t>
      </w:r>
      <w:r w:rsidRPr="001163FE">
        <w:tab/>
      </w:r>
      <w:r w:rsidR="00463059" w:rsidRPr="001163FE">
        <w:t>A person commits an offence if—</w:t>
      </w:r>
    </w:p>
    <w:p w14:paraId="4FE6BC60" w14:textId="77777777" w:rsidR="00463059" w:rsidRPr="001163FE" w:rsidRDefault="00682930" w:rsidP="00682930">
      <w:pPr>
        <w:pStyle w:val="Apara"/>
      </w:pPr>
      <w:r>
        <w:tab/>
      </w:r>
      <w:r w:rsidRPr="001163FE">
        <w:t>(a)</w:t>
      </w:r>
      <w:r w:rsidRPr="001163FE">
        <w:tab/>
      </w:r>
      <w:r w:rsidR="00463059" w:rsidRPr="001163FE">
        <w:t>the person is a licensee; and</w:t>
      </w:r>
    </w:p>
    <w:p w14:paraId="61D59D05"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14:paraId="5AF5A31B"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1C7F17EE" w14:textId="77777777" w:rsidR="00463059" w:rsidRPr="001163FE" w:rsidRDefault="00463059" w:rsidP="00682930">
      <w:pPr>
        <w:pStyle w:val="Penalty"/>
        <w:keepNext/>
      </w:pPr>
      <w:r w:rsidRPr="001163FE">
        <w:t>Maximum penalty:  20 penalty units.</w:t>
      </w:r>
    </w:p>
    <w:p w14:paraId="52C5C62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14:paraId="084E8A1A" w14:textId="77777777"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4814BE11"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14:paraId="5ECC7BF9" w14:textId="77777777" w:rsidR="00463059" w:rsidRPr="001163FE" w:rsidRDefault="00682930" w:rsidP="00682930">
      <w:pPr>
        <w:pStyle w:val="AH5Sec"/>
      </w:pPr>
      <w:bookmarkStart w:id="388" w:name="_Toc99630343"/>
      <w:r w:rsidRPr="009938F2">
        <w:rPr>
          <w:rStyle w:val="CharSectNo"/>
        </w:rPr>
        <w:lastRenderedPageBreak/>
        <w:t>307</w:t>
      </w:r>
      <w:r w:rsidRPr="001163FE">
        <w:tab/>
      </w:r>
      <w:r w:rsidR="00463059" w:rsidRPr="001163FE">
        <w:t>Royalty</w:t>
      </w:r>
      <w:bookmarkEnd w:id="388"/>
    </w:p>
    <w:p w14:paraId="65BCEB9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14:paraId="1BA66ABA" w14:textId="77777777" w:rsidR="00463059" w:rsidRPr="001163FE" w:rsidRDefault="00682930" w:rsidP="00B6041E">
      <w:pPr>
        <w:pStyle w:val="Apara"/>
        <w:keepNext/>
      </w:pPr>
      <w:r>
        <w:tab/>
      </w:r>
      <w:r w:rsidRPr="001163FE">
        <w:t>(a)</w:t>
      </w:r>
      <w:r w:rsidRPr="001163FE">
        <w:tab/>
      </w:r>
      <w:r w:rsidR="00463059" w:rsidRPr="001163FE">
        <w:t>take a native animal; or</w:t>
      </w:r>
    </w:p>
    <w:p w14:paraId="5A5932DE" w14:textId="77777777" w:rsidR="00463059" w:rsidRPr="001163FE" w:rsidRDefault="00682930" w:rsidP="00452678">
      <w:pPr>
        <w:pStyle w:val="Apara"/>
        <w:keepNext/>
      </w:pPr>
      <w:r>
        <w:tab/>
      </w:r>
      <w:r w:rsidRPr="001163FE">
        <w:t>(b)</w:t>
      </w:r>
      <w:r w:rsidRPr="001163FE">
        <w:tab/>
      </w:r>
      <w:r w:rsidR="00463059" w:rsidRPr="001163FE">
        <w:t>take a native plant; or</w:t>
      </w:r>
    </w:p>
    <w:p w14:paraId="2B014B90" w14:textId="77777777" w:rsidR="00463059" w:rsidRPr="001163FE" w:rsidRDefault="00682930" w:rsidP="00452678">
      <w:pPr>
        <w:pStyle w:val="Apara"/>
        <w:keepNext/>
      </w:pPr>
      <w:r>
        <w:tab/>
      </w:r>
      <w:r w:rsidRPr="001163FE">
        <w:t>(c)</w:t>
      </w:r>
      <w:r w:rsidRPr="001163FE">
        <w:tab/>
      </w:r>
      <w:r w:rsidR="00463059" w:rsidRPr="001163FE">
        <w:t>take native timber.</w:t>
      </w:r>
    </w:p>
    <w:p w14:paraId="6BBC8FC7" w14:textId="77777777"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14:paraId="3BE4B589" w14:textId="77777777"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14:paraId="50152681" w14:textId="2BCD4794"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5" w:tooltip="A2001-14" w:history="1">
        <w:r w:rsidR="000E0483" w:rsidRPr="001163FE">
          <w:rPr>
            <w:rStyle w:val="charCitHyperlinkAbbrev"/>
          </w:rPr>
          <w:t>Legislation Act</w:t>
        </w:r>
      </w:hyperlink>
      <w:r w:rsidRPr="001163FE">
        <w:t>,</w:t>
      </w:r>
      <w:r w:rsidR="00D75E9F" w:rsidRPr="001163FE">
        <w:t xml:space="preserve"> s </w:t>
      </w:r>
      <w:r w:rsidRPr="001163FE">
        <w:t>48).</w:t>
      </w:r>
    </w:p>
    <w:p w14:paraId="5673059E" w14:textId="77777777" w:rsidR="00463059" w:rsidRPr="001163FE" w:rsidRDefault="00463059" w:rsidP="00660BFC">
      <w:pPr>
        <w:pStyle w:val="PageBreak"/>
      </w:pPr>
      <w:r w:rsidRPr="001163FE">
        <w:br w:type="page"/>
      </w:r>
    </w:p>
    <w:p w14:paraId="15AB67AD" w14:textId="77777777" w:rsidR="00463059" w:rsidRPr="009938F2" w:rsidRDefault="00682930" w:rsidP="00682930">
      <w:pPr>
        <w:pStyle w:val="AH1Chapter"/>
      </w:pPr>
      <w:bookmarkStart w:id="389" w:name="_Toc99630344"/>
      <w:r w:rsidRPr="009938F2">
        <w:rPr>
          <w:rStyle w:val="CharChapNo"/>
        </w:rPr>
        <w:lastRenderedPageBreak/>
        <w:t>Chapter 12</w:t>
      </w:r>
      <w:r w:rsidRPr="001163FE">
        <w:tab/>
      </w:r>
      <w:r w:rsidR="00463059" w:rsidRPr="009938F2">
        <w:rPr>
          <w:rStyle w:val="CharChapText"/>
        </w:rPr>
        <w:t>Management ag</w:t>
      </w:r>
      <w:r w:rsidR="00CA1EFC" w:rsidRPr="009938F2">
        <w:rPr>
          <w:rStyle w:val="CharChapText"/>
        </w:rPr>
        <w:t xml:space="preserve">reements with utility suppliers, </w:t>
      </w:r>
      <w:r w:rsidR="00463059" w:rsidRPr="009938F2">
        <w:rPr>
          <w:rStyle w:val="CharChapText"/>
        </w:rPr>
        <w:t>land developers</w:t>
      </w:r>
      <w:r w:rsidR="00CA1EFC" w:rsidRPr="009938F2">
        <w:rPr>
          <w:rStyle w:val="CharChapText"/>
        </w:rPr>
        <w:t xml:space="preserve"> and others</w:t>
      </w:r>
      <w:bookmarkEnd w:id="389"/>
    </w:p>
    <w:p w14:paraId="6BB51330"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CAE133F" w14:textId="77777777" w:rsidR="00463059" w:rsidRPr="001163FE" w:rsidRDefault="00682930" w:rsidP="00682930">
      <w:pPr>
        <w:pStyle w:val="AH5Sec"/>
      </w:pPr>
      <w:bookmarkStart w:id="390" w:name="_Toc99630345"/>
      <w:r w:rsidRPr="009938F2">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0"/>
    </w:p>
    <w:p w14:paraId="5D2526A3" w14:textId="77777777" w:rsidR="00463059" w:rsidRPr="001163FE" w:rsidRDefault="00682930" w:rsidP="00682930">
      <w:pPr>
        <w:pStyle w:val="Amain"/>
      </w:pPr>
      <w:r>
        <w:tab/>
      </w:r>
      <w:r w:rsidRPr="001163FE">
        <w:t>(1)</w:t>
      </w:r>
      <w:r w:rsidRPr="001163FE">
        <w:tab/>
      </w:r>
      <w:r w:rsidR="00463059" w:rsidRPr="001163FE">
        <w:t>In this chapter:</w:t>
      </w:r>
    </w:p>
    <w:p w14:paraId="75481161" w14:textId="77777777" w:rsidR="00463059" w:rsidRPr="001163FE" w:rsidRDefault="00463059" w:rsidP="00682930">
      <w:pPr>
        <w:pStyle w:val="aDef"/>
        <w:keepNext/>
        <w:numPr>
          <w:ilvl w:val="5"/>
          <w:numId w:val="0"/>
        </w:numPr>
        <w:ind w:left="1100"/>
      </w:pPr>
      <w:r w:rsidRPr="001163FE">
        <w:rPr>
          <w:rStyle w:val="charBoldItals"/>
        </w:rPr>
        <w:t>agency</w:t>
      </w:r>
      <w:r w:rsidRPr="001163FE">
        <w:t>—</w:t>
      </w:r>
    </w:p>
    <w:p w14:paraId="68CFB218" w14:textId="77777777" w:rsidR="00463059" w:rsidRPr="001163FE" w:rsidRDefault="00682930" w:rsidP="00682930">
      <w:pPr>
        <w:pStyle w:val="aDefpara"/>
      </w:pPr>
      <w:r>
        <w:tab/>
      </w:r>
      <w:r w:rsidRPr="001163FE">
        <w:t>(a)</w:t>
      </w:r>
      <w:r w:rsidRPr="001163FE">
        <w:tab/>
      </w:r>
      <w:r w:rsidR="00463059" w:rsidRPr="001163FE">
        <w:t>means an entity that is—</w:t>
      </w:r>
    </w:p>
    <w:p w14:paraId="02F0264D" w14:textId="77777777"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14:paraId="51FA1ACF" w14:textId="77777777"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14:paraId="02E351F2" w14:textId="77777777" w:rsidR="00463059" w:rsidRPr="001163FE" w:rsidRDefault="00682930" w:rsidP="00682930">
      <w:pPr>
        <w:pStyle w:val="aDefsubpara"/>
        <w:keepNext/>
      </w:pPr>
      <w:r>
        <w:tab/>
      </w:r>
      <w:r w:rsidRPr="001163FE">
        <w:t>(iii)</w:t>
      </w:r>
      <w:r w:rsidRPr="001163FE">
        <w:tab/>
      </w:r>
      <w:r w:rsidR="00463059" w:rsidRPr="001163FE">
        <w:t>responsible for a development of land; and</w:t>
      </w:r>
    </w:p>
    <w:p w14:paraId="65CB53C1" w14:textId="77777777"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14:paraId="4458FEB6" w14:textId="7D3FCA95"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6" w:tooltip="A2001-14" w:history="1">
        <w:r w:rsidR="000E0483" w:rsidRPr="001163FE">
          <w:rPr>
            <w:rStyle w:val="charCitHyperlinkAbbrev"/>
          </w:rPr>
          <w:t>Legislation Act</w:t>
        </w:r>
      </w:hyperlink>
      <w:r w:rsidRPr="001163FE">
        <w:t>, dict, pt 1).</w:t>
      </w:r>
    </w:p>
    <w:p w14:paraId="253076AB" w14:textId="77777777" w:rsidR="00463059" w:rsidRPr="001163FE" w:rsidRDefault="00682930" w:rsidP="00682930">
      <w:pPr>
        <w:pStyle w:val="Amain"/>
      </w:pPr>
      <w:r>
        <w:tab/>
      </w:r>
      <w:r w:rsidRPr="001163FE">
        <w:t>(2)</w:t>
      </w:r>
      <w:r w:rsidRPr="001163FE">
        <w:tab/>
      </w:r>
      <w:r w:rsidR="00463059" w:rsidRPr="001163FE">
        <w:t>In this chapter:</w:t>
      </w:r>
    </w:p>
    <w:p w14:paraId="4F453CD6" w14:textId="77777777" w:rsidR="00463059" w:rsidRPr="001163FE" w:rsidRDefault="00463059" w:rsidP="00682930">
      <w:pPr>
        <w:pStyle w:val="aDef"/>
        <w:keepNext/>
      </w:pPr>
      <w:r w:rsidRPr="001163FE">
        <w:rPr>
          <w:rStyle w:val="charBoldItals"/>
        </w:rPr>
        <w:t>activities</w:t>
      </w:r>
      <w:r w:rsidRPr="001163FE">
        <w:t>, of an agency means—</w:t>
      </w:r>
    </w:p>
    <w:p w14:paraId="2E3BB8DB" w14:textId="77777777"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14:paraId="442F7E9A" w14:textId="77777777"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14:paraId="6D18BA00" w14:textId="77777777"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14:paraId="68A48CF5" w14:textId="77777777" w:rsidR="00463059" w:rsidRPr="001163FE" w:rsidRDefault="00682930" w:rsidP="00682930">
      <w:pPr>
        <w:pStyle w:val="Amain"/>
      </w:pPr>
      <w:r>
        <w:tab/>
      </w:r>
      <w:r w:rsidRPr="001163FE">
        <w:t>(3)</w:t>
      </w:r>
      <w:r w:rsidRPr="001163FE">
        <w:tab/>
      </w:r>
      <w:r w:rsidR="00463059" w:rsidRPr="001163FE">
        <w:t>In this section:</w:t>
      </w:r>
    </w:p>
    <w:p w14:paraId="0BC06FB2" w14:textId="134BC3D2" w:rsidR="00463059" w:rsidRPr="001163FE" w:rsidRDefault="00463059" w:rsidP="00682930">
      <w:pPr>
        <w:pStyle w:val="aDef"/>
      </w:pPr>
      <w:r w:rsidRPr="001163FE">
        <w:rPr>
          <w:rStyle w:val="charBoldItals"/>
        </w:rPr>
        <w:t>development</w:t>
      </w:r>
      <w:r w:rsidRPr="001163FE">
        <w:t xml:space="preserve">, of land—see the </w:t>
      </w:r>
      <w:hyperlink r:id="rId267"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14:paraId="7089A739" w14:textId="5CA41558"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68" w:tooltip="A2001-34" w:history="1">
        <w:r w:rsidR="000E0483" w:rsidRPr="001163FE">
          <w:rPr>
            <w:rStyle w:val="charCitHyperlinkItal"/>
          </w:rPr>
          <w:t>Utilities (Telecommunications Installations) Act 2001</w:t>
        </w:r>
      </w:hyperlink>
      <w:r w:rsidRPr="001163FE">
        <w:t>, dictionary.</w:t>
      </w:r>
    </w:p>
    <w:p w14:paraId="6BE1324F" w14:textId="77777777" w:rsidR="00463059" w:rsidRPr="001163FE" w:rsidRDefault="00682930" w:rsidP="00682930">
      <w:pPr>
        <w:pStyle w:val="AH5Sec"/>
      </w:pPr>
      <w:bookmarkStart w:id="391" w:name="_Toc99630346"/>
      <w:r w:rsidRPr="009938F2">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1"/>
    </w:p>
    <w:p w14:paraId="3954039A" w14:textId="77777777" w:rsidR="00463059" w:rsidRPr="001163FE" w:rsidRDefault="00682930" w:rsidP="00682930">
      <w:pPr>
        <w:pStyle w:val="Amain"/>
      </w:pPr>
      <w:r>
        <w:tab/>
      </w:r>
      <w:r w:rsidRPr="001163FE">
        <w:t>(1)</w:t>
      </w:r>
      <w:r w:rsidRPr="001163FE">
        <w:tab/>
      </w:r>
      <w:r w:rsidR="00463059" w:rsidRPr="001163FE">
        <w:t>In this chapter:</w:t>
      </w:r>
    </w:p>
    <w:p w14:paraId="671AEB02" w14:textId="77777777"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14:paraId="0EB6912F" w14:textId="77777777"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14:paraId="0CEC694E" w14:textId="77777777" w:rsidR="00463059" w:rsidRPr="001163FE" w:rsidRDefault="00682930" w:rsidP="00682930">
      <w:pPr>
        <w:pStyle w:val="aDefpara"/>
      </w:pPr>
      <w:r>
        <w:tab/>
      </w:r>
      <w:r w:rsidRPr="001163FE">
        <w:t>(b)</w:t>
      </w:r>
      <w:r w:rsidRPr="001163FE">
        <w:tab/>
      </w:r>
      <w:r w:rsidR="00463059" w:rsidRPr="001163FE">
        <w:t>includes—</w:t>
      </w:r>
    </w:p>
    <w:p w14:paraId="649095C6" w14:textId="77777777"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14:paraId="19CEAEDD" w14:textId="77777777"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14:paraId="29171746" w14:textId="77777777"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14:paraId="75E49ABD" w14:textId="77777777" w:rsidR="00463059" w:rsidRPr="001163FE" w:rsidRDefault="00682930" w:rsidP="00682930">
      <w:pPr>
        <w:pStyle w:val="Amain"/>
      </w:pPr>
      <w:r>
        <w:tab/>
      </w:r>
      <w:r w:rsidRPr="001163FE">
        <w:t>(2)</w:t>
      </w:r>
      <w:r w:rsidRPr="001163FE">
        <w:tab/>
      </w:r>
      <w:r w:rsidR="00463059" w:rsidRPr="001163FE">
        <w:t>In this section:</w:t>
      </w:r>
    </w:p>
    <w:p w14:paraId="5E113B58" w14:textId="77777777"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14:paraId="561E9461" w14:textId="77777777" w:rsidR="00463059" w:rsidRPr="001163FE" w:rsidRDefault="00682930" w:rsidP="00682930">
      <w:pPr>
        <w:pStyle w:val="AH5Sec"/>
      </w:pPr>
      <w:bookmarkStart w:id="392" w:name="_Toc99630347"/>
      <w:r w:rsidRPr="009938F2">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2"/>
    </w:p>
    <w:p w14:paraId="6E2F3F47" w14:textId="77777777" w:rsidR="00463059" w:rsidRPr="001163FE" w:rsidRDefault="00463059" w:rsidP="00452678">
      <w:pPr>
        <w:pStyle w:val="Amainreturn"/>
        <w:keepNext/>
      </w:pPr>
      <w:r w:rsidRPr="001163FE">
        <w:t>In this chapter:</w:t>
      </w:r>
    </w:p>
    <w:p w14:paraId="259B722B" w14:textId="77777777"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14:paraId="57779A56" w14:textId="77777777"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14:paraId="2268B05B" w14:textId="77777777" w:rsidR="00463059" w:rsidRPr="001163FE" w:rsidRDefault="00682930" w:rsidP="00682930">
      <w:pPr>
        <w:pStyle w:val="aDefpara"/>
      </w:pPr>
      <w:r>
        <w:tab/>
      </w:r>
      <w:r w:rsidRPr="001163FE">
        <w:t>(b)</w:t>
      </w:r>
      <w:r w:rsidRPr="001163FE">
        <w:tab/>
      </w:r>
      <w:r w:rsidR="00463059" w:rsidRPr="001163FE">
        <w:t>may deal with the following matters:</w:t>
      </w:r>
    </w:p>
    <w:p w14:paraId="2542681B" w14:textId="77777777"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14:paraId="7FA08D80" w14:textId="77777777"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14:paraId="4D616275" w14:textId="77777777"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14:paraId="2C0AFF31" w14:textId="77777777"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14:paraId="3CECC8BA" w14:textId="77777777"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14:paraId="62DD5DD0" w14:textId="77777777" w:rsidR="00463059" w:rsidRPr="001163FE" w:rsidRDefault="00682930" w:rsidP="00682930">
      <w:pPr>
        <w:pStyle w:val="aDefsubpara"/>
      </w:pPr>
      <w:r>
        <w:tab/>
      </w:r>
      <w:r w:rsidRPr="001163FE">
        <w:t>(vi)</w:t>
      </w:r>
      <w:r w:rsidRPr="001163FE">
        <w:tab/>
      </w:r>
      <w:r w:rsidR="00463059" w:rsidRPr="001163FE">
        <w:t>indemnities;</w:t>
      </w:r>
    </w:p>
    <w:p w14:paraId="6164D106" w14:textId="77777777"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14:paraId="73B3B290" w14:textId="77777777"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14:paraId="4FD620EB" w14:textId="77777777"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14:paraId="64B9B2B5" w14:textId="77777777"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14:paraId="4309B3B4" w14:textId="1DD3CACE"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69" w:tooltip="A2007-24" w:history="1">
        <w:r w:rsidR="000E0483" w:rsidRPr="001163FE">
          <w:rPr>
            <w:rStyle w:val="charCitHyperlinkItal"/>
          </w:rPr>
          <w:t>Planning and Development Act 2007</w:t>
        </w:r>
      </w:hyperlink>
      <w:r w:rsidR="00463059" w:rsidRPr="001163FE">
        <w:t>, chapter 7.</w:t>
      </w:r>
    </w:p>
    <w:p w14:paraId="663FD415" w14:textId="77777777" w:rsidR="00463059" w:rsidRPr="001163FE" w:rsidRDefault="00682930" w:rsidP="00682930">
      <w:pPr>
        <w:pStyle w:val="AH5Sec"/>
      </w:pPr>
      <w:bookmarkStart w:id="393" w:name="_Toc99630348"/>
      <w:r w:rsidRPr="009938F2">
        <w:rPr>
          <w:rStyle w:val="CharSectNo"/>
        </w:rPr>
        <w:lastRenderedPageBreak/>
        <w:t>311</w:t>
      </w:r>
      <w:r w:rsidRPr="001163FE">
        <w:tab/>
      </w:r>
      <w:r w:rsidR="00463059" w:rsidRPr="001163FE">
        <w:t>Management agreement—conservator may propose</w:t>
      </w:r>
      <w:bookmarkEnd w:id="393"/>
    </w:p>
    <w:p w14:paraId="39B825B6" w14:textId="77777777"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14:paraId="688B8929" w14:textId="77777777"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14:paraId="4C19E620" w14:textId="77777777"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14:paraId="189E399C" w14:textId="77777777"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14:paraId="0914E34D" w14:textId="77777777"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14:paraId="0160BB59" w14:textId="77777777"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14:paraId="76FFE58C" w14:textId="77777777"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14:paraId="5216301C" w14:textId="77777777" w:rsidR="00463059" w:rsidRPr="001163FE" w:rsidRDefault="00682930" w:rsidP="00682930">
      <w:pPr>
        <w:pStyle w:val="Apara"/>
      </w:pPr>
      <w:r>
        <w:tab/>
      </w:r>
      <w:r w:rsidRPr="001163FE">
        <w:t>(a)</w:t>
      </w:r>
      <w:r w:rsidRPr="001163FE">
        <w:tab/>
      </w:r>
      <w:r w:rsidR="00463059" w:rsidRPr="001163FE">
        <w:t>that the agency may—</w:t>
      </w:r>
    </w:p>
    <w:p w14:paraId="3840781E" w14:textId="77777777"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14:paraId="1C4CD77D" w14:textId="77777777"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14:paraId="4AF39FEA" w14:textId="77777777"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14:paraId="7F4AB51D" w14:textId="77777777"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14:paraId="701302F5" w14:textId="77777777" w:rsidR="00463059" w:rsidRPr="001163FE" w:rsidRDefault="00682930" w:rsidP="00DD208F">
      <w:pPr>
        <w:pStyle w:val="Asubpara"/>
        <w:keepNext/>
      </w:pPr>
      <w:r>
        <w:tab/>
      </w:r>
      <w:r w:rsidRPr="001163FE">
        <w:t>(i)</w:t>
      </w:r>
      <w:r w:rsidRPr="001163FE">
        <w:tab/>
      </w:r>
      <w:r w:rsidR="00463059" w:rsidRPr="001163FE">
        <w:t>refusing to enter into the proposed agreement; and</w:t>
      </w:r>
    </w:p>
    <w:p w14:paraId="246560B9" w14:textId="77777777"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14:paraId="603C6C73" w14:textId="77777777" w:rsidR="00463059" w:rsidRPr="001163FE" w:rsidRDefault="00682930" w:rsidP="00682930">
      <w:pPr>
        <w:pStyle w:val="AH5Sec"/>
      </w:pPr>
      <w:bookmarkStart w:id="394" w:name="_Toc99630349"/>
      <w:r w:rsidRPr="009938F2">
        <w:rPr>
          <w:rStyle w:val="CharSectNo"/>
        </w:rPr>
        <w:t>312</w:t>
      </w:r>
      <w:r w:rsidRPr="001163FE">
        <w:tab/>
      </w:r>
      <w:r w:rsidR="00463059" w:rsidRPr="001163FE">
        <w:t>Management agreement—agency may enter or refuse</w:t>
      </w:r>
      <w:bookmarkEnd w:id="394"/>
    </w:p>
    <w:p w14:paraId="0919706A" w14:textId="77777777"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14:paraId="2FFA56EB" w14:textId="77777777"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14:paraId="31E548FE" w14:textId="77777777"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14:paraId="442E0706" w14:textId="77777777"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14:paraId="34D04759" w14:textId="77777777" w:rsidR="00463059" w:rsidRPr="001163FE" w:rsidRDefault="00682930" w:rsidP="00682930">
      <w:pPr>
        <w:pStyle w:val="AH5Sec"/>
      </w:pPr>
      <w:bookmarkStart w:id="395" w:name="_Toc99630350"/>
      <w:r w:rsidRPr="009938F2">
        <w:rPr>
          <w:rStyle w:val="CharSectNo"/>
        </w:rPr>
        <w:t>313</w:t>
      </w:r>
      <w:r w:rsidRPr="001163FE">
        <w:tab/>
      </w:r>
      <w:r w:rsidR="00463059" w:rsidRPr="001163FE">
        <w:t>Management agreement—refusal and repairing damage</w:t>
      </w:r>
      <w:bookmarkEnd w:id="395"/>
    </w:p>
    <w:p w14:paraId="354DF6D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B02E029" w14:textId="77777777"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14:paraId="085E40C4" w14:textId="77777777" w:rsidR="00463059" w:rsidRPr="001163FE" w:rsidRDefault="00682930" w:rsidP="00682930">
      <w:pPr>
        <w:pStyle w:val="Apara"/>
      </w:pPr>
      <w:r>
        <w:tab/>
      </w:r>
      <w:r w:rsidRPr="001163FE">
        <w:t>(b)</w:t>
      </w:r>
      <w:r w:rsidRPr="001163FE">
        <w:tab/>
      </w:r>
      <w:r w:rsidR="00463059" w:rsidRPr="001163FE">
        <w:t>the agency’s activities damage the land.</w:t>
      </w:r>
    </w:p>
    <w:p w14:paraId="22E757B3" w14:textId="77777777" w:rsidR="00463059" w:rsidRPr="001163FE" w:rsidRDefault="00682930" w:rsidP="00682930">
      <w:pPr>
        <w:pStyle w:val="Amain"/>
      </w:pPr>
      <w:r>
        <w:tab/>
      </w:r>
      <w:r w:rsidRPr="001163FE">
        <w:t>(2)</w:t>
      </w:r>
      <w:r w:rsidRPr="001163FE">
        <w:tab/>
      </w:r>
      <w:r w:rsidR="00463059" w:rsidRPr="001163FE">
        <w:t>The conservator may—</w:t>
      </w:r>
    </w:p>
    <w:p w14:paraId="201C4638" w14:textId="77777777" w:rsidR="00463059" w:rsidRPr="001163FE" w:rsidRDefault="00682930" w:rsidP="00682930">
      <w:pPr>
        <w:pStyle w:val="Apara"/>
      </w:pPr>
      <w:r>
        <w:tab/>
      </w:r>
      <w:r w:rsidRPr="001163FE">
        <w:t>(a)</w:t>
      </w:r>
      <w:r w:rsidRPr="001163FE">
        <w:tab/>
      </w:r>
      <w:r w:rsidR="00463059" w:rsidRPr="001163FE">
        <w:t>repair the damage; and</w:t>
      </w:r>
    </w:p>
    <w:p w14:paraId="77BEA42A"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67ACC695" w14:textId="611801A6"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6A4B2E8C" w14:textId="77777777" w:rsidR="00463059" w:rsidRPr="001163FE" w:rsidRDefault="00682930" w:rsidP="00682930">
      <w:pPr>
        <w:pStyle w:val="AH5Sec"/>
      </w:pPr>
      <w:bookmarkStart w:id="396" w:name="_Toc99630351"/>
      <w:r w:rsidRPr="009938F2">
        <w:rPr>
          <w:rStyle w:val="CharSectNo"/>
        </w:rPr>
        <w:lastRenderedPageBreak/>
        <w:t>314</w:t>
      </w:r>
      <w:r w:rsidRPr="001163FE">
        <w:tab/>
      </w:r>
      <w:r w:rsidR="00463059" w:rsidRPr="001163FE">
        <w:t>Management agreement—breach of agreement and repairing damage</w:t>
      </w:r>
      <w:bookmarkEnd w:id="396"/>
    </w:p>
    <w:p w14:paraId="6145AAB1" w14:textId="77777777"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8B22F7A" w14:textId="77777777"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14:paraId="76D439BA" w14:textId="77777777"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14:paraId="46B78FAD" w14:textId="77777777" w:rsidR="00463059" w:rsidRPr="001163FE" w:rsidRDefault="00682930" w:rsidP="00682930">
      <w:pPr>
        <w:pStyle w:val="Apara"/>
      </w:pPr>
      <w:r>
        <w:tab/>
      </w:r>
      <w:r w:rsidRPr="001163FE">
        <w:t>(c)</w:t>
      </w:r>
      <w:r w:rsidRPr="001163FE">
        <w:tab/>
      </w:r>
      <w:r w:rsidR="00463059" w:rsidRPr="001163FE">
        <w:t>the activities damage the land.</w:t>
      </w:r>
    </w:p>
    <w:p w14:paraId="0B0FCA79" w14:textId="77777777" w:rsidR="00463059" w:rsidRPr="001163FE" w:rsidRDefault="00682930" w:rsidP="00682930">
      <w:pPr>
        <w:pStyle w:val="Amain"/>
      </w:pPr>
      <w:r>
        <w:tab/>
      </w:r>
      <w:r w:rsidRPr="001163FE">
        <w:t>(2)</w:t>
      </w:r>
      <w:r w:rsidRPr="001163FE">
        <w:tab/>
      </w:r>
      <w:r w:rsidR="00463059" w:rsidRPr="001163FE">
        <w:t>The conservator may—</w:t>
      </w:r>
    </w:p>
    <w:p w14:paraId="77D749A3" w14:textId="77777777" w:rsidR="00463059" w:rsidRPr="001163FE" w:rsidRDefault="00682930" w:rsidP="00682930">
      <w:pPr>
        <w:pStyle w:val="Apara"/>
      </w:pPr>
      <w:r>
        <w:tab/>
      </w:r>
      <w:r w:rsidRPr="001163FE">
        <w:t>(a)</w:t>
      </w:r>
      <w:r w:rsidRPr="001163FE">
        <w:tab/>
      </w:r>
      <w:r w:rsidR="00463059" w:rsidRPr="001163FE">
        <w:t>repair the damage; and</w:t>
      </w:r>
    </w:p>
    <w:p w14:paraId="1930EF93"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05638989" w14:textId="71041BB6"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6A009E9" w14:textId="77777777" w:rsidR="00581874" w:rsidRPr="001163FE" w:rsidRDefault="00581874" w:rsidP="00581874">
      <w:pPr>
        <w:pStyle w:val="PageBreak"/>
      </w:pPr>
      <w:r w:rsidRPr="001163FE">
        <w:br w:type="page"/>
      </w:r>
    </w:p>
    <w:p w14:paraId="54A911E0" w14:textId="77777777" w:rsidR="00581874" w:rsidRPr="009938F2" w:rsidRDefault="00682930" w:rsidP="00682930">
      <w:pPr>
        <w:pStyle w:val="AH1Chapter"/>
      </w:pPr>
      <w:bookmarkStart w:id="397" w:name="_Toc99630352"/>
      <w:r w:rsidRPr="009938F2">
        <w:rPr>
          <w:rStyle w:val="CharChapNo"/>
        </w:rPr>
        <w:lastRenderedPageBreak/>
        <w:t>Chapter 13</w:t>
      </w:r>
      <w:r w:rsidRPr="001163FE">
        <w:tab/>
      </w:r>
      <w:r w:rsidR="00581874" w:rsidRPr="009938F2">
        <w:rPr>
          <w:rStyle w:val="CharChapText"/>
        </w:rPr>
        <w:t>Land development applications</w:t>
      </w:r>
      <w:bookmarkEnd w:id="397"/>
    </w:p>
    <w:p w14:paraId="751F9D3B" w14:textId="77777777" w:rsidR="00581874" w:rsidRPr="001163FE" w:rsidRDefault="00682930" w:rsidP="00682930">
      <w:pPr>
        <w:pStyle w:val="AH5Sec"/>
      </w:pPr>
      <w:bookmarkStart w:id="398" w:name="_Toc99630353"/>
      <w:r w:rsidRPr="009938F2">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8"/>
    </w:p>
    <w:p w14:paraId="58DFDEFC" w14:textId="77777777" w:rsidR="00581874" w:rsidRPr="001163FE" w:rsidRDefault="00682930" w:rsidP="00682930">
      <w:pPr>
        <w:pStyle w:val="Amain"/>
      </w:pPr>
      <w:r>
        <w:tab/>
      </w:r>
      <w:r w:rsidRPr="001163FE">
        <w:t>(1)</w:t>
      </w:r>
      <w:r w:rsidRPr="001163FE">
        <w:tab/>
      </w:r>
      <w:r w:rsidR="00581874" w:rsidRPr="001163FE">
        <w:t>In this chapter:</w:t>
      </w:r>
    </w:p>
    <w:p w14:paraId="1F7A61CF" w14:textId="77777777"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14:paraId="35070A22" w14:textId="77777777" w:rsidR="00581874" w:rsidRPr="001163FE" w:rsidRDefault="00682930" w:rsidP="00682930">
      <w:pPr>
        <w:pStyle w:val="Amain"/>
      </w:pPr>
      <w:r>
        <w:tab/>
      </w:r>
      <w:r w:rsidRPr="001163FE">
        <w:t>(2)</w:t>
      </w:r>
      <w:r w:rsidRPr="001163FE">
        <w:tab/>
      </w:r>
      <w:r w:rsidR="00581874" w:rsidRPr="001163FE">
        <w:t>In this section:</w:t>
      </w:r>
    </w:p>
    <w:p w14:paraId="6A1C7C36" w14:textId="45A81039" w:rsidR="00581874" w:rsidRPr="001163FE" w:rsidRDefault="00581874" w:rsidP="00682930">
      <w:pPr>
        <w:pStyle w:val="aDef"/>
      </w:pPr>
      <w:r w:rsidRPr="001163FE">
        <w:rPr>
          <w:rStyle w:val="charBoldItals"/>
        </w:rPr>
        <w:t>development application</w:t>
      </w:r>
      <w:r w:rsidRPr="001163FE">
        <w:t xml:space="preserve">—see the </w:t>
      </w:r>
      <w:hyperlink r:id="rId272" w:tooltip="A2007-24" w:history="1">
        <w:r w:rsidRPr="001163FE">
          <w:rPr>
            <w:rStyle w:val="charCitHyperlinkItal"/>
          </w:rPr>
          <w:t>Planning and Development Act 2007</w:t>
        </w:r>
      </w:hyperlink>
      <w:r w:rsidRPr="001163FE">
        <w:t>, dictionary.</w:t>
      </w:r>
    </w:p>
    <w:p w14:paraId="61D616DB" w14:textId="77777777" w:rsidR="00581874" w:rsidRPr="001163FE" w:rsidRDefault="00682930" w:rsidP="00682930">
      <w:pPr>
        <w:pStyle w:val="AH5Sec"/>
      </w:pPr>
      <w:bookmarkStart w:id="399" w:name="_Toc99630354"/>
      <w:r w:rsidRPr="009938F2">
        <w:rPr>
          <w:rStyle w:val="CharSectNo"/>
        </w:rPr>
        <w:t>316</w:t>
      </w:r>
      <w:r w:rsidRPr="001163FE">
        <w:tab/>
      </w:r>
      <w:r w:rsidR="00581874" w:rsidRPr="001163FE">
        <w:t>Simplified outline</w:t>
      </w:r>
      <w:bookmarkEnd w:id="399"/>
    </w:p>
    <w:p w14:paraId="6D37B755" w14:textId="5B834554" w:rsidR="00581874" w:rsidRPr="001163FE" w:rsidRDefault="00581874" w:rsidP="00581874">
      <w:pPr>
        <w:pStyle w:val="Amainreturn"/>
        <w:keepNext/>
      </w:pPr>
      <w:r w:rsidRPr="001163FE">
        <w:t xml:space="preserve">The following notes provide a simplified outline of this chapter and the </w:t>
      </w:r>
      <w:hyperlink r:id="rId273" w:tooltip="A2007-24" w:history="1">
        <w:r w:rsidRPr="001163FE">
          <w:rPr>
            <w:rStyle w:val="charCitHyperlinkItal"/>
          </w:rPr>
          <w:t>Planning and Development Act 2007</w:t>
        </w:r>
      </w:hyperlink>
      <w:r w:rsidRPr="001163FE">
        <w:t>, chapter 7 (Development approvals):</w:t>
      </w:r>
    </w:p>
    <w:p w14:paraId="0D8127AD" w14:textId="77777777"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14:paraId="2EDBCBA0" w14:textId="62F4CFC1"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4"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75"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76" w:tooltip="A2007-24" w:history="1">
        <w:r w:rsidRPr="001163FE">
          <w:rPr>
            <w:rStyle w:val="charCitHyperlinkItal"/>
          </w:rPr>
          <w:t>Planning and Development Act 2007</w:t>
        </w:r>
      </w:hyperlink>
      <w:r w:rsidRPr="001163FE">
        <w:t>, s 117 (c)).</w:t>
      </w:r>
    </w:p>
    <w:p w14:paraId="411F804F" w14:textId="77777777"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14:paraId="708A1F9A" w14:textId="64D2FBA6"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77" w:tooltip="A2007-24" w:history="1">
        <w:r w:rsidRPr="001163FE">
          <w:rPr>
            <w:rStyle w:val="charCitHyperlinkItal"/>
          </w:rPr>
          <w:t>Planning and Development Act 2007</w:t>
        </w:r>
      </w:hyperlink>
      <w:r w:rsidRPr="001163FE">
        <w:t>, s 149, s 150 and s 151).</w:t>
      </w:r>
    </w:p>
    <w:p w14:paraId="7DEB4D07" w14:textId="77777777"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14:paraId="46F70FEF" w14:textId="0D0CF5A9"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78" w:tooltip="A2007-24" w:history="1">
        <w:r w:rsidRPr="001163FE">
          <w:rPr>
            <w:rStyle w:val="charCitHyperlinkItal"/>
          </w:rPr>
          <w:t>Planning and Development Act 2007</w:t>
        </w:r>
      </w:hyperlink>
      <w:r w:rsidR="00694544">
        <w:t>, s 119 </w:t>
      </w:r>
      <w:r w:rsidRPr="001163FE">
        <w:t xml:space="preserve">(2), s 120 (d) and s 129 (e)). </w:t>
      </w:r>
    </w:p>
    <w:p w14:paraId="0F2B308C" w14:textId="77777777"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14:paraId="06F233D8" w14:textId="45390C84"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79" w:tooltip="A2007-24" w:history="1">
        <w:r w:rsidRPr="001163FE">
          <w:rPr>
            <w:rStyle w:val="charCitHyperlinkItal"/>
          </w:rPr>
          <w:t>Planning and Development Act 2007</w:t>
        </w:r>
      </w:hyperlink>
      <w:r w:rsidRPr="001163FE">
        <w:t>, s 128 (1) (b) (vi)).</w:t>
      </w:r>
    </w:p>
    <w:p w14:paraId="14BB95CD" w14:textId="77777777"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14:paraId="7B6E9304" w14:textId="39DA032F" w:rsidR="00581874" w:rsidRPr="001163FE" w:rsidRDefault="00581874" w:rsidP="00581874">
      <w:pPr>
        <w:pStyle w:val="aNoteTextss"/>
        <w:keepLines/>
      </w:pPr>
      <w:r w:rsidRPr="001163FE">
        <w:t>If the Minister is to decide the development application (using the Minister’s call-in power (see </w:t>
      </w:r>
      <w:hyperlink r:id="rId280"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81" w:tooltip="A2007-24" w:history="1">
        <w:r w:rsidRPr="001163FE">
          <w:rPr>
            <w:rStyle w:val="charCitHyperlinkItal"/>
          </w:rPr>
          <w:t>Planning and Development Act 2007</w:t>
        </w:r>
      </w:hyperlink>
      <w:r w:rsidR="0088493F">
        <w:t>, s 128 (2</w:t>
      </w:r>
      <w:r w:rsidRPr="001163FE">
        <w:t>)).</w:t>
      </w:r>
    </w:p>
    <w:p w14:paraId="5C0AED79" w14:textId="77777777" w:rsidR="00581874" w:rsidRPr="001163FE" w:rsidRDefault="00682930" w:rsidP="00682930">
      <w:pPr>
        <w:pStyle w:val="AH5Sec"/>
      </w:pPr>
      <w:bookmarkStart w:id="400" w:name="_Toc99630355"/>
      <w:r w:rsidRPr="009938F2">
        <w:rPr>
          <w:rStyle w:val="CharSectNo"/>
        </w:rPr>
        <w:t>317</w:t>
      </w:r>
      <w:r w:rsidRPr="001163FE">
        <w:tab/>
      </w:r>
      <w:r w:rsidR="00581874" w:rsidRPr="001163FE">
        <w:t>Advice about adverse environmental impacts</w:t>
      </w:r>
      <w:bookmarkEnd w:id="400"/>
    </w:p>
    <w:p w14:paraId="2A451FE3" w14:textId="77777777"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14:paraId="38E514A4" w14:textId="77777777"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14:paraId="4755B4DD" w14:textId="04629DA3"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2"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3" w:tooltip="A2007-24" w:history="1">
        <w:r w:rsidRPr="001163FE">
          <w:rPr>
            <w:rStyle w:val="charCitHyperlinkItal"/>
          </w:rPr>
          <w:t>Planning and Development Act 2007</w:t>
        </w:r>
      </w:hyperlink>
      <w:r w:rsidRPr="001163FE">
        <w:t>, s 149).</w:t>
      </w:r>
    </w:p>
    <w:p w14:paraId="3E086198" w14:textId="77777777" w:rsidR="00581874" w:rsidRPr="001163FE" w:rsidRDefault="00682930" w:rsidP="00682930">
      <w:pPr>
        <w:pStyle w:val="AH5Sec"/>
      </w:pPr>
      <w:bookmarkStart w:id="401" w:name="_Toc99630356"/>
      <w:r w:rsidRPr="009938F2">
        <w:rPr>
          <w:rStyle w:val="CharSectNo"/>
        </w:rPr>
        <w:t>318</w:t>
      </w:r>
      <w:r w:rsidRPr="001163FE">
        <w:tab/>
      </w:r>
      <w:r w:rsidR="00581874" w:rsidRPr="001163FE">
        <w:t>Requirements for conservator’s advice</w:t>
      </w:r>
      <w:bookmarkEnd w:id="401"/>
    </w:p>
    <w:p w14:paraId="6294DFDB" w14:textId="77777777" w:rsidR="00581874" w:rsidRPr="001163FE" w:rsidRDefault="00682930" w:rsidP="00682930">
      <w:pPr>
        <w:pStyle w:val="Amain"/>
      </w:pPr>
      <w:r>
        <w:tab/>
      </w:r>
      <w:r w:rsidRPr="001163FE">
        <w:t>(1)</w:t>
      </w:r>
      <w:r w:rsidRPr="001163FE">
        <w:tab/>
      </w:r>
      <w:r w:rsidR="00581874" w:rsidRPr="001163FE">
        <w:t>This section applies if the conservator gives advice—</w:t>
      </w:r>
    </w:p>
    <w:p w14:paraId="045CB405" w14:textId="77777777"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14:paraId="7372E706" w14:textId="564636BA" w:rsidR="00581874" w:rsidRPr="001163FE" w:rsidRDefault="00682930" w:rsidP="00682930">
      <w:pPr>
        <w:pStyle w:val="Apara"/>
      </w:pPr>
      <w:r>
        <w:tab/>
      </w:r>
      <w:r w:rsidRPr="001163FE">
        <w:t>(b)</w:t>
      </w:r>
      <w:r w:rsidRPr="001163FE">
        <w:tab/>
      </w:r>
      <w:r w:rsidR="00581874" w:rsidRPr="001163FE">
        <w:t xml:space="preserve">under the </w:t>
      </w:r>
      <w:hyperlink r:id="rId284"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14:paraId="1A15CEC3" w14:textId="77777777"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14:paraId="51A9D2CD" w14:textId="77777777"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14:paraId="7B08D2A5" w14:textId="77777777"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14:paraId="1C85EB6B" w14:textId="77777777"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14:paraId="58A53BDD" w14:textId="77777777"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14:paraId="55F67EE0" w14:textId="639DEED2"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85" w:tooltip="A2007-24" w:history="1">
        <w:r w:rsidRPr="001163FE">
          <w:rPr>
            <w:rStyle w:val="charCitHyperlinkItal"/>
          </w:rPr>
          <w:t>Planning and Development Act 2007</w:t>
        </w:r>
      </w:hyperlink>
      <w:r w:rsidRPr="001163FE">
        <w:t xml:space="preserve">, s 124), and may require an offset (see </w:t>
      </w:r>
      <w:hyperlink r:id="rId286"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14:paraId="6C6E3F4C" w14:textId="3CDFD757"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87" w:tooltip="A2007-24" w:history="1">
        <w:r w:rsidRPr="001163FE">
          <w:rPr>
            <w:rStyle w:val="charCitHyperlinkItal"/>
          </w:rPr>
          <w:t>Planning and Development Act 2007</w:t>
        </w:r>
      </w:hyperlink>
      <w:r w:rsidRPr="001163FE">
        <w:t>, s 124A.</w:t>
      </w:r>
    </w:p>
    <w:p w14:paraId="5C7F4456" w14:textId="77777777" w:rsidR="00581874" w:rsidRPr="001163FE" w:rsidRDefault="00682930" w:rsidP="00682930">
      <w:pPr>
        <w:pStyle w:val="Amain"/>
      </w:pPr>
      <w:r>
        <w:tab/>
      </w:r>
      <w:r w:rsidRPr="001163FE">
        <w:t>(3)</w:t>
      </w:r>
      <w:r w:rsidRPr="001163FE">
        <w:tab/>
      </w:r>
      <w:r w:rsidR="00581874" w:rsidRPr="001163FE">
        <w:t>In preparing the advice, the conservator—</w:t>
      </w:r>
    </w:p>
    <w:p w14:paraId="196D8FA8" w14:textId="77777777" w:rsidR="00581874" w:rsidRPr="001163FE" w:rsidRDefault="00682930" w:rsidP="00682930">
      <w:pPr>
        <w:pStyle w:val="Apara"/>
      </w:pPr>
      <w:r>
        <w:tab/>
      </w:r>
      <w:r w:rsidRPr="001163FE">
        <w:t>(a)</w:t>
      </w:r>
      <w:r w:rsidRPr="001163FE">
        <w:tab/>
      </w:r>
      <w:r w:rsidR="00581874" w:rsidRPr="001163FE">
        <w:t>must consider—</w:t>
      </w:r>
    </w:p>
    <w:p w14:paraId="1B2CCF8A" w14:textId="77777777"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14:paraId="21229AC1" w14:textId="7254F167"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88" w:history="1">
        <w:r w:rsidRPr="001163FE">
          <w:rPr>
            <w:rStyle w:val="charCitHyperlinkAbbrev"/>
          </w:rPr>
          <w:t>www.environment.gov.au</w:t>
        </w:r>
      </w:hyperlink>
      <w:r w:rsidRPr="001163FE">
        <w:t>.</w:t>
      </w:r>
    </w:p>
    <w:p w14:paraId="4797ABBD" w14:textId="77777777" w:rsidR="00581874" w:rsidRPr="001163FE" w:rsidRDefault="00682930" w:rsidP="00682930">
      <w:pPr>
        <w:pStyle w:val="Asubpara"/>
      </w:pPr>
      <w:r>
        <w:tab/>
      </w:r>
      <w:r w:rsidRPr="001163FE">
        <w:t>(ii)</w:t>
      </w:r>
      <w:r w:rsidRPr="001163FE">
        <w:tab/>
      </w:r>
      <w:r w:rsidR="00581874" w:rsidRPr="001163FE">
        <w:t>the offsets policy; and</w:t>
      </w:r>
    </w:p>
    <w:p w14:paraId="20A45265" w14:textId="77777777"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14:paraId="5AF9B346" w14:textId="77777777" w:rsidR="00581874" w:rsidRPr="001163FE" w:rsidRDefault="00682930" w:rsidP="00917566">
      <w:pPr>
        <w:pStyle w:val="Asubpara"/>
        <w:keepNext/>
      </w:pPr>
      <w:r>
        <w:tab/>
      </w:r>
      <w:r w:rsidRPr="001163FE">
        <w:t>(i)</w:t>
      </w:r>
      <w:r w:rsidRPr="001163FE">
        <w:tab/>
      </w:r>
      <w:r w:rsidR="00581874" w:rsidRPr="001163FE">
        <w:t>protected matters; or</w:t>
      </w:r>
    </w:p>
    <w:p w14:paraId="385F6251" w14:textId="77777777" w:rsidR="00581874" w:rsidRPr="001163FE" w:rsidRDefault="00682930" w:rsidP="00682930">
      <w:pPr>
        <w:pStyle w:val="Asubpara"/>
      </w:pPr>
      <w:r>
        <w:tab/>
      </w:r>
      <w:r w:rsidRPr="001163FE">
        <w:t>(ii)</w:t>
      </w:r>
      <w:r w:rsidRPr="001163FE">
        <w:tab/>
      </w:r>
      <w:r w:rsidR="00581874" w:rsidRPr="001163FE">
        <w:t>matters of national environmental significance.</w:t>
      </w:r>
    </w:p>
    <w:p w14:paraId="3E4B87C1" w14:textId="77777777" w:rsidR="00581874" w:rsidRPr="001163FE" w:rsidRDefault="00682930" w:rsidP="00682930">
      <w:pPr>
        <w:pStyle w:val="Amain"/>
      </w:pPr>
      <w:r>
        <w:tab/>
      </w:r>
      <w:r w:rsidRPr="001163FE">
        <w:t>(4)</w:t>
      </w:r>
      <w:r w:rsidRPr="001163FE">
        <w:tab/>
      </w:r>
      <w:r w:rsidR="00581874" w:rsidRPr="001163FE">
        <w:t>In this section:</w:t>
      </w:r>
    </w:p>
    <w:p w14:paraId="72A3D825" w14:textId="3FBE0397" w:rsidR="00581874" w:rsidRPr="001163FE" w:rsidRDefault="00581874" w:rsidP="00682930">
      <w:pPr>
        <w:pStyle w:val="aDef"/>
      </w:pPr>
      <w:r w:rsidRPr="001163FE">
        <w:rPr>
          <w:rStyle w:val="charBoldItals"/>
        </w:rPr>
        <w:t>offset</w:t>
      </w:r>
      <w:r w:rsidRPr="001163FE">
        <w:t xml:space="preserve">, for a development—see the </w:t>
      </w:r>
      <w:hyperlink r:id="rId289" w:tooltip="A2007-24" w:history="1">
        <w:r w:rsidRPr="001163FE">
          <w:rPr>
            <w:rStyle w:val="charCitHyperlinkItal"/>
          </w:rPr>
          <w:t>Planning and Development Act 2007</w:t>
        </w:r>
      </w:hyperlink>
      <w:r w:rsidRPr="001163FE">
        <w:t>, section 111C.</w:t>
      </w:r>
    </w:p>
    <w:p w14:paraId="12A7E5E6" w14:textId="779C8567" w:rsidR="00581874" w:rsidRPr="001163FE" w:rsidRDefault="00581874" w:rsidP="00682930">
      <w:pPr>
        <w:pStyle w:val="aDef"/>
      </w:pPr>
      <w:r w:rsidRPr="001163FE">
        <w:rPr>
          <w:rStyle w:val="charBoldItals"/>
        </w:rPr>
        <w:t>offsets policy</w:t>
      </w:r>
      <w:r w:rsidRPr="001163FE">
        <w:t xml:space="preserve">—see the </w:t>
      </w:r>
      <w:hyperlink r:id="rId290" w:tooltip="A2007-24" w:history="1">
        <w:r w:rsidRPr="001163FE">
          <w:rPr>
            <w:rStyle w:val="charCitHyperlinkItal"/>
          </w:rPr>
          <w:t>Planning and Development Act 2007</w:t>
        </w:r>
      </w:hyperlink>
      <w:r w:rsidRPr="001163FE">
        <w:t>, section 111E.</w:t>
      </w:r>
    </w:p>
    <w:p w14:paraId="4E2B761B" w14:textId="4AB6C08C" w:rsidR="00581874" w:rsidRPr="001163FE" w:rsidRDefault="00581874" w:rsidP="00682930">
      <w:pPr>
        <w:pStyle w:val="aDef"/>
      </w:pPr>
      <w:r w:rsidRPr="001163FE">
        <w:rPr>
          <w:rStyle w:val="charBoldItals"/>
        </w:rPr>
        <w:t>protected matter</w:t>
      </w:r>
      <w:r w:rsidRPr="001163FE">
        <w:t xml:space="preserve">—see the </w:t>
      </w:r>
      <w:hyperlink r:id="rId291" w:tooltip="A2007-24" w:history="1">
        <w:r w:rsidRPr="001163FE">
          <w:rPr>
            <w:rStyle w:val="charCitHyperlinkItal"/>
          </w:rPr>
          <w:t>Planning and Development Act 2007</w:t>
        </w:r>
      </w:hyperlink>
      <w:r w:rsidRPr="001163FE">
        <w:t>, section 111A.</w:t>
      </w:r>
    </w:p>
    <w:p w14:paraId="745EC392" w14:textId="600585B6" w:rsidR="00581874" w:rsidRDefault="00581874" w:rsidP="00682930">
      <w:pPr>
        <w:pStyle w:val="aDef"/>
      </w:pPr>
      <w:r w:rsidRPr="001163FE">
        <w:rPr>
          <w:rStyle w:val="charBoldItals"/>
        </w:rPr>
        <w:t>significant</w:t>
      </w:r>
      <w:r w:rsidRPr="001163FE">
        <w:t xml:space="preserve"> adverse environmental impact—see the </w:t>
      </w:r>
      <w:hyperlink r:id="rId292" w:tooltip="A2007-24" w:history="1">
        <w:r w:rsidRPr="001163FE">
          <w:rPr>
            <w:rStyle w:val="charCitHyperlinkItal"/>
          </w:rPr>
          <w:t>Planning and Development Act 2007</w:t>
        </w:r>
      </w:hyperlink>
      <w:r w:rsidRPr="001163FE">
        <w:t>, section 124A.</w:t>
      </w:r>
    </w:p>
    <w:p w14:paraId="7281A91A" w14:textId="77777777" w:rsidR="003064AB" w:rsidRPr="003064AB" w:rsidRDefault="003064AB" w:rsidP="003064AB">
      <w:pPr>
        <w:pStyle w:val="PageBreak"/>
      </w:pPr>
      <w:r w:rsidRPr="003064AB">
        <w:br w:type="page"/>
      </w:r>
    </w:p>
    <w:p w14:paraId="73414E64" w14:textId="77777777" w:rsidR="006210EB" w:rsidRPr="009938F2" w:rsidRDefault="006210EB" w:rsidP="006210EB">
      <w:pPr>
        <w:pStyle w:val="AH1Chapter"/>
      </w:pPr>
      <w:bookmarkStart w:id="402" w:name="_Toc99630357"/>
      <w:r w:rsidRPr="009938F2">
        <w:rPr>
          <w:rStyle w:val="CharChapNo"/>
        </w:rPr>
        <w:lastRenderedPageBreak/>
        <w:t>Chapter 13A</w:t>
      </w:r>
      <w:r w:rsidRPr="00E01147">
        <w:tab/>
      </w:r>
      <w:r w:rsidRPr="009938F2">
        <w:rPr>
          <w:rStyle w:val="CharChapText"/>
        </w:rPr>
        <w:t>Minor public works in reserves</w:t>
      </w:r>
      <w:bookmarkEnd w:id="402"/>
    </w:p>
    <w:p w14:paraId="2B694D96" w14:textId="77777777" w:rsidR="006210EB" w:rsidRPr="00E01147" w:rsidRDefault="006210EB" w:rsidP="006210EB">
      <w:pPr>
        <w:pStyle w:val="AH5Sec"/>
      </w:pPr>
      <w:bookmarkStart w:id="403" w:name="_Toc99630358"/>
      <w:r w:rsidRPr="009938F2">
        <w:rPr>
          <w:rStyle w:val="CharSectNo"/>
        </w:rPr>
        <w:t>318A</w:t>
      </w:r>
      <w:r w:rsidRPr="00E01147">
        <w:tab/>
        <w:t>Minor public works code</w:t>
      </w:r>
      <w:bookmarkEnd w:id="403"/>
    </w:p>
    <w:p w14:paraId="01D245B1" w14:textId="77777777"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14:paraId="7AC854BD" w14:textId="4EE78290"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3" w:tooltip="A2001-14" w:history="1">
        <w:r w:rsidRPr="00E01147">
          <w:rPr>
            <w:rStyle w:val="charCitHyperlinkAbbrev"/>
          </w:rPr>
          <w:t>Legislation Act</w:t>
        </w:r>
      </w:hyperlink>
      <w:r w:rsidRPr="00E01147">
        <w:rPr>
          <w:lang w:eastAsia="en-AU"/>
        </w:rPr>
        <w:t>, s 46 (1)).</w:t>
      </w:r>
    </w:p>
    <w:p w14:paraId="7267D4C4" w14:textId="77777777"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14:paraId="145A4896" w14:textId="77777777"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14:paraId="669F4CD3" w14:textId="77777777"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14:paraId="08532C8C" w14:textId="77777777"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14:paraId="79E0ADEE" w14:textId="77777777"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14:paraId="3B7D70B5" w14:textId="2288BA49"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4" w:tooltip="A2001-14" w:history="1">
        <w:r w:rsidRPr="00E01147">
          <w:rPr>
            <w:rStyle w:val="charCitHyperlinkAbbrev"/>
          </w:rPr>
          <w:t>Legislation Act</w:t>
        </w:r>
      </w:hyperlink>
      <w:r w:rsidRPr="00E01147">
        <w:t>, s 48).</w:t>
      </w:r>
    </w:p>
    <w:p w14:paraId="5659A34C" w14:textId="77777777"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14:paraId="47DA88C1" w14:textId="725F528A"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5" w:tooltip="A2001-14" w:history="1">
        <w:r w:rsidRPr="00E01147">
          <w:rPr>
            <w:rStyle w:val="charCitHyperlinkAbbrev"/>
          </w:rPr>
          <w:t>Legislation Act</w:t>
        </w:r>
      </w:hyperlink>
      <w:r w:rsidRPr="00E01147">
        <w:rPr>
          <w:lang w:eastAsia="en-AU"/>
        </w:rPr>
        <w:t>, s 47 (5) or (6) is not disapplied (see s 47 (7)).</w:t>
      </w:r>
    </w:p>
    <w:p w14:paraId="25BD2E67" w14:textId="4DEE7809"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6" w:tooltip="A2001-14" w:history="1">
        <w:r w:rsidRPr="00E01147">
          <w:rPr>
            <w:rStyle w:val="charCitHyperlinkAbbrev"/>
          </w:rPr>
          <w:t>Legislation Act</w:t>
        </w:r>
      </w:hyperlink>
      <w:r w:rsidRPr="00E01147">
        <w:rPr>
          <w:lang w:eastAsia="en-AU"/>
        </w:rPr>
        <w:t>.</w:t>
      </w:r>
    </w:p>
    <w:p w14:paraId="65A9FA89" w14:textId="507FCD81"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297" w:tooltip="A2001-14" w:history="1">
        <w:r w:rsidRPr="00E01147">
          <w:rPr>
            <w:rStyle w:val="charCitHyperlinkAbbrev"/>
          </w:rPr>
          <w:t>Legislation Act</w:t>
        </w:r>
      </w:hyperlink>
      <w:r w:rsidRPr="00E01147">
        <w:rPr>
          <w:lang w:eastAsia="en-AU"/>
        </w:rPr>
        <w:t>, s 14 (2)).</w:t>
      </w:r>
    </w:p>
    <w:p w14:paraId="44FD40CC" w14:textId="77777777"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14:paraId="42ABA295" w14:textId="77777777"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14:paraId="4D890B1D" w14:textId="51FBBEB4"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298" w:tooltip="A2001-14" w:history="1">
        <w:r w:rsidRPr="00E01147">
          <w:rPr>
            <w:rStyle w:val="charCitHyperlinkAbbrev"/>
          </w:rPr>
          <w:t>Legislation Act</w:t>
        </w:r>
      </w:hyperlink>
      <w:r w:rsidRPr="00E01147">
        <w:t>.</w:t>
      </w:r>
    </w:p>
    <w:p w14:paraId="1D7C4156" w14:textId="77777777" w:rsidR="006210EB" w:rsidRPr="00E01147" w:rsidRDefault="006210EB" w:rsidP="006210EB">
      <w:pPr>
        <w:pStyle w:val="Amain"/>
        <w:rPr>
          <w:lang w:eastAsia="en-AU"/>
        </w:rPr>
      </w:pPr>
      <w:r w:rsidRPr="00E01147">
        <w:rPr>
          <w:lang w:eastAsia="en-AU"/>
        </w:rPr>
        <w:tab/>
        <w:t>(6)</w:t>
      </w:r>
      <w:r w:rsidRPr="00E01147">
        <w:rPr>
          <w:lang w:eastAsia="en-AU"/>
        </w:rPr>
        <w:tab/>
        <w:t>In this section:</w:t>
      </w:r>
    </w:p>
    <w:p w14:paraId="42E34600" w14:textId="41CFEE5C"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299" w:tooltip="A2007-24" w:history="1">
        <w:r w:rsidRPr="00E01147">
          <w:rPr>
            <w:rStyle w:val="charCitHyperlinkItal"/>
          </w:rPr>
          <w:t>Planning and Development Act 2007</w:t>
        </w:r>
      </w:hyperlink>
      <w:r w:rsidRPr="00E01147">
        <w:t>, schedule 4, section 4.1.</w:t>
      </w:r>
    </w:p>
    <w:p w14:paraId="24014BF6" w14:textId="77777777" w:rsidR="00463059" w:rsidRPr="001163FE" w:rsidRDefault="00463059" w:rsidP="00660BFC">
      <w:pPr>
        <w:pStyle w:val="PageBreak"/>
      </w:pPr>
      <w:r w:rsidRPr="001163FE">
        <w:br w:type="page"/>
      </w:r>
    </w:p>
    <w:p w14:paraId="60CBEDAA" w14:textId="77777777" w:rsidR="00463059" w:rsidRPr="009938F2" w:rsidRDefault="00682930" w:rsidP="00682930">
      <w:pPr>
        <w:pStyle w:val="AH1Chapter"/>
      </w:pPr>
      <w:bookmarkStart w:id="404" w:name="_Toc99630359"/>
      <w:r w:rsidRPr="009938F2">
        <w:rPr>
          <w:rStyle w:val="CharChapNo"/>
        </w:rPr>
        <w:lastRenderedPageBreak/>
        <w:t>Chapter 14</w:t>
      </w:r>
      <w:r w:rsidRPr="001163FE">
        <w:tab/>
      </w:r>
      <w:r w:rsidR="00463059" w:rsidRPr="009938F2">
        <w:rPr>
          <w:rStyle w:val="CharChapText"/>
        </w:rPr>
        <w:t>Enforcement</w:t>
      </w:r>
      <w:bookmarkEnd w:id="404"/>
    </w:p>
    <w:p w14:paraId="0A696FAC" w14:textId="77777777" w:rsidR="00463059" w:rsidRPr="009938F2" w:rsidRDefault="00682930" w:rsidP="00682930">
      <w:pPr>
        <w:pStyle w:val="AH2Part"/>
      </w:pPr>
      <w:bookmarkStart w:id="405" w:name="_Toc99630360"/>
      <w:r w:rsidRPr="009938F2">
        <w:rPr>
          <w:rStyle w:val="CharPartNo"/>
        </w:rPr>
        <w:t>Part 14.1</w:t>
      </w:r>
      <w:r w:rsidRPr="001163FE">
        <w:tab/>
      </w:r>
      <w:r w:rsidR="00463059" w:rsidRPr="009938F2">
        <w:rPr>
          <w:rStyle w:val="CharPartText"/>
        </w:rPr>
        <w:t>Directions</w:t>
      </w:r>
      <w:bookmarkEnd w:id="405"/>
    </w:p>
    <w:p w14:paraId="09EDD5F5" w14:textId="77777777" w:rsidR="00463059" w:rsidRPr="001163FE" w:rsidRDefault="00682930" w:rsidP="00682930">
      <w:pPr>
        <w:pStyle w:val="AH5Sec"/>
      </w:pPr>
      <w:bookmarkStart w:id="406" w:name="_Toc99630361"/>
      <w:r w:rsidRPr="009938F2">
        <w:rPr>
          <w:rStyle w:val="CharSectNo"/>
        </w:rPr>
        <w:t>319</w:t>
      </w:r>
      <w:r w:rsidRPr="001163FE">
        <w:tab/>
      </w:r>
      <w:r w:rsidR="00463059" w:rsidRPr="001163FE">
        <w:t>Direction to give name and address</w:t>
      </w:r>
      <w:bookmarkEnd w:id="406"/>
    </w:p>
    <w:p w14:paraId="0435BB8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1C67BAE8" w14:textId="77777777"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14:paraId="527A04BC" w14:textId="77777777"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14:paraId="2E1491D1" w14:textId="60F819A2"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0" w:tooltip="A2001-14" w:history="1">
        <w:r w:rsidR="000E0483" w:rsidRPr="001163FE">
          <w:rPr>
            <w:rStyle w:val="charCitHyperlinkAbbrev"/>
          </w:rPr>
          <w:t>Legislation Act</w:t>
        </w:r>
      </w:hyperlink>
      <w:r w:rsidRPr="001163FE">
        <w:t>,</w:t>
      </w:r>
      <w:r w:rsidR="00D75E9F" w:rsidRPr="001163FE">
        <w:t xml:space="preserve"> s </w:t>
      </w:r>
      <w:r w:rsidRPr="001163FE">
        <w:t>104).</w:t>
      </w:r>
    </w:p>
    <w:p w14:paraId="662AB985" w14:textId="77777777"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14:paraId="101BFECF" w14:textId="77777777" w:rsidR="00463059" w:rsidRPr="001163FE" w:rsidRDefault="00682930" w:rsidP="00682930">
      <w:pPr>
        <w:pStyle w:val="Apara"/>
      </w:pPr>
      <w:r>
        <w:tab/>
      </w:r>
      <w:r w:rsidRPr="001163FE">
        <w:t>(a)</w:t>
      </w:r>
      <w:r w:rsidRPr="001163FE">
        <w:tab/>
      </w:r>
      <w:r w:rsidR="00463059" w:rsidRPr="001163FE">
        <w:t>the person’s full name;</w:t>
      </w:r>
    </w:p>
    <w:p w14:paraId="1D0AF65C" w14:textId="77777777" w:rsidR="00463059" w:rsidRPr="001163FE" w:rsidRDefault="00682930" w:rsidP="00682930">
      <w:pPr>
        <w:pStyle w:val="Apara"/>
        <w:keepNext/>
      </w:pPr>
      <w:r>
        <w:tab/>
      </w:r>
      <w:r w:rsidRPr="001163FE">
        <w:t>(b)</w:t>
      </w:r>
      <w:r w:rsidRPr="001163FE">
        <w:tab/>
      </w:r>
      <w:r w:rsidR="00463059" w:rsidRPr="001163FE">
        <w:t>the person’s home address.</w:t>
      </w:r>
    </w:p>
    <w:p w14:paraId="4899F2E0" w14:textId="77777777"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14:paraId="550751D7" w14:textId="28FC505E"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1" w:tooltip="A2001-14" w:history="1">
        <w:r w:rsidR="000E0483" w:rsidRPr="001163FE">
          <w:rPr>
            <w:rStyle w:val="charCitHyperlinkAbbrev"/>
          </w:rPr>
          <w:t>Legislation Act</w:t>
        </w:r>
      </w:hyperlink>
      <w:r w:rsidRPr="001163FE">
        <w:t>,</w:t>
      </w:r>
      <w:r w:rsidR="00D75E9F" w:rsidRPr="001163FE">
        <w:t xml:space="preserve"> s </w:t>
      </w:r>
      <w:r w:rsidRPr="001163FE">
        <w:t>46).</w:t>
      </w:r>
    </w:p>
    <w:p w14:paraId="14DB967A" w14:textId="77777777"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14:paraId="472872FA" w14:textId="77777777"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14:paraId="75CFC48C" w14:textId="77777777"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14:paraId="3EB425FF" w14:textId="77777777" w:rsidR="00463059" w:rsidRPr="001163FE" w:rsidRDefault="00682930" w:rsidP="00682930">
      <w:pPr>
        <w:pStyle w:val="AH5Sec"/>
      </w:pPr>
      <w:bookmarkStart w:id="407" w:name="_Toc99630362"/>
      <w:r w:rsidRPr="009938F2">
        <w:rPr>
          <w:rStyle w:val="CharSectNo"/>
        </w:rPr>
        <w:t>320</w:t>
      </w:r>
      <w:r w:rsidRPr="001163FE">
        <w:tab/>
      </w:r>
      <w:r w:rsidR="00463059" w:rsidRPr="001163FE">
        <w:t>Offence—fail to comply with direction to give name and address</w:t>
      </w:r>
      <w:bookmarkEnd w:id="407"/>
    </w:p>
    <w:p w14:paraId="20227A49"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5BA0368" w14:textId="77777777" w:rsidR="00463059" w:rsidRPr="001163FE" w:rsidRDefault="00682930" w:rsidP="00682930">
      <w:pPr>
        <w:pStyle w:val="Apara"/>
      </w:pPr>
      <w:r>
        <w:tab/>
      </w:r>
      <w:r w:rsidRPr="001163FE">
        <w:t>(a)</w:t>
      </w:r>
      <w:r w:rsidRPr="001163FE">
        <w:tab/>
      </w:r>
      <w:r w:rsidR="00463059" w:rsidRPr="001163FE">
        <w:t>is subject to—</w:t>
      </w:r>
    </w:p>
    <w:p w14:paraId="2C219229" w14:textId="77777777" w:rsidR="00463059" w:rsidRPr="001163FE" w:rsidRDefault="00682930" w:rsidP="00682930">
      <w:pPr>
        <w:pStyle w:val="Asubpara"/>
      </w:pPr>
      <w:r>
        <w:tab/>
      </w:r>
      <w:r w:rsidRPr="001163FE">
        <w:t>(i)</w:t>
      </w:r>
      <w:r w:rsidRPr="001163FE">
        <w:tab/>
      </w:r>
      <w:r w:rsidR="00463059" w:rsidRPr="001163FE">
        <w:t>a name and address direction; or</w:t>
      </w:r>
    </w:p>
    <w:p w14:paraId="1EF0FF85" w14:textId="77777777" w:rsidR="00463059" w:rsidRPr="001163FE" w:rsidRDefault="00682930" w:rsidP="00682930">
      <w:pPr>
        <w:pStyle w:val="Asubpara"/>
      </w:pPr>
      <w:r>
        <w:tab/>
      </w:r>
      <w:r w:rsidRPr="001163FE">
        <w:t>(ii)</w:t>
      </w:r>
      <w:r w:rsidRPr="001163FE">
        <w:tab/>
      </w:r>
      <w:r w:rsidR="00463059" w:rsidRPr="001163FE">
        <w:t>an evidence direction; and</w:t>
      </w:r>
    </w:p>
    <w:p w14:paraId="1E8755E1"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8F653EE" w14:textId="77777777" w:rsidR="00463059" w:rsidRPr="001163FE" w:rsidRDefault="00463059" w:rsidP="00660BFC">
      <w:pPr>
        <w:pStyle w:val="Penalty"/>
        <w:keepNext/>
      </w:pPr>
      <w:r w:rsidRPr="001163FE">
        <w:t>Maximum penalty:  5 penalty units.</w:t>
      </w:r>
    </w:p>
    <w:p w14:paraId="2CFEBE55" w14:textId="72A3EAEE"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2" w:tooltip="A2002-51" w:history="1">
        <w:r w:rsidR="000E0483" w:rsidRPr="001163FE">
          <w:rPr>
            <w:rStyle w:val="charCitHyperlinkAbbrev"/>
          </w:rPr>
          <w:t>Criminal Code</w:t>
        </w:r>
      </w:hyperlink>
      <w:r w:rsidRPr="001163FE">
        <w:t>, pt 3.4).</w:t>
      </w:r>
    </w:p>
    <w:p w14:paraId="43D899C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790F58F"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3F294F9B"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2EDFD34A"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5BB97986" w14:textId="1578A2E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3" w:tooltip="A2002-51" w:history="1">
        <w:r w:rsidR="000E0483" w:rsidRPr="001163FE">
          <w:rPr>
            <w:rStyle w:val="charCitHyperlinkAbbrev"/>
          </w:rPr>
          <w:t>Criminal Code</w:t>
        </w:r>
      </w:hyperlink>
      <w:r w:rsidRPr="001163FE">
        <w:t>,</w:t>
      </w:r>
      <w:r w:rsidR="00D75E9F" w:rsidRPr="001163FE">
        <w:t xml:space="preserve"> s </w:t>
      </w:r>
      <w:r w:rsidRPr="001163FE">
        <w:t>58).</w:t>
      </w:r>
    </w:p>
    <w:p w14:paraId="7577F9FF" w14:textId="77777777" w:rsidR="00463059" w:rsidRPr="001163FE" w:rsidRDefault="00682930" w:rsidP="00682930">
      <w:pPr>
        <w:pStyle w:val="AH5Sec"/>
      </w:pPr>
      <w:bookmarkStart w:id="408" w:name="_Toc99630363"/>
      <w:r w:rsidRPr="009938F2">
        <w:rPr>
          <w:rStyle w:val="CharSectNo"/>
        </w:rPr>
        <w:lastRenderedPageBreak/>
        <w:t>321</w:t>
      </w:r>
      <w:r w:rsidRPr="001163FE">
        <w:tab/>
      </w:r>
      <w:r w:rsidR="00463059" w:rsidRPr="001163FE">
        <w:t>Direction to produce licence or records</w:t>
      </w:r>
      <w:bookmarkEnd w:id="408"/>
    </w:p>
    <w:p w14:paraId="16BE9031" w14:textId="77777777"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14:paraId="27AE78A6" w14:textId="77777777" w:rsidR="00463059" w:rsidRPr="001163FE" w:rsidRDefault="00682930" w:rsidP="00682930">
      <w:pPr>
        <w:pStyle w:val="Apara"/>
      </w:pPr>
      <w:r>
        <w:tab/>
      </w:r>
      <w:r w:rsidRPr="001163FE">
        <w:t>(a)</w:t>
      </w:r>
      <w:r w:rsidRPr="001163FE">
        <w:tab/>
      </w:r>
      <w:r w:rsidR="00463059" w:rsidRPr="001163FE">
        <w:t>the licensee’s nature conservation licence; or</w:t>
      </w:r>
    </w:p>
    <w:p w14:paraId="6B5751C4" w14:textId="77777777"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14:paraId="0FE8C7C3" w14:textId="500F1851"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104).</w:t>
      </w:r>
    </w:p>
    <w:p w14:paraId="70444B8B" w14:textId="6E24BA6F"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5" w:tooltip="A2002-51" w:history="1">
        <w:r w:rsidR="000E0483" w:rsidRPr="001163FE">
          <w:rPr>
            <w:rStyle w:val="charCitHyperlinkAbbrev"/>
          </w:rPr>
          <w:t>Criminal Code</w:t>
        </w:r>
      </w:hyperlink>
      <w:r w:rsidRPr="001163FE">
        <w:t>, pt 3.4).</w:t>
      </w:r>
    </w:p>
    <w:p w14:paraId="07130D2F" w14:textId="12111A74"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6" w:tooltip="A2001-14" w:history="1">
        <w:r w:rsidR="000E0483" w:rsidRPr="001163FE">
          <w:rPr>
            <w:rStyle w:val="charCitHyperlinkAbbrev"/>
          </w:rPr>
          <w:t>Legislation Act</w:t>
        </w:r>
      </w:hyperlink>
      <w:r w:rsidRPr="001163FE">
        <w:t>,</w:t>
      </w:r>
      <w:r w:rsidR="00D75E9F" w:rsidRPr="001163FE">
        <w:t xml:space="preserve"> s </w:t>
      </w:r>
      <w:r w:rsidRPr="001163FE">
        <w:t>46).</w:t>
      </w:r>
    </w:p>
    <w:p w14:paraId="00ED76F4" w14:textId="77777777" w:rsidR="00463059" w:rsidRPr="001163FE" w:rsidRDefault="00682930" w:rsidP="00682930">
      <w:pPr>
        <w:pStyle w:val="Amain"/>
      </w:pPr>
      <w:r>
        <w:tab/>
      </w:r>
      <w:r w:rsidRPr="001163FE">
        <w:t>(2)</w:t>
      </w:r>
      <w:r w:rsidRPr="001163FE">
        <w:tab/>
      </w:r>
      <w:r w:rsidR="00463059" w:rsidRPr="001163FE">
        <w:t>The direction must be in writing and state—</w:t>
      </w:r>
    </w:p>
    <w:p w14:paraId="30F92EEE" w14:textId="77777777" w:rsidR="00463059" w:rsidRPr="001163FE" w:rsidRDefault="00682930" w:rsidP="00682930">
      <w:pPr>
        <w:pStyle w:val="Apara"/>
      </w:pPr>
      <w:r>
        <w:tab/>
      </w:r>
      <w:r w:rsidRPr="001163FE">
        <w:t>(a)</w:t>
      </w:r>
      <w:r w:rsidRPr="001163FE">
        <w:tab/>
      </w:r>
      <w:r w:rsidR="00463059" w:rsidRPr="001163FE">
        <w:t>the licence or record to be produced; and</w:t>
      </w:r>
    </w:p>
    <w:p w14:paraId="628A3474" w14:textId="77777777" w:rsidR="00463059" w:rsidRPr="001163FE" w:rsidRDefault="00682930" w:rsidP="00682930">
      <w:pPr>
        <w:pStyle w:val="Apara"/>
      </w:pPr>
      <w:r>
        <w:tab/>
      </w:r>
      <w:r w:rsidRPr="001163FE">
        <w:t>(b)</w:t>
      </w:r>
      <w:r w:rsidRPr="001163FE">
        <w:tab/>
      </w:r>
      <w:r w:rsidR="00463059" w:rsidRPr="001163FE">
        <w:t>where and to whom the licence or record is to be produced; and</w:t>
      </w:r>
    </w:p>
    <w:p w14:paraId="6B0B433B" w14:textId="77777777"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14:paraId="2A1F24F9" w14:textId="77777777"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14:paraId="07DA25B9" w14:textId="77777777" w:rsidR="00463059" w:rsidRPr="001163FE" w:rsidRDefault="00682930" w:rsidP="00682930">
      <w:pPr>
        <w:pStyle w:val="Amain"/>
      </w:pPr>
      <w:r>
        <w:tab/>
      </w:r>
      <w:r w:rsidRPr="001163FE">
        <w:t>(3)</w:t>
      </w:r>
      <w:r w:rsidRPr="001163FE">
        <w:tab/>
      </w:r>
      <w:r w:rsidR="00463059" w:rsidRPr="001163FE">
        <w:t>The conservation officer may do 1 or more of the following:</w:t>
      </w:r>
    </w:p>
    <w:p w14:paraId="56E5E5B3" w14:textId="77777777" w:rsidR="00463059" w:rsidRPr="001163FE" w:rsidRDefault="00682930" w:rsidP="00682930">
      <w:pPr>
        <w:pStyle w:val="Apara"/>
      </w:pPr>
      <w:r>
        <w:tab/>
      </w:r>
      <w:r w:rsidRPr="001163FE">
        <w:t>(a)</w:t>
      </w:r>
      <w:r w:rsidRPr="001163FE">
        <w:tab/>
      </w:r>
      <w:r w:rsidR="00463059" w:rsidRPr="001163FE">
        <w:t>inspect the licence or record produced;</w:t>
      </w:r>
    </w:p>
    <w:p w14:paraId="4CA9E668" w14:textId="77777777"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14:paraId="2CF91094" w14:textId="77777777"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14:paraId="69FDCDB6" w14:textId="77777777" w:rsidR="00463059" w:rsidRPr="001163FE" w:rsidRDefault="00682930" w:rsidP="00682930">
      <w:pPr>
        <w:pStyle w:val="AH5Sec"/>
      </w:pPr>
      <w:bookmarkStart w:id="409" w:name="_Toc99630364"/>
      <w:r w:rsidRPr="009938F2">
        <w:rPr>
          <w:rStyle w:val="CharSectNo"/>
        </w:rPr>
        <w:lastRenderedPageBreak/>
        <w:t>322</w:t>
      </w:r>
      <w:r w:rsidRPr="001163FE">
        <w:tab/>
      </w:r>
      <w:r w:rsidR="00463059" w:rsidRPr="001163FE">
        <w:t>Offence—fail to comply with direction to produce licence or record</w:t>
      </w:r>
      <w:bookmarkEnd w:id="409"/>
    </w:p>
    <w:p w14:paraId="48C9B80D"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7DA6AB01" w14:textId="77777777"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14:paraId="7DFB2EDC"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841A489" w14:textId="77777777" w:rsidR="00463059" w:rsidRPr="001163FE" w:rsidRDefault="00463059" w:rsidP="00660BFC">
      <w:pPr>
        <w:pStyle w:val="Penalty"/>
        <w:keepNext/>
      </w:pPr>
      <w:r w:rsidRPr="001163FE">
        <w:t>Maximum penalty:  10 penalty units.</w:t>
      </w:r>
    </w:p>
    <w:p w14:paraId="7951E3E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5A1D1DD"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14:paraId="3BFCF250" w14:textId="35309DC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7" w:tooltip="A2002-51" w:history="1">
        <w:r w:rsidR="000E0483" w:rsidRPr="001163FE">
          <w:rPr>
            <w:rStyle w:val="charCitHyperlinkAbbrev"/>
          </w:rPr>
          <w:t>Criminal Code</w:t>
        </w:r>
      </w:hyperlink>
      <w:r w:rsidRPr="001163FE">
        <w:t>,</w:t>
      </w:r>
      <w:r w:rsidR="00D75E9F" w:rsidRPr="001163FE">
        <w:t xml:space="preserve"> s </w:t>
      </w:r>
      <w:r w:rsidRPr="001163FE">
        <w:t>58).</w:t>
      </w:r>
    </w:p>
    <w:p w14:paraId="71E8B788" w14:textId="77777777" w:rsidR="00463059" w:rsidRPr="001163FE" w:rsidRDefault="00682930" w:rsidP="00682930">
      <w:pPr>
        <w:pStyle w:val="AH5Sec"/>
      </w:pPr>
      <w:bookmarkStart w:id="410" w:name="_Toc99630365"/>
      <w:r w:rsidRPr="009938F2">
        <w:rPr>
          <w:rStyle w:val="CharSectNo"/>
        </w:rPr>
        <w:t>323</w:t>
      </w:r>
      <w:r w:rsidRPr="001163FE">
        <w:tab/>
      </w:r>
      <w:r w:rsidR="00463059" w:rsidRPr="001163FE">
        <w:t>Direction to provide information</w:t>
      </w:r>
      <w:bookmarkEnd w:id="410"/>
    </w:p>
    <w:p w14:paraId="07D5DFC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14:paraId="32F5D8FD" w14:textId="77777777"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14:paraId="1C922EA4" w14:textId="77777777" w:rsidR="00463059" w:rsidRPr="001163FE" w:rsidRDefault="00682930" w:rsidP="00682930">
      <w:pPr>
        <w:pStyle w:val="Amain"/>
      </w:pPr>
      <w:r>
        <w:tab/>
      </w:r>
      <w:r w:rsidRPr="001163FE">
        <w:t>(3)</w:t>
      </w:r>
      <w:r w:rsidRPr="001163FE">
        <w:tab/>
      </w:r>
      <w:r w:rsidR="00463059" w:rsidRPr="001163FE">
        <w:t>The direction must be in writing and state—</w:t>
      </w:r>
    </w:p>
    <w:p w14:paraId="2F13FD0E" w14:textId="77777777" w:rsidR="00463059" w:rsidRPr="001163FE" w:rsidRDefault="00682930" w:rsidP="00682930">
      <w:pPr>
        <w:pStyle w:val="Apara"/>
      </w:pPr>
      <w:r>
        <w:tab/>
      </w:r>
      <w:r w:rsidRPr="001163FE">
        <w:t>(a)</w:t>
      </w:r>
      <w:r w:rsidRPr="001163FE">
        <w:tab/>
      </w:r>
      <w:r w:rsidR="00463059" w:rsidRPr="001163FE">
        <w:t>the name of the person to whom it is directed; and</w:t>
      </w:r>
    </w:p>
    <w:p w14:paraId="2CDFD3C2" w14:textId="77777777" w:rsidR="00463059" w:rsidRPr="001163FE" w:rsidRDefault="00682930" w:rsidP="00682930">
      <w:pPr>
        <w:pStyle w:val="Apara"/>
      </w:pPr>
      <w:r>
        <w:tab/>
      </w:r>
      <w:r w:rsidRPr="001163FE">
        <w:t>(b)</w:t>
      </w:r>
      <w:r w:rsidRPr="001163FE">
        <w:tab/>
      </w:r>
      <w:r w:rsidR="00463059" w:rsidRPr="001163FE">
        <w:t>the information or documents required to be provided; and</w:t>
      </w:r>
    </w:p>
    <w:p w14:paraId="21CB92DE" w14:textId="77777777" w:rsidR="00463059" w:rsidRPr="001163FE" w:rsidRDefault="00682930" w:rsidP="00682930">
      <w:pPr>
        <w:pStyle w:val="Apara"/>
      </w:pPr>
      <w:r>
        <w:tab/>
      </w:r>
      <w:r w:rsidRPr="001163FE">
        <w:t>(c)</w:t>
      </w:r>
      <w:r w:rsidRPr="001163FE">
        <w:tab/>
      </w:r>
      <w:r w:rsidR="00463059" w:rsidRPr="001163FE">
        <w:t>why the information or documents are required; and</w:t>
      </w:r>
    </w:p>
    <w:p w14:paraId="19CE1CE0" w14:textId="77777777"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14:paraId="13368921" w14:textId="77777777"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14:paraId="2E3782F8" w14:textId="252263CB"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8" w:tooltip="A2001-14" w:history="1">
        <w:r w:rsidR="000E0483" w:rsidRPr="001163FE">
          <w:rPr>
            <w:rStyle w:val="charCitHyperlinkAbbrev"/>
          </w:rPr>
          <w:t>Legislation Act</w:t>
        </w:r>
      </w:hyperlink>
      <w:r w:rsidRPr="001163FE">
        <w:t>,</w:t>
      </w:r>
      <w:r w:rsidR="00D75E9F" w:rsidRPr="001163FE">
        <w:t xml:space="preserve"> s </w:t>
      </w:r>
      <w:r w:rsidRPr="001163FE">
        <w:t>46).</w:t>
      </w:r>
    </w:p>
    <w:p w14:paraId="22A81E9D" w14:textId="77777777" w:rsidR="00463059" w:rsidRPr="001163FE" w:rsidRDefault="00682930" w:rsidP="00682930">
      <w:pPr>
        <w:pStyle w:val="AH5Sec"/>
      </w:pPr>
      <w:bookmarkStart w:id="411" w:name="_Toc99630366"/>
      <w:r w:rsidRPr="009938F2">
        <w:rPr>
          <w:rStyle w:val="CharSectNo"/>
        </w:rPr>
        <w:t>324</w:t>
      </w:r>
      <w:r w:rsidRPr="001163FE">
        <w:tab/>
      </w:r>
      <w:r w:rsidR="00463059" w:rsidRPr="001163FE">
        <w:t>Offence—fail to comply with information direction</w:t>
      </w:r>
      <w:bookmarkEnd w:id="411"/>
    </w:p>
    <w:p w14:paraId="26AB418E"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12FEBA3B" w14:textId="77777777" w:rsidR="00463059" w:rsidRPr="001163FE" w:rsidRDefault="00682930" w:rsidP="00682930">
      <w:pPr>
        <w:pStyle w:val="Apara"/>
      </w:pPr>
      <w:r>
        <w:tab/>
      </w:r>
      <w:r w:rsidRPr="001163FE">
        <w:t>(a)</w:t>
      </w:r>
      <w:r w:rsidRPr="001163FE">
        <w:tab/>
      </w:r>
      <w:r w:rsidR="00463059" w:rsidRPr="001163FE">
        <w:t>is subject to an information direction; and</w:t>
      </w:r>
    </w:p>
    <w:p w14:paraId="513B348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75A5F94" w14:textId="77777777" w:rsidR="00463059" w:rsidRPr="001163FE" w:rsidRDefault="00463059" w:rsidP="00660BFC">
      <w:pPr>
        <w:pStyle w:val="Penalty"/>
        <w:keepNext/>
      </w:pPr>
      <w:r w:rsidRPr="001163FE">
        <w:t>Maximum penalty:  50 penalty units.</w:t>
      </w:r>
    </w:p>
    <w:p w14:paraId="11119061" w14:textId="335B1D91"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9" w:tooltip="A2002-51" w:history="1">
        <w:r w:rsidR="000E0483" w:rsidRPr="001163FE">
          <w:rPr>
            <w:rStyle w:val="charCitHyperlinkAbbrev"/>
          </w:rPr>
          <w:t>Criminal Code</w:t>
        </w:r>
      </w:hyperlink>
      <w:r w:rsidRPr="001163FE">
        <w:t>, pt 3.4).</w:t>
      </w:r>
    </w:p>
    <w:p w14:paraId="69DC840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BC1A92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14:paraId="5F83283D" w14:textId="77777777"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14:paraId="45AB9BA7" w14:textId="77777777"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14:paraId="637F3A4B" w14:textId="498A0DB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0" w:tooltip="A2002-51" w:history="1">
        <w:r w:rsidR="000E0483" w:rsidRPr="001163FE">
          <w:rPr>
            <w:rStyle w:val="charCitHyperlinkAbbrev"/>
          </w:rPr>
          <w:t>Criminal Code</w:t>
        </w:r>
      </w:hyperlink>
      <w:r w:rsidRPr="001163FE">
        <w:t>,</w:t>
      </w:r>
      <w:r w:rsidR="00D75E9F" w:rsidRPr="001163FE">
        <w:t xml:space="preserve"> s </w:t>
      </w:r>
      <w:r w:rsidRPr="001163FE">
        <w:t>58).</w:t>
      </w:r>
    </w:p>
    <w:p w14:paraId="22EC4D47" w14:textId="77777777" w:rsidR="00463059" w:rsidRPr="001163FE" w:rsidRDefault="00682930" w:rsidP="00682930">
      <w:pPr>
        <w:pStyle w:val="AH5Sec"/>
      </w:pPr>
      <w:bookmarkStart w:id="412" w:name="_Toc99630367"/>
      <w:r w:rsidRPr="009938F2">
        <w:rPr>
          <w:rStyle w:val="CharSectNo"/>
        </w:rPr>
        <w:t>325</w:t>
      </w:r>
      <w:r w:rsidRPr="001163FE">
        <w:tab/>
      </w:r>
      <w:r w:rsidR="00463059" w:rsidRPr="001163FE">
        <w:t>Direction to leave reserve</w:t>
      </w:r>
      <w:bookmarkEnd w:id="412"/>
    </w:p>
    <w:p w14:paraId="5E5D643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3FD9D657" w14:textId="77777777" w:rsidR="00463059" w:rsidRPr="001163FE" w:rsidRDefault="00682930" w:rsidP="00682930">
      <w:pPr>
        <w:pStyle w:val="Apara"/>
      </w:pPr>
      <w:r>
        <w:tab/>
      </w:r>
      <w:r w:rsidRPr="001163FE">
        <w:t>(a)</w:t>
      </w:r>
      <w:r w:rsidRPr="001163FE">
        <w:tab/>
      </w:r>
      <w:r w:rsidR="00463059" w:rsidRPr="001163FE">
        <w:t>is in a reserve; and</w:t>
      </w:r>
    </w:p>
    <w:p w14:paraId="23008AF8" w14:textId="77777777" w:rsidR="00463059" w:rsidRPr="001163FE" w:rsidRDefault="00682930" w:rsidP="00917566">
      <w:pPr>
        <w:pStyle w:val="Apara"/>
        <w:keepNext/>
      </w:pPr>
      <w:r>
        <w:lastRenderedPageBreak/>
        <w:tab/>
      </w:r>
      <w:r w:rsidRPr="001163FE">
        <w:t>(b)</w:t>
      </w:r>
      <w:r w:rsidRPr="001163FE">
        <w:tab/>
      </w:r>
      <w:r w:rsidR="00463059" w:rsidRPr="001163FE">
        <w:t>either—</w:t>
      </w:r>
    </w:p>
    <w:p w14:paraId="66E00AE2" w14:textId="77777777" w:rsidR="00463059" w:rsidRPr="001163FE" w:rsidRDefault="00682930" w:rsidP="00917566">
      <w:pPr>
        <w:pStyle w:val="Asubpara"/>
        <w:keepNext/>
      </w:pPr>
      <w:r>
        <w:tab/>
      </w:r>
      <w:r w:rsidRPr="001163FE">
        <w:t>(i)</w:t>
      </w:r>
      <w:r w:rsidRPr="001163FE">
        <w:tab/>
      </w:r>
      <w:r w:rsidR="00463059" w:rsidRPr="001163FE">
        <w:t>has acted in—</w:t>
      </w:r>
    </w:p>
    <w:p w14:paraId="3C0E622F" w14:textId="77777777" w:rsidR="00463059" w:rsidRPr="001163FE" w:rsidRDefault="00682930" w:rsidP="00682930">
      <w:pPr>
        <w:pStyle w:val="Asubsubpara"/>
      </w:pPr>
      <w:r>
        <w:tab/>
      </w:r>
      <w:r w:rsidRPr="001163FE">
        <w:t>(A)</w:t>
      </w:r>
      <w:r w:rsidRPr="001163FE">
        <w:tab/>
      </w:r>
      <w:r w:rsidR="00463059" w:rsidRPr="001163FE">
        <w:t>an offensive way; or</w:t>
      </w:r>
    </w:p>
    <w:p w14:paraId="0ED97600" w14:textId="77777777" w:rsidR="00463059" w:rsidRPr="001163FE" w:rsidRDefault="00682930" w:rsidP="00682930">
      <w:pPr>
        <w:pStyle w:val="Asubsubpara"/>
      </w:pPr>
      <w:r>
        <w:tab/>
      </w:r>
      <w:r w:rsidRPr="001163FE">
        <w:t>(B)</w:t>
      </w:r>
      <w:r w:rsidRPr="001163FE">
        <w:tab/>
      </w:r>
      <w:r w:rsidR="00463059" w:rsidRPr="001163FE">
        <w:t>a way that creates a public nuisance; or</w:t>
      </w:r>
    </w:p>
    <w:p w14:paraId="47909812" w14:textId="77777777"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14:paraId="1126BB9D" w14:textId="503C9DE9"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1" w:tooltip="A2001-14" w:history="1">
        <w:r w:rsidR="000E0483" w:rsidRPr="001163FE">
          <w:rPr>
            <w:rStyle w:val="charCitHyperlinkAbbrev"/>
          </w:rPr>
          <w:t>Legislation Act</w:t>
        </w:r>
      </w:hyperlink>
      <w:r w:rsidRPr="001163FE">
        <w:t>,</w:t>
      </w:r>
      <w:r w:rsidR="00D75E9F" w:rsidRPr="001163FE">
        <w:t xml:space="preserve"> s </w:t>
      </w:r>
      <w:r w:rsidRPr="001163FE">
        <w:t>104).</w:t>
      </w:r>
    </w:p>
    <w:p w14:paraId="15F83E0B" w14:textId="77777777"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14:paraId="6F70F4D3" w14:textId="77777777"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14:paraId="5B6D31C5" w14:textId="77777777"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14:paraId="071B3ACC" w14:textId="4082E69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2" w:tooltip="A2001-14" w:history="1">
        <w:r w:rsidR="000E0483" w:rsidRPr="001163FE">
          <w:rPr>
            <w:rStyle w:val="charCitHyperlinkAbbrev"/>
          </w:rPr>
          <w:t>Legislation Act</w:t>
        </w:r>
      </w:hyperlink>
      <w:r w:rsidRPr="001163FE">
        <w:t>,</w:t>
      </w:r>
      <w:r w:rsidR="00D75E9F" w:rsidRPr="001163FE">
        <w:t xml:space="preserve"> s </w:t>
      </w:r>
      <w:r w:rsidRPr="001163FE">
        <w:t>46).</w:t>
      </w:r>
    </w:p>
    <w:p w14:paraId="3AAB4AA0" w14:textId="77777777" w:rsidR="00463059" w:rsidRPr="001163FE" w:rsidRDefault="00682930" w:rsidP="00682930">
      <w:pPr>
        <w:pStyle w:val="AH5Sec"/>
      </w:pPr>
      <w:bookmarkStart w:id="413" w:name="_Toc99630368"/>
      <w:r w:rsidRPr="009938F2">
        <w:rPr>
          <w:rStyle w:val="CharSectNo"/>
        </w:rPr>
        <w:t>326</w:t>
      </w:r>
      <w:r w:rsidRPr="001163FE">
        <w:tab/>
      </w:r>
      <w:r w:rsidR="00463059" w:rsidRPr="001163FE">
        <w:t>Offence—fail to comply with direction to leave reserve</w:t>
      </w:r>
      <w:bookmarkEnd w:id="413"/>
    </w:p>
    <w:p w14:paraId="585A9D89" w14:textId="77777777" w:rsidR="00463059" w:rsidRPr="001163FE" w:rsidRDefault="00682930" w:rsidP="00917566">
      <w:pPr>
        <w:pStyle w:val="Amain"/>
        <w:keepNext/>
      </w:pPr>
      <w:r>
        <w:tab/>
      </w:r>
      <w:r w:rsidRPr="001163FE">
        <w:t>(1)</w:t>
      </w:r>
      <w:r w:rsidRPr="001163FE">
        <w:tab/>
      </w:r>
      <w:r w:rsidR="00463059" w:rsidRPr="001163FE">
        <w:t>A person commits an offence if the person—</w:t>
      </w:r>
    </w:p>
    <w:p w14:paraId="275A8090" w14:textId="77777777" w:rsidR="00463059" w:rsidRPr="001163FE" w:rsidRDefault="00682930" w:rsidP="00F74CC9">
      <w:pPr>
        <w:pStyle w:val="Apara"/>
        <w:keepNext/>
      </w:pPr>
      <w:r>
        <w:tab/>
      </w:r>
      <w:r w:rsidRPr="001163FE">
        <w:t>(a)</w:t>
      </w:r>
      <w:r w:rsidRPr="001163FE">
        <w:tab/>
      </w:r>
      <w:r w:rsidR="00463059" w:rsidRPr="001163FE">
        <w:t>is subject to a leave reserve direction; and</w:t>
      </w:r>
    </w:p>
    <w:p w14:paraId="5602EE7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9829F52"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3326FC0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9A09B2B"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216DCB04" w14:textId="77777777" w:rsidR="00463059" w:rsidRPr="001163FE" w:rsidRDefault="00682930" w:rsidP="00682930">
      <w:pPr>
        <w:pStyle w:val="Apara"/>
      </w:pPr>
      <w:r>
        <w:lastRenderedPageBreak/>
        <w:tab/>
      </w:r>
      <w:r w:rsidRPr="001163FE">
        <w:t>(a)</w:t>
      </w:r>
      <w:r w:rsidRPr="001163FE">
        <w:tab/>
      </w:r>
      <w:r w:rsidR="00463059" w:rsidRPr="001163FE">
        <w:t>produce the conservation officer’s identity card for inspection by the person before giving the direction; or</w:t>
      </w:r>
    </w:p>
    <w:p w14:paraId="0C121ED0"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2E34DA8B" w14:textId="78D4D46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3" w:tooltip="A2002-51" w:history="1">
        <w:r w:rsidR="000E0483" w:rsidRPr="001163FE">
          <w:rPr>
            <w:rStyle w:val="charCitHyperlinkAbbrev"/>
          </w:rPr>
          <w:t>Criminal Code</w:t>
        </w:r>
      </w:hyperlink>
      <w:r w:rsidRPr="001163FE">
        <w:t>,</w:t>
      </w:r>
      <w:r w:rsidR="00D75E9F" w:rsidRPr="001163FE">
        <w:t xml:space="preserve"> s </w:t>
      </w:r>
      <w:r w:rsidRPr="001163FE">
        <w:t>58).</w:t>
      </w:r>
    </w:p>
    <w:p w14:paraId="3CB0DD30" w14:textId="77777777" w:rsidR="00463059" w:rsidRPr="001163FE" w:rsidRDefault="00682930" w:rsidP="00682930">
      <w:pPr>
        <w:pStyle w:val="AH5Sec"/>
      </w:pPr>
      <w:bookmarkStart w:id="414" w:name="_Toc99630369"/>
      <w:r w:rsidRPr="009938F2">
        <w:rPr>
          <w:rStyle w:val="CharSectNo"/>
        </w:rPr>
        <w:t>327</w:t>
      </w:r>
      <w:r w:rsidRPr="001163FE">
        <w:tab/>
      </w:r>
      <w:r w:rsidR="00463059" w:rsidRPr="001163FE">
        <w:t>Direction to stop vehicle containing animal or plant</w:t>
      </w:r>
      <w:bookmarkEnd w:id="414"/>
    </w:p>
    <w:p w14:paraId="68225A58" w14:textId="77777777"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14:paraId="08F0CEFE" w14:textId="77777777"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14:paraId="1941A4C4" w14:textId="77777777"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14:paraId="065AB96A" w14:textId="77777777" w:rsidR="00463059" w:rsidRPr="001163FE" w:rsidRDefault="00682930" w:rsidP="00682930">
      <w:pPr>
        <w:pStyle w:val="Apara"/>
      </w:pPr>
      <w:r>
        <w:tab/>
      </w:r>
      <w:r w:rsidRPr="001163FE">
        <w:t>(a)</w:t>
      </w:r>
      <w:r w:rsidRPr="001163FE">
        <w:tab/>
      </w:r>
      <w:r w:rsidR="00463059" w:rsidRPr="001163FE">
        <w:t>without delay; or</w:t>
      </w:r>
    </w:p>
    <w:p w14:paraId="6187D28D" w14:textId="77777777"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14:paraId="32A54A28"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14:paraId="0A1ABFB2" w14:textId="77777777"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14:paraId="3F38B700" w14:textId="77777777"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14:paraId="7DD162B3" w14:textId="77777777"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14:paraId="64C455DA" w14:textId="77777777"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14:paraId="5B1E6A87" w14:textId="77777777"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14:paraId="38E9B12F" w14:textId="17E5009C"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46).</w:t>
      </w:r>
    </w:p>
    <w:p w14:paraId="783F2060" w14:textId="77777777" w:rsidR="00463059" w:rsidRPr="001163FE" w:rsidRDefault="00682930" w:rsidP="00682930">
      <w:pPr>
        <w:pStyle w:val="AH5Sec"/>
      </w:pPr>
      <w:bookmarkStart w:id="415" w:name="_Toc99630370"/>
      <w:r w:rsidRPr="009938F2">
        <w:rPr>
          <w:rStyle w:val="CharSectNo"/>
        </w:rPr>
        <w:t>328</w:t>
      </w:r>
      <w:r w:rsidRPr="001163FE">
        <w:tab/>
      </w:r>
      <w:r w:rsidR="00463059" w:rsidRPr="001163FE">
        <w:t>Offence—fail to comply with stop vehicle direction</w:t>
      </w:r>
      <w:bookmarkEnd w:id="415"/>
    </w:p>
    <w:p w14:paraId="28CA0DF2"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A85B52F" w14:textId="77777777"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14:paraId="2684B5BA"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C3C5864"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4217DA8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82763F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14:paraId="0A326B99" w14:textId="475512F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5" w:tooltip="A2002-51" w:history="1">
        <w:r w:rsidR="000E0483" w:rsidRPr="001163FE">
          <w:rPr>
            <w:rStyle w:val="charCitHyperlinkAbbrev"/>
          </w:rPr>
          <w:t>Criminal Code</w:t>
        </w:r>
      </w:hyperlink>
      <w:r w:rsidRPr="001163FE">
        <w:t>,</w:t>
      </w:r>
      <w:r w:rsidR="00D75E9F" w:rsidRPr="001163FE">
        <w:t xml:space="preserve"> s </w:t>
      </w:r>
      <w:r w:rsidRPr="001163FE">
        <w:t>58).</w:t>
      </w:r>
    </w:p>
    <w:p w14:paraId="4B568BE5" w14:textId="77777777" w:rsidR="00463059" w:rsidRPr="001163FE" w:rsidRDefault="00682930" w:rsidP="00682930">
      <w:pPr>
        <w:pStyle w:val="AH5Sec"/>
      </w:pPr>
      <w:bookmarkStart w:id="416" w:name="_Toc99630371"/>
      <w:r w:rsidRPr="009938F2">
        <w:rPr>
          <w:rStyle w:val="CharSectNo"/>
        </w:rPr>
        <w:t>329</w:t>
      </w:r>
      <w:r w:rsidRPr="001163FE">
        <w:tab/>
      </w:r>
      <w:r w:rsidR="00463059" w:rsidRPr="001163FE">
        <w:t>Urgent directions</w:t>
      </w:r>
      <w:bookmarkEnd w:id="416"/>
    </w:p>
    <w:p w14:paraId="5241BC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14:paraId="3EF08660" w14:textId="77777777"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14:paraId="2C5FF3EF" w14:textId="77777777"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14:paraId="781DD03E" w14:textId="77777777" w:rsidR="00463059" w:rsidRPr="001163FE" w:rsidRDefault="00463059" w:rsidP="00660BFC">
      <w:pPr>
        <w:pStyle w:val="aExamHdgpar"/>
      </w:pPr>
      <w:r w:rsidRPr="001163FE">
        <w:t>Examples—contravention of provision of Act</w:t>
      </w:r>
    </w:p>
    <w:p w14:paraId="2ACAD21C" w14:textId="77777777" w:rsidR="00463059" w:rsidRPr="001163FE" w:rsidRDefault="00463059" w:rsidP="00660BFC">
      <w:pPr>
        <w:pStyle w:val="aExamINumpar"/>
      </w:pPr>
      <w:r w:rsidRPr="001163FE">
        <w:t>1</w:t>
      </w:r>
      <w:r w:rsidRPr="001163FE">
        <w:tab/>
        <w:t>contravention of an action plan</w:t>
      </w:r>
    </w:p>
    <w:p w14:paraId="41EB521D" w14:textId="77777777" w:rsidR="00463059" w:rsidRPr="001163FE" w:rsidRDefault="00463059" w:rsidP="00660BFC">
      <w:pPr>
        <w:pStyle w:val="aExamINumpar"/>
      </w:pPr>
      <w:r w:rsidRPr="001163FE">
        <w:t>2</w:t>
      </w:r>
      <w:r w:rsidRPr="001163FE">
        <w:tab/>
        <w:t>contravention of a native species conservation plan</w:t>
      </w:r>
    </w:p>
    <w:p w14:paraId="7BBA097C" w14:textId="77777777" w:rsidR="00463059" w:rsidRPr="001163FE" w:rsidRDefault="00463059" w:rsidP="00660BFC">
      <w:pPr>
        <w:pStyle w:val="aExamINumpar"/>
      </w:pPr>
      <w:r w:rsidRPr="001163FE">
        <w:lastRenderedPageBreak/>
        <w:t>3</w:t>
      </w:r>
      <w:r w:rsidRPr="001163FE">
        <w:tab/>
        <w:t xml:space="preserve">contravention of a controlled native species management plan </w:t>
      </w:r>
    </w:p>
    <w:p w14:paraId="2B0AC9EB" w14:textId="25C4C98C"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6" w:tooltip="A2001-14" w:history="1">
        <w:r w:rsidR="000E0483" w:rsidRPr="001163FE">
          <w:rPr>
            <w:rStyle w:val="charCitHyperlinkAbbrev"/>
          </w:rPr>
          <w:t>Legislation Act</w:t>
        </w:r>
      </w:hyperlink>
      <w:r w:rsidRPr="001163FE">
        <w:t>,</w:t>
      </w:r>
      <w:r w:rsidR="00D75E9F" w:rsidRPr="001163FE">
        <w:t xml:space="preserve"> s </w:t>
      </w:r>
      <w:r w:rsidRPr="001163FE">
        <w:t>104).</w:t>
      </w:r>
    </w:p>
    <w:p w14:paraId="57F0F730" w14:textId="77777777"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14:paraId="5247DCD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29EF9C8A"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14:paraId="685526B5"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25BAE005"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14:paraId="0D30F9BC" w14:textId="77777777" w:rsidR="00463059" w:rsidRPr="001163FE" w:rsidRDefault="00682930" w:rsidP="00917566">
      <w:pPr>
        <w:pStyle w:val="Asubpara"/>
        <w:keepNext/>
      </w:pPr>
      <w:r>
        <w:tab/>
      </w:r>
      <w:r w:rsidRPr="001163FE">
        <w:t>(iii)</w:t>
      </w:r>
      <w:r w:rsidRPr="001163FE">
        <w:tab/>
      </w:r>
      <w:r w:rsidR="00463059" w:rsidRPr="001163FE">
        <w:t>the habitat of—</w:t>
      </w:r>
    </w:p>
    <w:p w14:paraId="2AE95393" w14:textId="77777777" w:rsidR="00463059" w:rsidRPr="001163FE" w:rsidRDefault="00682930" w:rsidP="00682930">
      <w:pPr>
        <w:pStyle w:val="Asubsubpara"/>
      </w:pPr>
      <w:r>
        <w:tab/>
      </w:r>
      <w:r w:rsidRPr="001163FE">
        <w:t>(A)</w:t>
      </w:r>
      <w:r w:rsidRPr="001163FE">
        <w:tab/>
      </w:r>
      <w:r w:rsidR="00463059" w:rsidRPr="001163FE">
        <w:t>a native species that has protection status; or</w:t>
      </w:r>
    </w:p>
    <w:p w14:paraId="543803AB"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03F1AC17" w14:textId="77777777" w:rsidR="00463059" w:rsidRPr="001163FE" w:rsidRDefault="00682930" w:rsidP="00682930">
      <w:pPr>
        <w:pStyle w:val="Asubpara"/>
      </w:pPr>
      <w:r>
        <w:tab/>
      </w:r>
      <w:r w:rsidRPr="001163FE">
        <w:t>(iv)</w:t>
      </w:r>
      <w:r w:rsidRPr="001163FE">
        <w:tab/>
      </w:r>
      <w:r w:rsidR="00463059" w:rsidRPr="001163FE">
        <w:t>a Ramsar wetland.</w:t>
      </w:r>
    </w:p>
    <w:p w14:paraId="6963903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14:paraId="2BA0B872"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14:paraId="4FD0A9CE"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14:paraId="130F2D1D"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14:paraId="48426CE1" w14:textId="77777777"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14:paraId="3757C82F" w14:textId="77777777" w:rsidR="00463059" w:rsidRPr="001163FE" w:rsidRDefault="00682930" w:rsidP="00B6041E">
      <w:pPr>
        <w:pStyle w:val="Apara"/>
        <w:keepNext/>
      </w:pPr>
      <w:r>
        <w:tab/>
      </w:r>
      <w:r w:rsidRPr="001163FE">
        <w:t>(a)</w:t>
      </w:r>
      <w:r w:rsidRPr="001163FE">
        <w:tab/>
      </w:r>
      <w:r w:rsidR="00463059" w:rsidRPr="001163FE">
        <w:rPr>
          <w:lang w:eastAsia="en-AU"/>
        </w:rPr>
        <w:t>state—</w:t>
      </w:r>
    </w:p>
    <w:p w14:paraId="3DA781C0" w14:textId="77777777" w:rsidR="00463059" w:rsidRPr="001163FE" w:rsidRDefault="00682930" w:rsidP="00682930">
      <w:pPr>
        <w:pStyle w:val="Asubpara"/>
      </w:pPr>
      <w:r>
        <w:tab/>
      </w:r>
      <w:r w:rsidRPr="001163FE">
        <w:t>(i)</w:t>
      </w:r>
      <w:r w:rsidRPr="001163FE">
        <w:tab/>
      </w:r>
      <w:r w:rsidR="00463059" w:rsidRPr="001163FE">
        <w:rPr>
          <w:lang w:eastAsia="en-AU"/>
        </w:rPr>
        <w:t>the action to be taken; and</w:t>
      </w:r>
    </w:p>
    <w:p w14:paraId="5E2971F3" w14:textId="77777777" w:rsidR="00463059" w:rsidRPr="001163FE" w:rsidRDefault="00682930" w:rsidP="00682930">
      <w:pPr>
        <w:pStyle w:val="Asubpara"/>
      </w:pPr>
      <w:r>
        <w:tab/>
      </w:r>
      <w:r w:rsidRPr="001163FE">
        <w:t>(ii)</w:t>
      </w:r>
      <w:r w:rsidRPr="001163FE">
        <w:tab/>
      </w:r>
      <w:r w:rsidR="00463059" w:rsidRPr="001163FE">
        <w:t>when the direction must be complied with; or</w:t>
      </w:r>
    </w:p>
    <w:p w14:paraId="770550E3" w14:textId="77777777" w:rsidR="00463059" w:rsidRPr="001163FE" w:rsidRDefault="00682930" w:rsidP="00682930">
      <w:pPr>
        <w:pStyle w:val="Apara"/>
      </w:pPr>
      <w:r>
        <w:tab/>
      </w:r>
      <w:r w:rsidRPr="001163FE">
        <w:t>(b)</w:t>
      </w:r>
      <w:r w:rsidRPr="001163FE">
        <w:tab/>
      </w:r>
      <w:r w:rsidR="00463059" w:rsidRPr="001163FE">
        <w:t>state—</w:t>
      </w:r>
    </w:p>
    <w:p w14:paraId="21FD1DF6" w14:textId="77777777" w:rsidR="00463059" w:rsidRPr="001163FE" w:rsidRDefault="00682930" w:rsidP="00682930">
      <w:pPr>
        <w:pStyle w:val="Asubpara"/>
      </w:pPr>
      <w:r>
        <w:tab/>
      </w:r>
      <w:r w:rsidRPr="001163FE">
        <w:t>(i)</w:t>
      </w:r>
      <w:r w:rsidRPr="001163FE">
        <w:tab/>
      </w:r>
      <w:r w:rsidR="00463059" w:rsidRPr="001163FE">
        <w:t>the conduct not to be undertaken; and</w:t>
      </w:r>
    </w:p>
    <w:p w14:paraId="067325D6" w14:textId="77777777" w:rsidR="00463059" w:rsidRPr="001163FE" w:rsidRDefault="00682930" w:rsidP="00682930">
      <w:pPr>
        <w:pStyle w:val="Asubpara"/>
      </w:pPr>
      <w:r>
        <w:tab/>
      </w:r>
      <w:r w:rsidRPr="001163FE">
        <w:t>(ii)</w:t>
      </w:r>
      <w:r w:rsidRPr="001163FE">
        <w:tab/>
      </w:r>
      <w:r w:rsidR="00463059" w:rsidRPr="001163FE">
        <w:t>how long the direction is in force.</w:t>
      </w:r>
    </w:p>
    <w:p w14:paraId="0A7F3074" w14:textId="77777777"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14:paraId="4C727DF9" w14:textId="0974CE7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14:paraId="5F579D43" w14:textId="77777777" w:rsidR="00463059" w:rsidRPr="001163FE" w:rsidRDefault="00682930" w:rsidP="00682930">
      <w:pPr>
        <w:pStyle w:val="AH5Sec"/>
      </w:pPr>
      <w:bookmarkStart w:id="417" w:name="_Toc99630372"/>
      <w:r w:rsidRPr="009938F2">
        <w:rPr>
          <w:rStyle w:val="CharSectNo"/>
        </w:rPr>
        <w:t>330</w:t>
      </w:r>
      <w:r w:rsidRPr="001163FE">
        <w:tab/>
      </w:r>
      <w:r w:rsidR="00463059" w:rsidRPr="001163FE">
        <w:t>Offence—fail to comply with urgent direction</w:t>
      </w:r>
      <w:bookmarkEnd w:id="417"/>
    </w:p>
    <w:p w14:paraId="3F38EB15"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059F5302" w14:textId="77777777" w:rsidR="00463059" w:rsidRPr="001163FE" w:rsidRDefault="00682930" w:rsidP="00F74CC9">
      <w:pPr>
        <w:pStyle w:val="Apara"/>
        <w:keepNext/>
      </w:pPr>
      <w:r>
        <w:tab/>
      </w:r>
      <w:r w:rsidRPr="001163FE">
        <w:t>(a)</w:t>
      </w:r>
      <w:r w:rsidRPr="001163FE">
        <w:tab/>
      </w:r>
      <w:r w:rsidR="00463059" w:rsidRPr="001163FE">
        <w:t>is subject to an urgent direction; and</w:t>
      </w:r>
    </w:p>
    <w:p w14:paraId="4C40270D" w14:textId="77777777"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14:paraId="542707D2" w14:textId="77777777" w:rsidR="00463059" w:rsidRPr="001163FE" w:rsidRDefault="00463059" w:rsidP="00660BFC">
      <w:pPr>
        <w:pStyle w:val="Penalty"/>
      </w:pPr>
      <w:r w:rsidRPr="001163FE">
        <w:t>Maximum penalty:  50 penalty units.</w:t>
      </w:r>
    </w:p>
    <w:p w14:paraId="7863E4E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B51FF3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14:paraId="03B88D91" w14:textId="61214D19"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14:paraId="5A1BAA13" w14:textId="77777777" w:rsidR="00463059" w:rsidRPr="001163FE" w:rsidRDefault="00682930" w:rsidP="00682930">
      <w:pPr>
        <w:pStyle w:val="AH5Sec"/>
      </w:pPr>
      <w:bookmarkStart w:id="418" w:name="_Toc99630373"/>
      <w:r w:rsidRPr="009938F2">
        <w:rPr>
          <w:rStyle w:val="CharSectNo"/>
        </w:rPr>
        <w:t>331</w:t>
      </w:r>
      <w:r w:rsidRPr="001163FE">
        <w:tab/>
      </w:r>
      <w:r w:rsidR="00463059" w:rsidRPr="001163FE">
        <w:t>Conservator’s directions</w:t>
      </w:r>
      <w:bookmarkEnd w:id="418"/>
    </w:p>
    <w:p w14:paraId="72586FCB"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5C5B73B" w14:textId="77777777" w:rsidR="00463059" w:rsidRPr="001163FE" w:rsidRDefault="00682930" w:rsidP="00682930">
      <w:pPr>
        <w:pStyle w:val="Apara"/>
      </w:pPr>
      <w:r>
        <w:tab/>
      </w:r>
      <w:r w:rsidRPr="001163FE">
        <w:t>(a)</w:t>
      </w:r>
      <w:r w:rsidRPr="001163FE">
        <w:tab/>
      </w:r>
      <w:r w:rsidR="00463059" w:rsidRPr="001163FE">
        <w:t>1 or more of the following is on occupied land:</w:t>
      </w:r>
    </w:p>
    <w:p w14:paraId="4D132F45" w14:textId="77777777" w:rsidR="00463059" w:rsidRPr="001163FE" w:rsidRDefault="00682930" w:rsidP="00682930">
      <w:pPr>
        <w:pStyle w:val="Asubpara"/>
      </w:pPr>
      <w:r>
        <w:tab/>
      </w:r>
      <w:r w:rsidRPr="001163FE">
        <w:t>(i)</w:t>
      </w:r>
      <w:r w:rsidRPr="001163FE">
        <w:tab/>
      </w:r>
      <w:r w:rsidR="00463059" w:rsidRPr="001163FE">
        <w:t>a native species;</w:t>
      </w:r>
    </w:p>
    <w:p w14:paraId="740945ED"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22CC8977" w14:textId="77777777" w:rsidR="00463059" w:rsidRPr="001163FE" w:rsidRDefault="00682930" w:rsidP="00682930">
      <w:pPr>
        <w:pStyle w:val="Asubpara"/>
      </w:pPr>
      <w:r>
        <w:tab/>
      </w:r>
      <w:r w:rsidRPr="001163FE">
        <w:t>(ii)</w:t>
      </w:r>
      <w:r w:rsidRPr="001163FE">
        <w:tab/>
      </w:r>
      <w:r w:rsidR="00463059" w:rsidRPr="001163FE">
        <w:t>an ecological community;</w:t>
      </w:r>
    </w:p>
    <w:p w14:paraId="1BC25128"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14:paraId="08B0247B" w14:textId="77777777"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14:paraId="687437F5" w14:textId="77777777"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14:paraId="4D939176" w14:textId="77777777"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14:paraId="31404571" w14:textId="77777777"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14:paraId="09B4D745" w14:textId="77777777"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14:paraId="79B33606" w14:textId="77777777"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14:paraId="6B2C7AB7" w14:textId="77777777" w:rsidR="00463059" w:rsidRPr="001163FE" w:rsidRDefault="00682930" w:rsidP="0094765B">
      <w:pPr>
        <w:pStyle w:val="Apara"/>
        <w:keepNext/>
      </w:pPr>
      <w:r>
        <w:tab/>
      </w:r>
      <w:r w:rsidRPr="001163FE">
        <w:t>(a)</w:t>
      </w:r>
      <w:r w:rsidRPr="001163FE">
        <w:tab/>
      </w:r>
      <w:r w:rsidR="00463059" w:rsidRPr="001163FE">
        <w:t>a conservation advice;</w:t>
      </w:r>
    </w:p>
    <w:p w14:paraId="246CA61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14:paraId="772D3BBD" w14:textId="77777777"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14:paraId="1D59AB0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14:paraId="1402548E" w14:textId="77777777" w:rsidR="00463059" w:rsidRPr="001163FE" w:rsidRDefault="00682930" w:rsidP="0094765B">
      <w:pPr>
        <w:pStyle w:val="Apara"/>
        <w:keepNext/>
      </w:pPr>
      <w:r>
        <w:tab/>
      </w:r>
      <w:r w:rsidRPr="001163FE">
        <w:t>(c)</w:t>
      </w:r>
      <w:r w:rsidRPr="001163FE">
        <w:tab/>
      </w:r>
      <w:r w:rsidR="00463059" w:rsidRPr="001163FE">
        <w:t>a native species conservation plan;</w:t>
      </w:r>
    </w:p>
    <w:p w14:paraId="3872837C" w14:textId="77777777"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14:paraId="1C2AF2DB" w14:textId="77777777" w:rsidR="00463059" w:rsidRPr="001163FE" w:rsidRDefault="00682930" w:rsidP="0094765B">
      <w:pPr>
        <w:pStyle w:val="Apara"/>
        <w:keepNext/>
      </w:pPr>
      <w:r>
        <w:tab/>
      </w:r>
      <w:r w:rsidRPr="001163FE">
        <w:t>(d)</w:t>
      </w:r>
      <w:r w:rsidRPr="001163FE">
        <w:tab/>
      </w:r>
      <w:r w:rsidR="00463059" w:rsidRPr="001163FE">
        <w:t>a controlled native species management plan.</w:t>
      </w:r>
    </w:p>
    <w:p w14:paraId="36B387FD" w14:textId="77777777"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14:paraId="2074B2E1" w14:textId="77777777" w:rsidR="00463059" w:rsidRPr="001163FE" w:rsidRDefault="00682930" w:rsidP="00682930">
      <w:pPr>
        <w:pStyle w:val="Amain"/>
      </w:pPr>
      <w:r>
        <w:tab/>
      </w:r>
      <w:r w:rsidRPr="001163FE">
        <w:t>(4)</w:t>
      </w:r>
      <w:r w:rsidRPr="001163FE">
        <w:tab/>
      </w:r>
      <w:r w:rsidR="00463059" w:rsidRPr="001163FE">
        <w:t>A conservator’s direction must—</w:t>
      </w:r>
    </w:p>
    <w:p w14:paraId="37FF1D88" w14:textId="77777777" w:rsidR="00463059" w:rsidRPr="001163FE" w:rsidRDefault="00682930" w:rsidP="00682930">
      <w:pPr>
        <w:pStyle w:val="Apara"/>
      </w:pPr>
      <w:r>
        <w:tab/>
      </w:r>
      <w:r w:rsidRPr="001163FE">
        <w:t>(a)</w:t>
      </w:r>
      <w:r w:rsidRPr="001163FE">
        <w:tab/>
      </w:r>
      <w:r w:rsidR="00463059" w:rsidRPr="001163FE">
        <w:t>be in writing; and</w:t>
      </w:r>
    </w:p>
    <w:p w14:paraId="511CC24C" w14:textId="77777777"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14:paraId="5756B9EC" w14:textId="559795D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46).</w:t>
      </w:r>
    </w:p>
    <w:p w14:paraId="3527642F" w14:textId="77777777" w:rsidR="00463059" w:rsidRPr="001163FE" w:rsidRDefault="00682930" w:rsidP="00682930">
      <w:pPr>
        <w:pStyle w:val="AH5Sec"/>
      </w:pPr>
      <w:bookmarkStart w:id="419" w:name="_Toc99630374"/>
      <w:r w:rsidRPr="009938F2">
        <w:rPr>
          <w:rStyle w:val="CharSectNo"/>
        </w:rPr>
        <w:lastRenderedPageBreak/>
        <w:t>332</w:t>
      </w:r>
      <w:r w:rsidRPr="001163FE">
        <w:tab/>
      </w:r>
      <w:r w:rsidR="00463059" w:rsidRPr="001163FE">
        <w:t>Offence—fail to comply with conservator’s direction</w:t>
      </w:r>
      <w:bookmarkEnd w:id="419"/>
    </w:p>
    <w:p w14:paraId="433B238F"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4ECFFF89" w14:textId="77777777" w:rsidR="00463059" w:rsidRPr="001163FE" w:rsidRDefault="00682930" w:rsidP="00F74CC9">
      <w:pPr>
        <w:pStyle w:val="Apara"/>
        <w:keepNext/>
      </w:pPr>
      <w:r>
        <w:tab/>
      </w:r>
      <w:r w:rsidRPr="001163FE">
        <w:t>(a)</w:t>
      </w:r>
      <w:r w:rsidRPr="001163FE">
        <w:tab/>
      </w:r>
      <w:r w:rsidR="00463059" w:rsidRPr="001163FE">
        <w:t>is subject to a conservator’s direction; and</w:t>
      </w:r>
    </w:p>
    <w:p w14:paraId="1C8B1BC4"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FB4DE62" w14:textId="77777777" w:rsidR="00463059" w:rsidRPr="001163FE" w:rsidRDefault="00463059" w:rsidP="00660BFC">
      <w:pPr>
        <w:pStyle w:val="Penalty"/>
        <w:keepNext/>
      </w:pPr>
      <w:r w:rsidRPr="001163FE">
        <w:t>Maximum penalty:  50 penalty units.</w:t>
      </w:r>
    </w:p>
    <w:p w14:paraId="78C42792" w14:textId="77777777" w:rsidR="00463059" w:rsidRPr="001163FE" w:rsidRDefault="00682930" w:rsidP="00682930">
      <w:pPr>
        <w:pStyle w:val="Amain"/>
      </w:pPr>
      <w:r>
        <w:tab/>
      </w:r>
      <w:r w:rsidRPr="001163FE">
        <w:t>(2)</w:t>
      </w:r>
      <w:r w:rsidRPr="001163FE">
        <w:tab/>
      </w:r>
      <w:r w:rsidR="00463059" w:rsidRPr="001163FE">
        <w:t>A person commits an offence if—</w:t>
      </w:r>
    </w:p>
    <w:p w14:paraId="182F014E" w14:textId="77777777" w:rsidR="00463059" w:rsidRPr="001163FE" w:rsidRDefault="00682930" w:rsidP="00682930">
      <w:pPr>
        <w:pStyle w:val="Apara"/>
      </w:pPr>
      <w:r>
        <w:tab/>
      </w:r>
      <w:r w:rsidRPr="001163FE">
        <w:t>(a)</w:t>
      </w:r>
      <w:r w:rsidRPr="001163FE">
        <w:tab/>
      </w:r>
      <w:r w:rsidR="00463059" w:rsidRPr="001163FE">
        <w:t>the person is subject to a conservator’s direction; and</w:t>
      </w:r>
    </w:p>
    <w:p w14:paraId="5E51CB26" w14:textId="77777777" w:rsidR="00463059" w:rsidRPr="001163FE" w:rsidRDefault="00682930" w:rsidP="00682930">
      <w:pPr>
        <w:pStyle w:val="Apara"/>
      </w:pPr>
      <w:r>
        <w:tab/>
      </w:r>
      <w:r w:rsidRPr="001163FE">
        <w:t>(b)</w:t>
      </w:r>
      <w:r w:rsidRPr="001163FE">
        <w:tab/>
      </w:r>
      <w:r w:rsidR="00463059" w:rsidRPr="001163FE">
        <w:t>the direction relates to—</w:t>
      </w:r>
    </w:p>
    <w:p w14:paraId="02EB6B6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1C83951A"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7EFBBBA5" w14:textId="77777777" w:rsidR="00463059" w:rsidRPr="001163FE" w:rsidRDefault="00682930" w:rsidP="00442FEF">
      <w:pPr>
        <w:pStyle w:val="Asubpara"/>
        <w:keepNext/>
      </w:pPr>
      <w:r>
        <w:tab/>
      </w:r>
      <w:r w:rsidRPr="001163FE">
        <w:t>(iii)</w:t>
      </w:r>
      <w:r w:rsidRPr="001163FE">
        <w:tab/>
      </w:r>
      <w:r w:rsidR="00463059" w:rsidRPr="001163FE">
        <w:t>the habitat of—</w:t>
      </w:r>
    </w:p>
    <w:p w14:paraId="1A5A9870" w14:textId="77777777" w:rsidR="00463059" w:rsidRPr="001163FE" w:rsidRDefault="00682930" w:rsidP="00682930">
      <w:pPr>
        <w:pStyle w:val="Asubsubpara"/>
      </w:pPr>
      <w:r>
        <w:tab/>
      </w:r>
      <w:r w:rsidRPr="001163FE">
        <w:t>(A)</w:t>
      </w:r>
      <w:r w:rsidRPr="001163FE">
        <w:tab/>
      </w:r>
      <w:r w:rsidR="00463059" w:rsidRPr="001163FE">
        <w:t>a native species that has special protection status; or</w:t>
      </w:r>
    </w:p>
    <w:p w14:paraId="2096BEF5"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52286E4E" w14:textId="77777777" w:rsidR="00463059" w:rsidRPr="001163FE" w:rsidRDefault="00682930" w:rsidP="00682930">
      <w:pPr>
        <w:pStyle w:val="Asubpara"/>
      </w:pPr>
      <w:r>
        <w:tab/>
      </w:r>
      <w:r w:rsidRPr="001163FE">
        <w:t>(iv)</w:t>
      </w:r>
      <w:r w:rsidRPr="001163FE">
        <w:tab/>
      </w:r>
      <w:r w:rsidR="00463059" w:rsidRPr="001163FE">
        <w:t>a Ramsar wetland; and</w:t>
      </w:r>
    </w:p>
    <w:p w14:paraId="741C941A" w14:textId="77777777" w:rsidR="00463059" w:rsidRPr="001163FE" w:rsidRDefault="00682930" w:rsidP="00682930">
      <w:pPr>
        <w:pStyle w:val="Apara"/>
        <w:keepNext/>
      </w:pPr>
      <w:r>
        <w:tab/>
      </w:r>
      <w:r w:rsidRPr="001163FE">
        <w:t>(c)</w:t>
      </w:r>
      <w:r w:rsidRPr="001163FE">
        <w:tab/>
      </w:r>
      <w:r w:rsidR="00463059" w:rsidRPr="001163FE">
        <w:t>the person fails to comply with the direction.</w:t>
      </w:r>
    </w:p>
    <w:p w14:paraId="076AAD9F" w14:textId="77777777" w:rsidR="00463059" w:rsidRPr="001163FE" w:rsidRDefault="00463059" w:rsidP="00660BFC">
      <w:pPr>
        <w:pStyle w:val="Penalty"/>
        <w:keepNext/>
      </w:pPr>
      <w:r w:rsidRPr="001163FE">
        <w:t>Maximum penalty:  100 penalty units.</w:t>
      </w:r>
    </w:p>
    <w:p w14:paraId="2293702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14:paraId="0D413A6B"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14:paraId="1A6AD697" w14:textId="335B55AF"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0" w:tooltip="A2002-51" w:history="1">
        <w:r w:rsidR="000E0483" w:rsidRPr="001163FE">
          <w:rPr>
            <w:rStyle w:val="charCitHyperlinkAbbrev"/>
          </w:rPr>
          <w:t>Criminal Code</w:t>
        </w:r>
      </w:hyperlink>
      <w:r w:rsidRPr="001163FE">
        <w:t>,</w:t>
      </w:r>
      <w:r w:rsidR="00D75E9F" w:rsidRPr="001163FE">
        <w:t xml:space="preserve"> s </w:t>
      </w:r>
      <w:r w:rsidRPr="001163FE">
        <w:t>58).</w:t>
      </w:r>
    </w:p>
    <w:p w14:paraId="0FB72FC8" w14:textId="77777777" w:rsidR="00463059" w:rsidRPr="001163FE" w:rsidRDefault="00682930" w:rsidP="00682930">
      <w:pPr>
        <w:pStyle w:val="AH5Sec"/>
      </w:pPr>
      <w:bookmarkStart w:id="420" w:name="_Toc99630375"/>
      <w:r w:rsidRPr="009938F2">
        <w:rPr>
          <w:rStyle w:val="CharSectNo"/>
        </w:rPr>
        <w:lastRenderedPageBreak/>
        <w:t>333</w:t>
      </w:r>
      <w:r w:rsidRPr="001163FE">
        <w:tab/>
      </w:r>
      <w:r w:rsidR="00463059" w:rsidRPr="001163FE">
        <w:t>Treatment directions</w:t>
      </w:r>
      <w:bookmarkEnd w:id="420"/>
    </w:p>
    <w:p w14:paraId="01B0C5BB" w14:textId="77777777"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14:paraId="759E41A4" w14:textId="77777777" w:rsidR="00463059" w:rsidRPr="001163FE" w:rsidRDefault="00682930" w:rsidP="00682930">
      <w:pPr>
        <w:pStyle w:val="Apara"/>
      </w:pPr>
      <w:r>
        <w:tab/>
      </w:r>
      <w:r w:rsidRPr="001163FE">
        <w:t>(a)</w:t>
      </w:r>
      <w:r w:rsidRPr="001163FE">
        <w:tab/>
      </w:r>
      <w:r w:rsidR="00463059" w:rsidRPr="001163FE">
        <w:t>a person is keeping a native animal or native plant; and</w:t>
      </w:r>
    </w:p>
    <w:p w14:paraId="53491EF3" w14:textId="77777777" w:rsidR="00463059" w:rsidRPr="001163FE" w:rsidRDefault="00682930" w:rsidP="00682930">
      <w:pPr>
        <w:pStyle w:val="Apara"/>
      </w:pPr>
      <w:r>
        <w:tab/>
      </w:r>
      <w:r w:rsidRPr="001163FE">
        <w:t>(b)</w:t>
      </w:r>
      <w:r w:rsidRPr="001163FE">
        <w:tab/>
      </w:r>
      <w:r w:rsidR="00463059" w:rsidRPr="001163FE">
        <w:t>the animal or plant is suffering from a disease; and</w:t>
      </w:r>
    </w:p>
    <w:p w14:paraId="3735301D" w14:textId="77777777"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14:paraId="0E83883A" w14:textId="77777777"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14:paraId="670DDBAE" w14:textId="77777777"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14:paraId="19B18E69"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14:paraId="4BB110B6"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14:paraId="62DAE34B" w14:textId="77777777"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14:paraId="024E9189" w14:textId="77777777"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14:paraId="1B31EDB8" w14:textId="77777777"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14:paraId="6579611E" w14:textId="77777777" w:rsidR="00463059" w:rsidRPr="001163FE" w:rsidRDefault="00682930" w:rsidP="00682930">
      <w:pPr>
        <w:pStyle w:val="Apara"/>
      </w:pPr>
      <w:r>
        <w:tab/>
      </w:r>
      <w:r w:rsidRPr="001163FE">
        <w:t>(a)</w:t>
      </w:r>
      <w:r w:rsidRPr="001163FE">
        <w:tab/>
      </w:r>
      <w:r w:rsidR="00463059" w:rsidRPr="001163FE">
        <w:t>the native animal or native plant to which it relates;</w:t>
      </w:r>
    </w:p>
    <w:p w14:paraId="7C8FB25B" w14:textId="77777777" w:rsidR="00463059" w:rsidRPr="001163FE" w:rsidRDefault="00682930" w:rsidP="00682930">
      <w:pPr>
        <w:pStyle w:val="Apara"/>
      </w:pPr>
      <w:r>
        <w:tab/>
      </w:r>
      <w:r w:rsidRPr="001163FE">
        <w:t>(b)</w:t>
      </w:r>
      <w:r w:rsidRPr="001163FE">
        <w:tab/>
      </w:r>
      <w:r w:rsidR="00463059" w:rsidRPr="001163FE">
        <w:t>the disease to which it relates;</w:t>
      </w:r>
    </w:p>
    <w:p w14:paraId="2FBA53EE" w14:textId="77777777" w:rsidR="00463059" w:rsidRPr="001163FE" w:rsidRDefault="00682930" w:rsidP="00682930">
      <w:pPr>
        <w:pStyle w:val="Apara"/>
      </w:pPr>
      <w:r>
        <w:tab/>
      </w:r>
      <w:r w:rsidRPr="001163FE">
        <w:t>(c)</w:t>
      </w:r>
      <w:r w:rsidRPr="001163FE">
        <w:tab/>
      </w:r>
      <w:r w:rsidR="00463059" w:rsidRPr="001163FE">
        <w:t>the treatment to be carried out;</w:t>
      </w:r>
    </w:p>
    <w:p w14:paraId="1A32A981" w14:textId="77777777" w:rsidR="00463059" w:rsidRPr="001163FE" w:rsidRDefault="00682930" w:rsidP="00682930">
      <w:pPr>
        <w:pStyle w:val="Apara"/>
        <w:keepNext/>
      </w:pPr>
      <w:r>
        <w:tab/>
      </w:r>
      <w:r w:rsidRPr="001163FE">
        <w:t>(d)</w:t>
      </w:r>
      <w:r w:rsidRPr="001163FE">
        <w:tab/>
      </w:r>
      <w:r w:rsidR="00463059" w:rsidRPr="001163FE">
        <w:t>when the direction must be complied with.</w:t>
      </w:r>
    </w:p>
    <w:p w14:paraId="249D7DC0" w14:textId="51F2DD7C"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1" w:tooltip="A2001-14" w:history="1">
        <w:r w:rsidR="000E0483" w:rsidRPr="001163FE">
          <w:rPr>
            <w:rStyle w:val="charCitHyperlinkAbbrev"/>
          </w:rPr>
          <w:t>Legislation Act</w:t>
        </w:r>
      </w:hyperlink>
      <w:r w:rsidRPr="001163FE">
        <w:t>,</w:t>
      </w:r>
      <w:r w:rsidR="00D75E9F" w:rsidRPr="001163FE">
        <w:t xml:space="preserve"> s </w:t>
      </w:r>
      <w:r w:rsidRPr="001163FE">
        <w:t>46).</w:t>
      </w:r>
    </w:p>
    <w:p w14:paraId="48EDF7F4" w14:textId="77777777" w:rsidR="00463059" w:rsidRPr="001163FE" w:rsidRDefault="00682930" w:rsidP="00682930">
      <w:pPr>
        <w:pStyle w:val="AH5Sec"/>
      </w:pPr>
      <w:bookmarkStart w:id="421" w:name="_Toc99630376"/>
      <w:r w:rsidRPr="009938F2">
        <w:rPr>
          <w:rStyle w:val="CharSectNo"/>
        </w:rPr>
        <w:lastRenderedPageBreak/>
        <w:t>334</w:t>
      </w:r>
      <w:r w:rsidRPr="001163FE">
        <w:tab/>
      </w:r>
      <w:r w:rsidR="00463059" w:rsidRPr="001163FE">
        <w:t>Offence—fail to comply with treatment direction</w:t>
      </w:r>
      <w:bookmarkEnd w:id="421"/>
    </w:p>
    <w:p w14:paraId="6C4E373C" w14:textId="77777777" w:rsidR="00463059" w:rsidRPr="001163FE" w:rsidRDefault="00463059" w:rsidP="001B56FC">
      <w:pPr>
        <w:pStyle w:val="Amainreturn"/>
      </w:pPr>
      <w:r w:rsidRPr="001163FE">
        <w:t>A person commits an offence if the person—</w:t>
      </w:r>
    </w:p>
    <w:p w14:paraId="0FA9F2B5"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05D0D19D"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7062EEE" w14:textId="77777777" w:rsidR="00463059" w:rsidRPr="001163FE" w:rsidRDefault="00463059" w:rsidP="00660BFC">
      <w:pPr>
        <w:pStyle w:val="Penalty"/>
        <w:keepNext/>
      </w:pPr>
      <w:r w:rsidRPr="001163FE">
        <w:t>Maximum penalty:  50 penalty units.</w:t>
      </w:r>
    </w:p>
    <w:p w14:paraId="03433176" w14:textId="77777777" w:rsidR="00463059" w:rsidRPr="001163FE" w:rsidRDefault="00682930" w:rsidP="00682930">
      <w:pPr>
        <w:pStyle w:val="AH5Sec"/>
      </w:pPr>
      <w:bookmarkStart w:id="422" w:name="_Toc99630377"/>
      <w:r w:rsidRPr="009938F2">
        <w:rPr>
          <w:rStyle w:val="CharSectNo"/>
        </w:rPr>
        <w:t>335</w:t>
      </w:r>
      <w:r w:rsidRPr="001163FE">
        <w:tab/>
      </w:r>
      <w:r w:rsidR="00463059" w:rsidRPr="001163FE">
        <w:t>Treatment of animal or plant by Territory</w:t>
      </w:r>
      <w:bookmarkEnd w:id="422"/>
    </w:p>
    <w:p w14:paraId="43CD3CE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3A65D3C"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1053A62F" w14:textId="77777777" w:rsidR="00463059" w:rsidRPr="001163FE" w:rsidRDefault="00682930" w:rsidP="00917566">
      <w:pPr>
        <w:pStyle w:val="Apara"/>
        <w:keepNext/>
      </w:pPr>
      <w:r>
        <w:tab/>
      </w:r>
      <w:r w:rsidRPr="001163FE">
        <w:t>(b)</w:t>
      </w:r>
      <w:r w:rsidRPr="001163FE">
        <w:tab/>
      </w:r>
      <w:r w:rsidR="00463059" w:rsidRPr="001163FE">
        <w:t>either—</w:t>
      </w:r>
    </w:p>
    <w:p w14:paraId="741B1550" w14:textId="77777777" w:rsidR="00463059" w:rsidRPr="001163FE" w:rsidRDefault="00682930" w:rsidP="00682930">
      <w:pPr>
        <w:pStyle w:val="Asubpara"/>
      </w:pPr>
      <w:r>
        <w:tab/>
      </w:r>
      <w:r w:rsidRPr="001163FE">
        <w:t>(i)</w:t>
      </w:r>
      <w:r w:rsidRPr="001163FE">
        <w:tab/>
      </w:r>
      <w:r w:rsidR="00463059" w:rsidRPr="001163FE">
        <w:t>fails to comply with the direction; or</w:t>
      </w:r>
    </w:p>
    <w:p w14:paraId="4E0D9FC3" w14:textId="77777777"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14:paraId="7BB6E5DC" w14:textId="77777777" w:rsidR="00463059" w:rsidRPr="001163FE" w:rsidRDefault="00682930" w:rsidP="00442FEF">
      <w:pPr>
        <w:pStyle w:val="Amain"/>
        <w:keepNext/>
      </w:pPr>
      <w:r>
        <w:tab/>
      </w:r>
      <w:r w:rsidRPr="001163FE">
        <w:t>(2)</w:t>
      </w:r>
      <w:r w:rsidRPr="001163FE">
        <w:tab/>
      </w:r>
      <w:r w:rsidR="00463059" w:rsidRPr="001163FE">
        <w:t>The conservator may direct the person to—</w:t>
      </w:r>
    </w:p>
    <w:p w14:paraId="329D29F3" w14:textId="77777777" w:rsidR="00463059" w:rsidRPr="001163FE" w:rsidRDefault="00682930" w:rsidP="00682930">
      <w:pPr>
        <w:pStyle w:val="Apara"/>
      </w:pPr>
      <w:r>
        <w:tab/>
      </w:r>
      <w:r w:rsidRPr="001163FE">
        <w:t>(a)</w:t>
      </w:r>
      <w:r w:rsidRPr="001163FE">
        <w:tab/>
      </w:r>
      <w:r w:rsidR="00463059" w:rsidRPr="001163FE">
        <w:t>give the native animal or native plant to the conservator; or</w:t>
      </w:r>
    </w:p>
    <w:p w14:paraId="525F2106" w14:textId="77777777" w:rsidR="00463059" w:rsidRPr="001163FE" w:rsidRDefault="00682930" w:rsidP="00682930">
      <w:pPr>
        <w:pStyle w:val="Apara"/>
        <w:keepNext/>
      </w:pPr>
      <w:r>
        <w:tab/>
      </w:r>
      <w:r w:rsidRPr="001163FE">
        <w:t>(b)</w:t>
      </w:r>
      <w:r w:rsidRPr="001163FE">
        <w:tab/>
      </w:r>
      <w:r w:rsidR="00463059" w:rsidRPr="001163FE">
        <w:t>destroy the native animal or native plant.</w:t>
      </w:r>
    </w:p>
    <w:p w14:paraId="2682C38A" w14:textId="6D27BFC0"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14:paraId="01944F3E" w14:textId="77777777"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14:paraId="31B0A34A" w14:textId="77777777"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14:paraId="60751657" w14:textId="77777777"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14:paraId="06E6DF6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14:paraId="6214979A" w14:textId="77777777"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14:paraId="4B08E974" w14:textId="77777777"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14:paraId="2FF0E04E" w14:textId="77777777"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14:paraId="46D9F005" w14:textId="77777777"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14:paraId="31D9C7EF" w14:textId="28F4238F"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0AD7E6AE" w14:textId="77777777" w:rsidR="00463059" w:rsidRPr="001163FE" w:rsidRDefault="00682930" w:rsidP="00682930">
      <w:pPr>
        <w:pStyle w:val="AH5Sec"/>
      </w:pPr>
      <w:bookmarkStart w:id="423" w:name="_Toc99630378"/>
      <w:r w:rsidRPr="009938F2">
        <w:rPr>
          <w:rStyle w:val="CharSectNo"/>
        </w:rPr>
        <w:t>336</w:t>
      </w:r>
      <w:r w:rsidRPr="001163FE">
        <w:tab/>
      </w:r>
      <w:r w:rsidR="00463059" w:rsidRPr="001163FE">
        <w:t>Injunctions to restrain contravention of urgent directions and conservator’s directions</w:t>
      </w:r>
      <w:bookmarkEnd w:id="423"/>
    </w:p>
    <w:p w14:paraId="17B9664C" w14:textId="77777777"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14:paraId="3E963738" w14:textId="77777777" w:rsidR="00463059" w:rsidRPr="001163FE" w:rsidRDefault="00682930" w:rsidP="00682930">
      <w:pPr>
        <w:pStyle w:val="Apara"/>
      </w:pPr>
      <w:r>
        <w:tab/>
      </w:r>
      <w:r w:rsidRPr="001163FE">
        <w:t>(a)</w:t>
      </w:r>
      <w:r w:rsidRPr="001163FE">
        <w:tab/>
      </w:r>
      <w:r w:rsidR="00463059" w:rsidRPr="001163FE">
        <w:t>an urgent direction; or</w:t>
      </w:r>
    </w:p>
    <w:p w14:paraId="23D12F5F"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14:paraId="2B1302B0" w14:textId="77777777" w:rsidR="00463059" w:rsidRPr="001163FE" w:rsidRDefault="00682930" w:rsidP="00B976A8">
      <w:pPr>
        <w:pStyle w:val="Apara"/>
        <w:keepNext/>
      </w:pPr>
      <w:r>
        <w:tab/>
      </w:r>
      <w:r w:rsidRPr="001163FE">
        <w:t>(b)</w:t>
      </w:r>
      <w:r w:rsidRPr="001163FE">
        <w:tab/>
      </w:r>
      <w:r w:rsidR="00463059" w:rsidRPr="001163FE">
        <w:t>a conservator’s direction.</w:t>
      </w:r>
    </w:p>
    <w:p w14:paraId="135AF61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14:paraId="23A006F5" w14:textId="77777777"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14:paraId="4D37B1BB" w14:textId="77777777"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14:paraId="6CAA2CC5" w14:textId="77777777"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14:paraId="5784799A" w14:textId="77777777"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14:paraId="1039E27D" w14:textId="77777777"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14:paraId="17B28B36" w14:textId="77777777"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14:paraId="37935A21" w14:textId="77777777"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AF570B7" w14:textId="77777777"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14:paraId="24F1F652" w14:textId="77777777" w:rsidR="00463059" w:rsidRPr="001163FE" w:rsidRDefault="00463059" w:rsidP="00660BFC">
      <w:pPr>
        <w:pStyle w:val="PageBreak"/>
      </w:pPr>
      <w:r w:rsidRPr="001163FE">
        <w:br w:type="page"/>
      </w:r>
    </w:p>
    <w:p w14:paraId="71837975" w14:textId="77777777" w:rsidR="00463059" w:rsidRPr="009938F2" w:rsidRDefault="00682930" w:rsidP="00682930">
      <w:pPr>
        <w:pStyle w:val="AH2Part"/>
      </w:pPr>
      <w:bookmarkStart w:id="424" w:name="_Toc99630379"/>
      <w:r w:rsidRPr="009938F2">
        <w:rPr>
          <w:rStyle w:val="CharPartNo"/>
        </w:rPr>
        <w:lastRenderedPageBreak/>
        <w:t>Part 14.2</w:t>
      </w:r>
      <w:r w:rsidRPr="001163FE">
        <w:tab/>
      </w:r>
      <w:r w:rsidR="00463059" w:rsidRPr="009938F2">
        <w:rPr>
          <w:rStyle w:val="CharPartText"/>
        </w:rPr>
        <w:t>Enforcement by conservation officers</w:t>
      </w:r>
      <w:bookmarkEnd w:id="424"/>
    </w:p>
    <w:p w14:paraId="5BD77D41" w14:textId="77777777" w:rsidR="00463059" w:rsidRPr="009938F2" w:rsidRDefault="00682930" w:rsidP="00682930">
      <w:pPr>
        <w:pStyle w:val="AH3Div"/>
      </w:pPr>
      <w:bookmarkStart w:id="425" w:name="_Toc99630380"/>
      <w:r w:rsidRPr="009938F2">
        <w:rPr>
          <w:rStyle w:val="CharDivNo"/>
        </w:rPr>
        <w:t>Division 14.2.1</w:t>
      </w:r>
      <w:r w:rsidRPr="001163FE">
        <w:tab/>
      </w:r>
      <w:r w:rsidR="00463059" w:rsidRPr="009938F2">
        <w:rPr>
          <w:rStyle w:val="CharDivText"/>
        </w:rPr>
        <w:t>Definitions</w:t>
      </w:r>
      <w:r w:rsidR="00754EB4" w:rsidRPr="009938F2">
        <w:rPr>
          <w:rStyle w:val="CharDivText"/>
        </w:rPr>
        <w:t>—pt 14</w:t>
      </w:r>
      <w:r w:rsidR="007F66F6" w:rsidRPr="009938F2">
        <w:rPr>
          <w:rStyle w:val="CharDivText"/>
        </w:rPr>
        <w:t>.2</w:t>
      </w:r>
      <w:bookmarkEnd w:id="425"/>
    </w:p>
    <w:p w14:paraId="74ED1B46" w14:textId="77777777" w:rsidR="00463059" w:rsidRPr="001163FE" w:rsidRDefault="00682930" w:rsidP="00682930">
      <w:pPr>
        <w:pStyle w:val="AH5Sec"/>
      </w:pPr>
      <w:bookmarkStart w:id="426" w:name="_Toc99630381"/>
      <w:r w:rsidRPr="009938F2">
        <w:rPr>
          <w:rStyle w:val="CharSectNo"/>
        </w:rPr>
        <w:t>337</w:t>
      </w:r>
      <w:r w:rsidRPr="001163FE">
        <w:tab/>
      </w:r>
      <w:r w:rsidR="00754EB4" w:rsidRPr="001163FE">
        <w:t>Definitions—pt 14</w:t>
      </w:r>
      <w:r w:rsidR="00463059" w:rsidRPr="001163FE">
        <w:t>.2</w:t>
      </w:r>
      <w:bookmarkEnd w:id="426"/>
    </w:p>
    <w:p w14:paraId="473C4584" w14:textId="77777777" w:rsidR="00463059" w:rsidRPr="001163FE" w:rsidRDefault="00463059" w:rsidP="00660BFC">
      <w:pPr>
        <w:pStyle w:val="Amainreturn"/>
      </w:pPr>
      <w:r w:rsidRPr="001163FE">
        <w:t>In this part:</w:t>
      </w:r>
    </w:p>
    <w:p w14:paraId="6E43A0CF" w14:textId="77777777"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14:paraId="337D0675" w14:textId="77777777"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14:paraId="5E6D87A6" w14:textId="77777777"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14:paraId="2AF9E0A5" w14:textId="77777777"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14:paraId="4F2BDEA6" w14:textId="77777777" w:rsidR="00463059" w:rsidRPr="001163FE" w:rsidRDefault="00463059" w:rsidP="00682930">
      <w:pPr>
        <w:pStyle w:val="aDef"/>
        <w:keepNext/>
      </w:pPr>
      <w:r w:rsidRPr="001163FE">
        <w:rPr>
          <w:rStyle w:val="charBoldItals"/>
        </w:rPr>
        <w:t>occupier</w:t>
      </w:r>
      <w:r w:rsidRPr="001163FE">
        <w:t>, of premises, includes—</w:t>
      </w:r>
    </w:p>
    <w:p w14:paraId="610975CC" w14:textId="77777777"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14:paraId="42F8F7BD" w14:textId="77777777" w:rsidR="00463059" w:rsidRPr="001163FE" w:rsidRDefault="00682930" w:rsidP="00682930">
      <w:pPr>
        <w:pStyle w:val="aDefpara"/>
        <w:keepNext/>
      </w:pPr>
      <w:r>
        <w:tab/>
      </w:r>
      <w:r w:rsidRPr="001163FE">
        <w:t>(b)</w:t>
      </w:r>
      <w:r w:rsidRPr="001163FE">
        <w:tab/>
      </w:r>
      <w:r w:rsidR="00463059" w:rsidRPr="001163FE">
        <w:t>a person apparently in charge of the premises; and</w:t>
      </w:r>
    </w:p>
    <w:p w14:paraId="6444E553" w14:textId="77777777" w:rsidR="00463059" w:rsidRPr="001163FE" w:rsidRDefault="00682930" w:rsidP="00682930">
      <w:pPr>
        <w:pStyle w:val="aDefpara"/>
      </w:pPr>
      <w:r>
        <w:tab/>
      </w:r>
      <w:r w:rsidRPr="001163FE">
        <w:t>(c)</w:t>
      </w:r>
      <w:r w:rsidRPr="001163FE">
        <w:tab/>
      </w:r>
      <w:r w:rsidR="00463059" w:rsidRPr="001163FE">
        <w:t>for a vehicle—the driver of the vehicle.</w:t>
      </w:r>
    </w:p>
    <w:p w14:paraId="421E8EEC" w14:textId="77777777"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14:paraId="295DD18C" w14:textId="77777777"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14:paraId="0F3CAB39" w14:textId="77777777" w:rsidR="00463059" w:rsidRPr="009938F2" w:rsidRDefault="00682930" w:rsidP="00682930">
      <w:pPr>
        <w:pStyle w:val="AH3Div"/>
      </w:pPr>
      <w:bookmarkStart w:id="427" w:name="_Toc99630382"/>
      <w:r w:rsidRPr="009938F2">
        <w:rPr>
          <w:rStyle w:val="CharDivNo"/>
        </w:rPr>
        <w:lastRenderedPageBreak/>
        <w:t>Division 14.2.2</w:t>
      </w:r>
      <w:r w:rsidRPr="001163FE">
        <w:tab/>
      </w:r>
      <w:r w:rsidR="00463059" w:rsidRPr="009938F2">
        <w:rPr>
          <w:rStyle w:val="CharDivText"/>
        </w:rPr>
        <w:t>Powers of conservation officers</w:t>
      </w:r>
      <w:bookmarkEnd w:id="427"/>
    </w:p>
    <w:p w14:paraId="25816880" w14:textId="77777777" w:rsidR="00463059" w:rsidRPr="001163FE" w:rsidRDefault="00682930" w:rsidP="00682930">
      <w:pPr>
        <w:pStyle w:val="AH5Sec"/>
      </w:pPr>
      <w:bookmarkStart w:id="428" w:name="_Toc99630383"/>
      <w:r w:rsidRPr="009938F2">
        <w:rPr>
          <w:rStyle w:val="CharSectNo"/>
        </w:rPr>
        <w:t>338</w:t>
      </w:r>
      <w:r w:rsidRPr="001163FE">
        <w:tab/>
      </w:r>
      <w:r w:rsidR="00463059" w:rsidRPr="001163FE">
        <w:t>Power to enter premises</w:t>
      </w:r>
      <w:bookmarkEnd w:id="428"/>
    </w:p>
    <w:p w14:paraId="7092B237" w14:textId="77777777" w:rsidR="00463059" w:rsidRPr="001163FE" w:rsidRDefault="00682930" w:rsidP="00917566">
      <w:pPr>
        <w:pStyle w:val="Amain"/>
        <w:keepNext/>
      </w:pPr>
      <w:r>
        <w:tab/>
      </w:r>
      <w:r w:rsidRPr="001163FE">
        <w:t>(1)</w:t>
      </w:r>
      <w:r w:rsidRPr="001163FE">
        <w:tab/>
      </w:r>
      <w:r w:rsidR="00463059" w:rsidRPr="001163FE">
        <w:t>For this Act, a conservation officer may—</w:t>
      </w:r>
    </w:p>
    <w:p w14:paraId="46CBDF44" w14:textId="77777777"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14:paraId="16411424"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14:paraId="59AE53C9" w14:textId="77777777" w:rsidR="00463059" w:rsidRPr="001163FE" w:rsidRDefault="00682930" w:rsidP="00682930">
      <w:pPr>
        <w:pStyle w:val="Apara"/>
      </w:pPr>
      <w:r>
        <w:tab/>
      </w:r>
      <w:r w:rsidRPr="001163FE">
        <w:t>(b)</w:t>
      </w:r>
      <w:r w:rsidRPr="001163FE">
        <w:tab/>
      </w:r>
      <w:r w:rsidR="00463059" w:rsidRPr="001163FE">
        <w:t>at any time, enter premises with the occupier’s consent; or</w:t>
      </w:r>
    </w:p>
    <w:p w14:paraId="0FD13464" w14:textId="77777777"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14:paraId="67D3A928" w14:textId="77777777"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14:paraId="3E0D52A6" w14:textId="77777777"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14:paraId="20289275" w14:textId="77777777"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14:paraId="4F875869" w14:textId="77777777" w:rsidR="00463059" w:rsidRPr="001163FE" w:rsidRDefault="00682930" w:rsidP="00682930">
      <w:pPr>
        <w:pStyle w:val="Apara"/>
      </w:pPr>
      <w:r>
        <w:tab/>
      </w:r>
      <w:r w:rsidRPr="001163FE">
        <w:t>(e)</w:t>
      </w:r>
      <w:r w:rsidRPr="001163FE">
        <w:tab/>
      </w:r>
      <w:r w:rsidR="00463059" w:rsidRPr="001163FE">
        <w:t>enter premises in accordance with a search warrant; or</w:t>
      </w:r>
    </w:p>
    <w:p w14:paraId="1657A00B" w14:textId="77777777"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14:paraId="3AA38F0D" w14:textId="77777777"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14:paraId="2FB3C362" w14:textId="77777777"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14:paraId="1E5B6264" w14:textId="77777777"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14:paraId="32DA5D5C" w14:textId="77777777" w:rsidR="0021150C" w:rsidRDefault="00E40262" w:rsidP="00B976A8">
      <w:pPr>
        <w:pStyle w:val="Amain"/>
        <w:keepNext/>
      </w:pPr>
      <w:r>
        <w:lastRenderedPageBreak/>
        <w:tab/>
      </w:r>
      <w:r w:rsidR="0021150C">
        <w:t>(4)</w:t>
      </w:r>
      <w:r w:rsidR="0021150C">
        <w:tab/>
        <w:t>A conservation officer may, without the consent of the occupier of premises—</w:t>
      </w:r>
    </w:p>
    <w:p w14:paraId="7E3C73C0" w14:textId="77777777" w:rsidR="0021150C" w:rsidRDefault="0021150C" w:rsidP="0021150C">
      <w:pPr>
        <w:pStyle w:val="Apara"/>
      </w:pPr>
      <w:r>
        <w:tab/>
        <w:t>(a)</w:t>
      </w:r>
      <w:r>
        <w:tab/>
        <w:t>if the premises are land—enter the land to ask for consent to remain at the premises; or</w:t>
      </w:r>
    </w:p>
    <w:p w14:paraId="70318B14" w14:textId="77777777" w:rsidR="00463059" w:rsidRPr="001163FE" w:rsidRDefault="0021150C" w:rsidP="0021150C">
      <w:pPr>
        <w:pStyle w:val="Apara"/>
      </w:pPr>
      <w:r>
        <w:tab/>
        <w:t>(b)</w:t>
      </w:r>
      <w:r>
        <w:tab/>
        <w:t>in any other case—enter land around the premises to ask for consent to enter the premises.</w:t>
      </w:r>
    </w:p>
    <w:p w14:paraId="37B161B2" w14:textId="77777777"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14:paraId="2AFDC501" w14:textId="77777777" w:rsidR="00463059" w:rsidRPr="001163FE" w:rsidRDefault="00682930" w:rsidP="00682930">
      <w:pPr>
        <w:pStyle w:val="Amain"/>
      </w:pPr>
      <w:r>
        <w:tab/>
      </w:r>
      <w:r w:rsidRPr="001163FE">
        <w:t>(6)</w:t>
      </w:r>
      <w:r w:rsidRPr="001163FE">
        <w:tab/>
      </w:r>
      <w:r w:rsidR="00463059" w:rsidRPr="001163FE">
        <w:t>In this section:</w:t>
      </w:r>
    </w:p>
    <w:p w14:paraId="647B7AF2" w14:textId="77777777"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14:paraId="70288FF8" w14:textId="77777777" w:rsidR="00463059" w:rsidRPr="001163FE" w:rsidRDefault="00682930" w:rsidP="00682930">
      <w:pPr>
        <w:pStyle w:val="AH5Sec"/>
      </w:pPr>
      <w:bookmarkStart w:id="429" w:name="_Toc99630384"/>
      <w:r w:rsidRPr="009938F2">
        <w:rPr>
          <w:rStyle w:val="CharSectNo"/>
        </w:rPr>
        <w:t>339</w:t>
      </w:r>
      <w:r w:rsidRPr="001163FE">
        <w:tab/>
      </w:r>
      <w:r w:rsidR="00463059" w:rsidRPr="001163FE">
        <w:t>Production of identity card</w:t>
      </w:r>
      <w:bookmarkEnd w:id="429"/>
    </w:p>
    <w:p w14:paraId="5F28192C" w14:textId="77777777"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14:paraId="205AA565" w14:textId="77777777"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5087E98F" w14:textId="77777777" w:rsidR="00463059" w:rsidRPr="001163FE" w:rsidRDefault="00682930" w:rsidP="00682930">
      <w:pPr>
        <w:pStyle w:val="AH5Sec"/>
      </w:pPr>
      <w:bookmarkStart w:id="430" w:name="_Toc99630385"/>
      <w:r w:rsidRPr="009938F2">
        <w:rPr>
          <w:rStyle w:val="CharSectNo"/>
        </w:rPr>
        <w:t>340</w:t>
      </w:r>
      <w:r w:rsidRPr="001163FE">
        <w:tab/>
      </w:r>
      <w:r w:rsidR="00463059" w:rsidRPr="001163FE">
        <w:t>Consent to entry</w:t>
      </w:r>
      <w:bookmarkEnd w:id="430"/>
    </w:p>
    <w:p w14:paraId="0917F2F0" w14:textId="77777777"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14:paraId="76CF8872" w14:textId="77777777" w:rsidR="00463059" w:rsidRPr="001163FE" w:rsidRDefault="00682930" w:rsidP="00682930">
      <w:pPr>
        <w:pStyle w:val="Apara"/>
      </w:pPr>
      <w:r>
        <w:tab/>
      </w:r>
      <w:r w:rsidRPr="001163FE">
        <w:t>(a)</w:t>
      </w:r>
      <w:r w:rsidRPr="001163FE">
        <w:tab/>
      </w:r>
      <w:r w:rsidR="00463059" w:rsidRPr="001163FE">
        <w:t>produce his or her identity card; and</w:t>
      </w:r>
    </w:p>
    <w:p w14:paraId="12B28483" w14:textId="77777777" w:rsidR="00463059" w:rsidRPr="001163FE" w:rsidRDefault="00682930" w:rsidP="00682930">
      <w:pPr>
        <w:pStyle w:val="Apara"/>
      </w:pPr>
      <w:r>
        <w:tab/>
      </w:r>
      <w:r w:rsidRPr="001163FE">
        <w:t>(b)</w:t>
      </w:r>
      <w:r w:rsidRPr="001163FE">
        <w:tab/>
      </w:r>
      <w:r w:rsidR="00463059" w:rsidRPr="001163FE">
        <w:t>tell the occupier—</w:t>
      </w:r>
    </w:p>
    <w:p w14:paraId="65925C3F" w14:textId="77777777" w:rsidR="00463059" w:rsidRPr="001163FE" w:rsidRDefault="00682930" w:rsidP="00682930">
      <w:pPr>
        <w:pStyle w:val="Asubpara"/>
      </w:pPr>
      <w:r>
        <w:tab/>
      </w:r>
      <w:r w:rsidRPr="001163FE">
        <w:t>(i)</w:t>
      </w:r>
      <w:r w:rsidRPr="001163FE">
        <w:tab/>
      </w:r>
      <w:r w:rsidR="00463059" w:rsidRPr="001163FE">
        <w:t>the purpose of the entry; and</w:t>
      </w:r>
    </w:p>
    <w:p w14:paraId="3AE9C1BE"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34BA5C3B" w14:textId="77777777" w:rsidR="00463059" w:rsidRPr="001163FE" w:rsidRDefault="00682930" w:rsidP="00682930">
      <w:pPr>
        <w:pStyle w:val="Asubpara"/>
      </w:pPr>
      <w:r>
        <w:tab/>
      </w:r>
      <w:r w:rsidRPr="001163FE">
        <w:t>(iii)</w:t>
      </w:r>
      <w:r w:rsidRPr="001163FE">
        <w:tab/>
      </w:r>
      <w:r w:rsidR="00463059" w:rsidRPr="001163FE">
        <w:t>that consent may be refused.</w:t>
      </w:r>
    </w:p>
    <w:p w14:paraId="6C7124D7" w14:textId="77777777"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14:paraId="4B9F2B0A" w14:textId="77777777" w:rsidR="00463059" w:rsidRPr="001163FE" w:rsidRDefault="00682930" w:rsidP="00682930">
      <w:pPr>
        <w:pStyle w:val="Apara"/>
      </w:pPr>
      <w:r>
        <w:tab/>
      </w:r>
      <w:r w:rsidRPr="001163FE">
        <w:t>(a)</w:t>
      </w:r>
      <w:r w:rsidRPr="001163FE">
        <w:tab/>
      </w:r>
      <w:r w:rsidR="00463059" w:rsidRPr="001163FE">
        <w:t>that the occupier was told—</w:t>
      </w:r>
    </w:p>
    <w:p w14:paraId="3442FDDE" w14:textId="77777777" w:rsidR="00463059" w:rsidRPr="001163FE" w:rsidRDefault="00682930" w:rsidP="00682930">
      <w:pPr>
        <w:pStyle w:val="Asubpara"/>
      </w:pPr>
      <w:r>
        <w:tab/>
      </w:r>
      <w:r w:rsidRPr="001163FE">
        <w:t>(i)</w:t>
      </w:r>
      <w:r w:rsidRPr="001163FE">
        <w:tab/>
      </w:r>
      <w:r w:rsidR="00463059" w:rsidRPr="001163FE">
        <w:t>the purpose of the entry; and</w:t>
      </w:r>
    </w:p>
    <w:p w14:paraId="09120252"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12EFC102" w14:textId="77777777" w:rsidR="00463059" w:rsidRPr="001163FE" w:rsidRDefault="00682930" w:rsidP="00682930">
      <w:pPr>
        <w:pStyle w:val="Asubpara"/>
      </w:pPr>
      <w:r>
        <w:tab/>
      </w:r>
      <w:r w:rsidRPr="001163FE">
        <w:t>(iii)</w:t>
      </w:r>
      <w:r w:rsidRPr="001163FE">
        <w:tab/>
      </w:r>
      <w:r w:rsidR="00463059" w:rsidRPr="001163FE">
        <w:t>that consent may be refused; and</w:t>
      </w:r>
    </w:p>
    <w:p w14:paraId="12CC2C91" w14:textId="77777777" w:rsidR="00463059" w:rsidRPr="001163FE" w:rsidRDefault="00682930" w:rsidP="00682930">
      <w:pPr>
        <w:pStyle w:val="Apara"/>
      </w:pPr>
      <w:r>
        <w:tab/>
      </w:r>
      <w:r w:rsidRPr="001163FE">
        <w:t>(b)</w:t>
      </w:r>
      <w:r w:rsidRPr="001163FE">
        <w:tab/>
      </w:r>
      <w:r w:rsidR="00463059" w:rsidRPr="001163FE">
        <w:t>that the occupier consented to the entry; and</w:t>
      </w:r>
    </w:p>
    <w:p w14:paraId="3DD66B0D" w14:textId="77777777" w:rsidR="00463059" w:rsidRPr="001163FE" w:rsidRDefault="00682930" w:rsidP="00682930">
      <w:pPr>
        <w:pStyle w:val="Apara"/>
      </w:pPr>
      <w:r>
        <w:tab/>
      </w:r>
      <w:r w:rsidRPr="001163FE">
        <w:t>(c)</w:t>
      </w:r>
      <w:r w:rsidRPr="001163FE">
        <w:tab/>
      </w:r>
      <w:r w:rsidR="00463059" w:rsidRPr="001163FE">
        <w:t>stating the time and date when consent was given.</w:t>
      </w:r>
    </w:p>
    <w:p w14:paraId="65D5AA49" w14:textId="77777777"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14:paraId="50F2A72F" w14:textId="77777777"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14:paraId="080488CC"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14:paraId="3100C1F8" w14:textId="77777777" w:rsidR="00463059" w:rsidRPr="001163FE" w:rsidRDefault="00682930" w:rsidP="00682930">
      <w:pPr>
        <w:pStyle w:val="Apara"/>
      </w:pPr>
      <w:r>
        <w:tab/>
      </w:r>
      <w:r w:rsidRPr="001163FE">
        <w:t>(b)</w:t>
      </w:r>
      <w:r w:rsidRPr="001163FE">
        <w:tab/>
      </w:r>
      <w:r w:rsidR="00463059" w:rsidRPr="001163FE">
        <w:t>an acknowledgment of consent is not produced in evidence; and</w:t>
      </w:r>
    </w:p>
    <w:p w14:paraId="051E01FE" w14:textId="77777777" w:rsidR="00463059" w:rsidRPr="001163FE" w:rsidRDefault="00682930" w:rsidP="00682930">
      <w:pPr>
        <w:pStyle w:val="Apara"/>
      </w:pPr>
      <w:r>
        <w:tab/>
      </w:r>
      <w:r w:rsidRPr="001163FE">
        <w:t>(c)</w:t>
      </w:r>
      <w:r w:rsidRPr="001163FE">
        <w:tab/>
      </w:r>
      <w:r w:rsidR="00463059" w:rsidRPr="001163FE">
        <w:t>it is not proved that the occupier consented to the entry.</w:t>
      </w:r>
    </w:p>
    <w:p w14:paraId="6B3F17E8" w14:textId="77777777" w:rsidR="00463059" w:rsidRPr="001163FE" w:rsidRDefault="00682930" w:rsidP="00682930">
      <w:pPr>
        <w:pStyle w:val="AH5Sec"/>
      </w:pPr>
      <w:bookmarkStart w:id="431" w:name="_Toc99630386"/>
      <w:r w:rsidRPr="009938F2">
        <w:rPr>
          <w:rStyle w:val="CharSectNo"/>
        </w:rPr>
        <w:t>341</w:t>
      </w:r>
      <w:r w:rsidRPr="001163FE">
        <w:tab/>
      </w:r>
      <w:r w:rsidR="00463059" w:rsidRPr="001163FE">
        <w:t>General powers on entry to premises</w:t>
      </w:r>
      <w:bookmarkEnd w:id="431"/>
    </w:p>
    <w:p w14:paraId="6E8506AE"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14:paraId="005E3488" w14:textId="77777777" w:rsidR="00463059" w:rsidRPr="001163FE" w:rsidRDefault="00682930" w:rsidP="00682930">
      <w:pPr>
        <w:pStyle w:val="Apara"/>
      </w:pPr>
      <w:r>
        <w:tab/>
      </w:r>
      <w:r w:rsidRPr="001163FE">
        <w:t>(a)</w:t>
      </w:r>
      <w:r w:rsidRPr="001163FE">
        <w:tab/>
      </w:r>
      <w:r w:rsidR="00463059" w:rsidRPr="001163FE">
        <w:t>inspect or examine;</w:t>
      </w:r>
    </w:p>
    <w:p w14:paraId="3911E780" w14:textId="77777777" w:rsidR="00463059" w:rsidRPr="001163FE" w:rsidRDefault="00682930" w:rsidP="00682930">
      <w:pPr>
        <w:pStyle w:val="Apara"/>
      </w:pPr>
      <w:r>
        <w:tab/>
      </w:r>
      <w:r w:rsidRPr="001163FE">
        <w:t>(b)</w:t>
      </w:r>
      <w:r w:rsidRPr="001163FE">
        <w:tab/>
      </w:r>
      <w:r w:rsidR="00463059" w:rsidRPr="001163FE">
        <w:t>take measurements or conduct tests;</w:t>
      </w:r>
    </w:p>
    <w:p w14:paraId="7EEAE5C6" w14:textId="77777777" w:rsidR="00463059" w:rsidRPr="001163FE" w:rsidRDefault="00682930" w:rsidP="00682930">
      <w:pPr>
        <w:pStyle w:val="Apara"/>
      </w:pPr>
      <w:r>
        <w:tab/>
      </w:r>
      <w:r w:rsidRPr="001163FE">
        <w:t>(c)</w:t>
      </w:r>
      <w:r w:rsidRPr="001163FE">
        <w:tab/>
      </w:r>
      <w:r w:rsidR="00463059" w:rsidRPr="001163FE">
        <w:t>take samples;</w:t>
      </w:r>
    </w:p>
    <w:p w14:paraId="147DE813" w14:textId="77777777" w:rsidR="00463059" w:rsidRPr="001163FE" w:rsidRDefault="00682930" w:rsidP="00682930">
      <w:pPr>
        <w:pStyle w:val="Apara"/>
      </w:pPr>
      <w:r>
        <w:tab/>
      </w:r>
      <w:r w:rsidRPr="001163FE">
        <w:t>(d)</w:t>
      </w:r>
      <w:r w:rsidRPr="001163FE">
        <w:tab/>
      </w:r>
      <w:r w:rsidR="00463059" w:rsidRPr="001163FE">
        <w:t>take photographs, films or audio, video or other recordings;</w:t>
      </w:r>
    </w:p>
    <w:p w14:paraId="3D3CE038" w14:textId="77777777"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14:paraId="63728A7A" w14:textId="77777777"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3C3744C2" w14:textId="3904F3B3"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14:paraId="2F55A988" w14:textId="77777777"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14:paraId="0455A532" w14:textId="77777777" w:rsidR="00463059" w:rsidRPr="001163FE" w:rsidRDefault="00463059" w:rsidP="00660BFC">
      <w:pPr>
        <w:pStyle w:val="Penalty"/>
        <w:keepNext/>
      </w:pPr>
      <w:r w:rsidRPr="001163FE">
        <w:t>Maximum penalty:  20 penalty units.</w:t>
      </w:r>
    </w:p>
    <w:p w14:paraId="64AF1A05" w14:textId="77777777" w:rsidR="00463059" w:rsidRPr="001163FE" w:rsidRDefault="00682930" w:rsidP="00682930">
      <w:pPr>
        <w:pStyle w:val="AH5Sec"/>
      </w:pPr>
      <w:bookmarkStart w:id="432" w:name="_Toc99630387"/>
      <w:r w:rsidRPr="009938F2">
        <w:rPr>
          <w:rStyle w:val="CharSectNo"/>
        </w:rPr>
        <w:t>342</w:t>
      </w:r>
      <w:r w:rsidRPr="001163FE">
        <w:tab/>
      </w:r>
      <w:r w:rsidR="00463059" w:rsidRPr="001163FE">
        <w:t>Power to seize things</w:t>
      </w:r>
      <w:bookmarkEnd w:id="432"/>
    </w:p>
    <w:p w14:paraId="2C862E20"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14:paraId="32A44237" w14:textId="77777777"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14:paraId="628D017C" w14:textId="77777777"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14:paraId="567ED327" w14:textId="77777777"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14:paraId="5A776897" w14:textId="77777777"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14:paraId="31F45880" w14:textId="77777777" w:rsidR="00463059" w:rsidRPr="001163FE" w:rsidRDefault="00682930" w:rsidP="00682930">
      <w:pPr>
        <w:pStyle w:val="Apara"/>
      </w:pPr>
      <w:r>
        <w:tab/>
      </w:r>
      <w:r w:rsidRPr="001163FE">
        <w:t>(a)</w:t>
      </w:r>
      <w:r w:rsidRPr="001163FE">
        <w:tab/>
      </w:r>
      <w:r w:rsidR="00463059" w:rsidRPr="001163FE">
        <w:t>the thing is connected with an offence against this Act; and</w:t>
      </w:r>
    </w:p>
    <w:p w14:paraId="05F3F2B5" w14:textId="77777777" w:rsidR="00463059" w:rsidRPr="001163FE" w:rsidRDefault="00682930" w:rsidP="00682930">
      <w:pPr>
        <w:pStyle w:val="Apara"/>
      </w:pPr>
      <w:r>
        <w:tab/>
      </w:r>
      <w:r w:rsidRPr="001163FE">
        <w:t>(b)</w:t>
      </w:r>
      <w:r w:rsidRPr="001163FE">
        <w:tab/>
      </w:r>
      <w:r w:rsidR="00463059" w:rsidRPr="001163FE">
        <w:t>the seizure is necessary to prevent the thing from being—</w:t>
      </w:r>
    </w:p>
    <w:p w14:paraId="7AB2B2D0" w14:textId="77777777" w:rsidR="00463059" w:rsidRPr="001163FE" w:rsidRDefault="00682930" w:rsidP="00682930">
      <w:pPr>
        <w:pStyle w:val="Asubpara"/>
      </w:pPr>
      <w:r>
        <w:tab/>
      </w:r>
      <w:r w:rsidRPr="001163FE">
        <w:t>(i)</w:t>
      </w:r>
      <w:r w:rsidRPr="001163FE">
        <w:tab/>
      </w:r>
      <w:r w:rsidR="00463059" w:rsidRPr="001163FE">
        <w:t>concealed, lost or destroyed; or</w:t>
      </w:r>
    </w:p>
    <w:p w14:paraId="3482C415" w14:textId="77777777" w:rsidR="00463059" w:rsidRPr="001163FE" w:rsidRDefault="00682930" w:rsidP="00682930">
      <w:pPr>
        <w:pStyle w:val="Asubpara"/>
      </w:pPr>
      <w:r>
        <w:tab/>
      </w:r>
      <w:r w:rsidRPr="001163FE">
        <w:t>(ii)</w:t>
      </w:r>
      <w:r w:rsidRPr="001163FE">
        <w:tab/>
      </w:r>
      <w:r w:rsidR="00463059" w:rsidRPr="001163FE">
        <w:t>used to commit, continue or repeat the offence.</w:t>
      </w:r>
    </w:p>
    <w:p w14:paraId="17A93079" w14:textId="77777777"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14:paraId="50B55970" w14:textId="77777777"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14:paraId="58350277" w14:textId="77777777" w:rsidR="00463059" w:rsidRPr="001163FE" w:rsidRDefault="00682930" w:rsidP="00682930">
      <w:pPr>
        <w:pStyle w:val="Amain"/>
      </w:pPr>
      <w:r>
        <w:tab/>
      </w:r>
      <w:r w:rsidRPr="001163FE">
        <w:t>(6)</w:t>
      </w:r>
      <w:r w:rsidRPr="001163FE">
        <w:tab/>
      </w:r>
      <w:r w:rsidR="00463059" w:rsidRPr="001163FE">
        <w:t>Having seized a thing, a conservation officer may—</w:t>
      </w:r>
    </w:p>
    <w:p w14:paraId="04AC74D6" w14:textId="77777777"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14:paraId="670AF4E8" w14:textId="77777777"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14:paraId="2A6246D8" w14:textId="77777777" w:rsidR="00463059" w:rsidRPr="001163FE" w:rsidRDefault="00682930" w:rsidP="00682930">
      <w:pPr>
        <w:pStyle w:val="Amain"/>
      </w:pPr>
      <w:r>
        <w:tab/>
      </w:r>
      <w:r w:rsidRPr="001163FE">
        <w:t>(7)</w:t>
      </w:r>
      <w:r w:rsidRPr="001163FE">
        <w:tab/>
      </w:r>
      <w:r w:rsidR="00463059" w:rsidRPr="001163FE">
        <w:t>A person commits an offence if—</w:t>
      </w:r>
    </w:p>
    <w:p w14:paraId="174488CA" w14:textId="77777777"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14:paraId="3B406953" w14:textId="77777777"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14:paraId="31157AFB" w14:textId="77777777" w:rsidR="00463059" w:rsidRPr="001163FE" w:rsidRDefault="00463059" w:rsidP="00660BFC">
      <w:pPr>
        <w:pStyle w:val="Penalty"/>
      </w:pPr>
      <w:r w:rsidRPr="001163FE">
        <w:t>Maximum penalty:  20 penalty units.</w:t>
      </w:r>
    </w:p>
    <w:p w14:paraId="201BC341" w14:textId="77777777"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14:paraId="641E66CF" w14:textId="77777777" w:rsidR="00463059" w:rsidRPr="001163FE" w:rsidRDefault="00682930" w:rsidP="00682930">
      <w:pPr>
        <w:pStyle w:val="AH5Sec"/>
      </w:pPr>
      <w:bookmarkStart w:id="433" w:name="_Toc99630388"/>
      <w:r w:rsidRPr="009938F2">
        <w:rPr>
          <w:rStyle w:val="CharSectNo"/>
        </w:rPr>
        <w:t>343</w:t>
      </w:r>
      <w:r w:rsidRPr="001163FE">
        <w:tab/>
      </w:r>
      <w:r w:rsidR="00463059" w:rsidRPr="001163FE">
        <w:t>Seizure and release of distressed native birds</w:t>
      </w:r>
      <w:bookmarkEnd w:id="433"/>
    </w:p>
    <w:p w14:paraId="7D5AF70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5C2B91B" w14:textId="77777777" w:rsidR="00463059" w:rsidRPr="001163FE" w:rsidRDefault="00682930" w:rsidP="00682930">
      <w:pPr>
        <w:pStyle w:val="Apara"/>
      </w:pPr>
      <w:r>
        <w:tab/>
      </w:r>
      <w:r w:rsidRPr="001163FE">
        <w:t>(a)</w:t>
      </w:r>
      <w:r w:rsidRPr="001163FE">
        <w:tab/>
      </w:r>
      <w:r w:rsidR="00463059" w:rsidRPr="001163FE">
        <w:t>a conservation officer suspects on reasonable grounds that—</w:t>
      </w:r>
    </w:p>
    <w:p w14:paraId="3A440F42" w14:textId="77777777" w:rsidR="00463059" w:rsidRPr="001163FE" w:rsidRDefault="00682930" w:rsidP="00682930">
      <w:pPr>
        <w:pStyle w:val="Asubpara"/>
      </w:pPr>
      <w:r>
        <w:tab/>
      </w:r>
      <w:r w:rsidRPr="001163FE">
        <w:t>(i)</w:t>
      </w:r>
      <w:r w:rsidRPr="001163FE">
        <w:tab/>
      </w:r>
      <w:r w:rsidR="00463059" w:rsidRPr="001163FE">
        <w:t>a person is in possession of a native bird; and</w:t>
      </w:r>
    </w:p>
    <w:p w14:paraId="600A37A2" w14:textId="77777777"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14:paraId="030527D5" w14:textId="77777777"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14:paraId="77D5D20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14:paraId="60E6FA22" w14:textId="77777777" w:rsidR="00463059" w:rsidRPr="001163FE" w:rsidRDefault="00682930" w:rsidP="00682930">
      <w:pPr>
        <w:pStyle w:val="Apara"/>
      </w:pPr>
      <w:r>
        <w:tab/>
      </w:r>
      <w:r w:rsidRPr="001163FE">
        <w:t>(c)</w:t>
      </w:r>
      <w:r w:rsidRPr="001163FE">
        <w:tab/>
      </w:r>
      <w:r w:rsidR="00463059" w:rsidRPr="001163FE">
        <w:t>the conservation officer believes on reasonable grounds that—</w:t>
      </w:r>
    </w:p>
    <w:p w14:paraId="1816E5E9" w14:textId="77777777" w:rsidR="00463059" w:rsidRPr="001163FE" w:rsidRDefault="00682930" w:rsidP="00682930">
      <w:pPr>
        <w:pStyle w:val="Asubpara"/>
      </w:pPr>
      <w:r>
        <w:tab/>
      </w:r>
      <w:r w:rsidRPr="001163FE">
        <w:t>(i)</w:t>
      </w:r>
      <w:r w:rsidRPr="001163FE">
        <w:tab/>
      </w:r>
      <w:r w:rsidR="00463059" w:rsidRPr="001163FE">
        <w:t>the bird is suffering pain or is in a state of distress; or</w:t>
      </w:r>
    </w:p>
    <w:p w14:paraId="417EE347" w14:textId="77777777"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14:paraId="3BE1E725" w14:textId="77777777" w:rsidR="00463059" w:rsidRPr="001163FE" w:rsidRDefault="00682930" w:rsidP="00682930">
      <w:pPr>
        <w:pStyle w:val="Amain"/>
      </w:pPr>
      <w:r>
        <w:tab/>
      </w:r>
      <w:r w:rsidRPr="001163FE">
        <w:t>(2)</w:t>
      </w:r>
      <w:r w:rsidRPr="001163FE">
        <w:tab/>
      </w:r>
      <w:r w:rsidR="00463059" w:rsidRPr="001163FE">
        <w:t>The conservation officer may—</w:t>
      </w:r>
    </w:p>
    <w:p w14:paraId="646D53CD" w14:textId="77777777" w:rsidR="00463059" w:rsidRPr="001163FE" w:rsidRDefault="00682930" w:rsidP="00682930">
      <w:pPr>
        <w:pStyle w:val="Apara"/>
      </w:pPr>
      <w:r>
        <w:tab/>
      </w:r>
      <w:r w:rsidRPr="001163FE">
        <w:t>(a)</w:t>
      </w:r>
      <w:r w:rsidRPr="001163FE">
        <w:tab/>
      </w:r>
      <w:r w:rsidR="00463059" w:rsidRPr="001163FE">
        <w:t>seize the bird; and</w:t>
      </w:r>
    </w:p>
    <w:p w14:paraId="5134C5C0" w14:textId="77777777"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14:paraId="70932E43" w14:textId="77777777"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962C689" w14:textId="77777777"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14:paraId="3D675BE6" w14:textId="77777777" w:rsidR="00463059" w:rsidRPr="001163FE" w:rsidRDefault="00682930" w:rsidP="00682930">
      <w:pPr>
        <w:pStyle w:val="Amain"/>
      </w:pPr>
      <w:r>
        <w:tab/>
      </w:r>
      <w:r w:rsidRPr="001163FE">
        <w:t>(4)</w:t>
      </w:r>
      <w:r w:rsidRPr="001163FE">
        <w:tab/>
      </w:r>
      <w:r w:rsidR="00463059" w:rsidRPr="001163FE">
        <w:t>In this section:</w:t>
      </w:r>
    </w:p>
    <w:p w14:paraId="413D5022" w14:textId="77777777" w:rsidR="00463059" w:rsidRPr="001163FE" w:rsidRDefault="00463059" w:rsidP="00682930">
      <w:pPr>
        <w:pStyle w:val="aDef"/>
        <w:keepNext/>
      </w:pPr>
      <w:r w:rsidRPr="001163FE">
        <w:rPr>
          <w:rStyle w:val="charBoldItals"/>
        </w:rPr>
        <w:t>native bird</w:t>
      </w:r>
      <w:r w:rsidRPr="001163FE">
        <w:t xml:space="preserve"> means a bird that is—</w:t>
      </w:r>
    </w:p>
    <w:p w14:paraId="6838106D" w14:textId="77777777" w:rsidR="00463059" w:rsidRPr="001163FE" w:rsidRDefault="00682930" w:rsidP="00355A53">
      <w:pPr>
        <w:pStyle w:val="aDefpara"/>
        <w:keepNext/>
      </w:pPr>
      <w:r>
        <w:tab/>
      </w:r>
      <w:r w:rsidRPr="001163FE">
        <w:t>(a)</w:t>
      </w:r>
      <w:r w:rsidRPr="001163FE">
        <w:tab/>
      </w:r>
      <w:r w:rsidR="00463059" w:rsidRPr="001163FE">
        <w:t>a native animal; but</w:t>
      </w:r>
    </w:p>
    <w:p w14:paraId="49DB0AE7" w14:textId="77777777"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14:paraId="733E0992" w14:textId="77777777" w:rsidR="00463059" w:rsidRPr="001163FE" w:rsidRDefault="00682930" w:rsidP="00355A53">
      <w:pPr>
        <w:pStyle w:val="aDefpara"/>
        <w:keepNext/>
      </w:pPr>
      <w:r>
        <w:tab/>
      </w:r>
      <w:r w:rsidRPr="001163FE">
        <w:t>(b)</w:t>
      </w:r>
      <w:r w:rsidRPr="001163FE">
        <w:tab/>
      </w:r>
      <w:r w:rsidR="00463059" w:rsidRPr="001163FE">
        <w:t>not an exempt animal.</w:t>
      </w:r>
    </w:p>
    <w:p w14:paraId="2E02151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14:paraId="20EFA7F7" w14:textId="77777777" w:rsidR="00463059" w:rsidRPr="001163FE" w:rsidRDefault="00682930" w:rsidP="00682930">
      <w:pPr>
        <w:pStyle w:val="AH5Sec"/>
      </w:pPr>
      <w:bookmarkStart w:id="434" w:name="_Toc99630389"/>
      <w:r w:rsidRPr="009938F2">
        <w:rPr>
          <w:rStyle w:val="CharSectNo"/>
        </w:rPr>
        <w:lastRenderedPageBreak/>
        <w:t>344</w:t>
      </w:r>
      <w:r w:rsidRPr="001163FE">
        <w:tab/>
      </w:r>
      <w:r w:rsidR="00463059" w:rsidRPr="001163FE">
        <w:t>Release of distressed animals—court orders</w:t>
      </w:r>
      <w:bookmarkEnd w:id="434"/>
    </w:p>
    <w:p w14:paraId="250B6056" w14:textId="77777777"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14:paraId="407B8029" w14:textId="77777777"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14:paraId="5CF07238" w14:textId="77777777"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14:paraId="0F5AB992" w14:textId="77777777"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14:paraId="268DC6BF" w14:textId="77777777" w:rsidR="00463059" w:rsidRPr="001163FE" w:rsidRDefault="00682930" w:rsidP="00682930">
      <w:pPr>
        <w:pStyle w:val="Amain"/>
      </w:pPr>
      <w:r>
        <w:tab/>
      </w:r>
      <w:r w:rsidRPr="001163FE">
        <w:t>(5)</w:t>
      </w:r>
      <w:r w:rsidRPr="001163FE">
        <w:tab/>
      </w:r>
      <w:r w:rsidR="00463059" w:rsidRPr="001163FE">
        <w:t>On deciding an application, the court may—</w:t>
      </w:r>
    </w:p>
    <w:p w14:paraId="280E4369" w14:textId="77777777" w:rsidR="00463059" w:rsidRPr="001163FE" w:rsidRDefault="00682930" w:rsidP="00682930">
      <w:pPr>
        <w:pStyle w:val="Apara"/>
      </w:pPr>
      <w:r>
        <w:tab/>
      </w:r>
      <w:r w:rsidRPr="001163FE">
        <w:t>(a)</w:t>
      </w:r>
      <w:r w:rsidRPr="001163FE">
        <w:tab/>
      </w:r>
      <w:r w:rsidR="00463059" w:rsidRPr="001163FE">
        <w:t>order that the animal be released from captivity; or</w:t>
      </w:r>
    </w:p>
    <w:p w14:paraId="463CEB8F" w14:textId="77777777" w:rsidR="00463059" w:rsidRPr="001163FE" w:rsidRDefault="00682930" w:rsidP="00682930">
      <w:pPr>
        <w:pStyle w:val="Apara"/>
      </w:pPr>
      <w:r>
        <w:tab/>
      </w:r>
      <w:r w:rsidRPr="001163FE">
        <w:t>(b)</w:t>
      </w:r>
      <w:r w:rsidRPr="001163FE">
        <w:tab/>
      </w:r>
      <w:r w:rsidR="00463059" w:rsidRPr="001163FE">
        <w:t>dismiss the application.</w:t>
      </w:r>
    </w:p>
    <w:p w14:paraId="2A25B3AD" w14:textId="77777777" w:rsidR="00463059" w:rsidRPr="001163FE" w:rsidRDefault="00682930" w:rsidP="00682930">
      <w:pPr>
        <w:pStyle w:val="Amain"/>
      </w:pPr>
      <w:r>
        <w:tab/>
      </w:r>
      <w:r w:rsidRPr="001163FE">
        <w:t>(6)</w:t>
      </w:r>
      <w:r w:rsidRPr="001163FE">
        <w:tab/>
      </w:r>
      <w:r w:rsidR="00463059" w:rsidRPr="001163FE">
        <w:t>If the court makes an order for the release of an animal—</w:t>
      </w:r>
    </w:p>
    <w:p w14:paraId="036ACED1" w14:textId="77777777"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14:paraId="338CC8AC" w14:textId="77777777"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14:paraId="3AFB306C" w14:textId="77777777"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17D7314" w14:textId="77777777" w:rsidR="00463059" w:rsidRPr="009938F2" w:rsidRDefault="00682930" w:rsidP="00682930">
      <w:pPr>
        <w:pStyle w:val="AH3Div"/>
      </w:pPr>
      <w:bookmarkStart w:id="435" w:name="_Toc99630390"/>
      <w:r w:rsidRPr="009938F2">
        <w:rPr>
          <w:rStyle w:val="CharDivNo"/>
        </w:rPr>
        <w:lastRenderedPageBreak/>
        <w:t>Division 14.2.3</w:t>
      </w:r>
      <w:r w:rsidRPr="001163FE">
        <w:tab/>
      </w:r>
      <w:r w:rsidR="00463059" w:rsidRPr="009938F2">
        <w:rPr>
          <w:rStyle w:val="CharDivText"/>
        </w:rPr>
        <w:t>Search warrants</w:t>
      </w:r>
      <w:bookmarkEnd w:id="435"/>
    </w:p>
    <w:p w14:paraId="54B4A9EB" w14:textId="77777777" w:rsidR="00463059" w:rsidRPr="001163FE" w:rsidRDefault="00682930" w:rsidP="00682930">
      <w:pPr>
        <w:pStyle w:val="AH5Sec"/>
      </w:pPr>
      <w:bookmarkStart w:id="436" w:name="_Toc99630391"/>
      <w:r w:rsidRPr="009938F2">
        <w:rPr>
          <w:rStyle w:val="CharSectNo"/>
        </w:rPr>
        <w:t>345</w:t>
      </w:r>
      <w:r w:rsidRPr="001163FE">
        <w:tab/>
      </w:r>
      <w:r w:rsidR="00463059" w:rsidRPr="001163FE">
        <w:t>Warrants generally</w:t>
      </w:r>
      <w:bookmarkEnd w:id="436"/>
    </w:p>
    <w:p w14:paraId="31E78C8A" w14:textId="77777777"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14:paraId="1B0760C1" w14:textId="77777777"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14:paraId="05177EB2" w14:textId="77777777"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14:paraId="71641714" w14:textId="77777777"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14:paraId="27D63EBF" w14:textId="77777777"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14:paraId="6131EF30" w14:textId="77777777" w:rsidR="00463059" w:rsidRPr="001163FE" w:rsidRDefault="00682930" w:rsidP="00682930">
      <w:pPr>
        <w:pStyle w:val="Apara"/>
      </w:pPr>
      <w:r>
        <w:tab/>
      </w:r>
      <w:r w:rsidRPr="001163FE">
        <w:t>(b)</w:t>
      </w:r>
      <w:r w:rsidRPr="001163FE">
        <w:tab/>
      </w:r>
      <w:r w:rsidR="00463059" w:rsidRPr="001163FE">
        <w:t>the thing or activity—</w:t>
      </w:r>
    </w:p>
    <w:p w14:paraId="53B2016B" w14:textId="77777777" w:rsidR="00463059" w:rsidRPr="001163FE" w:rsidRDefault="00682930" w:rsidP="00682930">
      <w:pPr>
        <w:pStyle w:val="Asubpara"/>
      </w:pPr>
      <w:r>
        <w:tab/>
      </w:r>
      <w:r w:rsidRPr="001163FE">
        <w:t>(i)</w:t>
      </w:r>
      <w:r w:rsidRPr="001163FE">
        <w:tab/>
      </w:r>
      <w:r w:rsidR="00463059" w:rsidRPr="001163FE">
        <w:t>is, or is being engaged in, at the premises; or</w:t>
      </w:r>
    </w:p>
    <w:p w14:paraId="6EED3ECF" w14:textId="77777777"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14:paraId="1E8F7C58" w14:textId="77777777" w:rsidR="00463059" w:rsidRPr="001163FE" w:rsidRDefault="00682930" w:rsidP="00682930">
      <w:pPr>
        <w:pStyle w:val="Amain"/>
      </w:pPr>
      <w:r>
        <w:tab/>
      </w:r>
      <w:r w:rsidRPr="001163FE">
        <w:t>(5)</w:t>
      </w:r>
      <w:r w:rsidRPr="001163FE">
        <w:tab/>
      </w:r>
      <w:r w:rsidR="00463059" w:rsidRPr="001163FE">
        <w:t>The warrant must state—</w:t>
      </w:r>
    </w:p>
    <w:p w14:paraId="01A1FA3D" w14:textId="77777777"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14:paraId="3E09A777" w14:textId="77777777" w:rsidR="00463059" w:rsidRPr="001163FE" w:rsidRDefault="00682930" w:rsidP="00682930">
      <w:pPr>
        <w:pStyle w:val="Apara"/>
      </w:pPr>
      <w:r>
        <w:tab/>
      </w:r>
      <w:r w:rsidRPr="001163FE">
        <w:t>(b)</w:t>
      </w:r>
      <w:r w:rsidRPr="001163FE">
        <w:tab/>
      </w:r>
      <w:r w:rsidR="00463059" w:rsidRPr="001163FE">
        <w:t>the offence for which the warrant is issued; and</w:t>
      </w:r>
    </w:p>
    <w:p w14:paraId="136A47A4" w14:textId="77777777" w:rsidR="00463059" w:rsidRPr="001163FE" w:rsidRDefault="00682930" w:rsidP="00682930">
      <w:pPr>
        <w:pStyle w:val="Apara"/>
      </w:pPr>
      <w:r>
        <w:tab/>
      </w:r>
      <w:r w:rsidRPr="001163FE">
        <w:t>(c)</w:t>
      </w:r>
      <w:r w:rsidRPr="001163FE">
        <w:tab/>
      </w:r>
      <w:r w:rsidR="00463059" w:rsidRPr="001163FE">
        <w:t>the things that may be seized under the warrant; and</w:t>
      </w:r>
    </w:p>
    <w:p w14:paraId="6F4B217D" w14:textId="77777777" w:rsidR="00463059" w:rsidRPr="001163FE" w:rsidRDefault="00682930" w:rsidP="00682930">
      <w:pPr>
        <w:pStyle w:val="Apara"/>
      </w:pPr>
      <w:r>
        <w:tab/>
      </w:r>
      <w:r w:rsidRPr="001163FE">
        <w:t>(d)</w:t>
      </w:r>
      <w:r w:rsidRPr="001163FE">
        <w:tab/>
      </w:r>
      <w:r w:rsidR="00463059" w:rsidRPr="001163FE">
        <w:t>the hours when the premises may be entered; and</w:t>
      </w:r>
    </w:p>
    <w:p w14:paraId="30509A1E" w14:textId="77777777"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14:paraId="1F354558" w14:textId="77777777" w:rsidR="00463059" w:rsidRPr="001163FE" w:rsidRDefault="00682930" w:rsidP="00682930">
      <w:pPr>
        <w:pStyle w:val="AH5Sec"/>
      </w:pPr>
      <w:bookmarkStart w:id="437" w:name="_Toc99630392"/>
      <w:r w:rsidRPr="009938F2">
        <w:rPr>
          <w:rStyle w:val="CharSectNo"/>
        </w:rPr>
        <w:lastRenderedPageBreak/>
        <w:t>346</w:t>
      </w:r>
      <w:r w:rsidRPr="001163FE">
        <w:tab/>
      </w:r>
      <w:r w:rsidR="00463059" w:rsidRPr="001163FE">
        <w:t>Warrants—application made other than in person</w:t>
      </w:r>
      <w:bookmarkEnd w:id="437"/>
    </w:p>
    <w:p w14:paraId="59B20FA4" w14:textId="77777777"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14:paraId="1F0EFC25" w14:textId="77777777" w:rsidR="00463059" w:rsidRPr="001163FE" w:rsidRDefault="00682930" w:rsidP="00682930">
      <w:pPr>
        <w:pStyle w:val="Apara"/>
      </w:pPr>
      <w:r>
        <w:tab/>
      </w:r>
      <w:r w:rsidRPr="001163FE">
        <w:t>(a)</w:t>
      </w:r>
      <w:r w:rsidRPr="001163FE">
        <w:tab/>
      </w:r>
      <w:r w:rsidR="00463059" w:rsidRPr="001163FE">
        <w:t>urgent circumstances; or</w:t>
      </w:r>
    </w:p>
    <w:p w14:paraId="1CEBCAB2" w14:textId="77777777" w:rsidR="00463059" w:rsidRPr="001163FE" w:rsidRDefault="00682930" w:rsidP="00682930">
      <w:pPr>
        <w:pStyle w:val="Apara"/>
      </w:pPr>
      <w:r>
        <w:tab/>
      </w:r>
      <w:r w:rsidRPr="001163FE">
        <w:t>(b)</w:t>
      </w:r>
      <w:r w:rsidRPr="001163FE">
        <w:tab/>
      </w:r>
      <w:r w:rsidR="00463059" w:rsidRPr="001163FE">
        <w:t>other special circumstances.</w:t>
      </w:r>
    </w:p>
    <w:p w14:paraId="1CCBCB6F" w14:textId="77777777"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14:paraId="514820B6" w14:textId="77777777"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14:paraId="571BD995" w14:textId="77777777"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14:paraId="6276FF72" w14:textId="77777777"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14:paraId="0A329BD9" w14:textId="77777777" w:rsidR="00463059" w:rsidRPr="001163FE" w:rsidRDefault="00682930" w:rsidP="00682930">
      <w:pPr>
        <w:pStyle w:val="Apara"/>
      </w:pPr>
      <w:r>
        <w:tab/>
      </w:r>
      <w:r w:rsidRPr="001163FE">
        <w:t>(a)</w:t>
      </w:r>
      <w:r w:rsidRPr="001163FE">
        <w:tab/>
      </w:r>
      <w:r w:rsidR="00463059" w:rsidRPr="001163FE">
        <w:t>the magistrate must tell the conservation officer—</w:t>
      </w:r>
    </w:p>
    <w:p w14:paraId="529188BB" w14:textId="77777777" w:rsidR="00463059" w:rsidRPr="001163FE" w:rsidRDefault="00682930" w:rsidP="00682930">
      <w:pPr>
        <w:pStyle w:val="Asubpara"/>
      </w:pPr>
      <w:r>
        <w:tab/>
      </w:r>
      <w:r w:rsidRPr="001163FE">
        <w:t>(i)</w:t>
      </w:r>
      <w:r w:rsidRPr="001163FE">
        <w:tab/>
      </w:r>
      <w:r w:rsidR="00463059" w:rsidRPr="001163FE">
        <w:t>the terms of the warrant; and</w:t>
      </w:r>
    </w:p>
    <w:p w14:paraId="343750EA" w14:textId="77777777" w:rsidR="00463059" w:rsidRPr="001163FE" w:rsidRDefault="00682930" w:rsidP="00682930">
      <w:pPr>
        <w:pStyle w:val="Asubpara"/>
      </w:pPr>
      <w:r>
        <w:tab/>
      </w:r>
      <w:r w:rsidRPr="001163FE">
        <w:t>(ii)</w:t>
      </w:r>
      <w:r w:rsidRPr="001163FE">
        <w:tab/>
      </w:r>
      <w:r w:rsidR="00463059" w:rsidRPr="001163FE">
        <w:t>the date and time the warrant was issued; and</w:t>
      </w:r>
    </w:p>
    <w:p w14:paraId="4927F8D3" w14:textId="77777777"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14:paraId="1D818C00" w14:textId="77777777" w:rsidR="00463059" w:rsidRPr="001163FE" w:rsidRDefault="00682930" w:rsidP="00682930">
      <w:pPr>
        <w:pStyle w:val="Asubpara"/>
      </w:pPr>
      <w:r>
        <w:tab/>
      </w:r>
      <w:r w:rsidRPr="001163FE">
        <w:t>(i)</w:t>
      </w:r>
      <w:r w:rsidRPr="001163FE">
        <w:tab/>
      </w:r>
      <w:r w:rsidR="00463059" w:rsidRPr="001163FE">
        <w:t>the magistrate’s name; and</w:t>
      </w:r>
    </w:p>
    <w:p w14:paraId="0DE48B35" w14:textId="77777777" w:rsidR="00463059" w:rsidRPr="001163FE" w:rsidRDefault="00682930" w:rsidP="00682930">
      <w:pPr>
        <w:pStyle w:val="Asubpara"/>
      </w:pPr>
      <w:r>
        <w:tab/>
      </w:r>
      <w:r w:rsidRPr="001163FE">
        <w:t>(ii)</w:t>
      </w:r>
      <w:r w:rsidRPr="001163FE">
        <w:tab/>
      </w:r>
      <w:r w:rsidR="00463059" w:rsidRPr="001163FE">
        <w:t>the date and time the magistrate issued the warrant; and</w:t>
      </w:r>
    </w:p>
    <w:p w14:paraId="13BD345E" w14:textId="77777777" w:rsidR="00463059" w:rsidRPr="001163FE" w:rsidRDefault="00682930" w:rsidP="00682930">
      <w:pPr>
        <w:pStyle w:val="Asubpara"/>
      </w:pPr>
      <w:r>
        <w:tab/>
      </w:r>
      <w:r w:rsidRPr="001163FE">
        <w:t>(iii)</w:t>
      </w:r>
      <w:r w:rsidRPr="001163FE">
        <w:tab/>
      </w:r>
      <w:r w:rsidR="00463059" w:rsidRPr="001163FE">
        <w:t>the warrant’s terms.</w:t>
      </w:r>
    </w:p>
    <w:p w14:paraId="5C8EB1E5" w14:textId="77777777"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14:paraId="694B7D6C" w14:textId="77777777"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14:paraId="10179345" w14:textId="77777777" w:rsidR="00463059" w:rsidRPr="001163FE" w:rsidRDefault="00682930" w:rsidP="00682930">
      <w:pPr>
        <w:pStyle w:val="Apara"/>
      </w:pPr>
      <w:r>
        <w:tab/>
      </w:r>
      <w:r w:rsidRPr="001163FE">
        <w:t>(a)</w:t>
      </w:r>
      <w:r w:rsidRPr="001163FE">
        <w:tab/>
      </w:r>
      <w:r w:rsidR="00463059" w:rsidRPr="001163FE">
        <w:t>the sworn application; and</w:t>
      </w:r>
    </w:p>
    <w:p w14:paraId="73797B48" w14:textId="77777777"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14:paraId="167B625C" w14:textId="77777777"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14:paraId="167917CD" w14:textId="77777777"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14:paraId="3E92C5AD"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14:paraId="1FB64C26" w14:textId="77777777" w:rsidR="00463059" w:rsidRPr="001163FE" w:rsidRDefault="00682930" w:rsidP="00682930">
      <w:pPr>
        <w:pStyle w:val="Apara"/>
      </w:pPr>
      <w:r>
        <w:tab/>
      </w:r>
      <w:r w:rsidRPr="001163FE">
        <w:t>(b)</w:t>
      </w:r>
      <w:r w:rsidRPr="001163FE">
        <w:tab/>
      </w:r>
      <w:r w:rsidR="00463059" w:rsidRPr="001163FE">
        <w:t>the warrant is not produced in evidence; and</w:t>
      </w:r>
    </w:p>
    <w:p w14:paraId="2F942087" w14:textId="77777777"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14:paraId="60B0A2E6" w14:textId="77777777" w:rsidR="00463059" w:rsidRPr="001163FE" w:rsidRDefault="00682930" w:rsidP="00682930">
      <w:pPr>
        <w:pStyle w:val="AH5Sec"/>
      </w:pPr>
      <w:bookmarkStart w:id="438" w:name="_Toc99630393"/>
      <w:r w:rsidRPr="009938F2">
        <w:rPr>
          <w:rStyle w:val="CharSectNo"/>
        </w:rPr>
        <w:t>347</w:t>
      </w:r>
      <w:r w:rsidRPr="001163FE">
        <w:tab/>
      </w:r>
      <w:r w:rsidR="00463059" w:rsidRPr="001163FE">
        <w:t>Search warrants—announcement before entry</w:t>
      </w:r>
      <w:bookmarkEnd w:id="438"/>
    </w:p>
    <w:p w14:paraId="736632CF" w14:textId="77777777"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14:paraId="32B82690" w14:textId="77777777"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14:paraId="5DAC236C" w14:textId="77777777"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14:paraId="2FD7E085" w14:textId="77777777"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14:paraId="07CD1294" w14:textId="77777777"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14:paraId="614E7D72" w14:textId="77777777"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14:paraId="1B2F7BC6" w14:textId="77777777" w:rsidR="00463059" w:rsidRPr="001163FE" w:rsidRDefault="00682930" w:rsidP="00682930">
      <w:pPr>
        <w:pStyle w:val="Apara"/>
      </w:pPr>
      <w:r>
        <w:tab/>
      </w:r>
      <w:r w:rsidRPr="001163FE">
        <w:t>(b)</w:t>
      </w:r>
      <w:r w:rsidRPr="001163FE">
        <w:tab/>
      </w:r>
      <w:r w:rsidR="00463059" w:rsidRPr="001163FE">
        <w:t>that the effective execution of the warrant is not frustrated.</w:t>
      </w:r>
    </w:p>
    <w:p w14:paraId="07AC09FD" w14:textId="77777777" w:rsidR="00463059" w:rsidRPr="001163FE" w:rsidRDefault="00682930" w:rsidP="00682930">
      <w:pPr>
        <w:pStyle w:val="AH5Sec"/>
      </w:pPr>
      <w:bookmarkStart w:id="439" w:name="_Toc99630394"/>
      <w:r w:rsidRPr="009938F2">
        <w:rPr>
          <w:rStyle w:val="CharSectNo"/>
        </w:rPr>
        <w:t>348</w:t>
      </w:r>
      <w:r w:rsidRPr="001163FE">
        <w:tab/>
      </w:r>
      <w:r w:rsidR="00463059" w:rsidRPr="001163FE">
        <w:t>Details of search warrant to be given to occupier etc</w:t>
      </w:r>
      <w:bookmarkEnd w:id="439"/>
    </w:p>
    <w:p w14:paraId="6E07E515" w14:textId="77777777"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14:paraId="3FEC3CFB" w14:textId="77777777" w:rsidR="00463059" w:rsidRPr="001163FE" w:rsidRDefault="00682930" w:rsidP="00682930">
      <w:pPr>
        <w:pStyle w:val="Apara"/>
      </w:pPr>
      <w:r>
        <w:tab/>
      </w:r>
      <w:r w:rsidRPr="001163FE">
        <w:t>(a)</w:t>
      </w:r>
      <w:r w:rsidRPr="001163FE">
        <w:tab/>
      </w:r>
      <w:r w:rsidR="00463059" w:rsidRPr="001163FE">
        <w:t>a copy of the warrant; and</w:t>
      </w:r>
    </w:p>
    <w:p w14:paraId="64EC47D1" w14:textId="77777777" w:rsidR="00463059" w:rsidRPr="001163FE" w:rsidRDefault="00682930" w:rsidP="00682930">
      <w:pPr>
        <w:pStyle w:val="Apara"/>
      </w:pPr>
      <w:r>
        <w:tab/>
      </w:r>
      <w:r w:rsidRPr="001163FE">
        <w:t>(b)</w:t>
      </w:r>
      <w:r w:rsidRPr="001163FE">
        <w:tab/>
      </w:r>
      <w:r w:rsidR="00463059" w:rsidRPr="001163FE">
        <w:t>a document setting out the rights and obligations of the person.</w:t>
      </w:r>
    </w:p>
    <w:p w14:paraId="578C0693" w14:textId="77777777" w:rsidR="00463059" w:rsidRPr="001163FE" w:rsidRDefault="00682930" w:rsidP="00682930">
      <w:pPr>
        <w:pStyle w:val="AH5Sec"/>
      </w:pPr>
      <w:bookmarkStart w:id="440" w:name="_Toc99630395"/>
      <w:r w:rsidRPr="009938F2">
        <w:rPr>
          <w:rStyle w:val="CharSectNo"/>
        </w:rPr>
        <w:t>349</w:t>
      </w:r>
      <w:r w:rsidRPr="001163FE">
        <w:tab/>
      </w:r>
      <w:r w:rsidR="00463059" w:rsidRPr="001163FE">
        <w:t>Occupier entitled to be present during search etc</w:t>
      </w:r>
      <w:bookmarkEnd w:id="440"/>
    </w:p>
    <w:p w14:paraId="31E51397" w14:textId="77777777"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14:paraId="3C2D47B2" w14:textId="77777777" w:rsidR="00463059" w:rsidRPr="001163FE" w:rsidRDefault="00682930" w:rsidP="00682930">
      <w:pPr>
        <w:pStyle w:val="Amain"/>
      </w:pPr>
      <w:r>
        <w:tab/>
      </w:r>
      <w:r w:rsidRPr="001163FE">
        <w:t>(2)</w:t>
      </w:r>
      <w:r w:rsidRPr="001163FE">
        <w:tab/>
      </w:r>
      <w:r w:rsidR="00463059" w:rsidRPr="001163FE">
        <w:t>However, the person is not entitled to observe the search if—</w:t>
      </w:r>
    </w:p>
    <w:p w14:paraId="30244837" w14:textId="77777777" w:rsidR="00463059" w:rsidRPr="001163FE" w:rsidRDefault="00682930" w:rsidP="00682930">
      <w:pPr>
        <w:pStyle w:val="Apara"/>
      </w:pPr>
      <w:r>
        <w:tab/>
      </w:r>
      <w:r w:rsidRPr="001163FE">
        <w:t>(a)</w:t>
      </w:r>
      <w:r w:rsidRPr="001163FE">
        <w:tab/>
      </w:r>
      <w:r w:rsidR="00463059" w:rsidRPr="001163FE">
        <w:t>to do so would impede the search; or</w:t>
      </w:r>
    </w:p>
    <w:p w14:paraId="7AF32391" w14:textId="77777777"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14:paraId="5CA87DB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14:paraId="46EBC20D" w14:textId="77777777" w:rsidR="00463059" w:rsidRPr="009938F2" w:rsidRDefault="00682930" w:rsidP="00682930">
      <w:pPr>
        <w:pStyle w:val="AH3Div"/>
      </w:pPr>
      <w:bookmarkStart w:id="441" w:name="_Toc99630396"/>
      <w:r w:rsidRPr="009938F2">
        <w:rPr>
          <w:rStyle w:val="CharDivNo"/>
        </w:rPr>
        <w:lastRenderedPageBreak/>
        <w:t>Division 14.2.4</w:t>
      </w:r>
      <w:r w:rsidRPr="001163FE">
        <w:tab/>
      </w:r>
      <w:r w:rsidR="00463059" w:rsidRPr="009938F2">
        <w:rPr>
          <w:rStyle w:val="CharDivText"/>
        </w:rPr>
        <w:t>Return and forfeiture of things seized</w:t>
      </w:r>
      <w:bookmarkEnd w:id="441"/>
    </w:p>
    <w:p w14:paraId="5D804E21" w14:textId="77777777" w:rsidR="00463059" w:rsidRPr="001163FE" w:rsidRDefault="00682930" w:rsidP="00682930">
      <w:pPr>
        <w:pStyle w:val="AH5Sec"/>
      </w:pPr>
      <w:bookmarkStart w:id="442" w:name="_Toc99630397"/>
      <w:r w:rsidRPr="009938F2">
        <w:rPr>
          <w:rStyle w:val="CharSectNo"/>
        </w:rPr>
        <w:t>350</w:t>
      </w:r>
      <w:r w:rsidRPr="001163FE">
        <w:tab/>
      </w:r>
      <w:r w:rsidR="00463059" w:rsidRPr="001163FE">
        <w:t>Receipt for things seized</w:t>
      </w:r>
      <w:bookmarkEnd w:id="442"/>
    </w:p>
    <w:p w14:paraId="1E4226ED" w14:textId="77777777"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14:paraId="6ADC0AE4" w14:textId="77777777"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14:paraId="169AC0E5" w14:textId="77777777"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14:paraId="49E6D29B" w14:textId="77777777" w:rsidR="00463059" w:rsidRPr="001163FE" w:rsidRDefault="00682930" w:rsidP="00682930">
      <w:pPr>
        <w:pStyle w:val="Apara"/>
      </w:pPr>
      <w:r>
        <w:tab/>
      </w:r>
      <w:r w:rsidRPr="001163FE">
        <w:t>(a)</w:t>
      </w:r>
      <w:r w:rsidRPr="001163FE">
        <w:tab/>
      </w:r>
      <w:r w:rsidR="00463059" w:rsidRPr="001163FE">
        <w:t>a description of the thing seized;</w:t>
      </w:r>
    </w:p>
    <w:p w14:paraId="372A4DBD" w14:textId="77777777" w:rsidR="00463059" w:rsidRPr="001163FE" w:rsidRDefault="00682930" w:rsidP="00682930">
      <w:pPr>
        <w:pStyle w:val="Apara"/>
      </w:pPr>
      <w:r>
        <w:tab/>
      </w:r>
      <w:r w:rsidRPr="001163FE">
        <w:t>(b)</w:t>
      </w:r>
      <w:r w:rsidRPr="001163FE">
        <w:tab/>
      </w:r>
      <w:r w:rsidR="00463059" w:rsidRPr="001163FE">
        <w:t>an explanation of why the thing was seized;</w:t>
      </w:r>
    </w:p>
    <w:p w14:paraId="6CF525CC" w14:textId="77777777"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14:paraId="13B7F0A8" w14:textId="77777777" w:rsidR="00463059" w:rsidRPr="001163FE" w:rsidRDefault="00682930" w:rsidP="00682930">
      <w:pPr>
        <w:pStyle w:val="Apara"/>
      </w:pPr>
      <w:r>
        <w:tab/>
      </w:r>
      <w:r w:rsidRPr="001163FE">
        <w:t>(d)</w:t>
      </w:r>
      <w:r w:rsidRPr="001163FE">
        <w:tab/>
      </w:r>
      <w:r w:rsidR="00463059" w:rsidRPr="001163FE">
        <w:t>if the thing is moved from the premises where it is seized—</w:t>
      </w:r>
    </w:p>
    <w:p w14:paraId="12982617" w14:textId="77777777" w:rsidR="00463059" w:rsidRPr="001163FE" w:rsidRDefault="00682930" w:rsidP="00682930">
      <w:pPr>
        <w:pStyle w:val="Asubpara"/>
      </w:pPr>
      <w:r>
        <w:tab/>
      </w:r>
      <w:r w:rsidRPr="001163FE">
        <w:t>(i)</w:t>
      </w:r>
      <w:r w:rsidRPr="001163FE">
        <w:tab/>
      </w:r>
      <w:r w:rsidR="00463059" w:rsidRPr="001163FE">
        <w:t>where the thing is to be taken; or</w:t>
      </w:r>
    </w:p>
    <w:p w14:paraId="71F9F7A6" w14:textId="77777777"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14:paraId="1D9E9D75" w14:textId="77777777" w:rsidR="00463059" w:rsidRPr="001163FE" w:rsidRDefault="00682930" w:rsidP="00682930">
      <w:pPr>
        <w:pStyle w:val="AH5Sec"/>
      </w:pPr>
      <w:bookmarkStart w:id="443" w:name="_Toc99630398"/>
      <w:r w:rsidRPr="009938F2">
        <w:rPr>
          <w:rStyle w:val="CharSectNo"/>
        </w:rPr>
        <w:t>351</w:t>
      </w:r>
      <w:r w:rsidRPr="001163FE">
        <w:tab/>
      </w:r>
      <w:r w:rsidR="00463059" w:rsidRPr="001163FE">
        <w:t>Moving things to another place for examination or processing under search warrant</w:t>
      </w:r>
      <w:bookmarkEnd w:id="443"/>
    </w:p>
    <w:p w14:paraId="690B589C" w14:textId="77777777"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14:paraId="735340F8" w14:textId="77777777" w:rsidR="00463059" w:rsidRPr="001163FE" w:rsidRDefault="00682930" w:rsidP="00682930">
      <w:pPr>
        <w:pStyle w:val="Apara"/>
      </w:pPr>
      <w:r>
        <w:tab/>
      </w:r>
      <w:r w:rsidRPr="001163FE">
        <w:t>(a)</w:t>
      </w:r>
      <w:r w:rsidRPr="001163FE">
        <w:tab/>
      </w:r>
      <w:r w:rsidR="00463059" w:rsidRPr="001163FE">
        <w:t>both of the following apply:</w:t>
      </w:r>
    </w:p>
    <w:p w14:paraId="5BF0644D" w14:textId="77777777"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14:paraId="3044C1B4" w14:textId="77777777"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14:paraId="58C7E72A" w14:textId="77777777" w:rsidR="00463059" w:rsidRPr="001163FE" w:rsidRDefault="00682930" w:rsidP="00682930">
      <w:pPr>
        <w:pStyle w:val="Apara"/>
      </w:pPr>
      <w:r>
        <w:tab/>
      </w:r>
      <w:r w:rsidRPr="001163FE">
        <w:t>(b)</w:t>
      </w:r>
      <w:r w:rsidRPr="001163FE">
        <w:tab/>
      </w:r>
      <w:r w:rsidR="00463059" w:rsidRPr="001163FE">
        <w:t>the occupier of the premises agrees in writing.</w:t>
      </w:r>
    </w:p>
    <w:p w14:paraId="07FC08C2" w14:textId="77777777"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14:paraId="6AE8AD6D" w14:textId="77777777"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14:paraId="7B521C37" w14:textId="77777777"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14:paraId="1811604C" w14:textId="77777777"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14:paraId="6DA7EFE4" w14:textId="77777777"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14:paraId="5EAAE514" w14:textId="77777777"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14:paraId="5D2315CB" w14:textId="77777777"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14:paraId="2607EB4F" w14:textId="77777777" w:rsidR="00463059" w:rsidRPr="001163FE" w:rsidRDefault="00682930" w:rsidP="00682930">
      <w:pPr>
        <w:pStyle w:val="AH5Sec"/>
      </w:pPr>
      <w:bookmarkStart w:id="444" w:name="_Toc99630399"/>
      <w:r w:rsidRPr="009938F2">
        <w:rPr>
          <w:rStyle w:val="CharSectNo"/>
        </w:rPr>
        <w:t>352</w:t>
      </w:r>
      <w:r w:rsidRPr="001163FE">
        <w:tab/>
      </w:r>
      <w:r w:rsidR="00463059" w:rsidRPr="001163FE">
        <w:t>Access to things seized</w:t>
      </w:r>
      <w:bookmarkEnd w:id="444"/>
    </w:p>
    <w:p w14:paraId="18DAF205" w14:textId="77777777" w:rsidR="00463059" w:rsidRPr="001163FE" w:rsidRDefault="00463059" w:rsidP="00660BFC">
      <w:pPr>
        <w:pStyle w:val="Amainreturn"/>
      </w:pPr>
      <w:r w:rsidRPr="001163FE">
        <w:t>A person who would, apart from the seizure, be entitled to inspect a thing seized under this part may—</w:t>
      </w:r>
    </w:p>
    <w:p w14:paraId="228365C3" w14:textId="77777777" w:rsidR="00463059" w:rsidRPr="001163FE" w:rsidRDefault="00682930" w:rsidP="00682930">
      <w:pPr>
        <w:pStyle w:val="Apara"/>
      </w:pPr>
      <w:r>
        <w:tab/>
      </w:r>
      <w:r w:rsidRPr="001163FE">
        <w:t>(a)</w:t>
      </w:r>
      <w:r w:rsidRPr="001163FE">
        <w:tab/>
      </w:r>
      <w:r w:rsidR="00463059" w:rsidRPr="001163FE">
        <w:t>inspect it; and</w:t>
      </w:r>
    </w:p>
    <w:p w14:paraId="25E3A94E" w14:textId="77777777" w:rsidR="00463059" w:rsidRPr="001163FE" w:rsidRDefault="00682930" w:rsidP="00682930">
      <w:pPr>
        <w:pStyle w:val="Apara"/>
      </w:pPr>
      <w:r>
        <w:tab/>
      </w:r>
      <w:r w:rsidRPr="001163FE">
        <w:t>(b)</w:t>
      </w:r>
      <w:r w:rsidRPr="001163FE">
        <w:tab/>
      </w:r>
      <w:r w:rsidR="00463059" w:rsidRPr="001163FE">
        <w:t>if it is a document—take extracts from it or make copies of it.</w:t>
      </w:r>
    </w:p>
    <w:p w14:paraId="29E2E968" w14:textId="77777777" w:rsidR="00463059" w:rsidRPr="001163FE" w:rsidRDefault="00682930" w:rsidP="00682930">
      <w:pPr>
        <w:pStyle w:val="AH5Sec"/>
      </w:pPr>
      <w:bookmarkStart w:id="445" w:name="_Toc99630400"/>
      <w:r w:rsidRPr="009938F2">
        <w:rPr>
          <w:rStyle w:val="CharSectNo"/>
        </w:rPr>
        <w:lastRenderedPageBreak/>
        <w:t>353</w:t>
      </w:r>
      <w:r w:rsidRPr="001163FE">
        <w:tab/>
      </w:r>
      <w:r w:rsidR="00463059" w:rsidRPr="001163FE">
        <w:t>Return of things seized</w:t>
      </w:r>
      <w:bookmarkEnd w:id="445"/>
    </w:p>
    <w:p w14:paraId="01210CFB" w14:textId="77777777"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14:paraId="6BFBB69F" w14:textId="77777777"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14:paraId="3299EFDE" w14:textId="0E05F033"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5"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14:paraId="5693F1A3" w14:textId="77777777"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14:paraId="04A9D9D4" w14:textId="77777777"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14:paraId="031644CE" w14:textId="77777777"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14:paraId="085A3B73" w14:textId="77777777" w:rsidR="00463059" w:rsidRPr="001163FE" w:rsidRDefault="00682930" w:rsidP="00682930">
      <w:pPr>
        <w:pStyle w:val="Apara"/>
      </w:pPr>
      <w:r>
        <w:tab/>
      </w:r>
      <w:r w:rsidRPr="001163FE">
        <w:t>(b)</w:t>
      </w:r>
      <w:r w:rsidRPr="001163FE">
        <w:tab/>
      </w:r>
      <w:r w:rsidR="00463059" w:rsidRPr="001163FE">
        <w:t>if possession of it by its owner would be an offence.</w:t>
      </w:r>
    </w:p>
    <w:p w14:paraId="08A76F7E" w14:textId="77777777" w:rsidR="00463059" w:rsidRPr="001163FE" w:rsidRDefault="00682930" w:rsidP="00682930">
      <w:pPr>
        <w:pStyle w:val="AH5Sec"/>
      </w:pPr>
      <w:bookmarkStart w:id="446" w:name="_Toc99630401"/>
      <w:r w:rsidRPr="009938F2">
        <w:rPr>
          <w:rStyle w:val="CharSectNo"/>
        </w:rPr>
        <w:t>354</w:t>
      </w:r>
      <w:r w:rsidRPr="001163FE">
        <w:tab/>
      </w:r>
      <w:r w:rsidR="00463059" w:rsidRPr="001163FE">
        <w:t>Forfeiture of things</w:t>
      </w:r>
      <w:r w:rsidR="008B2336" w:rsidRPr="001163FE">
        <w:t xml:space="preserve"> seized</w:t>
      </w:r>
      <w:bookmarkEnd w:id="446"/>
    </w:p>
    <w:p w14:paraId="1A6CEE8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007CA13" w14:textId="77777777"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14:paraId="25E018B7" w14:textId="77777777" w:rsidR="00705A68" w:rsidRPr="001163FE" w:rsidRDefault="00682930" w:rsidP="00682930">
      <w:pPr>
        <w:pStyle w:val="Asubpara"/>
      </w:pPr>
      <w:r>
        <w:tab/>
      </w:r>
      <w:r w:rsidRPr="001163FE">
        <w:t>(i)</w:t>
      </w:r>
      <w:r w:rsidRPr="001163FE">
        <w:tab/>
      </w:r>
      <w:r w:rsidR="00705A68" w:rsidRPr="001163FE">
        <w:t>released under—</w:t>
      </w:r>
    </w:p>
    <w:p w14:paraId="2120E7D8" w14:textId="77777777"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14:paraId="066B0843" w14:textId="77777777"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14:paraId="5328AE0F" w14:textId="77777777"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14:paraId="5AAA465F" w14:textId="77777777"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14:paraId="515A8AF2" w14:textId="77777777"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14:paraId="199136FD" w14:textId="77777777"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14:paraId="72F74FEA" w14:textId="77777777"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14:paraId="14C1B334" w14:textId="77777777" w:rsidR="00463059" w:rsidRPr="001163FE" w:rsidRDefault="00682930" w:rsidP="00682930">
      <w:pPr>
        <w:pStyle w:val="Apara"/>
      </w:pPr>
      <w:r>
        <w:tab/>
      </w:r>
      <w:r w:rsidRPr="001163FE">
        <w:t>(a)</w:t>
      </w:r>
      <w:r w:rsidRPr="001163FE">
        <w:tab/>
      </w:r>
      <w:r w:rsidR="00463059" w:rsidRPr="001163FE">
        <w:t>is forfeited to the Territory; and</w:t>
      </w:r>
    </w:p>
    <w:p w14:paraId="66049AA5" w14:textId="77777777"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14:paraId="59AD9417" w14:textId="77777777" w:rsidR="00463059" w:rsidRPr="001163FE" w:rsidRDefault="00682930" w:rsidP="00682930">
      <w:pPr>
        <w:pStyle w:val="AH5Sec"/>
      </w:pPr>
      <w:bookmarkStart w:id="447" w:name="_Toc99630402"/>
      <w:r w:rsidRPr="009938F2">
        <w:rPr>
          <w:rStyle w:val="CharSectNo"/>
        </w:rPr>
        <w:t>355</w:t>
      </w:r>
      <w:r w:rsidRPr="001163FE">
        <w:tab/>
      </w:r>
      <w:r w:rsidR="00463059" w:rsidRPr="001163FE">
        <w:t>Power to destroy unsafe things</w:t>
      </w:r>
      <w:bookmarkEnd w:id="447"/>
    </w:p>
    <w:p w14:paraId="731722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14:paraId="59984005" w14:textId="77777777"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14:paraId="40DCEF3C" w14:textId="14DC83A9"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6" w:tooltip="A2001-14" w:history="1">
        <w:r w:rsidR="000E0483" w:rsidRPr="001163FE">
          <w:rPr>
            <w:rStyle w:val="charCitHyperlinkAbbrev"/>
          </w:rPr>
          <w:t>Legislation Act</w:t>
        </w:r>
      </w:hyperlink>
      <w:r w:rsidRPr="001163FE">
        <w:t>,</w:t>
      </w:r>
      <w:r w:rsidR="00D75E9F" w:rsidRPr="001163FE">
        <w:t xml:space="preserve"> s </w:t>
      </w:r>
      <w:r w:rsidRPr="001163FE">
        <w:t>46).</w:t>
      </w:r>
    </w:p>
    <w:p w14:paraId="76D2AE74" w14:textId="77777777" w:rsidR="00463059" w:rsidRPr="001163FE" w:rsidRDefault="00682930" w:rsidP="00682930">
      <w:pPr>
        <w:pStyle w:val="Amain"/>
      </w:pPr>
      <w:r>
        <w:tab/>
      </w:r>
      <w:r w:rsidRPr="001163FE">
        <w:t>(3)</w:t>
      </w:r>
      <w:r w:rsidRPr="001163FE">
        <w:tab/>
      </w:r>
      <w:r w:rsidR="00463059" w:rsidRPr="001163FE">
        <w:t>The direction may state 1 or more of the following:</w:t>
      </w:r>
    </w:p>
    <w:p w14:paraId="0B7B9A4B" w14:textId="77777777"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14:paraId="1FDAF65B" w14:textId="77777777"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14:paraId="2E29C2FF" w14:textId="77777777"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14:paraId="132A847C" w14:textId="77777777"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14:paraId="61294656" w14:textId="77777777" w:rsidR="00463059" w:rsidRPr="001163FE" w:rsidRDefault="00463059" w:rsidP="00660BFC">
      <w:pPr>
        <w:pStyle w:val="Penalty"/>
        <w:keepNext/>
        <w:rPr>
          <w:snapToGrid w:val="0"/>
        </w:rPr>
      </w:pPr>
      <w:r w:rsidRPr="001163FE">
        <w:rPr>
          <w:snapToGrid w:val="0"/>
        </w:rPr>
        <w:t>Maximum penalty:  20 penalty units.</w:t>
      </w:r>
    </w:p>
    <w:p w14:paraId="077C416A" w14:textId="77777777"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14:paraId="44E62FC3" w14:textId="77777777"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14:paraId="4DC324C7" w14:textId="77777777"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14:paraId="5266D76F" w14:textId="77777777"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14:paraId="4E63A1CD" w14:textId="6AB3A789"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2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F432590" w14:textId="77777777"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14:paraId="2E04FB53" w14:textId="77777777" w:rsidR="00463059" w:rsidRPr="001163FE" w:rsidRDefault="00682930" w:rsidP="00682930">
      <w:pPr>
        <w:pStyle w:val="AH5Sec"/>
      </w:pPr>
      <w:bookmarkStart w:id="448" w:name="_Toc99630403"/>
      <w:r w:rsidRPr="009938F2">
        <w:rPr>
          <w:rStyle w:val="CharSectNo"/>
        </w:rPr>
        <w:t>356</w:t>
      </w:r>
      <w:r w:rsidRPr="001163FE">
        <w:tab/>
      </w:r>
      <w:r w:rsidR="00463059" w:rsidRPr="001163FE">
        <w:t>Application for order disallowing seizure</w:t>
      </w:r>
      <w:bookmarkEnd w:id="448"/>
    </w:p>
    <w:p w14:paraId="102A7C37" w14:textId="77777777"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14:paraId="48EC1462" w14:textId="77777777"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14:paraId="23D6DB9B" w14:textId="77777777"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14:paraId="04B38149" w14:textId="77777777" w:rsidR="00463059" w:rsidRPr="001163FE" w:rsidRDefault="00682930" w:rsidP="00682930">
      <w:pPr>
        <w:pStyle w:val="AH5Sec"/>
      </w:pPr>
      <w:bookmarkStart w:id="449" w:name="_Toc99630404"/>
      <w:r w:rsidRPr="009938F2">
        <w:rPr>
          <w:rStyle w:val="CharSectNo"/>
        </w:rPr>
        <w:lastRenderedPageBreak/>
        <w:t>357</w:t>
      </w:r>
      <w:r w:rsidRPr="001163FE">
        <w:tab/>
      </w:r>
      <w:r w:rsidR="00463059" w:rsidRPr="001163FE">
        <w:t>Order for return of thing</w:t>
      </w:r>
      <w:r w:rsidR="008B2336" w:rsidRPr="001163FE">
        <w:t>s seized</w:t>
      </w:r>
      <w:bookmarkEnd w:id="449"/>
    </w:p>
    <w:p w14:paraId="757374EE"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14:paraId="6959BD21" w14:textId="77777777"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14:paraId="32B97FC5" w14:textId="77777777"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14:paraId="116767CF" w14:textId="77777777" w:rsidR="00463059" w:rsidRPr="001163FE" w:rsidRDefault="00682930" w:rsidP="00682930">
      <w:pPr>
        <w:pStyle w:val="Apara"/>
      </w:pPr>
      <w:r>
        <w:tab/>
      </w:r>
      <w:r w:rsidRPr="001163FE">
        <w:t>(b)</w:t>
      </w:r>
      <w:r w:rsidRPr="001163FE">
        <w:tab/>
      </w:r>
      <w:r w:rsidR="00463059" w:rsidRPr="001163FE">
        <w:t>the thing is not connected with an offence against this Act; and</w:t>
      </w:r>
    </w:p>
    <w:p w14:paraId="47062F5D" w14:textId="77777777" w:rsidR="00463059" w:rsidRPr="001163FE" w:rsidRDefault="00682930" w:rsidP="00682930">
      <w:pPr>
        <w:pStyle w:val="Apara"/>
      </w:pPr>
      <w:r>
        <w:tab/>
      </w:r>
      <w:r w:rsidRPr="001163FE">
        <w:t>(c)</w:t>
      </w:r>
      <w:r w:rsidRPr="001163FE">
        <w:tab/>
      </w:r>
      <w:r w:rsidR="00463059" w:rsidRPr="001163FE">
        <w:t>possession of the thing by the person would not be an offence.</w:t>
      </w:r>
    </w:p>
    <w:p w14:paraId="5353E158" w14:textId="77777777"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14:paraId="53F8CFA6" w14:textId="77777777"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14:paraId="0B42F59D" w14:textId="77777777"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14:paraId="22D54780" w14:textId="77777777"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14:paraId="6B24CD91" w14:textId="77777777"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14:paraId="7DEF2C3B" w14:textId="77777777" w:rsidR="00463059" w:rsidRPr="009938F2" w:rsidRDefault="00682930" w:rsidP="00682930">
      <w:pPr>
        <w:pStyle w:val="AH3Div"/>
      </w:pPr>
      <w:bookmarkStart w:id="450" w:name="_Toc99630405"/>
      <w:r w:rsidRPr="009938F2">
        <w:rPr>
          <w:rStyle w:val="CharDivNo"/>
        </w:rPr>
        <w:lastRenderedPageBreak/>
        <w:t>Division 14.2.5</w:t>
      </w:r>
      <w:r w:rsidRPr="001163FE">
        <w:tab/>
      </w:r>
      <w:r w:rsidR="00F12FAF" w:rsidRPr="009938F2">
        <w:rPr>
          <w:rStyle w:val="CharDivText"/>
        </w:rPr>
        <w:t xml:space="preserve">Enforcement—damage and </w:t>
      </w:r>
      <w:r w:rsidR="00463059" w:rsidRPr="009938F2">
        <w:rPr>
          <w:rStyle w:val="CharDivText"/>
        </w:rPr>
        <w:t>compensation</w:t>
      </w:r>
      <w:bookmarkEnd w:id="450"/>
    </w:p>
    <w:p w14:paraId="5B80DDAD" w14:textId="77777777" w:rsidR="00463059" w:rsidRPr="001163FE" w:rsidRDefault="00682930" w:rsidP="00682930">
      <w:pPr>
        <w:pStyle w:val="AH5Sec"/>
      </w:pPr>
      <w:bookmarkStart w:id="451" w:name="_Toc99630406"/>
      <w:r w:rsidRPr="009938F2">
        <w:rPr>
          <w:rStyle w:val="CharSectNo"/>
        </w:rPr>
        <w:t>358</w:t>
      </w:r>
      <w:r w:rsidRPr="001163FE">
        <w:tab/>
      </w:r>
      <w:r w:rsidR="00463059" w:rsidRPr="001163FE">
        <w:t>Damage etc to be minimised</w:t>
      </w:r>
      <w:bookmarkEnd w:id="451"/>
    </w:p>
    <w:p w14:paraId="79C514A1" w14:textId="77777777"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14:paraId="18B55C14" w14:textId="77777777"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14:paraId="009A1AD9" w14:textId="77777777" w:rsidR="00463059" w:rsidRPr="001163FE" w:rsidRDefault="00682930" w:rsidP="00682930">
      <w:pPr>
        <w:pStyle w:val="Amain"/>
      </w:pPr>
      <w:r>
        <w:tab/>
      </w:r>
      <w:r w:rsidRPr="001163FE">
        <w:t>(3)</w:t>
      </w:r>
      <w:r w:rsidRPr="001163FE">
        <w:tab/>
      </w:r>
      <w:r w:rsidR="00463059" w:rsidRPr="001163FE">
        <w:t>The notice must state that—</w:t>
      </w:r>
    </w:p>
    <w:p w14:paraId="3304B76C" w14:textId="77777777"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14:paraId="56FD73BD" w14:textId="77777777"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14:paraId="544E0645" w14:textId="77777777"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14:paraId="505356BD" w14:textId="77777777"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14:paraId="28336A0D" w14:textId="77777777" w:rsidR="00463059" w:rsidRPr="001163FE" w:rsidRDefault="00682930" w:rsidP="00682930">
      <w:pPr>
        <w:pStyle w:val="AH5Sec"/>
      </w:pPr>
      <w:bookmarkStart w:id="452" w:name="_Toc99630407"/>
      <w:r w:rsidRPr="009938F2">
        <w:rPr>
          <w:rStyle w:val="CharSectNo"/>
        </w:rPr>
        <w:lastRenderedPageBreak/>
        <w:t>359</w:t>
      </w:r>
      <w:r w:rsidRPr="001163FE">
        <w:tab/>
      </w:r>
      <w:r w:rsidR="00463059" w:rsidRPr="001163FE">
        <w:t>Compensation for exercise of enforcement powers</w:t>
      </w:r>
      <w:bookmarkEnd w:id="452"/>
    </w:p>
    <w:p w14:paraId="577842F2" w14:textId="77777777"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14:paraId="3BAD3008" w14:textId="77777777"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14:paraId="7E186EE1" w14:textId="77777777" w:rsidR="00463059" w:rsidRPr="001163FE" w:rsidRDefault="00682930" w:rsidP="00682930">
      <w:pPr>
        <w:pStyle w:val="Apara"/>
      </w:pPr>
      <w:r>
        <w:tab/>
      </w:r>
      <w:r w:rsidRPr="001163FE">
        <w:t>(a)</w:t>
      </w:r>
      <w:r w:rsidRPr="001163FE">
        <w:tab/>
      </w:r>
      <w:r w:rsidR="00463059" w:rsidRPr="001163FE">
        <w:t>compensation brought in a court of competent jurisdiction; or</w:t>
      </w:r>
    </w:p>
    <w:p w14:paraId="0A62B4FD" w14:textId="77777777"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14:paraId="07C5FC25" w14:textId="77777777"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14:paraId="5166CDB0" w14:textId="77777777"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14:paraId="6FEDC641" w14:textId="77777777" w:rsidR="00463059" w:rsidRPr="001163FE" w:rsidRDefault="00463059" w:rsidP="00660BFC">
      <w:pPr>
        <w:pStyle w:val="PageBreak"/>
      </w:pPr>
      <w:r w:rsidRPr="001163FE">
        <w:br w:type="page"/>
      </w:r>
    </w:p>
    <w:p w14:paraId="0FDBAC58" w14:textId="77777777" w:rsidR="00463059" w:rsidRPr="009938F2" w:rsidRDefault="00682930" w:rsidP="00682930">
      <w:pPr>
        <w:pStyle w:val="AH1Chapter"/>
      </w:pPr>
      <w:bookmarkStart w:id="453" w:name="_Toc99630408"/>
      <w:r w:rsidRPr="009938F2">
        <w:rPr>
          <w:rStyle w:val="CharChapNo"/>
        </w:rPr>
        <w:lastRenderedPageBreak/>
        <w:t>Chapter 15</w:t>
      </w:r>
      <w:r w:rsidRPr="001163FE">
        <w:tab/>
      </w:r>
      <w:r w:rsidR="00463059" w:rsidRPr="009938F2">
        <w:rPr>
          <w:rStyle w:val="CharChapText"/>
        </w:rPr>
        <w:t>Notification and review of decisions</w:t>
      </w:r>
      <w:bookmarkEnd w:id="453"/>
    </w:p>
    <w:p w14:paraId="796F61D7" w14:textId="77777777"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14:paraId="410965F3" w14:textId="77777777"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14:paraId="2098E409" w14:textId="77777777" w:rsidR="00463059" w:rsidRPr="001163FE" w:rsidRDefault="00682930" w:rsidP="00682930">
      <w:pPr>
        <w:pStyle w:val="AH5Sec"/>
      </w:pPr>
      <w:bookmarkStart w:id="454" w:name="_Toc99630409"/>
      <w:r w:rsidRPr="009938F2">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4"/>
    </w:p>
    <w:p w14:paraId="2470EF0F" w14:textId="77777777" w:rsidR="00463059" w:rsidRPr="001163FE" w:rsidRDefault="00463059" w:rsidP="00660BFC">
      <w:pPr>
        <w:pStyle w:val="Amainreturn"/>
        <w:keepNext/>
      </w:pPr>
      <w:r w:rsidRPr="001163FE">
        <w:t>In this chapter:</w:t>
      </w:r>
    </w:p>
    <w:p w14:paraId="1B8FD85C" w14:textId="77777777"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14:paraId="786C06F4" w14:textId="77777777" w:rsidR="00463059" w:rsidRPr="001163FE" w:rsidRDefault="00682930" w:rsidP="00682930">
      <w:pPr>
        <w:pStyle w:val="AH5Sec"/>
      </w:pPr>
      <w:bookmarkStart w:id="455" w:name="_Toc99630410"/>
      <w:r w:rsidRPr="009938F2">
        <w:rPr>
          <w:rStyle w:val="CharSectNo"/>
        </w:rPr>
        <w:t>361</w:t>
      </w:r>
      <w:r w:rsidRPr="001163FE">
        <w:tab/>
      </w:r>
      <w:r w:rsidR="00463059" w:rsidRPr="001163FE">
        <w:t>Reviewable decision notices</w:t>
      </w:r>
      <w:bookmarkEnd w:id="455"/>
    </w:p>
    <w:p w14:paraId="6353AE0F" w14:textId="77777777"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14:paraId="1C495330" w14:textId="092F1501"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2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14:paraId="440914D4" w14:textId="6E457FDB"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29" w:tooltip="A2008-35" w:history="1">
        <w:r w:rsidR="000E0483" w:rsidRPr="001163FE">
          <w:rPr>
            <w:rStyle w:val="charCitHyperlinkItal"/>
          </w:rPr>
          <w:t>ACT Civil and Administrative Tribunal Act 2008</w:t>
        </w:r>
      </w:hyperlink>
      <w:r w:rsidRPr="001163FE">
        <w:t>.</w:t>
      </w:r>
    </w:p>
    <w:p w14:paraId="2B70F24B" w14:textId="77777777" w:rsidR="00463059" w:rsidRPr="001163FE" w:rsidRDefault="00682930" w:rsidP="00682930">
      <w:pPr>
        <w:pStyle w:val="AH5Sec"/>
      </w:pPr>
      <w:bookmarkStart w:id="456" w:name="_Toc99630411"/>
      <w:r w:rsidRPr="009938F2">
        <w:rPr>
          <w:rStyle w:val="CharSectNo"/>
        </w:rPr>
        <w:t>362</w:t>
      </w:r>
      <w:r w:rsidRPr="001163FE">
        <w:tab/>
      </w:r>
      <w:r w:rsidR="00463059" w:rsidRPr="001163FE">
        <w:t>Applications for review</w:t>
      </w:r>
      <w:bookmarkEnd w:id="456"/>
    </w:p>
    <w:p w14:paraId="270BE297" w14:textId="77777777" w:rsidR="00463059" w:rsidRPr="001163FE" w:rsidRDefault="00463059" w:rsidP="00660BFC">
      <w:pPr>
        <w:pStyle w:val="Amainreturn"/>
        <w:keepNext/>
      </w:pPr>
      <w:r w:rsidRPr="001163FE">
        <w:t>The following may apply to the ACAT for review of a reviewable decision:</w:t>
      </w:r>
    </w:p>
    <w:p w14:paraId="0E008F4E" w14:textId="77777777"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14:paraId="46864BA6" w14:textId="77777777"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14:paraId="2910EE81" w14:textId="7B46F31C"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0"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14:paraId="099AA47B" w14:textId="77777777" w:rsidR="00463059" w:rsidRPr="001163FE" w:rsidRDefault="00463059" w:rsidP="00660BFC">
      <w:pPr>
        <w:pStyle w:val="PageBreak"/>
      </w:pPr>
      <w:r w:rsidRPr="001163FE">
        <w:br w:type="page"/>
      </w:r>
    </w:p>
    <w:p w14:paraId="0CA4BF74" w14:textId="77777777" w:rsidR="00463059" w:rsidRPr="009938F2" w:rsidRDefault="00682930" w:rsidP="00682930">
      <w:pPr>
        <w:pStyle w:val="AH1Chapter"/>
      </w:pPr>
      <w:bookmarkStart w:id="457" w:name="_Toc99630412"/>
      <w:r w:rsidRPr="009938F2">
        <w:rPr>
          <w:rStyle w:val="CharChapNo"/>
        </w:rPr>
        <w:lastRenderedPageBreak/>
        <w:t>Chapter 16</w:t>
      </w:r>
      <w:r w:rsidRPr="001163FE">
        <w:tab/>
      </w:r>
      <w:r w:rsidR="00463059" w:rsidRPr="009938F2">
        <w:rPr>
          <w:rStyle w:val="CharChapText"/>
        </w:rPr>
        <w:t>Miscellaneous</w:t>
      </w:r>
      <w:bookmarkEnd w:id="457"/>
    </w:p>
    <w:p w14:paraId="27518488"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7D562281" w14:textId="77777777" w:rsidR="00463059" w:rsidRPr="001163FE" w:rsidRDefault="00682930" w:rsidP="00682930">
      <w:pPr>
        <w:pStyle w:val="AH5Sec"/>
      </w:pPr>
      <w:bookmarkStart w:id="458" w:name="_Toc99630413"/>
      <w:r w:rsidRPr="009938F2">
        <w:rPr>
          <w:rStyle w:val="CharSectNo"/>
        </w:rPr>
        <w:t>363</w:t>
      </w:r>
      <w:r w:rsidRPr="001163FE">
        <w:tab/>
      </w:r>
      <w:r w:rsidR="00463059" w:rsidRPr="001163FE">
        <w:t>Certain information may be kept confidential</w:t>
      </w:r>
      <w:bookmarkEnd w:id="458"/>
    </w:p>
    <w:p w14:paraId="6C76AB8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14:paraId="1F9FD6EE" w14:textId="77777777" w:rsidR="00463059" w:rsidRPr="001163FE" w:rsidRDefault="00682930" w:rsidP="00682930">
      <w:pPr>
        <w:pStyle w:val="Apara"/>
      </w:pPr>
      <w:r>
        <w:tab/>
      </w:r>
      <w:r w:rsidRPr="001163FE">
        <w:t>(a)</w:t>
      </w:r>
      <w:r w:rsidRPr="001163FE">
        <w:tab/>
      </w:r>
      <w:r w:rsidR="00463059" w:rsidRPr="001163FE">
        <w:t>is preparing a document under this Act; and</w:t>
      </w:r>
    </w:p>
    <w:p w14:paraId="52051D6F" w14:textId="77777777"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14:paraId="29471546" w14:textId="77777777"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14:paraId="2707F220" w14:textId="77777777"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14:paraId="76E08B57" w14:textId="77777777"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14:paraId="1F4E8104" w14:textId="77777777" w:rsidR="00463059" w:rsidRPr="001163FE" w:rsidRDefault="00682930" w:rsidP="00682930">
      <w:pPr>
        <w:pStyle w:val="Amain"/>
      </w:pPr>
      <w:r>
        <w:tab/>
      </w:r>
      <w:r w:rsidRPr="001163FE">
        <w:t>(3)</w:t>
      </w:r>
      <w:r w:rsidRPr="001163FE">
        <w:tab/>
      </w:r>
      <w:r w:rsidR="00463059" w:rsidRPr="001163FE">
        <w:t>In this section:</w:t>
      </w:r>
    </w:p>
    <w:p w14:paraId="21B84C66" w14:textId="77777777" w:rsidR="00463059" w:rsidRPr="001163FE" w:rsidRDefault="00463059" w:rsidP="00682930">
      <w:pPr>
        <w:pStyle w:val="aDef"/>
        <w:keepNext/>
      </w:pPr>
      <w:r w:rsidRPr="001163FE">
        <w:rPr>
          <w:rStyle w:val="charBoldItals"/>
        </w:rPr>
        <w:t>relevant person</w:t>
      </w:r>
      <w:r w:rsidRPr="001163FE">
        <w:t xml:space="preserve"> means—</w:t>
      </w:r>
    </w:p>
    <w:p w14:paraId="3657A5A5" w14:textId="77777777" w:rsidR="00463059" w:rsidRPr="001163FE" w:rsidRDefault="00682930" w:rsidP="00682930">
      <w:pPr>
        <w:pStyle w:val="aDefpara"/>
        <w:keepNext/>
      </w:pPr>
      <w:r>
        <w:tab/>
      </w:r>
      <w:r w:rsidRPr="001163FE">
        <w:t>(a)</w:t>
      </w:r>
      <w:r w:rsidRPr="001163FE">
        <w:tab/>
      </w:r>
      <w:r w:rsidR="00463059" w:rsidRPr="001163FE">
        <w:t>the Minister; or</w:t>
      </w:r>
    </w:p>
    <w:p w14:paraId="5B7A7472" w14:textId="77777777" w:rsidR="00463059" w:rsidRPr="001163FE" w:rsidRDefault="00682930" w:rsidP="00682930">
      <w:pPr>
        <w:pStyle w:val="aDefpara"/>
        <w:keepNext/>
      </w:pPr>
      <w:r>
        <w:tab/>
      </w:r>
      <w:r w:rsidRPr="001163FE">
        <w:t>(b)</w:t>
      </w:r>
      <w:r w:rsidRPr="001163FE">
        <w:tab/>
      </w:r>
      <w:r w:rsidR="00463059" w:rsidRPr="001163FE">
        <w:t>the conservator; or</w:t>
      </w:r>
    </w:p>
    <w:p w14:paraId="03D21A86" w14:textId="77777777" w:rsidR="00463059" w:rsidRPr="001163FE" w:rsidRDefault="00682930" w:rsidP="00682930">
      <w:pPr>
        <w:pStyle w:val="aDefpara"/>
      </w:pPr>
      <w:r>
        <w:tab/>
      </w:r>
      <w:r w:rsidRPr="001163FE">
        <w:t>(c)</w:t>
      </w:r>
      <w:r w:rsidRPr="001163FE">
        <w:tab/>
      </w:r>
      <w:r w:rsidR="00463059" w:rsidRPr="001163FE">
        <w:t>the scientific committee.</w:t>
      </w:r>
    </w:p>
    <w:p w14:paraId="2E5049BE" w14:textId="77777777" w:rsidR="00463059" w:rsidRPr="001163FE" w:rsidRDefault="00682930" w:rsidP="00682930">
      <w:pPr>
        <w:pStyle w:val="AH5Sec"/>
        <w:rPr>
          <w:lang w:eastAsia="en-AU"/>
        </w:rPr>
      </w:pPr>
      <w:bookmarkStart w:id="459" w:name="_Toc99630414"/>
      <w:r w:rsidRPr="009938F2">
        <w:rPr>
          <w:rStyle w:val="CharSectNo"/>
        </w:rPr>
        <w:t>364</w:t>
      </w:r>
      <w:r w:rsidRPr="001163FE">
        <w:rPr>
          <w:lang w:eastAsia="en-AU"/>
        </w:rPr>
        <w:tab/>
      </w:r>
      <w:r w:rsidR="00463059" w:rsidRPr="001163FE">
        <w:rPr>
          <w:lang w:eastAsia="en-AU"/>
        </w:rPr>
        <w:t>Offences—use or divulge protected information</w:t>
      </w:r>
      <w:bookmarkEnd w:id="459"/>
    </w:p>
    <w:p w14:paraId="5929C74D" w14:textId="77777777"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32CFC78A"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14:paraId="6826C88E"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32E8DE1B" w14:textId="77777777"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14:paraId="2A9D8894"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788D5647"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6133CAB1"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14:paraId="1AF3CD88"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16209D18"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14:paraId="7C376E84" w14:textId="77777777"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14:paraId="7597C51F" w14:textId="77777777"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14:paraId="5A722A2D"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68C8DA2F" w14:textId="77777777"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14:paraId="7C67351B"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14:paraId="1E6D4C90"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14:paraId="621EFE9C"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14:paraId="5A1A9FC1" w14:textId="77777777"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14:paraId="4A6F9D55" w14:textId="6BE9716E"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1" w:tooltip="A2002-51" w:history="1">
        <w:r w:rsidR="000E0483" w:rsidRPr="001163FE">
          <w:rPr>
            <w:rStyle w:val="charCitHyperlinkAbbrev"/>
          </w:rPr>
          <w:t>Criminal Code</w:t>
        </w:r>
      </w:hyperlink>
      <w:r w:rsidRPr="001163FE">
        <w:t>,</w:t>
      </w:r>
      <w:r w:rsidR="00D75E9F" w:rsidRPr="001163FE">
        <w:t xml:space="preserve"> s </w:t>
      </w:r>
      <w:r w:rsidRPr="001163FE">
        <w:t>58).</w:t>
      </w:r>
    </w:p>
    <w:p w14:paraId="36F3A723" w14:textId="77777777"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14:paraId="3C5FBAB6" w14:textId="77777777" w:rsidR="00463059" w:rsidRPr="001163FE" w:rsidRDefault="00682930" w:rsidP="00682930">
      <w:pPr>
        <w:pStyle w:val="Amain"/>
      </w:pPr>
      <w:r>
        <w:tab/>
      </w:r>
      <w:r w:rsidRPr="001163FE">
        <w:t>(6)</w:t>
      </w:r>
      <w:r w:rsidRPr="001163FE">
        <w:tab/>
      </w:r>
      <w:r w:rsidR="00463059" w:rsidRPr="001163FE">
        <w:rPr>
          <w:lang w:eastAsia="en-AU"/>
        </w:rPr>
        <w:t>In this section:</w:t>
      </w:r>
    </w:p>
    <w:p w14:paraId="3F8ABF85" w14:textId="77777777"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14:paraId="48E21E44" w14:textId="77777777"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14:paraId="25B00573" w14:textId="77777777" w:rsidR="00463059" w:rsidRPr="001163FE" w:rsidRDefault="00682930" w:rsidP="00682930">
      <w:pPr>
        <w:pStyle w:val="aDefpara"/>
        <w:keepNext/>
      </w:pPr>
      <w:r>
        <w:tab/>
      </w:r>
      <w:r w:rsidRPr="001163FE">
        <w:t>(a)</w:t>
      </w:r>
      <w:r w:rsidRPr="001163FE">
        <w:tab/>
      </w:r>
      <w:r w:rsidR="00463059" w:rsidRPr="001163FE">
        <w:t>communicate; or</w:t>
      </w:r>
    </w:p>
    <w:p w14:paraId="6CCDD215" w14:textId="77777777" w:rsidR="00463059" w:rsidRPr="001163FE" w:rsidRDefault="00682930" w:rsidP="00682930">
      <w:pPr>
        <w:pStyle w:val="aDefpara"/>
      </w:pPr>
      <w:r>
        <w:tab/>
      </w:r>
      <w:r w:rsidRPr="001163FE">
        <w:t>(b)</w:t>
      </w:r>
      <w:r w:rsidRPr="001163FE">
        <w:tab/>
      </w:r>
      <w:r w:rsidR="00463059" w:rsidRPr="001163FE">
        <w:t>publish.</w:t>
      </w:r>
    </w:p>
    <w:p w14:paraId="2F017082" w14:textId="77777777"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14:paraId="6545EEE3" w14:textId="77777777" w:rsidR="004560FE" w:rsidRPr="001163FE" w:rsidRDefault="00682930" w:rsidP="00682930">
      <w:pPr>
        <w:pStyle w:val="aDefpara"/>
        <w:keepNext/>
      </w:pPr>
      <w:r>
        <w:tab/>
      </w:r>
      <w:r w:rsidRPr="001163FE">
        <w:t>(a)</w:t>
      </w:r>
      <w:r w:rsidRPr="001163FE">
        <w:tab/>
      </w:r>
      <w:r w:rsidR="004560FE" w:rsidRPr="001163FE">
        <w:t>a person who is or has been the conservator; or</w:t>
      </w:r>
    </w:p>
    <w:p w14:paraId="46EA5521" w14:textId="77777777"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14:paraId="26D0A496" w14:textId="77777777" w:rsidR="00463059" w:rsidRPr="001163FE" w:rsidRDefault="00682930" w:rsidP="00682930">
      <w:pPr>
        <w:pStyle w:val="aDefpara"/>
      </w:pPr>
      <w:r>
        <w:tab/>
      </w:r>
      <w:r w:rsidRPr="001163FE">
        <w:t>(c)</w:t>
      </w:r>
      <w:r w:rsidRPr="001163FE">
        <w:tab/>
      </w:r>
      <w:r w:rsidR="00463059" w:rsidRPr="001163FE">
        <w:t>anyone else who has exercised a function under this Act.</w:t>
      </w:r>
    </w:p>
    <w:p w14:paraId="2D46E0EA" w14:textId="77777777"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14:paraId="132F435B" w14:textId="77777777"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14:paraId="1737C570" w14:textId="77777777"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14:paraId="519E2930" w14:textId="77777777" w:rsidR="00463059" w:rsidRPr="001163FE" w:rsidRDefault="00682930" w:rsidP="00682930">
      <w:pPr>
        <w:pStyle w:val="AH5Sec"/>
      </w:pPr>
      <w:bookmarkStart w:id="460" w:name="_Toc99630415"/>
      <w:r w:rsidRPr="009938F2">
        <w:rPr>
          <w:rStyle w:val="CharSectNo"/>
        </w:rPr>
        <w:t>365</w:t>
      </w:r>
      <w:r w:rsidRPr="001163FE">
        <w:tab/>
      </w:r>
      <w:r w:rsidR="00463059" w:rsidRPr="001163FE">
        <w:t>Acts and omissions of representatives</w:t>
      </w:r>
      <w:bookmarkEnd w:id="460"/>
    </w:p>
    <w:p w14:paraId="3B9EE590" w14:textId="77777777"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14:paraId="59D997F5" w14:textId="77777777"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14:paraId="0BA77942" w14:textId="77777777"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14:paraId="32E397FE" w14:textId="77777777" w:rsidR="00463059" w:rsidRPr="001163FE" w:rsidRDefault="00682930" w:rsidP="00682930">
      <w:pPr>
        <w:pStyle w:val="Apara"/>
      </w:pPr>
      <w:r>
        <w:lastRenderedPageBreak/>
        <w:tab/>
      </w:r>
      <w:r w:rsidRPr="001163FE">
        <w:t>(b)</w:t>
      </w:r>
      <w:r w:rsidRPr="001163FE">
        <w:tab/>
      </w:r>
      <w:r w:rsidR="00463059" w:rsidRPr="001163FE">
        <w:t>the representative had the state of mind.</w:t>
      </w:r>
    </w:p>
    <w:p w14:paraId="604ABBE5" w14:textId="77777777"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14:paraId="2E172B1E" w14:textId="77777777"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14:paraId="49DDD917" w14:textId="77777777"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14:paraId="5EDE343A" w14:textId="77777777" w:rsidR="009925DD" w:rsidRPr="001163FE" w:rsidRDefault="00682930" w:rsidP="00682930">
      <w:pPr>
        <w:pStyle w:val="Amain"/>
      </w:pPr>
      <w:r>
        <w:tab/>
      </w:r>
      <w:r w:rsidRPr="001163FE">
        <w:t>(6)</w:t>
      </w:r>
      <w:r w:rsidRPr="001163FE">
        <w:tab/>
      </w:r>
      <w:r w:rsidR="009925DD" w:rsidRPr="001163FE">
        <w:t>In this section:</w:t>
      </w:r>
    </w:p>
    <w:p w14:paraId="0D866BFE" w14:textId="77777777" w:rsidR="009925DD" w:rsidRPr="001163FE" w:rsidRDefault="009925DD" w:rsidP="00682930">
      <w:pPr>
        <w:pStyle w:val="aDef"/>
        <w:keepNext/>
      </w:pPr>
      <w:r w:rsidRPr="001163FE">
        <w:rPr>
          <w:rStyle w:val="charBoldItals"/>
        </w:rPr>
        <w:t>person</w:t>
      </w:r>
      <w:r w:rsidRPr="001163FE">
        <w:t xml:space="preserve"> means an individual.</w:t>
      </w:r>
    </w:p>
    <w:p w14:paraId="78E9975B" w14:textId="75B17754" w:rsidR="009925DD" w:rsidRPr="001163FE" w:rsidRDefault="009925DD" w:rsidP="009925DD">
      <w:pPr>
        <w:pStyle w:val="aNote"/>
      </w:pPr>
      <w:r w:rsidRPr="001163FE">
        <w:rPr>
          <w:rStyle w:val="charItals"/>
        </w:rPr>
        <w:t>Note</w:t>
      </w:r>
      <w:r w:rsidRPr="001163FE">
        <w:tab/>
        <w:t xml:space="preserve">See the </w:t>
      </w:r>
      <w:hyperlink r:id="rId332" w:tooltip="A2002-51" w:history="1">
        <w:r w:rsidR="000E0483" w:rsidRPr="001163FE">
          <w:rPr>
            <w:rStyle w:val="charCitHyperlinkAbbrev"/>
          </w:rPr>
          <w:t>Criminal Code</w:t>
        </w:r>
      </w:hyperlink>
      <w:r w:rsidRPr="001163FE">
        <w:t>, pt 2.5 for provisions about corporate criminal responsibility.</w:t>
      </w:r>
    </w:p>
    <w:p w14:paraId="34608515" w14:textId="77777777" w:rsidR="009925DD" w:rsidRPr="001163FE" w:rsidRDefault="009925DD" w:rsidP="00484EDB">
      <w:pPr>
        <w:pStyle w:val="aDef"/>
      </w:pPr>
      <w:r w:rsidRPr="001163FE">
        <w:rPr>
          <w:rStyle w:val="charBoldItals"/>
        </w:rPr>
        <w:t>representative</w:t>
      </w:r>
      <w:r w:rsidRPr="001163FE">
        <w:t>, of a person, means an employee or agent of the person.</w:t>
      </w:r>
    </w:p>
    <w:p w14:paraId="75DE3664" w14:textId="77777777" w:rsidR="009925DD" w:rsidRPr="001163FE" w:rsidRDefault="009925DD" w:rsidP="00682930">
      <w:pPr>
        <w:pStyle w:val="aDef"/>
        <w:keepNext/>
      </w:pPr>
      <w:r w:rsidRPr="001163FE">
        <w:rPr>
          <w:rStyle w:val="charBoldItals"/>
        </w:rPr>
        <w:t>state of mind</w:t>
      </w:r>
      <w:r w:rsidRPr="001163FE">
        <w:t>, of a person, includes—</w:t>
      </w:r>
    </w:p>
    <w:p w14:paraId="68D98A45" w14:textId="77777777"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14:paraId="7C9A614A" w14:textId="77777777"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14:paraId="4993471F" w14:textId="77777777" w:rsidR="00463059" w:rsidRPr="001163FE" w:rsidRDefault="00682930" w:rsidP="00682930">
      <w:pPr>
        <w:pStyle w:val="AH5Sec"/>
      </w:pPr>
      <w:bookmarkStart w:id="461" w:name="_Toc99630416"/>
      <w:r w:rsidRPr="009938F2">
        <w:rPr>
          <w:rStyle w:val="CharSectNo"/>
        </w:rPr>
        <w:t>366</w:t>
      </w:r>
      <w:r w:rsidRPr="001163FE">
        <w:tab/>
      </w:r>
      <w:r w:rsidR="00463059" w:rsidRPr="001163FE">
        <w:t>Criminal liability of executive officers</w:t>
      </w:r>
      <w:bookmarkEnd w:id="461"/>
    </w:p>
    <w:p w14:paraId="321C5830" w14:textId="77777777" w:rsidR="00463059" w:rsidRPr="001163FE" w:rsidRDefault="00682930" w:rsidP="00682930">
      <w:pPr>
        <w:pStyle w:val="Amain"/>
      </w:pPr>
      <w:r>
        <w:tab/>
      </w:r>
      <w:r w:rsidRPr="001163FE">
        <w:t>(1)</w:t>
      </w:r>
      <w:r w:rsidRPr="001163FE">
        <w:tab/>
      </w:r>
      <w:r w:rsidR="00463059" w:rsidRPr="001163FE">
        <w:t>An executive officer of a corporation commits an offence if—</w:t>
      </w:r>
    </w:p>
    <w:p w14:paraId="047000CF" w14:textId="77777777" w:rsidR="00463059" w:rsidRPr="001163FE" w:rsidRDefault="00682930" w:rsidP="00682930">
      <w:pPr>
        <w:pStyle w:val="Apara"/>
      </w:pPr>
      <w:r>
        <w:tab/>
      </w:r>
      <w:r w:rsidRPr="001163FE">
        <w:t>(a)</w:t>
      </w:r>
      <w:r w:rsidRPr="001163FE">
        <w:tab/>
      </w:r>
      <w:r w:rsidR="00463059" w:rsidRPr="001163FE">
        <w:t>the corporation contravenes a provision of this Act; and</w:t>
      </w:r>
    </w:p>
    <w:p w14:paraId="57DBB0BB" w14:textId="77777777"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14:paraId="2217E43B" w14:textId="77777777"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14:paraId="099B6D4D" w14:textId="77777777"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14:paraId="2ABCC97D" w14:textId="77777777"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14:paraId="278A81D3" w14:textId="77777777" w:rsidR="00463059" w:rsidRPr="001163FE" w:rsidRDefault="00463059" w:rsidP="00660BFC">
      <w:pPr>
        <w:pStyle w:val="Penalty"/>
        <w:keepNext/>
      </w:pPr>
      <w:r w:rsidRPr="001163FE">
        <w:t>Maximum penalty:  The maximum penalty that may be imposed for the commission of the relevant offence by an individual.</w:t>
      </w:r>
    </w:p>
    <w:p w14:paraId="07A34516" w14:textId="77777777"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14:paraId="1D9E10C5" w14:textId="77777777"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14:paraId="53F61CBF" w14:textId="77777777"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14:paraId="23B9BAA8" w14:textId="77777777"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14:paraId="273A8EC2" w14:textId="77777777"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14:paraId="0C836625" w14:textId="77777777"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14:paraId="27F25FBA" w14:textId="77777777"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14:paraId="184F2496" w14:textId="77777777"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14:paraId="2F3B42F1" w14:textId="77777777"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14:paraId="0F83F716" w14:textId="77777777" w:rsidR="00EF34FE" w:rsidRPr="001163FE" w:rsidRDefault="00682930" w:rsidP="00694544">
      <w:pPr>
        <w:pStyle w:val="Amain"/>
        <w:keepNext/>
      </w:pPr>
      <w:r>
        <w:lastRenderedPageBreak/>
        <w:tab/>
      </w:r>
      <w:r w:rsidRPr="001163FE">
        <w:t>(6)</w:t>
      </w:r>
      <w:r w:rsidRPr="001163FE">
        <w:tab/>
      </w:r>
      <w:r w:rsidR="00EF34FE" w:rsidRPr="001163FE">
        <w:t>In this section:</w:t>
      </w:r>
    </w:p>
    <w:p w14:paraId="54AAD12C" w14:textId="77777777"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14:paraId="38275815" w14:textId="77777777" w:rsidR="00463059" w:rsidRPr="001163FE" w:rsidRDefault="00682930" w:rsidP="00682930">
      <w:pPr>
        <w:pStyle w:val="AH5Sec"/>
      </w:pPr>
      <w:bookmarkStart w:id="462" w:name="_Toc99630417"/>
      <w:r w:rsidRPr="009938F2">
        <w:rPr>
          <w:rStyle w:val="CharSectNo"/>
        </w:rPr>
        <w:t>367</w:t>
      </w:r>
      <w:r w:rsidRPr="001163FE">
        <w:tab/>
      </w:r>
      <w:r w:rsidR="00463059" w:rsidRPr="001163FE">
        <w:t>Evidentiary certificates</w:t>
      </w:r>
      <w:bookmarkEnd w:id="462"/>
    </w:p>
    <w:p w14:paraId="586AE1F6" w14:textId="77777777"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14:paraId="176B8D63" w14:textId="77777777"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14:paraId="141BBB7A" w14:textId="77777777"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14:paraId="06F3E6C1"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14:paraId="55E82CC4" w14:textId="77777777"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14:paraId="470A2CF3" w14:textId="77777777" w:rsidR="00463059" w:rsidRPr="001163FE" w:rsidRDefault="00682930" w:rsidP="00682930">
      <w:pPr>
        <w:pStyle w:val="AH5Sec"/>
      </w:pPr>
      <w:bookmarkStart w:id="463" w:name="_Toc99630418"/>
      <w:r w:rsidRPr="009938F2">
        <w:rPr>
          <w:rStyle w:val="CharSectNo"/>
        </w:rPr>
        <w:t>368</w:t>
      </w:r>
      <w:r w:rsidRPr="001163FE">
        <w:tab/>
      </w:r>
      <w:r w:rsidR="00463059" w:rsidRPr="001163FE">
        <w:t>Determination of fees etc</w:t>
      </w:r>
      <w:bookmarkEnd w:id="463"/>
    </w:p>
    <w:p w14:paraId="6C6B46A2" w14:textId="77777777" w:rsidR="00463059" w:rsidRPr="001163FE" w:rsidRDefault="00682930" w:rsidP="00682930">
      <w:pPr>
        <w:pStyle w:val="Amain"/>
      </w:pPr>
      <w:r>
        <w:tab/>
      </w:r>
      <w:r w:rsidRPr="001163FE">
        <w:t>(1)</w:t>
      </w:r>
      <w:r w:rsidRPr="001163FE">
        <w:tab/>
      </w:r>
      <w:r w:rsidR="00463059" w:rsidRPr="001163FE">
        <w:t>The Minister may determine—</w:t>
      </w:r>
    </w:p>
    <w:p w14:paraId="6A81A551" w14:textId="77777777" w:rsidR="00463059" w:rsidRPr="001163FE" w:rsidRDefault="00682930" w:rsidP="00682930">
      <w:pPr>
        <w:pStyle w:val="Apara"/>
      </w:pPr>
      <w:r>
        <w:tab/>
      </w:r>
      <w:r w:rsidRPr="001163FE">
        <w:t>(a)</w:t>
      </w:r>
      <w:r w:rsidRPr="001163FE">
        <w:tab/>
      </w:r>
      <w:r w:rsidR="00463059" w:rsidRPr="001163FE">
        <w:t>fees for this Act; and</w:t>
      </w:r>
    </w:p>
    <w:p w14:paraId="0AB006FF" w14:textId="77777777"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14:paraId="1E090DB3" w14:textId="77777777"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14:paraId="5C5F542F" w14:textId="343BC0C9" w:rsidR="00463059" w:rsidRPr="001163FE" w:rsidRDefault="00463059" w:rsidP="00660BFC">
      <w:pPr>
        <w:pStyle w:val="aNote"/>
      </w:pPr>
      <w:r w:rsidRPr="001163FE">
        <w:rPr>
          <w:rStyle w:val="charItals"/>
        </w:rPr>
        <w:t>Note</w:t>
      </w:r>
      <w:r w:rsidRPr="001163FE">
        <w:tab/>
        <w:t xml:space="preserve">The </w:t>
      </w:r>
      <w:hyperlink r:id="rId333"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14:paraId="502D65D7" w14:textId="77777777"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14:paraId="78A8CFFB" w14:textId="735FAED1"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4" w:tooltip="A2001-14" w:history="1">
        <w:r w:rsidR="000E0483" w:rsidRPr="001163FE">
          <w:rPr>
            <w:rStyle w:val="charCitHyperlinkAbbrev"/>
          </w:rPr>
          <w:t>Legislation Act</w:t>
        </w:r>
      </w:hyperlink>
      <w:r w:rsidRPr="001163FE">
        <w:t>.</w:t>
      </w:r>
    </w:p>
    <w:p w14:paraId="1A393940" w14:textId="77777777" w:rsidR="00463059" w:rsidRPr="001163FE" w:rsidRDefault="00682930" w:rsidP="00682930">
      <w:pPr>
        <w:pStyle w:val="AH5Sec"/>
        <w:rPr>
          <w:b w:val="0"/>
        </w:rPr>
      </w:pPr>
      <w:bookmarkStart w:id="464" w:name="_Toc99630419"/>
      <w:r w:rsidRPr="009938F2">
        <w:rPr>
          <w:rStyle w:val="CharSectNo"/>
        </w:rPr>
        <w:t>370</w:t>
      </w:r>
      <w:r w:rsidRPr="001163FE">
        <w:tab/>
      </w:r>
      <w:r w:rsidR="00463059" w:rsidRPr="001163FE">
        <w:t>Regulation-making power</w:t>
      </w:r>
      <w:bookmarkEnd w:id="464"/>
    </w:p>
    <w:p w14:paraId="2056025A" w14:textId="77777777" w:rsidR="00463059" w:rsidRPr="001163FE" w:rsidRDefault="00682930" w:rsidP="00682930">
      <w:pPr>
        <w:pStyle w:val="Amain"/>
        <w:keepNext/>
      </w:pPr>
      <w:r>
        <w:tab/>
      </w:r>
      <w:r w:rsidRPr="001163FE">
        <w:t>(1)</w:t>
      </w:r>
      <w:r w:rsidRPr="001163FE">
        <w:tab/>
      </w:r>
      <w:r w:rsidR="00463059" w:rsidRPr="001163FE">
        <w:t>The Executive may make regulations for this Act.</w:t>
      </w:r>
    </w:p>
    <w:p w14:paraId="1EA4EFB8" w14:textId="38C272ED"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5" w:tooltip="A2001-14" w:history="1">
        <w:r w:rsidR="000E0483" w:rsidRPr="001163FE">
          <w:rPr>
            <w:rStyle w:val="charCitHyperlinkAbbrev"/>
          </w:rPr>
          <w:t>Legislation Act</w:t>
        </w:r>
      </w:hyperlink>
      <w:r w:rsidRPr="001163FE">
        <w:t>.</w:t>
      </w:r>
    </w:p>
    <w:p w14:paraId="388D2216" w14:textId="77777777"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14:paraId="19618155" w14:textId="77777777" w:rsidR="00EA371E" w:rsidRPr="001163FE" w:rsidRDefault="00682930" w:rsidP="00682930">
      <w:pPr>
        <w:pStyle w:val="AH5Sec"/>
      </w:pPr>
      <w:bookmarkStart w:id="465" w:name="_Toc99630420"/>
      <w:r w:rsidRPr="009938F2">
        <w:rPr>
          <w:rStyle w:val="CharSectNo"/>
        </w:rPr>
        <w:t>371</w:t>
      </w:r>
      <w:r w:rsidRPr="001163FE">
        <w:tab/>
      </w:r>
      <w:r w:rsidR="00EA371E" w:rsidRPr="001163FE">
        <w:t>Review of Act</w:t>
      </w:r>
      <w:bookmarkEnd w:id="465"/>
    </w:p>
    <w:p w14:paraId="4CAB5D77" w14:textId="77777777"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14:paraId="652D71EC" w14:textId="16BFB043"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6" w:tooltip="A2001-14" w:history="1">
        <w:r w:rsidRPr="001163FE">
          <w:rPr>
            <w:rStyle w:val="charCitHyperlinkAbbrev"/>
          </w:rPr>
          <w:t>Legislation Act</w:t>
        </w:r>
      </w:hyperlink>
      <w:r w:rsidRPr="001163FE">
        <w:t>, s 104).</w:t>
      </w:r>
    </w:p>
    <w:p w14:paraId="089964CE" w14:textId="77777777" w:rsidR="001B513B" w:rsidRDefault="001B513B" w:rsidP="001B513B">
      <w:pPr>
        <w:pStyle w:val="02Text"/>
        <w:sectPr w:rsidR="001B513B">
          <w:headerReference w:type="even" r:id="rId337"/>
          <w:headerReference w:type="default" r:id="rId338"/>
          <w:footerReference w:type="even" r:id="rId339"/>
          <w:footerReference w:type="default" r:id="rId340"/>
          <w:footerReference w:type="first" r:id="rId341"/>
          <w:pgSz w:w="11907" w:h="16839" w:code="9"/>
          <w:pgMar w:top="3880" w:right="1900" w:bottom="3100" w:left="2300" w:header="1800" w:footer="1760" w:gutter="0"/>
          <w:pgNumType w:start="1"/>
          <w:cols w:space="720"/>
          <w:titlePg/>
          <w:docGrid w:linePitch="254"/>
        </w:sectPr>
      </w:pPr>
    </w:p>
    <w:p w14:paraId="750D31F8" w14:textId="77777777" w:rsidR="00463059" w:rsidRPr="001163FE" w:rsidRDefault="00463059" w:rsidP="00660BFC">
      <w:pPr>
        <w:pStyle w:val="PageBreak"/>
      </w:pPr>
      <w:r w:rsidRPr="001163FE">
        <w:br w:type="page"/>
      </w:r>
    </w:p>
    <w:p w14:paraId="1642F354" w14:textId="77777777" w:rsidR="00463059" w:rsidRPr="009938F2" w:rsidRDefault="00682930" w:rsidP="00682930">
      <w:pPr>
        <w:pStyle w:val="Sched-heading"/>
      </w:pPr>
      <w:bookmarkStart w:id="466" w:name="_Toc99630421"/>
      <w:r w:rsidRPr="009938F2">
        <w:rPr>
          <w:rStyle w:val="CharChapNo"/>
        </w:rPr>
        <w:lastRenderedPageBreak/>
        <w:t>Schedule 1</w:t>
      </w:r>
      <w:r w:rsidRPr="001163FE">
        <w:tab/>
      </w:r>
      <w:r w:rsidR="00463059" w:rsidRPr="009938F2">
        <w:rPr>
          <w:rStyle w:val="CharChapText"/>
        </w:rPr>
        <w:t>Reviewable decisions</w:t>
      </w:r>
      <w:bookmarkEnd w:id="466"/>
    </w:p>
    <w:p w14:paraId="217D974A" w14:textId="77777777" w:rsidR="00463059" w:rsidRPr="001163FE" w:rsidRDefault="00463059" w:rsidP="00660BFC">
      <w:pPr>
        <w:pStyle w:val="ref"/>
      </w:pPr>
      <w:r w:rsidRPr="001163FE">
        <w:t>(se</w:t>
      </w:r>
      <w:r w:rsidR="00451C16" w:rsidRPr="001163FE">
        <w:t>e ch 15</w:t>
      </w:r>
      <w:r w:rsidRPr="001163FE">
        <w:t>)</w:t>
      </w:r>
    </w:p>
    <w:p w14:paraId="6A21A714" w14:textId="77777777"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14:paraId="4F6E1188" w14:textId="77777777" w:rsidTr="00C7238D">
        <w:trPr>
          <w:cantSplit/>
          <w:tblHeader/>
        </w:trPr>
        <w:tc>
          <w:tcPr>
            <w:tcW w:w="1068" w:type="dxa"/>
            <w:tcBorders>
              <w:bottom w:val="single" w:sz="4" w:space="0" w:color="auto"/>
            </w:tcBorders>
          </w:tcPr>
          <w:p w14:paraId="2813A91F" w14:textId="77777777" w:rsidR="00463059" w:rsidRPr="001163FE" w:rsidRDefault="00463059" w:rsidP="00660BFC">
            <w:pPr>
              <w:pStyle w:val="TableColHd"/>
            </w:pPr>
            <w:r w:rsidRPr="001163FE">
              <w:t>column 1</w:t>
            </w:r>
          </w:p>
          <w:p w14:paraId="154BD199" w14:textId="77777777" w:rsidR="00463059" w:rsidRPr="001163FE" w:rsidRDefault="00463059" w:rsidP="00660BFC">
            <w:pPr>
              <w:pStyle w:val="TableColHd"/>
            </w:pPr>
            <w:r w:rsidRPr="001163FE">
              <w:t>item</w:t>
            </w:r>
          </w:p>
        </w:tc>
        <w:tc>
          <w:tcPr>
            <w:tcW w:w="1167" w:type="dxa"/>
            <w:tcBorders>
              <w:bottom w:val="single" w:sz="4" w:space="0" w:color="auto"/>
            </w:tcBorders>
          </w:tcPr>
          <w:p w14:paraId="18B48B10" w14:textId="77777777" w:rsidR="00463059" w:rsidRPr="001163FE" w:rsidRDefault="00463059" w:rsidP="00660BFC">
            <w:pPr>
              <w:pStyle w:val="TableColHd"/>
            </w:pPr>
            <w:r w:rsidRPr="001163FE">
              <w:t>column 2</w:t>
            </w:r>
          </w:p>
          <w:p w14:paraId="6147AC4B" w14:textId="77777777" w:rsidR="00463059" w:rsidRPr="001163FE" w:rsidRDefault="00463059" w:rsidP="00660BFC">
            <w:pPr>
              <w:pStyle w:val="TableColHd"/>
            </w:pPr>
            <w:r w:rsidRPr="001163FE">
              <w:t>section</w:t>
            </w:r>
          </w:p>
        </w:tc>
        <w:tc>
          <w:tcPr>
            <w:tcW w:w="3633" w:type="dxa"/>
            <w:tcBorders>
              <w:bottom w:val="single" w:sz="4" w:space="0" w:color="auto"/>
            </w:tcBorders>
          </w:tcPr>
          <w:p w14:paraId="15A99E07" w14:textId="77777777" w:rsidR="00463059" w:rsidRPr="001163FE" w:rsidRDefault="00463059" w:rsidP="00660BFC">
            <w:pPr>
              <w:pStyle w:val="TableColHd"/>
            </w:pPr>
            <w:r w:rsidRPr="001163FE">
              <w:t>column 3</w:t>
            </w:r>
          </w:p>
          <w:p w14:paraId="272031C9" w14:textId="77777777" w:rsidR="00463059" w:rsidRPr="001163FE" w:rsidRDefault="00463059" w:rsidP="00660BFC">
            <w:pPr>
              <w:pStyle w:val="TableColHd"/>
            </w:pPr>
            <w:r w:rsidRPr="001163FE">
              <w:t>decision</w:t>
            </w:r>
          </w:p>
        </w:tc>
        <w:tc>
          <w:tcPr>
            <w:tcW w:w="2080" w:type="dxa"/>
            <w:tcBorders>
              <w:bottom w:val="single" w:sz="4" w:space="0" w:color="auto"/>
            </w:tcBorders>
          </w:tcPr>
          <w:p w14:paraId="1922AB30" w14:textId="77777777" w:rsidR="00463059" w:rsidRPr="001163FE" w:rsidRDefault="00463059" w:rsidP="00660BFC">
            <w:pPr>
              <w:pStyle w:val="TableColHd"/>
            </w:pPr>
            <w:r w:rsidRPr="001163FE">
              <w:t>column 4</w:t>
            </w:r>
          </w:p>
          <w:p w14:paraId="620E08A2" w14:textId="77777777" w:rsidR="00463059" w:rsidRPr="001163FE" w:rsidRDefault="00463059" w:rsidP="00660BFC">
            <w:pPr>
              <w:pStyle w:val="TableColHd"/>
            </w:pPr>
            <w:r w:rsidRPr="001163FE">
              <w:t>entity</w:t>
            </w:r>
          </w:p>
        </w:tc>
      </w:tr>
      <w:tr w:rsidR="00463059" w:rsidRPr="001163FE" w14:paraId="6D0CD3D3" w14:textId="77777777" w:rsidTr="00C7238D">
        <w:trPr>
          <w:cantSplit/>
        </w:trPr>
        <w:tc>
          <w:tcPr>
            <w:tcW w:w="1068" w:type="dxa"/>
          </w:tcPr>
          <w:p w14:paraId="4CA370B6" w14:textId="77777777" w:rsidR="00463059" w:rsidRPr="001163FE" w:rsidRDefault="00463059" w:rsidP="00660BFC">
            <w:pPr>
              <w:pStyle w:val="TableNumbered"/>
              <w:numPr>
                <w:ilvl w:val="0"/>
                <w:numId w:val="0"/>
              </w:numPr>
              <w:ind w:left="360" w:hanging="360"/>
            </w:pPr>
            <w:r w:rsidRPr="001163FE">
              <w:t>1</w:t>
            </w:r>
          </w:p>
        </w:tc>
        <w:tc>
          <w:tcPr>
            <w:tcW w:w="1167" w:type="dxa"/>
          </w:tcPr>
          <w:p w14:paraId="3527DBF2" w14:textId="77777777"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14:paraId="552DA6FC" w14:textId="77777777" w:rsidR="00463059" w:rsidRPr="001163FE" w:rsidRDefault="00463059" w:rsidP="00660BFC">
            <w:pPr>
              <w:pStyle w:val="TableText"/>
              <w:rPr>
                <w:sz w:val="20"/>
              </w:rPr>
            </w:pPr>
            <w:r w:rsidRPr="001163FE">
              <w:rPr>
                <w:sz w:val="20"/>
              </w:rPr>
              <w:t>issue restore excavation direction</w:t>
            </w:r>
          </w:p>
        </w:tc>
        <w:tc>
          <w:tcPr>
            <w:tcW w:w="2080" w:type="dxa"/>
          </w:tcPr>
          <w:p w14:paraId="536BE3BE" w14:textId="77777777" w:rsidR="00463059" w:rsidRPr="001163FE" w:rsidRDefault="00463059" w:rsidP="00660BFC">
            <w:pPr>
              <w:pStyle w:val="TableText"/>
              <w:rPr>
                <w:sz w:val="20"/>
              </w:rPr>
            </w:pPr>
            <w:r w:rsidRPr="001163FE">
              <w:rPr>
                <w:sz w:val="20"/>
              </w:rPr>
              <w:t>person directed</w:t>
            </w:r>
          </w:p>
        </w:tc>
      </w:tr>
      <w:tr w:rsidR="00463059" w:rsidRPr="001163FE" w14:paraId="2814355D" w14:textId="77777777" w:rsidTr="00C7238D">
        <w:trPr>
          <w:cantSplit/>
        </w:trPr>
        <w:tc>
          <w:tcPr>
            <w:tcW w:w="1068" w:type="dxa"/>
          </w:tcPr>
          <w:p w14:paraId="202743C2" w14:textId="77777777" w:rsidR="00463059" w:rsidRPr="001163FE" w:rsidRDefault="00463059" w:rsidP="00660BFC">
            <w:pPr>
              <w:pStyle w:val="TableNumbered"/>
              <w:numPr>
                <w:ilvl w:val="0"/>
                <w:numId w:val="0"/>
              </w:numPr>
              <w:ind w:left="360" w:hanging="360"/>
            </w:pPr>
            <w:r w:rsidRPr="001163FE">
              <w:t>2</w:t>
            </w:r>
          </w:p>
        </w:tc>
        <w:tc>
          <w:tcPr>
            <w:tcW w:w="1167" w:type="dxa"/>
          </w:tcPr>
          <w:p w14:paraId="1D5F37EE" w14:textId="77777777"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14:paraId="68F15FC1" w14:textId="77777777" w:rsidR="00463059" w:rsidRPr="001163FE" w:rsidRDefault="00463059" w:rsidP="00660BFC">
            <w:pPr>
              <w:pStyle w:val="TableText"/>
              <w:rPr>
                <w:sz w:val="20"/>
              </w:rPr>
            </w:pPr>
            <w:r w:rsidRPr="001163FE">
              <w:rPr>
                <w:sz w:val="20"/>
              </w:rPr>
              <w:t>issue repair damage direction</w:t>
            </w:r>
          </w:p>
        </w:tc>
        <w:tc>
          <w:tcPr>
            <w:tcW w:w="2080" w:type="dxa"/>
          </w:tcPr>
          <w:p w14:paraId="0EF35518" w14:textId="77777777" w:rsidR="00463059" w:rsidRPr="001163FE" w:rsidRDefault="00463059" w:rsidP="00660BFC">
            <w:pPr>
              <w:pStyle w:val="TableText"/>
              <w:rPr>
                <w:sz w:val="20"/>
              </w:rPr>
            </w:pPr>
            <w:r w:rsidRPr="001163FE">
              <w:rPr>
                <w:sz w:val="20"/>
              </w:rPr>
              <w:t>person directed</w:t>
            </w:r>
          </w:p>
        </w:tc>
      </w:tr>
      <w:tr w:rsidR="009B3157" w:rsidRPr="001163FE" w14:paraId="06C10119" w14:textId="77777777" w:rsidTr="00C7238D">
        <w:trPr>
          <w:cantSplit/>
        </w:trPr>
        <w:tc>
          <w:tcPr>
            <w:tcW w:w="1068" w:type="dxa"/>
          </w:tcPr>
          <w:p w14:paraId="2A4FFABE" w14:textId="77777777" w:rsidR="009B3157" w:rsidRPr="001163FE" w:rsidRDefault="00087C34" w:rsidP="00660BFC">
            <w:pPr>
              <w:pStyle w:val="TableNumbered"/>
              <w:numPr>
                <w:ilvl w:val="0"/>
                <w:numId w:val="0"/>
              </w:numPr>
              <w:ind w:left="360" w:hanging="360"/>
            </w:pPr>
            <w:r w:rsidRPr="001163FE">
              <w:t>3</w:t>
            </w:r>
          </w:p>
        </w:tc>
        <w:tc>
          <w:tcPr>
            <w:tcW w:w="1167" w:type="dxa"/>
          </w:tcPr>
          <w:p w14:paraId="59530936" w14:textId="77777777"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14:paraId="619553AD" w14:textId="77777777" w:rsidR="009B3157" w:rsidRPr="001163FE" w:rsidRDefault="009B3157" w:rsidP="00660BFC">
            <w:pPr>
              <w:pStyle w:val="TableText"/>
              <w:rPr>
                <w:sz w:val="20"/>
              </w:rPr>
            </w:pPr>
            <w:r w:rsidRPr="001163FE">
              <w:rPr>
                <w:sz w:val="20"/>
              </w:rPr>
              <w:t>issue nature conservation licence</w:t>
            </w:r>
          </w:p>
        </w:tc>
        <w:tc>
          <w:tcPr>
            <w:tcW w:w="2080" w:type="dxa"/>
          </w:tcPr>
          <w:p w14:paraId="38B805BD" w14:textId="77777777" w:rsidR="009B3157" w:rsidRPr="001163FE" w:rsidRDefault="009B3157" w:rsidP="00660BFC">
            <w:pPr>
              <w:pStyle w:val="TableText"/>
              <w:rPr>
                <w:sz w:val="20"/>
              </w:rPr>
            </w:pPr>
          </w:p>
        </w:tc>
      </w:tr>
      <w:tr w:rsidR="00087C34" w:rsidRPr="001163FE" w14:paraId="385D3004" w14:textId="77777777" w:rsidTr="00C7238D">
        <w:trPr>
          <w:cantSplit/>
        </w:trPr>
        <w:tc>
          <w:tcPr>
            <w:tcW w:w="1068" w:type="dxa"/>
          </w:tcPr>
          <w:p w14:paraId="3553E2F7" w14:textId="77777777" w:rsidR="00087C34" w:rsidRPr="001163FE" w:rsidRDefault="00087C34" w:rsidP="005D69BF">
            <w:pPr>
              <w:pStyle w:val="TableNumbered"/>
              <w:numPr>
                <w:ilvl w:val="0"/>
                <w:numId w:val="0"/>
              </w:numPr>
              <w:ind w:left="360" w:hanging="360"/>
            </w:pPr>
            <w:r w:rsidRPr="001163FE">
              <w:t>4</w:t>
            </w:r>
          </w:p>
        </w:tc>
        <w:tc>
          <w:tcPr>
            <w:tcW w:w="1167" w:type="dxa"/>
          </w:tcPr>
          <w:p w14:paraId="6E36F120" w14:textId="77777777"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14:paraId="4CCD38D5" w14:textId="77777777" w:rsidR="00087C34" w:rsidRPr="001163FE" w:rsidRDefault="00087C34" w:rsidP="00660BFC">
            <w:pPr>
              <w:pStyle w:val="TableText"/>
              <w:rPr>
                <w:sz w:val="20"/>
              </w:rPr>
            </w:pPr>
            <w:r w:rsidRPr="001163FE">
              <w:rPr>
                <w:sz w:val="20"/>
              </w:rPr>
              <w:t>refuse to issue nature conservation licence</w:t>
            </w:r>
          </w:p>
        </w:tc>
        <w:tc>
          <w:tcPr>
            <w:tcW w:w="2080" w:type="dxa"/>
          </w:tcPr>
          <w:p w14:paraId="780A25E8" w14:textId="77777777" w:rsidR="00087C34" w:rsidRPr="001163FE" w:rsidRDefault="00087C34" w:rsidP="00660BFC">
            <w:pPr>
              <w:pStyle w:val="TableText"/>
              <w:rPr>
                <w:sz w:val="20"/>
              </w:rPr>
            </w:pPr>
            <w:r w:rsidRPr="001163FE">
              <w:rPr>
                <w:sz w:val="20"/>
              </w:rPr>
              <w:t>applicant for licence</w:t>
            </w:r>
          </w:p>
        </w:tc>
      </w:tr>
      <w:tr w:rsidR="00087C34" w:rsidRPr="001163FE" w14:paraId="3D4E235F" w14:textId="77777777" w:rsidTr="00C7238D">
        <w:trPr>
          <w:cantSplit/>
        </w:trPr>
        <w:tc>
          <w:tcPr>
            <w:tcW w:w="1068" w:type="dxa"/>
          </w:tcPr>
          <w:p w14:paraId="6A07D14F" w14:textId="77777777" w:rsidR="00087C34" w:rsidRPr="001163FE" w:rsidRDefault="00087C34" w:rsidP="005D69BF">
            <w:pPr>
              <w:pStyle w:val="TableNumbered"/>
              <w:numPr>
                <w:ilvl w:val="0"/>
                <w:numId w:val="0"/>
              </w:numPr>
              <w:ind w:left="360" w:hanging="360"/>
            </w:pPr>
            <w:r w:rsidRPr="001163FE">
              <w:t>5</w:t>
            </w:r>
          </w:p>
        </w:tc>
        <w:tc>
          <w:tcPr>
            <w:tcW w:w="1167" w:type="dxa"/>
          </w:tcPr>
          <w:p w14:paraId="48F5A4F5" w14:textId="77777777"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14:paraId="12C61C01" w14:textId="77777777" w:rsidR="00087C34" w:rsidRPr="001163FE" w:rsidRDefault="00087C34" w:rsidP="00660BFC">
            <w:pPr>
              <w:pStyle w:val="TableText"/>
              <w:rPr>
                <w:sz w:val="20"/>
              </w:rPr>
            </w:pPr>
            <w:r w:rsidRPr="001163FE">
              <w:rPr>
                <w:sz w:val="20"/>
              </w:rPr>
              <w:t>issue nature conservation licence—impose condition</w:t>
            </w:r>
          </w:p>
        </w:tc>
        <w:tc>
          <w:tcPr>
            <w:tcW w:w="2080" w:type="dxa"/>
          </w:tcPr>
          <w:p w14:paraId="552D1366" w14:textId="77777777" w:rsidR="00087C34" w:rsidRPr="001163FE" w:rsidRDefault="00087C34" w:rsidP="00660BFC">
            <w:pPr>
              <w:pStyle w:val="TableText"/>
              <w:rPr>
                <w:sz w:val="20"/>
              </w:rPr>
            </w:pPr>
            <w:r w:rsidRPr="001163FE">
              <w:rPr>
                <w:sz w:val="20"/>
              </w:rPr>
              <w:t>licensee</w:t>
            </w:r>
          </w:p>
        </w:tc>
      </w:tr>
      <w:tr w:rsidR="00087C34" w:rsidRPr="001163FE" w14:paraId="629C9016" w14:textId="77777777" w:rsidTr="00C7238D">
        <w:trPr>
          <w:cantSplit/>
        </w:trPr>
        <w:tc>
          <w:tcPr>
            <w:tcW w:w="1068" w:type="dxa"/>
          </w:tcPr>
          <w:p w14:paraId="79AFBBE4" w14:textId="77777777" w:rsidR="00087C34" w:rsidRPr="001163FE" w:rsidRDefault="00087C34" w:rsidP="005D69BF">
            <w:pPr>
              <w:pStyle w:val="TableNumbered"/>
              <w:numPr>
                <w:ilvl w:val="0"/>
                <w:numId w:val="0"/>
              </w:numPr>
              <w:ind w:left="360" w:hanging="360"/>
            </w:pPr>
            <w:r w:rsidRPr="001163FE">
              <w:t>6</w:t>
            </w:r>
          </w:p>
        </w:tc>
        <w:tc>
          <w:tcPr>
            <w:tcW w:w="1167" w:type="dxa"/>
          </w:tcPr>
          <w:p w14:paraId="65C80580" w14:textId="77777777"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14:paraId="4587DA17" w14:textId="77777777"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14:paraId="07C66EFD" w14:textId="77777777" w:rsidR="00087C34" w:rsidRPr="001163FE" w:rsidRDefault="00087C34" w:rsidP="00660BFC">
            <w:pPr>
              <w:pStyle w:val="TableText"/>
              <w:rPr>
                <w:sz w:val="20"/>
              </w:rPr>
            </w:pPr>
            <w:r w:rsidRPr="001163FE">
              <w:rPr>
                <w:sz w:val="20"/>
              </w:rPr>
              <w:t>licensee</w:t>
            </w:r>
          </w:p>
        </w:tc>
      </w:tr>
      <w:tr w:rsidR="00087C34" w:rsidRPr="001163FE" w14:paraId="03439BC7" w14:textId="77777777" w:rsidTr="00C7238D">
        <w:trPr>
          <w:cantSplit/>
        </w:trPr>
        <w:tc>
          <w:tcPr>
            <w:tcW w:w="1068" w:type="dxa"/>
          </w:tcPr>
          <w:p w14:paraId="2B509454" w14:textId="77777777" w:rsidR="00087C34" w:rsidRPr="001163FE" w:rsidRDefault="00087C34" w:rsidP="005D69BF">
            <w:pPr>
              <w:pStyle w:val="TableNumbered"/>
              <w:numPr>
                <w:ilvl w:val="0"/>
                <w:numId w:val="0"/>
              </w:numPr>
              <w:ind w:left="360" w:hanging="360"/>
            </w:pPr>
            <w:r w:rsidRPr="001163FE">
              <w:t>7</w:t>
            </w:r>
          </w:p>
        </w:tc>
        <w:tc>
          <w:tcPr>
            <w:tcW w:w="1167" w:type="dxa"/>
          </w:tcPr>
          <w:p w14:paraId="4D57296A" w14:textId="77777777"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14:paraId="23DCAB9D" w14:textId="77777777" w:rsidR="00087C34" w:rsidRPr="001163FE" w:rsidRDefault="00087C34" w:rsidP="00660BFC">
            <w:pPr>
              <w:pStyle w:val="TableText"/>
              <w:rPr>
                <w:sz w:val="20"/>
              </w:rPr>
            </w:pPr>
            <w:r w:rsidRPr="001163FE">
              <w:rPr>
                <w:sz w:val="20"/>
              </w:rPr>
              <w:t>claim a financial assurance</w:t>
            </w:r>
          </w:p>
        </w:tc>
        <w:tc>
          <w:tcPr>
            <w:tcW w:w="2080" w:type="dxa"/>
          </w:tcPr>
          <w:p w14:paraId="63B07349" w14:textId="77777777" w:rsidR="00087C34" w:rsidRPr="001163FE" w:rsidRDefault="00087C34" w:rsidP="00660BFC">
            <w:pPr>
              <w:pStyle w:val="TableText"/>
              <w:rPr>
                <w:sz w:val="20"/>
              </w:rPr>
            </w:pPr>
            <w:r w:rsidRPr="001163FE">
              <w:rPr>
                <w:sz w:val="20"/>
              </w:rPr>
              <w:t>licensee</w:t>
            </w:r>
          </w:p>
        </w:tc>
      </w:tr>
      <w:tr w:rsidR="00087C34" w:rsidRPr="001163FE" w14:paraId="3828679B" w14:textId="77777777" w:rsidTr="00C7238D">
        <w:trPr>
          <w:cantSplit/>
        </w:trPr>
        <w:tc>
          <w:tcPr>
            <w:tcW w:w="1068" w:type="dxa"/>
          </w:tcPr>
          <w:p w14:paraId="53BBD61E" w14:textId="77777777" w:rsidR="00087C34" w:rsidRPr="001163FE" w:rsidRDefault="00087C34" w:rsidP="005D69BF">
            <w:pPr>
              <w:pStyle w:val="TableNumbered"/>
              <w:numPr>
                <w:ilvl w:val="0"/>
                <w:numId w:val="0"/>
              </w:numPr>
              <w:ind w:left="360" w:hanging="360"/>
            </w:pPr>
            <w:r w:rsidRPr="001163FE">
              <w:t>8</w:t>
            </w:r>
          </w:p>
        </w:tc>
        <w:tc>
          <w:tcPr>
            <w:tcW w:w="1167" w:type="dxa"/>
          </w:tcPr>
          <w:p w14:paraId="681218E9" w14:textId="77777777"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14:paraId="19529596" w14:textId="77777777" w:rsidR="00087C34" w:rsidRPr="001163FE" w:rsidRDefault="00087C34" w:rsidP="00660BFC">
            <w:pPr>
              <w:pStyle w:val="TableText"/>
              <w:rPr>
                <w:sz w:val="20"/>
              </w:rPr>
            </w:pPr>
            <w:r w:rsidRPr="001163FE">
              <w:rPr>
                <w:sz w:val="20"/>
              </w:rPr>
              <w:t>amend nature conservation licence</w:t>
            </w:r>
          </w:p>
        </w:tc>
        <w:tc>
          <w:tcPr>
            <w:tcW w:w="2080" w:type="dxa"/>
          </w:tcPr>
          <w:p w14:paraId="10416766" w14:textId="77777777" w:rsidR="00087C34" w:rsidRPr="001163FE" w:rsidRDefault="00087C34" w:rsidP="00660BFC">
            <w:pPr>
              <w:pStyle w:val="TableText"/>
              <w:rPr>
                <w:sz w:val="20"/>
              </w:rPr>
            </w:pPr>
            <w:r w:rsidRPr="001163FE">
              <w:rPr>
                <w:sz w:val="20"/>
              </w:rPr>
              <w:t>licensee</w:t>
            </w:r>
          </w:p>
        </w:tc>
      </w:tr>
      <w:tr w:rsidR="00087C34" w:rsidRPr="001163FE" w14:paraId="375B2CEE" w14:textId="77777777" w:rsidTr="00C7238D">
        <w:trPr>
          <w:cantSplit/>
        </w:trPr>
        <w:tc>
          <w:tcPr>
            <w:tcW w:w="1068" w:type="dxa"/>
          </w:tcPr>
          <w:p w14:paraId="011B7DF4" w14:textId="77777777" w:rsidR="00087C34" w:rsidRPr="001163FE" w:rsidRDefault="00087C34" w:rsidP="005D69BF">
            <w:pPr>
              <w:pStyle w:val="TableNumbered"/>
              <w:numPr>
                <w:ilvl w:val="0"/>
                <w:numId w:val="0"/>
              </w:numPr>
              <w:ind w:left="360" w:hanging="360"/>
            </w:pPr>
            <w:r w:rsidRPr="001163FE">
              <w:t>9</w:t>
            </w:r>
          </w:p>
        </w:tc>
        <w:tc>
          <w:tcPr>
            <w:tcW w:w="1167" w:type="dxa"/>
          </w:tcPr>
          <w:p w14:paraId="16BBA88C"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14:paraId="383DD176" w14:textId="77777777" w:rsidR="00087C34" w:rsidRPr="001163FE" w:rsidRDefault="00087C34" w:rsidP="00660BFC">
            <w:pPr>
              <w:pStyle w:val="TableText"/>
              <w:rPr>
                <w:sz w:val="20"/>
              </w:rPr>
            </w:pPr>
            <w:r w:rsidRPr="001163FE">
              <w:rPr>
                <w:sz w:val="20"/>
              </w:rPr>
              <w:t>refuse to amend nature conservation licence</w:t>
            </w:r>
          </w:p>
        </w:tc>
        <w:tc>
          <w:tcPr>
            <w:tcW w:w="2080" w:type="dxa"/>
          </w:tcPr>
          <w:p w14:paraId="36996F9A" w14:textId="77777777" w:rsidR="00087C34" w:rsidRPr="001163FE" w:rsidRDefault="00087C34" w:rsidP="00660BFC">
            <w:pPr>
              <w:pStyle w:val="TableText"/>
              <w:rPr>
                <w:sz w:val="20"/>
              </w:rPr>
            </w:pPr>
            <w:r w:rsidRPr="001163FE">
              <w:rPr>
                <w:sz w:val="20"/>
              </w:rPr>
              <w:t>licensee</w:t>
            </w:r>
          </w:p>
        </w:tc>
      </w:tr>
      <w:tr w:rsidR="00087C34" w:rsidRPr="001163FE" w14:paraId="402D48E1" w14:textId="77777777" w:rsidTr="00C7238D">
        <w:trPr>
          <w:cantSplit/>
        </w:trPr>
        <w:tc>
          <w:tcPr>
            <w:tcW w:w="1068" w:type="dxa"/>
          </w:tcPr>
          <w:p w14:paraId="3FD772F7" w14:textId="77777777" w:rsidR="00087C34" w:rsidRPr="001163FE" w:rsidRDefault="00087C34" w:rsidP="005D69BF">
            <w:pPr>
              <w:pStyle w:val="TableNumbered"/>
              <w:numPr>
                <w:ilvl w:val="0"/>
                <w:numId w:val="0"/>
              </w:numPr>
              <w:ind w:left="360" w:hanging="360"/>
            </w:pPr>
            <w:r w:rsidRPr="001163FE">
              <w:t>10</w:t>
            </w:r>
          </w:p>
        </w:tc>
        <w:tc>
          <w:tcPr>
            <w:tcW w:w="1167" w:type="dxa"/>
          </w:tcPr>
          <w:p w14:paraId="476232AA"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14:paraId="1D3E81CC" w14:textId="77777777" w:rsidR="00087C34" w:rsidRPr="001163FE" w:rsidRDefault="00087C34" w:rsidP="00660BFC">
            <w:pPr>
              <w:pStyle w:val="TableText"/>
              <w:rPr>
                <w:sz w:val="20"/>
              </w:rPr>
            </w:pPr>
            <w:r w:rsidRPr="001163FE">
              <w:rPr>
                <w:sz w:val="20"/>
              </w:rPr>
              <w:t>amend nature conservation licence—impose or amend condition</w:t>
            </w:r>
          </w:p>
        </w:tc>
        <w:tc>
          <w:tcPr>
            <w:tcW w:w="2080" w:type="dxa"/>
          </w:tcPr>
          <w:p w14:paraId="02062104" w14:textId="77777777" w:rsidR="00087C34" w:rsidRPr="001163FE" w:rsidRDefault="00087C34" w:rsidP="00660BFC">
            <w:pPr>
              <w:pStyle w:val="TableText"/>
              <w:rPr>
                <w:sz w:val="20"/>
              </w:rPr>
            </w:pPr>
            <w:r w:rsidRPr="001163FE">
              <w:rPr>
                <w:sz w:val="20"/>
              </w:rPr>
              <w:t>licensee</w:t>
            </w:r>
          </w:p>
        </w:tc>
      </w:tr>
      <w:tr w:rsidR="00087C34" w:rsidRPr="001163FE" w14:paraId="72FCCE7F" w14:textId="77777777" w:rsidTr="00C7238D">
        <w:trPr>
          <w:cantSplit/>
        </w:trPr>
        <w:tc>
          <w:tcPr>
            <w:tcW w:w="1068" w:type="dxa"/>
          </w:tcPr>
          <w:p w14:paraId="2451C2F3" w14:textId="77777777" w:rsidR="00087C34" w:rsidRPr="001163FE" w:rsidRDefault="00087C34" w:rsidP="005D69BF">
            <w:pPr>
              <w:pStyle w:val="TableNumbered"/>
              <w:numPr>
                <w:ilvl w:val="0"/>
                <w:numId w:val="0"/>
              </w:numPr>
              <w:ind w:left="360" w:hanging="360"/>
            </w:pPr>
            <w:r w:rsidRPr="001163FE">
              <w:t>11</w:t>
            </w:r>
          </w:p>
        </w:tc>
        <w:tc>
          <w:tcPr>
            <w:tcW w:w="1167" w:type="dxa"/>
          </w:tcPr>
          <w:p w14:paraId="6FB09B46" w14:textId="77777777"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14:paraId="6541B2B4" w14:textId="77777777" w:rsidR="00087C34" w:rsidRPr="001163FE" w:rsidRDefault="00087C34" w:rsidP="00660BFC">
            <w:pPr>
              <w:pStyle w:val="TableText"/>
              <w:rPr>
                <w:sz w:val="20"/>
              </w:rPr>
            </w:pPr>
            <w:r w:rsidRPr="001163FE">
              <w:rPr>
                <w:sz w:val="20"/>
              </w:rPr>
              <w:t>refuse to transfer nature conservation licence</w:t>
            </w:r>
          </w:p>
        </w:tc>
        <w:tc>
          <w:tcPr>
            <w:tcW w:w="2080" w:type="dxa"/>
          </w:tcPr>
          <w:p w14:paraId="2471A159" w14:textId="77777777" w:rsidR="00087C34" w:rsidRPr="001163FE" w:rsidRDefault="00087C34" w:rsidP="00660BFC">
            <w:pPr>
              <w:pStyle w:val="TableText"/>
              <w:rPr>
                <w:sz w:val="20"/>
              </w:rPr>
            </w:pPr>
            <w:r w:rsidRPr="001163FE">
              <w:rPr>
                <w:sz w:val="20"/>
              </w:rPr>
              <w:t>licensee</w:t>
            </w:r>
          </w:p>
          <w:p w14:paraId="364793C5" w14:textId="77777777" w:rsidR="00087C34" w:rsidRPr="001163FE" w:rsidRDefault="00087C34" w:rsidP="00660BFC">
            <w:pPr>
              <w:pStyle w:val="TableText"/>
              <w:rPr>
                <w:sz w:val="20"/>
              </w:rPr>
            </w:pPr>
            <w:r w:rsidRPr="001163FE">
              <w:rPr>
                <w:sz w:val="20"/>
              </w:rPr>
              <w:t>proposed new licensee</w:t>
            </w:r>
          </w:p>
        </w:tc>
      </w:tr>
      <w:tr w:rsidR="00087C34" w:rsidRPr="001163FE" w14:paraId="4780DD96" w14:textId="77777777" w:rsidTr="00C7238D">
        <w:trPr>
          <w:cantSplit/>
        </w:trPr>
        <w:tc>
          <w:tcPr>
            <w:tcW w:w="1068" w:type="dxa"/>
          </w:tcPr>
          <w:p w14:paraId="678AC77C" w14:textId="77777777" w:rsidR="00087C34" w:rsidRPr="001163FE" w:rsidRDefault="00087C34" w:rsidP="005D69BF">
            <w:pPr>
              <w:pStyle w:val="TableNumbered"/>
              <w:numPr>
                <w:ilvl w:val="0"/>
                <w:numId w:val="0"/>
              </w:numPr>
              <w:ind w:left="360" w:hanging="360"/>
            </w:pPr>
            <w:r w:rsidRPr="001163FE">
              <w:t>12</w:t>
            </w:r>
          </w:p>
        </w:tc>
        <w:tc>
          <w:tcPr>
            <w:tcW w:w="1167" w:type="dxa"/>
          </w:tcPr>
          <w:p w14:paraId="5213C8DF" w14:textId="77777777"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14:paraId="5C0DF145" w14:textId="77777777"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14:paraId="1DEDD13D" w14:textId="77777777" w:rsidR="00087C34" w:rsidRPr="001163FE" w:rsidRDefault="00087C34" w:rsidP="00660BFC">
            <w:pPr>
              <w:pStyle w:val="TableText"/>
              <w:rPr>
                <w:sz w:val="20"/>
              </w:rPr>
            </w:pPr>
            <w:r w:rsidRPr="001163FE">
              <w:rPr>
                <w:sz w:val="20"/>
              </w:rPr>
              <w:t>new licensee</w:t>
            </w:r>
          </w:p>
        </w:tc>
      </w:tr>
      <w:tr w:rsidR="00087C34" w:rsidRPr="001163FE" w14:paraId="56C8BBC0" w14:textId="77777777" w:rsidTr="00C7238D">
        <w:trPr>
          <w:cantSplit/>
        </w:trPr>
        <w:tc>
          <w:tcPr>
            <w:tcW w:w="1068" w:type="dxa"/>
          </w:tcPr>
          <w:p w14:paraId="35C1A7D2" w14:textId="77777777" w:rsidR="00087C34" w:rsidRPr="001163FE" w:rsidRDefault="00087C34" w:rsidP="005D69BF">
            <w:pPr>
              <w:pStyle w:val="TableNumbered"/>
              <w:numPr>
                <w:ilvl w:val="0"/>
                <w:numId w:val="0"/>
              </w:numPr>
              <w:ind w:left="360" w:hanging="360"/>
            </w:pPr>
            <w:r w:rsidRPr="001163FE">
              <w:t>13</w:t>
            </w:r>
          </w:p>
        </w:tc>
        <w:tc>
          <w:tcPr>
            <w:tcW w:w="1167" w:type="dxa"/>
          </w:tcPr>
          <w:p w14:paraId="61500572" w14:textId="77777777"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14:paraId="55EDBE4E" w14:textId="77777777" w:rsidR="00087C34" w:rsidRPr="001163FE" w:rsidRDefault="00087C34" w:rsidP="00660BFC">
            <w:pPr>
              <w:pStyle w:val="TableText"/>
              <w:rPr>
                <w:sz w:val="20"/>
              </w:rPr>
            </w:pPr>
            <w:r w:rsidRPr="001163FE">
              <w:rPr>
                <w:sz w:val="20"/>
              </w:rPr>
              <w:t>refuse to renew nature conservation licence</w:t>
            </w:r>
          </w:p>
        </w:tc>
        <w:tc>
          <w:tcPr>
            <w:tcW w:w="2080" w:type="dxa"/>
          </w:tcPr>
          <w:p w14:paraId="1CAA92A6" w14:textId="77777777" w:rsidR="00087C34" w:rsidRPr="001163FE" w:rsidRDefault="00087C34" w:rsidP="00660BFC">
            <w:pPr>
              <w:pStyle w:val="TableText"/>
              <w:rPr>
                <w:sz w:val="20"/>
              </w:rPr>
            </w:pPr>
            <w:r w:rsidRPr="001163FE">
              <w:rPr>
                <w:sz w:val="20"/>
              </w:rPr>
              <w:t>licensee</w:t>
            </w:r>
          </w:p>
        </w:tc>
      </w:tr>
      <w:tr w:rsidR="00087C34" w:rsidRPr="001163FE" w14:paraId="1CF3DBA1" w14:textId="77777777" w:rsidTr="00C7238D">
        <w:trPr>
          <w:cantSplit/>
        </w:trPr>
        <w:tc>
          <w:tcPr>
            <w:tcW w:w="1068" w:type="dxa"/>
          </w:tcPr>
          <w:p w14:paraId="6DD79F98" w14:textId="77777777" w:rsidR="00087C34" w:rsidRPr="001163FE" w:rsidRDefault="00087C34" w:rsidP="005D69BF">
            <w:pPr>
              <w:pStyle w:val="TableNumbered"/>
              <w:numPr>
                <w:ilvl w:val="0"/>
                <w:numId w:val="0"/>
              </w:numPr>
              <w:ind w:left="360" w:hanging="360"/>
            </w:pPr>
            <w:r w:rsidRPr="001163FE">
              <w:t>14</w:t>
            </w:r>
          </w:p>
        </w:tc>
        <w:tc>
          <w:tcPr>
            <w:tcW w:w="1167" w:type="dxa"/>
          </w:tcPr>
          <w:p w14:paraId="04128B2D" w14:textId="77777777"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14:paraId="5671E1B0" w14:textId="77777777" w:rsidR="00087C34" w:rsidRPr="001163FE" w:rsidRDefault="00087C34" w:rsidP="00660BFC">
            <w:pPr>
              <w:pStyle w:val="TableText"/>
              <w:rPr>
                <w:sz w:val="20"/>
              </w:rPr>
            </w:pPr>
            <w:r w:rsidRPr="001163FE">
              <w:rPr>
                <w:sz w:val="20"/>
              </w:rPr>
              <w:t>renew nature conservation licence—impose or amend condition</w:t>
            </w:r>
          </w:p>
        </w:tc>
        <w:tc>
          <w:tcPr>
            <w:tcW w:w="2080" w:type="dxa"/>
          </w:tcPr>
          <w:p w14:paraId="69EBFA72" w14:textId="77777777" w:rsidR="00087C34" w:rsidRPr="001163FE" w:rsidRDefault="00087C34" w:rsidP="00660BFC">
            <w:pPr>
              <w:pStyle w:val="TableText"/>
              <w:rPr>
                <w:sz w:val="20"/>
              </w:rPr>
            </w:pPr>
            <w:r w:rsidRPr="001163FE">
              <w:rPr>
                <w:sz w:val="20"/>
              </w:rPr>
              <w:t>licensee</w:t>
            </w:r>
          </w:p>
        </w:tc>
      </w:tr>
      <w:tr w:rsidR="00087C34" w:rsidRPr="001163FE" w14:paraId="14BB9940" w14:textId="77777777" w:rsidTr="00C7238D">
        <w:trPr>
          <w:cantSplit/>
        </w:trPr>
        <w:tc>
          <w:tcPr>
            <w:tcW w:w="1068" w:type="dxa"/>
          </w:tcPr>
          <w:p w14:paraId="523D7EC3" w14:textId="77777777" w:rsidR="00087C34" w:rsidRPr="001163FE" w:rsidRDefault="00087C34" w:rsidP="005D69BF">
            <w:pPr>
              <w:pStyle w:val="TableNumbered"/>
              <w:numPr>
                <w:ilvl w:val="0"/>
                <w:numId w:val="0"/>
              </w:numPr>
              <w:ind w:left="360" w:hanging="360"/>
            </w:pPr>
            <w:r w:rsidRPr="001163FE">
              <w:t>15</w:t>
            </w:r>
          </w:p>
        </w:tc>
        <w:tc>
          <w:tcPr>
            <w:tcW w:w="1167" w:type="dxa"/>
          </w:tcPr>
          <w:p w14:paraId="1C34DF6D" w14:textId="77777777"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14:paraId="336C113F" w14:textId="77777777" w:rsidR="00087C34" w:rsidRPr="001163FE" w:rsidRDefault="00087C34" w:rsidP="00660BFC">
            <w:pPr>
              <w:pStyle w:val="TableText"/>
              <w:rPr>
                <w:sz w:val="20"/>
              </w:rPr>
            </w:pPr>
            <w:r w:rsidRPr="001163FE">
              <w:rPr>
                <w:sz w:val="20"/>
              </w:rPr>
              <w:t>take regulatory action</w:t>
            </w:r>
          </w:p>
        </w:tc>
        <w:tc>
          <w:tcPr>
            <w:tcW w:w="2080" w:type="dxa"/>
          </w:tcPr>
          <w:p w14:paraId="53DE5DA6" w14:textId="77777777" w:rsidR="00087C34" w:rsidRPr="001163FE" w:rsidRDefault="00087C34" w:rsidP="00660BFC">
            <w:pPr>
              <w:pStyle w:val="TableText"/>
              <w:rPr>
                <w:sz w:val="20"/>
              </w:rPr>
            </w:pPr>
            <w:r w:rsidRPr="001163FE">
              <w:rPr>
                <w:sz w:val="20"/>
              </w:rPr>
              <w:t>licensee</w:t>
            </w:r>
          </w:p>
        </w:tc>
      </w:tr>
      <w:tr w:rsidR="00087C34" w:rsidRPr="001163FE" w14:paraId="3940A3A9" w14:textId="77777777" w:rsidTr="00C7238D">
        <w:trPr>
          <w:cantSplit/>
        </w:trPr>
        <w:tc>
          <w:tcPr>
            <w:tcW w:w="1068" w:type="dxa"/>
          </w:tcPr>
          <w:p w14:paraId="7BF2EDF5" w14:textId="77777777" w:rsidR="00087C34" w:rsidRPr="001163FE" w:rsidRDefault="00087C34" w:rsidP="005D69BF">
            <w:pPr>
              <w:pStyle w:val="TableNumbered"/>
              <w:numPr>
                <w:ilvl w:val="0"/>
                <w:numId w:val="0"/>
              </w:numPr>
              <w:ind w:left="360" w:hanging="360"/>
            </w:pPr>
            <w:r w:rsidRPr="001163FE">
              <w:t>16</w:t>
            </w:r>
          </w:p>
        </w:tc>
        <w:tc>
          <w:tcPr>
            <w:tcW w:w="1167" w:type="dxa"/>
          </w:tcPr>
          <w:p w14:paraId="319FDBAC" w14:textId="77777777" w:rsidR="00087C34" w:rsidRPr="001163FE" w:rsidRDefault="00783A1F" w:rsidP="00AC3FD0">
            <w:pPr>
              <w:pStyle w:val="TableText"/>
              <w:rPr>
                <w:sz w:val="20"/>
              </w:rPr>
            </w:pPr>
            <w:r w:rsidRPr="001163FE">
              <w:rPr>
                <w:sz w:val="20"/>
              </w:rPr>
              <w:t>300</w:t>
            </w:r>
          </w:p>
        </w:tc>
        <w:tc>
          <w:tcPr>
            <w:tcW w:w="3633" w:type="dxa"/>
          </w:tcPr>
          <w:p w14:paraId="5CBB1F23" w14:textId="77777777" w:rsidR="00087C34" w:rsidRPr="001163FE" w:rsidRDefault="00087C34" w:rsidP="00660BFC">
            <w:pPr>
              <w:pStyle w:val="TableText"/>
              <w:rPr>
                <w:sz w:val="20"/>
              </w:rPr>
            </w:pPr>
            <w:r w:rsidRPr="001163FE">
              <w:rPr>
                <w:sz w:val="20"/>
              </w:rPr>
              <w:t>immediately suspend nature conservation licence</w:t>
            </w:r>
          </w:p>
        </w:tc>
        <w:tc>
          <w:tcPr>
            <w:tcW w:w="2080" w:type="dxa"/>
          </w:tcPr>
          <w:p w14:paraId="11A670C3" w14:textId="77777777" w:rsidR="00087C34" w:rsidRPr="001163FE" w:rsidRDefault="00087C34" w:rsidP="00660BFC">
            <w:pPr>
              <w:pStyle w:val="TableText"/>
              <w:rPr>
                <w:sz w:val="20"/>
              </w:rPr>
            </w:pPr>
            <w:r w:rsidRPr="001163FE">
              <w:rPr>
                <w:sz w:val="20"/>
              </w:rPr>
              <w:t>licensee</w:t>
            </w:r>
          </w:p>
        </w:tc>
      </w:tr>
      <w:tr w:rsidR="00087C34" w:rsidRPr="001163FE" w14:paraId="46722EB7" w14:textId="77777777" w:rsidTr="00C7238D">
        <w:trPr>
          <w:cantSplit/>
        </w:trPr>
        <w:tc>
          <w:tcPr>
            <w:tcW w:w="1068" w:type="dxa"/>
          </w:tcPr>
          <w:p w14:paraId="7FD3546C" w14:textId="77777777" w:rsidR="00087C34" w:rsidRPr="001163FE" w:rsidRDefault="00087C34" w:rsidP="005D69BF">
            <w:pPr>
              <w:pStyle w:val="TableNumbered"/>
              <w:numPr>
                <w:ilvl w:val="0"/>
                <w:numId w:val="0"/>
              </w:numPr>
              <w:ind w:left="360" w:hanging="360"/>
            </w:pPr>
            <w:r w:rsidRPr="001163FE">
              <w:t>17</w:t>
            </w:r>
          </w:p>
        </w:tc>
        <w:tc>
          <w:tcPr>
            <w:tcW w:w="1167" w:type="dxa"/>
          </w:tcPr>
          <w:p w14:paraId="695A9EC1" w14:textId="77777777"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14:paraId="54894521" w14:textId="77777777" w:rsidR="00087C34" w:rsidRPr="001163FE" w:rsidRDefault="00087C34" w:rsidP="00660BFC">
            <w:pPr>
              <w:pStyle w:val="TableText"/>
              <w:rPr>
                <w:sz w:val="20"/>
              </w:rPr>
            </w:pPr>
            <w:r w:rsidRPr="001163FE">
              <w:rPr>
                <w:sz w:val="20"/>
              </w:rPr>
              <w:t xml:space="preserve">issue conservator’s direction </w:t>
            </w:r>
          </w:p>
        </w:tc>
        <w:tc>
          <w:tcPr>
            <w:tcW w:w="2080" w:type="dxa"/>
          </w:tcPr>
          <w:p w14:paraId="312DD5DC" w14:textId="77777777" w:rsidR="00087C34" w:rsidRPr="001163FE" w:rsidRDefault="00087C34" w:rsidP="00660BFC">
            <w:pPr>
              <w:pStyle w:val="TableText"/>
              <w:rPr>
                <w:sz w:val="20"/>
              </w:rPr>
            </w:pPr>
            <w:r w:rsidRPr="001163FE">
              <w:rPr>
                <w:sz w:val="20"/>
              </w:rPr>
              <w:t>person directed</w:t>
            </w:r>
          </w:p>
        </w:tc>
      </w:tr>
      <w:tr w:rsidR="00087C34" w:rsidRPr="001163FE" w14:paraId="30540A96" w14:textId="77777777" w:rsidTr="00C7238D">
        <w:trPr>
          <w:cantSplit/>
        </w:trPr>
        <w:tc>
          <w:tcPr>
            <w:tcW w:w="1068" w:type="dxa"/>
          </w:tcPr>
          <w:p w14:paraId="2576FB7F" w14:textId="77777777" w:rsidR="00087C34" w:rsidRPr="001163FE" w:rsidRDefault="00087C34" w:rsidP="005D69BF">
            <w:pPr>
              <w:pStyle w:val="TableNumbered"/>
              <w:numPr>
                <w:ilvl w:val="0"/>
                <w:numId w:val="0"/>
              </w:numPr>
              <w:ind w:left="360" w:hanging="360"/>
            </w:pPr>
            <w:r w:rsidRPr="001163FE">
              <w:lastRenderedPageBreak/>
              <w:t>18</w:t>
            </w:r>
          </w:p>
        </w:tc>
        <w:tc>
          <w:tcPr>
            <w:tcW w:w="1167" w:type="dxa"/>
          </w:tcPr>
          <w:p w14:paraId="609B08E2" w14:textId="77777777"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14:paraId="36B0A676" w14:textId="77777777" w:rsidR="00087C34" w:rsidRPr="001163FE" w:rsidRDefault="00087C34" w:rsidP="00660BFC">
            <w:pPr>
              <w:pStyle w:val="TableText"/>
              <w:rPr>
                <w:sz w:val="20"/>
              </w:rPr>
            </w:pPr>
            <w:r w:rsidRPr="001163FE">
              <w:rPr>
                <w:sz w:val="20"/>
              </w:rPr>
              <w:t>issue treatment direction</w:t>
            </w:r>
          </w:p>
        </w:tc>
        <w:tc>
          <w:tcPr>
            <w:tcW w:w="2080" w:type="dxa"/>
          </w:tcPr>
          <w:p w14:paraId="31EEC6F9" w14:textId="77777777" w:rsidR="00087C34" w:rsidRPr="001163FE" w:rsidRDefault="00087C34" w:rsidP="00660BFC">
            <w:pPr>
              <w:pStyle w:val="TableText"/>
              <w:rPr>
                <w:sz w:val="20"/>
              </w:rPr>
            </w:pPr>
            <w:r w:rsidRPr="001163FE">
              <w:rPr>
                <w:sz w:val="20"/>
              </w:rPr>
              <w:t>person directed</w:t>
            </w:r>
          </w:p>
        </w:tc>
      </w:tr>
      <w:tr w:rsidR="00087C34" w:rsidRPr="001163FE" w14:paraId="6B9C6F7C" w14:textId="77777777" w:rsidTr="00C7238D">
        <w:trPr>
          <w:cantSplit/>
        </w:trPr>
        <w:tc>
          <w:tcPr>
            <w:tcW w:w="1068" w:type="dxa"/>
          </w:tcPr>
          <w:p w14:paraId="2326E4F3" w14:textId="77777777" w:rsidR="00087C34" w:rsidRPr="001163FE" w:rsidRDefault="00087C34" w:rsidP="005D69BF">
            <w:pPr>
              <w:pStyle w:val="TableNumbered"/>
              <w:numPr>
                <w:ilvl w:val="0"/>
                <w:numId w:val="0"/>
              </w:numPr>
              <w:ind w:left="360" w:hanging="360"/>
            </w:pPr>
            <w:r w:rsidRPr="001163FE">
              <w:t>19</w:t>
            </w:r>
          </w:p>
        </w:tc>
        <w:tc>
          <w:tcPr>
            <w:tcW w:w="1167" w:type="dxa"/>
          </w:tcPr>
          <w:p w14:paraId="262A0A8E" w14:textId="77777777"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14:paraId="35E3BFFB" w14:textId="77777777" w:rsidR="00087C34" w:rsidRPr="001163FE" w:rsidRDefault="00087C34" w:rsidP="00660BFC">
            <w:pPr>
              <w:pStyle w:val="TableText"/>
              <w:rPr>
                <w:sz w:val="20"/>
              </w:rPr>
            </w:pPr>
            <w:r w:rsidRPr="001163FE">
              <w:rPr>
                <w:sz w:val="20"/>
              </w:rPr>
              <w:t>issue direction to give animal or plant to conservator</w:t>
            </w:r>
          </w:p>
        </w:tc>
        <w:tc>
          <w:tcPr>
            <w:tcW w:w="2080" w:type="dxa"/>
          </w:tcPr>
          <w:p w14:paraId="7D48C437" w14:textId="77777777" w:rsidR="00087C34" w:rsidRPr="001163FE" w:rsidRDefault="00087C34" w:rsidP="00660BFC">
            <w:pPr>
              <w:pStyle w:val="TableText"/>
              <w:rPr>
                <w:sz w:val="20"/>
              </w:rPr>
            </w:pPr>
            <w:r w:rsidRPr="001163FE">
              <w:rPr>
                <w:sz w:val="20"/>
              </w:rPr>
              <w:t>person directed</w:t>
            </w:r>
          </w:p>
        </w:tc>
      </w:tr>
      <w:tr w:rsidR="00087C34" w:rsidRPr="001163FE" w14:paraId="35D3374B" w14:textId="77777777" w:rsidTr="00C7238D">
        <w:trPr>
          <w:cantSplit/>
        </w:trPr>
        <w:tc>
          <w:tcPr>
            <w:tcW w:w="1068" w:type="dxa"/>
          </w:tcPr>
          <w:p w14:paraId="6B6DCB79" w14:textId="77777777" w:rsidR="00087C34" w:rsidRPr="001163FE" w:rsidRDefault="00087C34" w:rsidP="005D69BF">
            <w:pPr>
              <w:pStyle w:val="TableNumbered"/>
              <w:numPr>
                <w:ilvl w:val="0"/>
                <w:numId w:val="0"/>
              </w:numPr>
              <w:ind w:left="360" w:hanging="360"/>
            </w:pPr>
            <w:r w:rsidRPr="001163FE">
              <w:t>20</w:t>
            </w:r>
          </w:p>
        </w:tc>
        <w:tc>
          <w:tcPr>
            <w:tcW w:w="1167" w:type="dxa"/>
          </w:tcPr>
          <w:p w14:paraId="6E23E2A8" w14:textId="77777777"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14:paraId="71BB310D" w14:textId="77777777" w:rsidR="00087C34" w:rsidRPr="001163FE" w:rsidRDefault="00087C34" w:rsidP="00660BFC">
            <w:pPr>
              <w:pStyle w:val="TableText"/>
              <w:rPr>
                <w:sz w:val="20"/>
              </w:rPr>
            </w:pPr>
            <w:r w:rsidRPr="001163FE">
              <w:rPr>
                <w:sz w:val="20"/>
              </w:rPr>
              <w:t>issue direction to destroy animal or plant</w:t>
            </w:r>
          </w:p>
        </w:tc>
        <w:tc>
          <w:tcPr>
            <w:tcW w:w="2080" w:type="dxa"/>
          </w:tcPr>
          <w:p w14:paraId="3555C0D3" w14:textId="77777777" w:rsidR="00087C34" w:rsidRPr="001163FE" w:rsidRDefault="00087C34" w:rsidP="00660BFC">
            <w:pPr>
              <w:pStyle w:val="TableText"/>
              <w:rPr>
                <w:sz w:val="20"/>
              </w:rPr>
            </w:pPr>
            <w:r w:rsidRPr="001163FE">
              <w:rPr>
                <w:sz w:val="20"/>
              </w:rPr>
              <w:t>person directed</w:t>
            </w:r>
          </w:p>
        </w:tc>
      </w:tr>
      <w:tr w:rsidR="00463059" w:rsidRPr="001163FE" w14:paraId="30161373" w14:textId="77777777" w:rsidTr="00C7238D">
        <w:trPr>
          <w:cantSplit/>
        </w:trPr>
        <w:tc>
          <w:tcPr>
            <w:tcW w:w="1068" w:type="dxa"/>
          </w:tcPr>
          <w:p w14:paraId="02FD0D85" w14:textId="77777777" w:rsidR="00463059" w:rsidRPr="001163FE" w:rsidRDefault="00087C34" w:rsidP="00660BFC">
            <w:pPr>
              <w:pStyle w:val="TableNumbered"/>
              <w:numPr>
                <w:ilvl w:val="0"/>
                <w:numId w:val="0"/>
              </w:numPr>
              <w:ind w:left="360" w:hanging="360"/>
            </w:pPr>
            <w:r w:rsidRPr="001163FE">
              <w:t>21</w:t>
            </w:r>
          </w:p>
        </w:tc>
        <w:tc>
          <w:tcPr>
            <w:tcW w:w="1167" w:type="dxa"/>
          </w:tcPr>
          <w:p w14:paraId="40FC4F8E" w14:textId="77777777"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14:paraId="2A84C2D2" w14:textId="77777777" w:rsidR="00463059" w:rsidRPr="001163FE" w:rsidRDefault="00463059" w:rsidP="00660BFC">
            <w:pPr>
              <w:pStyle w:val="TableText"/>
              <w:rPr>
                <w:sz w:val="20"/>
              </w:rPr>
            </w:pPr>
            <w:r w:rsidRPr="001163FE">
              <w:rPr>
                <w:sz w:val="20"/>
              </w:rPr>
              <w:t>issue direction to destroy or otherwise dispose of a thing</w:t>
            </w:r>
          </w:p>
        </w:tc>
        <w:tc>
          <w:tcPr>
            <w:tcW w:w="2080" w:type="dxa"/>
          </w:tcPr>
          <w:p w14:paraId="4232C0AA" w14:textId="77777777" w:rsidR="00463059" w:rsidRPr="001163FE" w:rsidRDefault="00463059" w:rsidP="00660BFC">
            <w:pPr>
              <w:pStyle w:val="TableText"/>
              <w:rPr>
                <w:sz w:val="20"/>
              </w:rPr>
            </w:pPr>
            <w:r w:rsidRPr="001163FE">
              <w:rPr>
                <w:sz w:val="20"/>
              </w:rPr>
              <w:t>person directed</w:t>
            </w:r>
          </w:p>
        </w:tc>
      </w:tr>
    </w:tbl>
    <w:p w14:paraId="59F4E683" w14:textId="77777777" w:rsidR="00463059" w:rsidRPr="001163FE" w:rsidRDefault="00463059" w:rsidP="00660BFC"/>
    <w:p w14:paraId="4D10F86B" w14:textId="77777777" w:rsidR="00051E96" w:rsidRDefault="00051E96">
      <w:pPr>
        <w:pStyle w:val="03Schedule"/>
        <w:sectPr w:rsidR="00051E96">
          <w:headerReference w:type="even" r:id="rId342"/>
          <w:headerReference w:type="default" r:id="rId343"/>
          <w:footerReference w:type="even" r:id="rId344"/>
          <w:footerReference w:type="default" r:id="rId345"/>
          <w:type w:val="continuous"/>
          <w:pgSz w:w="11907" w:h="16839" w:code="9"/>
          <w:pgMar w:top="3880" w:right="1900" w:bottom="3100" w:left="2300" w:header="2280" w:footer="1760" w:gutter="0"/>
          <w:cols w:space="720"/>
        </w:sectPr>
      </w:pPr>
    </w:p>
    <w:p w14:paraId="526D852F" w14:textId="77777777" w:rsidR="00463059" w:rsidRPr="001163FE" w:rsidRDefault="00463059" w:rsidP="00660BFC">
      <w:pPr>
        <w:pStyle w:val="PageBreak"/>
      </w:pPr>
      <w:r w:rsidRPr="001163FE">
        <w:br w:type="page"/>
      </w:r>
    </w:p>
    <w:p w14:paraId="4E9B2EDF" w14:textId="77777777" w:rsidR="00463059" w:rsidRPr="001163FE" w:rsidRDefault="00463059" w:rsidP="00660BFC">
      <w:pPr>
        <w:pStyle w:val="Dict-Heading"/>
      </w:pPr>
      <w:bookmarkStart w:id="467" w:name="_Toc99630422"/>
      <w:r w:rsidRPr="001163FE">
        <w:lastRenderedPageBreak/>
        <w:t>Dictionary</w:t>
      </w:r>
      <w:bookmarkEnd w:id="467"/>
    </w:p>
    <w:p w14:paraId="3261EFD6" w14:textId="77777777" w:rsidR="00463059" w:rsidRPr="001163FE" w:rsidRDefault="00463059" w:rsidP="00682930">
      <w:pPr>
        <w:pStyle w:val="ref"/>
        <w:keepNext/>
      </w:pPr>
      <w:r w:rsidRPr="001163FE">
        <w:t>(</w:t>
      </w:r>
      <w:r w:rsidR="00D75E9F" w:rsidRPr="001163FE">
        <w:t>see s </w:t>
      </w:r>
      <w:r w:rsidRPr="001163FE">
        <w:t>3)</w:t>
      </w:r>
    </w:p>
    <w:p w14:paraId="723AC1E0" w14:textId="52D9BCBA"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46" w:tooltip="A2001-14" w:history="1">
        <w:r w:rsidR="000E0483" w:rsidRPr="001163FE">
          <w:rPr>
            <w:rStyle w:val="charCitHyperlinkAbbrev"/>
          </w:rPr>
          <w:t>Legislation Act</w:t>
        </w:r>
      </w:hyperlink>
      <w:r w:rsidRPr="001163FE">
        <w:t> contains definitions and other provisions relevant to this Act.</w:t>
      </w:r>
    </w:p>
    <w:p w14:paraId="532CA61C" w14:textId="062A02DE"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47" w:tooltip="A2001-14" w:history="1">
        <w:r w:rsidR="000E0483" w:rsidRPr="001163FE">
          <w:rPr>
            <w:rStyle w:val="charCitHyperlinkAbbrev"/>
          </w:rPr>
          <w:t>Legislation Act</w:t>
        </w:r>
      </w:hyperlink>
      <w:r w:rsidRPr="001163FE">
        <w:t>, dict, pt 1, defines the following terms:</w:t>
      </w:r>
    </w:p>
    <w:p w14:paraId="72ED643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14:paraId="1829E52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14:paraId="1A49B18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14:paraId="182BB0F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14:paraId="5F313E1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14:paraId="7F28A976"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14:paraId="55FA064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14:paraId="73CFE014"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14:paraId="08D45D00" w14:textId="77777777"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14:paraId="560074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14:paraId="6A893371"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14:paraId="2C87560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14:paraId="5EFC64E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14:paraId="13B785E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14:paraId="02999B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14:paraId="59F6401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14:paraId="5705C96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14:paraId="140CB92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14:paraId="4728F31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14:paraId="0902FAA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14:paraId="5257643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14:paraId="7DAD442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14:paraId="7B1BD39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14:paraId="7591692C" w14:textId="77777777"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14:paraId="667CC00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14:paraId="5ADFE74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14:paraId="5AB81F47" w14:textId="77777777"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14:paraId="6494BF22" w14:textId="77777777"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14:paraId="39755B1C" w14:textId="77777777"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14:paraId="66352041" w14:textId="77777777"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14:paraId="1F234AB6" w14:textId="77777777"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14:paraId="27F5ED94" w14:textId="77777777"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14:paraId="20A808DB" w14:textId="77777777"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14:paraId="696874F9" w14:textId="77777777"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14:paraId="675C763B" w14:textId="77777777"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14:paraId="6130A659" w14:textId="77777777" w:rsidR="00463059" w:rsidRPr="001163FE" w:rsidRDefault="00463059" w:rsidP="00682930">
      <w:pPr>
        <w:pStyle w:val="aDef"/>
        <w:keepNext/>
      </w:pPr>
      <w:r w:rsidRPr="001163FE">
        <w:rPr>
          <w:rStyle w:val="charBoldItals"/>
        </w:rPr>
        <w:t>animal reproductive material</w:t>
      </w:r>
      <w:r w:rsidRPr="001163FE">
        <w:t xml:space="preserve"> means—</w:t>
      </w:r>
    </w:p>
    <w:p w14:paraId="226A9A45" w14:textId="77777777" w:rsidR="00463059" w:rsidRPr="001163FE" w:rsidRDefault="00682930" w:rsidP="00682930">
      <w:pPr>
        <w:pStyle w:val="aDefpara"/>
        <w:keepNext/>
      </w:pPr>
      <w:r>
        <w:tab/>
      </w:r>
      <w:r w:rsidRPr="001163FE">
        <w:t>(a)</w:t>
      </w:r>
      <w:r w:rsidRPr="001163FE">
        <w:tab/>
      </w:r>
      <w:r w:rsidR="00463059" w:rsidRPr="001163FE">
        <w:t>an embryo, an egg or sperm of an animal; or</w:t>
      </w:r>
    </w:p>
    <w:p w14:paraId="6EAD1F28" w14:textId="77777777"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14:paraId="0291366C" w14:textId="77777777"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14:paraId="17E18E80" w14:textId="77777777"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14:paraId="43247FFF" w14:textId="77777777"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14:paraId="6A4F2CA8" w14:textId="77777777"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14:paraId="7A710CC2" w14:textId="77777777"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14:paraId="5E03659C" w14:textId="77777777"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14:paraId="435E0AAE" w14:textId="77777777"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14:paraId="09CC9C77" w14:textId="77777777"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14:paraId="099B4040" w14:textId="77777777"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14:paraId="23FC8183" w14:textId="77777777"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14:paraId="29014327" w14:textId="77777777"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14:paraId="3079EA5D" w14:textId="14BCA337"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48" w:tooltip="Act 1901 No 2 (Cth)" w:history="1">
        <w:r w:rsidRPr="00CB7949">
          <w:rPr>
            <w:rStyle w:val="charCitHyperlinkItal"/>
          </w:rPr>
          <w:t>Acts Interpretation Act 1901</w:t>
        </w:r>
      </w:hyperlink>
      <w:r w:rsidRPr="00CB7949">
        <w:t xml:space="preserve"> (Cwlth), section 15B (4) (Application of Acts in coastal sea).</w:t>
      </w:r>
    </w:p>
    <w:p w14:paraId="5020B84B" w14:textId="77777777"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14:paraId="124AEC2B" w14:textId="77777777"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14:paraId="5F52D5B5" w14:textId="77777777"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14:paraId="07DD616A" w14:textId="77777777" w:rsidR="00A42B14" w:rsidRPr="00CB7949" w:rsidRDefault="00A42B14" w:rsidP="00A42B14">
      <w:pPr>
        <w:pStyle w:val="aDef"/>
      </w:pPr>
      <w:r w:rsidRPr="00CB7949">
        <w:rPr>
          <w:rStyle w:val="charBoldItals"/>
        </w:rPr>
        <w:t>conservation advice</w:t>
      </w:r>
      <w:r w:rsidRPr="00CB7949">
        <w:t xml:space="preserve"> means an advice mentioned in section 90C.</w:t>
      </w:r>
    </w:p>
    <w:p w14:paraId="52EEDF1F" w14:textId="77777777"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14:paraId="30F28A45" w14:textId="77777777"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14:paraId="63AF4305" w14:textId="77777777"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14:paraId="55AAFB5F" w14:textId="77777777"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14:paraId="1B7A3C36" w14:textId="77777777"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14:paraId="3B64AF25" w14:textId="23CE4109" w:rsidR="00A42B14" w:rsidRPr="00CB7949" w:rsidRDefault="00A42B14" w:rsidP="00A42B14">
      <w:pPr>
        <w:pStyle w:val="aDef"/>
      </w:pPr>
      <w:r w:rsidRPr="00CB7949">
        <w:rPr>
          <w:rStyle w:val="charBoldItals"/>
        </w:rPr>
        <w:lastRenderedPageBreak/>
        <w:t>continental shelf</w:t>
      </w:r>
      <w:r w:rsidRPr="00CB7949">
        <w:t xml:space="preserve">—see the </w:t>
      </w:r>
      <w:hyperlink r:id="rId349" w:tooltip="Act 1973 No 161 (Cth)" w:history="1">
        <w:r w:rsidRPr="00CB7949">
          <w:rPr>
            <w:rStyle w:val="charCitHyperlinkItal"/>
          </w:rPr>
          <w:t>Seas and Submerged Lands Act 1973</w:t>
        </w:r>
      </w:hyperlink>
      <w:r w:rsidRPr="00CB7949">
        <w:t xml:space="preserve"> (Cwlth), section 3.</w:t>
      </w:r>
    </w:p>
    <w:p w14:paraId="209FFBE1" w14:textId="77777777"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14:paraId="348EAD9F" w14:textId="77777777"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14:paraId="60A78028" w14:textId="77777777"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14:paraId="14EC5EBE" w14:textId="77777777"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14:paraId="4AFB5B31" w14:textId="77777777"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14:paraId="27E63B2C" w14:textId="77777777" w:rsidR="0021150C" w:rsidRPr="001163FE" w:rsidRDefault="0021150C" w:rsidP="000D2946">
      <w:pPr>
        <w:pStyle w:val="aDef"/>
      </w:pPr>
      <w:r>
        <w:rPr>
          <w:rStyle w:val="charBoldItals"/>
        </w:rPr>
        <w:t>cultural resource management plan</w:t>
      </w:r>
      <w:r>
        <w:t>—see section 168A.</w:t>
      </w:r>
    </w:p>
    <w:p w14:paraId="4678CEB1" w14:textId="3AA1B7C2" w:rsidR="00463059" w:rsidRPr="001163FE" w:rsidRDefault="00463059" w:rsidP="00682930">
      <w:pPr>
        <w:pStyle w:val="aDef"/>
        <w:keepNext/>
      </w:pPr>
      <w:r w:rsidRPr="001163FE">
        <w:rPr>
          <w:rStyle w:val="charBoldItals"/>
        </w:rPr>
        <w:t>custodian</w:t>
      </w:r>
      <w:r w:rsidRPr="001163FE">
        <w:t xml:space="preserve">, for an area of land—see the </w:t>
      </w:r>
      <w:hyperlink r:id="rId35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14:paraId="239E2FA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14:paraId="0695C001" w14:textId="77777777" w:rsidR="00463059" w:rsidRPr="001163FE" w:rsidRDefault="00463059" w:rsidP="00682930">
      <w:pPr>
        <w:pStyle w:val="aDef"/>
        <w:keepNext/>
      </w:pPr>
      <w:r w:rsidRPr="001163FE">
        <w:rPr>
          <w:rStyle w:val="charBoldItals"/>
        </w:rPr>
        <w:t>damage</w:t>
      </w:r>
      <w:r w:rsidRPr="001163FE">
        <w:rPr>
          <w:bCs/>
          <w:iCs/>
        </w:rPr>
        <w:t>—</w:t>
      </w:r>
    </w:p>
    <w:p w14:paraId="39F3A6A7" w14:textId="77777777"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14:paraId="534D28A9" w14:textId="77777777"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14:paraId="521DCCFC" w14:textId="77777777"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14:paraId="5C4DC779" w14:textId="77777777"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14:paraId="2EEA4453" w14:textId="77777777"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14:paraId="6C4BF60C" w14:textId="77777777"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14:paraId="392B18A8" w14:textId="77777777"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14:paraId="455DA6E5" w14:textId="77777777"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14:paraId="34D86C12" w14:textId="77777777"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14:paraId="6DB6AFF3" w14:textId="77777777"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14:paraId="1488ED13" w14:textId="77777777" w:rsidR="00E86C6E" w:rsidRPr="001163FE" w:rsidRDefault="00E86C6E" w:rsidP="00682930">
      <w:pPr>
        <w:pStyle w:val="aDef"/>
        <w:keepNext/>
      </w:pPr>
      <w:r w:rsidRPr="001163FE">
        <w:rPr>
          <w:rStyle w:val="charBoldItals"/>
        </w:rPr>
        <w:t>due date</w:t>
      </w:r>
      <w:r w:rsidRPr="001163FE">
        <w:t>—</w:t>
      </w:r>
    </w:p>
    <w:p w14:paraId="63FBA5AD" w14:textId="77777777"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14:paraId="480FCB65" w14:textId="77777777"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14:paraId="20FAAA99" w14:textId="77777777"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14:paraId="4B6F7F4E" w14:textId="77777777"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14:paraId="0F73B75E" w14:textId="77777777"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14:paraId="654E576E" w14:textId="77777777"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14:paraId="097CFF57" w14:textId="77777777"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14:paraId="1B5C610F" w14:textId="77777777"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14:paraId="4204359F" w14:textId="69135DDF" w:rsidR="00A42B14" w:rsidRPr="00CB7949" w:rsidRDefault="00A42B14" w:rsidP="00A42B14">
      <w:pPr>
        <w:pStyle w:val="aDef"/>
      </w:pPr>
      <w:r w:rsidRPr="00CB7949">
        <w:rPr>
          <w:rStyle w:val="charBoldItals"/>
        </w:rPr>
        <w:lastRenderedPageBreak/>
        <w:t>exclusive economic zone</w:t>
      </w:r>
      <w:r w:rsidRPr="00CB7949">
        <w:t xml:space="preserve">—see the </w:t>
      </w:r>
      <w:hyperlink r:id="rId351" w:tooltip="Act 1973 No 161 (Cth)" w:history="1">
        <w:r w:rsidRPr="00CB7949">
          <w:rPr>
            <w:rStyle w:val="charCitHyperlinkItal"/>
          </w:rPr>
          <w:t>Seas and Submerged Lands Act 1973</w:t>
        </w:r>
      </w:hyperlink>
      <w:r w:rsidRPr="00CB7949">
        <w:t xml:space="preserve"> (Cwlth), section 3. </w:t>
      </w:r>
    </w:p>
    <w:p w14:paraId="3689DEF1" w14:textId="77777777"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14:paraId="623A96A5" w14:textId="77777777"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14:paraId="7CB222A3" w14:textId="77777777" w:rsidR="00463059" w:rsidRPr="001163FE" w:rsidRDefault="00463059" w:rsidP="00703EF1">
      <w:pPr>
        <w:pStyle w:val="aExamHdgss"/>
      </w:pPr>
      <w:r w:rsidRPr="001163FE">
        <w:t>Examples—purpose</w:t>
      </w:r>
    </w:p>
    <w:p w14:paraId="58E7BA3B" w14:textId="77777777"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4CE03C61" w14:textId="77777777"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1793200"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317FFEE5" w14:textId="77777777"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14:paraId="16626951" w14:textId="77777777"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14:paraId="586EFEE6" w14:textId="27053065" w:rsidR="00053FB5" w:rsidRPr="001163FE" w:rsidRDefault="00053FB5" w:rsidP="000D2946">
      <w:pPr>
        <w:pStyle w:val="aDef"/>
      </w:pPr>
      <w:r>
        <w:rPr>
          <w:rStyle w:val="charBoldItals"/>
        </w:rPr>
        <w:t>fisheries management plan</w:t>
      </w:r>
      <w:r>
        <w:t xml:space="preserve">—see the </w:t>
      </w:r>
      <w:hyperlink r:id="rId352" w:tooltip="A2000-38" w:history="1">
        <w:r>
          <w:rPr>
            <w:rStyle w:val="charCitHyperlinkItal"/>
          </w:rPr>
          <w:t>Fisheries Act 2000</w:t>
        </w:r>
      </w:hyperlink>
      <w:r>
        <w:t>, section 5.</w:t>
      </w:r>
    </w:p>
    <w:p w14:paraId="3535996B" w14:textId="77777777"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14:paraId="644B6BDF" w14:textId="77777777"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14:paraId="3C762739" w14:textId="77777777" w:rsidR="00463059" w:rsidRPr="001163FE" w:rsidRDefault="00463059" w:rsidP="00682930">
      <w:pPr>
        <w:pStyle w:val="aDef"/>
        <w:keepNext/>
      </w:pPr>
      <w:r w:rsidRPr="001163FE">
        <w:rPr>
          <w:rStyle w:val="charBoldItals"/>
        </w:rPr>
        <w:t>habitat</w:t>
      </w:r>
      <w:r w:rsidRPr="001163FE">
        <w:t xml:space="preserve"> means an area—</w:t>
      </w:r>
    </w:p>
    <w:p w14:paraId="1BCB8E0D" w14:textId="77777777"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14:paraId="6B15421E" w14:textId="77777777"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14:paraId="299657FC" w14:textId="77777777"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14:paraId="07BA255C" w14:textId="77777777" w:rsidR="00463059" w:rsidRPr="001163FE" w:rsidRDefault="00463059" w:rsidP="00F7374B">
      <w:pPr>
        <w:pStyle w:val="aExamHdgss"/>
      </w:pPr>
      <w:r w:rsidRPr="001163FE">
        <w:t>Examples—purpose</w:t>
      </w:r>
    </w:p>
    <w:p w14:paraId="0B37E07D"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79ABD95F"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0BF1A08" w14:textId="77777777"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4E567CF2" w14:textId="77777777"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14:paraId="67043A29" w14:textId="77777777"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14:paraId="28382677" w14:textId="77777777"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14:paraId="0D286878" w14:textId="77777777"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14:paraId="623C70C6" w14:textId="77777777"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14:paraId="43BF4A13" w14:textId="77777777"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14:paraId="1C899532" w14:textId="77777777"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14:paraId="652D4DEB" w14:textId="77777777"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14:paraId="16131766" w14:textId="77777777"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14:paraId="75757486" w14:textId="77777777"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14:paraId="36043C08" w14:textId="77777777"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14:paraId="5B7FC26A" w14:textId="77777777"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14:paraId="4F524F99" w14:textId="77777777"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14:paraId="23C47A6C" w14:textId="0D1E5A40" w:rsidR="00463059" w:rsidRPr="001163FE" w:rsidRDefault="00463059" w:rsidP="00682930">
      <w:pPr>
        <w:pStyle w:val="aDef"/>
      </w:pPr>
      <w:r w:rsidRPr="001163FE">
        <w:rPr>
          <w:rStyle w:val="charBoldItals"/>
        </w:rPr>
        <w:t>lease</w:t>
      </w:r>
      <w:r w:rsidRPr="001163FE">
        <w:t xml:space="preserve">—see the </w:t>
      </w:r>
      <w:hyperlink r:id="rId353"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14:paraId="439952E8" w14:textId="77777777"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14:paraId="6C0E67AB" w14:textId="77777777" w:rsidR="00463059" w:rsidRPr="001163FE" w:rsidRDefault="00463059" w:rsidP="00682930">
      <w:pPr>
        <w:pStyle w:val="aDef"/>
      </w:pPr>
      <w:r w:rsidRPr="001163FE">
        <w:rPr>
          <w:rStyle w:val="charBoldItals"/>
        </w:rPr>
        <w:t>licence</w:t>
      </w:r>
      <w:r w:rsidRPr="001163FE">
        <w:t xml:space="preserve"> means a nature conservation licence.</w:t>
      </w:r>
    </w:p>
    <w:p w14:paraId="7FABFFB5" w14:textId="77777777"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14:paraId="047DB4E0" w14:textId="77777777"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14:paraId="65909B10" w14:textId="77777777"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14:paraId="77999CA9" w14:textId="77777777"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14:paraId="5B1BF628" w14:textId="60790EA2"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4"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5ABF329F" w14:textId="77777777"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14:paraId="7405F2A6" w14:textId="77777777"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14:paraId="233AB1EF" w14:textId="77777777"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14:paraId="1DC8D965" w14:textId="77777777" w:rsidR="00463059" w:rsidRPr="001163FE" w:rsidRDefault="00463059" w:rsidP="00682930">
      <w:pPr>
        <w:pStyle w:val="aDef"/>
        <w:keepNext/>
      </w:pPr>
      <w:r w:rsidRPr="001163FE">
        <w:rPr>
          <w:rStyle w:val="charBoldItals"/>
        </w:rPr>
        <w:t>material harm</w:t>
      </w:r>
      <w:r w:rsidRPr="001163FE">
        <w:t>, to a reserve—</w:t>
      </w:r>
    </w:p>
    <w:p w14:paraId="3D48BAAE"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14:paraId="2A2E6786"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14:paraId="51465001" w14:textId="77777777" w:rsidR="00463059" w:rsidRPr="001163FE" w:rsidRDefault="00463059" w:rsidP="00682930">
      <w:pPr>
        <w:pStyle w:val="aDef"/>
        <w:keepNext/>
      </w:pPr>
      <w:r w:rsidRPr="001163FE">
        <w:rPr>
          <w:rStyle w:val="charBoldItals"/>
        </w:rPr>
        <w:t>member</w:t>
      </w:r>
      <w:r w:rsidRPr="001163FE">
        <w:t>—</w:t>
      </w:r>
    </w:p>
    <w:p w14:paraId="1178056A" w14:textId="77777777"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14:paraId="44747F2F" w14:textId="77777777"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14:paraId="44401972" w14:textId="77777777"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14:paraId="6A1D0F6A" w14:textId="77777777"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14:paraId="77E55003" w14:textId="1F333E56" w:rsidR="00463059" w:rsidRPr="001163FE" w:rsidRDefault="00463059" w:rsidP="00682930">
      <w:pPr>
        <w:pStyle w:val="aDef"/>
      </w:pPr>
      <w:r w:rsidRPr="001163FE">
        <w:rPr>
          <w:rStyle w:val="charBoldItals"/>
        </w:rPr>
        <w:t>motor vehicle</w:t>
      </w:r>
      <w:r w:rsidRPr="001163FE">
        <w:t xml:space="preserve">—see the </w:t>
      </w:r>
      <w:hyperlink r:id="rId355" w:tooltip="A1999-77" w:history="1">
        <w:r w:rsidR="000E0483" w:rsidRPr="001163FE">
          <w:rPr>
            <w:rStyle w:val="charCitHyperlinkItal"/>
          </w:rPr>
          <w:t>Road Transport (General) Act 1999</w:t>
        </w:r>
      </w:hyperlink>
      <w:r w:rsidRPr="001163FE">
        <w:t>, dictionary.</w:t>
      </w:r>
    </w:p>
    <w:p w14:paraId="333B829E" w14:textId="77777777"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14:paraId="0D0EC73C" w14:textId="77777777"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14:paraId="0AFE087D" w14:textId="77777777"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14:paraId="4E986605" w14:textId="77777777"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14:paraId="478EBA03" w14:textId="77777777"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14:paraId="4982EA05" w14:textId="77777777"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14:paraId="3E588EFE" w14:textId="77777777"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14:paraId="6672838F" w14:textId="77777777"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14:paraId="522DE442" w14:textId="77777777"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14:paraId="459A939D" w14:textId="77777777"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14:paraId="561DCD7E" w14:textId="77777777"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14:paraId="50614459" w14:textId="77777777"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14:paraId="3E87E18D" w14:textId="77777777"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14:paraId="7DE4A22E" w14:textId="77777777"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14:paraId="472EB53F" w14:textId="77777777"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14:paraId="65EC1983" w14:textId="77777777"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14:paraId="2D9B9873" w14:textId="77777777"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14:paraId="45342FCB" w14:textId="77777777"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14:paraId="7E1A6B8A" w14:textId="77777777" w:rsidR="00463059" w:rsidRPr="001163FE" w:rsidRDefault="00463059" w:rsidP="00682930">
      <w:pPr>
        <w:pStyle w:val="aDef"/>
        <w:keepNext/>
      </w:pPr>
      <w:r w:rsidRPr="001163FE">
        <w:rPr>
          <w:rStyle w:val="charBoldItals"/>
        </w:rPr>
        <w:lastRenderedPageBreak/>
        <w:t>organism</w:t>
      </w:r>
      <w:r w:rsidRPr="001163FE">
        <w:t xml:space="preserve"> includes—</w:t>
      </w:r>
    </w:p>
    <w:p w14:paraId="569C8372" w14:textId="77777777" w:rsidR="00463059" w:rsidRPr="001163FE" w:rsidRDefault="00682930" w:rsidP="00682930">
      <w:pPr>
        <w:pStyle w:val="aDefpara"/>
        <w:keepNext/>
      </w:pPr>
      <w:r>
        <w:tab/>
      </w:r>
      <w:r w:rsidRPr="001163FE">
        <w:t>(a)</w:t>
      </w:r>
      <w:r w:rsidRPr="001163FE">
        <w:tab/>
      </w:r>
      <w:r w:rsidR="00463059" w:rsidRPr="001163FE">
        <w:t>a virus; and</w:t>
      </w:r>
    </w:p>
    <w:p w14:paraId="4D6B7F0F" w14:textId="77777777" w:rsidR="00463059" w:rsidRPr="001163FE" w:rsidRDefault="00682930" w:rsidP="00682930">
      <w:pPr>
        <w:pStyle w:val="aDefpara"/>
        <w:keepNext/>
      </w:pPr>
      <w:r>
        <w:tab/>
      </w:r>
      <w:r w:rsidRPr="001163FE">
        <w:t>(b)</w:t>
      </w:r>
      <w:r w:rsidRPr="001163FE">
        <w:tab/>
      </w:r>
      <w:r w:rsidR="00463059" w:rsidRPr="001163FE">
        <w:t>the reproductive material of an organism; and</w:t>
      </w:r>
    </w:p>
    <w:p w14:paraId="2FF649B4" w14:textId="77777777" w:rsidR="00463059" w:rsidRPr="001163FE" w:rsidRDefault="00682930" w:rsidP="00682930">
      <w:pPr>
        <w:pStyle w:val="aDefpara"/>
      </w:pPr>
      <w:r>
        <w:tab/>
      </w:r>
      <w:r w:rsidRPr="001163FE">
        <w:t>(c)</w:t>
      </w:r>
      <w:r w:rsidRPr="001163FE">
        <w:tab/>
      </w:r>
      <w:r w:rsidR="00463059" w:rsidRPr="001163FE">
        <w:t>an organism that has died.</w:t>
      </w:r>
    </w:p>
    <w:p w14:paraId="16763D68" w14:textId="77777777"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14:paraId="511E8F67" w14:textId="77777777"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14:paraId="1C704D58" w14:textId="0BEB28C9"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56" w:tooltip="A2005-21" w:history="1">
        <w:r w:rsidR="000E0483" w:rsidRPr="001163FE">
          <w:rPr>
            <w:rStyle w:val="charCitHyperlinkItal"/>
          </w:rPr>
          <w:t>Pest Plants and Animals Act 2005</w:t>
        </w:r>
      </w:hyperlink>
      <w:r w:rsidRPr="001163FE">
        <w:t>, dictionary.</w:t>
      </w:r>
    </w:p>
    <w:p w14:paraId="1B53E42A" w14:textId="57885BB1"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57" w:tooltip="A2005-21" w:history="1">
        <w:r w:rsidR="000E0483" w:rsidRPr="001163FE">
          <w:rPr>
            <w:rStyle w:val="charCitHyperlinkItal"/>
          </w:rPr>
          <w:t>Pest Plants and Animals Act 2005</w:t>
        </w:r>
      </w:hyperlink>
      <w:r w:rsidRPr="001163FE">
        <w:t>, dictionary.</w:t>
      </w:r>
    </w:p>
    <w:p w14:paraId="7C64E5C3" w14:textId="253289BE"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58"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14:paraId="45CF671F" w14:textId="77777777"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14:paraId="40B3DEB6" w14:textId="1EDAFBD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59" w:tooltip="A2007-24" w:history="1">
        <w:r w:rsidR="000E0483" w:rsidRPr="001163FE">
          <w:rPr>
            <w:rStyle w:val="charCitHyperlinkItal"/>
          </w:rPr>
          <w:t>Planning and Development Act 2007</w:t>
        </w:r>
      </w:hyperlink>
      <w:r w:rsidR="00463059" w:rsidRPr="001163FE">
        <w:t>, sch 3;</w:t>
      </w:r>
    </w:p>
    <w:p w14:paraId="4F73CCC6" w14:textId="51FC3B53"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60"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14:paraId="2883ADE9" w14:textId="77777777"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14:paraId="5EB37F49" w14:textId="77777777" w:rsidR="00463059" w:rsidRPr="001163FE" w:rsidRDefault="00463059" w:rsidP="00682930">
      <w:pPr>
        <w:pStyle w:val="aDef"/>
        <w:keepNext/>
      </w:pPr>
      <w:r w:rsidRPr="001163FE">
        <w:rPr>
          <w:rStyle w:val="charBoldItals"/>
        </w:rPr>
        <w:t>plant reproductive material</w:t>
      </w:r>
      <w:r w:rsidRPr="001163FE">
        <w:t xml:space="preserve"> means—</w:t>
      </w:r>
    </w:p>
    <w:p w14:paraId="272703D7" w14:textId="77777777" w:rsidR="00463059" w:rsidRPr="001163FE" w:rsidRDefault="00682930" w:rsidP="00682930">
      <w:pPr>
        <w:pStyle w:val="aDefpara"/>
        <w:keepNext/>
      </w:pPr>
      <w:r>
        <w:tab/>
      </w:r>
      <w:r w:rsidRPr="001163FE">
        <w:t>(a)</w:t>
      </w:r>
      <w:r w:rsidRPr="001163FE">
        <w:tab/>
      </w:r>
      <w:r w:rsidR="00463059" w:rsidRPr="001163FE">
        <w:t>a seed or spore of a plant; or</w:t>
      </w:r>
    </w:p>
    <w:p w14:paraId="1ECB0D4C" w14:textId="77777777" w:rsidR="00463059" w:rsidRPr="001163FE" w:rsidRDefault="00682930" w:rsidP="00682930">
      <w:pPr>
        <w:pStyle w:val="aDefpara"/>
        <w:keepNext/>
      </w:pPr>
      <w:r>
        <w:tab/>
      </w:r>
      <w:r w:rsidRPr="001163FE">
        <w:t>(b)</w:t>
      </w:r>
      <w:r w:rsidRPr="001163FE">
        <w:tab/>
      </w:r>
      <w:r w:rsidR="00463059" w:rsidRPr="001163FE">
        <w:t>a cutting from a plant; or</w:t>
      </w:r>
    </w:p>
    <w:p w14:paraId="6EC9ED4E" w14:textId="77777777"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14:paraId="53A1BB3A" w14:textId="77777777"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14:paraId="7E987D81" w14:textId="77777777"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14:paraId="3B13AB1C" w14:textId="77777777"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14:paraId="7C9824B7" w14:textId="77777777" w:rsidR="00463059" w:rsidRPr="001163FE" w:rsidRDefault="00682930" w:rsidP="00682930">
      <w:pPr>
        <w:pStyle w:val="aDefpara"/>
        <w:keepNext/>
      </w:pPr>
      <w:r>
        <w:tab/>
      </w:r>
      <w:r w:rsidRPr="001163FE">
        <w:t>(a)</w:t>
      </w:r>
      <w:r w:rsidRPr="001163FE">
        <w:tab/>
      </w:r>
      <w:r w:rsidR="00463059" w:rsidRPr="001163FE">
        <w:t>land (whether vacant or occupied); and</w:t>
      </w:r>
    </w:p>
    <w:p w14:paraId="73C56E9F" w14:textId="77777777" w:rsidR="00463059" w:rsidRPr="001163FE" w:rsidRDefault="00682930" w:rsidP="00682930">
      <w:pPr>
        <w:pStyle w:val="aDefpara"/>
        <w:keepNext/>
      </w:pPr>
      <w:r>
        <w:tab/>
      </w:r>
      <w:r w:rsidRPr="001163FE">
        <w:t>(b)</w:t>
      </w:r>
      <w:r w:rsidRPr="001163FE">
        <w:tab/>
      </w:r>
      <w:r w:rsidR="00463059" w:rsidRPr="001163FE">
        <w:t>a vehicle; and</w:t>
      </w:r>
    </w:p>
    <w:p w14:paraId="7831CA8F" w14:textId="77777777" w:rsidR="00463059" w:rsidRPr="001163FE" w:rsidRDefault="00682930" w:rsidP="00682930">
      <w:pPr>
        <w:pStyle w:val="aDefpara"/>
        <w:keepNext/>
      </w:pPr>
      <w:r>
        <w:tab/>
      </w:r>
      <w:r w:rsidRPr="001163FE">
        <w:t>(c)</w:t>
      </w:r>
      <w:r w:rsidRPr="001163FE">
        <w:tab/>
      </w:r>
      <w:r w:rsidR="00463059" w:rsidRPr="001163FE">
        <w:t>a vessel; and</w:t>
      </w:r>
    </w:p>
    <w:p w14:paraId="2934D972" w14:textId="77777777" w:rsidR="00463059" w:rsidRPr="001163FE" w:rsidRDefault="00682930" w:rsidP="00682930">
      <w:pPr>
        <w:pStyle w:val="aDefpara"/>
      </w:pPr>
      <w:r>
        <w:tab/>
      </w:r>
      <w:r w:rsidRPr="001163FE">
        <w:t>(d)</w:t>
      </w:r>
      <w:r w:rsidRPr="001163FE">
        <w:tab/>
      </w:r>
      <w:r w:rsidR="00463059" w:rsidRPr="001163FE">
        <w:t>an aircraft.</w:t>
      </w:r>
    </w:p>
    <w:p w14:paraId="6B86A9E0" w14:textId="77777777"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14:paraId="282FF0CF" w14:textId="77777777" w:rsidR="00B92DAC" w:rsidRPr="001163FE" w:rsidRDefault="00B92DAC" w:rsidP="00682930">
      <w:pPr>
        <w:pStyle w:val="aDef"/>
      </w:pPr>
      <w:r w:rsidRPr="001163FE">
        <w:rPr>
          <w:rStyle w:val="charBoldItals"/>
        </w:rPr>
        <w:t>proposed agreement</w:t>
      </w:r>
      <w:r w:rsidR="00A74A76" w:rsidRPr="001163FE">
        <w:t>—see section 311</w:t>
      </w:r>
      <w:r w:rsidRPr="001163FE">
        <w:t>.</w:t>
      </w:r>
    </w:p>
    <w:p w14:paraId="5236078B" w14:textId="77777777"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14:paraId="7DCC513C" w14:textId="77777777"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14:paraId="225560A9" w14:textId="77777777"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14:paraId="406A0298" w14:textId="77777777"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14:paraId="3DF25AD5" w14:textId="77777777"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14:paraId="15938083" w14:textId="77777777" w:rsidR="00463059" w:rsidRPr="001163FE" w:rsidRDefault="00463059" w:rsidP="00682930">
      <w:pPr>
        <w:pStyle w:val="aDef"/>
        <w:keepNext/>
      </w:pPr>
      <w:r w:rsidRPr="001163FE">
        <w:rPr>
          <w:rStyle w:val="charBoldItals"/>
        </w:rPr>
        <w:t>public consultation period</w:t>
      </w:r>
      <w:r w:rsidRPr="001163FE">
        <w:t>—</w:t>
      </w:r>
    </w:p>
    <w:p w14:paraId="56B5E0FA" w14:textId="77777777"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14:paraId="1A84CA4A" w14:textId="77777777"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14:paraId="735128D6" w14:textId="77777777"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14:paraId="0B987D2D" w14:textId="77777777"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14:paraId="7406DC52" w14:textId="77777777"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14:paraId="463F1FBD" w14:textId="77777777"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14:paraId="7EB16980" w14:textId="77777777"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14:paraId="77295D84" w14:textId="547CBF49"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1" w:tooltip="A2007-24" w:history="1">
        <w:r w:rsidR="000E0483" w:rsidRPr="001163FE">
          <w:rPr>
            <w:rStyle w:val="charCitHyperlinkItal"/>
          </w:rPr>
          <w:t>Planning and Development Act 2007</w:t>
        </w:r>
      </w:hyperlink>
      <w:r w:rsidR="002B6EC0" w:rsidRPr="001163FE">
        <w:t xml:space="preserve">, dictionary. </w:t>
      </w:r>
    </w:p>
    <w:p w14:paraId="08F58146" w14:textId="50C32F15" w:rsidR="00463059" w:rsidRPr="001163FE" w:rsidRDefault="00463059" w:rsidP="00682930">
      <w:pPr>
        <w:pStyle w:val="aDef"/>
      </w:pPr>
      <w:r w:rsidRPr="001163FE">
        <w:rPr>
          <w:rStyle w:val="charBoldItals"/>
        </w:rPr>
        <w:t>public unleased land permit</w:t>
      </w:r>
      <w:r w:rsidRPr="001163FE">
        <w:t xml:space="preserve">—see the </w:t>
      </w:r>
      <w:hyperlink r:id="rId362"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14:paraId="4D6D18B2" w14:textId="77777777"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14:paraId="6D593C54" w14:textId="77777777"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14:paraId="136C504A" w14:textId="77777777"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14:paraId="3D50DE68" w14:textId="77777777"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14:paraId="6271061C" w14:textId="77777777"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14:paraId="25044135" w14:textId="77777777"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14:paraId="2F464A59" w14:textId="77777777"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14:paraId="369F05BC" w14:textId="77777777"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14:paraId="1D22A95D" w14:textId="77777777" w:rsidR="0087168E" w:rsidRPr="00DC6149" w:rsidRDefault="0087168E" w:rsidP="0087168E">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0DABC921" w14:textId="77777777"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14:paraId="124FA393" w14:textId="77777777"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14:paraId="1442F4CE" w14:textId="77777777"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14:paraId="67B6315D" w14:textId="77777777" w:rsidR="00463059" w:rsidRPr="001163FE" w:rsidRDefault="00463059" w:rsidP="00682930">
      <w:pPr>
        <w:pStyle w:val="aDef"/>
      </w:pPr>
      <w:r w:rsidRPr="001163FE">
        <w:rPr>
          <w:rStyle w:val="charBoldItals"/>
        </w:rPr>
        <w:lastRenderedPageBreak/>
        <w:t>reserve</w:t>
      </w:r>
      <w:r w:rsidR="00B74B32" w:rsidRPr="001163FE">
        <w:t xml:space="preserve">—see </w:t>
      </w:r>
      <w:r w:rsidR="00D75E9F" w:rsidRPr="001163FE">
        <w:t>section </w:t>
      </w:r>
      <w:r w:rsidR="00B74B32" w:rsidRPr="001163FE">
        <w:t>16</w:t>
      </w:r>
      <w:r w:rsidR="007C39A1" w:rsidRPr="001163FE">
        <w:t>9</w:t>
      </w:r>
      <w:r w:rsidRPr="001163FE">
        <w:t>.</w:t>
      </w:r>
    </w:p>
    <w:p w14:paraId="5390B545" w14:textId="77777777"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14:paraId="7186F4E6" w14:textId="77777777"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14:paraId="616E1DC7" w14:textId="77777777"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14:paraId="58794FCE" w14:textId="77777777"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14:paraId="40F77CFC" w14:textId="77777777"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14:paraId="71829FA4" w14:textId="77777777"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14:paraId="3B335D73" w14:textId="77777777"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14:paraId="3C94DCD2" w14:textId="77777777"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14:paraId="35E8282D" w14:textId="77777777"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14:paraId="265A0F8E" w14:textId="77777777" w:rsidR="00EA0601" w:rsidRPr="00CB7949" w:rsidRDefault="00EA0601" w:rsidP="00EA0601">
      <w:pPr>
        <w:pStyle w:val="aDef"/>
        <w:keepNext/>
      </w:pPr>
      <w:r w:rsidRPr="00CB7949">
        <w:rPr>
          <w:rStyle w:val="charBoldItals"/>
        </w:rPr>
        <w:t>seabed</w:t>
      </w:r>
      <w:r w:rsidRPr="00CB7949">
        <w:t xml:space="preserve"> includes—</w:t>
      </w:r>
    </w:p>
    <w:p w14:paraId="68137FD1" w14:textId="77777777" w:rsidR="00EA0601" w:rsidRPr="00CB7949" w:rsidRDefault="00EA0601" w:rsidP="00EA0601">
      <w:pPr>
        <w:pStyle w:val="aDefpara"/>
      </w:pPr>
      <w:r>
        <w:tab/>
      </w:r>
      <w:r w:rsidRPr="00CB7949">
        <w:t>(a)</w:t>
      </w:r>
      <w:r w:rsidRPr="00CB7949">
        <w:tab/>
        <w:t>the surface of a coral formation; and</w:t>
      </w:r>
    </w:p>
    <w:p w14:paraId="4F1B6ED5" w14:textId="77777777" w:rsidR="00EA0601" w:rsidRPr="00CB7949" w:rsidRDefault="00EA0601" w:rsidP="007D72A5">
      <w:pPr>
        <w:pStyle w:val="aDefpara"/>
      </w:pPr>
      <w:r w:rsidRPr="00CB7949">
        <w:tab/>
        <w:t>(b)</w:t>
      </w:r>
      <w:r w:rsidRPr="00CB7949">
        <w:tab/>
        <w:t>subsoil of seabed (including coral beneath the surface of a coral formation).</w:t>
      </w:r>
    </w:p>
    <w:p w14:paraId="6A77CF85" w14:textId="77777777"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14:paraId="116121F9" w14:textId="77777777" w:rsidR="00463059" w:rsidRPr="001163FE" w:rsidRDefault="00463059" w:rsidP="00682930">
      <w:pPr>
        <w:pStyle w:val="aDef"/>
        <w:keepNext/>
      </w:pPr>
      <w:r w:rsidRPr="001163FE">
        <w:rPr>
          <w:rStyle w:val="charBoldItals"/>
        </w:rPr>
        <w:t>serious harm</w:t>
      </w:r>
      <w:r w:rsidRPr="001163FE">
        <w:t>, to a reserve—</w:t>
      </w:r>
    </w:p>
    <w:p w14:paraId="5660FC36"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14:paraId="61B88AA4"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14:paraId="7FABAC69" w14:textId="77777777" w:rsidR="00463059" w:rsidRPr="001163FE" w:rsidRDefault="00463059" w:rsidP="00682930">
      <w:pPr>
        <w:pStyle w:val="aDef"/>
      </w:pPr>
      <w:r w:rsidRPr="001163FE">
        <w:rPr>
          <w:rStyle w:val="charBoldItals"/>
        </w:rPr>
        <w:lastRenderedPageBreak/>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14:paraId="78023B7E" w14:textId="77777777"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14:paraId="08B13AA7" w14:textId="77777777"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14:paraId="1223BF1C" w14:textId="77777777"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14:paraId="00674F9F" w14:textId="77777777" w:rsidR="00463059" w:rsidRPr="001163FE" w:rsidRDefault="00463059" w:rsidP="00682930">
      <w:pPr>
        <w:pStyle w:val="aDef"/>
        <w:keepNext/>
      </w:pPr>
      <w:r w:rsidRPr="001163FE">
        <w:rPr>
          <w:rStyle w:val="charBoldItals"/>
        </w:rPr>
        <w:t>suitability information</w:t>
      </w:r>
      <w:r w:rsidRPr="001163FE">
        <w:t>—</w:t>
      </w:r>
    </w:p>
    <w:p w14:paraId="16662DF4" w14:textId="77777777"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14:paraId="68FD9D0A" w14:textId="77777777"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14:paraId="647E8811" w14:textId="77777777"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14:paraId="6536D4C2" w14:textId="77777777"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14:paraId="038CF57D" w14:textId="77777777"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14:paraId="51B27C2C" w14:textId="77777777"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14:paraId="475293ED" w14:textId="77777777"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14:paraId="4601D32C" w14:textId="77777777"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14:paraId="4F0F2449" w14:textId="77777777"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14:paraId="12EFF48A" w14:textId="77777777"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14:paraId="1A851AD1" w14:textId="77777777"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14:paraId="7F627EBE" w14:textId="77777777"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14:paraId="00A52F6C" w14:textId="77777777"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14:paraId="5C18E107" w14:textId="77777777"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14:paraId="417DBC7C" w14:textId="77777777"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14:paraId="0FB4B86B" w14:textId="77777777"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14:paraId="23138C68" w14:textId="77777777"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14:paraId="3FFE39B6" w14:textId="77777777" w:rsidR="00463059" w:rsidRPr="001163FE" w:rsidRDefault="00463059" w:rsidP="00682930">
      <w:pPr>
        <w:pStyle w:val="aDef"/>
      </w:pPr>
      <w:r w:rsidRPr="001163FE">
        <w:rPr>
          <w:rStyle w:val="charBoldItals"/>
        </w:rPr>
        <w:lastRenderedPageBreak/>
        <w:t>vessel</w:t>
      </w:r>
      <w:r w:rsidRPr="001163FE">
        <w:t xml:space="preserve"> includes hovercraft.</w:t>
      </w:r>
    </w:p>
    <w:p w14:paraId="16F8E358" w14:textId="77777777"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14:paraId="653673D8" w14:textId="77777777"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14:paraId="75070D3E" w14:textId="77777777"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14:paraId="2A93F351" w14:textId="77777777"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14:paraId="6D0FD403" w14:textId="77777777" w:rsidR="00051E96" w:rsidRDefault="00051E96">
      <w:pPr>
        <w:pStyle w:val="04Dictionary"/>
        <w:sectPr w:rsidR="00051E96">
          <w:headerReference w:type="even" r:id="rId363"/>
          <w:headerReference w:type="default" r:id="rId364"/>
          <w:footerReference w:type="even" r:id="rId365"/>
          <w:footerReference w:type="default" r:id="rId366"/>
          <w:type w:val="continuous"/>
          <w:pgSz w:w="11907" w:h="16839" w:code="9"/>
          <w:pgMar w:top="3000" w:right="1900" w:bottom="2500" w:left="2300" w:header="2480" w:footer="2100" w:gutter="0"/>
          <w:cols w:space="720"/>
          <w:docGrid w:linePitch="254"/>
        </w:sectPr>
      </w:pPr>
    </w:p>
    <w:p w14:paraId="1E5535DC" w14:textId="77777777" w:rsidR="000D3F4A" w:rsidRDefault="000D3F4A">
      <w:pPr>
        <w:pStyle w:val="Endnote1"/>
      </w:pPr>
      <w:bookmarkStart w:id="468" w:name="_Toc99630423"/>
      <w:r>
        <w:lastRenderedPageBreak/>
        <w:t>Endnotes</w:t>
      </w:r>
      <w:bookmarkEnd w:id="468"/>
    </w:p>
    <w:p w14:paraId="460001D4" w14:textId="77777777" w:rsidR="000D3F4A" w:rsidRPr="009938F2" w:rsidRDefault="000D3F4A">
      <w:pPr>
        <w:pStyle w:val="Endnote20"/>
      </w:pPr>
      <w:bookmarkStart w:id="469" w:name="_Toc99630424"/>
      <w:r w:rsidRPr="009938F2">
        <w:rPr>
          <w:rStyle w:val="charTableNo"/>
        </w:rPr>
        <w:t>1</w:t>
      </w:r>
      <w:r>
        <w:tab/>
      </w:r>
      <w:r w:rsidRPr="009938F2">
        <w:rPr>
          <w:rStyle w:val="charTableText"/>
        </w:rPr>
        <w:t>About the endnotes</w:t>
      </w:r>
      <w:bookmarkEnd w:id="469"/>
    </w:p>
    <w:p w14:paraId="0952F1BE" w14:textId="77777777"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14:paraId="4E10C3B0" w14:textId="6AF2111E" w:rsidR="000D3F4A" w:rsidRDefault="000D3F4A">
      <w:pPr>
        <w:pStyle w:val="EndNoteTextPub"/>
      </w:pPr>
      <w:r>
        <w:t xml:space="preserve">Not all editorial amendments made under the </w:t>
      </w:r>
      <w:hyperlink r:id="rId367"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14:paraId="74302395" w14:textId="77777777"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D1F380" w14:textId="77777777" w:rsidR="000D3F4A" w:rsidRDefault="000D3F4A">
      <w:pPr>
        <w:pStyle w:val="EndNoteTextPub"/>
      </w:pPr>
      <w:r>
        <w:t xml:space="preserve">If all the provisions of the law have been renumbered, a table of renumbered provisions gives details of previous and current numbering.  </w:t>
      </w:r>
    </w:p>
    <w:p w14:paraId="127776C1" w14:textId="77777777" w:rsidR="000D3F4A" w:rsidRDefault="000D3F4A">
      <w:pPr>
        <w:pStyle w:val="EndNoteTextPub"/>
      </w:pPr>
      <w:r>
        <w:t>The endnotes also include a table of earlier republications.</w:t>
      </w:r>
    </w:p>
    <w:p w14:paraId="0C138A55" w14:textId="77777777" w:rsidR="000D3F4A" w:rsidRPr="009938F2" w:rsidRDefault="000D3F4A">
      <w:pPr>
        <w:pStyle w:val="Endnote20"/>
      </w:pPr>
      <w:bookmarkStart w:id="470" w:name="_Toc99630425"/>
      <w:r w:rsidRPr="009938F2">
        <w:rPr>
          <w:rStyle w:val="charTableNo"/>
        </w:rPr>
        <w:t>2</w:t>
      </w:r>
      <w:r>
        <w:tab/>
      </w:r>
      <w:r w:rsidRPr="009938F2">
        <w:rPr>
          <w:rStyle w:val="charTableText"/>
        </w:rPr>
        <w:t>Abbreviation key</w:t>
      </w:r>
      <w:bookmarkEnd w:id="470"/>
    </w:p>
    <w:p w14:paraId="64AE858A" w14:textId="77777777"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14:paraId="60F49CB4" w14:textId="77777777" w:rsidTr="000D3F4A">
        <w:tc>
          <w:tcPr>
            <w:tcW w:w="3720" w:type="dxa"/>
          </w:tcPr>
          <w:p w14:paraId="1645F4D9" w14:textId="77777777" w:rsidR="000D3F4A" w:rsidRDefault="000D3F4A">
            <w:pPr>
              <w:pStyle w:val="EndnotesAbbrev"/>
            </w:pPr>
            <w:r>
              <w:t>A = Act</w:t>
            </w:r>
          </w:p>
        </w:tc>
        <w:tc>
          <w:tcPr>
            <w:tcW w:w="3652" w:type="dxa"/>
          </w:tcPr>
          <w:p w14:paraId="14CEEA06" w14:textId="77777777" w:rsidR="000D3F4A" w:rsidRDefault="000D3F4A" w:rsidP="000D3F4A">
            <w:pPr>
              <w:pStyle w:val="EndnotesAbbrev"/>
            </w:pPr>
            <w:r>
              <w:t>NI = Notifiable instrument</w:t>
            </w:r>
          </w:p>
        </w:tc>
      </w:tr>
      <w:tr w:rsidR="000D3F4A" w14:paraId="2E33E8B9" w14:textId="77777777" w:rsidTr="000D3F4A">
        <w:tc>
          <w:tcPr>
            <w:tcW w:w="3720" w:type="dxa"/>
          </w:tcPr>
          <w:p w14:paraId="232C8BE5" w14:textId="77777777" w:rsidR="000D3F4A" w:rsidRDefault="000D3F4A" w:rsidP="000D3F4A">
            <w:pPr>
              <w:pStyle w:val="EndnotesAbbrev"/>
            </w:pPr>
            <w:r>
              <w:t>AF = Approved form</w:t>
            </w:r>
          </w:p>
        </w:tc>
        <w:tc>
          <w:tcPr>
            <w:tcW w:w="3652" w:type="dxa"/>
          </w:tcPr>
          <w:p w14:paraId="7EFF963F" w14:textId="77777777" w:rsidR="000D3F4A" w:rsidRDefault="000D3F4A" w:rsidP="000D3F4A">
            <w:pPr>
              <w:pStyle w:val="EndnotesAbbrev"/>
            </w:pPr>
            <w:r>
              <w:t>o = order</w:t>
            </w:r>
          </w:p>
        </w:tc>
      </w:tr>
      <w:tr w:rsidR="000D3F4A" w14:paraId="38261199" w14:textId="77777777" w:rsidTr="000D3F4A">
        <w:tc>
          <w:tcPr>
            <w:tcW w:w="3720" w:type="dxa"/>
          </w:tcPr>
          <w:p w14:paraId="1873C22C" w14:textId="77777777" w:rsidR="000D3F4A" w:rsidRDefault="000D3F4A">
            <w:pPr>
              <w:pStyle w:val="EndnotesAbbrev"/>
            </w:pPr>
            <w:r>
              <w:t>am = amended</w:t>
            </w:r>
          </w:p>
        </w:tc>
        <w:tc>
          <w:tcPr>
            <w:tcW w:w="3652" w:type="dxa"/>
          </w:tcPr>
          <w:p w14:paraId="2BECD7F8" w14:textId="77777777" w:rsidR="000D3F4A" w:rsidRDefault="000D3F4A" w:rsidP="000D3F4A">
            <w:pPr>
              <w:pStyle w:val="EndnotesAbbrev"/>
            </w:pPr>
            <w:r>
              <w:t>om = omitted/repealed</w:t>
            </w:r>
          </w:p>
        </w:tc>
      </w:tr>
      <w:tr w:rsidR="000D3F4A" w14:paraId="1F03CA2E" w14:textId="77777777" w:rsidTr="000D3F4A">
        <w:tc>
          <w:tcPr>
            <w:tcW w:w="3720" w:type="dxa"/>
          </w:tcPr>
          <w:p w14:paraId="277DDF85" w14:textId="77777777" w:rsidR="000D3F4A" w:rsidRDefault="000D3F4A">
            <w:pPr>
              <w:pStyle w:val="EndnotesAbbrev"/>
            </w:pPr>
            <w:r>
              <w:t>amdt = amendment</w:t>
            </w:r>
          </w:p>
        </w:tc>
        <w:tc>
          <w:tcPr>
            <w:tcW w:w="3652" w:type="dxa"/>
          </w:tcPr>
          <w:p w14:paraId="22F4A8FD" w14:textId="77777777" w:rsidR="000D3F4A" w:rsidRDefault="000D3F4A" w:rsidP="000D3F4A">
            <w:pPr>
              <w:pStyle w:val="EndnotesAbbrev"/>
            </w:pPr>
            <w:r>
              <w:t>ord = ordinance</w:t>
            </w:r>
          </w:p>
        </w:tc>
      </w:tr>
      <w:tr w:rsidR="000D3F4A" w14:paraId="126BA218" w14:textId="77777777" w:rsidTr="000D3F4A">
        <w:tc>
          <w:tcPr>
            <w:tcW w:w="3720" w:type="dxa"/>
          </w:tcPr>
          <w:p w14:paraId="6F6FF923" w14:textId="77777777" w:rsidR="000D3F4A" w:rsidRDefault="000D3F4A">
            <w:pPr>
              <w:pStyle w:val="EndnotesAbbrev"/>
            </w:pPr>
            <w:r>
              <w:t>AR = Assembly resolution</w:t>
            </w:r>
          </w:p>
        </w:tc>
        <w:tc>
          <w:tcPr>
            <w:tcW w:w="3652" w:type="dxa"/>
          </w:tcPr>
          <w:p w14:paraId="35B596EC" w14:textId="77777777" w:rsidR="000D3F4A" w:rsidRDefault="000D3F4A" w:rsidP="000D3F4A">
            <w:pPr>
              <w:pStyle w:val="EndnotesAbbrev"/>
            </w:pPr>
            <w:r>
              <w:t>orig = original</w:t>
            </w:r>
          </w:p>
        </w:tc>
      </w:tr>
      <w:tr w:rsidR="000D3F4A" w14:paraId="0ACA2AC1" w14:textId="77777777" w:rsidTr="000D3F4A">
        <w:tc>
          <w:tcPr>
            <w:tcW w:w="3720" w:type="dxa"/>
          </w:tcPr>
          <w:p w14:paraId="46363BB3" w14:textId="77777777" w:rsidR="000D3F4A" w:rsidRDefault="000D3F4A">
            <w:pPr>
              <w:pStyle w:val="EndnotesAbbrev"/>
            </w:pPr>
            <w:r>
              <w:t>ch = chapter</w:t>
            </w:r>
          </w:p>
        </w:tc>
        <w:tc>
          <w:tcPr>
            <w:tcW w:w="3652" w:type="dxa"/>
          </w:tcPr>
          <w:p w14:paraId="299D18B9" w14:textId="77777777" w:rsidR="000D3F4A" w:rsidRDefault="000D3F4A" w:rsidP="000D3F4A">
            <w:pPr>
              <w:pStyle w:val="EndnotesAbbrev"/>
            </w:pPr>
            <w:r>
              <w:t>par = paragraph/subparagraph</w:t>
            </w:r>
          </w:p>
        </w:tc>
      </w:tr>
      <w:tr w:rsidR="000D3F4A" w14:paraId="742B0B70" w14:textId="77777777" w:rsidTr="000D3F4A">
        <w:tc>
          <w:tcPr>
            <w:tcW w:w="3720" w:type="dxa"/>
          </w:tcPr>
          <w:p w14:paraId="08D6F4C6" w14:textId="77777777" w:rsidR="000D3F4A" w:rsidRDefault="000D3F4A">
            <w:pPr>
              <w:pStyle w:val="EndnotesAbbrev"/>
            </w:pPr>
            <w:r>
              <w:t>CN = Commencement notice</w:t>
            </w:r>
          </w:p>
        </w:tc>
        <w:tc>
          <w:tcPr>
            <w:tcW w:w="3652" w:type="dxa"/>
          </w:tcPr>
          <w:p w14:paraId="39790E6C" w14:textId="77777777" w:rsidR="000D3F4A" w:rsidRDefault="000D3F4A" w:rsidP="000D3F4A">
            <w:pPr>
              <w:pStyle w:val="EndnotesAbbrev"/>
            </w:pPr>
            <w:r>
              <w:t>pres = present</w:t>
            </w:r>
          </w:p>
        </w:tc>
      </w:tr>
      <w:tr w:rsidR="000D3F4A" w14:paraId="6BDA99D8" w14:textId="77777777" w:rsidTr="000D3F4A">
        <w:tc>
          <w:tcPr>
            <w:tcW w:w="3720" w:type="dxa"/>
          </w:tcPr>
          <w:p w14:paraId="3262CF75" w14:textId="77777777" w:rsidR="000D3F4A" w:rsidRDefault="000D3F4A">
            <w:pPr>
              <w:pStyle w:val="EndnotesAbbrev"/>
            </w:pPr>
            <w:r>
              <w:t>def = definition</w:t>
            </w:r>
          </w:p>
        </w:tc>
        <w:tc>
          <w:tcPr>
            <w:tcW w:w="3652" w:type="dxa"/>
          </w:tcPr>
          <w:p w14:paraId="13BD9A71" w14:textId="77777777" w:rsidR="000D3F4A" w:rsidRDefault="000D3F4A" w:rsidP="000D3F4A">
            <w:pPr>
              <w:pStyle w:val="EndnotesAbbrev"/>
            </w:pPr>
            <w:r>
              <w:t>prev = previous</w:t>
            </w:r>
          </w:p>
        </w:tc>
      </w:tr>
      <w:tr w:rsidR="000D3F4A" w14:paraId="5EEDB881" w14:textId="77777777" w:rsidTr="000D3F4A">
        <w:tc>
          <w:tcPr>
            <w:tcW w:w="3720" w:type="dxa"/>
          </w:tcPr>
          <w:p w14:paraId="3C4CE789" w14:textId="77777777" w:rsidR="000D3F4A" w:rsidRDefault="000D3F4A">
            <w:pPr>
              <w:pStyle w:val="EndnotesAbbrev"/>
            </w:pPr>
            <w:r>
              <w:t>DI = Disallowable instrument</w:t>
            </w:r>
          </w:p>
        </w:tc>
        <w:tc>
          <w:tcPr>
            <w:tcW w:w="3652" w:type="dxa"/>
          </w:tcPr>
          <w:p w14:paraId="6D5B342E" w14:textId="77777777" w:rsidR="000D3F4A" w:rsidRDefault="000D3F4A" w:rsidP="000D3F4A">
            <w:pPr>
              <w:pStyle w:val="EndnotesAbbrev"/>
            </w:pPr>
            <w:r>
              <w:t>(prev...) = previously</w:t>
            </w:r>
          </w:p>
        </w:tc>
      </w:tr>
      <w:tr w:rsidR="000D3F4A" w14:paraId="345E5BC4" w14:textId="77777777" w:rsidTr="000D3F4A">
        <w:tc>
          <w:tcPr>
            <w:tcW w:w="3720" w:type="dxa"/>
          </w:tcPr>
          <w:p w14:paraId="60CC0700" w14:textId="77777777" w:rsidR="000D3F4A" w:rsidRDefault="000D3F4A">
            <w:pPr>
              <w:pStyle w:val="EndnotesAbbrev"/>
            </w:pPr>
            <w:r>
              <w:t>dict = dictionary</w:t>
            </w:r>
          </w:p>
        </w:tc>
        <w:tc>
          <w:tcPr>
            <w:tcW w:w="3652" w:type="dxa"/>
          </w:tcPr>
          <w:p w14:paraId="0E35788C" w14:textId="77777777" w:rsidR="000D3F4A" w:rsidRDefault="000D3F4A" w:rsidP="000D3F4A">
            <w:pPr>
              <w:pStyle w:val="EndnotesAbbrev"/>
            </w:pPr>
            <w:r>
              <w:t>pt = part</w:t>
            </w:r>
          </w:p>
        </w:tc>
      </w:tr>
      <w:tr w:rsidR="000D3F4A" w14:paraId="331B6546" w14:textId="77777777" w:rsidTr="000D3F4A">
        <w:tc>
          <w:tcPr>
            <w:tcW w:w="3720" w:type="dxa"/>
          </w:tcPr>
          <w:p w14:paraId="22F33DEE" w14:textId="77777777" w:rsidR="000D3F4A" w:rsidRDefault="000D3F4A">
            <w:pPr>
              <w:pStyle w:val="EndnotesAbbrev"/>
            </w:pPr>
            <w:r>
              <w:t xml:space="preserve">disallowed = disallowed by the Legislative </w:t>
            </w:r>
          </w:p>
        </w:tc>
        <w:tc>
          <w:tcPr>
            <w:tcW w:w="3652" w:type="dxa"/>
          </w:tcPr>
          <w:p w14:paraId="689B9120" w14:textId="77777777" w:rsidR="000D3F4A" w:rsidRDefault="000D3F4A" w:rsidP="000D3F4A">
            <w:pPr>
              <w:pStyle w:val="EndnotesAbbrev"/>
            </w:pPr>
            <w:r>
              <w:t>r = rule/subrule</w:t>
            </w:r>
          </w:p>
        </w:tc>
      </w:tr>
      <w:tr w:rsidR="000D3F4A" w14:paraId="760A72D1" w14:textId="77777777" w:rsidTr="000D3F4A">
        <w:tc>
          <w:tcPr>
            <w:tcW w:w="3720" w:type="dxa"/>
          </w:tcPr>
          <w:p w14:paraId="3D08F071" w14:textId="77777777" w:rsidR="000D3F4A" w:rsidRDefault="000D3F4A">
            <w:pPr>
              <w:pStyle w:val="EndnotesAbbrev"/>
              <w:ind w:left="972"/>
            </w:pPr>
            <w:r>
              <w:t>Assembly</w:t>
            </w:r>
          </w:p>
        </w:tc>
        <w:tc>
          <w:tcPr>
            <w:tcW w:w="3652" w:type="dxa"/>
          </w:tcPr>
          <w:p w14:paraId="1AFCF9DE" w14:textId="77777777" w:rsidR="000D3F4A" w:rsidRDefault="000D3F4A" w:rsidP="000D3F4A">
            <w:pPr>
              <w:pStyle w:val="EndnotesAbbrev"/>
            </w:pPr>
            <w:r>
              <w:t>reloc = relocated</w:t>
            </w:r>
          </w:p>
        </w:tc>
      </w:tr>
      <w:tr w:rsidR="000D3F4A" w14:paraId="35AFEC61" w14:textId="77777777" w:rsidTr="000D3F4A">
        <w:tc>
          <w:tcPr>
            <w:tcW w:w="3720" w:type="dxa"/>
          </w:tcPr>
          <w:p w14:paraId="09E3AC79" w14:textId="77777777" w:rsidR="000D3F4A" w:rsidRDefault="000D3F4A">
            <w:pPr>
              <w:pStyle w:val="EndnotesAbbrev"/>
            </w:pPr>
            <w:r>
              <w:t>div = division</w:t>
            </w:r>
          </w:p>
        </w:tc>
        <w:tc>
          <w:tcPr>
            <w:tcW w:w="3652" w:type="dxa"/>
          </w:tcPr>
          <w:p w14:paraId="7E5C4AD6" w14:textId="77777777" w:rsidR="000D3F4A" w:rsidRDefault="000D3F4A" w:rsidP="000D3F4A">
            <w:pPr>
              <w:pStyle w:val="EndnotesAbbrev"/>
            </w:pPr>
            <w:r>
              <w:t>renum = renumbered</w:t>
            </w:r>
          </w:p>
        </w:tc>
      </w:tr>
      <w:tr w:rsidR="000D3F4A" w14:paraId="51193EA1" w14:textId="77777777" w:rsidTr="000D3F4A">
        <w:tc>
          <w:tcPr>
            <w:tcW w:w="3720" w:type="dxa"/>
          </w:tcPr>
          <w:p w14:paraId="390C09CC" w14:textId="77777777" w:rsidR="000D3F4A" w:rsidRDefault="000D3F4A">
            <w:pPr>
              <w:pStyle w:val="EndnotesAbbrev"/>
            </w:pPr>
            <w:r>
              <w:t>exp = expires/expired</w:t>
            </w:r>
          </w:p>
        </w:tc>
        <w:tc>
          <w:tcPr>
            <w:tcW w:w="3652" w:type="dxa"/>
          </w:tcPr>
          <w:p w14:paraId="1DE0B8AB" w14:textId="77777777" w:rsidR="000D3F4A" w:rsidRDefault="000D3F4A" w:rsidP="000D3F4A">
            <w:pPr>
              <w:pStyle w:val="EndnotesAbbrev"/>
            </w:pPr>
            <w:r>
              <w:t>R[X] = Republication No</w:t>
            </w:r>
          </w:p>
        </w:tc>
      </w:tr>
      <w:tr w:rsidR="000D3F4A" w14:paraId="768D3117" w14:textId="77777777" w:rsidTr="000D3F4A">
        <w:tc>
          <w:tcPr>
            <w:tcW w:w="3720" w:type="dxa"/>
          </w:tcPr>
          <w:p w14:paraId="50847D68" w14:textId="77777777" w:rsidR="000D3F4A" w:rsidRDefault="000D3F4A">
            <w:pPr>
              <w:pStyle w:val="EndnotesAbbrev"/>
            </w:pPr>
            <w:r>
              <w:t>Gaz = gazette</w:t>
            </w:r>
          </w:p>
        </w:tc>
        <w:tc>
          <w:tcPr>
            <w:tcW w:w="3652" w:type="dxa"/>
          </w:tcPr>
          <w:p w14:paraId="05CBCD3C" w14:textId="77777777" w:rsidR="000D3F4A" w:rsidRDefault="000D3F4A" w:rsidP="000D3F4A">
            <w:pPr>
              <w:pStyle w:val="EndnotesAbbrev"/>
            </w:pPr>
            <w:r>
              <w:t>RI = reissue</w:t>
            </w:r>
          </w:p>
        </w:tc>
      </w:tr>
      <w:tr w:rsidR="000D3F4A" w14:paraId="3BCB214A" w14:textId="77777777" w:rsidTr="000D3F4A">
        <w:tc>
          <w:tcPr>
            <w:tcW w:w="3720" w:type="dxa"/>
          </w:tcPr>
          <w:p w14:paraId="21A12556" w14:textId="77777777" w:rsidR="000D3F4A" w:rsidRDefault="000D3F4A">
            <w:pPr>
              <w:pStyle w:val="EndnotesAbbrev"/>
            </w:pPr>
            <w:r>
              <w:t>hdg = heading</w:t>
            </w:r>
          </w:p>
        </w:tc>
        <w:tc>
          <w:tcPr>
            <w:tcW w:w="3652" w:type="dxa"/>
          </w:tcPr>
          <w:p w14:paraId="3E220FF6" w14:textId="77777777" w:rsidR="000D3F4A" w:rsidRDefault="000D3F4A" w:rsidP="000D3F4A">
            <w:pPr>
              <w:pStyle w:val="EndnotesAbbrev"/>
            </w:pPr>
            <w:r>
              <w:t>s = section/subsection</w:t>
            </w:r>
          </w:p>
        </w:tc>
      </w:tr>
      <w:tr w:rsidR="000D3F4A" w14:paraId="77542EA7" w14:textId="77777777" w:rsidTr="000D3F4A">
        <w:tc>
          <w:tcPr>
            <w:tcW w:w="3720" w:type="dxa"/>
          </w:tcPr>
          <w:p w14:paraId="7AC8F450" w14:textId="77777777" w:rsidR="000D3F4A" w:rsidRDefault="000D3F4A">
            <w:pPr>
              <w:pStyle w:val="EndnotesAbbrev"/>
            </w:pPr>
            <w:r>
              <w:t>IA = Interpretation Act 1967</w:t>
            </w:r>
          </w:p>
        </w:tc>
        <w:tc>
          <w:tcPr>
            <w:tcW w:w="3652" w:type="dxa"/>
          </w:tcPr>
          <w:p w14:paraId="0A519880" w14:textId="77777777" w:rsidR="000D3F4A" w:rsidRDefault="000D3F4A" w:rsidP="000D3F4A">
            <w:pPr>
              <w:pStyle w:val="EndnotesAbbrev"/>
            </w:pPr>
            <w:r>
              <w:t>sch = schedule</w:t>
            </w:r>
          </w:p>
        </w:tc>
      </w:tr>
      <w:tr w:rsidR="000D3F4A" w14:paraId="0E774544" w14:textId="77777777" w:rsidTr="000D3F4A">
        <w:tc>
          <w:tcPr>
            <w:tcW w:w="3720" w:type="dxa"/>
          </w:tcPr>
          <w:p w14:paraId="738EB9CC" w14:textId="77777777" w:rsidR="000D3F4A" w:rsidRDefault="000D3F4A">
            <w:pPr>
              <w:pStyle w:val="EndnotesAbbrev"/>
            </w:pPr>
            <w:r>
              <w:t>ins = inserted/added</w:t>
            </w:r>
          </w:p>
        </w:tc>
        <w:tc>
          <w:tcPr>
            <w:tcW w:w="3652" w:type="dxa"/>
          </w:tcPr>
          <w:p w14:paraId="457AAE23" w14:textId="77777777" w:rsidR="000D3F4A" w:rsidRDefault="000D3F4A" w:rsidP="000D3F4A">
            <w:pPr>
              <w:pStyle w:val="EndnotesAbbrev"/>
            </w:pPr>
            <w:r>
              <w:t>sdiv = subdivision</w:t>
            </w:r>
          </w:p>
        </w:tc>
      </w:tr>
      <w:tr w:rsidR="000D3F4A" w14:paraId="21F3DB3C" w14:textId="77777777" w:rsidTr="000D3F4A">
        <w:tc>
          <w:tcPr>
            <w:tcW w:w="3720" w:type="dxa"/>
          </w:tcPr>
          <w:p w14:paraId="10A8FF4C" w14:textId="77777777" w:rsidR="000D3F4A" w:rsidRDefault="000D3F4A">
            <w:pPr>
              <w:pStyle w:val="EndnotesAbbrev"/>
            </w:pPr>
            <w:r>
              <w:t>LA = Legislation Act 2001</w:t>
            </w:r>
          </w:p>
        </w:tc>
        <w:tc>
          <w:tcPr>
            <w:tcW w:w="3652" w:type="dxa"/>
          </w:tcPr>
          <w:p w14:paraId="3E56C5ED" w14:textId="77777777" w:rsidR="000D3F4A" w:rsidRDefault="000D3F4A" w:rsidP="000D3F4A">
            <w:pPr>
              <w:pStyle w:val="EndnotesAbbrev"/>
            </w:pPr>
            <w:r>
              <w:t>SL = Subordinate law</w:t>
            </w:r>
          </w:p>
        </w:tc>
      </w:tr>
      <w:tr w:rsidR="000D3F4A" w14:paraId="5F0600F5" w14:textId="77777777" w:rsidTr="000D3F4A">
        <w:tc>
          <w:tcPr>
            <w:tcW w:w="3720" w:type="dxa"/>
          </w:tcPr>
          <w:p w14:paraId="232E40E0" w14:textId="77777777" w:rsidR="000D3F4A" w:rsidRDefault="000D3F4A">
            <w:pPr>
              <w:pStyle w:val="EndnotesAbbrev"/>
            </w:pPr>
            <w:r>
              <w:t>LR = legislation register</w:t>
            </w:r>
          </w:p>
        </w:tc>
        <w:tc>
          <w:tcPr>
            <w:tcW w:w="3652" w:type="dxa"/>
          </w:tcPr>
          <w:p w14:paraId="407B8E11" w14:textId="77777777" w:rsidR="000D3F4A" w:rsidRDefault="000D3F4A" w:rsidP="000D3F4A">
            <w:pPr>
              <w:pStyle w:val="EndnotesAbbrev"/>
            </w:pPr>
            <w:r>
              <w:t>sub = substituted</w:t>
            </w:r>
          </w:p>
        </w:tc>
      </w:tr>
      <w:tr w:rsidR="000D3F4A" w14:paraId="1F26F510" w14:textId="77777777" w:rsidTr="000D3F4A">
        <w:tc>
          <w:tcPr>
            <w:tcW w:w="3720" w:type="dxa"/>
          </w:tcPr>
          <w:p w14:paraId="045FAE98" w14:textId="77777777" w:rsidR="000D3F4A" w:rsidRDefault="000D3F4A">
            <w:pPr>
              <w:pStyle w:val="EndnotesAbbrev"/>
            </w:pPr>
            <w:r>
              <w:t>LRA = Legislation (Republication) Act 1996</w:t>
            </w:r>
          </w:p>
        </w:tc>
        <w:tc>
          <w:tcPr>
            <w:tcW w:w="3652" w:type="dxa"/>
          </w:tcPr>
          <w:p w14:paraId="65B9ACCC" w14:textId="77777777" w:rsidR="000D3F4A" w:rsidRDefault="000D3F4A" w:rsidP="000D3F4A">
            <w:pPr>
              <w:pStyle w:val="EndnotesAbbrev"/>
            </w:pPr>
            <w:r>
              <w:rPr>
                <w:u w:val="single"/>
              </w:rPr>
              <w:t>underlining</w:t>
            </w:r>
            <w:r>
              <w:t xml:space="preserve"> = whole or part not commenced</w:t>
            </w:r>
          </w:p>
        </w:tc>
      </w:tr>
      <w:tr w:rsidR="000D3F4A" w14:paraId="29996ED5" w14:textId="77777777" w:rsidTr="000D3F4A">
        <w:tc>
          <w:tcPr>
            <w:tcW w:w="3720" w:type="dxa"/>
          </w:tcPr>
          <w:p w14:paraId="34943051" w14:textId="77777777" w:rsidR="000D3F4A" w:rsidRDefault="000D3F4A">
            <w:pPr>
              <w:pStyle w:val="EndnotesAbbrev"/>
            </w:pPr>
            <w:r>
              <w:t>mod = modified/modification</w:t>
            </w:r>
          </w:p>
        </w:tc>
        <w:tc>
          <w:tcPr>
            <w:tcW w:w="3652" w:type="dxa"/>
          </w:tcPr>
          <w:p w14:paraId="340E7489" w14:textId="77777777" w:rsidR="000D3F4A" w:rsidRDefault="000D3F4A" w:rsidP="000D3F4A">
            <w:pPr>
              <w:pStyle w:val="EndnotesAbbrev"/>
              <w:ind w:left="1073"/>
            </w:pPr>
            <w:r>
              <w:t>or to be expired</w:t>
            </w:r>
          </w:p>
        </w:tc>
      </w:tr>
    </w:tbl>
    <w:p w14:paraId="7E3DAAA8" w14:textId="77777777" w:rsidR="000D3F4A" w:rsidRPr="0047411E" w:rsidRDefault="000D3F4A" w:rsidP="000D3F4A">
      <w:pPr>
        <w:pStyle w:val="PageBreak"/>
      </w:pPr>
      <w:r w:rsidRPr="0047411E">
        <w:br w:type="page"/>
      </w:r>
    </w:p>
    <w:p w14:paraId="1EC8E199" w14:textId="77777777" w:rsidR="000D3F4A" w:rsidRPr="009938F2" w:rsidRDefault="000D3F4A">
      <w:pPr>
        <w:pStyle w:val="Endnote20"/>
      </w:pPr>
      <w:bookmarkStart w:id="471" w:name="_Toc99630426"/>
      <w:r w:rsidRPr="009938F2">
        <w:rPr>
          <w:rStyle w:val="charTableNo"/>
        </w:rPr>
        <w:lastRenderedPageBreak/>
        <w:t>3</w:t>
      </w:r>
      <w:r>
        <w:tab/>
      </w:r>
      <w:r w:rsidRPr="009938F2">
        <w:rPr>
          <w:rStyle w:val="charTableText"/>
        </w:rPr>
        <w:t>Legislation history</w:t>
      </w:r>
      <w:bookmarkEnd w:id="471"/>
    </w:p>
    <w:p w14:paraId="1B837A15" w14:textId="77777777" w:rsidR="00213A5F" w:rsidRDefault="00213A5F" w:rsidP="00213A5F">
      <w:pPr>
        <w:pStyle w:val="NewAct"/>
      </w:pPr>
      <w:r>
        <w:t>Nature Conservation Act 2014 A2014-59</w:t>
      </w:r>
    </w:p>
    <w:p w14:paraId="1DEF46C1" w14:textId="77777777" w:rsidR="00213A5F" w:rsidRDefault="00213A5F" w:rsidP="00213A5F">
      <w:pPr>
        <w:pStyle w:val="Actdetails"/>
      </w:pPr>
      <w:r>
        <w:t>notified LR 11 December 2014</w:t>
      </w:r>
    </w:p>
    <w:p w14:paraId="7F7A2CC1" w14:textId="77777777" w:rsidR="00213A5F" w:rsidRDefault="00213A5F" w:rsidP="00213A5F">
      <w:pPr>
        <w:pStyle w:val="Actdetails"/>
      </w:pPr>
      <w:r>
        <w:t>s 1, s 2 commenced 11 December 2014 (LA s 75 (1))</w:t>
      </w:r>
    </w:p>
    <w:p w14:paraId="0D13F5BB" w14:textId="77777777"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14:paraId="51C6C619" w14:textId="77777777"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14:paraId="51AA8BA4" w14:textId="77777777" w:rsidR="00C12580" w:rsidRDefault="00C12580">
      <w:pPr>
        <w:pStyle w:val="Asamby"/>
      </w:pPr>
      <w:r>
        <w:t>as modified by</w:t>
      </w:r>
    </w:p>
    <w:p w14:paraId="16BBF543" w14:textId="63879997" w:rsidR="00C12580" w:rsidRDefault="00E762BC" w:rsidP="00C12580">
      <w:pPr>
        <w:pStyle w:val="NewAct"/>
      </w:pPr>
      <w:hyperlink r:id="rId368"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14:paraId="43BCC748" w14:textId="77777777" w:rsidR="00C12580" w:rsidRDefault="00C12580" w:rsidP="00C12580">
      <w:pPr>
        <w:pStyle w:val="Actdetails"/>
      </w:pPr>
      <w:r>
        <w:t>notified LR 9 July 2015</w:t>
      </w:r>
    </w:p>
    <w:p w14:paraId="3C35FAFC" w14:textId="77777777" w:rsidR="00C12580" w:rsidRDefault="00C12580" w:rsidP="00C12580">
      <w:pPr>
        <w:pStyle w:val="Actdetails"/>
      </w:pPr>
      <w:r>
        <w:t>s 1, s 2 commenced 9 July 2015 (LA s 75 (1))</w:t>
      </w:r>
    </w:p>
    <w:p w14:paraId="7DEA699D" w14:textId="77777777" w:rsidR="00C12580" w:rsidRDefault="00C85F00" w:rsidP="00C12580">
      <w:pPr>
        <w:pStyle w:val="Actdetails"/>
      </w:pPr>
      <w:r>
        <w:t>s 5</w:t>
      </w:r>
      <w:r w:rsidR="00C12580" w:rsidRPr="00213A5F">
        <w:t xml:space="preserve"> </w:t>
      </w:r>
      <w:r w:rsidR="00C12580">
        <w:t>commenced 10 July 2015 (s 2</w:t>
      </w:r>
      <w:r w:rsidR="00C12580" w:rsidRPr="00213A5F">
        <w:t>)</w:t>
      </w:r>
    </w:p>
    <w:p w14:paraId="24E2A499" w14:textId="77777777" w:rsidR="000175C4" w:rsidRDefault="000175C4">
      <w:pPr>
        <w:pStyle w:val="Asamby"/>
      </w:pPr>
      <w:r>
        <w:t>as amended by</w:t>
      </w:r>
    </w:p>
    <w:p w14:paraId="25D13F1A" w14:textId="641C330F" w:rsidR="000175C4" w:rsidRDefault="00E762BC" w:rsidP="000175C4">
      <w:pPr>
        <w:pStyle w:val="NewAct"/>
      </w:pPr>
      <w:hyperlink r:id="rId369"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14:paraId="676E80CA" w14:textId="77777777" w:rsidR="000175C4" w:rsidRDefault="000175C4" w:rsidP="000175C4">
      <w:pPr>
        <w:pStyle w:val="Actdetails"/>
      </w:pPr>
      <w:r>
        <w:t>notified LR 30 September 2015</w:t>
      </w:r>
    </w:p>
    <w:p w14:paraId="154FB601" w14:textId="77777777" w:rsidR="000175C4" w:rsidRDefault="000175C4" w:rsidP="000175C4">
      <w:pPr>
        <w:pStyle w:val="Actdetails"/>
      </w:pPr>
      <w:r>
        <w:t>s 1, s 2 commenced 30 September 2015 (LA s 75 (1))</w:t>
      </w:r>
    </w:p>
    <w:p w14:paraId="2E05F811" w14:textId="77777777" w:rsidR="000175C4" w:rsidRDefault="000175C4" w:rsidP="000175C4">
      <w:pPr>
        <w:pStyle w:val="Actdetails"/>
      </w:pPr>
      <w:r>
        <w:t>sch 1 pt 1.46</w:t>
      </w:r>
      <w:r w:rsidR="008654AD">
        <w:t>, sch 3 pt 3.2</w:t>
      </w:r>
      <w:r>
        <w:t xml:space="preserve"> commenced 14 October 2015 (s 2)</w:t>
      </w:r>
    </w:p>
    <w:p w14:paraId="360A6464" w14:textId="28DFB44C" w:rsidR="00C37E23" w:rsidRDefault="00E762BC" w:rsidP="00C37E23">
      <w:pPr>
        <w:pStyle w:val="NewAct"/>
      </w:pPr>
      <w:hyperlink r:id="rId370" w:tooltip="A2016-2" w:history="1">
        <w:r w:rsidR="00C37E23">
          <w:rPr>
            <w:rStyle w:val="charCitHyperlinkAbbrev"/>
          </w:rPr>
          <w:t>Planning, Building and Environment Legislation Amendment Act 2016</w:t>
        </w:r>
      </w:hyperlink>
      <w:r w:rsidR="00C37E23">
        <w:t xml:space="preserve"> A2016</w:t>
      </w:r>
      <w:r w:rsidR="00C37E23">
        <w:noBreakHyphen/>
        <w:t>2 pt 6</w:t>
      </w:r>
    </w:p>
    <w:p w14:paraId="47BA1D5B" w14:textId="77777777" w:rsidR="00C37E23" w:rsidRDefault="00C37E23" w:rsidP="00427578">
      <w:pPr>
        <w:pStyle w:val="Actdetails"/>
      </w:pPr>
      <w:r>
        <w:t>notified LR 23 February 2016</w:t>
      </w:r>
    </w:p>
    <w:p w14:paraId="4A04FB68" w14:textId="77777777" w:rsidR="00C37E23" w:rsidRDefault="00C37E23" w:rsidP="00427578">
      <w:pPr>
        <w:pStyle w:val="Actdetails"/>
      </w:pPr>
      <w:r>
        <w:t>s 1, s 2 commenced 23 February 2016 (LA s 75 (1))</w:t>
      </w:r>
    </w:p>
    <w:p w14:paraId="3C2DAC55" w14:textId="77777777" w:rsidR="00C37E23" w:rsidRDefault="00C37E23" w:rsidP="00C37E23">
      <w:pPr>
        <w:pStyle w:val="Actdetails"/>
      </w:pPr>
      <w:r>
        <w:t xml:space="preserve">pt 6 </w:t>
      </w:r>
      <w:r w:rsidRPr="00AE7C72">
        <w:t xml:space="preserve">commenced </w:t>
      </w:r>
      <w:r>
        <w:t>24 February 2016</w:t>
      </w:r>
      <w:r w:rsidRPr="00AE7C72">
        <w:t xml:space="preserve"> (</w:t>
      </w:r>
      <w:r>
        <w:t>s 2)</w:t>
      </w:r>
    </w:p>
    <w:p w14:paraId="3F3913C4" w14:textId="29148607" w:rsidR="00427578" w:rsidRDefault="00E762BC" w:rsidP="00427578">
      <w:pPr>
        <w:pStyle w:val="NewAct"/>
      </w:pPr>
      <w:hyperlink r:id="rId371" w:tooltip="A2016-18" w:history="1">
        <w:r w:rsidR="00427578">
          <w:rPr>
            <w:rStyle w:val="charCitHyperlinkAbbrev"/>
          </w:rPr>
          <w:t>Red Tape Reduction Legislation Amendment Act 2016</w:t>
        </w:r>
      </w:hyperlink>
      <w:r w:rsidR="00427578">
        <w:t xml:space="preserve"> A2016</w:t>
      </w:r>
      <w:r w:rsidR="00427578">
        <w:noBreakHyphen/>
        <w:t>18 sch 3 pt 3.31</w:t>
      </w:r>
    </w:p>
    <w:p w14:paraId="0BB82CB5" w14:textId="77777777" w:rsidR="00427578" w:rsidRDefault="00427578" w:rsidP="00427578">
      <w:pPr>
        <w:pStyle w:val="Actdetails"/>
      </w:pPr>
      <w:r>
        <w:t>notified LR 13 April 2016</w:t>
      </w:r>
    </w:p>
    <w:p w14:paraId="3397E1D0" w14:textId="77777777" w:rsidR="00427578" w:rsidRDefault="00427578" w:rsidP="00427578">
      <w:pPr>
        <w:pStyle w:val="Actdetails"/>
      </w:pPr>
      <w:r>
        <w:t>s 1, s 2 commenced 13 April 2016 (LA s 75 (1))</w:t>
      </w:r>
    </w:p>
    <w:p w14:paraId="64BEBC08" w14:textId="77777777" w:rsidR="00427578" w:rsidRDefault="00427578" w:rsidP="00C37E23">
      <w:pPr>
        <w:pStyle w:val="Actdetails"/>
      </w:pPr>
      <w:r>
        <w:t xml:space="preserve">sch 3 pt 3.31 </w:t>
      </w:r>
      <w:r w:rsidRPr="00AE7C72">
        <w:t xml:space="preserve">commenced </w:t>
      </w:r>
      <w:r>
        <w:t>27 April 2016</w:t>
      </w:r>
      <w:r w:rsidRPr="00AE7C72">
        <w:t xml:space="preserve"> (</w:t>
      </w:r>
      <w:r>
        <w:t>s 2)</w:t>
      </w:r>
    </w:p>
    <w:p w14:paraId="04406616" w14:textId="136679C9" w:rsidR="009354CB" w:rsidRDefault="00E762BC" w:rsidP="009354CB">
      <w:pPr>
        <w:pStyle w:val="NewAct"/>
      </w:pPr>
      <w:hyperlink r:id="rId372"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14:paraId="3599120A" w14:textId="77777777" w:rsidR="009354CB" w:rsidRDefault="009354CB" w:rsidP="009354CB">
      <w:pPr>
        <w:pStyle w:val="Actdetails"/>
        <w:keepNext/>
      </w:pPr>
      <w:r>
        <w:t>notified LR 11 May 2016</w:t>
      </w:r>
    </w:p>
    <w:p w14:paraId="4C55DE60" w14:textId="77777777" w:rsidR="009354CB" w:rsidRDefault="009354CB" w:rsidP="009354CB">
      <w:pPr>
        <w:pStyle w:val="Actdetails"/>
        <w:keepNext/>
      </w:pPr>
      <w:r>
        <w:t>s 1, s 2 commenced 11 May 2016 (LA s 75 (1))</w:t>
      </w:r>
    </w:p>
    <w:p w14:paraId="1540F36D" w14:textId="77777777" w:rsidR="009354CB" w:rsidRDefault="009354CB" w:rsidP="009354CB">
      <w:pPr>
        <w:pStyle w:val="Actdetails"/>
      </w:pPr>
      <w:r>
        <w:t>pt 8 commenced 12 May 2016 (s 2 (1))</w:t>
      </w:r>
    </w:p>
    <w:p w14:paraId="77C75B4F" w14:textId="5D5AD32F" w:rsidR="00EB622E" w:rsidRDefault="00E762BC" w:rsidP="00EB622E">
      <w:pPr>
        <w:pStyle w:val="NewAct"/>
      </w:pPr>
      <w:hyperlink r:id="rId373" w:tooltip="A2016-29" w:history="1">
        <w:r w:rsidR="00EB622E">
          <w:rPr>
            <w:rStyle w:val="charCitHyperlinkAbbrev"/>
          </w:rPr>
          <w:t>Nature Conservation Amendment Act 2016</w:t>
        </w:r>
      </w:hyperlink>
      <w:r w:rsidR="00EB622E">
        <w:t xml:space="preserve"> A2016</w:t>
      </w:r>
      <w:r w:rsidR="00EB622E">
        <w:noBreakHyphen/>
        <w:t>29</w:t>
      </w:r>
    </w:p>
    <w:p w14:paraId="3606E72D" w14:textId="77777777" w:rsidR="00EB622E" w:rsidRDefault="008F61BF" w:rsidP="00EB622E">
      <w:pPr>
        <w:pStyle w:val="Actdetails"/>
        <w:keepNext/>
      </w:pPr>
      <w:r>
        <w:t>notified LR 16</w:t>
      </w:r>
      <w:r w:rsidR="00EB622E">
        <w:t xml:space="preserve"> June 2016</w:t>
      </w:r>
    </w:p>
    <w:p w14:paraId="41DF7E64" w14:textId="77777777" w:rsidR="00EB622E" w:rsidRDefault="008F61BF" w:rsidP="00EB622E">
      <w:pPr>
        <w:pStyle w:val="Actdetails"/>
        <w:keepNext/>
      </w:pPr>
      <w:r>
        <w:t>s 1, s 2 commenced 16</w:t>
      </w:r>
      <w:r w:rsidR="00EB622E">
        <w:t xml:space="preserve"> June 2016 (LA s 75 (1))</w:t>
      </w:r>
    </w:p>
    <w:p w14:paraId="3600A263" w14:textId="77777777" w:rsidR="00EB622E" w:rsidRDefault="001E575B" w:rsidP="00EB622E">
      <w:pPr>
        <w:pStyle w:val="Actdetails"/>
      </w:pPr>
      <w:r>
        <w:t>remain</w:t>
      </w:r>
      <w:r w:rsidR="008F61BF">
        <w:t>der commenced 17</w:t>
      </w:r>
      <w:r w:rsidR="00104938">
        <w:t xml:space="preserve"> June 2016 (s 2</w:t>
      </w:r>
      <w:r w:rsidR="00EB622E">
        <w:t>)</w:t>
      </w:r>
    </w:p>
    <w:p w14:paraId="5162848F" w14:textId="006490A3" w:rsidR="00BF4570" w:rsidRDefault="00E762BC" w:rsidP="00BF4570">
      <w:pPr>
        <w:pStyle w:val="NewAct"/>
      </w:pPr>
      <w:hyperlink r:id="rId374" w:tooltip="A2016-33" w:history="1">
        <w:r w:rsidR="00BF4570">
          <w:rPr>
            <w:rStyle w:val="charCitHyperlinkAbbrev"/>
          </w:rPr>
          <w:t>Emergencies Amendment Act 2016</w:t>
        </w:r>
      </w:hyperlink>
      <w:r w:rsidR="00BF4570">
        <w:t xml:space="preserve"> A2016</w:t>
      </w:r>
      <w:r w:rsidR="00BF4570">
        <w:noBreakHyphen/>
        <w:t>33 sch 1 pt 1.15</w:t>
      </w:r>
    </w:p>
    <w:p w14:paraId="4B843E8F" w14:textId="77777777" w:rsidR="00BF4570" w:rsidRDefault="00BF4570" w:rsidP="00BF4570">
      <w:pPr>
        <w:pStyle w:val="Actdetails"/>
        <w:keepNext/>
      </w:pPr>
      <w:r>
        <w:t>notified LR 20 June 2016</w:t>
      </w:r>
    </w:p>
    <w:p w14:paraId="2B60E145" w14:textId="77777777" w:rsidR="00BF4570" w:rsidRDefault="00BF4570" w:rsidP="00BF4570">
      <w:pPr>
        <w:pStyle w:val="Actdetails"/>
        <w:keepNext/>
      </w:pPr>
      <w:r>
        <w:t>s 1, s 2 commenced 20 June 2016 (LA s 75 (1))</w:t>
      </w:r>
    </w:p>
    <w:p w14:paraId="3EAEEE6E" w14:textId="77777777" w:rsidR="00BF4570" w:rsidRDefault="00BF4570" w:rsidP="00BF4570">
      <w:pPr>
        <w:pStyle w:val="Actdetails"/>
      </w:pPr>
      <w:r>
        <w:t>sch 1 pt 1.15 commenced 21 June 2016 (s 2)</w:t>
      </w:r>
    </w:p>
    <w:p w14:paraId="57FDCE0C" w14:textId="2D0D7989" w:rsidR="001B3AF6" w:rsidRDefault="00E762BC" w:rsidP="001B3AF6">
      <w:pPr>
        <w:pStyle w:val="NewAct"/>
      </w:pPr>
      <w:hyperlink r:id="rId375"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14:paraId="3ED68544" w14:textId="77777777" w:rsidR="001B3AF6" w:rsidRDefault="001B3AF6" w:rsidP="001B3AF6">
      <w:pPr>
        <w:pStyle w:val="Actdetails"/>
      </w:pPr>
      <w:r>
        <w:t>notified LR 22 February 2017</w:t>
      </w:r>
    </w:p>
    <w:p w14:paraId="46C3528D" w14:textId="77777777" w:rsidR="001B3AF6" w:rsidRDefault="001B3AF6" w:rsidP="001B3AF6">
      <w:pPr>
        <w:pStyle w:val="Actdetails"/>
      </w:pPr>
      <w:r>
        <w:t>s 1, s 2 commenced 22 February 2017 (LA s 75 (1))</w:t>
      </w:r>
    </w:p>
    <w:p w14:paraId="4E42C4B0" w14:textId="77777777" w:rsidR="001B3AF6" w:rsidRDefault="001B3AF6" w:rsidP="001B3AF6">
      <w:pPr>
        <w:pStyle w:val="Actdetails"/>
      </w:pPr>
      <w:r>
        <w:t xml:space="preserve">pt </w:t>
      </w:r>
      <w:r w:rsidR="004320DD">
        <w:t xml:space="preserve">4 </w:t>
      </w:r>
      <w:r>
        <w:t>commenced 23 February 2017 (s 2)</w:t>
      </w:r>
    </w:p>
    <w:p w14:paraId="72806921" w14:textId="78FC38B6" w:rsidR="00C108AF" w:rsidRDefault="00E762BC" w:rsidP="00C108AF">
      <w:pPr>
        <w:pStyle w:val="NewAct"/>
      </w:pPr>
      <w:hyperlink r:id="rId376" w:tooltip="A2017-4" w:history="1">
        <w:r w:rsidR="00C108AF" w:rsidRPr="0038160B">
          <w:rPr>
            <w:rStyle w:val="charCitHyperlinkAbbrev"/>
          </w:rPr>
          <w:t>Statute Law Amendment Act 2017</w:t>
        </w:r>
      </w:hyperlink>
      <w:r w:rsidR="00C108AF">
        <w:t xml:space="preserve"> A2017-4 sch 3 pt 3.19</w:t>
      </w:r>
    </w:p>
    <w:p w14:paraId="434E04FC" w14:textId="77777777" w:rsidR="00C108AF" w:rsidRDefault="00C108AF" w:rsidP="00C108AF">
      <w:pPr>
        <w:pStyle w:val="Actdetails"/>
      </w:pPr>
      <w:r>
        <w:t>notified LR 23 February 2017</w:t>
      </w:r>
    </w:p>
    <w:p w14:paraId="232203E7" w14:textId="77777777" w:rsidR="00C108AF" w:rsidRDefault="00C108AF" w:rsidP="00C108AF">
      <w:pPr>
        <w:pStyle w:val="Actdetails"/>
      </w:pPr>
      <w:r>
        <w:t>s 1, s 2 commenced 23 February 2017 (LA s 75 (1))</w:t>
      </w:r>
    </w:p>
    <w:p w14:paraId="6AFC6BEA" w14:textId="77777777" w:rsidR="00C108AF" w:rsidRDefault="00C108AF" w:rsidP="00C108AF">
      <w:pPr>
        <w:pStyle w:val="Actdetails"/>
      </w:pPr>
      <w:r>
        <w:t>sch 3 pt 3.19 commenced</w:t>
      </w:r>
      <w:r w:rsidRPr="00BE05C3">
        <w:t xml:space="preserve"> 9 March 2017 (s 2)</w:t>
      </w:r>
    </w:p>
    <w:p w14:paraId="70C4D648" w14:textId="7F189254" w:rsidR="00757932" w:rsidRDefault="00E762BC" w:rsidP="00757932">
      <w:pPr>
        <w:pStyle w:val="NewAct"/>
      </w:pPr>
      <w:hyperlink r:id="rId377" w:tooltip="A2017-20" w:history="1">
        <w:r w:rsidR="00757932">
          <w:rPr>
            <w:rStyle w:val="charCitHyperlinkAbbrev"/>
          </w:rPr>
          <w:t>Planning, Building and Environment Legislation Amendment Act 2017 (No 2)</w:t>
        </w:r>
      </w:hyperlink>
      <w:r w:rsidR="00757932">
        <w:t xml:space="preserve"> A2017-20 pt 8</w:t>
      </w:r>
    </w:p>
    <w:p w14:paraId="4A5D861C" w14:textId="77777777" w:rsidR="00757932" w:rsidRDefault="00757932" w:rsidP="00757932">
      <w:pPr>
        <w:pStyle w:val="Actdetails"/>
      </w:pPr>
      <w:r>
        <w:t>notified LR 15 June 2017</w:t>
      </w:r>
    </w:p>
    <w:p w14:paraId="00EEC70D" w14:textId="77777777" w:rsidR="00757932" w:rsidRDefault="00757932" w:rsidP="00757932">
      <w:pPr>
        <w:pStyle w:val="Actdetails"/>
      </w:pPr>
      <w:r>
        <w:t>s 1, s 2 commenced 15 June 2017 (LA s 75 (1))</w:t>
      </w:r>
    </w:p>
    <w:p w14:paraId="63570042" w14:textId="77777777" w:rsidR="00757932" w:rsidRDefault="00757932" w:rsidP="00757932">
      <w:pPr>
        <w:pStyle w:val="Actdetails"/>
      </w:pPr>
      <w:r>
        <w:t>pt 8 commenced 16 June 2017 (s 2)</w:t>
      </w:r>
    </w:p>
    <w:p w14:paraId="1BB1C935" w14:textId="6CB2963A" w:rsidR="0033353A" w:rsidRDefault="00E762BC" w:rsidP="0033353A">
      <w:pPr>
        <w:pStyle w:val="NewAct"/>
      </w:pPr>
      <w:hyperlink r:id="rId378" w:tooltip="A2017-39" w:history="1">
        <w:r w:rsidR="0033353A">
          <w:rPr>
            <w:rStyle w:val="charCitHyperlinkAbbrev"/>
          </w:rPr>
          <w:t>Nature Conservation (Minor Public Works) Amendment Act 2017</w:t>
        </w:r>
      </w:hyperlink>
      <w:r w:rsidR="0033353A">
        <w:t xml:space="preserve"> A2017</w:t>
      </w:r>
      <w:r w:rsidR="0033353A">
        <w:noBreakHyphen/>
        <w:t>39</w:t>
      </w:r>
    </w:p>
    <w:p w14:paraId="0E80C468" w14:textId="77777777" w:rsidR="0033353A" w:rsidRDefault="0033353A" w:rsidP="0033353A">
      <w:pPr>
        <w:pStyle w:val="Actdetails"/>
        <w:keepNext/>
      </w:pPr>
      <w:r>
        <w:t>notified LR 13 November 2017</w:t>
      </w:r>
    </w:p>
    <w:p w14:paraId="7CFB8E90" w14:textId="77777777" w:rsidR="0033353A" w:rsidRDefault="0033353A" w:rsidP="0033353A">
      <w:pPr>
        <w:pStyle w:val="Actdetails"/>
        <w:keepNext/>
      </w:pPr>
      <w:r>
        <w:t>s 1, s 2 commenced 13 November 2017 (LA s 75 (1))</w:t>
      </w:r>
    </w:p>
    <w:p w14:paraId="599920C6" w14:textId="77777777" w:rsidR="0033353A" w:rsidRDefault="0033353A" w:rsidP="0033353A">
      <w:pPr>
        <w:pStyle w:val="Actdetails"/>
      </w:pPr>
      <w:r>
        <w:t>remainder commenced 14 November 2017 (s 2)</w:t>
      </w:r>
    </w:p>
    <w:p w14:paraId="628B2C83" w14:textId="1A3A16B3" w:rsidR="005A6545" w:rsidRPr="00935D4E" w:rsidRDefault="00E762BC" w:rsidP="005A6545">
      <w:pPr>
        <w:pStyle w:val="NewAct"/>
      </w:pPr>
      <w:hyperlink r:id="rId379" w:tooltip="A2018-18" w:history="1">
        <w:r w:rsidR="005A6545">
          <w:rPr>
            <w:rStyle w:val="charCitHyperlinkAbbrev"/>
          </w:rPr>
          <w:t>Planning, Building and Environment Legislation Amendment Act 2018</w:t>
        </w:r>
      </w:hyperlink>
      <w:r w:rsidR="005A6545">
        <w:t xml:space="preserve"> A2018-18 pt 4</w:t>
      </w:r>
    </w:p>
    <w:p w14:paraId="10377C9A" w14:textId="77777777" w:rsidR="005A6545" w:rsidRDefault="005A6545" w:rsidP="005A6545">
      <w:pPr>
        <w:pStyle w:val="Actdetails"/>
      </w:pPr>
      <w:r>
        <w:t>notified LR 16 May 2018</w:t>
      </w:r>
    </w:p>
    <w:p w14:paraId="3BB3DFB6" w14:textId="77777777" w:rsidR="005A6545" w:rsidRDefault="005A6545" w:rsidP="005A6545">
      <w:pPr>
        <w:pStyle w:val="Actdetails"/>
      </w:pPr>
      <w:r>
        <w:t>s 1, s 2 commenced 16 May 2018 (LA s 75 (1))</w:t>
      </w:r>
    </w:p>
    <w:p w14:paraId="7E9A12B1" w14:textId="77777777" w:rsidR="005A6545" w:rsidRDefault="005A6545" w:rsidP="005A6545">
      <w:pPr>
        <w:pStyle w:val="Actdetails"/>
      </w:pPr>
      <w:r>
        <w:t>pt 4 commenced</w:t>
      </w:r>
      <w:r w:rsidRPr="006F3A6F">
        <w:t xml:space="preserve"> </w:t>
      </w:r>
      <w:r>
        <w:t>17 May 2018 (s 2)</w:t>
      </w:r>
    </w:p>
    <w:p w14:paraId="77CC1EBD" w14:textId="41858C98" w:rsidR="008D33B5" w:rsidRPr="00935D4E" w:rsidRDefault="00E762BC" w:rsidP="008D33B5">
      <w:pPr>
        <w:pStyle w:val="NewAct"/>
      </w:pPr>
      <w:hyperlink r:id="rId380"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14:paraId="6CC41E09" w14:textId="77777777" w:rsidR="008D33B5" w:rsidRDefault="008D33B5" w:rsidP="008D33B5">
      <w:pPr>
        <w:pStyle w:val="Actdetails"/>
        <w:keepNext/>
      </w:pPr>
      <w:r>
        <w:t xml:space="preserve">notified LR </w:t>
      </w:r>
      <w:r w:rsidR="00273789">
        <w:t>30 August</w:t>
      </w:r>
      <w:r>
        <w:t xml:space="preserve"> 2018</w:t>
      </w:r>
    </w:p>
    <w:p w14:paraId="3AC13655" w14:textId="77777777" w:rsidR="008D33B5" w:rsidRDefault="008D33B5" w:rsidP="008D33B5">
      <w:pPr>
        <w:pStyle w:val="Actdetails"/>
        <w:keepNext/>
      </w:pPr>
      <w:r>
        <w:t xml:space="preserve">s 1, s 2 commenced </w:t>
      </w:r>
      <w:r w:rsidR="00273789">
        <w:t>30 August</w:t>
      </w:r>
      <w:r>
        <w:t xml:space="preserve"> 2018 (LA s 75 (1))</w:t>
      </w:r>
    </w:p>
    <w:p w14:paraId="214E267C" w14:textId="3B6F8C92" w:rsidR="008D33B5" w:rsidRPr="00273789" w:rsidRDefault="001858FE" w:rsidP="008D33B5">
      <w:pPr>
        <w:pStyle w:val="Actdetails"/>
        <w:rPr>
          <w:u w:val="single"/>
        </w:rPr>
      </w:pPr>
      <w:r>
        <w:t>sch 3 pt 3.13 commenced</w:t>
      </w:r>
      <w:r w:rsidRPr="006F3A6F">
        <w:t xml:space="preserve"> </w:t>
      </w:r>
      <w:r>
        <w:t xml:space="preserve">21 December 2018 (s 2 and </w:t>
      </w:r>
      <w:hyperlink r:id="rId381" w:tooltip="CN2018-12" w:history="1">
        <w:r w:rsidRPr="000D0304">
          <w:rPr>
            <w:rStyle w:val="charCitHyperlinkAbbrev"/>
          </w:rPr>
          <w:t>CN2018-12</w:t>
        </w:r>
      </w:hyperlink>
      <w:r>
        <w:t>)</w:t>
      </w:r>
    </w:p>
    <w:p w14:paraId="4E272116" w14:textId="41707F5A" w:rsidR="00FE72D4" w:rsidRPr="00935D4E" w:rsidRDefault="00E762BC" w:rsidP="008D33B5">
      <w:pPr>
        <w:pStyle w:val="NewAct"/>
      </w:pPr>
      <w:hyperlink r:id="rId382" w:tooltip="A2018-33" w:history="1">
        <w:r w:rsidR="00FE72D4">
          <w:rPr>
            <w:rStyle w:val="charCitHyperlinkAbbrev"/>
          </w:rPr>
          <w:t>Red Tape Reduction Legislation Amendment Act 2018</w:t>
        </w:r>
      </w:hyperlink>
      <w:r w:rsidR="00FE72D4">
        <w:t xml:space="preserve"> A2018-33 pt 9</w:t>
      </w:r>
      <w:r w:rsidR="004A060C">
        <w:t>, sch 1 pt 1.26</w:t>
      </w:r>
    </w:p>
    <w:p w14:paraId="4E2D321E" w14:textId="77777777" w:rsidR="00FE72D4" w:rsidRDefault="00FE72D4" w:rsidP="001D1961">
      <w:pPr>
        <w:pStyle w:val="Actdetails"/>
        <w:keepNext/>
      </w:pPr>
      <w:r>
        <w:t>notified LR 25 September 2018</w:t>
      </w:r>
    </w:p>
    <w:p w14:paraId="36E87CAB" w14:textId="77777777" w:rsidR="00FE72D4" w:rsidRDefault="00FE72D4" w:rsidP="001D1961">
      <w:pPr>
        <w:pStyle w:val="Actdetails"/>
        <w:keepNext/>
      </w:pPr>
      <w:r>
        <w:t>s 1, s 2 commenced 25 September 2018 (LA s 75 (1))</w:t>
      </w:r>
    </w:p>
    <w:p w14:paraId="100388D0" w14:textId="77777777" w:rsidR="00FE72D4" w:rsidRDefault="00FE72D4" w:rsidP="00FE72D4">
      <w:pPr>
        <w:pStyle w:val="Actdetails"/>
      </w:pPr>
      <w:r>
        <w:t>pt 9 commenced</w:t>
      </w:r>
      <w:r w:rsidRPr="006F3A6F">
        <w:t xml:space="preserve"> </w:t>
      </w:r>
      <w:r>
        <w:t>2 October 2018 (s 2 (1))</w:t>
      </w:r>
    </w:p>
    <w:p w14:paraId="72A43B1F" w14:textId="77777777" w:rsidR="004A060C" w:rsidRDefault="004A060C" w:rsidP="00FE72D4">
      <w:pPr>
        <w:pStyle w:val="Actdetails"/>
      </w:pPr>
      <w:r w:rsidRPr="00C620F9">
        <w:t xml:space="preserve">sch 1 pt 1.26 </w:t>
      </w:r>
      <w:r w:rsidR="00C620F9" w:rsidRPr="00C620F9">
        <w:t>commenced 23 October 2018 (s 2 (4))</w:t>
      </w:r>
    </w:p>
    <w:p w14:paraId="217D10DF" w14:textId="13D27005" w:rsidR="001A572A" w:rsidRPr="00935D4E" w:rsidRDefault="00E762BC" w:rsidP="001A572A">
      <w:pPr>
        <w:pStyle w:val="NewAct"/>
      </w:pPr>
      <w:hyperlink r:id="rId383" w:tooltip="A2018-42" w:history="1">
        <w:r w:rsidR="001A572A">
          <w:rPr>
            <w:rStyle w:val="charCitHyperlinkAbbrev"/>
          </w:rPr>
          <w:t>Statute Law Amendment Act 2018</w:t>
        </w:r>
      </w:hyperlink>
      <w:r w:rsidR="001A572A">
        <w:t xml:space="preserve"> A2018-42 sch 3 pt 3.25</w:t>
      </w:r>
    </w:p>
    <w:p w14:paraId="55FCF12F" w14:textId="77777777" w:rsidR="001A572A" w:rsidRDefault="001A572A" w:rsidP="001A572A">
      <w:pPr>
        <w:pStyle w:val="Actdetails"/>
      </w:pPr>
      <w:r>
        <w:t>notified LR 8 November 2018</w:t>
      </w:r>
    </w:p>
    <w:p w14:paraId="63BD7E6D" w14:textId="77777777" w:rsidR="001A572A" w:rsidRDefault="001A572A" w:rsidP="001A572A">
      <w:pPr>
        <w:pStyle w:val="Actdetails"/>
      </w:pPr>
      <w:r>
        <w:t>s 1, s 2 taken to have commenced 1 July 2018 (LA s 75 (2))</w:t>
      </w:r>
    </w:p>
    <w:p w14:paraId="77A7FA14" w14:textId="77777777" w:rsidR="001A572A" w:rsidRDefault="001A572A" w:rsidP="00FE72D4">
      <w:pPr>
        <w:pStyle w:val="Actdetails"/>
      </w:pPr>
      <w:r>
        <w:t>sch 3 pt 3.25 commenced</w:t>
      </w:r>
      <w:r w:rsidRPr="006F3A6F">
        <w:t xml:space="preserve"> </w:t>
      </w:r>
      <w:r>
        <w:t>22 November 2018 (s 2 (1))</w:t>
      </w:r>
    </w:p>
    <w:p w14:paraId="0231D358" w14:textId="0B203EDF" w:rsidR="00086820" w:rsidRPr="00935D4E" w:rsidRDefault="00E762BC" w:rsidP="00086820">
      <w:pPr>
        <w:pStyle w:val="NewAct"/>
      </w:pPr>
      <w:hyperlink r:id="rId384"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14:paraId="4C859708" w14:textId="77777777" w:rsidR="00086820" w:rsidRDefault="00086820" w:rsidP="00086820">
      <w:pPr>
        <w:pStyle w:val="Actdetails"/>
      </w:pPr>
      <w:r>
        <w:t xml:space="preserve">notified LR </w:t>
      </w:r>
      <w:r w:rsidR="00706B68">
        <w:t>8 August 2019</w:t>
      </w:r>
    </w:p>
    <w:p w14:paraId="3BFFF35D" w14:textId="77777777" w:rsidR="00086820" w:rsidRDefault="00086820" w:rsidP="00086820">
      <w:pPr>
        <w:pStyle w:val="Actdetails"/>
      </w:pPr>
      <w:r>
        <w:t xml:space="preserve">s 1, s 2 commenced </w:t>
      </w:r>
      <w:r w:rsidR="00706B68">
        <w:t>8 August 2019</w:t>
      </w:r>
      <w:r>
        <w:t xml:space="preserve"> (LA s 75 (</w:t>
      </w:r>
      <w:r w:rsidR="00706B68">
        <w:t>1</w:t>
      </w:r>
      <w:r>
        <w:t>))</w:t>
      </w:r>
    </w:p>
    <w:p w14:paraId="6527FF04" w14:textId="77777777"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14:paraId="4A6F1A30" w14:textId="6F189653" w:rsidR="00B7134A" w:rsidRPr="00935D4E" w:rsidRDefault="00E762BC" w:rsidP="00B7134A">
      <w:pPr>
        <w:pStyle w:val="NewAct"/>
      </w:pPr>
      <w:hyperlink r:id="rId385" w:tooltip="A2019-27" w:history="1">
        <w:r w:rsidR="00B7134A">
          <w:rPr>
            <w:rStyle w:val="charCitHyperlinkAbbrev"/>
          </w:rPr>
          <w:t>Fisheries Legislation Amendment Act 2019</w:t>
        </w:r>
      </w:hyperlink>
      <w:r w:rsidR="00B7134A">
        <w:t xml:space="preserve"> A2019-27 pt 4</w:t>
      </w:r>
    </w:p>
    <w:p w14:paraId="234C8632" w14:textId="77777777" w:rsidR="00B7134A" w:rsidRDefault="00B7134A" w:rsidP="00B7134A">
      <w:pPr>
        <w:pStyle w:val="Actdetails"/>
      </w:pPr>
      <w:r>
        <w:t xml:space="preserve">notified LR </w:t>
      </w:r>
      <w:r w:rsidR="00811245">
        <w:t>2 October</w:t>
      </w:r>
      <w:r>
        <w:t xml:space="preserve"> 2019</w:t>
      </w:r>
    </w:p>
    <w:p w14:paraId="49C4EF13" w14:textId="77777777" w:rsidR="00B7134A" w:rsidRDefault="00B7134A" w:rsidP="00B7134A">
      <w:pPr>
        <w:pStyle w:val="Actdetails"/>
      </w:pPr>
      <w:r>
        <w:t xml:space="preserve">s 1, s 2 commenced </w:t>
      </w:r>
      <w:r w:rsidR="00A24B60">
        <w:t>2 October 2019</w:t>
      </w:r>
      <w:r>
        <w:t xml:space="preserve"> (LA s 75 (1))</w:t>
      </w:r>
    </w:p>
    <w:p w14:paraId="23148D9C" w14:textId="1D4BD987"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86" w:tooltip="CN2019-17" w:history="1">
        <w:r w:rsidR="003469A4" w:rsidRPr="003469A4">
          <w:rPr>
            <w:rStyle w:val="Hyperlink"/>
            <w:u w:val="none"/>
          </w:rPr>
          <w:t>CN2019-17</w:t>
        </w:r>
      </w:hyperlink>
      <w:r>
        <w:t>)</w:t>
      </w:r>
    </w:p>
    <w:p w14:paraId="66896E1D" w14:textId="01E4CEC3" w:rsidR="00B57E7E" w:rsidRPr="00935D4E" w:rsidRDefault="00E762BC" w:rsidP="00B57E7E">
      <w:pPr>
        <w:pStyle w:val="NewAct"/>
      </w:pPr>
      <w:hyperlink r:id="rId387" w:tooltip="A2019-35" w:history="1">
        <w:r w:rsidR="00B57E7E">
          <w:rPr>
            <w:rStyle w:val="charCitHyperlinkAbbrev"/>
          </w:rPr>
          <w:t>Animal Welfare Legislation Amendment Act 2019</w:t>
        </w:r>
      </w:hyperlink>
      <w:r w:rsidR="00B57E7E">
        <w:t xml:space="preserve"> A2019-35 pt 10</w:t>
      </w:r>
    </w:p>
    <w:p w14:paraId="41524393" w14:textId="77777777" w:rsidR="00B57E7E" w:rsidRDefault="00B57E7E" w:rsidP="00B57E7E">
      <w:pPr>
        <w:pStyle w:val="Actdetails"/>
      </w:pPr>
      <w:r>
        <w:t>notified LR 10 October 2019</w:t>
      </w:r>
    </w:p>
    <w:p w14:paraId="0BF72D9B" w14:textId="77777777" w:rsidR="00B57E7E" w:rsidRDefault="00B57E7E" w:rsidP="00B57E7E">
      <w:pPr>
        <w:pStyle w:val="Actdetails"/>
      </w:pPr>
      <w:r>
        <w:t>s 1, s 2 commenced 10 October 2019 (LA s 75 (1))</w:t>
      </w:r>
    </w:p>
    <w:p w14:paraId="249D4690" w14:textId="77777777" w:rsidR="005537CE" w:rsidRDefault="00B57E7E" w:rsidP="00B57E7E">
      <w:pPr>
        <w:pStyle w:val="Actdetails"/>
      </w:pPr>
      <w:r>
        <w:t>pt 10 commenced</w:t>
      </w:r>
      <w:r w:rsidRPr="006F3A6F">
        <w:t xml:space="preserve"> </w:t>
      </w:r>
      <w:r>
        <w:t>10 April 2020 (s 2 (2))</w:t>
      </w:r>
    </w:p>
    <w:p w14:paraId="40A8BF14" w14:textId="41DCC397" w:rsidR="001D1974" w:rsidRDefault="00E762BC" w:rsidP="001D1974">
      <w:pPr>
        <w:pStyle w:val="NewAct"/>
      </w:pPr>
      <w:hyperlink r:id="rId388"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14:paraId="24B74805" w14:textId="77777777" w:rsidR="001D1974" w:rsidRDefault="001D1974" w:rsidP="001D1974">
      <w:pPr>
        <w:pStyle w:val="Actdetails"/>
      </w:pPr>
      <w:r>
        <w:t>notified LR 10 June 2022</w:t>
      </w:r>
    </w:p>
    <w:p w14:paraId="2652B4EB" w14:textId="77777777" w:rsidR="001D1974" w:rsidRDefault="001D1974" w:rsidP="001D1974">
      <w:pPr>
        <w:pStyle w:val="Actdetails"/>
      </w:pPr>
      <w:r>
        <w:t>s 1, s 2 commenced 10 June 2020 (LA s 75 (1))</w:t>
      </w:r>
    </w:p>
    <w:p w14:paraId="4DF371B0" w14:textId="77777777" w:rsidR="001D1974" w:rsidRDefault="001D1974" w:rsidP="001D1974">
      <w:pPr>
        <w:pStyle w:val="Actdetails"/>
      </w:pPr>
      <w:r>
        <w:t>pt 7 commenced 11 June 2020 (s 2)</w:t>
      </w:r>
    </w:p>
    <w:p w14:paraId="0F5D505F" w14:textId="4D484CE7" w:rsidR="002F6B03" w:rsidRDefault="00E762BC" w:rsidP="00A957F4">
      <w:pPr>
        <w:pStyle w:val="NewAct"/>
      </w:pPr>
      <w:hyperlink r:id="rId389" w:tooltip="A2020-47" w:history="1">
        <w:r w:rsidR="00A957F4">
          <w:rPr>
            <w:rStyle w:val="charCitHyperlinkAbbrev"/>
          </w:rPr>
          <w:t>Emergencies Amendment Act 2020</w:t>
        </w:r>
      </w:hyperlink>
      <w:r w:rsidR="002F6B03">
        <w:rPr>
          <w:rStyle w:val="charCitHyperlinkAbbrev"/>
        </w:rPr>
        <w:t xml:space="preserve"> </w:t>
      </w:r>
      <w:r w:rsidR="002F6B03">
        <w:t>A2020</w:t>
      </w:r>
      <w:r w:rsidR="002F6B03">
        <w:noBreakHyphen/>
      </w:r>
      <w:r w:rsidR="00A957F4">
        <w:t>47</w:t>
      </w:r>
      <w:r w:rsidR="002F6B03">
        <w:t xml:space="preserve"> </w:t>
      </w:r>
      <w:r w:rsidR="00A957F4">
        <w:t>sch 1 pt 1.5</w:t>
      </w:r>
    </w:p>
    <w:p w14:paraId="09E1016A" w14:textId="77777777" w:rsidR="002F6B03" w:rsidRDefault="002F6B03" w:rsidP="00A957F4">
      <w:pPr>
        <w:pStyle w:val="Actdetails"/>
        <w:keepNext/>
      </w:pPr>
      <w:r>
        <w:t xml:space="preserve">notified LR </w:t>
      </w:r>
      <w:r w:rsidR="00A957F4">
        <w:t>3 September</w:t>
      </w:r>
      <w:r>
        <w:t xml:space="preserve"> 202</w:t>
      </w:r>
      <w:r w:rsidR="005C0C36">
        <w:t>0</w:t>
      </w:r>
    </w:p>
    <w:p w14:paraId="17FFFC21" w14:textId="77777777" w:rsidR="002F6B03" w:rsidRDefault="002F6B03" w:rsidP="00A957F4">
      <w:pPr>
        <w:pStyle w:val="Actdetails"/>
        <w:keepNext/>
      </w:pPr>
      <w:r>
        <w:t xml:space="preserve">s 1, s 2 commenced </w:t>
      </w:r>
      <w:r w:rsidR="00A957F4">
        <w:t>3 September</w:t>
      </w:r>
      <w:r>
        <w:t xml:space="preserve"> 2020 (LA s 75 (1))</w:t>
      </w:r>
    </w:p>
    <w:p w14:paraId="52782F71" w14:textId="77777777" w:rsidR="002F6B03" w:rsidRPr="00C620F9" w:rsidRDefault="00A957F4" w:rsidP="00A957F4">
      <w:pPr>
        <w:pStyle w:val="Actdetails"/>
        <w:keepNext/>
      </w:pPr>
      <w:r>
        <w:t>sch 1 pt 1.5</w:t>
      </w:r>
      <w:r w:rsidR="002F6B03">
        <w:t xml:space="preserve"> commenced </w:t>
      </w:r>
      <w:r>
        <w:t>4 September</w:t>
      </w:r>
      <w:r w:rsidR="002F6B03">
        <w:t xml:space="preserve"> 2020 (s 2)</w:t>
      </w:r>
    </w:p>
    <w:p w14:paraId="100773EF" w14:textId="69BB0A9D" w:rsidR="00921E2F" w:rsidRPr="004E1A6C" w:rsidRDefault="00E762BC" w:rsidP="00921E2F">
      <w:pPr>
        <w:pStyle w:val="NewAct"/>
      </w:pPr>
      <w:hyperlink r:id="rId390" w:tooltip="A2021-12" w:history="1">
        <w:r w:rsidR="00921E2F" w:rsidRPr="004E1A6C">
          <w:rPr>
            <w:rStyle w:val="charCitHyperlinkAbbrev"/>
          </w:rPr>
          <w:t>Statute Law Amendment Act 2021</w:t>
        </w:r>
      </w:hyperlink>
      <w:r w:rsidR="00921E2F" w:rsidRPr="004E1A6C">
        <w:t xml:space="preserve"> A2021-12 sch 3 pt 3.</w:t>
      </w:r>
      <w:r w:rsidR="00921E2F">
        <w:t>39</w:t>
      </w:r>
    </w:p>
    <w:p w14:paraId="08F763CE" w14:textId="77777777" w:rsidR="00921E2F" w:rsidRDefault="00921E2F" w:rsidP="00921E2F">
      <w:pPr>
        <w:pStyle w:val="Actdetails"/>
      </w:pPr>
      <w:r>
        <w:t>notified LR 9 June 2021</w:t>
      </w:r>
    </w:p>
    <w:p w14:paraId="15BC905C" w14:textId="77777777" w:rsidR="00921E2F" w:rsidRDefault="00921E2F" w:rsidP="00921E2F">
      <w:pPr>
        <w:pStyle w:val="Actdetails"/>
      </w:pPr>
      <w:r>
        <w:t>s 1, s 2 commenced 9 June 2021 (LA s 75 (1))</w:t>
      </w:r>
    </w:p>
    <w:p w14:paraId="7DFAC793" w14:textId="77A23D61" w:rsidR="00921E2F" w:rsidRDefault="00921E2F" w:rsidP="00921E2F">
      <w:pPr>
        <w:pStyle w:val="Actdetails"/>
      </w:pPr>
      <w:r>
        <w:t>sch 3 pt 3.39 commenced 23 June 2021 (s 2 (1))</w:t>
      </w:r>
    </w:p>
    <w:p w14:paraId="7ADDDD46" w14:textId="47931AED" w:rsidR="00E15056" w:rsidRPr="004E1A6C" w:rsidRDefault="00E762BC" w:rsidP="00E15056">
      <w:pPr>
        <w:pStyle w:val="NewAct"/>
      </w:pPr>
      <w:hyperlink r:id="rId391" w:tooltip="A2022-4" w:history="1">
        <w:r w:rsidR="00E15056">
          <w:rPr>
            <w:rStyle w:val="charCitHyperlinkAbbrev"/>
          </w:rPr>
          <w:t>Legislation (Legislative Assembly Committees) Amendment Act 2022</w:t>
        </w:r>
      </w:hyperlink>
      <w:r w:rsidR="00E15056" w:rsidRPr="004E1A6C">
        <w:t xml:space="preserve"> A202</w:t>
      </w:r>
      <w:r w:rsidR="00E15056">
        <w:t>2</w:t>
      </w:r>
      <w:r w:rsidR="00E15056" w:rsidRPr="004E1A6C">
        <w:t>-</w:t>
      </w:r>
      <w:r w:rsidR="00E15056">
        <w:t xml:space="preserve">4 </w:t>
      </w:r>
      <w:r w:rsidR="00E15056" w:rsidRPr="004E1A6C">
        <w:t>sch 1 pt 1.</w:t>
      </w:r>
      <w:r w:rsidR="00E15056">
        <w:t>16</w:t>
      </w:r>
    </w:p>
    <w:p w14:paraId="2C7EB03B" w14:textId="77777777" w:rsidR="00E15056" w:rsidRDefault="00E15056" w:rsidP="00E15056">
      <w:pPr>
        <w:pStyle w:val="Actdetails"/>
      </w:pPr>
      <w:r>
        <w:t>notified LR 30 March 2022</w:t>
      </w:r>
    </w:p>
    <w:p w14:paraId="133B8D32" w14:textId="77777777" w:rsidR="00E15056" w:rsidRDefault="00E15056" w:rsidP="00E15056">
      <w:pPr>
        <w:pStyle w:val="Actdetails"/>
      </w:pPr>
      <w:r>
        <w:t>s 1, s 2 commenced 30 March 2022 (LA s 75 (1))</w:t>
      </w:r>
    </w:p>
    <w:p w14:paraId="6EA46EC2" w14:textId="1F053BBB" w:rsidR="00E15056" w:rsidRDefault="00E15056" w:rsidP="00E15056">
      <w:pPr>
        <w:pStyle w:val="Actdetails"/>
      </w:pPr>
      <w:r>
        <w:t>sch 1 pt 1.16 commenced 6 April 2022 (s 2)</w:t>
      </w:r>
    </w:p>
    <w:p w14:paraId="67C0D764" w14:textId="77777777" w:rsidR="00715156" w:rsidRPr="00715156" w:rsidRDefault="00715156" w:rsidP="00715156">
      <w:pPr>
        <w:pStyle w:val="PageBreak"/>
      </w:pPr>
      <w:r w:rsidRPr="00715156">
        <w:br w:type="page"/>
      </w:r>
    </w:p>
    <w:p w14:paraId="6C141342" w14:textId="77777777" w:rsidR="000D3F4A" w:rsidRPr="009938F2" w:rsidRDefault="000D3F4A">
      <w:pPr>
        <w:pStyle w:val="Endnote20"/>
      </w:pPr>
      <w:bookmarkStart w:id="472" w:name="_Toc99630427"/>
      <w:r w:rsidRPr="009938F2">
        <w:rPr>
          <w:rStyle w:val="charTableNo"/>
        </w:rPr>
        <w:lastRenderedPageBreak/>
        <w:t>4</w:t>
      </w:r>
      <w:r>
        <w:tab/>
      </w:r>
      <w:r w:rsidRPr="009938F2">
        <w:rPr>
          <w:rStyle w:val="charTableText"/>
        </w:rPr>
        <w:t>Amendment history</w:t>
      </w:r>
      <w:bookmarkEnd w:id="472"/>
    </w:p>
    <w:p w14:paraId="5933B573" w14:textId="77777777" w:rsidR="000D3F4A" w:rsidRDefault="008F3055" w:rsidP="000D3F4A">
      <w:pPr>
        <w:pStyle w:val="AmdtsEntryHd"/>
      </w:pPr>
      <w:r>
        <w:t>Commencement</w:t>
      </w:r>
    </w:p>
    <w:p w14:paraId="2FC4DAF7" w14:textId="77777777" w:rsidR="008F3055" w:rsidRDefault="008F3055" w:rsidP="008F3055">
      <w:pPr>
        <w:pStyle w:val="AmdtsEntries"/>
      </w:pPr>
      <w:r>
        <w:t>s 2</w:t>
      </w:r>
      <w:r>
        <w:tab/>
        <w:t>om LA s 89 (4)</w:t>
      </w:r>
    </w:p>
    <w:p w14:paraId="2E10F592" w14:textId="77777777" w:rsidR="00436088" w:rsidRDefault="00436088" w:rsidP="00436088">
      <w:pPr>
        <w:pStyle w:val="AmdtsEntryHd"/>
        <w:rPr>
          <w:rStyle w:val="CharChapText"/>
        </w:rPr>
      </w:pPr>
      <w:r>
        <w:t>Objects of Act</w:t>
      </w:r>
    </w:p>
    <w:p w14:paraId="5BA9B296" w14:textId="717CD388" w:rsidR="00436088" w:rsidRDefault="00436088" w:rsidP="00436088">
      <w:pPr>
        <w:pStyle w:val="AmdtsEntries"/>
      </w:pPr>
      <w:r>
        <w:t>s 6</w:t>
      </w:r>
      <w:r>
        <w:tab/>
        <w:t xml:space="preserve">am </w:t>
      </w:r>
      <w:hyperlink r:id="rId392"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14:paraId="18350873" w14:textId="77777777" w:rsidR="00BF4570" w:rsidRDefault="00BF4570" w:rsidP="00436088">
      <w:pPr>
        <w:pStyle w:val="AmdtsEntryHd"/>
      </w:pPr>
      <w:r w:rsidRPr="001163FE">
        <w:t>Application of Act to Emergencies Act 2004</w:t>
      </w:r>
    </w:p>
    <w:p w14:paraId="4591E317" w14:textId="179BDB37" w:rsidR="00BF4570" w:rsidRPr="00BF4570" w:rsidRDefault="00BF4570" w:rsidP="00BF4570">
      <w:pPr>
        <w:pStyle w:val="AmdtsEntries"/>
      </w:pPr>
      <w:r>
        <w:t>s 7</w:t>
      </w:r>
      <w:r>
        <w:tab/>
        <w:t xml:space="preserve">am </w:t>
      </w:r>
      <w:hyperlink r:id="rId393" w:tooltip="Emergencies Amendment Act 2016" w:history="1">
        <w:r>
          <w:rPr>
            <w:rStyle w:val="charCitHyperlinkAbbrev"/>
          </w:rPr>
          <w:t>A2016</w:t>
        </w:r>
        <w:r>
          <w:rPr>
            <w:rStyle w:val="charCitHyperlinkAbbrev"/>
          </w:rPr>
          <w:noBreakHyphen/>
          <w:t>33</w:t>
        </w:r>
      </w:hyperlink>
      <w:r>
        <w:t xml:space="preserve"> amdt 1.37, amdt 1.38</w:t>
      </w:r>
      <w:r w:rsidR="00A957F4">
        <w:t xml:space="preserve">; </w:t>
      </w:r>
      <w:hyperlink r:id="rId394" w:tooltip="Emergencies Amendment Act 2020" w:history="1">
        <w:r w:rsidR="00A957F4">
          <w:rPr>
            <w:rStyle w:val="charCitHyperlinkAbbrev"/>
          </w:rPr>
          <w:t>A2020-47</w:t>
        </w:r>
      </w:hyperlink>
      <w:r w:rsidR="00A957F4">
        <w:t xml:space="preserve"> amdts</w:t>
      </w:r>
      <w:r w:rsidR="00FD55F3">
        <w:t> </w:t>
      </w:r>
      <w:r w:rsidR="00A957F4">
        <w:t>1.12</w:t>
      </w:r>
      <w:r w:rsidR="008B0220">
        <w:noBreakHyphen/>
      </w:r>
      <w:r w:rsidR="00A957F4">
        <w:t>1.14</w:t>
      </w:r>
      <w:r w:rsidR="008B0220">
        <w:t>; pars renum R24 LA</w:t>
      </w:r>
    </w:p>
    <w:p w14:paraId="08C1D5DB" w14:textId="77777777" w:rsidR="00FF2734" w:rsidRDefault="00FF2734" w:rsidP="00436088">
      <w:pPr>
        <w:pStyle w:val="AmdtsEntryHd"/>
      </w:pPr>
      <w:r w:rsidRPr="001163FE">
        <w:t xml:space="preserve">What is a </w:t>
      </w:r>
      <w:r w:rsidRPr="001163FE">
        <w:rPr>
          <w:rStyle w:val="charItals"/>
        </w:rPr>
        <w:t>species</w:t>
      </w:r>
      <w:r w:rsidRPr="001163FE">
        <w:t>?</w:t>
      </w:r>
    </w:p>
    <w:p w14:paraId="0F35E6A3" w14:textId="513594C3" w:rsidR="00FF2734" w:rsidRPr="00FF2734" w:rsidRDefault="00FF2734" w:rsidP="00FF2734">
      <w:pPr>
        <w:pStyle w:val="AmdtsEntries"/>
      </w:pPr>
      <w:r>
        <w:t>s 15</w:t>
      </w:r>
      <w:r>
        <w:tab/>
        <w:t xml:space="preserve">am </w:t>
      </w:r>
      <w:hyperlink r:id="rId395" w:tooltip="Nature Conservation Amendment Act 2016" w:history="1">
        <w:r>
          <w:rPr>
            <w:rStyle w:val="charCitHyperlinkAbbrev"/>
          </w:rPr>
          <w:t>A2016</w:t>
        </w:r>
        <w:r>
          <w:rPr>
            <w:rStyle w:val="charCitHyperlinkAbbrev"/>
          </w:rPr>
          <w:noBreakHyphen/>
          <w:t>29</w:t>
        </w:r>
      </w:hyperlink>
      <w:r>
        <w:t xml:space="preserve"> s 4; pars renum R7 LA</w:t>
      </w:r>
    </w:p>
    <w:p w14:paraId="21DDB7E9" w14:textId="77777777" w:rsidR="00D07DF8" w:rsidRDefault="00D07DF8" w:rsidP="00436088">
      <w:pPr>
        <w:pStyle w:val="AmdtsEntryHd"/>
      </w:pPr>
      <w:r w:rsidRPr="001163FE">
        <w:t xml:space="preserve">What is a </w:t>
      </w:r>
      <w:r w:rsidRPr="001163FE">
        <w:rPr>
          <w:rStyle w:val="charItals"/>
        </w:rPr>
        <w:t>native species</w:t>
      </w:r>
      <w:r w:rsidRPr="001163FE">
        <w:t>?</w:t>
      </w:r>
    </w:p>
    <w:p w14:paraId="51E51E11" w14:textId="0F98D722" w:rsidR="00D07DF8" w:rsidRPr="00D07DF8" w:rsidRDefault="00D07DF8" w:rsidP="00D07DF8">
      <w:pPr>
        <w:pStyle w:val="AmdtsEntries"/>
      </w:pPr>
      <w:r>
        <w:t>s 16</w:t>
      </w:r>
      <w:r>
        <w:tab/>
        <w:t xml:space="preserve">am </w:t>
      </w:r>
      <w:hyperlink r:id="rId396" w:tooltip="Nature Conservation Amendment Act 2016" w:history="1">
        <w:r>
          <w:rPr>
            <w:rStyle w:val="charCitHyperlinkAbbrev"/>
          </w:rPr>
          <w:t>A2016</w:t>
        </w:r>
        <w:r>
          <w:rPr>
            <w:rStyle w:val="charCitHyperlinkAbbrev"/>
          </w:rPr>
          <w:noBreakHyphen/>
          <w:t>29</w:t>
        </w:r>
      </w:hyperlink>
      <w:r>
        <w:t xml:space="preserve"> s 5</w:t>
      </w:r>
    </w:p>
    <w:p w14:paraId="5DBF4366" w14:textId="77777777" w:rsidR="00D27EA8" w:rsidRDefault="00D27EA8" w:rsidP="00436088">
      <w:pPr>
        <w:pStyle w:val="AmdtsEntryHd"/>
      </w:pPr>
      <w:r w:rsidRPr="00133826">
        <w:rPr>
          <w:rFonts w:cs="Arial"/>
          <w:bCs/>
          <w:szCs w:val="24"/>
          <w:lang w:eastAsia="en-AU"/>
        </w:rPr>
        <w:t>Conservator—functions</w:t>
      </w:r>
    </w:p>
    <w:p w14:paraId="0D897600" w14:textId="7581E21B" w:rsidR="00D27EA8" w:rsidRPr="00D27EA8" w:rsidRDefault="00D27EA8" w:rsidP="00D27EA8">
      <w:pPr>
        <w:pStyle w:val="AmdtsEntries"/>
      </w:pPr>
      <w:r>
        <w:t>s 21</w:t>
      </w:r>
      <w:r>
        <w:tab/>
        <w:t xml:space="preserve">am </w:t>
      </w:r>
      <w:hyperlink r:id="rId397" w:tooltip="Planning, Building and Environment Legislation Amendment Act 2016 (No 2)" w:history="1">
        <w:r>
          <w:rPr>
            <w:rStyle w:val="charCitHyperlinkAbbrev"/>
          </w:rPr>
          <w:t>A2016</w:t>
        </w:r>
        <w:r>
          <w:rPr>
            <w:rStyle w:val="charCitHyperlinkAbbrev"/>
          </w:rPr>
          <w:noBreakHyphen/>
          <w:t>24</w:t>
        </w:r>
      </w:hyperlink>
      <w:r>
        <w:t xml:space="preserve"> s 47, s 48</w:t>
      </w:r>
    </w:p>
    <w:p w14:paraId="28312848" w14:textId="287A57BF" w:rsidR="00E15056" w:rsidRDefault="00E15056" w:rsidP="00436088">
      <w:pPr>
        <w:pStyle w:val="AmdtsEntryHd"/>
      </w:pPr>
      <w:r w:rsidRPr="001163FE">
        <w:t>Scientific committee—appointment of members</w:t>
      </w:r>
    </w:p>
    <w:p w14:paraId="78850756" w14:textId="12CC0CD7" w:rsidR="00E15056" w:rsidRPr="00E15056" w:rsidRDefault="00E15056" w:rsidP="00E15056">
      <w:pPr>
        <w:pStyle w:val="AmdtsEntries"/>
      </w:pPr>
      <w:r>
        <w:t>s 36</w:t>
      </w:r>
      <w:r>
        <w:tab/>
        <w:t xml:space="preserve">am </w:t>
      </w:r>
      <w:hyperlink r:id="rId398" w:tooltip="Legislation (Legislative Assembly Committees) Amendment Act 2022" w:history="1">
        <w:r w:rsidR="002D2B2B">
          <w:rPr>
            <w:color w:val="0000FF" w:themeColor="hyperlink"/>
          </w:rPr>
          <w:t>A2022-4</w:t>
        </w:r>
      </w:hyperlink>
      <w:r>
        <w:t xml:space="preserve"> amdt 1.52</w:t>
      </w:r>
    </w:p>
    <w:p w14:paraId="6D809E96" w14:textId="6F2637A2" w:rsidR="00072010" w:rsidRDefault="00072010" w:rsidP="00436088">
      <w:pPr>
        <w:pStyle w:val="AmdtsEntryHd"/>
      </w:pPr>
      <w:r w:rsidRPr="001163FE">
        <w:t>Draft nature conservation strategy—public consultation</w:t>
      </w:r>
    </w:p>
    <w:p w14:paraId="7A50D05B" w14:textId="39153E4A" w:rsidR="00072010" w:rsidRPr="00072010" w:rsidRDefault="00072010" w:rsidP="00072010">
      <w:pPr>
        <w:pStyle w:val="AmdtsEntries"/>
      </w:pPr>
      <w:r>
        <w:t>s 51</w:t>
      </w:r>
      <w:r>
        <w:tab/>
        <w:t xml:space="preserve">am </w:t>
      </w:r>
      <w:hyperlink r:id="rId399" w:tooltip="A2017-3" w:history="1">
        <w:r w:rsidR="00FA6D1B" w:rsidRPr="00FA6D1B">
          <w:rPr>
            <w:rStyle w:val="charCitHyperlinkAbbrev"/>
          </w:rPr>
          <w:t>A2017</w:t>
        </w:r>
        <w:r w:rsidR="00FA6D1B" w:rsidRPr="00FA6D1B">
          <w:rPr>
            <w:rStyle w:val="charCitHyperlinkAbbrev"/>
          </w:rPr>
          <w:noBreakHyphen/>
          <w:t>3</w:t>
        </w:r>
      </w:hyperlink>
      <w:r>
        <w:t xml:space="preserve"> s 6</w:t>
      </w:r>
    </w:p>
    <w:p w14:paraId="09563A9C" w14:textId="77777777" w:rsidR="00DB05A7" w:rsidRDefault="00DB05A7" w:rsidP="00436088">
      <w:pPr>
        <w:pStyle w:val="AmdtsEntryHd"/>
      </w:pPr>
      <w:r w:rsidRPr="001163FE">
        <w:t xml:space="preserve">What is a </w:t>
      </w:r>
      <w:r w:rsidRPr="001163FE">
        <w:rPr>
          <w:rStyle w:val="charItals"/>
        </w:rPr>
        <w:t>threatened native species</w:t>
      </w:r>
      <w:r w:rsidRPr="001163FE">
        <w:t>?</w:t>
      </w:r>
    </w:p>
    <w:p w14:paraId="4C13166A" w14:textId="7F0380D5" w:rsidR="00DB05A7" w:rsidRPr="00DB05A7" w:rsidRDefault="00DB05A7" w:rsidP="00DB05A7">
      <w:pPr>
        <w:pStyle w:val="AmdtsEntries"/>
      </w:pPr>
      <w:r>
        <w:t>s 61</w:t>
      </w:r>
      <w:r>
        <w:tab/>
        <w:t xml:space="preserve">am </w:t>
      </w:r>
      <w:hyperlink r:id="rId400" w:tooltip="Nature Conservation Amendment Act 2016" w:history="1">
        <w:r>
          <w:rPr>
            <w:rStyle w:val="charCitHyperlinkAbbrev"/>
          </w:rPr>
          <w:t>A2016</w:t>
        </w:r>
        <w:r>
          <w:rPr>
            <w:rStyle w:val="charCitHyperlinkAbbrev"/>
          </w:rPr>
          <w:noBreakHyphen/>
          <w:t>29</w:t>
        </w:r>
      </w:hyperlink>
      <w:r>
        <w:t xml:space="preserve"> s 56</w:t>
      </w:r>
    </w:p>
    <w:p w14:paraId="134FACA3" w14:textId="77777777" w:rsidR="00611B44" w:rsidRDefault="00611B44" w:rsidP="00436088">
      <w:pPr>
        <w:pStyle w:val="AmdtsEntryHd"/>
      </w:pPr>
      <w:r w:rsidRPr="00CB7949">
        <w:t>Threatened native species list—categories</w:t>
      </w:r>
    </w:p>
    <w:p w14:paraId="729EB1AB" w14:textId="4472776C" w:rsidR="00611B44" w:rsidRPr="00611B44" w:rsidRDefault="00611B44" w:rsidP="00611B44">
      <w:pPr>
        <w:pStyle w:val="AmdtsEntries"/>
      </w:pPr>
      <w:r>
        <w:t>s 63</w:t>
      </w:r>
      <w:r>
        <w:tab/>
        <w:t xml:space="preserve">sub </w:t>
      </w:r>
      <w:hyperlink r:id="rId401" w:tooltip="Nature Conservation Amendment Act 2016" w:history="1">
        <w:r>
          <w:rPr>
            <w:rStyle w:val="charCitHyperlinkAbbrev"/>
          </w:rPr>
          <w:t>A2016</w:t>
        </w:r>
        <w:r>
          <w:rPr>
            <w:rStyle w:val="charCitHyperlinkAbbrev"/>
          </w:rPr>
          <w:noBreakHyphen/>
          <w:t>29</w:t>
        </w:r>
      </w:hyperlink>
      <w:r>
        <w:t xml:space="preserve"> s 6</w:t>
      </w:r>
    </w:p>
    <w:p w14:paraId="4D12DFC3" w14:textId="77777777" w:rsidR="00611B44" w:rsidRDefault="00611B44" w:rsidP="00611B44">
      <w:pPr>
        <w:pStyle w:val="AmdtsEntryHd"/>
      </w:pPr>
      <w:r w:rsidRPr="00CB7949">
        <w:t>Threatened native species list—eligibility for national categories</w:t>
      </w:r>
    </w:p>
    <w:p w14:paraId="681F1261" w14:textId="765C3070" w:rsidR="00611B44" w:rsidRPr="00611B44" w:rsidRDefault="00611B44" w:rsidP="00611B44">
      <w:pPr>
        <w:pStyle w:val="AmdtsEntries"/>
      </w:pPr>
      <w:r>
        <w:t>s 64</w:t>
      </w:r>
      <w:r>
        <w:tab/>
        <w:t xml:space="preserve">sub </w:t>
      </w:r>
      <w:hyperlink r:id="rId402" w:tooltip="Nature Conservation Amendment Act 2016" w:history="1">
        <w:r>
          <w:rPr>
            <w:rStyle w:val="charCitHyperlinkAbbrev"/>
          </w:rPr>
          <w:t>A2016</w:t>
        </w:r>
        <w:r>
          <w:rPr>
            <w:rStyle w:val="charCitHyperlinkAbbrev"/>
          </w:rPr>
          <w:noBreakHyphen/>
          <w:t>29</w:t>
        </w:r>
      </w:hyperlink>
      <w:r>
        <w:t xml:space="preserve"> s 6</w:t>
      </w:r>
    </w:p>
    <w:p w14:paraId="0B110B94" w14:textId="77777777" w:rsidR="00611B44" w:rsidRDefault="00611B44" w:rsidP="00611B44">
      <w:pPr>
        <w:pStyle w:val="AmdtsEntryHd"/>
      </w:pPr>
      <w:r w:rsidRPr="00CB7949">
        <w:t>Threatened native species list—eligibility for regional categories</w:t>
      </w:r>
    </w:p>
    <w:p w14:paraId="27F5D54E" w14:textId="49BB4075" w:rsidR="002F2BC3" w:rsidRDefault="00611B44" w:rsidP="00611B44">
      <w:pPr>
        <w:pStyle w:val="AmdtsEntries"/>
      </w:pPr>
      <w:r>
        <w:t>s 64A</w:t>
      </w:r>
      <w:r>
        <w:tab/>
        <w:t xml:space="preserve">ins </w:t>
      </w:r>
      <w:hyperlink r:id="rId403" w:tooltip="Nature Conservation Amendment Act 2016" w:history="1">
        <w:r>
          <w:rPr>
            <w:rStyle w:val="charCitHyperlinkAbbrev"/>
          </w:rPr>
          <w:t>A2016</w:t>
        </w:r>
        <w:r>
          <w:rPr>
            <w:rStyle w:val="charCitHyperlinkAbbrev"/>
          </w:rPr>
          <w:noBreakHyphen/>
          <w:t>29</w:t>
        </w:r>
      </w:hyperlink>
      <w:r>
        <w:t xml:space="preserve"> s 6</w:t>
      </w:r>
    </w:p>
    <w:p w14:paraId="1D04CF14" w14:textId="2FA4A770" w:rsidR="002F2BC3" w:rsidRPr="00611B44" w:rsidRDefault="002F2BC3" w:rsidP="00611B44">
      <w:pPr>
        <w:pStyle w:val="AmdtsEntries"/>
      </w:pPr>
      <w:r>
        <w:tab/>
        <w:t xml:space="preserve">am </w:t>
      </w:r>
      <w:hyperlink r:id="rId404" w:tooltip="Statute Law Amendment Act 2018" w:history="1">
        <w:r w:rsidRPr="002F2BC3">
          <w:rPr>
            <w:rStyle w:val="Hyperlink"/>
            <w:u w:val="none"/>
          </w:rPr>
          <w:t>A2018</w:t>
        </w:r>
        <w:r w:rsidRPr="002F2BC3">
          <w:rPr>
            <w:rStyle w:val="Hyperlink"/>
            <w:u w:val="none"/>
          </w:rPr>
          <w:noBreakHyphen/>
          <w:t>42</w:t>
        </w:r>
      </w:hyperlink>
      <w:r>
        <w:t xml:space="preserve"> amdt 3.81</w:t>
      </w:r>
    </w:p>
    <w:p w14:paraId="5C88FF84" w14:textId="77777777" w:rsidR="00DB05A7" w:rsidRDefault="00DB05A7" w:rsidP="00DB05A7">
      <w:pPr>
        <w:pStyle w:val="AmdtsEntryHd"/>
      </w:pPr>
      <w:r w:rsidRPr="001163FE">
        <w:t>Threatened native species list—eligibility criteria</w:t>
      </w:r>
    </w:p>
    <w:p w14:paraId="0EBF4F36" w14:textId="5AB852D8" w:rsidR="00DB05A7" w:rsidRPr="00DB05A7" w:rsidRDefault="00DB05A7" w:rsidP="00DB05A7">
      <w:pPr>
        <w:pStyle w:val="AmdtsEntries"/>
      </w:pPr>
      <w:r>
        <w:t>s 65</w:t>
      </w:r>
      <w:r>
        <w:tab/>
        <w:t xml:space="preserve">am </w:t>
      </w:r>
      <w:hyperlink r:id="rId405" w:tooltip="Nature Conservation Amendment Act 2016" w:history="1">
        <w:r>
          <w:rPr>
            <w:rStyle w:val="charCitHyperlinkAbbrev"/>
          </w:rPr>
          <w:t>A2016</w:t>
        </w:r>
        <w:r>
          <w:rPr>
            <w:rStyle w:val="charCitHyperlinkAbbrev"/>
          </w:rPr>
          <w:noBreakHyphen/>
          <w:t>29</w:t>
        </w:r>
      </w:hyperlink>
      <w:r>
        <w:t xml:space="preserve"> s 56</w:t>
      </w:r>
    </w:p>
    <w:p w14:paraId="5C4E7F71" w14:textId="77777777" w:rsidR="00DB05A7" w:rsidRDefault="00DB05A7" w:rsidP="00DB05A7">
      <w:pPr>
        <w:pStyle w:val="AmdtsEntryHd"/>
      </w:pPr>
      <w:r w:rsidRPr="001163FE">
        <w:t>Threatened native species list—criteria to review</w:t>
      </w:r>
    </w:p>
    <w:p w14:paraId="4A7BEE10" w14:textId="6C4F1C88" w:rsidR="00DB05A7" w:rsidRPr="00DB05A7" w:rsidRDefault="00DB05A7" w:rsidP="00DB05A7">
      <w:pPr>
        <w:pStyle w:val="AmdtsEntries"/>
      </w:pPr>
      <w:r>
        <w:t>s 66</w:t>
      </w:r>
      <w:r>
        <w:tab/>
        <w:t xml:space="preserve">am </w:t>
      </w:r>
      <w:hyperlink r:id="rId406" w:tooltip="Nature Conservation Amendment Act 2016" w:history="1">
        <w:r>
          <w:rPr>
            <w:rStyle w:val="charCitHyperlinkAbbrev"/>
          </w:rPr>
          <w:t>A2016</w:t>
        </w:r>
        <w:r>
          <w:rPr>
            <w:rStyle w:val="charCitHyperlinkAbbrev"/>
          </w:rPr>
          <w:noBreakHyphen/>
          <w:t>29</w:t>
        </w:r>
      </w:hyperlink>
      <w:r>
        <w:t xml:space="preserve"> s 56</w:t>
      </w:r>
    </w:p>
    <w:p w14:paraId="0F68B7C1" w14:textId="77777777" w:rsidR="000C2E97" w:rsidRDefault="000C2E97" w:rsidP="00436088">
      <w:pPr>
        <w:pStyle w:val="AmdtsEntryHd"/>
      </w:pPr>
      <w:r w:rsidRPr="001163FE">
        <w:t>Threatened ecological communities list—categories</w:t>
      </w:r>
    </w:p>
    <w:p w14:paraId="3F5E15B8" w14:textId="3206751C" w:rsidR="000C2E97" w:rsidRPr="000C2E97" w:rsidRDefault="000C2E97" w:rsidP="000C2E97">
      <w:pPr>
        <w:pStyle w:val="AmdtsEntries"/>
      </w:pPr>
      <w:r>
        <w:t>s 69</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7; pars renum R7 LA</w:t>
      </w:r>
    </w:p>
    <w:p w14:paraId="17740CF0" w14:textId="77777777" w:rsidR="000C2E97" w:rsidRDefault="000C2E97" w:rsidP="00436088">
      <w:pPr>
        <w:pStyle w:val="AmdtsEntryHd"/>
      </w:pPr>
      <w:r w:rsidRPr="001163FE">
        <w:t>Threatened ecological communities list—eligibility for categories</w:t>
      </w:r>
    </w:p>
    <w:p w14:paraId="5A21058A" w14:textId="3CC775A2" w:rsidR="000C2E97" w:rsidRPr="000C2E97" w:rsidRDefault="000C2E97" w:rsidP="000C2E97">
      <w:pPr>
        <w:pStyle w:val="AmdtsEntries"/>
      </w:pPr>
      <w:r>
        <w:t>s 70</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8; ss renum R7 LA</w:t>
      </w:r>
    </w:p>
    <w:p w14:paraId="3FDE5B5F" w14:textId="77777777" w:rsidR="00DB05A7" w:rsidRDefault="00DB05A7" w:rsidP="00DB05A7">
      <w:pPr>
        <w:pStyle w:val="AmdtsEntryHd"/>
      </w:pPr>
      <w:r w:rsidRPr="001163FE">
        <w:t>Threatened ecological communities list criteria—review</w:t>
      </w:r>
    </w:p>
    <w:p w14:paraId="506415FD" w14:textId="4AF8A61C" w:rsidR="00DB05A7" w:rsidRPr="00DB05A7" w:rsidRDefault="00DB05A7" w:rsidP="00DB05A7">
      <w:pPr>
        <w:pStyle w:val="AmdtsEntries"/>
      </w:pPr>
      <w:r>
        <w:t>s 72</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56</w:t>
      </w:r>
    </w:p>
    <w:p w14:paraId="2AAC79E1" w14:textId="77777777" w:rsidR="00436088" w:rsidRDefault="00436088" w:rsidP="00436088">
      <w:pPr>
        <w:pStyle w:val="AmdtsEntryHd"/>
        <w:rPr>
          <w:rStyle w:val="CharChapText"/>
        </w:rPr>
      </w:pPr>
      <w:r>
        <w:lastRenderedPageBreak/>
        <w:t>Definitions</w:t>
      </w:r>
      <w:r w:rsidRPr="00CC0966">
        <w:t>—</w:t>
      </w:r>
      <w:r>
        <w:t>pt 4.3</w:t>
      </w:r>
    </w:p>
    <w:p w14:paraId="35CC86F4" w14:textId="40096D58" w:rsidR="00436088" w:rsidRDefault="00436088" w:rsidP="005D6796">
      <w:pPr>
        <w:pStyle w:val="AmdtsEntries"/>
        <w:keepNext/>
      </w:pPr>
      <w:r>
        <w:t>s 72A</w:t>
      </w:r>
      <w:r>
        <w:tab/>
        <w:t xml:space="preserve">ins </w:t>
      </w:r>
      <w:hyperlink r:id="rId410"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02620CCB" w14:textId="44B49565" w:rsidR="004B1D4E" w:rsidRDefault="004B1D4E" w:rsidP="005D6796">
      <w:pPr>
        <w:pStyle w:val="AmdtsEntries"/>
        <w:keepNext/>
      </w:pPr>
      <w:r>
        <w:tab/>
        <w:t xml:space="preserve">om </w:t>
      </w:r>
      <w:hyperlink r:id="rId411"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6918C89" w14:textId="5ED42805"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2"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18C90D82" w14:textId="0C1029FA" w:rsidR="000C2E97" w:rsidRDefault="000C2E97" w:rsidP="005D6796">
      <w:pPr>
        <w:pStyle w:val="AmdtsEntriesDefL2"/>
        <w:keepNext/>
        <w:rPr>
          <w:rFonts w:cs="Arial"/>
        </w:rPr>
      </w:pPr>
      <w:r>
        <w:tab/>
        <w:t xml:space="preserve">om </w:t>
      </w:r>
      <w:hyperlink r:id="rId413"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14:paraId="7418055D" w14:textId="63270D59"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4"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5892A6E0" w14:textId="6C37EBA4" w:rsidR="004B1D4E" w:rsidRDefault="004B1D4E" w:rsidP="004B1D4E">
      <w:pPr>
        <w:pStyle w:val="AmdtsEntriesDefL2"/>
        <w:rPr>
          <w:rFonts w:cs="Arial"/>
        </w:rPr>
      </w:pPr>
      <w:r>
        <w:tab/>
        <w:t xml:space="preserve">om </w:t>
      </w:r>
      <w:hyperlink r:id="rId415"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D18B8C5" w14:textId="3857EA64"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6"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14:paraId="0875056F" w14:textId="1FC7C2E4" w:rsidR="004B1D4E" w:rsidRPr="00102B87" w:rsidRDefault="004B1D4E" w:rsidP="004B1D4E">
      <w:pPr>
        <w:pStyle w:val="AmdtsEntriesDefL2"/>
        <w:rPr>
          <w:rFonts w:cs="Arial"/>
        </w:rPr>
      </w:pPr>
      <w:r>
        <w:tab/>
        <w:t xml:space="preserve">om </w:t>
      </w:r>
      <w:hyperlink r:id="rId417"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C5E18B8" w14:textId="77777777"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14:paraId="10E6F076" w14:textId="1D4C8CB1" w:rsidR="00436088" w:rsidRDefault="00436088" w:rsidP="00436088">
      <w:pPr>
        <w:pStyle w:val="AmdtsEntries"/>
      </w:pPr>
      <w:r>
        <w:t>s 75</w:t>
      </w:r>
      <w:r>
        <w:tab/>
        <w:t xml:space="preserve">am </w:t>
      </w:r>
      <w:hyperlink r:id="rId418"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19"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14:paraId="06A39964" w14:textId="77777777" w:rsidR="00436088" w:rsidRDefault="00436088" w:rsidP="00436088">
      <w:pPr>
        <w:pStyle w:val="AmdtsEntryHd"/>
        <w:rPr>
          <w:rStyle w:val="CharChapText"/>
        </w:rPr>
      </w:pPr>
      <w:r>
        <w:t>Key threatening processes list</w:t>
      </w:r>
    </w:p>
    <w:p w14:paraId="4D403F7C" w14:textId="77777777" w:rsidR="00014ABC" w:rsidRDefault="00436088" w:rsidP="00436088">
      <w:pPr>
        <w:pStyle w:val="AmdtsEntries"/>
      </w:pPr>
      <w:r>
        <w:t>s 76</w:t>
      </w:r>
      <w:r>
        <w:tab/>
      </w:r>
      <w:r w:rsidR="00014ABC" w:rsidRPr="00014ABC">
        <w:rPr>
          <w:b/>
        </w:rPr>
        <w:t>orig s 76</w:t>
      </w:r>
    </w:p>
    <w:p w14:paraId="34D04DB1" w14:textId="1CBE12DB" w:rsidR="00436088" w:rsidRDefault="00014ABC" w:rsidP="00436088">
      <w:pPr>
        <w:pStyle w:val="AmdtsEntries"/>
      </w:pPr>
      <w:r>
        <w:tab/>
      </w:r>
      <w:r w:rsidR="00436088">
        <w:t xml:space="preserve">om </w:t>
      </w:r>
      <w:hyperlink r:id="rId420"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14:paraId="36414A61" w14:textId="77777777" w:rsidR="005C1908" w:rsidRPr="00816D9A" w:rsidRDefault="00014ABC" w:rsidP="00436088">
      <w:pPr>
        <w:pStyle w:val="AmdtsEntries"/>
        <w:rPr>
          <w:b/>
        </w:rPr>
      </w:pPr>
      <w:r>
        <w:tab/>
      </w:r>
      <w:r w:rsidR="00816D9A" w:rsidRPr="00816D9A">
        <w:rPr>
          <w:b/>
        </w:rPr>
        <w:t>pres s 76</w:t>
      </w:r>
    </w:p>
    <w:p w14:paraId="01CF453B" w14:textId="42E62A02" w:rsidR="00816D9A" w:rsidRDefault="00816D9A" w:rsidP="00436088">
      <w:pPr>
        <w:pStyle w:val="AmdtsEntries"/>
      </w:pPr>
      <w:r>
        <w:tab/>
        <w:t xml:space="preserve">ins </w:t>
      </w:r>
      <w:hyperlink r:id="rId421" w:tooltip="Planning, Building and Environment Legislation Amendment Act 2016" w:history="1">
        <w:r w:rsidRPr="000175C4">
          <w:rPr>
            <w:rStyle w:val="charCitHyperlinkAbbrev"/>
          </w:rPr>
          <w:t>A201</w:t>
        </w:r>
        <w:r>
          <w:rPr>
            <w:rStyle w:val="charCitHyperlinkAbbrev"/>
          </w:rPr>
          <w:t>6-2</w:t>
        </w:r>
      </w:hyperlink>
      <w:r>
        <w:t xml:space="preserve"> s 13</w:t>
      </w:r>
    </w:p>
    <w:p w14:paraId="079FA1AF" w14:textId="12E66F63" w:rsidR="00816D9A" w:rsidRDefault="00816D9A" w:rsidP="00436088">
      <w:pPr>
        <w:pStyle w:val="AmdtsEntries"/>
      </w:pPr>
      <w:r>
        <w:tab/>
        <w:t xml:space="preserve">reloc and renum as s 76 </w:t>
      </w:r>
      <w:hyperlink r:id="rId422"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14:paraId="120A615D" w14:textId="77777777" w:rsidR="00AC4E1E" w:rsidRDefault="00AC4E1E" w:rsidP="00AC4E1E">
      <w:pPr>
        <w:pStyle w:val="AmdtsEntryHd"/>
        <w:rPr>
          <w:rStyle w:val="CharChapText"/>
        </w:rPr>
      </w:pPr>
      <w:r>
        <w:t>Key threatening processes list</w:t>
      </w:r>
    </w:p>
    <w:p w14:paraId="3345EC64" w14:textId="77777777" w:rsidR="00723032" w:rsidRPr="00723032" w:rsidRDefault="00AC4E1E" w:rsidP="00AC4E1E">
      <w:pPr>
        <w:pStyle w:val="AmdtsEntries"/>
      </w:pPr>
      <w:r>
        <w:t>s 79A</w:t>
      </w:r>
      <w:r>
        <w:tab/>
      </w:r>
      <w:r w:rsidR="00723032">
        <w:t>reloc and renum as s 76</w:t>
      </w:r>
    </w:p>
    <w:p w14:paraId="1C8A8B17" w14:textId="77777777" w:rsidR="00AC4E1E" w:rsidRDefault="00AC4E1E" w:rsidP="00AC4E1E">
      <w:pPr>
        <w:pStyle w:val="AmdtsEntryHd"/>
        <w:rPr>
          <w:rStyle w:val="CharChapText"/>
        </w:rPr>
      </w:pPr>
      <w:r>
        <w:t>Public may nominate items for list</w:t>
      </w:r>
    </w:p>
    <w:p w14:paraId="0A06A985" w14:textId="2D4BE895" w:rsidR="00AC4E1E" w:rsidRDefault="00AC4E1E" w:rsidP="00AC4E1E">
      <w:pPr>
        <w:pStyle w:val="AmdtsEntries"/>
      </w:pPr>
      <w:r>
        <w:t>s 79B</w:t>
      </w:r>
      <w:r>
        <w:tab/>
        <w:t xml:space="preserve">ins </w:t>
      </w:r>
      <w:hyperlink r:id="rId42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3CA1F8F8" w14:textId="542657C5" w:rsidR="009C1766" w:rsidRDefault="009C1766" w:rsidP="00AC4E1E">
      <w:pPr>
        <w:pStyle w:val="AmdtsEntries"/>
      </w:pPr>
      <w:r>
        <w:tab/>
        <w:t xml:space="preserve">om </w:t>
      </w:r>
      <w:hyperlink r:id="rId424"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2CD91348" w14:textId="77777777" w:rsidR="00AC4E1E" w:rsidRDefault="00AC4E1E" w:rsidP="00AC4E1E">
      <w:pPr>
        <w:pStyle w:val="AmdtsEntryHd"/>
        <w:rPr>
          <w:rStyle w:val="CharChapText"/>
        </w:rPr>
      </w:pPr>
      <w:r>
        <w:t>Scientific committee may reject nomination from public</w:t>
      </w:r>
    </w:p>
    <w:p w14:paraId="1EC57066" w14:textId="5E0210E2" w:rsidR="00AC4E1E" w:rsidRDefault="00AC4E1E" w:rsidP="00AC4E1E">
      <w:pPr>
        <w:pStyle w:val="AmdtsEntries"/>
      </w:pPr>
      <w:r>
        <w:t>s 79C</w:t>
      </w:r>
      <w:r>
        <w:tab/>
        <w:t xml:space="preserve">ins </w:t>
      </w:r>
      <w:hyperlink r:id="rId42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775B839" w14:textId="104E92A9" w:rsidR="009C1766" w:rsidRDefault="009C1766" w:rsidP="00AC4E1E">
      <w:pPr>
        <w:pStyle w:val="AmdtsEntries"/>
      </w:pPr>
      <w:r>
        <w:tab/>
        <w:t xml:space="preserve">om </w:t>
      </w:r>
      <w:hyperlink r:id="rId42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1A291AE8" w14:textId="77777777" w:rsidR="00AC4E1E" w:rsidRDefault="00AC4E1E" w:rsidP="00AC4E1E">
      <w:pPr>
        <w:pStyle w:val="AmdtsEntryHd"/>
        <w:rPr>
          <w:rStyle w:val="CharChapText"/>
        </w:rPr>
      </w:pPr>
      <w:r>
        <w:t>Scientific committee may nominate items for list</w:t>
      </w:r>
    </w:p>
    <w:p w14:paraId="35F9F299" w14:textId="315D07BB" w:rsidR="00AC4E1E" w:rsidRDefault="00AC4E1E" w:rsidP="00AC4E1E">
      <w:pPr>
        <w:pStyle w:val="AmdtsEntries"/>
      </w:pPr>
      <w:r>
        <w:t>s 79D</w:t>
      </w:r>
      <w:r>
        <w:tab/>
        <w:t xml:space="preserve">ins </w:t>
      </w:r>
      <w:hyperlink r:id="rId427"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50DCB9E3" w14:textId="58FE5C76" w:rsidR="009C1766" w:rsidRDefault="009C1766" w:rsidP="00AC4E1E">
      <w:pPr>
        <w:pStyle w:val="AmdtsEntries"/>
      </w:pPr>
      <w:r>
        <w:tab/>
        <w:t xml:space="preserve">om </w:t>
      </w:r>
      <w:hyperlink r:id="rId42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ED41F4B" w14:textId="77777777" w:rsidR="00AC4E1E" w:rsidRDefault="00AC4E1E" w:rsidP="00AC4E1E">
      <w:pPr>
        <w:pStyle w:val="AmdtsEntryHd"/>
        <w:rPr>
          <w:rStyle w:val="CharChapText"/>
        </w:rPr>
      </w:pPr>
      <w:r>
        <w:t>Public consultation</w:t>
      </w:r>
    </w:p>
    <w:p w14:paraId="6AC15450" w14:textId="312DF84E" w:rsidR="00AC4E1E" w:rsidRDefault="00AC4E1E" w:rsidP="00AC4E1E">
      <w:pPr>
        <w:pStyle w:val="AmdtsEntries"/>
      </w:pPr>
      <w:r>
        <w:t>s 79E</w:t>
      </w:r>
      <w:r>
        <w:tab/>
        <w:t xml:space="preserve">ins </w:t>
      </w:r>
      <w:hyperlink r:id="rId429"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5CC79A0" w14:textId="4B9B8F38" w:rsidR="009C1766" w:rsidRDefault="009C1766" w:rsidP="00AC4E1E">
      <w:pPr>
        <w:pStyle w:val="AmdtsEntries"/>
      </w:pPr>
      <w:r>
        <w:tab/>
        <w:t xml:space="preserve">om </w:t>
      </w:r>
      <w:hyperlink r:id="rId430"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062AC91" w14:textId="77777777" w:rsidR="00AC4E1E" w:rsidRDefault="00AC4E1E" w:rsidP="00AC4E1E">
      <w:pPr>
        <w:pStyle w:val="AmdtsEntryHd"/>
        <w:rPr>
          <w:rStyle w:val="CharChapText"/>
        </w:rPr>
      </w:pPr>
      <w:r>
        <w:t>Listing assessment</w:t>
      </w:r>
    </w:p>
    <w:p w14:paraId="44830E6B" w14:textId="29D22ABE" w:rsidR="00AC4E1E" w:rsidRDefault="00AC4E1E" w:rsidP="00AC4E1E">
      <w:pPr>
        <w:pStyle w:val="AmdtsEntries"/>
      </w:pPr>
      <w:r>
        <w:t>s 79F</w:t>
      </w:r>
      <w:r>
        <w:tab/>
        <w:t xml:space="preserve">ins </w:t>
      </w:r>
      <w:hyperlink r:id="rId431"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2CCED3E" w14:textId="7EBE74DD" w:rsidR="009C1766" w:rsidRDefault="009C1766" w:rsidP="00AC4E1E">
      <w:pPr>
        <w:pStyle w:val="AmdtsEntries"/>
      </w:pPr>
      <w:r>
        <w:tab/>
        <w:t xml:space="preserve">om </w:t>
      </w:r>
      <w:hyperlink r:id="rId432"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AB66394" w14:textId="77777777" w:rsidR="00AC4E1E" w:rsidRDefault="00AC4E1E" w:rsidP="00AC4E1E">
      <w:pPr>
        <w:pStyle w:val="AmdtsEntryHd"/>
        <w:rPr>
          <w:rStyle w:val="CharChapText"/>
        </w:rPr>
      </w:pPr>
      <w:r>
        <w:t>Listing advice</w:t>
      </w:r>
    </w:p>
    <w:p w14:paraId="0216E894" w14:textId="6B964B2D" w:rsidR="00AC4E1E" w:rsidRDefault="00AC4E1E" w:rsidP="00AC4E1E">
      <w:pPr>
        <w:pStyle w:val="AmdtsEntries"/>
      </w:pPr>
      <w:r>
        <w:t>s 79G</w:t>
      </w:r>
      <w:r>
        <w:tab/>
        <w:t xml:space="preserve">ins </w:t>
      </w:r>
      <w:hyperlink r:id="rId43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3E53801" w14:textId="7FCEF827" w:rsidR="008D4E8A" w:rsidRDefault="008D4E8A" w:rsidP="00AC4E1E">
      <w:pPr>
        <w:pStyle w:val="AmdtsEntries"/>
      </w:pPr>
      <w:r>
        <w:tab/>
        <w:t xml:space="preserve">om </w:t>
      </w:r>
      <w:hyperlink r:id="rId434" w:tooltip="Nature Conservation Amendment Act 2016" w:history="1">
        <w:r>
          <w:rPr>
            <w:rStyle w:val="charCitHyperlinkAbbrev"/>
          </w:rPr>
          <w:t>A2016</w:t>
        </w:r>
        <w:r>
          <w:rPr>
            <w:rStyle w:val="charCitHyperlinkAbbrev"/>
          </w:rPr>
          <w:noBreakHyphen/>
          <w:t>29</w:t>
        </w:r>
      </w:hyperlink>
      <w:r>
        <w:t xml:space="preserve"> s 10</w:t>
      </w:r>
    </w:p>
    <w:p w14:paraId="4BA247B8" w14:textId="77777777" w:rsidR="00AC4E1E" w:rsidRDefault="00AC4E1E" w:rsidP="00AC4E1E">
      <w:pPr>
        <w:pStyle w:val="AmdtsEntryHd"/>
        <w:rPr>
          <w:rStyle w:val="CharChapText"/>
        </w:rPr>
      </w:pPr>
      <w:r>
        <w:t>Minister to decide whether to include item in list</w:t>
      </w:r>
    </w:p>
    <w:p w14:paraId="2BA64805" w14:textId="4212E548" w:rsidR="00AC4E1E" w:rsidRDefault="00AC4E1E" w:rsidP="00AC4E1E">
      <w:pPr>
        <w:pStyle w:val="AmdtsEntries"/>
      </w:pPr>
      <w:r>
        <w:t>s 79H</w:t>
      </w:r>
      <w:r>
        <w:tab/>
        <w:t xml:space="preserve">ins </w:t>
      </w:r>
      <w:hyperlink r:id="rId435"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14:paraId="2525AA0E" w14:textId="69F2D165" w:rsidR="008D4E8A" w:rsidRDefault="008D4E8A" w:rsidP="00AC4E1E">
      <w:pPr>
        <w:pStyle w:val="AmdtsEntries"/>
      </w:pPr>
      <w:r>
        <w:tab/>
        <w:t xml:space="preserve">am </w:t>
      </w:r>
      <w:hyperlink r:id="rId436" w:tooltip="Nature Conservation Amendment Act 2016" w:history="1">
        <w:r>
          <w:rPr>
            <w:rStyle w:val="charCitHyperlinkAbbrev"/>
          </w:rPr>
          <w:t>A2016</w:t>
        </w:r>
        <w:r>
          <w:rPr>
            <w:rStyle w:val="charCitHyperlinkAbbrev"/>
          </w:rPr>
          <w:noBreakHyphen/>
          <w:t>29</w:t>
        </w:r>
      </w:hyperlink>
      <w:r>
        <w:t xml:space="preserve"> s 11, s 12</w:t>
      </w:r>
    </w:p>
    <w:p w14:paraId="30F9A471" w14:textId="23581285" w:rsidR="009C1766" w:rsidRDefault="009C1766" w:rsidP="00AC4E1E">
      <w:pPr>
        <w:pStyle w:val="AmdtsEntries"/>
      </w:pPr>
      <w:r>
        <w:tab/>
        <w:t xml:space="preserve">om </w:t>
      </w:r>
      <w:hyperlink r:id="rId43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74265638" w14:textId="77777777" w:rsidR="008D4E8A" w:rsidRDefault="008D4E8A" w:rsidP="00AC4E1E">
      <w:pPr>
        <w:pStyle w:val="AmdtsEntryHd"/>
      </w:pPr>
      <w:r w:rsidRPr="00CB7949">
        <w:lastRenderedPageBreak/>
        <w:t>Definitions—pt 4.4</w:t>
      </w:r>
    </w:p>
    <w:p w14:paraId="7DC69402" w14:textId="04CB3157" w:rsidR="008D4E8A" w:rsidRPr="008D4E8A" w:rsidRDefault="008D4E8A" w:rsidP="008D4E8A">
      <w:pPr>
        <w:pStyle w:val="AmdtsEntries"/>
      </w:pPr>
      <w:r>
        <w:t>div 4.4.1 hdg</w:t>
      </w:r>
      <w:r>
        <w:tab/>
        <w:t xml:space="preserve">ins </w:t>
      </w:r>
      <w:hyperlink r:id="rId438" w:tooltip="Nature Conservation Amendment Act 2016" w:history="1">
        <w:r>
          <w:rPr>
            <w:rStyle w:val="charCitHyperlinkAbbrev"/>
          </w:rPr>
          <w:t>A2016</w:t>
        </w:r>
        <w:r>
          <w:rPr>
            <w:rStyle w:val="charCitHyperlinkAbbrev"/>
          </w:rPr>
          <w:noBreakHyphen/>
          <w:t>29</w:t>
        </w:r>
      </w:hyperlink>
      <w:r>
        <w:t xml:space="preserve"> s 13</w:t>
      </w:r>
    </w:p>
    <w:p w14:paraId="4628FFB2" w14:textId="77777777" w:rsidR="00AC4E1E" w:rsidRDefault="00AC4E1E" w:rsidP="00AC4E1E">
      <w:pPr>
        <w:pStyle w:val="AmdtsEntryHd"/>
        <w:rPr>
          <w:rStyle w:val="CharChapText"/>
        </w:rPr>
      </w:pPr>
      <w:r>
        <w:t>Definitions</w:t>
      </w:r>
      <w:r w:rsidRPr="00CC0966">
        <w:t>—</w:t>
      </w:r>
      <w:r>
        <w:t>pt 4.</w:t>
      </w:r>
      <w:r w:rsidR="008D4E8A">
        <w:t>4</w:t>
      </w:r>
    </w:p>
    <w:p w14:paraId="2DE629F4" w14:textId="023092DA" w:rsidR="00AC4E1E" w:rsidRDefault="00AC4E1E" w:rsidP="00992C71">
      <w:pPr>
        <w:pStyle w:val="AmdtsEntries"/>
        <w:keepNext/>
      </w:pPr>
      <w:r>
        <w:t>s 80</w:t>
      </w:r>
      <w:r>
        <w:tab/>
        <w:t xml:space="preserve">ins </w:t>
      </w:r>
      <w:hyperlink r:id="rId439"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14:paraId="71E44AC2" w14:textId="1C7E6A2C" w:rsidR="0049777A" w:rsidRDefault="0049777A" w:rsidP="00102B87">
      <w:pPr>
        <w:pStyle w:val="AmdtsEntries"/>
        <w:keepNext/>
      </w:pPr>
      <w:r>
        <w:tab/>
        <w:t xml:space="preserve">def </w:t>
      </w:r>
      <w:r w:rsidRPr="0049777A">
        <w:rPr>
          <w:rStyle w:val="charBoldItals"/>
        </w:rPr>
        <w:t>assessed at a national scale</w:t>
      </w:r>
      <w:r>
        <w:t xml:space="preserve"> ins </w:t>
      </w:r>
      <w:hyperlink r:id="rId440" w:tooltip="Nature Conservation Amendment Act 2016" w:history="1">
        <w:r>
          <w:rPr>
            <w:rStyle w:val="charCitHyperlinkAbbrev"/>
          </w:rPr>
          <w:t>A2016</w:t>
        </w:r>
        <w:r>
          <w:rPr>
            <w:rStyle w:val="charCitHyperlinkAbbrev"/>
          </w:rPr>
          <w:noBreakHyphen/>
          <w:t>29</w:t>
        </w:r>
      </w:hyperlink>
      <w:r>
        <w:t xml:space="preserve"> s 14</w:t>
      </w:r>
    </w:p>
    <w:p w14:paraId="5E14DB80" w14:textId="38BBDD93" w:rsidR="0049777A" w:rsidRDefault="0049777A" w:rsidP="0049777A">
      <w:pPr>
        <w:pStyle w:val="AmdtsEntries"/>
        <w:keepNext/>
      </w:pPr>
      <w:r>
        <w:tab/>
        <w:t xml:space="preserve">def </w:t>
      </w:r>
      <w:r>
        <w:rPr>
          <w:rStyle w:val="charBoldItals"/>
        </w:rPr>
        <w:t>common assessment method</w:t>
      </w:r>
      <w:r>
        <w:t xml:space="preserve"> ins </w:t>
      </w:r>
      <w:hyperlink r:id="rId441" w:tooltip="Nature Conservation Amendment Act 2016" w:history="1">
        <w:r>
          <w:rPr>
            <w:rStyle w:val="charCitHyperlinkAbbrev"/>
          </w:rPr>
          <w:t>A2016</w:t>
        </w:r>
        <w:r>
          <w:rPr>
            <w:rStyle w:val="charCitHyperlinkAbbrev"/>
          </w:rPr>
          <w:noBreakHyphen/>
          <w:t>29</w:t>
        </w:r>
      </w:hyperlink>
      <w:r>
        <w:t xml:space="preserve"> s 14</w:t>
      </w:r>
    </w:p>
    <w:p w14:paraId="6135B469" w14:textId="1A3014BD"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2"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4570419" w14:textId="41986350" w:rsidR="0049777A" w:rsidRDefault="0049777A" w:rsidP="005D6796">
      <w:pPr>
        <w:pStyle w:val="AmdtsEntriesDefL2"/>
        <w:keepNext/>
        <w:rPr>
          <w:rFonts w:cs="Arial"/>
        </w:rPr>
      </w:pPr>
      <w:r>
        <w:tab/>
        <w:t xml:space="preserve">om </w:t>
      </w:r>
      <w:hyperlink r:id="rId443" w:tooltip="Nature Conservation Amendment Act 2016" w:history="1">
        <w:r>
          <w:rPr>
            <w:rStyle w:val="charCitHyperlinkAbbrev"/>
          </w:rPr>
          <w:t>A2016</w:t>
        </w:r>
        <w:r>
          <w:rPr>
            <w:rStyle w:val="charCitHyperlinkAbbrev"/>
          </w:rPr>
          <w:noBreakHyphen/>
          <w:t>29</w:t>
        </w:r>
      </w:hyperlink>
      <w:r>
        <w:t xml:space="preserve"> s 15</w:t>
      </w:r>
    </w:p>
    <w:p w14:paraId="794518C2" w14:textId="0E26C6F0"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4"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AD3B6F8" w14:textId="00AA949F" w:rsidR="0049777A" w:rsidRDefault="0049777A" w:rsidP="0049777A">
      <w:pPr>
        <w:pStyle w:val="AmdtsEntries"/>
        <w:keepNext/>
      </w:pPr>
      <w:r>
        <w:tab/>
        <w:t xml:space="preserve">def </w:t>
      </w:r>
      <w:r>
        <w:rPr>
          <w:rStyle w:val="charBoldItals"/>
        </w:rPr>
        <w:t>nationally threatened</w:t>
      </w:r>
      <w:r>
        <w:t xml:space="preserve"> ins </w:t>
      </w:r>
      <w:hyperlink r:id="rId445" w:tooltip="Nature Conservation Amendment Act 2016" w:history="1">
        <w:r>
          <w:rPr>
            <w:rStyle w:val="charCitHyperlinkAbbrev"/>
          </w:rPr>
          <w:t>A2016</w:t>
        </w:r>
        <w:r>
          <w:rPr>
            <w:rStyle w:val="charCitHyperlinkAbbrev"/>
          </w:rPr>
          <w:noBreakHyphen/>
          <w:t>29</w:t>
        </w:r>
      </w:hyperlink>
      <w:r>
        <w:t xml:space="preserve"> s 16</w:t>
      </w:r>
    </w:p>
    <w:p w14:paraId="571F48E5" w14:textId="2B144A6A" w:rsidR="0049777A" w:rsidRDefault="0049777A" w:rsidP="0049777A">
      <w:pPr>
        <w:pStyle w:val="AmdtsEntries"/>
        <w:keepNext/>
      </w:pPr>
      <w:r>
        <w:tab/>
        <w:t xml:space="preserve">def </w:t>
      </w:r>
      <w:r>
        <w:rPr>
          <w:rStyle w:val="charBoldItals"/>
        </w:rPr>
        <w:t>participating State</w:t>
      </w:r>
      <w:r>
        <w:t xml:space="preserve"> ins </w:t>
      </w:r>
      <w:hyperlink r:id="rId446" w:tooltip="Nature Conservation Amendment Act 2016" w:history="1">
        <w:r>
          <w:rPr>
            <w:rStyle w:val="charCitHyperlinkAbbrev"/>
          </w:rPr>
          <w:t>A2016</w:t>
        </w:r>
        <w:r>
          <w:rPr>
            <w:rStyle w:val="charCitHyperlinkAbbrev"/>
          </w:rPr>
          <w:noBreakHyphen/>
          <w:t>29</w:t>
        </w:r>
      </w:hyperlink>
      <w:r>
        <w:t xml:space="preserve"> s 16</w:t>
      </w:r>
    </w:p>
    <w:p w14:paraId="663C5C52" w14:textId="44779641"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7"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4AE9B8B" w14:textId="77777777" w:rsidR="0049777A" w:rsidRDefault="0049777A" w:rsidP="00AC4E1E">
      <w:pPr>
        <w:pStyle w:val="AmdtsEntryHd"/>
      </w:pPr>
      <w:r w:rsidRPr="00CB7949">
        <w:t>Including, transferring and omitting items in list—general</w:t>
      </w:r>
    </w:p>
    <w:p w14:paraId="2991F099" w14:textId="3ACC2779" w:rsidR="0049777A" w:rsidRPr="0049777A" w:rsidRDefault="0049777A" w:rsidP="0049777A">
      <w:pPr>
        <w:pStyle w:val="AmdtsEntries"/>
      </w:pPr>
      <w:r>
        <w:t>div 4.4.2 hdg</w:t>
      </w:r>
      <w:r>
        <w:tab/>
        <w:t xml:space="preserve">ins </w:t>
      </w:r>
      <w:hyperlink r:id="rId448" w:tooltip="Nature Conservation Amendment Act 2016" w:history="1">
        <w:r>
          <w:rPr>
            <w:rStyle w:val="charCitHyperlinkAbbrev"/>
          </w:rPr>
          <w:t>A2016</w:t>
        </w:r>
        <w:r>
          <w:rPr>
            <w:rStyle w:val="charCitHyperlinkAbbrev"/>
          </w:rPr>
          <w:noBreakHyphen/>
          <w:t>29</w:t>
        </w:r>
      </w:hyperlink>
      <w:r>
        <w:t xml:space="preserve"> s 17</w:t>
      </w:r>
    </w:p>
    <w:p w14:paraId="20ECC7F0" w14:textId="4516BD92" w:rsidR="00921E2F" w:rsidRDefault="00921E2F" w:rsidP="00A170C5">
      <w:pPr>
        <w:pStyle w:val="AmdtsEntryHd"/>
      </w:pPr>
      <w:r w:rsidRPr="001163FE">
        <w:t>Nominations—public may nominate item at any time</w:t>
      </w:r>
    </w:p>
    <w:p w14:paraId="14736C20" w14:textId="451325AC" w:rsidR="00921E2F" w:rsidRPr="00921E2F" w:rsidRDefault="00921E2F" w:rsidP="00921E2F">
      <w:pPr>
        <w:pStyle w:val="AmdtsEntries"/>
      </w:pPr>
      <w:r>
        <w:t>s 81</w:t>
      </w:r>
      <w:r>
        <w:tab/>
        <w:t xml:space="preserve">am </w:t>
      </w:r>
      <w:hyperlink r:id="rId449" w:tooltip="Statute Law Amendment Act 2021" w:history="1">
        <w:r w:rsidR="00C15E92" w:rsidRPr="004E1A6C">
          <w:rPr>
            <w:color w:val="0000FF" w:themeColor="hyperlink"/>
          </w:rPr>
          <w:t>A2021-12</w:t>
        </w:r>
      </w:hyperlink>
      <w:r>
        <w:t xml:space="preserve"> amdt 3.92</w:t>
      </w:r>
    </w:p>
    <w:p w14:paraId="5EC7F3E6" w14:textId="629FA0E8" w:rsidR="00A170C5" w:rsidRDefault="00A170C5" w:rsidP="00A170C5">
      <w:pPr>
        <w:pStyle w:val="AmdtsEntryHd"/>
      </w:pPr>
      <w:r w:rsidRPr="001163FE">
        <w:t>Nominations—scientific committee may reject nomination</w:t>
      </w:r>
    </w:p>
    <w:p w14:paraId="37E4A1FC" w14:textId="0A9913BA" w:rsidR="00A170C5" w:rsidRPr="00A170C5" w:rsidRDefault="00A170C5" w:rsidP="00A170C5">
      <w:pPr>
        <w:pStyle w:val="AmdtsEntries"/>
      </w:pPr>
      <w:r>
        <w:t>s 82</w:t>
      </w:r>
      <w:r>
        <w:tab/>
        <w:t xml:space="preserve">am </w:t>
      </w:r>
      <w:hyperlink r:id="rId450" w:tooltip="Nature Conservation Amendment Act 2016" w:history="1">
        <w:r>
          <w:rPr>
            <w:rStyle w:val="charCitHyperlinkAbbrev"/>
          </w:rPr>
          <w:t>A2016</w:t>
        </w:r>
        <w:r>
          <w:rPr>
            <w:rStyle w:val="charCitHyperlinkAbbrev"/>
          </w:rPr>
          <w:noBreakHyphen/>
          <w:t>29</w:t>
        </w:r>
      </w:hyperlink>
      <w:r>
        <w:t xml:space="preserve"> s 18</w:t>
      </w:r>
    </w:p>
    <w:p w14:paraId="59271BCF" w14:textId="77777777" w:rsidR="00A170C5" w:rsidRDefault="00A170C5" w:rsidP="00A170C5">
      <w:pPr>
        <w:pStyle w:val="AmdtsEntryHd"/>
      </w:pPr>
      <w:r w:rsidRPr="001163FE">
        <w:t>Nominations—public consultation</w:t>
      </w:r>
    </w:p>
    <w:p w14:paraId="4C62B72E" w14:textId="2D966AB0" w:rsidR="00A170C5" w:rsidRPr="00A170C5" w:rsidRDefault="00A170C5" w:rsidP="00A170C5">
      <w:pPr>
        <w:pStyle w:val="AmdtsEntries"/>
      </w:pPr>
      <w:r>
        <w:t>s 84</w:t>
      </w:r>
      <w:r>
        <w:tab/>
        <w:t xml:space="preserve">am </w:t>
      </w:r>
      <w:hyperlink r:id="rId451" w:tooltip="Nature Conservation Amendment Act 2016" w:history="1">
        <w:r>
          <w:rPr>
            <w:rStyle w:val="charCitHyperlinkAbbrev"/>
          </w:rPr>
          <w:t>A2016</w:t>
        </w:r>
        <w:r>
          <w:rPr>
            <w:rStyle w:val="charCitHyperlinkAbbrev"/>
          </w:rPr>
          <w:noBreakHyphen/>
          <w:t>29</w:t>
        </w:r>
      </w:hyperlink>
      <w:r>
        <w:t xml:space="preserve"> s 19</w:t>
      </w:r>
    </w:p>
    <w:p w14:paraId="021A3788" w14:textId="77777777" w:rsidR="00A170C5" w:rsidRDefault="00A170C5" w:rsidP="00A170C5">
      <w:pPr>
        <w:pStyle w:val="AmdtsEntryHd"/>
      </w:pPr>
      <w:r w:rsidRPr="001163FE">
        <w:t xml:space="preserve">Nominations—scientific committee to carry out </w:t>
      </w:r>
      <w:r w:rsidRPr="001163FE">
        <w:rPr>
          <w:rStyle w:val="charItals"/>
        </w:rPr>
        <w:t>listing assessment</w:t>
      </w:r>
    </w:p>
    <w:p w14:paraId="42D10B63" w14:textId="35A670B6" w:rsidR="004879EC" w:rsidRPr="00A170C5" w:rsidRDefault="00A170C5" w:rsidP="00A170C5">
      <w:pPr>
        <w:pStyle w:val="AmdtsEntries"/>
      </w:pPr>
      <w:r>
        <w:t>s 85</w:t>
      </w:r>
      <w:r>
        <w:tab/>
        <w:t xml:space="preserve">am </w:t>
      </w:r>
      <w:hyperlink r:id="rId452"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3"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14:paraId="68AEAA88" w14:textId="77777777" w:rsidR="0064774D" w:rsidRDefault="0064774D" w:rsidP="0064774D">
      <w:pPr>
        <w:pStyle w:val="AmdtsEntryHd"/>
      </w:pPr>
      <w:r w:rsidRPr="001163FE">
        <w:t>Scientific committee to prepare listing advice</w:t>
      </w:r>
    </w:p>
    <w:p w14:paraId="0FD124E3" w14:textId="4D3EC444" w:rsidR="0064774D" w:rsidRPr="00A170C5" w:rsidRDefault="0064774D" w:rsidP="0064774D">
      <w:pPr>
        <w:pStyle w:val="AmdtsEntries"/>
      </w:pPr>
      <w:r>
        <w:t>s 86</w:t>
      </w:r>
      <w:r>
        <w:tab/>
        <w:t xml:space="preserve">om </w:t>
      </w:r>
      <w:hyperlink r:id="rId454" w:tooltip="Nature Conservation Amendment Act 2016" w:history="1">
        <w:r>
          <w:rPr>
            <w:rStyle w:val="charCitHyperlinkAbbrev"/>
          </w:rPr>
          <w:t>A2016</w:t>
        </w:r>
        <w:r>
          <w:rPr>
            <w:rStyle w:val="charCitHyperlinkAbbrev"/>
          </w:rPr>
          <w:noBreakHyphen/>
          <w:t>29</w:t>
        </w:r>
      </w:hyperlink>
      <w:r>
        <w:t xml:space="preserve"> s 21</w:t>
      </w:r>
    </w:p>
    <w:p w14:paraId="6580C725" w14:textId="77777777" w:rsidR="0064774D" w:rsidRDefault="0064774D" w:rsidP="0064774D">
      <w:pPr>
        <w:pStyle w:val="AmdtsEntryHd"/>
      </w:pPr>
      <w:r w:rsidRPr="001163FE">
        <w:t>Minister to decide whether to include, transfer or omit item</w:t>
      </w:r>
    </w:p>
    <w:p w14:paraId="1864B681" w14:textId="19902E4C" w:rsidR="0064774D" w:rsidRPr="00A170C5" w:rsidRDefault="0064774D" w:rsidP="0064774D">
      <w:pPr>
        <w:pStyle w:val="AmdtsEntries"/>
      </w:pPr>
      <w:r>
        <w:t>s 87</w:t>
      </w:r>
      <w:r>
        <w:tab/>
        <w:t xml:space="preserve">am </w:t>
      </w:r>
      <w:hyperlink r:id="rId455"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6"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14:paraId="6ABA2117" w14:textId="77777777" w:rsidR="00B81E70" w:rsidRDefault="00B81E70" w:rsidP="00B81E70">
      <w:pPr>
        <w:pStyle w:val="AmdtsEntryHd"/>
      </w:pPr>
      <w:r w:rsidRPr="001163FE">
        <w:t>Minister’s decision—include item</w:t>
      </w:r>
    </w:p>
    <w:p w14:paraId="01947256" w14:textId="5D674B06" w:rsidR="00B81E70" w:rsidRPr="00A170C5" w:rsidRDefault="00B81E70" w:rsidP="00B81E70">
      <w:pPr>
        <w:pStyle w:val="AmdtsEntries"/>
      </w:pPr>
      <w:r>
        <w:t>s 88</w:t>
      </w:r>
      <w:r>
        <w:tab/>
        <w:t xml:space="preserve">am </w:t>
      </w:r>
      <w:hyperlink r:id="rId457"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58"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36F2EDD6" w14:textId="77777777" w:rsidR="00B81E70" w:rsidRDefault="004D0EC7" w:rsidP="00B81E70">
      <w:pPr>
        <w:pStyle w:val="AmdtsEntryHd"/>
      </w:pPr>
      <w:r w:rsidRPr="001163FE">
        <w:t>Minister’s decision—transfer item</w:t>
      </w:r>
    </w:p>
    <w:p w14:paraId="209B051C" w14:textId="08DC9F48" w:rsidR="00B81E70" w:rsidRPr="00A170C5" w:rsidRDefault="00B81E70" w:rsidP="00B81E70">
      <w:pPr>
        <w:pStyle w:val="AmdtsEntries"/>
      </w:pPr>
      <w:r>
        <w:t>s 89</w:t>
      </w:r>
      <w:r>
        <w:tab/>
        <w:t xml:space="preserve">am </w:t>
      </w:r>
      <w:hyperlink r:id="rId459"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60"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761FC45B" w14:textId="77777777" w:rsidR="004D0EC7" w:rsidRDefault="004D0EC7" w:rsidP="004D0EC7">
      <w:pPr>
        <w:pStyle w:val="AmdtsEntryHd"/>
      </w:pPr>
      <w:r w:rsidRPr="001163FE">
        <w:t>Minister’s decision—omit item</w:t>
      </w:r>
    </w:p>
    <w:p w14:paraId="3BBCD84F" w14:textId="68F97FF3" w:rsidR="004D0EC7" w:rsidRPr="00A170C5" w:rsidRDefault="004D0EC7" w:rsidP="004D0EC7">
      <w:pPr>
        <w:pStyle w:val="AmdtsEntries"/>
      </w:pPr>
      <w:r>
        <w:t>s 90</w:t>
      </w:r>
      <w:r>
        <w:tab/>
        <w:t xml:space="preserve">am </w:t>
      </w:r>
      <w:hyperlink r:id="rId461"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2"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56C33546" w14:textId="77777777" w:rsidR="004D0EC7" w:rsidRDefault="004D0EC7" w:rsidP="00AC4E1E">
      <w:pPr>
        <w:pStyle w:val="AmdtsEntryHd"/>
      </w:pPr>
      <w:r w:rsidRPr="00CB7949">
        <w:t>Including or transferring certain nationally threatened items</w:t>
      </w:r>
    </w:p>
    <w:p w14:paraId="19DFB1D2" w14:textId="46AE7D4C" w:rsidR="004D0EC7" w:rsidRPr="004D0EC7" w:rsidRDefault="004D0EC7" w:rsidP="004D0EC7">
      <w:pPr>
        <w:pStyle w:val="AmdtsEntries"/>
      </w:pPr>
      <w:r>
        <w:t>div 4.4.3 hdg</w:t>
      </w:r>
      <w:r>
        <w:tab/>
        <w:t xml:space="preserve">ins </w:t>
      </w:r>
      <w:hyperlink r:id="rId463" w:tooltip="Nature Conservation Amendment Act 2016" w:history="1">
        <w:r>
          <w:rPr>
            <w:rStyle w:val="charCitHyperlinkAbbrev"/>
          </w:rPr>
          <w:t>A2016</w:t>
        </w:r>
        <w:r>
          <w:rPr>
            <w:rStyle w:val="charCitHyperlinkAbbrev"/>
          </w:rPr>
          <w:noBreakHyphen/>
          <w:t>29</w:t>
        </w:r>
      </w:hyperlink>
      <w:r>
        <w:t xml:space="preserve"> s 31</w:t>
      </w:r>
    </w:p>
    <w:p w14:paraId="35B594A4" w14:textId="77777777" w:rsidR="004D0EC7" w:rsidRDefault="004D0EC7" w:rsidP="004D0EC7">
      <w:pPr>
        <w:pStyle w:val="AmdtsEntryHd"/>
      </w:pPr>
      <w:r w:rsidRPr="00CB7949">
        <w:rPr>
          <w:lang w:eastAsia="en-AU"/>
        </w:rPr>
        <w:t>Minister may include or transfer nationally threatened items without nomination</w:t>
      </w:r>
    </w:p>
    <w:p w14:paraId="121418C5" w14:textId="2F09954B" w:rsidR="004D0EC7" w:rsidRDefault="004D0EC7" w:rsidP="004D0EC7">
      <w:pPr>
        <w:pStyle w:val="AmdtsEntries"/>
      </w:pPr>
      <w:r>
        <w:t>s 90A</w:t>
      </w:r>
      <w:r>
        <w:tab/>
        <w:t xml:space="preserve">ins </w:t>
      </w:r>
      <w:hyperlink r:id="rId464" w:tooltip="Nature Conservation Amendment Act 2016" w:history="1">
        <w:r>
          <w:rPr>
            <w:rStyle w:val="charCitHyperlinkAbbrev"/>
          </w:rPr>
          <w:t>A2016</w:t>
        </w:r>
        <w:r>
          <w:rPr>
            <w:rStyle w:val="charCitHyperlinkAbbrev"/>
          </w:rPr>
          <w:noBreakHyphen/>
          <w:t>29</w:t>
        </w:r>
      </w:hyperlink>
      <w:r>
        <w:t xml:space="preserve"> s 31</w:t>
      </w:r>
    </w:p>
    <w:p w14:paraId="2806F218" w14:textId="1DB11911" w:rsidR="00D04B6A" w:rsidRPr="004D0EC7" w:rsidRDefault="00D04B6A" w:rsidP="004D0EC7">
      <w:pPr>
        <w:pStyle w:val="AmdtsEntries"/>
      </w:pPr>
      <w:r>
        <w:tab/>
        <w:t xml:space="preserve">am </w:t>
      </w:r>
      <w:hyperlink r:id="rId465"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14:paraId="2D8242DC" w14:textId="77777777" w:rsidR="004D0EC7" w:rsidRDefault="004D0EC7" w:rsidP="004D0EC7">
      <w:pPr>
        <w:pStyle w:val="AmdtsEntryHd"/>
      </w:pPr>
      <w:r w:rsidRPr="00CB7949">
        <w:lastRenderedPageBreak/>
        <w:t>Conservation advice</w:t>
      </w:r>
    </w:p>
    <w:p w14:paraId="794BB7FA" w14:textId="2E1B6B35" w:rsidR="004D0EC7" w:rsidRPr="004D0EC7" w:rsidRDefault="004D0EC7" w:rsidP="004D0EC7">
      <w:pPr>
        <w:pStyle w:val="AmdtsEntries"/>
      </w:pPr>
      <w:r>
        <w:t>div 4.4.4 hdg</w:t>
      </w:r>
      <w:r>
        <w:tab/>
        <w:t xml:space="preserve">ins </w:t>
      </w:r>
      <w:hyperlink r:id="rId466" w:tooltip="Nature Conservation Amendment Act 2016" w:history="1">
        <w:r>
          <w:rPr>
            <w:rStyle w:val="charCitHyperlinkAbbrev"/>
          </w:rPr>
          <w:t>A2016</w:t>
        </w:r>
        <w:r>
          <w:rPr>
            <w:rStyle w:val="charCitHyperlinkAbbrev"/>
          </w:rPr>
          <w:noBreakHyphen/>
          <w:t>29</w:t>
        </w:r>
      </w:hyperlink>
      <w:r>
        <w:t xml:space="preserve"> s 31</w:t>
      </w:r>
    </w:p>
    <w:p w14:paraId="68DDEBA7" w14:textId="77777777" w:rsidR="004D0EC7" w:rsidRDefault="004D0EC7" w:rsidP="004D0EC7">
      <w:pPr>
        <w:pStyle w:val="AmdtsEntryHd"/>
      </w:pPr>
      <w:r w:rsidRPr="00CB7949">
        <w:t>Conservation advice guidelines</w:t>
      </w:r>
    </w:p>
    <w:p w14:paraId="24A64CFF" w14:textId="6CEC9569" w:rsidR="004D0EC7" w:rsidRPr="004D0EC7" w:rsidRDefault="004D0EC7" w:rsidP="004D0EC7">
      <w:pPr>
        <w:pStyle w:val="AmdtsEntries"/>
      </w:pPr>
      <w:r>
        <w:t>s 90B</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31</w:t>
      </w:r>
    </w:p>
    <w:p w14:paraId="1AE4989F" w14:textId="77777777" w:rsidR="004D0EC7" w:rsidRDefault="004D0EC7" w:rsidP="004D0EC7">
      <w:pPr>
        <w:pStyle w:val="AmdtsEntryHd"/>
      </w:pPr>
      <w:r w:rsidRPr="00CB7949">
        <w:t>Conservation advice</w:t>
      </w:r>
    </w:p>
    <w:p w14:paraId="4EBFD843" w14:textId="4B2CD016" w:rsidR="004D0EC7" w:rsidRDefault="004D0EC7" w:rsidP="004D0EC7">
      <w:pPr>
        <w:pStyle w:val="AmdtsEntries"/>
      </w:pPr>
      <w:r>
        <w:t>s 90C</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31</w:t>
      </w:r>
    </w:p>
    <w:p w14:paraId="30D86DA3" w14:textId="1137A80C" w:rsidR="00B95C99" w:rsidRPr="004D0EC7" w:rsidRDefault="00B95C99" w:rsidP="004D0EC7">
      <w:pPr>
        <w:pStyle w:val="AmdtsEntries"/>
      </w:pPr>
      <w:r>
        <w:tab/>
        <w:t xml:space="preserve">sub </w:t>
      </w:r>
      <w:hyperlink r:id="rId469"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79F2E43F" w14:textId="77777777" w:rsidR="004D0EC7" w:rsidRDefault="004D0EC7" w:rsidP="004D0EC7">
      <w:pPr>
        <w:pStyle w:val="AmdtsEntryHd"/>
      </w:pPr>
      <w:r w:rsidRPr="00CB7949">
        <w:t>Conservation advice—scientific committee to prepare</w:t>
      </w:r>
    </w:p>
    <w:p w14:paraId="762B4383" w14:textId="1F3695D9" w:rsidR="004D0EC7" w:rsidRDefault="004D0EC7" w:rsidP="004D0EC7">
      <w:pPr>
        <w:pStyle w:val="AmdtsEntries"/>
      </w:pPr>
      <w:r>
        <w:t>s 90D</w:t>
      </w:r>
      <w:r>
        <w:tab/>
        <w:t xml:space="preserve">ins </w:t>
      </w:r>
      <w:hyperlink r:id="rId470" w:tooltip="Nature Conservation Amendment Act 2016" w:history="1">
        <w:r>
          <w:rPr>
            <w:rStyle w:val="charCitHyperlinkAbbrev"/>
          </w:rPr>
          <w:t>A2016</w:t>
        </w:r>
        <w:r>
          <w:rPr>
            <w:rStyle w:val="charCitHyperlinkAbbrev"/>
          </w:rPr>
          <w:noBreakHyphen/>
          <w:t>29</w:t>
        </w:r>
      </w:hyperlink>
      <w:r>
        <w:t xml:space="preserve"> s 31</w:t>
      </w:r>
    </w:p>
    <w:p w14:paraId="74C9F7E4" w14:textId="0C1F763C" w:rsidR="00B95C99" w:rsidRPr="004D0EC7" w:rsidRDefault="00B95C99" w:rsidP="004D0EC7">
      <w:pPr>
        <w:pStyle w:val="AmdtsEntries"/>
      </w:pPr>
      <w:r>
        <w:tab/>
        <w:t xml:space="preserve">om </w:t>
      </w:r>
      <w:hyperlink r:id="rId471"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0337D70C" w14:textId="77777777" w:rsidR="004D0EC7" w:rsidRDefault="004D0EC7" w:rsidP="004D0EC7">
      <w:pPr>
        <w:pStyle w:val="AmdtsEntryHd"/>
      </w:pPr>
      <w:r w:rsidRPr="00CB7949">
        <w:t>Conservation advice—adopting advice for nationally threatened item</w:t>
      </w:r>
    </w:p>
    <w:p w14:paraId="1041AC85" w14:textId="2E078B74" w:rsidR="004D0EC7" w:rsidRDefault="004D0EC7" w:rsidP="004D0EC7">
      <w:pPr>
        <w:pStyle w:val="AmdtsEntries"/>
      </w:pPr>
      <w:r>
        <w:t>s 90E</w:t>
      </w:r>
      <w:r>
        <w:tab/>
        <w:t xml:space="preserve">ins </w:t>
      </w:r>
      <w:hyperlink r:id="rId472" w:tooltip="Nature Conservation Amendment Act 2016" w:history="1">
        <w:r>
          <w:rPr>
            <w:rStyle w:val="charCitHyperlinkAbbrev"/>
          </w:rPr>
          <w:t>A2016</w:t>
        </w:r>
        <w:r>
          <w:rPr>
            <w:rStyle w:val="charCitHyperlinkAbbrev"/>
          </w:rPr>
          <w:noBreakHyphen/>
          <w:t>29</w:t>
        </w:r>
      </w:hyperlink>
      <w:r>
        <w:t xml:space="preserve"> s 31</w:t>
      </w:r>
    </w:p>
    <w:p w14:paraId="428436E5" w14:textId="727DA8B2" w:rsidR="00902988" w:rsidRPr="004D0EC7" w:rsidRDefault="00902988" w:rsidP="004D0EC7">
      <w:pPr>
        <w:pStyle w:val="AmdtsEntries"/>
      </w:pPr>
      <w:r>
        <w:tab/>
        <w:t xml:space="preserve">am </w:t>
      </w:r>
      <w:hyperlink r:id="rId473"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14:paraId="653AD218" w14:textId="77777777" w:rsidR="00467094" w:rsidRDefault="00467094" w:rsidP="00467094">
      <w:pPr>
        <w:pStyle w:val="AmdtsEntryHd"/>
      </w:pPr>
      <w:r w:rsidRPr="00CB7949">
        <w:t>Conservation advice—scientific committee to review</w:t>
      </w:r>
    </w:p>
    <w:p w14:paraId="1C9AD9EF" w14:textId="59BDA069" w:rsidR="00467094" w:rsidRDefault="00467094" w:rsidP="00467094">
      <w:pPr>
        <w:pStyle w:val="AmdtsEntries"/>
      </w:pPr>
      <w:r>
        <w:t>s 90F</w:t>
      </w:r>
      <w:r>
        <w:tab/>
        <w:t xml:space="preserve">ins </w:t>
      </w:r>
      <w:hyperlink r:id="rId474" w:tooltip="Nature Conservation Amendment Act 2016" w:history="1">
        <w:r>
          <w:rPr>
            <w:rStyle w:val="charCitHyperlinkAbbrev"/>
          </w:rPr>
          <w:t>A2016</w:t>
        </w:r>
        <w:r>
          <w:rPr>
            <w:rStyle w:val="charCitHyperlinkAbbrev"/>
          </w:rPr>
          <w:noBreakHyphen/>
          <w:t>29</w:t>
        </w:r>
      </w:hyperlink>
      <w:r>
        <w:t xml:space="preserve"> s 31</w:t>
      </w:r>
    </w:p>
    <w:p w14:paraId="7BA758EC" w14:textId="5ABFBDC6" w:rsidR="00B4095D" w:rsidRPr="004D0EC7" w:rsidRDefault="00B4095D" w:rsidP="00467094">
      <w:pPr>
        <w:pStyle w:val="AmdtsEntries"/>
      </w:pPr>
      <w:r>
        <w:tab/>
        <w:t xml:space="preserve">am </w:t>
      </w:r>
      <w:hyperlink r:id="rId475"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14:paraId="5E0B514A" w14:textId="77777777" w:rsidR="00467094" w:rsidRDefault="00467094" w:rsidP="00467094">
      <w:pPr>
        <w:pStyle w:val="AmdtsEntryHd"/>
      </w:pPr>
      <w:r w:rsidRPr="00CB7949">
        <w:t>Final version of list and notification</w:t>
      </w:r>
    </w:p>
    <w:p w14:paraId="733A71F3" w14:textId="08E048C6" w:rsidR="00467094" w:rsidRPr="004D0EC7" w:rsidRDefault="00467094" w:rsidP="00467094">
      <w:pPr>
        <w:pStyle w:val="AmdtsEntries"/>
      </w:pPr>
      <w:r>
        <w:t>div 4.4.5 hdg</w:t>
      </w:r>
      <w:r>
        <w:tab/>
        <w:t xml:space="preserve">ins </w:t>
      </w:r>
      <w:hyperlink r:id="rId476" w:tooltip="Nature Conservation Amendment Act 2016" w:history="1">
        <w:r>
          <w:rPr>
            <w:rStyle w:val="charCitHyperlinkAbbrev"/>
          </w:rPr>
          <w:t>A2016</w:t>
        </w:r>
        <w:r>
          <w:rPr>
            <w:rStyle w:val="charCitHyperlinkAbbrev"/>
          </w:rPr>
          <w:noBreakHyphen/>
          <w:t>29</w:t>
        </w:r>
      </w:hyperlink>
      <w:r>
        <w:t xml:space="preserve"> s 31</w:t>
      </w:r>
    </w:p>
    <w:p w14:paraId="243270F7" w14:textId="77777777" w:rsidR="00467094" w:rsidRDefault="00347429" w:rsidP="00467094">
      <w:pPr>
        <w:pStyle w:val="AmdtsEntryHd"/>
      </w:pPr>
      <w:r w:rsidRPr="001163FE">
        <w:t>Final version of list and notification</w:t>
      </w:r>
    </w:p>
    <w:p w14:paraId="3E24669B" w14:textId="1F54805D" w:rsidR="00467094" w:rsidRPr="00A170C5" w:rsidRDefault="00467094" w:rsidP="00467094">
      <w:pPr>
        <w:pStyle w:val="AmdtsEntries"/>
      </w:pPr>
      <w:r>
        <w:t>s 91</w:t>
      </w:r>
      <w:r>
        <w:tab/>
        <w:t xml:space="preserve">am </w:t>
      </w:r>
      <w:hyperlink r:id="rId477" w:tooltip="Nature Conservation Amendment Act 2016" w:history="1">
        <w:r>
          <w:rPr>
            <w:rStyle w:val="charCitHyperlinkAbbrev"/>
          </w:rPr>
          <w:t>A2016</w:t>
        </w:r>
        <w:r>
          <w:rPr>
            <w:rStyle w:val="charCitHyperlinkAbbrev"/>
          </w:rPr>
          <w:noBreakHyphen/>
          <w:t>29</w:t>
        </w:r>
      </w:hyperlink>
      <w:r>
        <w:t xml:space="preserve"> s 32, s 33</w:t>
      </w:r>
    </w:p>
    <w:p w14:paraId="15812EF7" w14:textId="77777777" w:rsidR="00467094" w:rsidRDefault="00467094" w:rsidP="00AC4E1E">
      <w:pPr>
        <w:pStyle w:val="AmdtsEntryHd"/>
      </w:pPr>
      <w:r w:rsidRPr="001163FE">
        <w:t>Scientific committee to prepare conservation advice</w:t>
      </w:r>
    </w:p>
    <w:p w14:paraId="17F3675D" w14:textId="07CD3E9D" w:rsidR="00467094" w:rsidRPr="00467094" w:rsidRDefault="00467094" w:rsidP="00467094">
      <w:pPr>
        <w:pStyle w:val="AmdtsEntries"/>
      </w:pPr>
      <w:r>
        <w:t>s 92</w:t>
      </w:r>
      <w:r>
        <w:tab/>
        <w:t xml:space="preserve">om </w:t>
      </w:r>
      <w:hyperlink r:id="rId478" w:tooltip="Nature Conservation Amendment Act 2016" w:history="1">
        <w:r>
          <w:rPr>
            <w:rStyle w:val="charCitHyperlinkAbbrev"/>
          </w:rPr>
          <w:t>A2016</w:t>
        </w:r>
        <w:r>
          <w:rPr>
            <w:rStyle w:val="charCitHyperlinkAbbrev"/>
          </w:rPr>
          <w:noBreakHyphen/>
          <w:t>29</w:t>
        </w:r>
      </w:hyperlink>
      <w:r>
        <w:t xml:space="preserve"> s 34</w:t>
      </w:r>
    </w:p>
    <w:p w14:paraId="6FD12603" w14:textId="77777777" w:rsidR="00270DAF" w:rsidRDefault="00270DAF" w:rsidP="00AC4E1E">
      <w:pPr>
        <w:pStyle w:val="AmdtsEntryHd"/>
      </w:pPr>
      <w:r w:rsidRPr="00CB7949">
        <w:t>Minor amendments of list</w:t>
      </w:r>
    </w:p>
    <w:p w14:paraId="45AC2904" w14:textId="67E7C3CE" w:rsidR="00270DAF" w:rsidRPr="00270DAF" w:rsidRDefault="00270DAF" w:rsidP="00270DAF">
      <w:pPr>
        <w:pStyle w:val="AmdtsEntries"/>
      </w:pPr>
      <w:r>
        <w:t>div 4.4.6 hdg</w:t>
      </w:r>
      <w:r>
        <w:tab/>
        <w:t xml:space="preserve">ins </w:t>
      </w:r>
      <w:hyperlink r:id="rId479" w:tooltip="Nature Conservation Amendment Act 2016" w:history="1">
        <w:r>
          <w:rPr>
            <w:rStyle w:val="charCitHyperlinkAbbrev"/>
          </w:rPr>
          <w:t>A2016</w:t>
        </w:r>
        <w:r>
          <w:rPr>
            <w:rStyle w:val="charCitHyperlinkAbbrev"/>
          </w:rPr>
          <w:noBreakHyphen/>
          <w:t>29</w:t>
        </w:r>
      </w:hyperlink>
      <w:r>
        <w:t xml:space="preserve"> s 35</w:t>
      </w:r>
    </w:p>
    <w:p w14:paraId="78AE55E4" w14:textId="77777777" w:rsidR="00270DAF" w:rsidRDefault="00270DAF" w:rsidP="00270DAF">
      <w:pPr>
        <w:pStyle w:val="AmdtsEntryHd"/>
      </w:pPr>
      <w:r w:rsidRPr="00CB7949">
        <w:t xml:space="preserve">What is a </w:t>
      </w:r>
      <w:r w:rsidRPr="00CB7949">
        <w:rPr>
          <w:rStyle w:val="charItals"/>
        </w:rPr>
        <w:t>minor amendment</w:t>
      </w:r>
      <w:r w:rsidRPr="00CB7949">
        <w:t>?—div 4.4.6</w:t>
      </w:r>
    </w:p>
    <w:p w14:paraId="53220B0E" w14:textId="414FAD92" w:rsidR="00270DAF" w:rsidRPr="00270DAF" w:rsidRDefault="00270DAF" w:rsidP="00270DAF">
      <w:pPr>
        <w:pStyle w:val="AmdtsEntries"/>
      </w:pPr>
      <w:r>
        <w:t>s 93</w:t>
      </w:r>
      <w:r>
        <w:tab/>
        <w:t xml:space="preserve">sub </w:t>
      </w:r>
      <w:hyperlink r:id="rId480" w:tooltip="Nature Conservation Amendment Act 2016" w:history="1">
        <w:r>
          <w:rPr>
            <w:rStyle w:val="charCitHyperlinkAbbrev"/>
          </w:rPr>
          <w:t>A2016</w:t>
        </w:r>
        <w:r>
          <w:rPr>
            <w:rStyle w:val="charCitHyperlinkAbbrev"/>
          </w:rPr>
          <w:noBreakHyphen/>
          <w:t>29</w:t>
        </w:r>
      </w:hyperlink>
      <w:r>
        <w:t xml:space="preserve"> s 35</w:t>
      </w:r>
    </w:p>
    <w:p w14:paraId="5C0F0268" w14:textId="77777777" w:rsidR="00F90DBF" w:rsidRDefault="00F90DBF" w:rsidP="00580900">
      <w:pPr>
        <w:pStyle w:val="AmdtsEntryHd"/>
      </w:pPr>
      <w:r w:rsidRPr="001163FE">
        <w:t>Minister may make minor amendments</w:t>
      </w:r>
    </w:p>
    <w:p w14:paraId="46DC4651" w14:textId="4D311F14" w:rsidR="00BD15E7" w:rsidRPr="00F90DBF" w:rsidRDefault="00F90DBF" w:rsidP="00F90DBF">
      <w:pPr>
        <w:pStyle w:val="AmdtsEntries"/>
      </w:pPr>
      <w:r>
        <w:t>s 94</w:t>
      </w:r>
      <w:r>
        <w:tab/>
        <w:t xml:space="preserve">am </w:t>
      </w:r>
      <w:hyperlink r:id="rId481"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2"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14:paraId="0B8278E8" w14:textId="77777777" w:rsidR="00580900" w:rsidRDefault="00580900" w:rsidP="00580900">
      <w:pPr>
        <w:pStyle w:val="AmdtsEntryHd"/>
      </w:pPr>
      <w:r w:rsidRPr="001163FE">
        <w:t>Minor amendment—including similar species</w:t>
      </w:r>
    </w:p>
    <w:p w14:paraId="276509D7" w14:textId="4DE6E22A" w:rsidR="00580900" w:rsidRPr="00270DAF" w:rsidRDefault="00580900" w:rsidP="00580900">
      <w:pPr>
        <w:pStyle w:val="AmdtsEntries"/>
      </w:pPr>
      <w:r>
        <w:t>s 95</w:t>
      </w:r>
      <w:r>
        <w:tab/>
        <w:t xml:space="preserve">am </w:t>
      </w:r>
      <w:hyperlink r:id="rId483"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4"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14:paraId="6A37415D" w14:textId="77777777" w:rsidR="00580900" w:rsidRDefault="00580900" w:rsidP="00580900">
      <w:pPr>
        <w:pStyle w:val="AmdtsEntryHd"/>
      </w:pPr>
      <w:r w:rsidRPr="001163FE">
        <w:t>Minor amendment—omitting similar species</w:t>
      </w:r>
    </w:p>
    <w:p w14:paraId="64D378D4" w14:textId="0792DD83" w:rsidR="00580900" w:rsidRPr="00270DAF" w:rsidRDefault="00580900" w:rsidP="00580900">
      <w:pPr>
        <w:pStyle w:val="AmdtsEntries"/>
      </w:pPr>
      <w:r>
        <w:t>s 96</w:t>
      </w:r>
      <w:r>
        <w:tab/>
        <w:t xml:space="preserve">am </w:t>
      </w:r>
      <w:hyperlink r:id="rId485"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6"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14:paraId="1FCF5A5F" w14:textId="77777777" w:rsidR="00580900" w:rsidRDefault="00B05202" w:rsidP="00580900">
      <w:pPr>
        <w:pStyle w:val="AmdtsEntryHd"/>
      </w:pPr>
      <w:r w:rsidRPr="001163FE">
        <w:t>Definitions—Act</w:t>
      </w:r>
    </w:p>
    <w:p w14:paraId="70CAC3ED" w14:textId="2848B1B3"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7" w:tooltip="Nature Conservation Amendment Act 2016" w:history="1">
        <w:r>
          <w:rPr>
            <w:rStyle w:val="charCitHyperlinkAbbrev"/>
          </w:rPr>
          <w:t>A2016</w:t>
        </w:r>
        <w:r>
          <w:rPr>
            <w:rStyle w:val="charCitHyperlinkAbbrev"/>
          </w:rPr>
          <w:noBreakHyphen/>
          <w:t>29</w:t>
        </w:r>
      </w:hyperlink>
      <w:r>
        <w:t xml:space="preserve"> s 38</w:t>
      </w:r>
    </w:p>
    <w:p w14:paraId="2DCB5E00" w14:textId="77777777" w:rsidR="00B05202" w:rsidRDefault="00B05202" w:rsidP="00AC4E1E">
      <w:pPr>
        <w:pStyle w:val="AmdtsEntryHd"/>
      </w:pPr>
      <w:r w:rsidRPr="00CB7949">
        <w:t>Minister to decide if action plan needed</w:t>
      </w:r>
    </w:p>
    <w:p w14:paraId="6DE1E610" w14:textId="07D5E1F8" w:rsidR="00B05202" w:rsidRDefault="00B05202" w:rsidP="00B05202">
      <w:pPr>
        <w:pStyle w:val="AmdtsEntries"/>
      </w:pPr>
      <w:r>
        <w:t>s 100A</w:t>
      </w:r>
      <w:r>
        <w:tab/>
        <w:t xml:space="preserve">ins </w:t>
      </w:r>
      <w:hyperlink r:id="rId488" w:tooltip="Nature Conservation Amendment Act 2016" w:history="1">
        <w:r>
          <w:rPr>
            <w:rStyle w:val="charCitHyperlinkAbbrev"/>
          </w:rPr>
          <w:t>A2016</w:t>
        </w:r>
        <w:r>
          <w:rPr>
            <w:rStyle w:val="charCitHyperlinkAbbrev"/>
          </w:rPr>
          <w:noBreakHyphen/>
          <w:t>29</w:t>
        </w:r>
      </w:hyperlink>
      <w:r>
        <w:t xml:space="preserve"> s 39</w:t>
      </w:r>
    </w:p>
    <w:p w14:paraId="0E43D945" w14:textId="334A9494" w:rsidR="00FA6D1B" w:rsidRPr="00B05202" w:rsidRDefault="00FA6D1B" w:rsidP="00B05202">
      <w:pPr>
        <w:pStyle w:val="AmdtsEntries"/>
      </w:pPr>
      <w:r>
        <w:tab/>
        <w:t xml:space="preserve">am </w:t>
      </w:r>
      <w:hyperlink r:id="rId489"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14:paraId="5BF2DD71" w14:textId="77777777" w:rsidR="00751B24" w:rsidRDefault="0013348D" w:rsidP="00AC4E1E">
      <w:pPr>
        <w:pStyle w:val="AmdtsEntryHd"/>
      </w:pPr>
      <w:r w:rsidRPr="001163FE">
        <w:lastRenderedPageBreak/>
        <w:t>Draft action plan—conservator to prepare</w:t>
      </w:r>
    </w:p>
    <w:p w14:paraId="0F262CCB" w14:textId="4F32AF0E" w:rsidR="0013348D" w:rsidRPr="0013348D" w:rsidRDefault="0013348D" w:rsidP="0013348D">
      <w:pPr>
        <w:pStyle w:val="AmdtsEntries"/>
      </w:pPr>
      <w:r>
        <w:t>s 101</w:t>
      </w:r>
      <w:r>
        <w:tab/>
        <w:t xml:space="preserve">am </w:t>
      </w:r>
      <w:hyperlink r:id="rId490" w:tooltip="Nature Conservation Amendment Act 2016" w:history="1">
        <w:r>
          <w:rPr>
            <w:rStyle w:val="charCitHyperlinkAbbrev"/>
          </w:rPr>
          <w:t>A2016</w:t>
        </w:r>
        <w:r>
          <w:rPr>
            <w:rStyle w:val="charCitHyperlinkAbbrev"/>
          </w:rPr>
          <w:noBreakHyphen/>
          <w:t>29</w:t>
        </w:r>
      </w:hyperlink>
      <w:r w:rsidR="00C97171">
        <w:t xml:space="preserve"> s 40</w:t>
      </w:r>
    </w:p>
    <w:p w14:paraId="46911B12" w14:textId="77777777" w:rsidR="0013348D" w:rsidRDefault="0013348D" w:rsidP="00AC4E1E">
      <w:pPr>
        <w:pStyle w:val="AmdtsEntryHd"/>
      </w:pPr>
      <w:r w:rsidRPr="001163FE">
        <w:t>Action plan—monitoring and review</w:t>
      </w:r>
    </w:p>
    <w:p w14:paraId="47C86BA3" w14:textId="66729C40" w:rsidR="0013348D" w:rsidRPr="0013348D" w:rsidRDefault="0013348D" w:rsidP="0013348D">
      <w:pPr>
        <w:pStyle w:val="AmdtsEntries"/>
      </w:pPr>
      <w:r>
        <w:t>s 108</w:t>
      </w:r>
      <w:r>
        <w:tab/>
        <w:t xml:space="preserve">am </w:t>
      </w:r>
      <w:hyperlink r:id="rId491" w:tooltip="Nature Conservation Amendment Act 2016" w:history="1">
        <w:r>
          <w:rPr>
            <w:rStyle w:val="charCitHyperlinkAbbrev"/>
          </w:rPr>
          <w:t>A2016</w:t>
        </w:r>
        <w:r>
          <w:rPr>
            <w:rStyle w:val="charCitHyperlinkAbbrev"/>
          </w:rPr>
          <w:noBreakHyphen/>
          <w:t>29</w:t>
        </w:r>
      </w:hyperlink>
      <w:r>
        <w:t xml:space="preserve"> s 42</w:t>
      </w:r>
    </w:p>
    <w:p w14:paraId="6ED62DD8" w14:textId="77777777" w:rsidR="001469E6" w:rsidRDefault="001469E6" w:rsidP="00AC4E1E">
      <w:pPr>
        <w:pStyle w:val="AmdtsEntryHd"/>
      </w:pPr>
      <w:r w:rsidRPr="00CB7949">
        <w:t>Action plan—ending action plan after review</w:t>
      </w:r>
    </w:p>
    <w:p w14:paraId="29A9AB4F" w14:textId="55E1403B" w:rsidR="001469E6" w:rsidRPr="001469E6" w:rsidRDefault="001469E6" w:rsidP="001469E6">
      <w:pPr>
        <w:pStyle w:val="AmdtsEntries"/>
      </w:pPr>
      <w:r>
        <w:t>s 108A</w:t>
      </w:r>
      <w:r>
        <w:tab/>
        <w:t xml:space="preserve">ins </w:t>
      </w:r>
      <w:hyperlink r:id="rId492" w:tooltip="Nature Conservation Amendment Act 2016" w:history="1">
        <w:r>
          <w:rPr>
            <w:rStyle w:val="charCitHyperlinkAbbrev"/>
          </w:rPr>
          <w:t>A2016</w:t>
        </w:r>
        <w:r>
          <w:rPr>
            <w:rStyle w:val="charCitHyperlinkAbbrev"/>
          </w:rPr>
          <w:noBreakHyphen/>
          <w:t>29</w:t>
        </w:r>
      </w:hyperlink>
      <w:r>
        <w:t xml:space="preserve"> s 43</w:t>
      </w:r>
    </w:p>
    <w:p w14:paraId="6D1DC8A4" w14:textId="77777777" w:rsidR="001469E6" w:rsidRDefault="001469E6" w:rsidP="00AC4E1E">
      <w:pPr>
        <w:pStyle w:val="AmdtsEntryHd"/>
      </w:pPr>
      <w:r w:rsidRPr="001163FE">
        <w:t>Draft native species conservation plan—conservator to prepare</w:t>
      </w:r>
    </w:p>
    <w:p w14:paraId="2AA73EB4" w14:textId="3D69F060" w:rsidR="001469E6" w:rsidRPr="001469E6" w:rsidRDefault="001469E6" w:rsidP="001469E6">
      <w:pPr>
        <w:pStyle w:val="AmdtsEntries"/>
      </w:pPr>
      <w:r>
        <w:t>s 117</w:t>
      </w:r>
      <w:r>
        <w:tab/>
        <w:t xml:space="preserve">am </w:t>
      </w:r>
      <w:hyperlink r:id="rId493" w:tooltip="Nature Conservation Amendment Act 2016" w:history="1">
        <w:r>
          <w:rPr>
            <w:rStyle w:val="charCitHyperlinkAbbrev"/>
          </w:rPr>
          <w:t>A2016</w:t>
        </w:r>
        <w:r>
          <w:rPr>
            <w:rStyle w:val="charCitHyperlinkAbbrev"/>
          </w:rPr>
          <w:noBreakHyphen/>
          <w:t>29</w:t>
        </w:r>
      </w:hyperlink>
      <w:r>
        <w:t xml:space="preserve"> s 44</w:t>
      </w:r>
      <w:r w:rsidR="00FA159E">
        <w:t>, s 56</w:t>
      </w:r>
    </w:p>
    <w:p w14:paraId="6D1D546F" w14:textId="77777777" w:rsidR="005A6545" w:rsidRDefault="005A6545" w:rsidP="00AC4E1E">
      <w:pPr>
        <w:pStyle w:val="AmdtsEntryHd"/>
        <w:rPr>
          <w:rFonts w:cs="Arial"/>
          <w:bCs/>
          <w:szCs w:val="24"/>
          <w:lang w:eastAsia="en-AU"/>
        </w:rPr>
      </w:pPr>
      <w:r w:rsidRPr="00577D54">
        <w:t>Draft native species conservation plan—consultation with lessee and custodian</w:t>
      </w:r>
    </w:p>
    <w:p w14:paraId="193D0663" w14:textId="24375DA8" w:rsidR="005A6545" w:rsidRDefault="005A6545" w:rsidP="005A6545">
      <w:pPr>
        <w:pStyle w:val="AmdtsEntries"/>
      </w:pPr>
      <w:r>
        <w:rPr>
          <w:lang w:eastAsia="en-AU"/>
        </w:rPr>
        <w:t>s 119</w:t>
      </w:r>
      <w:r>
        <w:rPr>
          <w:lang w:eastAsia="en-AU"/>
        </w:rPr>
        <w:tab/>
        <w:t xml:space="preserve">sub </w:t>
      </w:r>
      <w:hyperlink r:id="rId494" w:tooltip="Planning, Building and Environment Legislation Amendment Act 2018" w:history="1">
        <w:r>
          <w:rPr>
            <w:rStyle w:val="charCitHyperlinkAbbrev"/>
          </w:rPr>
          <w:t>A2018</w:t>
        </w:r>
        <w:r>
          <w:rPr>
            <w:rStyle w:val="charCitHyperlinkAbbrev"/>
          </w:rPr>
          <w:noBreakHyphen/>
          <w:t>18</w:t>
        </w:r>
      </w:hyperlink>
      <w:r>
        <w:t xml:space="preserve"> s 11</w:t>
      </w:r>
    </w:p>
    <w:p w14:paraId="552AB258" w14:textId="77777777" w:rsidR="001858FE" w:rsidRDefault="001858FE" w:rsidP="001858FE">
      <w:pPr>
        <w:pStyle w:val="AmdtsEntryHd"/>
      </w:pPr>
      <w:r w:rsidRPr="001163FE">
        <w:t>Offence—take native animal</w:t>
      </w:r>
    </w:p>
    <w:p w14:paraId="6208C484" w14:textId="7B10B425" w:rsidR="001858FE" w:rsidRDefault="001858FE" w:rsidP="005A6545">
      <w:pPr>
        <w:pStyle w:val="AmdtsEntries"/>
      </w:pPr>
      <w:r>
        <w:t>s 132</w:t>
      </w:r>
      <w:r>
        <w:tab/>
        <w:t xml:space="preserve">am </w:t>
      </w:r>
      <w:hyperlink r:id="rId495" w:tooltip="Veterinary Practice Act 2018" w:history="1">
        <w:r>
          <w:rPr>
            <w:rStyle w:val="charCitHyperlinkAbbrev"/>
          </w:rPr>
          <w:t>A2018</w:t>
        </w:r>
        <w:r>
          <w:rPr>
            <w:rStyle w:val="charCitHyperlinkAbbrev"/>
          </w:rPr>
          <w:noBreakHyphen/>
          <w:t>32</w:t>
        </w:r>
      </w:hyperlink>
      <w:r>
        <w:t xml:space="preserve"> amdt 3.53</w:t>
      </w:r>
    </w:p>
    <w:p w14:paraId="0567E109" w14:textId="77777777" w:rsidR="001858FE" w:rsidRDefault="001858FE" w:rsidP="001858FE">
      <w:pPr>
        <w:pStyle w:val="AmdtsEntryHd"/>
      </w:pPr>
      <w:r w:rsidRPr="001163FE">
        <w:t>Offence—keep non-exempt animal</w:t>
      </w:r>
    </w:p>
    <w:p w14:paraId="7D30CB04" w14:textId="4ADBDF89" w:rsidR="00030858" w:rsidRDefault="001858FE" w:rsidP="00030858">
      <w:pPr>
        <w:pStyle w:val="AmdtsEntries"/>
      </w:pPr>
      <w:r>
        <w:t>s 133</w:t>
      </w:r>
      <w:r>
        <w:tab/>
        <w:t xml:space="preserve">am </w:t>
      </w:r>
      <w:hyperlink r:id="rId496" w:tooltip="Veterinary Practice Act 2018" w:history="1">
        <w:r>
          <w:rPr>
            <w:rStyle w:val="charCitHyperlinkAbbrev"/>
          </w:rPr>
          <w:t>A2018</w:t>
        </w:r>
        <w:r>
          <w:rPr>
            <w:rStyle w:val="charCitHyperlinkAbbrev"/>
          </w:rPr>
          <w:noBreakHyphen/>
          <w:t>32</w:t>
        </w:r>
      </w:hyperlink>
      <w:r>
        <w:t xml:space="preserve"> amdt 3.53</w:t>
      </w:r>
    </w:p>
    <w:p w14:paraId="53E953DC" w14:textId="77777777" w:rsidR="00030858" w:rsidRPr="001163FE" w:rsidRDefault="00030858" w:rsidP="00030858">
      <w:pPr>
        <w:pStyle w:val="AmdtsEntryHd"/>
      </w:pPr>
      <w:r w:rsidRPr="001163FE">
        <w:t>Offence—take native plant—unleased land</w:t>
      </w:r>
    </w:p>
    <w:p w14:paraId="3942FF0E" w14:textId="701B5A6A" w:rsidR="00030858" w:rsidRDefault="00030858" w:rsidP="00030858">
      <w:pPr>
        <w:pStyle w:val="AmdtsEntries"/>
      </w:pPr>
      <w:r>
        <w:t>s 140</w:t>
      </w:r>
      <w:r>
        <w:tab/>
        <w:t xml:space="preserve">am </w:t>
      </w:r>
      <w:hyperlink r:id="rId497"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5A3F97A6" w14:textId="77777777" w:rsidR="00030858" w:rsidRPr="001163FE" w:rsidRDefault="00030858" w:rsidP="00030858">
      <w:pPr>
        <w:pStyle w:val="AmdtsEntryHd"/>
      </w:pPr>
      <w:r w:rsidRPr="001163FE">
        <w:t>Offence—take and sell native plant—unleased land</w:t>
      </w:r>
    </w:p>
    <w:p w14:paraId="54A993CB" w14:textId="646897EE" w:rsidR="00030858" w:rsidRPr="00030858" w:rsidRDefault="00030858" w:rsidP="00030858">
      <w:pPr>
        <w:pStyle w:val="AmdtsEntries"/>
      </w:pPr>
      <w:r>
        <w:t>s 141</w:t>
      </w:r>
      <w:r>
        <w:tab/>
        <w:t xml:space="preserve">am </w:t>
      </w:r>
      <w:hyperlink r:id="rId498"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0897C072" w14:textId="77777777" w:rsidR="00AA6F11" w:rsidRPr="00CA7D54" w:rsidRDefault="00AA6F11" w:rsidP="00CA7D54">
      <w:pPr>
        <w:pStyle w:val="AmdtsEntryHd"/>
      </w:pPr>
      <w:r w:rsidRPr="00CA7D54">
        <w:t>Chapter 6 exceptions</w:t>
      </w:r>
    </w:p>
    <w:p w14:paraId="40BE85E5" w14:textId="695F36CF"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499"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500" w:tooltip="Fisheries Legislation Amendment Act 2019" w:history="1">
        <w:r w:rsidR="00BF0C4E">
          <w:rPr>
            <w:rStyle w:val="charCitHyperlinkAbbrev"/>
          </w:rPr>
          <w:t>A2019-27</w:t>
        </w:r>
      </w:hyperlink>
      <w:r w:rsidR="00BF0C4E" w:rsidRPr="00CA7D54">
        <w:t xml:space="preserve"> s </w:t>
      </w:r>
      <w:r w:rsidR="00BF0C4E">
        <w:t>79</w:t>
      </w:r>
    </w:p>
    <w:p w14:paraId="682369AC" w14:textId="77777777"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14:paraId="3199D044" w14:textId="04C69FA9" w:rsidR="00D27EA8" w:rsidRPr="00D27EA8" w:rsidRDefault="00D27EA8" w:rsidP="00D27EA8">
      <w:pPr>
        <w:pStyle w:val="AmdtsEntries"/>
      </w:pPr>
      <w:r>
        <w:t>s 157</w:t>
      </w:r>
      <w:r>
        <w:tab/>
        <w:t xml:space="preserve">am </w:t>
      </w:r>
      <w:hyperlink r:id="rId501" w:tooltip="Planning, Building and Environment Legislation Amendment Act 2016 (No 2)" w:history="1">
        <w:r>
          <w:rPr>
            <w:rStyle w:val="charCitHyperlinkAbbrev"/>
          </w:rPr>
          <w:t>A2016</w:t>
        </w:r>
        <w:r>
          <w:rPr>
            <w:rStyle w:val="charCitHyperlinkAbbrev"/>
          </w:rPr>
          <w:noBreakHyphen/>
          <w:t>24</w:t>
        </w:r>
      </w:hyperlink>
      <w:r>
        <w:t xml:space="preserve"> s 49</w:t>
      </w:r>
    </w:p>
    <w:p w14:paraId="74D77FF1" w14:textId="77777777"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14:paraId="0A542615" w14:textId="52E7BE8E" w:rsidR="00436088" w:rsidRDefault="00835F2C" w:rsidP="00AC4E1E">
      <w:pPr>
        <w:pStyle w:val="AmdtsEntries"/>
      </w:pPr>
      <w:r>
        <w:t>s 159</w:t>
      </w:r>
      <w:r>
        <w:tab/>
        <w:t>a</w:t>
      </w:r>
      <w:r w:rsidR="00AC4E1E">
        <w:t xml:space="preserve">m </w:t>
      </w:r>
      <w:hyperlink r:id="rId502"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14:paraId="5945ABE6" w14:textId="77777777" w:rsidR="00D27EA8" w:rsidRDefault="00D27EA8" w:rsidP="002D73AD">
      <w:pPr>
        <w:pStyle w:val="AmdtsEntryHd"/>
      </w:pPr>
      <w:r w:rsidRPr="00133826">
        <w:t>Draft controlled native species management plan—consultation with lessee and custodian</w:t>
      </w:r>
    </w:p>
    <w:p w14:paraId="60E08034" w14:textId="1F863537" w:rsidR="00D27EA8" w:rsidRDefault="00D27EA8" w:rsidP="00D27EA8">
      <w:pPr>
        <w:pStyle w:val="AmdtsEntries"/>
      </w:pPr>
      <w:r>
        <w:t>s 161</w:t>
      </w:r>
      <w:r>
        <w:tab/>
        <w:t xml:space="preserve">sub </w:t>
      </w:r>
      <w:hyperlink r:id="rId503" w:tooltip="Planning, Building and Environment Legislation Amendment Act 2016 (No 2)" w:history="1">
        <w:r>
          <w:rPr>
            <w:rStyle w:val="charCitHyperlinkAbbrev"/>
          </w:rPr>
          <w:t>A2016</w:t>
        </w:r>
        <w:r>
          <w:rPr>
            <w:rStyle w:val="charCitHyperlinkAbbrev"/>
          </w:rPr>
          <w:noBreakHyphen/>
          <w:t>24</w:t>
        </w:r>
      </w:hyperlink>
      <w:r>
        <w:t xml:space="preserve"> s 50</w:t>
      </w:r>
    </w:p>
    <w:p w14:paraId="1FA32914" w14:textId="7AB43A78" w:rsidR="00B24F99" w:rsidRDefault="00B24F99" w:rsidP="00D27EA8">
      <w:pPr>
        <w:pStyle w:val="AmdtsEntries"/>
      </w:pPr>
      <w:r>
        <w:tab/>
        <w:t xml:space="preserve">am </w:t>
      </w:r>
      <w:hyperlink r:id="rId504"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14:paraId="516BA41B" w14:textId="77777777" w:rsidR="00BF0C4E" w:rsidRDefault="00BF0C4E" w:rsidP="00BF0C4E">
      <w:pPr>
        <w:pStyle w:val="AmdtsEntryHd"/>
      </w:pPr>
      <w:r>
        <w:t>Cultural resource management plan</w:t>
      </w:r>
    </w:p>
    <w:p w14:paraId="2983705C" w14:textId="6F341656" w:rsidR="00BF0C4E" w:rsidRDefault="00BF0C4E" w:rsidP="00BF0C4E">
      <w:pPr>
        <w:pStyle w:val="AmdtsEntries"/>
      </w:pPr>
      <w:r>
        <w:t>ch 7A hdg</w:t>
      </w:r>
      <w:r>
        <w:tab/>
        <w:t xml:space="preserve">ins </w:t>
      </w:r>
      <w:hyperlink r:id="rId505" w:tooltip="Fisheries Legislation Amendment Act 2019" w:history="1">
        <w:r>
          <w:rPr>
            <w:rStyle w:val="charCitHyperlinkAbbrev"/>
          </w:rPr>
          <w:t>A2019-27</w:t>
        </w:r>
      </w:hyperlink>
      <w:r w:rsidRPr="00CA7D54">
        <w:t xml:space="preserve"> s </w:t>
      </w:r>
      <w:r>
        <w:t>80</w:t>
      </w:r>
    </w:p>
    <w:p w14:paraId="327A3704" w14:textId="77777777" w:rsidR="00BF0C4E" w:rsidRDefault="00BF0C4E" w:rsidP="00BF0C4E">
      <w:pPr>
        <w:pStyle w:val="AmdtsEntryHd"/>
      </w:pPr>
      <w:r>
        <w:t xml:space="preserve">Meaning of </w:t>
      </w:r>
      <w:r>
        <w:rPr>
          <w:rStyle w:val="charItals"/>
        </w:rPr>
        <w:t>cultural resource management plan</w:t>
      </w:r>
    </w:p>
    <w:p w14:paraId="159D53C5" w14:textId="3C49CE1D" w:rsidR="00BF0C4E" w:rsidRDefault="00BF0C4E" w:rsidP="00BF0C4E">
      <w:pPr>
        <w:pStyle w:val="AmdtsEntries"/>
      </w:pPr>
      <w:r>
        <w:t>s 168A</w:t>
      </w:r>
      <w:r>
        <w:tab/>
        <w:t xml:space="preserve">ins </w:t>
      </w:r>
      <w:hyperlink r:id="rId506" w:tooltip="Fisheries Legislation Amendment Act 2019" w:history="1">
        <w:r>
          <w:rPr>
            <w:rStyle w:val="charCitHyperlinkAbbrev"/>
          </w:rPr>
          <w:t>A2019-27</w:t>
        </w:r>
      </w:hyperlink>
      <w:r w:rsidRPr="00CA7D54">
        <w:t xml:space="preserve"> s </w:t>
      </w:r>
      <w:r>
        <w:t>80</w:t>
      </w:r>
    </w:p>
    <w:p w14:paraId="4FA372B3" w14:textId="77777777" w:rsidR="00CA2DBF" w:rsidRDefault="00E24C89" w:rsidP="00CA2DBF">
      <w:pPr>
        <w:pStyle w:val="AmdtsEntryHd"/>
      </w:pPr>
      <w:r>
        <w:t>Preparation of draft cultural resource management plan</w:t>
      </w:r>
    </w:p>
    <w:p w14:paraId="4C741777" w14:textId="76750586" w:rsidR="00CA2DBF" w:rsidRPr="00B24F99" w:rsidRDefault="00CA2DBF" w:rsidP="00CA2DBF">
      <w:pPr>
        <w:pStyle w:val="AmdtsEntries"/>
      </w:pPr>
      <w:r>
        <w:t>s 168B</w:t>
      </w:r>
      <w:r>
        <w:tab/>
        <w:t xml:space="preserve">ins </w:t>
      </w:r>
      <w:hyperlink r:id="rId507" w:tooltip="Fisheries Legislation Amendment Act 2019" w:history="1">
        <w:r>
          <w:rPr>
            <w:rStyle w:val="charCitHyperlinkAbbrev"/>
          </w:rPr>
          <w:t>A2019-27</w:t>
        </w:r>
      </w:hyperlink>
      <w:r w:rsidRPr="00CA7D54">
        <w:t xml:space="preserve"> s </w:t>
      </w:r>
      <w:r>
        <w:t>80</w:t>
      </w:r>
    </w:p>
    <w:p w14:paraId="1CB5134A" w14:textId="77777777" w:rsidR="00E24C89" w:rsidRDefault="00E24C89" w:rsidP="00E24C89">
      <w:pPr>
        <w:pStyle w:val="AmdtsEntryHd"/>
      </w:pPr>
      <w:r>
        <w:t>Draft cultural resource management plan—revision and submission to Minister</w:t>
      </w:r>
    </w:p>
    <w:p w14:paraId="69B1B64D" w14:textId="0261E177" w:rsidR="00E24C89" w:rsidRPr="00B24F99" w:rsidRDefault="00E24C89" w:rsidP="00E24C89">
      <w:pPr>
        <w:pStyle w:val="AmdtsEntries"/>
      </w:pPr>
      <w:r>
        <w:t>s 168C</w:t>
      </w:r>
      <w:r>
        <w:tab/>
        <w:t xml:space="preserve">ins </w:t>
      </w:r>
      <w:hyperlink r:id="rId508" w:tooltip="Fisheries Legislation Amendment Act 2019" w:history="1">
        <w:r>
          <w:rPr>
            <w:rStyle w:val="charCitHyperlinkAbbrev"/>
          </w:rPr>
          <w:t>A2019-27</w:t>
        </w:r>
      </w:hyperlink>
      <w:r w:rsidRPr="00CA7D54">
        <w:t xml:space="preserve"> s </w:t>
      </w:r>
      <w:r>
        <w:t>80</w:t>
      </w:r>
    </w:p>
    <w:p w14:paraId="61AB9F8E" w14:textId="77777777" w:rsidR="00FB3FAC" w:rsidRDefault="00FB3FAC" w:rsidP="00FB3FAC">
      <w:pPr>
        <w:pStyle w:val="AmdtsEntryHd"/>
      </w:pPr>
      <w:r>
        <w:lastRenderedPageBreak/>
        <w:t>Draft cultural resource management plan—Minister to approve, return or reject</w:t>
      </w:r>
    </w:p>
    <w:p w14:paraId="101506E5" w14:textId="00134868" w:rsidR="00FB3FAC" w:rsidRPr="00B24F99" w:rsidRDefault="00FB3FAC" w:rsidP="00FB3FAC">
      <w:pPr>
        <w:pStyle w:val="AmdtsEntries"/>
      </w:pPr>
      <w:r>
        <w:t>s 168D</w:t>
      </w:r>
      <w:r>
        <w:tab/>
        <w:t xml:space="preserve">ins </w:t>
      </w:r>
      <w:hyperlink r:id="rId509" w:tooltip="Fisheries Legislation Amendment Act 2019" w:history="1">
        <w:r>
          <w:rPr>
            <w:rStyle w:val="charCitHyperlinkAbbrev"/>
          </w:rPr>
          <w:t>A2019-27</w:t>
        </w:r>
      </w:hyperlink>
      <w:r w:rsidRPr="00CA7D54">
        <w:t xml:space="preserve"> s </w:t>
      </w:r>
      <w:r>
        <w:t>80</w:t>
      </w:r>
    </w:p>
    <w:p w14:paraId="11B63FC8" w14:textId="77777777" w:rsidR="00A31095" w:rsidRDefault="00A31095" w:rsidP="00A31095">
      <w:pPr>
        <w:pStyle w:val="AmdtsEntryHd"/>
      </w:pPr>
      <w:r>
        <w:t>Draft cultural resource management plan—Minister’s direction to revise etc</w:t>
      </w:r>
    </w:p>
    <w:p w14:paraId="17B9A52A" w14:textId="7ECD7DC5" w:rsidR="00CA2DBF" w:rsidRDefault="00A31095" w:rsidP="00A31095">
      <w:pPr>
        <w:pStyle w:val="AmdtsEntries"/>
      </w:pPr>
      <w:r>
        <w:t>s 168E</w:t>
      </w:r>
      <w:r>
        <w:tab/>
        <w:t xml:space="preserve">ins </w:t>
      </w:r>
      <w:hyperlink r:id="rId510" w:tooltip="Fisheries Legislation Amendment Act 2019" w:history="1">
        <w:r>
          <w:rPr>
            <w:rStyle w:val="charCitHyperlinkAbbrev"/>
          </w:rPr>
          <w:t>A2019-27</w:t>
        </w:r>
      </w:hyperlink>
      <w:r w:rsidRPr="00CA7D54">
        <w:t xml:space="preserve"> s </w:t>
      </w:r>
      <w:r>
        <w:t>80</w:t>
      </w:r>
    </w:p>
    <w:p w14:paraId="4801F700" w14:textId="77777777" w:rsidR="00A31104" w:rsidRDefault="00A31104" w:rsidP="00A31104">
      <w:pPr>
        <w:pStyle w:val="AmdtsEntryHd"/>
      </w:pPr>
      <w:r>
        <w:t>Cultural resource management plan—minor amendments</w:t>
      </w:r>
    </w:p>
    <w:p w14:paraId="0E6DA46D" w14:textId="2C5EE40D" w:rsidR="00A31104" w:rsidRDefault="00A31104" w:rsidP="00A31104">
      <w:pPr>
        <w:pStyle w:val="AmdtsEntries"/>
      </w:pPr>
      <w:r>
        <w:t>s 168F</w:t>
      </w:r>
      <w:r>
        <w:tab/>
        <w:t xml:space="preserve">ins </w:t>
      </w:r>
      <w:hyperlink r:id="rId511" w:tooltip="Fisheries Legislation Amendment Act 2019" w:history="1">
        <w:r>
          <w:rPr>
            <w:rStyle w:val="charCitHyperlinkAbbrev"/>
          </w:rPr>
          <w:t>A2019-27</w:t>
        </w:r>
      </w:hyperlink>
      <w:r w:rsidRPr="00CA7D54">
        <w:t xml:space="preserve"> s </w:t>
      </w:r>
      <w:r>
        <w:t>80</w:t>
      </w:r>
    </w:p>
    <w:p w14:paraId="1F49B2E1" w14:textId="77777777" w:rsidR="005B3015" w:rsidRDefault="005B3015" w:rsidP="005B3015">
      <w:pPr>
        <w:pStyle w:val="AmdtsEntryHd"/>
      </w:pPr>
      <w:r>
        <w:t>Cultural resource management plan—conservator to implement</w:t>
      </w:r>
    </w:p>
    <w:p w14:paraId="69602DF0" w14:textId="4F5F886F" w:rsidR="005B3015" w:rsidRPr="00B24F99" w:rsidRDefault="005B3015" w:rsidP="005B3015">
      <w:pPr>
        <w:pStyle w:val="AmdtsEntries"/>
      </w:pPr>
      <w:r>
        <w:t>s 168G</w:t>
      </w:r>
      <w:r>
        <w:tab/>
        <w:t xml:space="preserve">ins </w:t>
      </w:r>
      <w:hyperlink r:id="rId512" w:tooltip="Fisheries Legislation Amendment Act 2019" w:history="1">
        <w:r>
          <w:rPr>
            <w:rStyle w:val="charCitHyperlinkAbbrev"/>
          </w:rPr>
          <w:t>A2019-27</w:t>
        </w:r>
      </w:hyperlink>
      <w:r w:rsidRPr="00CA7D54">
        <w:t xml:space="preserve"> s </w:t>
      </w:r>
      <w:r>
        <w:t>80</w:t>
      </w:r>
    </w:p>
    <w:p w14:paraId="29CF45FA" w14:textId="77777777" w:rsidR="005B3015" w:rsidRDefault="00623C25" w:rsidP="005B3015">
      <w:pPr>
        <w:pStyle w:val="AmdtsEntryHd"/>
      </w:pPr>
      <w:r>
        <w:t>Cultural resource management plan—reporting</w:t>
      </w:r>
    </w:p>
    <w:p w14:paraId="0FBC4FFB" w14:textId="1F01EFA1" w:rsidR="005B3015" w:rsidRDefault="005B3015" w:rsidP="005B3015">
      <w:pPr>
        <w:pStyle w:val="AmdtsEntries"/>
      </w:pPr>
      <w:r>
        <w:t>s 168H</w:t>
      </w:r>
      <w:r>
        <w:tab/>
        <w:t xml:space="preserve">ins </w:t>
      </w:r>
      <w:hyperlink r:id="rId513" w:tooltip="Fisheries Legislation Amendment Act 2019" w:history="1">
        <w:r>
          <w:rPr>
            <w:rStyle w:val="charCitHyperlinkAbbrev"/>
          </w:rPr>
          <w:t>A2019-27</w:t>
        </w:r>
      </w:hyperlink>
      <w:r w:rsidRPr="00CA7D54">
        <w:t xml:space="preserve"> s </w:t>
      </w:r>
      <w:r>
        <w:t>80</w:t>
      </w:r>
    </w:p>
    <w:p w14:paraId="46550096" w14:textId="77777777" w:rsidR="0024221B" w:rsidRDefault="0024221B" w:rsidP="0024221B">
      <w:pPr>
        <w:pStyle w:val="AmdtsEntryHd"/>
      </w:pPr>
      <w:r>
        <w:t>Cultural resource management plan—review</w:t>
      </w:r>
    </w:p>
    <w:p w14:paraId="4604615E" w14:textId="2852BD25" w:rsidR="0024221B" w:rsidRDefault="0024221B" w:rsidP="0024221B">
      <w:pPr>
        <w:pStyle w:val="AmdtsEntries"/>
      </w:pPr>
      <w:r>
        <w:t>s 168I</w:t>
      </w:r>
      <w:r>
        <w:tab/>
        <w:t xml:space="preserve">ins </w:t>
      </w:r>
      <w:hyperlink r:id="rId514" w:tooltip="Fisheries Legislation Amendment Act 2019" w:history="1">
        <w:r>
          <w:rPr>
            <w:rStyle w:val="charCitHyperlinkAbbrev"/>
          </w:rPr>
          <w:t>A2019-27</w:t>
        </w:r>
      </w:hyperlink>
      <w:r w:rsidRPr="00CA7D54">
        <w:t xml:space="preserve"> s </w:t>
      </w:r>
      <w:r>
        <w:t>80</w:t>
      </w:r>
    </w:p>
    <w:p w14:paraId="31183C0D" w14:textId="77777777" w:rsidR="00030858" w:rsidRPr="001163FE" w:rsidRDefault="00030858" w:rsidP="00030858">
      <w:pPr>
        <w:pStyle w:val="AmdtsEntryHd"/>
      </w:pPr>
      <w:r w:rsidRPr="00030858">
        <w:t>Draft reserve management plan—planning reports and strategic environmental assessments</w:t>
      </w:r>
    </w:p>
    <w:p w14:paraId="09C47D97" w14:textId="092EFD20" w:rsidR="00030858" w:rsidRDefault="00030858" w:rsidP="00030858">
      <w:pPr>
        <w:pStyle w:val="AmdtsEntries"/>
      </w:pPr>
      <w:r>
        <w:t>s 178</w:t>
      </w:r>
      <w:r>
        <w:tab/>
        <w:t xml:space="preserve">om </w:t>
      </w:r>
      <w:hyperlink r:id="rId515"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14:paraId="5115DF51" w14:textId="4D6F0C25" w:rsidR="002D2B2B" w:rsidRDefault="007350E7" w:rsidP="00757932">
      <w:pPr>
        <w:pStyle w:val="AmdtsEntryHd"/>
      </w:pPr>
      <w:r w:rsidRPr="001163FE">
        <w:t>Draft reserve management plan—referral to Legislative Assembly committee</w:t>
      </w:r>
    </w:p>
    <w:p w14:paraId="3831B2E5" w14:textId="6AB16F71" w:rsidR="007350E7" w:rsidRPr="007350E7" w:rsidRDefault="007350E7" w:rsidP="007350E7">
      <w:pPr>
        <w:pStyle w:val="AmdtsEntries"/>
      </w:pPr>
      <w:r>
        <w:t>s 181</w:t>
      </w:r>
      <w:r>
        <w:tab/>
        <w:t xml:space="preserve">am </w:t>
      </w:r>
      <w:hyperlink r:id="rId516" w:tooltip="Legislation (Legislative Assembly Committees) Amendment Act 2022" w:history="1">
        <w:r>
          <w:rPr>
            <w:color w:val="0000FF" w:themeColor="hyperlink"/>
          </w:rPr>
          <w:t>A2022-4</w:t>
        </w:r>
      </w:hyperlink>
      <w:r>
        <w:t xml:space="preserve"> amdt 1.53</w:t>
      </w:r>
    </w:p>
    <w:p w14:paraId="06E251AE" w14:textId="7E545680" w:rsidR="007350E7" w:rsidRDefault="00A027EE" w:rsidP="007350E7">
      <w:pPr>
        <w:pStyle w:val="AmdtsEntryHd"/>
      </w:pPr>
      <w:r w:rsidRPr="001163FE">
        <w:t>Draft reserve management plan—committee to report</w:t>
      </w:r>
    </w:p>
    <w:p w14:paraId="33644598" w14:textId="340D3272" w:rsidR="007350E7" w:rsidRPr="007350E7" w:rsidRDefault="007350E7" w:rsidP="007350E7">
      <w:pPr>
        <w:pStyle w:val="AmdtsEntries"/>
      </w:pPr>
      <w:r>
        <w:t>s 182</w:t>
      </w:r>
      <w:r>
        <w:tab/>
        <w:t xml:space="preserve">am </w:t>
      </w:r>
      <w:hyperlink r:id="rId517" w:tooltip="Legislation (Legislative Assembly Committees) Amendment Act 2022" w:history="1">
        <w:r>
          <w:rPr>
            <w:color w:val="0000FF" w:themeColor="hyperlink"/>
          </w:rPr>
          <w:t>A2022-4</w:t>
        </w:r>
      </w:hyperlink>
      <w:r>
        <w:t xml:space="preserve"> amdt 1.5</w:t>
      </w:r>
      <w:r w:rsidR="00A027EE">
        <w:t>4</w:t>
      </w:r>
    </w:p>
    <w:p w14:paraId="5212CC8A" w14:textId="6008EA6A" w:rsidR="00757932" w:rsidRDefault="00757932" w:rsidP="00757932">
      <w:pPr>
        <w:pStyle w:val="AmdtsEntryHd"/>
        <w:rPr>
          <w:rStyle w:val="CharChapText"/>
        </w:rPr>
      </w:pPr>
      <w:r w:rsidRPr="001163FE">
        <w:t>Ramsar wetland management plan—monitoring and review</w:t>
      </w:r>
    </w:p>
    <w:p w14:paraId="363DBD4C" w14:textId="79550492" w:rsidR="00757932" w:rsidRDefault="00757932" w:rsidP="00757932">
      <w:pPr>
        <w:pStyle w:val="AmdtsEntries"/>
      </w:pPr>
      <w:r>
        <w:t>s 203</w:t>
      </w:r>
      <w:r>
        <w:tab/>
        <w:t xml:space="preserve">am </w:t>
      </w:r>
      <w:hyperlink r:id="rId518" w:tooltip="Planning, Building and Environment Legislation Amendment Act 2017 (No 2)" w:history="1">
        <w:r>
          <w:rPr>
            <w:rStyle w:val="charCitHyperlinkAbbrev"/>
          </w:rPr>
          <w:t>A2017</w:t>
        </w:r>
        <w:r>
          <w:rPr>
            <w:rStyle w:val="charCitHyperlinkAbbrev"/>
          </w:rPr>
          <w:noBreakHyphen/>
          <w:t>20</w:t>
        </w:r>
      </w:hyperlink>
      <w:r>
        <w:t xml:space="preserve"> s 15</w:t>
      </w:r>
    </w:p>
    <w:p w14:paraId="7EB91926" w14:textId="60ACF943" w:rsidR="002A3929" w:rsidRDefault="002A3929" w:rsidP="00C6000A">
      <w:pPr>
        <w:pStyle w:val="AmdtsEntryHd"/>
      </w:pPr>
      <w:r w:rsidRPr="001163FE">
        <w:t>Application—certain biological resources</w:t>
      </w:r>
    </w:p>
    <w:p w14:paraId="66E36D1C" w14:textId="4D9D47FB" w:rsidR="002A3929" w:rsidRPr="002A3929" w:rsidRDefault="002A3929" w:rsidP="002A3929">
      <w:pPr>
        <w:pStyle w:val="AmdtsEntries"/>
      </w:pPr>
      <w:r>
        <w:t>s 208</w:t>
      </w:r>
      <w:r>
        <w:tab/>
        <w:t xml:space="preserve">am </w:t>
      </w:r>
      <w:hyperlink r:id="rId519" w:tooltip="Statute Law Amendment Act 2021" w:history="1">
        <w:r w:rsidRPr="004E1A6C">
          <w:rPr>
            <w:color w:val="0000FF" w:themeColor="hyperlink"/>
          </w:rPr>
          <w:t>A2021-12</w:t>
        </w:r>
      </w:hyperlink>
      <w:r>
        <w:t xml:space="preserve"> amdt 3.92</w:t>
      </w:r>
    </w:p>
    <w:p w14:paraId="7993ED6A" w14:textId="1AE92EE7" w:rsidR="00C6000A" w:rsidRDefault="00C6000A" w:rsidP="00C6000A">
      <w:pPr>
        <w:pStyle w:val="AmdtsEntryHd"/>
      </w:pPr>
      <w:r w:rsidRPr="006C75DC">
        <w:t>Offence—take animal into reserve</w:t>
      </w:r>
    </w:p>
    <w:p w14:paraId="3B07EF6C" w14:textId="25DF343D" w:rsidR="00C6000A" w:rsidRDefault="00C6000A" w:rsidP="00757932">
      <w:pPr>
        <w:pStyle w:val="AmdtsEntries"/>
      </w:pPr>
      <w:r>
        <w:t>s 214</w:t>
      </w:r>
      <w:r>
        <w:tab/>
        <w:t xml:space="preserve">am </w:t>
      </w:r>
      <w:hyperlink r:id="rId520"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14:paraId="3A78DC13" w14:textId="77777777" w:rsidR="00030858" w:rsidRPr="001163FE" w:rsidRDefault="00030858" w:rsidP="00030858">
      <w:pPr>
        <w:pStyle w:val="AmdtsEntryHd"/>
      </w:pPr>
      <w:r w:rsidRPr="001163FE">
        <w:t>Offence—weapons and traps in reserve</w:t>
      </w:r>
    </w:p>
    <w:p w14:paraId="499F9693" w14:textId="7EE3C9A5" w:rsidR="00030858" w:rsidRDefault="00030858" w:rsidP="00030858">
      <w:pPr>
        <w:pStyle w:val="AmdtsEntries"/>
      </w:pPr>
      <w:r>
        <w:t>s 217</w:t>
      </w:r>
      <w:r>
        <w:tab/>
        <w:t xml:space="preserve">am </w:t>
      </w:r>
      <w:hyperlink r:id="rId521"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14:paraId="0A605ECC" w14:textId="77777777" w:rsidR="00757932" w:rsidRDefault="004F6C40" w:rsidP="00757932">
      <w:pPr>
        <w:pStyle w:val="AmdtsEntryHd"/>
        <w:rPr>
          <w:rStyle w:val="CharChapText"/>
        </w:rPr>
      </w:pPr>
      <w:r w:rsidRPr="001163FE">
        <w:t>Offence—take plant or plant reproductive material into reserve</w:t>
      </w:r>
    </w:p>
    <w:p w14:paraId="2E215FF9" w14:textId="03BBB5B5" w:rsidR="00757932" w:rsidRPr="00D27EA8" w:rsidRDefault="00757932" w:rsidP="00757932">
      <w:pPr>
        <w:pStyle w:val="AmdtsEntries"/>
      </w:pPr>
      <w:r>
        <w:t>s 219</w:t>
      </w:r>
      <w:r>
        <w:tab/>
        <w:t xml:space="preserve">am </w:t>
      </w:r>
      <w:hyperlink r:id="rId522" w:tooltip="Planning, Building and Environment Legislation Amendment Act 2017 (No 2)" w:history="1">
        <w:r>
          <w:rPr>
            <w:rStyle w:val="charCitHyperlinkAbbrev"/>
          </w:rPr>
          <w:t>A2017</w:t>
        </w:r>
        <w:r>
          <w:rPr>
            <w:rStyle w:val="charCitHyperlinkAbbrev"/>
          </w:rPr>
          <w:noBreakHyphen/>
          <w:t>20</w:t>
        </w:r>
      </w:hyperlink>
      <w:r>
        <w:t xml:space="preserve"> s 16</w:t>
      </w:r>
    </w:p>
    <w:p w14:paraId="516B9F35" w14:textId="77777777" w:rsidR="0033353A" w:rsidRDefault="0033353A" w:rsidP="002D73AD">
      <w:pPr>
        <w:pStyle w:val="AmdtsEntryHd"/>
      </w:pPr>
      <w:r w:rsidRPr="0033353A">
        <w:t>Chapter 9 exceptions</w:t>
      </w:r>
    </w:p>
    <w:p w14:paraId="28C7A699" w14:textId="2C62CFAB" w:rsidR="00DD774A" w:rsidRPr="0033353A" w:rsidRDefault="0033353A" w:rsidP="0033353A">
      <w:pPr>
        <w:pStyle w:val="AmdtsEntries"/>
      </w:pPr>
      <w:r>
        <w:t>s 252</w:t>
      </w:r>
      <w:r>
        <w:tab/>
        <w:t xml:space="preserve">am </w:t>
      </w:r>
      <w:hyperlink r:id="rId523"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24"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25" w:tooltip="Fisheries Legislation Amendment Act 2019" w:history="1">
        <w:r w:rsidR="00302AAB">
          <w:rPr>
            <w:rStyle w:val="charCitHyperlinkAbbrev"/>
          </w:rPr>
          <w:t>A2019-27</w:t>
        </w:r>
      </w:hyperlink>
      <w:r w:rsidR="00302AAB" w:rsidRPr="00CA7D54">
        <w:t xml:space="preserve"> s </w:t>
      </w:r>
      <w:r w:rsidR="00302AAB">
        <w:t>81</w:t>
      </w:r>
    </w:p>
    <w:p w14:paraId="0E4EF61B" w14:textId="77777777" w:rsidR="000175C4" w:rsidRDefault="002C44A2" w:rsidP="002D73AD">
      <w:pPr>
        <w:pStyle w:val="AmdtsEntryHd"/>
        <w:rPr>
          <w:rStyle w:val="CharChapText"/>
        </w:rPr>
      </w:pPr>
      <w:r w:rsidRPr="001163FE">
        <w:t>Conservator may make activities declarations</w:t>
      </w:r>
    </w:p>
    <w:p w14:paraId="064417F8" w14:textId="65C58EB0" w:rsidR="000175C4" w:rsidRPr="000175C4" w:rsidRDefault="000175C4" w:rsidP="000175C4">
      <w:pPr>
        <w:pStyle w:val="AmdtsEntries"/>
      </w:pPr>
      <w:r>
        <w:t>s 256</w:t>
      </w:r>
      <w:r>
        <w:tab/>
        <w:t xml:space="preserve">am </w:t>
      </w:r>
      <w:hyperlink r:id="rId526"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14:paraId="7D58345F" w14:textId="77777777" w:rsidR="000175C4" w:rsidRDefault="002C44A2" w:rsidP="002D73AD">
      <w:pPr>
        <w:pStyle w:val="AmdtsEntryHd"/>
        <w:rPr>
          <w:rStyle w:val="CharChapText"/>
        </w:rPr>
      </w:pPr>
      <w:r w:rsidRPr="001163FE">
        <w:t>Conservator may close reserve</w:t>
      </w:r>
    </w:p>
    <w:p w14:paraId="3BDE11F4" w14:textId="247D3A7D" w:rsidR="000175C4" w:rsidRDefault="000175C4" w:rsidP="000175C4">
      <w:pPr>
        <w:pStyle w:val="AmdtsEntries"/>
      </w:pPr>
      <w:r>
        <w:t>s 259</w:t>
      </w:r>
      <w:r>
        <w:tab/>
        <w:t xml:space="preserve">am </w:t>
      </w:r>
      <w:hyperlink r:id="rId527"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8"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29" w:tooltip="Fisheries Legislation Amendment Act 2019" w:history="1">
        <w:r w:rsidR="00302AAB">
          <w:rPr>
            <w:rStyle w:val="charCitHyperlinkAbbrev"/>
          </w:rPr>
          <w:t>A2019-27</w:t>
        </w:r>
      </w:hyperlink>
      <w:r w:rsidR="00302AAB" w:rsidRPr="00CA7D54">
        <w:t xml:space="preserve"> s </w:t>
      </w:r>
      <w:r w:rsidR="00302AAB">
        <w:t>82</w:t>
      </w:r>
    </w:p>
    <w:p w14:paraId="516397C7" w14:textId="77777777" w:rsidR="00AC4E1E" w:rsidRDefault="00AC4E1E" w:rsidP="00AC4E1E">
      <w:pPr>
        <w:pStyle w:val="AmdtsEntryHd"/>
        <w:rPr>
          <w:rStyle w:val="CharChapText"/>
        </w:rPr>
      </w:pPr>
      <w:r>
        <w:t>Offence</w:t>
      </w:r>
      <w:r w:rsidRPr="00CC0966">
        <w:t>—</w:t>
      </w:r>
      <w:r>
        <w:t>enter closed reserve</w:t>
      </w:r>
    </w:p>
    <w:p w14:paraId="74C29AD6" w14:textId="73399C75" w:rsidR="00AC4E1E" w:rsidRPr="000175C4" w:rsidRDefault="008742A5" w:rsidP="007B61AE">
      <w:pPr>
        <w:pStyle w:val="AmdtsEntries"/>
      </w:pPr>
      <w:r>
        <w:t>s 260</w:t>
      </w:r>
      <w:r w:rsidR="00AC4E1E">
        <w:tab/>
      </w:r>
      <w:r w:rsidR="007B61AE">
        <w:t>am</w:t>
      </w:r>
      <w:r w:rsidR="00AC4E1E">
        <w:t xml:space="preserve"> </w:t>
      </w:r>
      <w:hyperlink r:id="rId530"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14:paraId="68BAF302" w14:textId="77777777" w:rsidR="00285AD6" w:rsidRDefault="00285AD6" w:rsidP="002D73AD">
      <w:pPr>
        <w:pStyle w:val="AmdtsEntryHd"/>
        <w:rPr>
          <w:rStyle w:val="CharChapText"/>
        </w:rPr>
      </w:pPr>
      <w:r w:rsidRPr="001163FE">
        <w:lastRenderedPageBreak/>
        <w:t>Part 10.2 exceptions</w:t>
      </w:r>
    </w:p>
    <w:p w14:paraId="670989E3" w14:textId="3F0450CE" w:rsidR="00285AD6" w:rsidRDefault="00285AD6" w:rsidP="00285AD6">
      <w:pPr>
        <w:pStyle w:val="AmdtsEntries"/>
      </w:pPr>
      <w:r>
        <w:t>s 261</w:t>
      </w:r>
      <w:r>
        <w:tab/>
        <w:t xml:space="preserve">am </w:t>
      </w:r>
      <w:hyperlink r:id="rId531"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32"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33" w:tooltip="Fisheries Legislation Amendment Act 2019" w:history="1">
        <w:r w:rsidR="00A40342">
          <w:rPr>
            <w:rStyle w:val="charCitHyperlinkAbbrev"/>
          </w:rPr>
          <w:t>A2019-27</w:t>
        </w:r>
      </w:hyperlink>
      <w:r w:rsidR="00A40342" w:rsidRPr="00CA7D54">
        <w:t xml:space="preserve"> s </w:t>
      </w:r>
      <w:r w:rsidR="00A40342">
        <w:t>83</w:t>
      </w:r>
    </w:p>
    <w:p w14:paraId="73FBB476" w14:textId="77777777" w:rsidR="000B02A4" w:rsidRDefault="000B02A4" w:rsidP="00F14E84">
      <w:pPr>
        <w:pStyle w:val="AmdtsEntryHd"/>
      </w:pPr>
      <w:r w:rsidRPr="007935BE">
        <w:t xml:space="preserve">Who is an </w:t>
      </w:r>
      <w:r w:rsidRPr="00F14E84">
        <w:rPr>
          <w:i/>
        </w:rPr>
        <w:t>influential person</w:t>
      </w:r>
      <w:r w:rsidRPr="007935BE">
        <w:t xml:space="preserve"> for a corporation?—ch 11</w:t>
      </w:r>
    </w:p>
    <w:p w14:paraId="1A46FB65" w14:textId="239CC0E2"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34" w:tooltip="Planning and Environment Legislation Amendment Act 2019" w:history="1">
        <w:r w:rsidR="00F14E84">
          <w:rPr>
            <w:rStyle w:val="charCitHyperlinkAbbrev"/>
          </w:rPr>
          <w:t>A2019-20</w:t>
        </w:r>
      </w:hyperlink>
      <w:r w:rsidR="00F14E84" w:rsidRPr="00CA7D54">
        <w:t xml:space="preserve"> s 1</w:t>
      </w:r>
      <w:r w:rsidR="00F14E84">
        <w:t>4</w:t>
      </w:r>
    </w:p>
    <w:p w14:paraId="746C29D4" w14:textId="1A8F4924" w:rsidR="0037057D" w:rsidRDefault="0037057D" w:rsidP="002D73AD">
      <w:pPr>
        <w:pStyle w:val="AmdtsEntryHd"/>
      </w:pPr>
      <w:r w:rsidRPr="001163FE">
        <w:t>Licence—application</w:t>
      </w:r>
    </w:p>
    <w:p w14:paraId="05F5B3A9" w14:textId="4FA073F8" w:rsidR="0037057D" w:rsidRPr="0037057D" w:rsidRDefault="0037057D" w:rsidP="0037057D">
      <w:pPr>
        <w:pStyle w:val="AmdtsEntries"/>
      </w:pPr>
      <w:r>
        <w:t>s 264</w:t>
      </w:r>
      <w:r>
        <w:tab/>
        <w:t xml:space="preserve">am </w:t>
      </w:r>
      <w:hyperlink r:id="rId535" w:tooltip="Statute Law Amendment Act 2021" w:history="1">
        <w:r w:rsidRPr="004E1A6C">
          <w:rPr>
            <w:color w:val="0000FF" w:themeColor="hyperlink"/>
          </w:rPr>
          <w:t>A2021-12</w:t>
        </w:r>
      </w:hyperlink>
      <w:r>
        <w:t xml:space="preserve"> amdt 3.92</w:t>
      </w:r>
    </w:p>
    <w:p w14:paraId="775A3542" w14:textId="5AC4EB18" w:rsidR="00C0473D" w:rsidRDefault="00C0473D" w:rsidP="00C0473D">
      <w:pPr>
        <w:pStyle w:val="AmdtsEntryHd"/>
      </w:pPr>
      <w:r w:rsidRPr="001163FE">
        <w:t>Licence—application to amend licence</w:t>
      </w:r>
    </w:p>
    <w:p w14:paraId="5ABA1657" w14:textId="598DD113" w:rsidR="00C0473D" w:rsidRPr="0037057D" w:rsidRDefault="00C0473D" w:rsidP="00C0473D">
      <w:pPr>
        <w:pStyle w:val="AmdtsEntries"/>
      </w:pPr>
      <w:r>
        <w:t>s 287</w:t>
      </w:r>
      <w:r>
        <w:tab/>
        <w:t xml:space="preserve">am </w:t>
      </w:r>
      <w:hyperlink r:id="rId536" w:tooltip="Statute Law Amendment Act 2021" w:history="1">
        <w:r w:rsidRPr="004E1A6C">
          <w:rPr>
            <w:color w:val="0000FF" w:themeColor="hyperlink"/>
          </w:rPr>
          <w:t>A2021-12</w:t>
        </w:r>
      </w:hyperlink>
      <w:r>
        <w:t xml:space="preserve"> amdt 3.92</w:t>
      </w:r>
    </w:p>
    <w:p w14:paraId="43BB41C0" w14:textId="630D5B55" w:rsidR="00C0473D" w:rsidRDefault="00C0473D" w:rsidP="00C0473D">
      <w:pPr>
        <w:pStyle w:val="AmdtsEntryHd"/>
      </w:pPr>
      <w:r w:rsidRPr="001163FE">
        <w:t>Licence—application to transfer licence</w:t>
      </w:r>
    </w:p>
    <w:p w14:paraId="01D6297D" w14:textId="309AB9E5" w:rsidR="00C0473D" w:rsidRPr="0037057D" w:rsidRDefault="00C0473D" w:rsidP="00C0473D">
      <w:pPr>
        <w:pStyle w:val="AmdtsEntries"/>
      </w:pPr>
      <w:r>
        <w:t>s 289</w:t>
      </w:r>
      <w:r>
        <w:tab/>
        <w:t xml:space="preserve">am </w:t>
      </w:r>
      <w:hyperlink r:id="rId537" w:tooltip="Statute Law Amendment Act 2021" w:history="1">
        <w:r w:rsidRPr="004E1A6C">
          <w:rPr>
            <w:color w:val="0000FF" w:themeColor="hyperlink"/>
          </w:rPr>
          <w:t>A2021-12</w:t>
        </w:r>
      </w:hyperlink>
      <w:r>
        <w:t xml:space="preserve"> amdt 3.92</w:t>
      </w:r>
    </w:p>
    <w:p w14:paraId="4448961B" w14:textId="0E34A4F6" w:rsidR="00C0473D" w:rsidRDefault="00C0473D" w:rsidP="00C0473D">
      <w:pPr>
        <w:pStyle w:val="AmdtsEntryHd"/>
      </w:pPr>
      <w:r w:rsidRPr="001163FE">
        <w:t>Licence—application for renewal of licence</w:t>
      </w:r>
    </w:p>
    <w:p w14:paraId="2FB361ED" w14:textId="3ADA4090" w:rsidR="00C0473D" w:rsidRPr="0037057D" w:rsidRDefault="00C0473D" w:rsidP="00C0473D">
      <w:pPr>
        <w:pStyle w:val="AmdtsEntries"/>
      </w:pPr>
      <w:r>
        <w:t>s 291</w:t>
      </w:r>
      <w:r>
        <w:tab/>
        <w:t xml:space="preserve">am </w:t>
      </w:r>
      <w:hyperlink r:id="rId538" w:tooltip="Statute Law Amendment Act 2021" w:history="1">
        <w:r w:rsidRPr="004E1A6C">
          <w:rPr>
            <w:color w:val="0000FF" w:themeColor="hyperlink"/>
          </w:rPr>
          <w:t>A2021-12</w:t>
        </w:r>
      </w:hyperlink>
      <w:r>
        <w:t xml:space="preserve"> amdt 3.92</w:t>
      </w:r>
    </w:p>
    <w:p w14:paraId="30271427" w14:textId="44B87BA4" w:rsidR="00427578" w:rsidRDefault="004128C2" w:rsidP="002D73AD">
      <w:pPr>
        <w:pStyle w:val="AmdtsEntryHd"/>
      </w:pPr>
      <w:r w:rsidRPr="001163FE">
        <w:t>Licence—replacing when lost, stolen or destroyed</w:t>
      </w:r>
    </w:p>
    <w:p w14:paraId="663CFA6D" w14:textId="61EB9AE5" w:rsidR="004128C2" w:rsidRPr="004128C2" w:rsidRDefault="004128C2" w:rsidP="004128C2">
      <w:pPr>
        <w:pStyle w:val="AmdtsEntries"/>
      </w:pPr>
      <w:r>
        <w:t>s 293</w:t>
      </w:r>
      <w:r>
        <w:tab/>
        <w:t xml:space="preserve">am </w:t>
      </w:r>
      <w:hyperlink r:id="rId539" w:tooltip="Red Tape Reduction Legislation Amendment Act 2016" w:history="1">
        <w:r>
          <w:rPr>
            <w:rStyle w:val="charCitHyperlinkAbbrev"/>
          </w:rPr>
          <w:t>A2016</w:t>
        </w:r>
        <w:r>
          <w:rPr>
            <w:rStyle w:val="charCitHyperlinkAbbrev"/>
          </w:rPr>
          <w:noBreakHyphen/>
          <w:t>18</w:t>
        </w:r>
      </w:hyperlink>
      <w:r>
        <w:t xml:space="preserve"> amdt 3.151, amdt 3.152</w:t>
      </w:r>
    </w:p>
    <w:p w14:paraId="4C6014C5" w14:textId="77777777" w:rsidR="004128C2" w:rsidRDefault="004128C2" w:rsidP="002D73AD">
      <w:pPr>
        <w:pStyle w:val="AmdtsEntryHd"/>
      </w:pPr>
      <w:r w:rsidRPr="001163FE">
        <w:t>Licence—surrender</w:t>
      </w:r>
    </w:p>
    <w:p w14:paraId="1D0995FF" w14:textId="34DBC698" w:rsidR="004128C2" w:rsidRPr="004128C2" w:rsidRDefault="004128C2" w:rsidP="004128C2">
      <w:pPr>
        <w:pStyle w:val="AmdtsEntries"/>
      </w:pPr>
      <w:r>
        <w:t>s 294</w:t>
      </w:r>
      <w:r>
        <w:tab/>
        <w:t xml:space="preserve">am </w:t>
      </w:r>
      <w:hyperlink r:id="rId540" w:tooltip="Red Tape Reduction Legislation Amendment Act 2016" w:history="1">
        <w:r>
          <w:rPr>
            <w:rStyle w:val="charCitHyperlinkAbbrev"/>
          </w:rPr>
          <w:t>A2016</w:t>
        </w:r>
        <w:r>
          <w:rPr>
            <w:rStyle w:val="charCitHyperlinkAbbrev"/>
          </w:rPr>
          <w:noBreakHyphen/>
          <w:t>18</w:t>
        </w:r>
      </w:hyperlink>
      <w:r>
        <w:t xml:space="preserve"> amdt 3.153, amdt 3.154</w:t>
      </w:r>
      <w:r w:rsidR="00C0473D">
        <w:t xml:space="preserve">; </w:t>
      </w:r>
      <w:hyperlink r:id="rId541" w:tooltip="Statute Law Amendment Act 2021" w:history="1">
        <w:r w:rsidR="00C0473D" w:rsidRPr="004E1A6C">
          <w:rPr>
            <w:color w:val="0000FF" w:themeColor="hyperlink"/>
          </w:rPr>
          <w:t>A2021-12</w:t>
        </w:r>
      </w:hyperlink>
      <w:r w:rsidR="00C0473D">
        <w:t xml:space="preserve"> amdt 3.92</w:t>
      </w:r>
    </w:p>
    <w:p w14:paraId="13CC159B" w14:textId="77777777" w:rsidR="0033353A" w:rsidRDefault="0033353A" w:rsidP="002D73AD">
      <w:pPr>
        <w:pStyle w:val="AmdtsEntryHd"/>
      </w:pPr>
      <w:r w:rsidRPr="00E01147">
        <w:t>Minor public works in reserves</w:t>
      </w:r>
    </w:p>
    <w:p w14:paraId="1765971B" w14:textId="6E5E9640" w:rsidR="0033353A" w:rsidRPr="0033353A" w:rsidRDefault="0033353A" w:rsidP="0033353A">
      <w:pPr>
        <w:pStyle w:val="AmdtsEntries"/>
      </w:pPr>
      <w:r>
        <w:t>ch 13A hdg</w:t>
      </w:r>
      <w:r>
        <w:tab/>
        <w:t xml:space="preserve">ins </w:t>
      </w:r>
      <w:hyperlink r:id="rId542" w:tooltip="Nature Conservation (Minor Public Works) Amendment Act 2017" w:history="1">
        <w:r>
          <w:rPr>
            <w:rStyle w:val="charCitHyperlinkAbbrev"/>
          </w:rPr>
          <w:t>A2017</w:t>
        </w:r>
        <w:r>
          <w:rPr>
            <w:rStyle w:val="charCitHyperlinkAbbrev"/>
          </w:rPr>
          <w:noBreakHyphen/>
          <w:t>39</w:t>
        </w:r>
      </w:hyperlink>
      <w:r>
        <w:t xml:space="preserve"> s 5</w:t>
      </w:r>
    </w:p>
    <w:p w14:paraId="2F629856" w14:textId="77777777" w:rsidR="0033353A" w:rsidRDefault="0033353A" w:rsidP="002D73AD">
      <w:pPr>
        <w:pStyle w:val="AmdtsEntryHd"/>
      </w:pPr>
      <w:r w:rsidRPr="00E01147">
        <w:t>Minor public works code</w:t>
      </w:r>
    </w:p>
    <w:p w14:paraId="747AF78D" w14:textId="3DB6F7B5" w:rsidR="0033353A" w:rsidRDefault="0033353A" w:rsidP="0033353A">
      <w:pPr>
        <w:pStyle w:val="AmdtsEntries"/>
      </w:pPr>
      <w:r>
        <w:t>s 318A</w:t>
      </w:r>
      <w:r>
        <w:tab/>
        <w:t xml:space="preserve">ins </w:t>
      </w:r>
      <w:hyperlink r:id="rId543" w:tooltip="Nature Conservation (Minor Public Works) Amendment Act 2017" w:history="1">
        <w:r>
          <w:rPr>
            <w:rStyle w:val="charCitHyperlinkAbbrev"/>
          </w:rPr>
          <w:t>A2017</w:t>
        </w:r>
        <w:r>
          <w:rPr>
            <w:rStyle w:val="charCitHyperlinkAbbrev"/>
          </w:rPr>
          <w:noBreakHyphen/>
          <w:t>39</w:t>
        </w:r>
      </w:hyperlink>
      <w:r>
        <w:t xml:space="preserve"> s 5</w:t>
      </w:r>
    </w:p>
    <w:p w14:paraId="2C77D409" w14:textId="77777777" w:rsidR="00030858" w:rsidRPr="001163FE" w:rsidRDefault="00030858" w:rsidP="00030858">
      <w:pPr>
        <w:pStyle w:val="AmdtsEntryHd"/>
      </w:pPr>
      <w:r w:rsidRPr="001163FE">
        <w:t>Direction to leave reserve</w:t>
      </w:r>
    </w:p>
    <w:p w14:paraId="0C0E21D5" w14:textId="2F49A84E" w:rsidR="00030858" w:rsidRPr="0033353A" w:rsidRDefault="00030858" w:rsidP="00030858">
      <w:pPr>
        <w:pStyle w:val="AmdtsEntries"/>
      </w:pPr>
      <w:r>
        <w:t>s 325</w:t>
      </w:r>
      <w:r>
        <w:tab/>
        <w:t xml:space="preserve">am </w:t>
      </w:r>
      <w:hyperlink r:id="rId544"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14:paraId="1534A393" w14:textId="77777777" w:rsidR="001469E6" w:rsidRDefault="001469E6" w:rsidP="002D73AD">
      <w:pPr>
        <w:pStyle w:val="AmdtsEntryHd"/>
      </w:pPr>
      <w:r w:rsidRPr="001163FE">
        <w:t>Conservator’s directions</w:t>
      </w:r>
    </w:p>
    <w:p w14:paraId="1F7404EA" w14:textId="7153BA25" w:rsidR="001469E6" w:rsidRDefault="001469E6" w:rsidP="001469E6">
      <w:pPr>
        <w:pStyle w:val="AmdtsEntries"/>
      </w:pPr>
      <w:r>
        <w:t>s 331</w:t>
      </w:r>
      <w:r>
        <w:tab/>
        <w:t xml:space="preserve">am </w:t>
      </w:r>
      <w:hyperlink r:id="rId545"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46"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14:paraId="40ED3590" w14:textId="77777777" w:rsidR="00A40342" w:rsidRDefault="00A40342" w:rsidP="00A40342">
      <w:pPr>
        <w:pStyle w:val="AmdtsEntryHd"/>
      </w:pPr>
      <w:r>
        <w:t>Power to enter premises</w:t>
      </w:r>
    </w:p>
    <w:p w14:paraId="672CA3C3" w14:textId="34192151" w:rsidR="00A40342" w:rsidRPr="00B24F99" w:rsidRDefault="00A40342" w:rsidP="001469E6">
      <w:pPr>
        <w:pStyle w:val="AmdtsEntries"/>
      </w:pPr>
      <w:r>
        <w:t>s 338</w:t>
      </w:r>
      <w:r>
        <w:tab/>
        <w:t xml:space="preserve">am </w:t>
      </w:r>
      <w:hyperlink r:id="rId547" w:tooltip="Fisheries Legislation Amendment Act 2019" w:history="1">
        <w:r>
          <w:rPr>
            <w:rStyle w:val="charCitHyperlinkAbbrev"/>
          </w:rPr>
          <w:t>A2019-27</w:t>
        </w:r>
      </w:hyperlink>
      <w:r w:rsidRPr="00CA7D54">
        <w:t xml:space="preserve"> s </w:t>
      </w:r>
      <w:r>
        <w:t>84</w:t>
      </w:r>
    </w:p>
    <w:p w14:paraId="36935080" w14:textId="77777777" w:rsidR="00403AFE" w:rsidRDefault="00403AFE" w:rsidP="002D73AD">
      <w:pPr>
        <w:pStyle w:val="AmdtsEntryHd"/>
      </w:pPr>
      <w:r w:rsidRPr="001163FE">
        <w:t>Warrants—application made other than in person</w:t>
      </w:r>
    </w:p>
    <w:p w14:paraId="4C83FE1D" w14:textId="431FEE47" w:rsidR="00403AFE" w:rsidRDefault="00403AFE" w:rsidP="00403AFE">
      <w:pPr>
        <w:pStyle w:val="AmdtsEntries"/>
      </w:pPr>
      <w:r>
        <w:t>s 346</w:t>
      </w:r>
      <w:r>
        <w:tab/>
        <w:t xml:space="preserve">am </w:t>
      </w:r>
      <w:hyperlink r:id="rId548"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14:paraId="7EB8808A" w14:textId="77777777" w:rsidR="00A6523A" w:rsidRDefault="00A6523A" w:rsidP="00A6523A">
      <w:pPr>
        <w:pStyle w:val="AmdtsEntryHd"/>
      </w:pPr>
      <w:r w:rsidRPr="00A6523A">
        <w:t>Receipt for things seized</w:t>
      </w:r>
    </w:p>
    <w:p w14:paraId="07281E74" w14:textId="3B04E911"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49" w:tooltip="Planning and Environment Legislation Amendment Act 2019" w:history="1">
        <w:r>
          <w:rPr>
            <w:rStyle w:val="charCitHyperlinkAbbrev"/>
          </w:rPr>
          <w:t>A2019-20</w:t>
        </w:r>
      </w:hyperlink>
      <w:r w:rsidRPr="00CA7D54">
        <w:t xml:space="preserve"> s 1</w:t>
      </w:r>
      <w:r>
        <w:t>5</w:t>
      </w:r>
    </w:p>
    <w:p w14:paraId="6F7AD2C1" w14:textId="0711C88A" w:rsidR="00C0473D" w:rsidRDefault="00C0473D" w:rsidP="002D73AD">
      <w:pPr>
        <w:pStyle w:val="AmdtsEntryHd"/>
      </w:pPr>
      <w:r w:rsidRPr="001163FE">
        <w:t>Approved forms</w:t>
      </w:r>
    </w:p>
    <w:p w14:paraId="5047185E" w14:textId="466E11C2" w:rsidR="00C0473D" w:rsidRPr="00C0473D" w:rsidRDefault="00C0473D" w:rsidP="00C0473D">
      <w:pPr>
        <w:pStyle w:val="AmdtsEntries"/>
      </w:pPr>
      <w:r>
        <w:t>s 369</w:t>
      </w:r>
      <w:r>
        <w:tab/>
        <w:t xml:space="preserve">om </w:t>
      </w:r>
      <w:hyperlink r:id="rId550" w:tooltip="Statute Law Amendment Act 2021" w:history="1">
        <w:r w:rsidRPr="004E1A6C">
          <w:rPr>
            <w:color w:val="0000FF" w:themeColor="hyperlink"/>
          </w:rPr>
          <w:t>A2021-12</w:t>
        </w:r>
      </w:hyperlink>
      <w:r>
        <w:t xml:space="preserve"> amdt 3.93</w:t>
      </w:r>
    </w:p>
    <w:p w14:paraId="29250668" w14:textId="226A9FA2" w:rsidR="002D73AD" w:rsidRDefault="002D73AD" w:rsidP="002D73AD">
      <w:pPr>
        <w:pStyle w:val="AmdtsEntryHd"/>
        <w:rPr>
          <w:rStyle w:val="CharChapText"/>
        </w:rPr>
      </w:pPr>
      <w:r w:rsidRPr="00682930">
        <w:rPr>
          <w:rStyle w:val="CharChapText"/>
        </w:rPr>
        <w:t>Repeals and consequential amendments</w:t>
      </w:r>
    </w:p>
    <w:p w14:paraId="0C739B73" w14:textId="77777777" w:rsidR="002D73AD" w:rsidRPr="002D73AD" w:rsidRDefault="002D73AD" w:rsidP="002D73AD">
      <w:pPr>
        <w:pStyle w:val="AmdtsEntries"/>
      </w:pPr>
      <w:r>
        <w:t>ch 17</w:t>
      </w:r>
      <w:r w:rsidR="001F3107">
        <w:t xml:space="preserve"> hdg</w:t>
      </w:r>
      <w:r>
        <w:tab/>
        <w:t>om LA s 89 (3)</w:t>
      </w:r>
    </w:p>
    <w:p w14:paraId="4A1F522F" w14:textId="77777777" w:rsidR="002D73AD" w:rsidRDefault="002D73AD" w:rsidP="002D73AD">
      <w:pPr>
        <w:pStyle w:val="AmdtsEntryHd"/>
        <w:rPr>
          <w:rStyle w:val="CharChapText"/>
        </w:rPr>
      </w:pPr>
      <w:r w:rsidRPr="001163FE">
        <w:t>Legislation repealed</w:t>
      </w:r>
    </w:p>
    <w:p w14:paraId="2EA0B2E3" w14:textId="77777777" w:rsidR="002D73AD" w:rsidRPr="002D73AD" w:rsidRDefault="002D73AD" w:rsidP="002D73AD">
      <w:pPr>
        <w:pStyle w:val="AmdtsEntries"/>
      </w:pPr>
      <w:r>
        <w:t>s 372</w:t>
      </w:r>
      <w:r>
        <w:tab/>
        <w:t>om LA s 89 (3)</w:t>
      </w:r>
    </w:p>
    <w:p w14:paraId="65FB71D3" w14:textId="77777777" w:rsidR="002D73AD" w:rsidRDefault="002D73AD" w:rsidP="002D73AD">
      <w:pPr>
        <w:pStyle w:val="AmdtsEntryHd"/>
        <w:rPr>
          <w:rStyle w:val="CharChapText"/>
        </w:rPr>
      </w:pPr>
      <w:r w:rsidRPr="001163FE">
        <w:lastRenderedPageBreak/>
        <w:t>Legislation amended—sch 2</w:t>
      </w:r>
    </w:p>
    <w:p w14:paraId="7A4A90CD" w14:textId="77777777" w:rsidR="002D73AD" w:rsidRPr="002D73AD" w:rsidRDefault="002D73AD" w:rsidP="002D73AD">
      <w:pPr>
        <w:pStyle w:val="AmdtsEntries"/>
      </w:pPr>
      <w:r>
        <w:t>s 373</w:t>
      </w:r>
      <w:r>
        <w:tab/>
        <w:t>om LA s 89 (3)</w:t>
      </w:r>
    </w:p>
    <w:p w14:paraId="19A210EB" w14:textId="77777777" w:rsidR="002D73AD" w:rsidRPr="00E063D7" w:rsidRDefault="002D73AD" w:rsidP="002D73AD">
      <w:pPr>
        <w:pStyle w:val="AmdtsEntryHd"/>
        <w:rPr>
          <w:rStyle w:val="CharChapText"/>
        </w:rPr>
      </w:pPr>
      <w:r w:rsidRPr="00E063D7">
        <w:rPr>
          <w:rStyle w:val="CharChapText"/>
        </w:rPr>
        <w:t>Transitional</w:t>
      </w:r>
    </w:p>
    <w:p w14:paraId="796FD85E" w14:textId="77777777"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14:paraId="52CC758C" w14:textId="77777777"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14:paraId="08C66F2D" w14:textId="77777777" w:rsidR="001744F4" w:rsidRPr="00E063D7" w:rsidRDefault="001744F4" w:rsidP="001744F4">
      <w:pPr>
        <w:pStyle w:val="AmdtsEntries"/>
      </w:pPr>
      <w:r w:rsidRPr="00E063D7">
        <w:t>s 400</w:t>
      </w:r>
      <w:r w:rsidRPr="00E063D7">
        <w:tab/>
      </w:r>
      <w:r w:rsidRPr="00E063D7">
        <w:rPr>
          <w:rStyle w:val="charUnderline"/>
          <w:u w:val="none"/>
        </w:rPr>
        <w:t>exp 11 June 2017 (s 415)</w:t>
      </w:r>
    </w:p>
    <w:p w14:paraId="3FA3D9BB" w14:textId="77777777" w:rsidR="001744F4" w:rsidRPr="00E063D7" w:rsidRDefault="001744F4" w:rsidP="001744F4">
      <w:pPr>
        <w:pStyle w:val="AmdtsEntryHd"/>
        <w:rPr>
          <w:rStyle w:val="CharChapText"/>
        </w:rPr>
      </w:pPr>
      <w:r w:rsidRPr="00E063D7">
        <w:t>Nature conservation strategy</w:t>
      </w:r>
    </w:p>
    <w:p w14:paraId="0BE4A03F" w14:textId="77777777" w:rsidR="001744F4" w:rsidRPr="00E063D7" w:rsidRDefault="001744F4" w:rsidP="001744F4">
      <w:pPr>
        <w:pStyle w:val="AmdtsEntries"/>
      </w:pPr>
      <w:r w:rsidRPr="00E063D7">
        <w:t>s 401</w:t>
      </w:r>
      <w:r w:rsidRPr="00E063D7">
        <w:tab/>
      </w:r>
      <w:r w:rsidRPr="00E063D7">
        <w:rPr>
          <w:rStyle w:val="charUnderline"/>
          <w:u w:val="none"/>
        </w:rPr>
        <w:t>exp 11 June 2017 (s 415)</w:t>
      </w:r>
    </w:p>
    <w:p w14:paraId="5CE44509" w14:textId="77777777" w:rsidR="001744F4" w:rsidRPr="00E063D7" w:rsidRDefault="001744F4" w:rsidP="001744F4">
      <w:pPr>
        <w:pStyle w:val="AmdtsEntryHd"/>
        <w:rPr>
          <w:rStyle w:val="CharChapText"/>
        </w:rPr>
      </w:pPr>
      <w:r w:rsidRPr="00E063D7">
        <w:t>Endangered species</w:t>
      </w:r>
    </w:p>
    <w:p w14:paraId="3C39544B" w14:textId="77777777" w:rsidR="001744F4" w:rsidRPr="00E063D7" w:rsidRDefault="001744F4" w:rsidP="001744F4">
      <w:pPr>
        <w:pStyle w:val="AmdtsEntries"/>
      </w:pPr>
      <w:r w:rsidRPr="00E063D7">
        <w:t>s 402</w:t>
      </w:r>
      <w:r w:rsidRPr="00E063D7">
        <w:tab/>
      </w:r>
      <w:r w:rsidRPr="00E063D7">
        <w:rPr>
          <w:rStyle w:val="charUnderline"/>
          <w:u w:val="none"/>
        </w:rPr>
        <w:t>exp 11 June 2017 (s 415)</w:t>
      </w:r>
    </w:p>
    <w:p w14:paraId="7E639BE8" w14:textId="77777777" w:rsidR="001744F4" w:rsidRPr="00E063D7" w:rsidRDefault="001744F4" w:rsidP="001744F4">
      <w:pPr>
        <w:pStyle w:val="AmdtsEntryHd"/>
        <w:rPr>
          <w:rStyle w:val="CharChapText"/>
        </w:rPr>
      </w:pPr>
      <w:r w:rsidRPr="00E063D7">
        <w:t>Vulnerable species</w:t>
      </w:r>
    </w:p>
    <w:p w14:paraId="4E610B3E" w14:textId="77777777" w:rsidR="001744F4" w:rsidRPr="00E063D7" w:rsidRDefault="001744F4" w:rsidP="001744F4">
      <w:pPr>
        <w:pStyle w:val="AmdtsEntries"/>
      </w:pPr>
      <w:r w:rsidRPr="00E063D7">
        <w:t>s 403</w:t>
      </w:r>
      <w:r w:rsidRPr="00E063D7">
        <w:tab/>
      </w:r>
      <w:r w:rsidRPr="00E063D7">
        <w:rPr>
          <w:rStyle w:val="charUnderline"/>
          <w:u w:val="none"/>
        </w:rPr>
        <w:t>exp 11 June 2017 (s 415)</w:t>
      </w:r>
    </w:p>
    <w:p w14:paraId="7BF91C04" w14:textId="77777777" w:rsidR="001744F4" w:rsidRPr="00E063D7" w:rsidRDefault="001744F4" w:rsidP="001744F4">
      <w:pPr>
        <w:pStyle w:val="AmdtsEntryHd"/>
        <w:rPr>
          <w:rStyle w:val="CharChapText"/>
        </w:rPr>
      </w:pPr>
      <w:r w:rsidRPr="00E063D7">
        <w:t>Endangered ecological communities</w:t>
      </w:r>
    </w:p>
    <w:p w14:paraId="1EB4C522" w14:textId="77777777" w:rsidR="001744F4" w:rsidRPr="00E063D7" w:rsidRDefault="001744F4" w:rsidP="001744F4">
      <w:pPr>
        <w:pStyle w:val="AmdtsEntries"/>
      </w:pPr>
      <w:r w:rsidRPr="00E063D7">
        <w:t>s 404</w:t>
      </w:r>
      <w:r w:rsidRPr="00E063D7">
        <w:tab/>
      </w:r>
      <w:r w:rsidRPr="00E063D7">
        <w:rPr>
          <w:rStyle w:val="charUnderline"/>
          <w:u w:val="none"/>
        </w:rPr>
        <w:t>exp 11 June 2017 (s 415)</w:t>
      </w:r>
    </w:p>
    <w:p w14:paraId="17FB709C" w14:textId="77777777" w:rsidR="00F11EA2" w:rsidRPr="00E063D7" w:rsidRDefault="00F11EA2" w:rsidP="00F11EA2">
      <w:pPr>
        <w:pStyle w:val="AmdtsEntryHd"/>
        <w:rPr>
          <w:rStyle w:val="CharChapText"/>
        </w:rPr>
      </w:pPr>
      <w:r w:rsidRPr="00E063D7">
        <w:t>Notification of lists</w:t>
      </w:r>
    </w:p>
    <w:p w14:paraId="241BE08C" w14:textId="07AC1E7D" w:rsidR="00F11EA2" w:rsidRPr="00E063D7" w:rsidRDefault="00F11EA2" w:rsidP="00F11EA2">
      <w:pPr>
        <w:pStyle w:val="AmdtsEntries"/>
      </w:pPr>
      <w:r w:rsidRPr="00E063D7">
        <w:t>s 404A</w:t>
      </w:r>
      <w:r w:rsidRPr="00E063D7">
        <w:tab/>
        <w:t xml:space="preserve">ins as mod </w:t>
      </w:r>
      <w:hyperlink r:id="rId551" w:tooltip="Nature Conservation (Transitional Provisions) Regulation 2015" w:history="1">
        <w:r w:rsidR="00F51C95" w:rsidRPr="00E063D7">
          <w:rPr>
            <w:rStyle w:val="charCitHyperlinkAbbrev"/>
          </w:rPr>
          <w:t>SL2015-26</w:t>
        </w:r>
      </w:hyperlink>
      <w:r w:rsidRPr="00E063D7">
        <w:t xml:space="preserve"> s 5</w:t>
      </w:r>
    </w:p>
    <w:p w14:paraId="5C822676" w14:textId="711A612C"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52"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14:paraId="080A6146" w14:textId="77777777" w:rsidR="001744F4" w:rsidRPr="00E063D7" w:rsidRDefault="001744F4" w:rsidP="001744F4">
      <w:pPr>
        <w:pStyle w:val="AmdtsEntryHd"/>
        <w:rPr>
          <w:rStyle w:val="CharChapText"/>
        </w:rPr>
      </w:pPr>
      <w:r w:rsidRPr="00E063D7">
        <w:t>Threatening processes to be key threatening processes</w:t>
      </w:r>
    </w:p>
    <w:p w14:paraId="11427D32" w14:textId="1C0EC4EE"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53" w:tooltip="Planning, Building and Environment Legislation Amendment Act 2016" w:history="1">
        <w:r w:rsidR="00710487" w:rsidRPr="00E063D7">
          <w:rPr>
            <w:rStyle w:val="charCitHyperlinkAbbrev"/>
          </w:rPr>
          <w:t>A2016-2</w:t>
        </w:r>
      </w:hyperlink>
      <w:r w:rsidR="00F318AA" w:rsidRPr="00E063D7">
        <w:t xml:space="preserve"> s 18</w:t>
      </w:r>
    </w:p>
    <w:p w14:paraId="3EC99492" w14:textId="77777777" w:rsidR="001744F4" w:rsidRPr="00E063D7" w:rsidRDefault="001744F4" w:rsidP="001744F4">
      <w:pPr>
        <w:pStyle w:val="AmdtsEntryHd"/>
        <w:rPr>
          <w:rStyle w:val="CharChapText"/>
        </w:rPr>
      </w:pPr>
      <w:r w:rsidRPr="00E063D7">
        <w:t>Action plans</w:t>
      </w:r>
    </w:p>
    <w:p w14:paraId="565581B9" w14:textId="77777777" w:rsidR="001744F4" w:rsidRPr="00E063D7" w:rsidRDefault="001744F4" w:rsidP="001744F4">
      <w:pPr>
        <w:pStyle w:val="AmdtsEntries"/>
      </w:pPr>
      <w:r w:rsidRPr="00E063D7">
        <w:t>s 406</w:t>
      </w:r>
      <w:r w:rsidRPr="00E063D7">
        <w:tab/>
      </w:r>
      <w:r w:rsidRPr="00E063D7">
        <w:rPr>
          <w:rStyle w:val="charUnderline"/>
          <w:u w:val="none"/>
        </w:rPr>
        <w:t>exp 11 June 2017 (s 415)</w:t>
      </w:r>
    </w:p>
    <w:p w14:paraId="295E8A7F" w14:textId="77777777" w:rsidR="001744F4" w:rsidRPr="00E063D7" w:rsidRDefault="001744F4" w:rsidP="001744F4">
      <w:pPr>
        <w:pStyle w:val="AmdtsEntryHd"/>
        <w:rPr>
          <w:rStyle w:val="CharChapText"/>
        </w:rPr>
      </w:pPr>
      <w:r w:rsidRPr="00E063D7">
        <w:t>Protected fish, invertebrates, native plants and native animals to be protected species</w:t>
      </w:r>
    </w:p>
    <w:p w14:paraId="2AF40061" w14:textId="77777777" w:rsidR="001744F4" w:rsidRPr="00E063D7" w:rsidRDefault="001744F4" w:rsidP="001744F4">
      <w:pPr>
        <w:pStyle w:val="AmdtsEntries"/>
      </w:pPr>
      <w:r w:rsidRPr="00E063D7">
        <w:t>s 407</w:t>
      </w:r>
      <w:r w:rsidRPr="00E063D7">
        <w:tab/>
      </w:r>
      <w:r w:rsidRPr="00E063D7">
        <w:rPr>
          <w:rStyle w:val="charUnderline"/>
          <w:u w:val="none"/>
        </w:rPr>
        <w:t>exp 11 June 2017 (s 415)</w:t>
      </w:r>
    </w:p>
    <w:p w14:paraId="6DBF65B3" w14:textId="77777777" w:rsidR="001744F4" w:rsidRPr="00E063D7" w:rsidRDefault="001744F4" w:rsidP="001744F4">
      <w:pPr>
        <w:pStyle w:val="AmdtsEntryHd"/>
        <w:rPr>
          <w:rStyle w:val="CharChapText"/>
        </w:rPr>
      </w:pPr>
      <w:r w:rsidRPr="00E063D7">
        <w:t>Exempt animals</w:t>
      </w:r>
    </w:p>
    <w:p w14:paraId="62AD6369" w14:textId="77777777" w:rsidR="001744F4" w:rsidRPr="00E063D7" w:rsidRDefault="001744F4" w:rsidP="001744F4">
      <w:pPr>
        <w:pStyle w:val="AmdtsEntries"/>
      </w:pPr>
      <w:r w:rsidRPr="00E063D7">
        <w:t>s 408</w:t>
      </w:r>
      <w:r w:rsidRPr="00E063D7">
        <w:tab/>
      </w:r>
      <w:r w:rsidRPr="00E063D7">
        <w:rPr>
          <w:rStyle w:val="charUnderline"/>
          <w:u w:val="none"/>
        </w:rPr>
        <w:t>exp 11 June 2017 (s 415)</w:t>
      </w:r>
    </w:p>
    <w:p w14:paraId="30CB95D4" w14:textId="77777777" w:rsidR="001744F4" w:rsidRPr="00E063D7" w:rsidRDefault="001744F4" w:rsidP="001744F4">
      <w:pPr>
        <w:pStyle w:val="AmdtsEntryHd"/>
        <w:rPr>
          <w:rStyle w:val="CharChapText"/>
        </w:rPr>
      </w:pPr>
      <w:r w:rsidRPr="00E063D7">
        <w:t>Plans of management for reserves to be reserve management plans</w:t>
      </w:r>
    </w:p>
    <w:p w14:paraId="0D3FA1F6" w14:textId="77777777" w:rsidR="001744F4" w:rsidRPr="00E063D7" w:rsidRDefault="001744F4" w:rsidP="001744F4">
      <w:pPr>
        <w:pStyle w:val="AmdtsEntries"/>
      </w:pPr>
      <w:r w:rsidRPr="00E063D7">
        <w:t>s 409</w:t>
      </w:r>
      <w:r w:rsidRPr="00E063D7">
        <w:tab/>
      </w:r>
      <w:r w:rsidRPr="00E063D7">
        <w:rPr>
          <w:rStyle w:val="charUnderline"/>
          <w:u w:val="none"/>
        </w:rPr>
        <w:t>exp 11 June 2017 (s 415)</w:t>
      </w:r>
    </w:p>
    <w:p w14:paraId="5D3519D4" w14:textId="77777777" w:rsidR="001744F4" w:rsidRPr="00E063D7" w:rsidRDefault="001744F4" w:rsidP="001744F4">
      <w:pPr>
        <w:pStyle w:val="AmdtsEntryHd"/>
        <w:rPr>
          <w:rStyle w:val="CharChapText"/>
        </w:rPr>
      </w:pPr>
      <w:r w:rsidRPr="00E063D7">
        <w:t>Draft plans of management for reserves—public consultation stage</w:t>
      </w:r>
    </w:p>
    <w:p w14:paraId="592CD472" w14:textId="77777777" w:rsidR="001744F4" w:rsidRPr="00E063D7" w:rsidRDefault="001744F4" w:rsidP="001744F4">
      <w:pPr>
        <w:pStyle w:val="AmdtsEntries"/>
      </w:pPr>
      <w:r w:rsidRPr="00E063D7">
        <w:t>s 410</w:t>
      </w:r>
      <w:r w:rsidRPr="00E063D7">
        <w:tab/>
      </w:r>
      <w:r w:rsidRPr="00E063D7">
        <w:rPr>
          <w:rStyle w:val="charUnderline"/>
          <w:u w:val="none"/>
        </w:rPr>
        <w:t>exp 11 June 2017 (s 415)</w:t>
      </w:r>
    </w:p>
    <w:p w14:paraId="27DF11FA" w14:textId="77777777" w:rsidR="001744F4" w:rsidRPr="00E063D7" w:rsidRDefault="001744F4" w:rsidP="001744F4">
      <w:pPr>
        <w:pStyle w:val="AmdtsEntryHd"/>
        <w:rPr>
          <w:rStyle w:val="CharChapText"/>
        </w:rPr>
      </w:pPr>
      <w:r w:rsidRPr="00E063D7">
        <w:t>Draft plans of management for reserves—submission to Minister stage</w:t>
      </w:r>
    </w:p>
    <w:p w14:paraId="33C16143" w14:textId="77777777" w:rsidR="001744F4" w:rsidRPr="00E063D7" w:rsidRDefault="001744F4" w:rsidP="001744F4">
      <w:pPr>
        <w:pStyle w:val="AmdtsEntries"/>
      </w:pPr>
      <w:r w:rsidRPr="00E063D7">
        <w:t>s 411</w:t>
      </w:r>
      <w:r w:rsidRPr="00E063D7">
        <w:tab/>
      </w:r>
      <w:r w:rsidRPr="00E063D7">
        <w:rPr>
          <w:rStyle w:val="charUnderline"/>
          <w:u w:val="none"/>
        </w:rPr>
        <w:t>exp 11 June 2017 (s 415)</w:t>
      </w:r>
    </w:p>
    <w:p w14:paraId="1CBD1F15" w14:textId="77777777" w:rsidR="001744F4" w:rsidRPr="00E063D7" w:rsidRDefault="001744F4" w:rsidP="001744F4">
      <w:pPr>
        <w:pStyle w:val="AmdtsEntryHd"/>
        <w:rPr>
          <w:rStyle w:val="CharChapText"/>
        </w:rPr>
      </w:pPr>
      <w:r w:rsidRPr="00E063D7">
        <w:t>Licences</w:t>
      </w:r>
    </w:p>
    <w:p w14:paraId="1E5E3702" w14:textId="77777777" w:rsidR="001744F4" w:rsidRPr="00E063D7" w:rsidRDefault="001744F4" w:rsidP="001744F4">
      <w:pPr>
        <w:pStyle w:val="AmdtsEntries"/>
      </w:pPr>
      <w:r w:rsidRPr="00E063D7">
        <w:t>s 412</w:t>
      </w:r>
      <w:r w:rsidRPr="00E063D7">
        <w:tab/>
      </w:r>
      <w:r w:rsidRPr="00E063D7">
        <w:rPr>
          <w:rStyle w:val="charUnderline"/>
          <w:u w:val="none"/>
        </w:rPr>
        <w:t>exp 11 June 2017 (s 415)</w:t>
      </w:r>
    </w:p>
    <w:p w14:paraId="1F70FB0E" w14:textId="77777777" w:rsidR="001744F4" w:rsidRPr="00E063D7" w:rsidRDefault="001744F4" w:rsidP="001744F4">
      <w:pPr>
        <w:pStyle w:val="AmdtsEntryHd"/>
        <w:rPr>
          <w:rStyle w:val="CharChapText"/>
        </w:rPr>
      </w:pPr>
      <w:r w:rsidRPr="00E063D7">
        <w:t>Management agreements</w:t>
      </w:r>
    </w:p>
    <w:p w14:paraId="4C5C0BD2" w14:textId="77777777" w:rsidR="001744F4" w:rsidRPr="00E063D7" w:rsidRDefault="001744F4" w:rsidP="001744F4">
      <w:pPr>
        <w:pStyle w:val="AmdtsEntries"/>
      </w:pPr>
      <w:r w:rsidRPr="00E063D7">
        <w:t>s 413</w:t>
      </w:r>
      <w:r w:rsidRPr="00E063D7">
        <w:tab/>
      </w:r>
      <w:r w:rsidRPr="00E063D7">
        <w:rPr>
          <w:rStyle w:val="charUnderline"/>
          <w:u w:val="none"/>
        </w:rPr>
        <w:t>exp 11 June 2017 (s 415)</w:t>
      </w:r>
    </w:p>
    <w:p w14:paraId="023E58ED" w14:textId="77777777" w:rsidR="001744F4" w:rsidRPr="00E063D7" w:rsidRDefault="001744F4" w:rsidP="001744F4">
      <w:pPr>
        <w:pStyle w:val="AmdtsEntryHd"/>
        <w:rPr>
          <w:rStyle w:val="CharChapText"/>
        </w:rPr>
      </w:pPr>
      <w:r w:rsidRPr="00E063D7">
        <w:t>Transitional regulations</w:t>
      </w:r>
    </w:p>
    <w:p w14:paraId="2CE62336" w14:textId="77777777" w:rsidR="001744F4" w:rsidRPr="00E063D7" w:rsidRDefault="001744F4" w:rsidP="001744F4">
      <w:pPr>
        <w:pStyle w:val="AmdtsEntries"/>
      </w:pPr>
      <w:r w:rsidRPr="00E063D7">
        <w:t>s 414</w:t>
      </w:r>
      <w:r w:rsidRPr="00E063D7">
        <w:tab/>
      </w:r>
      <w:r w:rsidRPr="00E063D7">
        <w:rPr>
          <w:rStyle w:val="charUnderline"/>
          <w:u w:val="none"/>
        </w:rPr>
        <w:t>exp 11 June 2017 (s 415)</w:t>
      </w:r>
    </w:p>
    <w:p w14:paraId="13E1A16B" w14:textId="77777777" w:rsidR="001744F4" w:rsidRPr="00E063D7" w:rsidRDefault="0075017A" w:rsidP="001744F4">
      <w:pPr>
        <w:pStyle w:val="AmdtsEntryHd"/>
        <w:rPr>
          <w:rStyle w:val="CharChapText"/>
        </w:rPr>
      </w:pPr>
      <w:r w:rsidRPr="00E063D7">
        <w:rPr>
          <w:lang w:eastAsia="en-AU"/>
        </w:rPr>
        <w:lastRenderedPageBreak/>
        <w:t>Expiry—ch 20</w:t>
      </w:r>
    </w:p>
    <w:p w14:paraId="51FA4556" w14:textId="77777777"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14:paraId="0942C851" w14:textId="77777777" w:rsidR="001469E6" w:rsidRDefault="001469E6" w:rsidP="0075017A">
      <w:pPr>
        <w:pStyle w:val="AmdtsEntryHd"/>
      </w:pPr>
      <w:r w:rsidRPr="00CB7949">
        <w:t>Transitional—Nature Conservation Amendment Act 2016</w:t>
      </w:r>
    </w:p>
    <w:p w14:paraId="620B7742" w14:textId="7DA5A052" w:rsidR="001469E6" w:rsidRDefault="001469E6" w:rsidP="007826CA">
      <w:pPr>
        <w:pStyle w:val="AmdtsEntries"/>
        <w:keepNext/>
      </w:pPr>
      <w:r>
        <w:t>ch 21 hdg</w:t>
      </w:r>
      <w:r>
        <w:tab/>
        <w:t xml:space="preserve">ins </w:t>
      </w:r>
      <w:hyperlink r:id="rId554" w:tooltip="Nature Conservation Amendment Act 2016" w:history="1">
        <w:r w:rsidR="00652401">
          <w:rPr>
            <w:rStyle w:val="charCitHyperlinkAbbrev"/>
          </w:rPr>
          <w:t>A2016</w:t>
        </w:r>
        <w:r w:rsidR="00652401">
          <w:rPr>
            <w:rStyle w:val="charCitHyperlinkAbbrev"/>
          </w:rPr>
          <w:noBreakHyphen/>
          <w:t>29</w:t>
        </w:r>
      </w:hyperlink>
      <w:r>
        <w:t xml:space="preserve"> s 46</w:t>
      </w:r>
    </w:p>
    <w:p w14:paraId="6CEB02C7" w14:textId="77777777" w:rsidR="00652401" w:rsidRPr="00E07754" w:rsidRDefault="00652401" w:rsidP="001469E6">
      <w:pPr>
        <w:pStyle w:val="AmdtsEntries"/>
      </w:pPr>
      <w:r>
        <w:tab/>
      </w:r>
      <w:r w:rsidR="008F61BF" w:rsidRPr="00E07754">
        <w:t>exp 17</w:t>
      </w:r>
      <w:r w:rsidRPr="00E07754">
        <w:t xml:space="preserve"> June 2018 (s 424)</w:t>
      </w:r>
    </w:p>
    <w:p w14:paraId="0ED68A67" w14:textId="77777777" w:rsidR="00652401" w:rsidRDefault="00652401" w:rsidP="00652401">
      <w:pPr>
        <w:pStyle w:val="AmdtsEntryHd"/>
      </w:pPr>
      <w:r w:rsidRPr="00CB7949">
        <w:t xml:space="preserve">Meaning of </w:t>
      </w:r>
      <w:r w:rsidRPr="00CB7949">
        <w:rPr>
          <w:rStyle w:val="charItals"/>
        </w:rPr>
        <w:t>commencement day</w:t>
      </w:r>
      <w:r w:rsidRPr="00CB7949">
        <w:t>—ch 21</w:t>
      </w:r>
    </w:p>
    <w:p w14:paraId="57883981" w14:textId="56045D07" w:rsidR="00652401" w:rsidRDefault="00652401" w:rsidP="00652401">
      <w:pPr>
        <w:pStyle w:val="AmdtsEntries"/>
      </w:pPr>
      <w:r>
        <w:t>s 420</w:t>
      </w:r>
      <w:r>
        <w:tab/>
        <w:t xml:space="preserve">ins </w:t>
      </w:r>
      <w:hyperlink r:id="rId555" w:tooltip="Nature Conservation Amendment Act 2016" w:history="1">
        <w:r>
          <w:rPr>
            <w:rStyle w:val="charCitHyperlinkAbbrev"/>
          </w:rPr>
          <w:t>A2016</w:t>
        </w:r>
        <w:r>
          <w:rPr>
            <w:rStyle w:val="charCitHyperlinkAbbrev"/>
          </w:rPr>
          <w:noBreakHyphen/>
          <w:t>29</w:t>
        </w:r>
      </w:hyperlink>
      <w:r>
        <w:t xml:space="preserve"> s 46</w:t>
      </w:r>
    </w:p>
    <w:p w14:paraId="2012EA86" w14:textId="77777777" w:rsidR="00652401" w:rsidRPr="00E07754" w:rsidRDefault="00652401" w:rsidP="00652401">
      <w:pPr>
        <w:pStyle w:val="AmdtsEntries"/>
      </w:pPr>
      <w:r>
        <w:tab/>
      </w:r>
      <w:r w:rsidR="008F61BF" w:rsidRPr="00E07754">
        <w:t>exp 17</w:t>
      </w:r>
      <w:r w:rsidRPr="00E07754">
        <w:t xml:space="preserve"> June 2018 (s 424)</w:t>
      </w:r>
    </w:p>
    <w:p w14:paraId="10BBD64C" w14:textId="77777777" w:rsidR="00652401" w:rsidRDefault="00DF5E26" w:rsidP="00652401">
      <w:pPr>
        <w:pStyle w:val="AmdtsEntryHd"/>
      </w:pPr>
      <w:r w:rsidRPr="00CB7949">
        <w:t>Threatened native species list</w:t>
      </w:r>
    </w:p>
    <w:p w14:paraId="1118DD41" w14:textId="0071BD79" w:rsidR="00652401" w:rsidRDefault="00652401" w:rsidP="005D19DA">
      <w:pPr>
        <w:pStyle w:val="AmdtsEntries"/>
        <w:keepNext/>
      </w:pPr>
      <w:r>
        <w:t>s 421</w:t>
      </w:r>
      <w:r>
        <w:tab/>
        <w:t xml:space="preserve">ins </w:t>
      </w:r>
      <w:hyperlink r:id="rId556" w:tooltip="Nature Conservation Amendment Act 2016" w:history="1">
        <w:r>
          <w:rPr>
            <w:rStyle w:val="charCitHyperlinkAbbrev"/>
          </w:rPr>
          <w:t>A2016</w:t>
        </w:r>
        <w:r>
          <w:rPr>
            <w:rStyle w:val="charCitHyperlinkAbbrev"/>
          </w:rPr>
          <w:noBreakHyphen/>
          <w:t>29</w:t>
        </w:r>
      </w:hyperlink>
      <w:r>
        <w:t xml:space="preserve"> s 46</w:t>
      </w:r>
    </w:p>
    <w:p w14:paraId="01ECD092" w14:textId="77777777" w:rsidR="00652401" w:rsidRPr="00E07754" w:rsidRDefault="00652401" w:rsidP="00652401">
      <w:pPr>
        <w:pStyle w:val="AmdtsEntries"/>
      </w:pPr>
      <w:r>
        <w:tab/>
      </w:r>
      <w:r w:rsidR="008F61BF" w:rsidRPr="00E07754">
        <w:t>exp 17</w:t>
      </w:r>
      <w:r w:rsidRPr="00E07754">
        <w:t xml:space="preserve"> June 2018 (s 424)</w:t>
      </w:r>
    </w:p>
    <w:p w14:paraId="750A2F3A" w14:textId="77777777" w:rsidR="00652401" w:rsidRDefault="00DF5E26" w:rsidP="00652401">
      <w:pPr>
        <w:pStyle w:val="AmdtsEntryHd"/>
      </w:pPr>
      <w:r w:rsidRPr="00CB7949">
        <w:t>Conservation advice not needed for species already on list</w:t>
      </w:r>
    </w:p>
    <w:p w14:paraId="22C2BB23" w14:textId="267E7BF6" w:rsidR="00652401" w:rsidRDefault="00652401" w:rsidP="00652401">
      <w:pPr>
        <w:pStyle w:val="AmdtsEntries"/>
      </w:pPr>
      <w:r>
        <w:t>s 422</w:t>
      </w:r>
      <w:r>
        <w:tab/>
        <w:t xml:space="preserve">ins </w:t>
      </w:r>
      <w:hyperlink r:id="rId557" w:tooltip="Nature Conservation Amendment Act 2016" w:history="1">
        <w:r>
          <w:rPr>
            <w:rStyle w:val="charCitHyperlinkAbbrev"/>
          </w:rPr>
          <w:t>A2016</w:t>
        </w:r>
        <w:r>
          <w:rPr>
            <w:rStyle w:val="charCitHyperlinkAbbrev"/>
          </w:rPr>
          <w:noBreakHyphen/>
          <w:t>29</w:t>
        </w:r>
      </w:hyperlink>
      <w:r>
        <w:t xml:space="preserve"> s 46</w:t>
      </w:r>
    </w:p>
    <w:p w14:paraId="2391E9E2" w14:textId="77777777" w:rsidR="00652401" w:rsidRPr="00E07754" w:rsidRDefault="00652401" w:rsidP="00652401">
      <w:pPr>
        <w:pStyle w:val="AmdtsEntries"/>
      </w:pPr>
      <w:r>
        <w:tab/>
      </w:r>
      <w:r w:rsidR="008F61BF" w:rsidRPr="00E07754">
        <w:t>exp 17</w:t>
      </w:r>
      <w:r w:rsidRPr="00E07754">
        <w:t xml:space="preserve"> June 2018 (s 424)</w:t>
      </w:r>
    </w:p>
    <w:p w14:paraId="2FC65779" w14:textId="77777777" w:rsidR="00652401" w:rsidRDefault="00DF5E26" w:rsidP="00652401">
      <w:pPr>
        <w:pStyle w:val="AmdtsEntryHd"/>
      </w:pPr>
      <w:r w:rsidRPr="00CB7949">
        <w:t>Transitional regulations</w:t>
      </w:r>
    </w:p>
    <w:p w14:paraId="671684A9" w14:textId="5D665E43" w:rsidR="00652401" w:rsidRDefault="00652401" w:rsidP="00652401">
      <w:pPr>
        <w:pStyle w:val="AmdtsEntries"/>
      </w:pPr>
      <w:r>
        <w:t>s 423</w:t>
      </w:r>
      <w:r>
        <w:tab/>
        <w:t xml:space="preserve">ins </w:t>
      </w:r>
      <w:hyperlink r:id="rId558" w:tooltip="Nature Conservation Amendment Act 2016" w:history="1">
        <w:r>
          <w:rPr>
            <w:rStyle w:val="charCitHyperlinkAbbrev"/>
          </w:rPr>
          <w:t>A2016</w:t>
        </w:r>
        <w:r>
          <w:rPr>
            <w:rStyle w:val="charCitHyperlinkAbbrev"/>
          </w:rPr>
          <w:noBreakHyphen/>
          <w:t>29</w:t>
        </w:r>
      </w:hyperlink>
      <w:r>
        <w:t xml:space="preserve"> s 46</w:t>
      </w:r>
    </w:p>
    <w:p w14:paraId="65EC4113" w14:textId="77777777" w:rsidR="00652401" w:rsidRPr="00E07754" w:rsidRDefault="00652401" w:rsidP="00652401">
      <w:pPr>
        <w:pStyle w:val="AmdtsEntries"/>
      </w:pPr>
      <w:r>
        <w:tab/>
      </w:r>
      <w:r w:rsidR="008F61BF" w:rsidRPr="00E07754">
        <w:t>exp 17</w:t>
      </w:r>
      <w:r w:rsidRPr="00E07754">
        <w:t xml:space="preserve"> June 2018 (s 424)</w:t>
      </w:r>
    </w:p>
    <w:p w14:paraId="33897582" w14:textId="77777777" w:rsidR="00652401" w:rsidRDefault="00DF5E26" w:rsidP="00652401">
      <w:pPr>
        <w:pStyle w:val="AmdtsEntryHd"/>
      </w:pPr>
      <w:r w:rsidRPr="00CB7949">
        <w:t>Expiry—ch 21</w:t>
      </w:r>
    </w:p>
    <w:p w14:paraId="3B6DBC84" w14:textId="3B3B2A23" w:rsidR="00652401" w:rsidRDefault="00652401" w:rsidP="00652401">
      <w:pPr>
        <w:pStyle w:val="AmdtsEntries"/>
      </w:pPr>
      <w:r>
        <w:t>s 424</w:t>
      </w:r>
      <w:r>
        <w:tab/>
        <w:t xml:space="preserve">ins </w:t>
      </w:r>
      <w:hyperlink r:id="rId559" w:tooltip="Nature Conservation Amendment Act 2016" w:history="1">
        <w:r>
          <w:rPr>
            <w:rStyle w:val="charCitHyperlinkAbbrev"/>
          </w:rPr>
          <w:t>A2016</w:t>
        </w:r>
        <w:r>
          <w:rPr>
            <w:rStyle w:val="charCitHyperlinkAbbrev"/>
          </w:rPr>
          <w:noBreakHyphen/>
          <w:t>29</w:t>
        </w:r>
      </w:hyperlink>
      <w:r>
        <w:t xml:space="preserve"> s 46</w:t>
      </w:r>
    </w:p>
    <w:p w14:paraId="7BE5E7F2" w14:textId="77777777" w:rsidR="00652401" w:rsidRPr="00E07754" w:rsidRDefault="00652401" w:rsidP="00652401">
      <w:pPr>
        <w:pStyle w:val="AmdtsEntries"/>
      </w:pPr>
      <w:r>
        <w:tab/>
      </w:r>
      <w:r w:rsidR="008F61BF" w:rsidRPr="00E07754">
        <w:t>exp 17</w:t>
      </w:r>
      <w:r w:rsidRPr="00E07754">
        <w:t xml:space="preserve"> June 2018 (s 424)</w:t>
      </w:r>
    </w:p>
    <w:p w14:paraId="3E002081" w14:textId="77777777" w:rsidR="0075017A" w:rsidRDefault="0075017A" w:rsidP="0075017A">
      <w:pPr>
        <w:pStyle w:val="AmdtsEntryHd"/>
        <w:rPr>
          <w:rStyle w:val="CharChapText"/>
        </w:rPr>
      </w:pPr>
      <w:r w:rsidRPr="00682930">
        <w:rPr>
          <w:rStyle w:val="CharChapText"/>
        </w:rPr>
        <w:t>Consequential amendments</w:t>
      </w:r>
    </w:p>
    <w:p w14:paraId="25EBDCCA" w14:textId="77777777" w:rsidR="0075017A" w:rsidRDefault="0075017A" w:rsidP="0075017A">
      <w:pPr>
        <w:pStyle w:val="AmdtsEntries"/>
      </w:pPr>
      <w:r>
        <w:t>sch 2</w:t>
      </w:r>
      <w:r>
        <w:tab/>
        <w:t>om LA s 89 (3)</w:t>
      </w:r>
    </w:p>
    <w:p w14:paraId="648208BF" w14:textId="77777777" w:rsidR="002C44A2" w:rsidRDefault="002C44A2" w:rsidP="002C44A2">
      <w:pPr>
        <w:pStyle w:val="AmdtsEntryHd"/>
        <w:rPr>
          <w:rStyle w:val="CharChapText"/>
        </w:rPr>
      </w:pPr>
      <w:r>
        <w:rPr>
          <w:rStyle w:val="CharChapText"/>
        </w:rPr>
        <w:t>Dictionary</w:t>
      </w:r>
    </w:p>
    <w:p w14:paraId="6B967FA5" w14:textId="24537B6D" w:rsidR="002C44A2" w:rsidRDefault="002C44A2" w:rsidP="00973A67">
      <w:pPr>
        <w:pStyle w:val="AmdtsEntries"/>
        <w:keepNext/>
      </w:pPr>
      <w:r>
        <w:t>dict</w:t>
      </w:r>
      <w:r>
        <w:tab/>
        <w:t xml:space="preserve">am </w:t>
      </w:r>
      <w:hyperlink r:id="rId560"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61"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14:paraId="07ABCB3D" w14:textId="31B2C809"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62" w:tooltip="Nature Conservation Amendment Act 2016" w:history="1">
        <w:r>
          <w:rPr>
            <w:rStyle w:val="charCitHyperlinkAbbrev"/>
          </w:rPr>
          <w:t>A2016</w:t>
        </w:r>
        <w:r>
          <w:rPr>
            <w:rStyle w:val="charCitHyperlinkAbbrev"/>
          </w:rPr>
          <w:noBreakHyphen/>
          <w:t>29</w:t>
        </w:r>
      </w:hyperlink>
      <w:r>
        <w:rPr>
          <w:rFonts w:cs="Arial"/>
        </w:rPr>
        <w:t xml:space="preserve"> s 48</w:t>
      </w:r>
    </w:p>
    <w:p w14:paraId="64A0A505" w14:textId="32B0C707"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63" w:tooltip="Nature Conservation Amendment Act 2016" w:history="1">
        <w:r>
          <w:rPr>
            <w:rStyle w:val="charCitHyperlinkAbbrev"/>
          </w:rPr>
          <w:t>A2016</w:t>
        </w:r>
        <w:r>
          <w:rPr>
            <w:rStyle w:val="charCitHyperlinkAbbrev"/>
          </w:rPr>
          <w:noBreakHyphen/>
          <w:t>29</w:t>
        </w:r>
      </w:hyperlink>
      <w:r>
        <w:rPr>
          <w:rFonts w:cs="Arial"/>
        </w:rPr>
        <w:t xml:space="preserve"> s 48</w:t>
      </w:r>
    </w:p>
    <w:p w14:paraId="01E7A40F" w14:textId="42D03581"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64" w:tooltip="Nature Conservation Amendment Act 2016" w:history="1">
        <w:r>
          <w:rPr>
            <w:rStyle w:val="charCitHyperlinkAbbrev"/>
          </w:rPr>
          <w:t>A2016</w:t>
        </w:r>
        <w:r>
          <w:rPr>
            <w:rStyle w:val="charCitHyperlinkAbbrev"/>
          </w:rPr>
          <w:noBreakHyphen/>
          <w:t>29</w:t>
        </w:r>
      </w:hyperlink>
      <w:r>
        <w:rPr>
          <w:rFonts w:cs="Arial"/>
        </w:rPr>
        <w:t xml:space="preserve"> s 48</w:t>
      </w:r>
    </w:p>
    <w:p w14:paraId="2E8D94DD" w14:textId="48A16729"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65" w:tooltip="Nature Conservation Amendment Act 2016" w:history="1">
        <w:r>
          <w:rPr>
            <w:rStyle w:val="charCitHyperlinkAbbrev"/>
          </w:rPr>
          <w:t>A2016</w:t>
        </w:r>
        <w:r>
          <w:rPr>
            <w:rStyle w:val="charCitHyperlinkAbbrev"/>
          </w:rPr>
          <w:noBreakHyphen/>
          <w:t>29</w:t>
        </w:r>
      </w:hyperlink>
      <w:r>
        <w:rPr>
          <w:rFonts w:cs="Arial"/>
        </w:rPr>
        <w:t xml:space="preserve"> s 49</w:t>
      </w:r>
    </w:p>
    <w:p w14:paraId="0894ABB9" w14:textId="72FF6CCE"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66" w:tooltip="Nature Conservation Amendment Act 2016" w:history="1">
        <w:r>
          <w:rPr>
            <w:rStyle w:val="charCitHyperlinkAbbrev"/>
          </w:rPr>
          <w:t>A2016</w:t>
        </w:r>
        <w:r>
          <w:rPr>
            <w:rStyle w:val="charCitHyperlinkAbbrev"/>
          </w:rPr>
          <w:noBreakHyphen/>
          <w:t>29</w:t>
        </w:r>
      </w:hyperlink>
      <w:r>
        <w:rPr>
          <w:rFonts w:cs="Arial"/>
        </w:rPr>
        <w:t xml:space="preserve"> s 56</w:t>
      </w:r>
    </w:p>
    <w:p w14:paraId="4A8C7C9F" w14:textId="4BFDFDAA"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50</w:t>
      </w:r>
    </w:p>
    <w:p w14:paraId="0A95C43F" w14:textId="69F95313"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56</w:t>
      </w:r>
    </w:p>
    <w:p w14:paraId="2E964841" w14:textId="1CF4E475"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69" w:tooltip="Nature Conservation Amendment Act 2016" w:history="1">
        <w:r>
          <w:rPr>
            <w:rStyle w:val="charCitHyperlinkAbbrev"/>
          </w:rPr>
          <w:t>A2016</w:t>
        </w:r>
        <w:r>
          <w:rPr>
            <w:rStyle w:val="charCitHyperlinkAbbrev"/>
          </w:rPr>
          <w:noBreakHyphen/>
          <w:t>29</w:t>
        </w:r>
      </w:hyperlink>
      <w:r>
        <w:rPr>
          <w:rFonts w:cs="Arial"/>
        </w:rPr>
        <w:t xml:space="preserve"> s 56</w:t>
      </w:r>
    </w:p>
    <w:p w14:paraId="565EB543" w14:textId="79ED2D33" w:rsidR="001D78E0" w:rsidRP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70" w:tooltip="Fisheries Legislation Amendment Act 2019" w:history="1">
        <w:r>
          <w:rPr>
            <w:rStyle w:val="charCitHyperlinkAbbrev"/>
          </w:rPr>
          <w:t>A2019-27</w:t>
        </w:r>
      </w:hyperlink>
      <w:r w:rsidRPr="00CA7D54">
        <w:t xml:space="preserve"> s </w:t>
      </w:r>
      <w:r>
        <w:t>85</w:t>
      </w:r>
    </w:p>
    <w:p w14:paraId="0A5CA868" w14:textId="1AEBEF6C"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56</w:t>
      </w:r>
    </w:p>
    <w:p w14:paraId="1FB541D3" w14:textId="684CB94E"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 56</w:t>
      </w:r>
    </w:p>
    <w:p w14:paraId="07AAFD4B" w14:textId="626DD294"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73" w:tooltip="Nature Conservation Amendment Act 2016" w:history="1">
        <w:r>
          <w:rPr>
            <w:rStyle w:val="charCitHyperlinkAbbrev"/>
          </w:rPr>
          <w:t>A2016</w:t>
        </w:r>
        <w:r>
          <w:rPr>
            <w:rStyle w:val="charCitHyperlinkAbbrev"/>
          </w:rPr>
          <w:noBreakHyphen/>
          <w:t>29</w:t>
        </w:r>
      </w:hyperlink>
      <w:r>
        <w:rPr>
          <w:rFonts w:cs="Arial"/>
        </w:rPr>
        <w:t xml:space="preserve"> s 50</w:t>
      </w:r>
    </w:p>
    <w:p w14:paraId="45C3DE38" w14:textId="2A347187"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51</w:t>
      </w:r>
    </w:p>
    <w:p w14:paraId="0630D820" w14:textId="38F401E3"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75" w:tooltip="Nature Conservation Amendment Act 2016" w:history="1">
        <w:r>
          <w:rPr>
            <w:rStyle w:val="charCitHyperlinkAbbrev"/>
          </w:rPr>
          <w:t>A2016</w:t>
        </w:r>
        <w:r>
          <w:rPr>
            <w:rStyle w:val="charCitHyperlinkAbbrev"/>
          </w:rPr>
          <w:noBreakHyphen/>
          <w:t>29</w:t>
        </w:r>
      </w:hyperlink>
      <w:r>
        <w:rPr>
          <w:rFonts w:cs="Arial"/>
        </w:rPr>
        <w:t xml:space="preserve"> s 51</w:t>
      </w:r>
    </w:p>
    <w:p w14:paraId="1ADFE592" w14:textId="03F94400"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576" w:tooltip="Fisheries Legislation Amendment Act 2019" w:history="1">
        <w:r>
          <w:rPr>
            <w:rStyle w:val="charCitHyperlinkAbbrev"/>
          </w:rPr>
          <w:t>A2019-27</w:t>
        </w:r>
      </w:hyperlink>
      <w:r w:rsidRPr="00CA7D54">
        <w:t xml:space="preserve"> s </w:t>
      </w:r>
      <w:r>
        <w:t>85</w:t>
      </w:r>
    </w:p>
    <w:p w14:paraId="1A76D062" w14:textId="0CB26202"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77" w:tooltip="Planning and Environment Legislation Amendment Act 2019" w:history="1">
        <w:r>
          <w:rPr>
            <w:rStyle w:val="charCitHyperlinkAbbrev"/>
          </w:rPr>
          <w:t>A2019-20</w:t>
        </w:r>
      </w:hyperlink>
      <w:r w:rsidRPr="00CA7D54">
        <w:t xml:space="preserve"> s 1</w:t>
      </w:r>
      <w:r>
        <w:t>6</w:t>
      </w:r>
    </w:p>
    <w:p w14:paraId="5B24F7DF" w14:textId="3266AE6F"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78"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14:paraId="34460FA9" w14:textId="283EABA5" w:rsidR="003475B1" w:rsidRDefault="003475B1" w:rsidP="003475B1">
      <w:pPr>
        <w:pStyle w:val="AmdtsEntriesDefL2"/>
      </w:pPr>
      <w:r>
        <w:tab/>
        <w:t xml:space="preserve">om </w:t>
      </w:r>
      <w:hyperlink r:id="rId579" w:tooltip="Nature Conservation Amendment Act 2016" w:history="1">
        <w:r>
          <w:rPr>
            <w:rStyle w:val="charCitHyperlinkAbbrev"/>
          </w:rPr>
          <w:t>A2016</w:t>
        </w:r>
        <w:r>
          <w:rPr>
            <w:rStyle w:val="charCitHyperlinkAbbrev"/>
          </w:rPr>
          <w:noBreakHyphen/>
          <w:t>29</w:t>
        </w:r>
      </w:hyperlink>
      <w:r>
        <w:t xml:space="preserve"> s 51</w:t>
      </w:r>
    </w:p>
    <w:p w14:paraId="7ED3A493" w14:textId="7DFF755C" w:rsidR="002F1CA8" w:rsidRPr="002F1CA8" w:rsidRDefault="00D33FBD" w:rsidP="002F1CA8">
      <w:pPr>
        <w:pStyle w:val="AmdtsEntries"/>
      </w:pPr>
      <w:r>
        <w:lastRenderedPageBreak/>
        <w:tab/>
        <w:t xml:space="preserve">def </w:t>
      </w:r>
      <w:r>
        <w:rPr>
          <w:rStyle w:val="charBoldItals"/>
        </w:rPr>
        <w:t>listing assessment</w:t>
      </w:r>
      <w:r>
        <w:t xml:space="preserve"> </w:t>
      </w:r>
      <w:r>
        <w:rPr>
          <w:rFonts w:cs="Arial"/>
        </w:rPr>
        <w:t xml:space="preserve">sub </w:t>
      </w:r>
      <w:hyperlink r:id="rId580"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81"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14:paraId="185DA7F8" w14:textId="4C4644C8"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82" w:tooltip="Nature Conservation Amendment Act 2016" w:history="1">
        <w:r>
          <w:rPr>
            <w:rStyle w:val="charCitHyperlinkAbbrev"/>
          </w:rPr>
          <w:t>A2016</w:t>
        </w:r>
        <w:r>
          <w:rPr>
            <w:rStyle w:val="charCitHyperlinkAbbrev"/>
          </w:rPr>
          <w:noBreakHyphen/>
          <w:t>29</w:t>
        </w:r>
      </w:hyperlink>
      <w:r>
        <w:rPr>
          <w:rFonts w:cs="Arial"/>
        </w:rPr>
        <w:t xml:space="preserve"> s 52</w:t>
      </w:r>
    </w:p>
    <w:p w14:paraId="5C01A5A4" w14:textId="3EC977F6"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83" w:tooltip="Nature Conservation Amendment Act 2016" w:history="1">
        <w:r>
          <w:rPr>
            <w:rStyle w:val="charCitHyperlinkAbbrev"/>
          </w:rPr>
          <w:t>A2016</w:t>
        </w:r>
        <w:r>
          <w:rPr>
            <w:rStyle w:val="charCitHyperlinkAbbrev"/>
          </w:rPr>
          <w:noBreakHyphen/>
          <w:t>29</w:t>
        </w:r>
      </w:hyperlink>
      <w:r>
        <w:rPr>
          <w:rFonts w:cs="Arial"/>
        </w:rPr>
        <w:t xml:space="preserve"> s 53</w:t>
      </w:r>
    </w:p>
    <w:p w14:paraId="463C6888" w14:textId="520BE0E6"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84" w:tooltip="Nature Conservation Amendment Act 2016" w:history="1">
        <w:r>
          <w:rPr>
            <w:rStyle w:val="charCitHyperlinkAbbrev"/>
          </w:rPr>
          <w:t>A2016</w:t>
        </w:r>
        <w:r>
          <w:rPr>
            <w:rStyle w:val="charCitHyperlinkAbbrev"/>
          </w:rPr>
          <w:noBreakHyphen/>
          <w:t>29</w:t>
        </w:r>
      </w:hyperlink>
      <w:r>
        <w:rPr>
          <w:rFonts w:cs="Arial"/>
        </w:rPr>
        <w:t xml:space="preserve"> s 53</w:t>
      </w:r>
    </w:p>
    <w:p w14:paraId="16830F16" w14:textId="2CBFAACD"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85" w:tooltip="Nature Conservation Amendment Act 2016" w:history="1">
        <w:r>
          <w:rPr>
            <w:rStyle w:val="charCitHyperlinkAbbrev"/>
          </w:rPr>
          <w:t>A2016</w:t>
        </w:r>
        <w:r>
          <w:rPr>
            <w:rStyle w:val="charCitHyperlinkAbbrev"/>
          </w:rPr>
          <w:noBreakHyphen/>
          <w:t>29</w:t>
        </w:r>
      </w:hyperlink>
      <w:r>
        <w:rPr>
          <w:rFonts w:cs="Arial"/>
        </w:rPr>
        <w:t xml:space="preserve"> s 53</w:t>
      </w:r>
    </w:p>
    <w:p w14:paraId="3CE68520" w14:textId="50084CBE"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86" w:tooltip="Nature Conservation Amendment Act 2016" w:history="1">
        <w:r>
          <w:rPr>
            <w:rStyle w:val="charCitHyperlinkAbbrev"/>
          </w:rPr>
          <w:t>A2016</w:t>
        </w:r>
        <w:r>
          <w:rPr>
            <w:rStyle w:val="charCitHyperlinkAbbrev"/>
          </w:rPr>
          <w:noBreakHyphen/>
          <w:t>29</w:t>
        </w:r>
      </w:hyperlink>
      <w:r>
        <w:rPr>
          <w:rFonts w:cs="Arial"/>
        </w:rPr>
        <w:t xml:space="preserve"> s 54</w:t>
      </w:r>
    </w:p>
    <w:p w14:paraId="728DF710" w14:textId="6974FFCB"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87"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14:paraId="4B4C03DE" w14:textId="5909BCAF"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88"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89"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14:paraId="3E3D3A95" w14:textId="65985BBD"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90" w:tooltip="Nature Conservation Amendment Act 2016" w:history="1">
        <w:r>
          <w:rPr>
            <w:rStyle w:val="charCitHyperlinkAbbrev"/>
          </w:rPr>
          <w:t>A2016</w:t>
        </w:r>
        <w:r>
          <w:rPr>
            <w:rStyle w:val="charCitHyperlinkAbbrev"/>
          </w:rPr>
          <w:noBreakHyphen/>
          <w:t>29</w:t>
        </w:r>
      </w:hyperlink>
      <w:r>
        <w:rPr>
          <w:rFonts w:cs="Arial"/>
        </w:rPr>
        <w:t xml:space="preserve"> s 55</w:t>
      </w:r>
    </w:p>
    <w:p w14:paraId="4DFD454A" w14:textId="21045D85"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91" w:tooltip="Nature Conservation Amendment Act 2016" w:history="1">
        <w:r>
          <w:rPr>
            <w:rStyle w:val="charCitHyperlinkAbbrev"/>
          </w:rPr>
          <w:t>A2016</w:t>
        </w:r>
        <w:r>
          <w:rPr>
            <w:rStyle w:val="charCitHyperlinkAbbrev"/>
          </w:rPr>
          <w:noBreakHyphen/>
          <w:t>29</w:t>
        </w:r>
      </w:hyperlink>
      <w:r>
        <w:rPr>
          <w:rFonts w:cs="Arial"/>
        </w:rPr>
        <w:t xml:space="preserve"> s 55</w:t>
      </w:r>
    </w:p>
    <w:p w14:paraId="0857F596" w14:textId="3F847475" w:rsidR="00CE3357" w:rsidRDefault="00CE3357" w:rsidP="00095F62">
      <w:pPr>
        <w:pStyle w:val="AmdtsEntries"/>
        <w:keepNext/>
        <w:rPr>
          <w:rFonts w:cs="Arial"/>
        </w:rPr>
      </w:pPr>
      <w:r>
        <w:rPr>
          <w:rFonts w:cs="Arial"/>
        </w:rPr>
        <w:tab/>
        <w:t xml:space="preserve">def </w:t>
      </w:r>
      <w:r>
        <w:rPr>
          <w:rStyle w:val="charBoldItals"/>
        </w:rPr>
        <w:t>regionally threatened species</w:t>
      </w:r>
      <w:r>
        <w:rPr>
          <w:rFonts w:cs="Arial"/>
        </w:rPr>
        <w:t xml:space="preserve"> ins </w:t>
      </w:r>
      <w:hyperlink r:id="rId592" w:tooltip="Nature Conservation Amendment Act 2016" w:history="1">
        <w:r>
          <w:rPr>
            <w:rStyle w:val="charCitHyperlinkAbbrev"/>
          </w:rPr>
          <w:t>A2016</w:t>
        </w:r>
        <w:r>
          <w:rPr>
            <w:rStyle w:val="charCitHyperlinkAbbrev"/>
          </w:rPr>
          <w:noBreakHyphen/>
          <w:t>29</w:t>
        </w:r>
      </w:hyperlink>
      <w:r>
        <w:rPr>
          <w:rFonts w:cs="Arial"/>
        </w:rPr>
        <w:t xml:space="preserve"> s 55</w:t>
      </w:r>
    </w:p>
    <w:p w14:paraId="204CF386" w14:textId="57748EBC" w:rsidR="00A027EE" w:rsidRDefault="00A027EE" w:rsidP="00095F62">
      <w:pPr>
        <w:pStyle w:val="AmdtsEntries"/>
        <w:keepNext/>
        <w:rPr>
          <w:rFonts w:cs="Arial"/>
        </w:rPr>
      </w:pPr>
      <w:r>
        <w:rPr>
          <w:rFonts w:cs="Arial"/>
        </w:rPr>
        <w:tab/>
        <w:t xml:space="preserve">def </w:t>
      </w:r>
      <w:r w:rsidRPr="00A027EE">
        <w:rPr>
          <w:rStyle w:val="charBoldItals"/>
        </w:rPr>
        <w:t>relevant Assembly committee</w:t>
      </w:r>
      <w:r>
        <w:rPr>
          <w:rFonts w:cs="Arial"/>
        </w:rPr>
        <w:t xml:space="preserve"> ins </w:t>
      </w:r>
      <w:hyperlink r:id="rId593" w:tooltip="Legislation (Legislative Assembly Committees) Amendment Act 2022" w:history="1">
        <w:r>
          <w:rPr>
            <w:color w:val="0000FF" w:themeColor="hyperlink"/>
          </w:rPr>
          <w:t>A2022-4</w:t>
        </w:r>
      </w:hyperlink>
      <w:r>
        <w:rPr>
          <w:rFonts w:cs="Arial"/>
        </w:rPr>
        <w:t xml:space="preserve"> amdt 1.55</w:t>
      </w:r>
    </w:p>
    <w:p w14:paraId="31753CD5" w14:textId="2D94A128"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594" w:tooltip="Nature Conservation Amendment Act 2016" w:history="1">
        <w:r>
          <w:rPr>
            <w:rStyle w:val="charCitHyperlinkAbbrev"/>
          </w:rPr>
          <w:t>A2016</w:t>
        </w:r>
        <w:r>
          <w:rPr>
            <w:rStyle w:val="charCitHyperlinkAbbrev"/>
          </w:rPr>
          <w:noBreakHyphen/>
          <w:t>29</w:t>
        </w:r>
      </w:hyperlink>
      <w:r>
        <w:rPr>
          <w:rFonts w:cs="Arial"/>
        </w:rPr>
        <w:t xml:space="preserve"> s 55</w:t>
      </w:r>
    </w:p>
    <w:p w14:paraId="79AB79D6" w14:textId="39F753B9"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595" w:tooltip="Nature Conservation Amendment Act 2016" w:history="1">
        <w:r>
          <w:rPr>
            <w:rStyle w:val="charCitHyperlinkAbbrev"/>
          </w:rPr>
          <w:t>A2016</w:t>
        </w:r>
        <w:r>
          <w:rPr>
            <w:rStyle w:val="charCitHyperlinkAbbrev"/>
          </w:rPr>
          <w:noBreakHyphen/>
          <w:t>29</w:t>
        </w:r>
      </w:hyperlink>
      <w:r>
        <w:rPr>
          <w:rFonts w:cs="Arial"/>
        </w:rPr>
        <w:t xml:space="preserve"> s 56</w:t>
      </w:r>
    </w:p>
    <w:p w14:paraId="426E0B5E" w14:textId="6053B207"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96" w:tooltip="Nature Conservation Amendment Act 2016" w:history="1">
        <w:r>
          <w:rPr>
            <w:rStyle w:val="charCitHyperlinkAbbrev"/>
          </w:rPr>
          <w:t>A2016</w:t>
        </w:r>
        <w:r>
          <w:rPr>
            <w:rStyle w:val="charCitHyperlinkAbbrev"/>
          </w:rPr>
          <w:noBreakHyphen/>
          <w:t>29</w:t>
        </w:r>
      </w:hyperlink>
      <w:r>
        <w:rPr>
          <w:rFonts w:cs="Arial"/>
        </w:rPr>
        <w:t xml:space="preserve"> s 56</w:t>
      </w:r>
    </w:p>
    <w:p w14:paraId="12B6DC1C" w14:textId="77777777" w:rsidR="00715156" w:rsidRPr="00715156" w:rsidRDefault="00715156" w:rsidP="00715156">
      <w:pPr>
        <w:pStyle w:val="PageBreak"/>
      </w:pPr>
      <w:r w:rsidRPr="00715156">
        <w:br w:type="page"/>
      </w:r>
    </w:p>
    <w:p w14:paraId="0C26D22D" w14:textId="77777777" w:rsidR="00F51C95" w:rsidRPr="009938F2" w:rsidRDefault="00F51C95">
      <w:pPr>
        <w:pStyle w:val="Endnote20"/>
      </w:pPr>
      <w:bookmarkStart w:id="473" w:name="_Toc99630428"/>
      <w:r w:rsidRPr="009938F2">
        <w:rPr>
          <w:rStyle w:val="charTableNo"/>
        </w:rPr>
        <w:lastRenderedPageBreak/>
        <w:t>5</w:t>
      </w:r>
      <w:r>
        <w:tab/>
      </w:r>
      <w:r w:rsidRPr="009938F2">
        <w:rPr>
          <w:rStyle w:val="charTableText"/>
        </w:rPr>
        <w:t>Earlier republications</w:t>
      </w:r>
      <w:bookmarkEnd w:id="473"/>
    </w:p>
    <w:p w14:paraId="4859BE12" w14:textId="77777777" w:rsidR="00F51C95" w:rsidRDefault="00F51C95">
      <w:pPr>
        <w:pStyle w:val="EndNoteTextPub"/>
      </w:pPr>
      <w:r>
        <w:t xml:space="preserve">Some earlier republications were not numbered. The number in column 1 refers to the publication order.  </w:t>
      </w:r>
    </w:p>
    <w:p w14:paraId="35DD9B72" w14:textId="77777777"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A13544" w14:textId="77777777"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14:paraId="68DF604C" w14:textId="77777777">
        <w:trPr>
          <w:tblHeader/>
        </w:trPr>
        <w:tc>
          <w:tcPr>
            <w:tcW w:w="1576" w:type="dxa"/>
            <w:tcBorders>
              <w:bottom w:val="single" w:sz="4" w:space="0" w:color="auto"/>
            </w:tcBorders>
          </w:tcPr>
          <w:p w14:paraId="708524CD" w14:textId="77777777" w:rsidR="00F51C95" w:rsidRDefault="00F51C95">
            <w:pPr>
              <w:pStyle w:val="EarlierRepubHdg"/>
            </w:pPr>
            <w:r>
              <w:t>Republication No and date</w:t>
            </w:r>
          </w:p>
        </w:tc>
        <w:tc>
          <w:tcPr>
            <w:tcW w:w="1681" w:type="dxa"/>
            <w:tcBorders>
              <w:bottom w:val="single" w:sz="4" w:space="0" w:color="auto"/>
            </w:tcBorders>
          </w:tcPr>
          <w:p w14:paraId="3EE1C808" w14:textId="77777777" w:rsidR="00F51C95" w:rsidRDefault="00F51C95">
            <w:pPr>
              <w:pStyle w:val="EarlierRepubHdg"/>
            </w:pPr>
            <w:r>
              <w:t>Effective</w:t>
            </w:r>
          </w:p>
        </w:tc>
        <w:tc>
          <w:tcPr>
            <w:tcW w:w="1783" w:type="dxa"/>
            <w:tcBorders>
              <w:bottom w:val="single" w:sz="4" w:space="0" w:color="auto"/>
            </w:tcBorders>
          </w:tcPr>
          <w:p w14:paraId="76C3A29C" w14:textId="77777777" w:rsidR="00F51C95" w:rsidRDefault="00F51C95">
            <w:pPr>
              <w:pStyle w:val="EarlierRepubHdg"/>
            </w:pPr>
            <w:r>
              <w:t>Last amendment made by</w:t>
            </w:r>
          </w:p>
        </w:tc>
        <w:tc>
          <w:tcPr>
            <w:tcW w:w="1783" w:type="dxa"/>
            <w:tcBorders>
              <w:bottom w:val="single" w:sz="4" w:space="0" w:color="auto"/>
            </w:tcBorders>
          </w:tcPr>
          <w:p w14:paraId="4A42345B" w14:textId="77777777" w:rsidR="00F51C95" w:rsidRDefault="00F51C95">
            <w:pPr>
              <w:pStyle w:val="EarlierRepubHdg"/>
            </w:pPr>
            <w:r>
              <w:t>Republication for</w:t>
            </w:r>
          </w:p>
        </w:tc>
      </w:tr>
      <w:tr w:rsidR="00F51C95" w14:paraId="7E737AC1" w14:textId="77777777">
        <w:tc>
          <w:tcPr>
            <w:tcW w:w="1576" w:type="dxa"/>
            <w:tcBorders>
              <w:top w:val="single" w:sz="4" w:space="0" w:color="auto"/>
              <w:bottom w:val="single" w:sz="4" w:space="0" w:color="auto"/>
            </w:tcBorders>
          </w:tcPr>
          <w:p w14:paraId="5C7E2A42" w14:textId="77777777" w:rsidR="00F51C95" w:rsidRDefault="00F51C95">
            <w:pPr>
              <w:pStyle w:val="EarlierRepubEntries"/>
            </w:pPr>
            <w:r>
              <w:t>R1</w:t>
            </w:r>
            <w:r>
              <w:br/>
              <w:t>11 June 2015</w:t>
            </w:r>
          </w:p>
        </w:tc>
        <w:tc>
          <w:tcPr>
            <w:tcW w:w="1681" w:type="dxa"/>
            <w:tcBorders>
              <w:top w:val="single" w:sz="4" w:space="0" w:color="auto"/>
              <w:bottom w:val="single" w:sz="4" w:space="0" w:color="auto"/>
            </w:tcBorders>
          </w:tcPr>
          <w:p w14:paraId="6F282055" w14:textId="77777777"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14:paraId="716D4E78" w14:textId="77777777" w:rsidR="00F51C95" w:rsidRDefault="00F51C95">
            <w:pPr>
              <w:pStyle w:val="EarlierRepubEntries"/>
            </w:pPr>
            <w:r>
              <w:t>not amended</w:t>
            </w:r>
          </w:p>
        </w:tc>
        <w:tc>
          <w:tcPr>
            <w:tcW w:w="1783" w:type="dxa"/>
            <w:tcBorders>
              <w:top w:val="single" w:sz="4" w:space="0" w:color="auto"/>
              <w:bottom w:val="single" w:sz="4" w:space="0" w:color="auto"/>
            </w:tcBorders>
          </w:tcPr>
          <w:p w14:paraId="09683986" w14:textId="77777777" w:rsidR="00F51C95" w:rsidRDefault="00F51C95">
            <w:pPr>
              <w:pStyle w:val="EarlierRepubEntries"/>
            </w:pPr>
            <w:r>
              <w:t>new Act</w:t>
            </w:r>
          </w:p>
        </w:tc>
      </w:tr>
      <w:tr w:rsidR="000175C4" w14:paraId="7130766F" w14:textId="77777777">
        <w:tc>
          <w:tcPr>
            <w:tcW w:w="1576" w:type="dxa"/>
            <w:tcBorders>
              <w:top w:val="single" w:sz="4" w:space="0" w:color="auto"/>
              <w:bottom w:val="single" w:sz="4" w:space="0" w:color="auto"/>
            </w:tcBorders>
          </w:tcPr>
          <w:p w14:paraId="2F393D58" w14:textId="77777777" w:rsidR="000175C4" w:rsidRDefault="000175C4">
            <w:pPr>
              <w:pStyle w:val="EarlierRepubEntries"/>
            </w:pPr>
            <w:r>
              <w:t>R2</w:t>
            </w:r>
            <w:r>
              <w:br/>
              <w:t>10 July 2015</w:t>
            </w:r>
          </w:p>
        </w:tc>
        <w:tc>
          <w:tcPr>
            <w:tcW w:w="1681" w:type="dxa"/>
            <w:tcBorders>
              <w:top w:val="single" w:sz="4" w:space="0" w:color="auto"/>
              <w:bottom w:val="single" w:sz="4" w:space="0" w:color="auto"/>
            </w:tcBorders>
          </w:tcPr>
          <w:p w14:paraId="41F31CEE" w14:textId="77777777"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14:paraId="26A9A6A3" w14:textId="77777777" w:rsidR="000175C4" w:rsidRDefault="000175C4">
            <w:pPr>
              <w:pStyle w:val="EarlierRepubEntries"/>
            </w:pPr>
            <w:r>
              <w:t>not amended</w:t>
            </w:r>
          </w:p>
        </w:tc>
        <w:tc>
          <w:tcPr>
            <w:tcW w:w="1783" w:type="dxa"/>
            <w:tcBorders>
              <w:top w:val="single" w:sz="4" w:space="0" w:color="auto"/>
              <w:bottom w:val="single" w:sz="4" w:space="0" w:color="auto"/>
            </w:tcBorders>
          </w:tcPr>
          <w:p w14:paraId="556A7C54" w14:textId="05E19DDF" w:rsidR="000175C4" w:rsidRDefault="000175C4">
            <w:pPr>
              <w:pStyle w:val="EarlierRepubEntries"/>
            </w:pPr>
            <w:r>
              <w:t xml:space="preserve">modifications by </w:t>
            </w:r>
            <w:hyperlink r:id="rId597" w:tooltip="Nature Conservation (Transitional Provisions) Regulation 2015" w:history="1">
              <w:r w:rsidRPr="003F5F1D">
                <w:rPr>
                  <w:rStyle w:val="charCitHyperlinkAbbrev"/>
                </w:rPr>
                <w:t>SL2015-26</w:t>
              </w:r>
            </w:hyperlink>
          </w:p>
        </w:tc>
      </w:tr>
      <w:tr w:rsidR="00493EB8" w14:paraId="7D6FFDBB" w14:textId="77777777">
        <w:tc>
          <w:tcPr>
            <w:tcW w:w="1576" w:type="dxa"/>
            <w:tcBorders>
              <w:top w:val="single" w:sz="4" w:space="0" w:color="auto"/>
              <w:bottom w:val="single" w:sz="4" w:space="0" w:color="auto"/>
            </w:tcBorders>
          </w:tcPr>
          <w:p w14:paraId="6B3C6AF2" w14:textId="77777777" w:rsidR="00493EB8" w:rsidRDefault="00493EB8">
            <w:pPr>
              <w:pStyle w:val="EarlierRepubEntries"/>
            </w:pPr>
            <w:r>
              <w:t>R3</w:t>
            </w:r>
            <w:r>
              <w:br/>
              <w:t>14 Oct 2015</w:t>
            </w:r>
          </w:p>
        </w:tc>
        <w:tc>
          <w:tcPr>
            <w:tcW w:w="1681" w:type="dxa"/>
            <w:tcBorders>
              <w:top w:val="single" w:sz="4" w:space="0" w:color="auto"/>
              <w:bottom w:val="single" w:sz="4" w:space="0" w:color="auto"/>
            </w:tcBorders>
          </w:tcPr>
          <w:p w14:paraId="07DFB20A" w14:textId="77777777"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14:paraId="2BBDE14E" w14:textId="3B7239FF" w:rsidR="00493EB8" w:rsidRDefault="00E762BC">
            <w:pPr>
              <w:pStyle w:val="EarlierRepubEntries"/>
            </w:pPr>
            <w:hyperlink r:id="rId598"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14:paraId="2E79459A" w14:textId="2827B824" w:rsidR="00493EB8" w:rsidRDefault="004128C2" w:rsidP="004128C2">
            <w:pPr>
              <w:pStyle w:val="EarlierRepubEntries"/>
            </w:pPr>
            <w:r>
              <w:t>a</w:t>
            </w:r>
            <w:r w:rsidR="00493EB8">
              <w:t xml:space="preserve">mendments by </w:t>
            </w:r>
            <w:hyperlink r:id="rId599" w:tooltip="Red Tape Reduction Legislation Amendment Act 2015" w:history="1">
              <w:r w:rsidR="00493EB8">
                <w:rPr>
                  <w:rStyle w:val="charCitHyperlinkAbbrev"/>
                </w:rPr>
                <w:t>A2015</w:t>
              </w:r>
              <w:r w:rsidR="00493EB8">
                <w:rPr>
                  <w:rStyle w:val="charCitHyperlinkAbbrev"/>
                </w:rPr>
                <w:noBreakHyphen/>
                <w:t>33</w:t>
              </w:r>
            </w:hyperlink>
          </w:p>
        </w:tc>
      </w:tr>
      <w:tr w:rsidR="004128C2" w14:paraId="7D328822" w14:textId="77777777">
        <w:tc>
          <w:tcPr>
            <w:tcW w:w="1576" w:type="dxa"/>
            <w:tcBorders>
              <w:top w:val="single" w:sz="4" w:space="0" w:color="auto"/>
              <w:bottom w:val="single" w:sz="4" w:space="0" w:color="auto"/>
            </w:tcBorders>
          </w:tcPr>
          <w:p w14:paraId="4C65F880" w14:textId="77777777" w:rsidR="004128C2" w:rsidRDefault="004128C2">
            <w:pPr>
              <w:pStyle w:val="EarlierRepubEntries"/>
            </w:pPr>
            <w:r>
              <w:t>R4</w:t>
            </w:r>
            <w:r>
              <w:br/>
              <w:t>24 Feb 2016</w:t>
            </w:r>
          </w:p>
        </w:tc>
        <w:tc>
          <w:tcPr>
            <w:tcW w:w="1681" w:type="dxa"/>
            <w:tcBorders>
              <w:top w:val="single" w:sz="4" w:space="0" w:color="auto"/>
              <w:bottom w:val="single" w:sz="4" w:space="0" w:color="auto"/>
            </w:tcBorders>
          </w:tcPr>
          <w:p w14:paraId="7EFB3338" w14:textId="77777777"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14:paraId="05E8DAB1" w14:textId="16D00204" w:rsidR="004128C2" w:rsidRDefault="00E762BC">
            <w:pPr>
              <w:pStyle w:val="EarlierRepubEntries"/>
            </w:pPr>
            <w:hyperlink r:id="rId600"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14:paraId="511A68C7" w14:textId="44EA0B20" w:rsidR="009354CB" w:rsidRDefault="004128C2">
            <w:pPr>
              <w:pStyle w:val="EarlierRepubEntries"/>
            </w:pPr>
            <w:r>
              <w:t xml:space="preserve">amendments by </w:t>
            </w:r>
            <w:hyperlink r:id="rId601" w:tooltip="Planning, Building and Environment Legislation Amendment Act 2016" w:history="1">
              <w:r w:rsidR="00601249" w:rsidRPr="004128C2">
                <w:rPr>
                  <w:rStyle w:val="charCitHyperlinkAbbrev"/>
                </w:rPr>
                <w:t>A2016-2</w:t>
              </w:r>
            </w:hyperlink>
          </w:p>
        </w:tc>
      </w:tr>
      <w:tr w:rsidR="009354CB" w14:paraId="696A88C7" w14:textId="77777777">
        <w:tc>
          <w:tcPr>
            <w:tcW w:w="1576" w:type="dxa"/>
            <w:tcBorders>
              <w:top w:val="single" w:sz="4" w:space="0" w:color="auto"/>
              <w:bottom w:val="single" w:sz="4" w:space="0" w:color="auto"/>
            </w:tcBorders>
          </w:tcPr>
          <w:p w14:paraId="169D8B7F" w14:textId="77777777" w:rsidR="009354CB" w:rsidRDefault="009354CB">
            <w:pPr>
              <w:pStyle w:val="EarlierRepubEntries"/>
            </w:pPr>
            <w:r>
              <w:t>R5</w:t>
            </w:r>
            <w:r>
              <w:br/>
              <w:t>27 Apr 2016</w:t>
            </w:r>
          </w:p>
        </w:tc>
        <w:tc>
          <w:tcPr>
            <w:tcW w:w="1681" w:type="dxa"/>
            <w:tcBorders>
              <w:top w:val="single" w:sz="4" w:space="0" w:color="auto"/>
              <w:bottom w:val="single" w:sz="4" w:space="0" w:color="auto"/>
            </w:tcBorders>
          </w:tcPr>
          <w:p w14:paraId="34FD4674" w14:textId="77777777"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14:paraId="73849645" w14:textId="61B9A2E4" w:rsidR="009354CB" w:rsidRDefault="00E762BC">
            <w:pPr>
              <w:pStyle w:val="EarlierRepubEntries"/>
            </w:pPr>
            <w:hyperlink r:id="rId602"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14:paraId="4085D5DE" w14:textId="29AADD9F" w:rsidR="009354CB" w:rsidRPr="009354CB" w:rsidRDefault="009354CB">
            <w:pPr>
              <w:pStyle w:val="EarlierRepubEntries"/>
              <w:rPr>
                <w:b/>
              </w:rPr>
            </w:pPr>
            <w:r>
              <w:t xml:space="preserve">amendments by </w:t>
            </w:r>
            <w:hyperlink r:id="rId603" w:tooltip="Red Tape Reducation Legislation Amendment Act 2016" w:history="1">
              <w:r>
                <w:rPr>
                  <w:rStyle w:val="charCitHyperlinkAbbrev"/>
                </w:rPr>
                <w:t>A2016</w:t>
              </w:r>
              <w:r>
                <w:rPr>
                  <w:rStyle w:val="charCitHyperlinkAbbrev"/>
                </w:rPr>
                <w:noBreakHyphen/>
                <w:t>18</w:t>
              </w:r>
            </w:hyperlink>
          </w:p>
        </w:tc>
      </w:tr>
      <w:tr w:rsidR="001308CC" w14:paraId="20123021" w14:textId="77777777">
        <w:tc>
          <w:tcPr>
            <w:tcW w:w="1576" w:type="dxa"/>
            <w:tcBorders>
              <w:top w:val="single" w:sz="4" w:space="0" w:color="auto"/>
              <w:bottom w:val="single" w:sz="4" w:space="0" w:color="auto"/>
            </w:tcBorders>
          </w:tcPr>
          <w:p w14:paraId="370E200C" w14:textId="77777777" w:rsidR="001308CC" w:rsidRDefault="001308CC">
            <w:pPr>
              <w:pStyle w:val="EarlierRepubEntries"/>
            </w:pPr>
            <w:r>
              <w:t>R6</w:t>
            </w:r>
            <w:r>
              <w:br/>
              <w:t>12 May 2016</w:t>
            </w:r>
          </w:p>
        </w:tc>
        <w:tc>
          <w:tcPr>
            <w:tcW w:w="1681" w:type="dxa"/>
            <w:tcBorders>
              <w:top w:val="single" w:sz="4" w:space="0" w:color="auto"/>
              <w:bottom w:val="single" w:sz="4" w:space="0" w:color="auto"/>
            </w:tcBorders>
          </w:tcPr>
          <w:p w14:paraId="33F03976" w14:textId="77777777"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14:paraId="21D93A30" w14:textId="1B04D99B" w:rsidR="001308CC" w:rsidRDefault="00E762BC">
            <w:pPr>
              <w:pStyle w:val="EarlierRepubEntries"/>
            </w:pPr>
            <w:hyperlink r:id="rId604"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14:paraId="259A0082" w14:textId="241CD5AB" w:rsidR="001308CC" w:rsidRDefault="001308CC">
            <w:pPr>
              <w:pStyle w:val="EarlierRepubEntries"/>
            </w:pPr>
            <w:r>
              <w:t xml:space="preserve">amendments by </w:t>
            </w:r>
            <w:hyperlink r:id="rId605" w:tooltip="Planning, Building and Environment Legislation Amendment Act 2016 (No 2)" w:history="1">
              <w:r w:rsidRPr="001308CC">
                <w:rPr>
                  <w:rStyle w:val="charCitHyperlinkAbbrev"/>
                </w:rPr>
                <w:t>A2016-24</w:t>
              </w:r>
            </w:hyperlink>
          </w:p>
        </w:tc>
      </w:tr>
      <w:tr w:rsidR="00D86799" w14:paraId="3A6F38BD" w14:textId="77777777">
        <w:tc>
          <w:tcPr>
            <w:tcW w:w="1576" w:type="dxa"/>
            <w:tcBorders>
              <w:top w:val="single" w:sz="4" w:space="0" w:color="auto"/>
              <w:bottom w:val="single" w:sz="4" w:space="0" w:color="auto"/>
            </w:tcBorders>
          </w:tcPr>
          <w:p w14:paraId="74CD1E9A" w14:textId="77777777" w:rsidR="00D86799" w:rsidRDefault="00D86799">
            <w:pPr>
              <w:pStyle w:val="EarlierRepubEntries"/>
            </w:pPr>
            <w:r>
              <w:t>R7</w:t>
            </w:r>
            <w:r>
              <w:br/>
              <w:t>17 June 2016</w:t>
            </w:r>
          </w:p>
        </w:tc>
        <w:tc>
          <w:tcPr>
            <w:tcW w:w="1681" w:type="dxa"/>
            <w:tcBorders>
              <w:top w:val="single" w:sz="4" w:space="0" w:color="auto"/>
              <w:bottom w:val="single" w:sz="4" w:space="0" w:color="auto"/>
            </w:tcBorders>
          </w:tcPr>
          <w:p w14:paraId="7C1BF81F" w14:textId="77777777"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14:paraId="580AB8F8" w14:textId="013DCA1B" w:rsidR="00D86799" w:rsidRDefault="00E762BC">
            <w:pPr>
              <w:pStyle w:val="EarlierRepubEntries"/>
            </w:pPr>
            <w:hyperlink r:id="rId606"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14:paraId="2E66D7BD" w14:textId="3A7F1E23" w:rsidR="00D86799" w:rsidRDefault="00D86799">
            <w:pPr>
              <w:pStyle w:val="EarlierRepubEntries"/>
            </w:pPr>
            <w:r>
              <w:t xml:space="preserve">amendments by </w:t>
            </w:r>
            <w:hyperlink r:id="rId607" w:tooltip="Nature Conservation Amendment Act 2016" w:history="1">
              <w:r w:rsidRPr="00D86799">
                <w:rPr>
                  <w:rStyle w:val="charCitHyperlinkAbbrev"/>
                </w:rPr>
                <w:t>A2016-29</w:t>
              </w:r>
            </w:hyperlink>
          </w:p>
        </w:tc>
      </w:tr>
      <w:tr w:rsidR="002C1D20" w14:paraId="1131A9F0" w14:textId="77777777">
        <w:tc>
          <w:tcPr>
            <w:tcW w:w="1576" w:type="dxa"/>
            <w:tcBorders>
              <w:top w:val="single" w:sz="4" w:space="0" w:color="auto"/>
              <w:bottom w:val="single" w:sz="4" w:space="0" w:color="auto"/>
            </w:tcBorders>
          </w:tcPr>
          <w:p w14:paraId="57E084A6" w14:textId="77777777" w:rsidR="002C1D20" w:rsidRDefault="002C1D20">
            <w:pPr>
              <w:pStyle w:val="EarlierRepubEntries"/>
            </w:pPr>
            <w:r>
              <w:t>R8</w:t>
            </w:r>
            <w:r>
              <w:br/>
              <w:t>21 June 2016</w:t>
            </w:r>
          </w:p>
        </w:tc>
        <w:tc>
          <w:tcPr>
            <w:tcW w:w="1681" w:type="dxa"/>
            <w:tcBorders>
              <w:top w:val="single" w:sz="4" w:space="0" w:color="auto"/>
              <w:bottom w:val="single" w:sz="4" w:space="0" w:color="auto"/>
            </w:tcBorders>
          </w:tcPr>
          <w:p w14:paraId="5B4DB3E9" w14:textId="77777777"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14:paraId="4EFBE928" w14:textId="39B404A0" w:rsidR="002C1D20" w:rsidRDefault="00E762BC">
            <w:pPr>
              <w:pStyle w:val="EarlierRepubEntries"/>
            </w:pPr>
            <w:hyperlink r:id="rId608"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14:paraId="312C7282" w14:textId="4A22403F" w:rsidR="002C1D20" w:rsidRDefault="002C1D20">
            <w:pPr>
              <w:pStyle w:val="EarlierRepubEntries"/>
            </w:pPr>
            <w:r>
              <w:t xml:space="preserve">amendments by </w:t>
            </w:r>
            <w:hyperlink r:id="rId609" w:tooltip="Emergencies Amendment Act 2016" w:history="1">
              <w:r w:rsidRPr="002C1D20">
                <w:rPr>
                  <w:rStyle w:val="charCitHyperlinkAbbrev"/>
                </w:rPr>
                <w:t>A2016-33</w:t>
              </w:r>
            </w:hyperlink>
          </w:p>
        </w:tc>
      </w:tr>
      <w:tr w:rsidR="006179D4" w14:paraId="3EA85FDE" w14:textId="77777777">
        <w:tc>
          <w:tcPr>
            <w:tcW w:w="1576" w:type="dxa"/>
            <w:tcBorders>
              <w:top w:val="single" w:sz="4" w:space="0" w:color="auto"/>
              <w:bottom w:val="single" w:sz="4" w:space="0" w:color="auto"/>
            </w:tcBorders>
          </w:tcPr>
          <w:p w14:paraId="39512551" w14:textId="77777777" w:rsidR="006179D4" w:rsidRDefault="006179D4">
            <w:pPr>
              <w:pStyle w:val="EarlierRepubEntries"/>
            </w:pPr>
            <w:r>
              <w:t>R9</w:t>
            </w:r>
            <w:r>
              <w:br/>
              <w:t>23 Feb 2017</w:t>
            </w:r>
          </w:p>
        </w:tc>
        <w:tc>
          <w:tcPr>
            <w:tcW w:w="1681" w:type="dxa"/>
            <w:tcBorders>
              <w:top w:val="single" w:sz="4" w:space="0" w:color="auto"/>
              <w:bottom w:val="single" w:sz="4" w:space="0" w:color="auto"/>
            </w:tcBorders>
          </w:tcPr>
          <w:p w14:paraId="7911790D" w14:textId="77777777"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14:paraId="2E5DE5C1" w14:textId="1F078DBA" w:rsidR="006179D4" w:rsidRDefault="00E762BC">
            <w:pPr>
              <w:pStyle w:val="EarlierRepubEntries"/>
            </w:pPr>
            <w:hyperlink r:id="rId610"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14:paraId="6343E4AB" w14:textId="7FD4CE11" w:rsidR="006179D4" w:rsidRDefault="006179D4">
            <w:pPr>
              <w:pStyle w:val="EarlierRepubEntries"/>
            </w:pPr>
            <w:r>
              <w:t xml:space="preserve">amendments by </w:t>
            </w:r>
            <w:hyperlink r:id="rId611" w:tooltip="Planning, Building and Environment Legislation Amendment Act 2017 " w:history="1">
              <w:r w:rsidRPr="006179D4">
                <w:rPr>
                  <w:rStyle w:val="charCitHyperlinkAbbrev"/>
                </w:rPr>
                <w:t>A2017-3</w:t>
              </w:r>
            </w:hyperlink>
          </w:p>
        </w:tc>
      </w:tr>
      <w:tr w:rsidR="00991115" w14:paraId="03194064" w14:textId="77777777">
        <w:tc>
          <w:tcPr>
            <w:tcW w:w="1576" w:type="dxa"/>
            <w:tcBorders>
              <w:top w:val="single" w:sz="4" w:space="0" w:color="auto"/>
              <w:bottom w:val="single" w:sz="4" w:space="0" w:color="auto"/>
            </w:tcBorders>
          </w:tcPr>
          <w:p w14:paraId="5C72A921" w14:textId="77777777" w:rsidR="00991115" w:rsidRDefault="00991115">
            <w:pPr>
              <w:pStyle w:val="EarlierRepubEntries"/>
            </w:pPr>
            <w:r>
              <w:t>R10</w:t>
            </w:r>
            <w:r>
              <w:br/>
              <w:t>9 Mar 2017</w:t>
            </w:r>
          </w:p>
        </w:tc>
        <w:tc>
          <w:tcPr>
            <w:tcW w:w="1681" w:type="dxa"/>
            <w:tcBorders>
              <w:top w:val="single" w:sz="4" w:space="0" w:color="auto"/>
              <w:bottom w:val="single" w:sz="4" w:space="0" w:color="auto"/>
            </w:tcBorders>
          </w:tcPr>
          <w:p w14:paraId="35CF3CE4" w14:textId="77777777"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14:paraId="6A5FD1DD" w14:textId="21F2568B" w:rsidR="00991115" w:rsidRDefault="00E762BC">
            <w:pPr>
              <w:pStyle w:val="EarlierRepubEntries"/>
            </w:pPr>
            <w:hyperlink r:id="rId612"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14:paraId="7902FFB8" w14:textId="68EEC96B" w:rsidR="00991115" w:rsidRDefault="00991115">
            <w:pPr>
              <w:pStyle w:val="EarlierRepubEntries"/>
            </w:pPr>
            <w:r>
              <w:t xml:space="preserve">amendments by </w:t>
            </w:r>
            <w:hyperlink r:id="rId613" w:tooltip="Statute Law Amendment Act 2017" w:history="1">
              <w:r>
                <w:rPr>
                  <w:rStyle w:val="charCitHyperlinkAbbrev"/>
                </w:rPr>
                <w:t>A2017</w:t>
              </w:r>
              <w:r>
                <w:rPr>
                  <w:rStyle w:val="charCitHyperlinkAbbrev"/>
                </w:rPr>
                <w:noBreakHyphen/>
                <w:t>4</w:t>
              </w:r>
            </w:hyperlink>
          </w:p>
        </w:tc>
      </w:tr>
      <w:tr w:rsidR="00811983" w14:paraId="42041CE5" w14:textId="77777777">
        <w:tc>
          <w:tcPr>
            <w:tcW w:w="1576" w:type="dxa"/>
            <w:tcBorders>
              <w:top w:val="single" w:sz="4" w:space="0" w:color="auto"/>
              <w:bottom w:val="single" w:sz="4" w:space="0" w:color="auto"/>
            </w:tcBorders>
          </w:tcPr>
          <w:p w14:paraId="7AC7EA42" w14:textId="77777777"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14:paraId="6272CD14" w14:textId="77777777"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14:paraId="693266C8" w14:textId="2BB1ED2E" w:rsidR="00811983" w:rsidRDefault="00E762BC">
            <w:pPr>
              <w:pStyle w:val="EarlierRepubEntries"/>
            </w:pPr>
            <w:hyperlink r:id="rId614"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14:paraId="4D9E03C9" w14:textId="77777777"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14:paraId="4FCDAD79" w14:textId="77777777" w:rsidTr="00B1684B">
        <w:trPr>
          <w:cantSplit/>
        </w:trPr>
        <w:tc>
          <w:tcPr>
            <w:tcW w:w="1576" w:type="dxa"/>
            <w:tcBorders>
              <w:top w:val="single" w:sz="4" w:space="0" w:color="auto"/>
              <w:bottom w:val="single" w:sz="4" w:space="0" w:color="auto"/>
            </w:tcBorders>
          </w:tcPr>
          <w:p w14:paraId="32D56618" w14:textId="77777777"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14:paraId="3FBA6595" w14:textId="77777777"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14:paraId="6CD7EE2D" w14:textId="63E4D959" w:rsidR="00B1684B" w:rsidRDefault="00E762BC">
            <w:pPr>
              <w:pStyle w:val="EarlierRepubEntries"/>
            </w:pPr>
            <w:hyperlink r:id="rId615"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14:paraId="32D92783" w14:textId="5D730ACA" w:rsidR="00B1684B" w:rsidRPr="00C47876" w:rsidRDefault="00B1684B">
            <w:pPr>
              <w:pStyle w:val="EarlierRepubEntries"/>
            </w:pPr>
            <w:r>
              <w:t xml:space="preserve">amendments by </w:t>
            </w:r>
            <w:hyperlink r:id="rId616" w:tooltip="Planning, Building and Environment Legislation Amendment Act 2017 (No 2)" w:history="1">
              <w:r>
                <w:rPr>
                  <w:rStyle w:val="charCitHyperlinkAbbrev"/>
                </w:rPr>
                <w:t>A2017</w:t>
              </w:r>
              <w:r>
                <w:rPr>
                  <w:rStyle w:val="charCitHyperlinkAbbrev"/>
                </w:rPr>
                <w:noBreakHyphen/>
                <w:t>20</w:t>
              </w:r>
            </w:hyperlink>
          </w:p>
        </w:tc>
      </w:tr>
      <w:tr w:rsidR="005A6545" w14:paraId="6748620B" w14:textId="77777777" w:rsidTr="00B1684B">
        <w:trPr>
          <w:cantSplit/>
        </w:trPr>
        <w:tc>
          <w:tcPr>
            <w:tcW w:w="1576" w:type="dxa"/>
            <w:tcBorders>
              <w:top w:val="single" w:sz="4" w:space="0" w:color="auto"/>
              <w:bottom w:val="single" w:sz="4" w:space="0" w:color="auto"/>
            </w:tcBorders>
          </w:tcPr>
          <w:p w14:paraId="2084CF7A" w14:textId="77777777"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14:paraId="221850F7" w14:textId="77777777"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14:paraId="19E6DED0" w14:textId="2171D0F5" w:rsidR="005A6545" w:rsidRDefault="00E762BC">
            <w:pPr>
              <w:pStyle w:val="EarlierRepubEntries"/>
            </w:pPr>
            <w:hyperlink r:id="rId617"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14:paraId="48FE8530" w14:textId="266A1E39" w:rsidR="005A6545" w:rsidRDefault="005A6545">
            <w:pPr>
              <w:pStyle w:val="EarlierRepubEntries"/>
            </w:pPr>
            <w:r>
              <w:t xml:space="preserve">amendments by </w:t>
            </w:r>
            <w:hyperlink r:id="rId618" w:tooltip="Nature Conservation (Minor Public Works) Amendment Act 2017" w:history="1">
              <w:r>
                <w:rPr>
                  <w:rStyle w:val="charCitHyperlinkAbbrev"/>
                </w:rPr>
                <w:t>A2017</w:t>
              </w:r>
              <w:r>
                <w:rPr>
                  <w:rStyle w:val="charCitHyperlinkAbbrev"/>
                </w:rPr>
                <w:noBreakHyphen/>
                <w:t>39</w:t>
              </w:r>
            </w:hyperlink>
          </w:p>
        </w:tc>
      </w:tr>
      <w:tr w:rsidR="00E07754" w14:paraId="2521A688" w14:textId="77777777" w:rsidTr="00B1684B">
        <w:trPr>
          <w:cantSplit/>
        </w:trPr>
        <w:tc>
          <w:tcPr>
            <w:tcW w:w="1576" w:type="dxa"/>
            <w:tcBorders>
              <w:top w:val="single" w:sz="4" w:space="0" w:color="auto"/>
              <w:bottom w:val="single" w:sz="4" w:space="0" w:color="auto"/>
            </w:tcBorders>
          </w:tcPr>
          <w:p w14:paraId="5EE63781" w14:textId="77777777"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14:paraId="40EC4534" w14:textId="77777777"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14:paraId="4327A09A" w14:textId="501634AB" w:rsidR="00E07754" w:rsidRDefault="00E762BC">
            <w:pPr>
              <w:pStyle w:val="EarlierRepubEntries"/>
            </w:pPr>
            <w:hyperlink r:id="rId619"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14:paraId="6248FD13" w14:textId="7EEF544A" w:rsidR="00E07754" w:rsidRDefault="00D83599">
            <w:pPr>
              <w:pStyle w:val="EarlierRepubEntries"/>
            </w:pPr>
            <w:r>
              <w:t xml:space="preserve">amendments by </w:t>
            </w:r>
            <w:hyperlink r:id="rId620" w:tooltip="Planning, Building and Environment Legislation Amendment Act 2018 " w:history="1">
              <w:r w:rsidRPr="00D83599">
                <w:rPr>
                  <w:rStyle w:val="charCitHyperlinkAbbrev"/>
                </w:rPr>
                <w:t>A2018-18</w:t>
              </w:r>
            </w:hyperlink>
          </w:p>
        </w:tc>
      </w:tr>
      <w:tr w:rsidR="00B97E05" w14:paraId="3E824E82" w14:textId="77777777" w:rsidTr="00B1684B">
        <w:trPr>
          <w:cantSplit/>
        </w:trPr>
        <w:tc>
          <w:tcPr>
            <w:tcW w:w="1576" w:type="dxa"/>
            <w:tcBorders>
              <w:top w:val="single" w:sz="4" w:space="0" w:color="auto"/>
              <w:bottom w:val="single" w:sz="4" w:space="0" w:color="auto"/>
            </w:tcBorders>
          </w:tcPr>
          <w:p w14:paraId="16FE8713" w14:textId="77777777"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14:paraId="3D90AB4F" w14:textId="77777777"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14:paraId="7208D382" w14:textId="3E81A8B9" w:rsidR="00B97E05" w:rsidRDefault="00E762BC">
            <w:pPr>
              <w:pStyle w:val="EarlierRepubEntries"/>
              <w:rPr>
                <w:rStyle w:val="charCitHyperlinkAbbrev"/>
              </w:rPr>
            </w:pPr>
            <w:hyperlink r:id="rId621"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14:paraId="57A70BF3" w14:textId="77777777" w:rsidR="00B97E05" w:rsidRDefault="00EB1C5D">
            <w:pPr>
              <w:pStyle w:val="EarlierRepubEntries"/>
            </w:pPr>
            <w:r>
              <w:t>expiry of transitional provisions (ch 21)</w:t>
            </w:r>
          </w:p>
        </w:tc>
      </w:tr>
      <w:tr w:rsidR="00555D95" w14:paraId="1E59D990" w14:textId="77777777" w:rsidTr="00B1684B">
        <w:trPr>
          <w:cantSplit/>
        </w:trPr>
        <w:tc>
          <w:tcPr>
            <w:tcW w:w="1576" w:type="dxa"/>
            <w:tcBorders>
              <w:top w:val="single" w:sz="4" w:space="0" w:color="auto"/>
              <w:bottom w:val="single" w:sz="4" w:space="0" w:color="auto"/>
            </w:tcBorders>
          </w:tcPr>
          <w:p w14:paraId="280A93EA" w14:textId="77777777"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14:paraId="38D944CF" w14:textId="77777777"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14:paraId="02319A03" w14:textId="0F329534" w:rsidR="00555D95" w:rsidRPr="00886C2B" w:rsidRDefault="00E762BC">
            <w:pPr>
              <w:pStyle w:val="EarlierRepubEntries"/>
              <w:rPr>
                <w:rStyle w:val="Hyperlink"/>
              </w:rPr>
            </w:pPr>
            <w:hyperlink r:id="rId622"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14:paraId="43EE0C47" w14:textId="2292B71F" w:rsidR="00555D95" w:rsidRDefault="00555D95">
            <w:pPr>
              <w:pStyle w:val="EarlierRepubEntries"/>
            </w:pPr>
            <w:r>
              <w:t xml:space="preserve">amendments by </w:t>
            </w:r>
            <w:hyperlink r:id="rId623" w:tooltip="Red Tape Reduction Legislation Amendment Act 2018" w:history="1">
              <w:r w:rsidRPr="00555D95">
                <w:rPr>
                  <w:rStyle w:val="charCitHyperlinkAbbrev"/>
                </w:rPr>
                <w:t>A2018-33</w:t>
              </w:r>
            </w:hyperlink>
          </w:p>
        </w:tc>
      </w:tr>
      <w:tr w:rsidR="00B0440B" w14:paraId="193BD540" w14:textId="77777777" w:rsidTr="00B1684B">
        <w:trPr>
          <w:cantSplit/>
        </w:trPr>
        <w:tc>
          <w:tcPr>
            <w:tcW w:w="1576" w:type="dxa"/>
            <w:tcBorders>
              <w:top w:val="single" w:sz="4" w:space="0" w:color="auto"/>
              <w:bottom w:val="single" w:sz="4" w:space="0" w:color="auto"/>
            </w:tcBorders>
          </w:tcPr>
          <w:p w14:paraId="77FC24A7" w14:textId="77777777"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14:paraId="1F17157A" w14:textId="77777777"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14:paraId="539FB812" w14:textId="7187E1D2" w:rsidR="00B0440B" w:rsidRDefault="00E762BC">
            <w:pPr>
              <w:pStyle w:val="EarlierRepubEntries"/>
              <w:rPr>
                <w:rStyle w:val="Hyperlink"/>
              </w:rPr>
            </w:pPr>
            <w:hyperlink r:id="rId624"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14:paraId="316560B5" w14:textId="04EF3306" w:rsidR="00B0440B" w:rsidRDefault="00B0440B">
            <w:pPr>
              <w:pStyle w:val="EarlierRepubEntries"/>
            </w:pPr>
            <w:r>
              <w:t xml:space="preserve">amendments by </w:t>
            </w:r>
            <w:hyperlink r:id="rId625" w:tooltip="Red Tape Reduction Legislation Amendment Act 2018" w:history="1">
              <w:r>
                <w:rPr>
                  <w:rStyle w:val="charCitHyperlinkAbbrev"/>
                </w:rPr>
                <w:t>A2018</w:t>
              </w:r>
              <w:r>
                <w:rPr>
                  <w:rStyle w:val="charCitHyperlinkAbbrev"/>
                </w:rPr>
                <w:noBreakHyphen/>
                <w:t>33</w:t>
              </w:r>
            </w:hyperlink>
          </w:p>
        </w:tc>
      </w:tr>
      <w:tr w:rsidR="005C7F23" w14:paraId="43B4DE26" w14:textId="77777777" w:rsidTr="00B1684B">
        <w:trPr>
          <w:cantSplit/>
        </w:trPr>
        <w:tc>
          <w:tcPr>
            <w:tcW w:w="1576" w:type="dxa"/>
            <w:tcBorders>
              <w:top w:val="single" w:sz="4" w:space="0" w:color="auto"/>
              <w:bottom w:val="single" w:sz="4" w:space="0" w:color="auto"/>
            </w:tcBorders>
          </w:tcPr>
          <w:p w14:paraId="2770B565" w14:textId="77777777"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14:paraId="29EB9F90" w14:textId="77777777"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14:paraId="4F550FCF" w14:textId="678518DC" w:rsidR="005C7F23" w:rsidRDefault="00E762BC">
            <w:pPr>
              <w:pStyle w:val="EarlierRepubEntries"/>
              <w:rPr>
                <w:rStyle w:val="charCitHyperlinkAbbrev"/>
              </w:rPr>
            </w:pPr>
            <w:hyperlink r:id="rId626"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14:paraId="0D4C5065" w14:textId="7817AC26" w:rsidR="005C7F23" w:rsidRDefault="005C7F23">
            <w:pPr>
              <w:pStyle w:val="EarlierRepubEntries"/>
            </w:pPr>
            <w:r>
              <w:t xml:space="preserve">amendments by </w:t>
            </w:r>
            <w:hyperlink r:id="rId627" w:tooltip="Statute Law Amendment Act 2018" w:history="1">
              <w:r>
                <w:rPr>
                  <w:rStyle w:val="charCitHyperlinkAbbrev"/>
                </w:rPr>
                <w:t>A2018</w:t>
              </w:r>
              <w:r>
                <w:rPr>
                  <w:rStyle w:val="charCitHyperlinkAbbrev"/>
                </w:rPr>
                <w:noBreakHyphen/>
                <w:t>42</w:t>
              </w:r>
            </w:hyperlink>
          </w:p>
        </w:tc>
      </w:tr>
      <w:tr w:rsidR="00A124B9" w14:paraId="7E58A7D2" w14:textId="77777777" w:rsidTr="00B1684B">
        <w:trPr>
          <w:cantSplit/>
        </w:trPr>
        <w:tc>
          <w:tcPr>
            <w:tcW w:w="1576" w:type="dxa"/>
            <w:tcBorders>
              <w:top w:val="single" w:sz="4" w:space="0" w:color="auto"/>
              <w:bottom w:val="single" w:sz="4" w:space="0" w:color="auto"/>
            </w:tcBorders>
          </w:tcPr>
          <w:p w14:paraId="0CBB3F22" w14:textId="77777777"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14:paraId="0671C157" w14:textId="77777777"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14:paraId="5512CCBE" w14:textId="3F343427" w:rsidR="00A124B9" w:rsidRDefault="00E762BC">
            <w:pPr>
              <w:pStyle w:val="EarlierRepubEntries"/>
            </w:pPr>
            <w:hyperlink r:id="rId628"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14:paraId="4D458052" w14:textId="50C189DE" w:rsidR="00A124B9" w:rsidRDefault="00E1334F">
            <w:pPr>
              <w:pStyle w:val="EarlierRepubEntries"/>
            </w:pPr>
            <w:r>
              <w:t xml:space="preserve">amendments by </w:t>
            </w:r>
            <w:hyperlink r:id="rId629" w:tooltip="Veterinary Practice Act 2018" w:history="1">
              <w:r>
                <w:rPr>
                  <w:rStyle w:val="charCitHyperlinkAbbrev"/>
                </w:rPr>
                <w:t>A2018-32</w:t>
              </w:r>
            </w:hyperlink>
          </w:p>
        </w:tc>
      </w:tr>
      <w:tr w:rsidR="004610E3" w14:paraId="62FAF038" w14:textId="77777777" w:rsidTr="00B1684B">
        <w:trPr>
          <w:cantSplit/>
        </w:trPr>
        <w:tc>
          <w:tcPr>
            <w:tcW w:w="1576" w:type="dxa"/>
            <w:tcBorders>
              <w:top w:val="single" w:sz="4" w:space="0" w:color="auto"/>
              <w:bottom w:val="single" w:sz="4" w:space="0" w:color="auto"/>
            </w:tcBorders>
          </w:tcPr>
          <w:p w14:paraId="2A2B21EB" w14:textId="77777777"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14:paraId="53C10D4F" w14:textId="77777777"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14:paraId="302880D8" w14:textId="2BD2F15A" w:rsidR="004610E3" w:rsidRDefault="00E762BC">
            <w:pPr>
              <w:pStyle w:val="EarlierRepubEntries"/>
            </w:pPr>
            <w:hyperlink r:id="rId630"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14:paraId="1CE39C96" w14:textId="5681CC28" w:rsidR="004610E3" w:rsidRDefault="00104006">
            <w:pPr>
              <w:pStyle w:val="EarlierRepubEntries"/>
            </w:pPr>
            <w:r>
              <w:t xml:space="preserve">amendments by </w:t>
            </w:r>
            <w:hyperlink r:id="rId631" w:tooltip="Planning and Environment Legislation Amendment Act 2019" w:history="1">
              <w:r>
                <w:rPr>
                  <w:rStyle w:val="charCitHyperlinkAbbrev"/>
                </w:rPr>
                <w:t>A2019</w:t>
              </w:r>
              <w:r>
                <w:rPr>
                  <w:rStyle w:val="charCitHyperlinkAbbrev"/>
                </w:rPr>
                <w:noBreakHyphen/>
                <w:t>20</w:t>
              </w:r>
            </w:hyperlink>
          </w:p>
        </w:tc>
      </w:tr>
      <w:tr w:rsidR="00104006" w14:paraId="54DD7ECF" w14:textId="77777777" w:rsidTr="00B1684B">
        <w:trPr>
          <w:cantSplit/>
        </w:trPr>
        <w:tc>
          <w:tcPr>
            <w:tcW w:w="1576" w:type="dxa"/>
            <w:tcBorders>
              <w:top w:val="single" w:sz="4" w:space="0" w:color="auto"/>
              <w:bottom w:val="single" w:sz="4" w:space="0" w:color="auto"/>
            </w:tcBorders>
          </w:tcPr>
          <w:p w14:paraId="4FDE8A5B" w14:textId="77777777"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14:paraId="276EA21F" w14:textId="77777777"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14:paraId="5A4E49AA" w14:textId="4C81F8CA" w:rsidR="00104006" w:rsidRDefault="00E762BC">
            <w:pPr>
              <w:pStyle w:val="EarlierRepubEntries"/>
            </w:pPr>
            <w:hyperlink r:id="rId632"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14:paraId="086CE6C3" w14:textId="31324A8E" w:rsidR="00104006" w:rsidRDefault="00104006">
            <w:pPr>
              <w:pStyle w:val="EarlierRepubEntries"/>
            </w:pPr>
            <w:r>
              <w:t xml:space="preserve">amendments by </w:t>
            </w:r>
            <w:hyperlink r:id="rId633" w:tooltip="Fisheries Legislation Amendment Act 2019" w:history="1">
              <w:r w:rsidR="00A12290">
                <w:rPr>
                  <w:rStyle w:val="charCitHyperlinkAbbrev"/>
                </w:rPr>
                <w:t>A2019-27</w:t>
              </w:r>
            </w:hyperlink>
          </w:p>
        </w:tc>
      </w:tr>
      <w:tr w:rsidR="00F57435" w14:paraId="403F5C61" w14:textId="77777777" w:rsidTr="00B1684B">
        <w:trPr>
          <w:cantSplit/>
        </w:trPr>
        <w:tc>
          <w:tcPr>
            <w:tcW w:w="1576" w:type="dxa"/>
            <w:tcBorders>
              <w:top w:val="single" w:sz="4" w:space="0" w:color="auto"/>
              <w:bottom w:val="single" w:sz="4" w:space="0" w:color="auto"/>
            </w:tcBorders>
          </w:tcPr>
          <w:p w14:paraId="5056BF56" w14:textId="77777777"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14:paraId="2AF734EA" w14:textId="77777777" w:rsidR="00F57435" w:rsidRDefault="00F57435" w:rsidP="00416CF2">
            <w:pPr>
              <w:pStyle w:val="EarlierRepubEntries"/>
            </w:pPr>
            <w:r>
              <w:t>10 Apr 2020</w:t>
            </w:r>
            <w:r w:rsidR="008B0220">
              <w:t>–</w:t>
            </w:r>
            <w:r w:rsidR="008B0220">
              <w:br/>
            </w:r>
            <w:r>
              <w:t>10 June 2020</w:t>
            </w:r>
          </w:p>
        </w:tc>
        <w:tc>
          <w:tcPr>
            <w:tcW w:w="1783" w:type="dxa"/>
            <w:tcBorders>
              <w:top w:val="single" w:sz="4" w:space="0" w:color="auto"/>
              <w:bottom w:val="single" w:sz="4" w:space="0" w:color="auto"/>
            </w:tcBorders>
          </w:tcPr>
          <w:p w14:paraId="68B5B359" w14:textId="7162F603" w:rsidR="00F57435" w:rsidRDefault="00E762BC">
            <w:pPr>
              <w:pStyle w:val="EarlierRepubEntries"/>
            </w:pPr>
            <w:hyperlink r:id="rId634"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14:paraId="1DAE3BF8" w14:textId="7C84B56A" w:rsidR="00F57435" w:rsidRDefault="00F57435">
            <w:pPr>
              <w:pStyle w:val="EarlierRepubEntries"/>
            </w:pPr>
            <w:r>
              <w:t xml:space="preserve">amendments by </w:t>
            </w:r>
            <w:hyperlink r:id="rId635" w:tooltip="Animal Welfare Legislation Amendment Act 2019" w:history="1">
              <w:r>
                <w:rPr>
                  <w:rStyle w:val="charCitHyperlinkAbbrev"/>
                </w:rPr>
                <w:t>A2019</w:t>
              </w:r>
              <w:r>
                <w:rPr>
                  <w:rStyle w:val="charCitHyperlinkAbbrev"/>
                </w:rPr>
                <w:noBreakHyphen/>
                <w:t>35</w:t>
              </w:r>
            </w:hyperlink>
          </w:p>
        </w:tc>
      </w:tr>
      <w:tr w:rsidR="008B0220" w14:paraId="1DB6356E" w14:textId="77777777" w:rsidTr="00B1684B">
        <w:trPr>
          <w:cantSplit/>
        </w:trPr>
        <w:tc>
          <w:tcPr>
            <w:tcW w:w="1576" w:type="dxa"/>
            <w:tcBorders>
              <w:top w:val="single" w:sz="4" w:space="0" w:color="auto"/>
              <w:bottom w:val="single" w:sz="4" w:space="0" w:color="auto"/>
            </w:tcBorders>
          </w:tcPr>
          <w:p w14:paraId="59C7D36C" w14:textId="77777777" w:rsidR="008B0220" w:rsidRDefault="008B0220" w:rsidP="00811983">
            <w:pPr>
              <w:pStyle w:val="EarlierRepubEntries"/>
            </w:pPr>
            <w:r>
              <w:t>R23</w:t>
            </w:r>
            <w:r>
              <w:br/>
              <w:t>11 June 2020</w:t>
            </w:r>
          </w:p>
        </w:tc>
        <w:tc>
          <w:tcPr>
            <w:tcW w:w="1681" w:type="dxa"/>
            <w:tcBorders>
              <w:top w:val="single" w:sz="4" w:space="0" w:color="auto"/>
              <w:bottom w:val="single" w:sz="4" w:space="0" w:color="auto"/>
            </w:tcBorders>
          </w:tcPr>
          <w:p w14:paraId="6206BC6F" w14:textId="77777777" w:rsidR="008B0220" w:rsidRDefault="008B0220" w:rsidP="00416CF2">
            <w:pPr>
              <w:pStyle w:val="EarlierRepubEntries"/>
            </w:pPr>
            <w:r>
              <w:t>11 June 2020–</w:t>
            </w:r>
            <w:r>
              <w:br/>
              <w:t>3 Sep</w:t>
            </w:r>
            <w:r w:rsidR="002210AC">
              <w:t>t</w:t>
            </w:r>
            <w:r>
              <w:t xml:space="preserve"> 2020</w:t>
            </w:r>
          </w:p>
        </w:tc>
        <w:tc>
          <w:tcPr>
            <w:tcW w:w="1783" w:type="dxa"/>
            <w:tcBorders>
              <w:top w:val="single" w:sz="4" w:space="0" w:color="auto"/>
              <w:bottom w:val="single" w:sz="4" w:space="0" w:color="auto"/>
            </w:tcBorders>
          </w:tcPr>
          <w:p w14:paraId="3777E53C" w14:textId="0A30AC1B" w:rsidR="008B0220" w:rsidRDefault="00E762BC">
            <w:pPr>
              <w:pStyle w:val="EarlierRepubEntries"/>
            </w:pPr>
            <w:hyperlink r:id="rId636" w:tooltip="Planning and Environment Legislation Amendment Act 2020" w:history="1">
              <w:r w:rsidR="008B0220">
                <w:rPr>
                  <w:rStyle w:val="charCitHyperlinkAbbrev"/>
                </w:rPr>
                <w:t>A2020-22</w:t>
              </w:r>
            </w:hyperlink>
          </w:p>
        </w:tc>
        <w:tc>
          <w:tcPr>
            <w:tcW w:w="1783" w:type="dxa"/>
            <w:tcBorders>
              <w:top w:val="single" w:sz="4" w:space="0" w:color="auto"/>
              <w:bottom w:val="single" w:sz="4" w:space="0" w:color="auto"/>
            </w:tcBorders>
          </w:tcPr>
          <w:p w14:paraId="0DA212C1" w14:textId="08474062" w:rsidR="008B0220" w:rsidRDefault="008B0220">
            <w:pPr>
              <w:pStyle w:val="EarlierRepubEntries"/>
            </w:pPr>
            <w:r>
              <w:t xml:space="preserve">amendments by </w:t>
            </w:r>
            <w:hyperlink r:id="rId637" w:tooltip="Planning and Environment Legislation Amendment Act 2020" w:history="1">
              <w:r>
                <w:rPr>
                  <w:rStyle w:val="charCitHyperlinkAbbrev"/>
                </w:rPr>
                <w:t>A2020-22</w:t>
              </w:r>
            </w:hyperlink>
          </w:p>
        </w:tc>
      </w:tr>
      <w:tr w:rsidR="00C0473D" w14:paraId="59571820" w14:textId="77777777" w:rsidTr="00B1684B">
        <w:trPr>
          <w:cantSplit/>
        </w:trPr>
        <w:tc>
          <w:tcPr>
            <w:tcW w:w="1576" w:type="dxa"/>
            <w:tcBorders>
              <w:top w:val="single" w:sz="4" w:space="0" w:color="auto"/>
              <w:bottom w:val="single" w:sz="4" w:space="0" w:color="auto"/>
            </w:tcBorders>
          </w:tcPr>
          <w:p w14:paraId="391E0F78" w14:textId="624E5738" w:rsidR="00C0473D" w:rsidRDefault="00C0473D" w:rsidP="00811983">
            <w:pPr>
              <w:pStyle w:val="EarlierRepubEntries"/>
            </w:pPr>
            <w:r>
              <w:t>R24</w:t>
            </w:r>
            <w:r>
              <w:br/>
            </w:r>
            <w:r w:rsidR="00C02F08">
              <w:t>4 Sept 2020</w:t>
            </w:r>
          </w:p>
        </w:tc>
        <w:tc>
          <w:tcPr>
            <w:tcW w:w="1681" w:type="dxa"/>
            <w:tcBorders>
              <w:top w:val="single" w:sz="4" w:space="0" w:color="auto"/>
              <w:bottom w:val="single" w:sz="4" w:space="0" w:color="auto"/>
            </w:tcBorders>
          </w:tcPr>
          <w:p w14:paraId="5144522C" w14:textId="683DEABC" w:rsidR="00C0473D" w:rsidRDefault="00C02F08" w:rsidP="00416CF2">
            <w:pPr>
              <w:pStyle w:val="EarlierRepubEntries"/>
            </w:pPr>
            <w:r>
              <w:t>4 Sept 2020–</w:t>
            </w:r>
            <w:r>
              <w:br/>
              <w:t>22 June 2021</w:t>
            </w:r>
          </w:p>
        </w:tc>
        <w:tc>
          <w:tcPr>
            <w:tcW w:w="1783" w:type="dxa"/>
            <w:tcBorders>
              <w:top w:val="single" w:sz="4" w:space="0" w:color="auto"/>
              <w:bottom w:val="single" w:sz="4" w:space="0" w:color="auto"/>
            </w:tcBorders>
          </w:tcPr>
          <w:p w14:paraId="45114B2F" w14:textId="307DA866" w:rsidR="00C0473D" w:rsidRDefault="00E762BC">
            <w:pPr>
              <w:pStyle w:val="EarlierRepubEntries"/>
            </w:pPr>
            <w:hyperlink r:id="rId638" w:tooltip="Emergencies Amendment Act 2020" w:history="1">
              <w:r w:rsidR="00C02F08">
                <w:rPr>
                  <w:rStyle w:val="charCitHyperlinkAbbrev"/>
                </w:rPr>
                <w:t>A2020</w:t>
              </w:r>
              <w:r w:rsidR="00C02F08">
                <w:rPr>
                  <w:rStyle w:val="charCitHyperlinkAbbrev"/>
                </w:rPr>
                <w:noBreakHyphen/>
                <w:t>47</w:t>
              </w:r>
            </w:hyperlink>
          </w:p>
        </w:tc>
        <w:tc>
          <w:tcPr>
            <w:tcW w:w="1783" w:type="dxa"/>
            <w:tcBorders>
              <w:top w:val="single" w:sz="4" w:space="0" w:color="auto"/>
              <w:bottom w:val="single" w:sz="4" w:space="0" w:color="auto"/>
            </w:tcBorders>
          </w:tcPr>
          <w:p w14:paraId="437E24D0" w14:textId="5FB21EC1" w:rsidR="00C0473D" w:rsidRDefault="00C02F08">
            <w:pPr>
              <w:pStyle w:val="EarlierRepubEntries"/>
            </w:pPr>
            <w:r>
              <w:t xml:space="preserve">amendments by </w:t>
            </w:r>
            <w:hyperlink r:id="rId639" w:tooltip="Emergencies Amendment Act 2020" w:history="1">
              <w:r>
                <w:rPr>
                  <w:rStyle w:val="charCitHyperlinkAbbrev"/>
                </w:rPr>
                <w:t>A2020</w:t>
              </w:r>
              <w:r>
                <w:rPr>
                  <w:rStyle w:val="charCitHyperlinkAbbrev"/>
                </w:rPr>
                <w:noBreakHyphen/>
                <w:t>47</w:t>
              </w:r>
            </w:hyperlink>
          </w:p>
        </w:tc>
      </w:tr>
      <w:tr w:rsidR="003E34F9" w14:paraId="41C4D875" w14:textId="77777777" w:rsidTr="00B1684B">
        <w:trPr>
          <w:cantSplit/>
        </w:trPr>
        <w:tc>
          <w:tcPr>
            <w:tcW w:w="1576" w:type="dxa"/>
            <w:tcBorders>
              <w:top w:val="single" w:sz="4" w:space="0" w:color="auto"/>
              <w:bottom w:val="single" w:sz="4" w:space="0" w:color="auto"/>
            </w:tcBorders>
          </w:tcPr>
          <w:p w14:paraId="59DFF199" w14:textId="2FFAC90F" w:rsidR="003E34F9" w:rsidRDefault="003E34F9" w:rsidP="00811983">
            <w:pPr>
              <w:pStyle w:val="EarlierRepubEntries"/>
            </w:pPr>
            <w:r>
              <w:t>R25</w:t>
            </w:r>
            <w:r>
              <w:br/>
              <w:t>23 June 2021</w:t>
            </w:r>
          </w:p>
        </w:tc>
        <w:tc>
          <w:tcPr>
            <w:tcW w:w="1681" w:type="dxa"/>
            <w:tcBorders>
              <w:top w:val="single" w:sz="4" w:space="0" w:color="auto"/>
              <w:bottom w:val="single" w:sz="4" w:space="0" w:color="auto"/>
            </w:tcBorders>
          </w:tcPr>
          <w:p w14:paraId="7F4450F9" w14:textId="3C50C746" w:rsidR="003E34F9" w:rsidRDefault="003E34F9" w:rsidP="00416CF2">
            <w:pPr>
              <w:pStyle w:val="EarlierRepubEntries"/>
            </w:pPr>
            <w:r>
              <w:t>23 June 2021–</w:t>
            </w:r>
            <w:r>
              <w:br/>
              <w:t>5 Apr 2022</w:t>
            </w:r>
          </w:p>
        </w:tc>
        <w:tc>
          <w:tcPr>
            <w:tcW w:w="1783" w:type="dxa"/>
            <w:tcBorders>
              <w:top w:val="single" w:sz="4" w:space="0" w:color="auto"/>
              <w:bottom w:val="single" w:sz="4" w:space="0" w:color="auto"/>
            </w:tcBorders>
          </w:tcPr>
          <w:p w14:paraId="7AE34ADA" w14:textId="4F52B9D0" w:rsidR="003E34F9" w:rsidRDefault="00E762BC">
            <w:pPr>
              <w:pStyle w:val="EarlierRepubEntries"/>
            </w:pPr>
            <w:hyperlink r:id="rId640" w:tooltip="Statute Law Amendment Act 2021" w:history="1">
              <w:r w:rsidR="003E34F9">
                <w:rPr>
                  <w:rStyle w:val="charCitHyperlinkAbbrev"/>
                </w:rPr>
                <w:t>A2021</w:t>
              </w:r>
              <w:r w:rsidR="003E34F9">
                <w:rPr>
                  <w:rStyle w:val="charCitHyperlinkAbbrev"/>
                </w:rPr>
                <w:noBreakHyphen/>
                <w:t>12</w:t>
              </w:r>
            </w:hyperlink>
          </w:p>
        </w:tc>
        <w:tc>
          <w:tcPr>
            <w:tcW w:w="1783" w:type="dxa"/>
            <w:tcBorders>
              <w:top w:val="single" w:sz="4" w:space="0" w:color="auto"/>
              <w:bottom w:val="single" w:sz="4" w:space="0" w:color="auto"/>
            </w:tcBorders>
          </w:tcPr>
          <w:p w14:paraId="7CBB8AB2" w14:textId="33AF4963" w:rsidR="003E34F9" w:rsidRDefault="003E34F9">
            <w:pPr>
              <w:pStyle w:val="EarlierRepubEntries"/>
            </w:pPr>
            <w:r>
              <w:t xml:space="preserve">amendments by </w:t>
            </w:r>
            <w:hyperlink r:id="rId641" w:tooltip="Statute Law Amendment Act 2021" w:history="1">
              <w:r>
                <w:rPr>
                  <w:rStyle w:val="charCitHyperlinkAbbrev"/>
                </w:rPr>
                <w:t>A2021</w:t>
              </w:r>
              <w:r>
                <w:rPr>
                  <w:rStyle w:val="charCitHyperlinkAbbrev"/>
                </w:rPr>
                <w:noBreakHyphen/>
                <w:t>12</w:t>
              </w:r>
            </w:hyperlink>
          </w:p>
        </w:tc>
      </w:tr>
    </w:tbl>
    <w:p w14:paraId="722C8317" w14:textId="77777777" w:rsidR="00385A3A" w:rsidRPr="00385A3A" w:rsidRDefault="00385A3A" w:rsidP="00385A3A">
      <w:pPr>
        <w:pStyle w:val="PageBreak"/>
      </w:pPr>
      <w:r w:rsidRPr="00385A3A">
        <w:br w:type="page"/>
      </w:r>
    </w:p>
    <w:p w14:paraId="30AE0A29" w14:textId="77777777" w:rsidR="00567A0B" w:rsidRPr="009938F2" w:rsidRDefault="00567A0B" w:rsidP="00567A0B">
      <w:pPr>
        <w:pStyle w:val="Endnote20"/>
      </w:pPr>
      <w:bookmarkStart w:id="474" w:name="_Toc99630429"/>
      <w:r w:rsidRPr="009938F2">
        <w:rPr>
          <w:rStyle w:val="charTableNo"/>
        </w:rPr>
        <w:lastRenderedPageBreak/>
        <w:t>6</w:t>
      </w:r>
      <w:r w:rsidRPr="00217CE1">
        <w:tab/>
      </w:r>
      <w:r w:rsidRPr="009938F2">
        <w:rPr>
          <w:rStyle w:val="charTableText"/>
        </w:rPr>
        <w:t>Expired transitional or validating provisions</w:t>
      </w:r>
      <w:bookmarkEnd w:id="474"/>
    </w:p>
    <w:p w14:paraId="1FC883AA" w14:textId="669F3939"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42" w:tooltip="A2001-14" w:history="1">
        <w:r w:rsidR="009B0B32" w:rsidRPr="0074598E">
          <w:rPr>
            <w:rStyle w:val="charCitHyperlinkItal"/>
          </w:rPr>
          <w:t>Legislation Act 2001</w:t>
        </w:r>
      </w:hyperlink>
      <w:r>
        <w:t>, s 88 (1)).</w:t>
      </w:r>
    </w:p>
    <w:p w14:paraId="6A6FD025" w14:textId="77777777"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14:paraId="5E910EE8" w14:textId="77777777"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EEA2274" w14:textId="77777777" w:rsidR="00F51DA7" w:rsidRDefault="00F51DA7" w:rsidP="00F51DA7">
      <w:pPr>
        <w:pStyle w:val="05EndNote"/>
        <w:sectPr w:rsidR="00F51DA7" w:rsidSect="009938F2">
          <w:headerReference w:type="even" r:id="rId643"/>
          <w:headerReference w:type="default" r:id="rId644"/>
          <w:footerReference w:type="even" r:id="rId645"/>
          <w:footerReference w:type="default" r:id="rId646"/>
          <w:pgSz w:w="11907" w:h="16839" w:code="9"/>
          <w:pgMar w:top="3000" w:right="1900" w:bottom="2500" w:left="2300" w:header="2480" w:footer="2100" w:gutter="0"/>
          <w:cols w:space="720"/>
          <w:docGrid w:linePitch="326"/>
        </w:sectPr>
      </w:pPr>
    </w:p>
    <w:p w14:paraId="5584C103" w14:textId="77777777" w:rsidR="000D3F4A" w:rsidRDefault="000D3F4A">
      <w:pPr>
        <w:rPr>
          <w:color w:val="000000"/>
          <w:sz w:val="22"/>
        </w:rPr>
      </w:pPr>
    </w:p>
    <w:p w14:paraId="60ED6B6D" w14:textId="77777777" w:rsidR="00104006" w:rsidRDefault="00104006">
      <w:pPr>
        <w:rPr>
          <w:color w:val="000000"/>
          <w:sz w:val="22"/>
        </w:rPr>
      </w:pPr>
    </w:p>
    <w:p w14:paraId="0F3F1E8D" w14:textId="77777777" w:rsidR="00104006" w:rsidRDefault="00104006">
      <w:pPr>
        <w:rPr>
          <w:color w:val="000000"/>
          <w:sz w:val="22"/>
        </w:rPr>
      </w:pPr>
    </w:p>
    <w:p w14:paraId="0383B48F" w14:textId="77777777" w:rsidR="00104006" w:rsidRDefault="00104006">
      <w:pPr>
        <w:rPr>
          <w:color w:val="000000"/>
          <w:sz w:val="22"/>
        </w:rPr>
      </w:pPr>
    </w:p>
    <w:p w14:paraId="6EB2814D" w14:textId="77777777" w:rsidR="00095F62" w:rsidRDefault="00095F62">
      <w:pPr>
        <w:rPr>
          <w:color w:val="000000"/>
          <w:sz w:val="22"/>
        </w:rPr>
      </w:pPr>
    </w:p>
    <w:p w14:paraId="51175F62" w14:textId="77777777" w:rsidR="00095F62" w:rsidRDefault="00095F62">
      <w:pPr>
        <w:rPr>
          <w:color w:val="000000"/>
          <w:sz w:val="22"/>
        </w:rPr>
      </w:pPr>
    </w:p>
    <w:p w14:paraId="08B3088C" w14:textId="77777777" w:rsidR="00095F62" w:rsidRDefault="00095F62">
      <w:pPr>
        <w:rPr>
          <w:color w:val="000000"/>
          <w:sz w:val="22"/>
        </w:rPr>
      </w:pPr>
    </w:p>
    <w:p w14:paraId="575BA372" w14:textId="77777777" w:rsidR="00095F62" w:rsidRDefault="00095F62">
      <w:pPr>
        <w:rPr>
          <w:color w:val="000000"/>
          <w:sz w:val="22"/>
        </w:rPr>
      </w:pPr>
    </w:p>
    <w:p w14:paraId="719A3C48" w14:textId="77777777" w:rsidR="00095F62" w:rsidRDefault="00095F62">
      <w:pPr>
        <w:rPr>
          <w:color w:val="000000"/>
          <w:sz w:val="22"/>
        </w:rPr>
      </w:pPr>
    </w:p>
    <w:p w14:paraId="45077743" w14:textId="77777777" w:rsidR="00095F62" w:rsidRDefault="00095F62">
      <w:pPr>
        <w:rPr>
          <w:color w:val="000000"/>
          <w:sz w:val="22"/>
        </w:rPr>
      </w:pPr>
    </w:p>
    <w:p w14:paraId="4A772EC3" w14:textId="77777777" w:rsidR="00095F62" w:rsidRDefault="00095F62">
      <w:pPr>
        <w:rPr>
          <w:color w:val="000000"/>
          <w:sz w:val="22"/>
        </w:rPr>
      </w:pPr>
    </w:p>
    <w:p w14:paraId="5949DE7B" w14:textId="77777777" w:rsidR="00095F62" w:rsidRDefault="00095F62">
      <w:pPr>
        <w:rPr>
          <w:color w:val="000000"/>
          <w:sz w:val="22"/>
        </w:rPr>
      </w:pPr>
    </w:p>
    <w:p w14:paraId="01E90741" w14:textId="77777777" w:rsidR="00095F62" w:rsidRDefault="00095F62">
      <w:pPr>
        <w:rPr>
          <w:color w:val="000000"/>
          <w:sz w:val="22"/>
        </w:rPr>
      </w:pPr>
    </w:p>
    <w:p w14:paraId="63C7F1AC" w14:textId="77777777" w:rsidR="00095F62" w:rsidRDefault="00095F62">
      <w:pPr>
        <w:rPr>
          <w:color w:val="000000"/>
          <w:sz w:val="22"/>
        </w:rPr>
      </w:pPr>
    </w:p>
    <w:p w14:paraId="088F4202" w14:textId="77777777" w:rsidR="00095F62" w:rsidRDefault="00095F62">
      <w:pPr>
        <w:rPr>
          <w:color w:val="000000"/>
          <w:sz w:val="22"/>
        </w:rPr>
      </w:pPr>
    </w:p>
    <w:p w14:paraId="7AE40E21" w14:textId="77777777" w:rsidR="00095F62" w:rsidRDefault="00095F62">
      <w:pPr>
        <w:rPr>
          <w:color w:val="000000"/>
          <w:sz w:val="22"/>
        </w:rPr>
      </w:pPr>
    </w:p>
    <w:p w14:paraId="19FF0C2A" w14:textId="77777777" w:rsidR="00095F62" w:rsidRDefault="00095F62">
      <w:pPr>
        <w:rPr>
          <w:color w:val="000000"/>
          <w:sz w:val="22"/>
        </w:rPr>
      </w:pPr>
    </w:p>
    <w:p w14:paraId="68826A9E" w14:textId="77777777" w:rsidR="00095F62" w:rsidRDefault="00095F62">
      <w:pPr>
        <w:rPr>
          <w:color w:val="000000"/>
          <w:sz w:val="22"/>
        </w:rPr>
      </w:pPr>
    </w:p>
    <w:p w14:paraId="6E41148D" w14:textId="77777777" w:rsidR="00095F62" w:rsidRDefault="00095F62">
      <w:pPr>
        <w:rPr>
          <w:color w:val="000000"/>
          <w:sz w:val="22"/>
        </w:rPr>
      </w:pPr>
    </w:p>
    <w:p w14:paraId="51BE474E" w14:textId="77777777" w:rsidR="00104006" w:rsidRDefault="00104006">
      <w:pPr>
        <w:rPr>
          <w:color w:val="000000"/>
          <w:sz w:val="22"/>
        </w:rPr>
      </w:pPr>
    </w:p>
    <w:p w14:paraId="0BC24C56" w14:textId="77777777" w:rsidR="00104006" w:rsidRDefault="00104006">
      <w:pPr>
        <w:rPr>
          <w:color w:val="000000"/>
          <w:sz w:val="22"/>
        </w:rPr>
      </w:pPr>
    </w:p>
    <w:p w14:paraId="37F74048" w14:textId="77777777" w:rsidR="00104006" w:rsidRDefault="00104006">
      <w:pPr>
        <w:rPr>
          <w:color w:val="000000"/>
          <w:sz w:val="22"/>
        </w:rPr>
      </w:pPr>
    </w:p>
    <w:p w14:paraId="2369D71C" w14:textId="77777777" w:rsidR="00104006" w:rsidRDefault="00104006">
      <w:pPr>
        <w:rPr>
          <w:color w:val="000000"/>
          <w:sz w:val="22"/>
        </w:rPr>
      </w:pPr>
    </w:p>
    <w:p w14:paraId="2E6E158E" w14:textId="77777777" w:rsidR="00104006" w:rsidRDefault="00104006">
      <w:pPr>
        <w:rPr>
          <w:color w:val="000000"/>
          <w:sz w:val="22"/>
        </w:rPr>
      </w:pPr>
    </w:p>
    <w:p w14:paraId="503DADE5" w14:textId="79A30564" w:rsidR="000D3F4A" w:rsidRPr="00497AB5" w:rsidRDefault="000D3F4A">
      <w:pPr>
        <w:rPr>
          <w:color w:val="000000"/>
          <w:sz w:val="22"/>
        </w:rPr>
      </w:pPr>
      <w:r>
        <w:rPr>
          <w:color w:val="000000"/>
          <w:sz w:val="22"/>
        </w:rPr>
        <w:t xml:space="preserve">©  Australian Capital Territory </w:t>
      </w:r>
      <w:r w:rsidR="009938F2">
        <w:rPr>
          <w:noProof/>
          <w:color w:val="000000"/>
          <w:sz w:val="22"/>
        </w:rPr>
        <w:t>2022</w:t>
      </w:r>
    </w:p>
    <w:p w14:paraId="694504B4" w14:textId="77777777" w:rsidR="000D3F4A" w:rsidRDefault="000D3F4A">
      <w:pPr>
        <w:pStyle w:val="06Copyright"/>
        <w:sectPr w:rsidR="000D3F4A" w:rsidSect="000D3F4A">
          <w:headerReference w:type="even" r:id="rId647"/>
          <w:headerReference w:type="default" r:id="rId648"/>
          <w:footerReference w:type="even" r:id="rId649"/>
          <w:footerReference w:type="default" r:id="rId650"/>
          <w:headerReference w:type="first" r:id="rId651"/>
          <w:footerReference w:type="first" r:id="rId652"/>
          <w:type w:val="continuous"/>
          <w:pgSz w:w="11907" w:h="16839" w:code="9"/>
          <w:pgMar w:top="3000" w:right="1900" w:bottom="2500" w:left="2300" w:header="2480" w:footer="2100" w:gutter="0"/>
          <w:pgNumType w:fmt="lowerRoman"/>
          <w:cols w:space="720"/>
          <w:titlePg/>
          <w:docGrid w:linePitch="326"/>
        </w:sectPr>
      </w:pPr>
    </w:p>
    <w:p w14:paraId="17D2576B" w14:textId="77777777" w:rsidR="00682930" w:rsidRDefault="00682930" w:rsidP="000D3F4A"/>
    <w:sectPr w:rsidR="00682930" w:rsidSect="000D3F4A">
      <w:headerReference w:type="even" r:id="rId653"/>
      <w:headerReference w:type="default" r:id="rId654"/>
      <w:headerReference w:type="first" r:id="rId65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801E" w14:textId="77777777" w:rsidR="0096652A" w:rsidRDefault="0096652A">
      <w:r>
        <w:separator/>
      </w:r>
    </w:p>
  </w:endnote>
  <w:endnote w:type="continuationSeparator" w:id="0">
    <w:p w14:paraId="46866BA6" w14:textId="77777777" w:rsidR="0096652A" w:rsidRDefault="0096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AF2A" w14:textId="5F229C29" w:rsidR="009529C9" w:rsidRPr="00E762BC" w:rsidRDefault="009529C9" w:rsidP="00E762BC">
    <w:pPr>
      <w:pStyle w:val="Footer"/>
      <w:jc w:val="center"/>
      <w:rPr>
        <w:rFonts w:cs="Arial"/>
        <w:sz w:val="14"/>
      </w:rPr>
    </w:pPr>
    <w:r w:rsidRPr="00E762BC">
      <w:rPr>
        <w:rFonts w:cs="Arial"/>
        <w:sz w:val="14"/>
      </w:rPr>
      <w:fldChar w:fldCharType="begin"/>
    </w:r>
    <w:r w:rsidRPr="00E762BC">
      <w:rPr>
        <w:rFonts w:cs="Arial"/>
        <w:sz w:val="14"/>
      </w:rPr>
      <w:instrText xml:space="preserve"> DOCPROPERTY "Status" </w:instrText>
    </w:r>
    <w:r w:rsidRPr="00E762BC">
      <w:rPr>
        <w:rFonts w:cs="Arial"/>
        <w:sz w:val="14"/>
      </w:rPr>
      <w:fldChar w:fldCharType="separate"/>
    </w:r>
    <w:r w:rsidR="004C5B97" w:rsidRPr="00E762BC">
      <w:rPr>
        <w:rFonts w:cs="Arial"/>
        <w:sz w:val="14"/>
      </w:rPr>
      <w:t xml:space="preserve"> </w:t>
    </w:r>
    <w:r w:rsidRPr="00E762BC">
      <w:rPr>
        <w:rFonts w:cs="Arial"/>
        <w:sz w:val="14"/>
      </w:rPr>
      <w:fldChar w:fldCharType="end"/>
    </w:r>
    <w:r w:rsidR="00E762BC" w:rsidRPr="00E762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02F6"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rsidRPr="00CB3D59" w14:paraId="5F6A10B9" w14:textId="77777777">
      <w:tc>
        <w:tcPr>
          <w:tcW w:w="847" w:type="pct"/>
        </w:tcPr>
        <w:p w14:paraId="5F06582E" w14:textId="77777777" w:rsidR="009529C9" w:rsidRPr="00F02A14" w:rsidRDefault="009529C9" w:rsidP="00051E9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171BB20" w14:textId="53A0216B" w:rsidR="009529C9" w:rsidRPr="00F02A14" w:rsidRDefault="009529C9" w:rsidP="00051E9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5B97" w:rsidRPr="004C5B97">
            <w:rPr>
              <w:rFonts w:cs="Arial"/>
              <w:szCs w:val="18"/>
            </w:rPr>
            <w:t>Nature Conservation Act 2014</w:t>
          </w:r>
          <w:r>
            <w:rPr>
              <w:rFonts w:cs="Arial"/>
              <w:szCs w:val="18"/>
            </w:rPr>
            <w:fldChar w:fldCharType="end"/>
          </w:r>
        </w:p>
        <w:p w14:paraId="53246901" w14:textId="28F0CFC0" w:rsidR="009529C9" w:rsidRPr="00F02A14" w:rsidRDefault="009529C9" w:rsidP="00051E9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5B9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5B97">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5B97">
            <w:rPr>
              <w:rFonts w:cs="Arial"/>
              <w:szCs w:val="18"/>
            </w:rPr>
            <w:t>-23/08/22</w:t>
          </w:r>
          <w:r w:rsidRPr="00F02A14">
            <w:rPr>
              <w:rFonts w:cs="Arial"/>
              <w:szCs w:val="18"/>
            </w:rPr>
            <w:fldChar w:fldCharType="end"/>
          </w:r>
        </w:p>
      </w:tc>
      <w:tc>
        <w:tcPr>
          <w:tcW w:w="1061" w:type="pct"/>
        </w:tcPr>
        <w:p w14:paraId="36DD35EA" w14:textId="61060459" w:rsidR="009529C9" w:rsidRPr="00F02A14" w:rsidRDefault="009529C9" w:rsidP="00051E9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5B97">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5B97">
            <w:rPr>
              <w:rFonts w:cs="Arial"/>
              <w:szCs w:val="18"/>
            </w:rPr>
            <w:t>06/04/22</w:t>
          </w:r>
          <w:r w:rsidRPr="00F02A14">
            <w:rPr>
              <w:rFonts w:cs="Arial"/>
              <w:szCs w:val="18"/>
            </w:rPr>
            <w:fldChar w:fldCharType="end"/>
          </w:r>
        </w:p>
      </w:tc>
    </w:tr>
  </w:tbl>
  <w:p w14:paraId="03106453" w14:textId="5499C197"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3570"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rsidRPr="00CB3D59" w14:paraId="09C5C35E" w14:textId="77777777">
      <w:tc>
        <w:tcPr>
          <w:tcW w:w="1061" w:type="pct"/>
        </w:tcPr>
        <w:p w14:paraId="1DD5F549" w14:textId="6700D0B8" w:rsidR="009529C9" w:rsidRPr="00F02A14" w:rsidRDefault="009529C9" w:rsidP="00051E9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5B97">
            <w:rPr>
              <w:rFonts w:cs="Arial"/>
              <w:szCs w:val="18"/>
            </w:rPr>
            <w:t>R26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5B97">
            <w:rPr>
              <w:rFonts w:cs="Arial"/>
              <w:szCs w:val="18"/>
            </w:rPr>
            <w:t>06/04/22</w:t>
          </w:r>
          <w:r w:rsidRPr="00F02A14">
            <w:rPr>
              <w:rFonts w:cs="Arial"/>
              <w:szCs w:val="18"/>
            </w:rPr>
            <w:fldChar w:fldCharType="end"/>
          </w:r>
        </w:p>
      </w:tc>
      <w:tc>
        <w:tcPr>
          <w:tcW w:w="3092" w:type="pct"/>
        </w:tcPr>
        <w:p w14:paraId="342FC511" w14:textId="6E3A56E8" w:rsidR="009529C9" w:rsidRPr="00F02A14" w:rsidRDefault="009529C9" w:rsidP="00051E9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5B97" w:rsidRPr="004C5B97">
            <w:rPr>
              <w:rFonts w:cs="Arial"/>
              <w:szCs w:val="18"/>
            </w:rPr>
            <w:t>Nature Conservation Act 2014</w:t>
          </w:r>
          <w:r>
            <w:rPr>
              <w:rFonts w:cs="Arial"/>
              <w:szCs w:val="18"/>
            </w:rPr>
            <w:fldChar w:fldCharType="end"/>
          </w:r>
        </w:p>
        <w:p w14:paraId="27A7E4F5" w14:textId="66E5FE45" w:rsidR="009529C9" w:rsidRPr="00F02A14" w:rsidRDefault="009529C9" w:rsidP="00051E9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5B9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5B97">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5B97">
            <w:rPr>
              <w:rFonts w:cs="Arial"/>
              <w:szCs w:val="18"/>
            </w:rPr>
            <w:t>-23/08/22</w:t>
          </w:r>
          <w:r w:rsidRPr="00F02A14">
            <w:rPr>
              <w:rFonts w:cs="Arial"/>
              <w:szCs w:val="18"/>
            </w:rPr>
            <w:fldChar w:fldCharType="end"/>
          </w:r>
        </w:p>
      </w:tc>
      <w:tc>
        <w:tcPr>
          <w:tcW w:w="847" w:type="pct"/>
        </w:tcPr>
        <w:p w14:paraId="6F07654A" w14:textId="77777777" w:rsidR="009529C9" w:rsidRPr="00F02A14" w:rsidRDefault="009529C9" w:rsidP="00051E9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2E4ADD1" w14:textId="1EFC6ACB"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92DF"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14:paraId="0D4F07C1" w14:textId="77777777">
      <w:tc>
        <w:tcPr>
          <w:tcW w:w="847" w:type="pct"/>
        </w:tcPr>
        <w:p w14:paraId="7CC84D0D" w14:textId="77777777" w:rsidR="009529C9" w:rsidRDefault="009529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B40D5F9" w14:textId="20D119FB" w:rsidR="009529C9" w:rsidRDefault="00671899">
          <w:pPr>
            <w:pStyle w:val="Footer"/>
            <w:jc w:val="center"/>
          </w:pPr>
          <w:fldSimple w:instr=" REF Citation *\charformat ">
            <w:r w:rsidR="004C5B97">
              <w:t>Nature Conservation Act 2014</w:t>
            </w:r>
          </w:fldSimple>
        </w:p>
        <w:p w14:paraId="715D7ACF" w14:textId="4619C534" w:rsidR="009529C9" w:rsidRDefault="00671899">
          <w:pPr>
            <w:pStyle w:val="FooterInfoCentre"/>
          </w:pPr>
          <w:fldSimple w:instr=" DOCPROPERTY &quot;Eff&quot;  *\charformat ">
            <w:r w:rsidR="004C5B97">
              <w:t xml:space="preserve">Effective:  </w:t>
            </w:r>
          </w:fldSimple>
          <w:fldSimple w:instr=" DOCPROPERTY &quot;StartDt&quot;  *\charformat ">
            <w:r w:rsidR="004C5B97">
              <w:t>06/04/22</w:t>
            </w:r>
          </w:fldSimple>
          <w:fldSimple w:instr=" DOCPROPERTY &quot;EndDt&quot;  *\charformat ">
            <w:r w:rsidR="004C5B97">
              <w:t>-23/08/22</w:t>
            </w:r>
          </w:fldSimple>
        </w:p>
      </w:tc>
      <w:tc>
        <w:tcPr>
          <w:tcW w:w="1061" w:type="pct"/>
        </w:tcPr>
        <w:p w14:paraId="2A3D50BC" w14:textId="37FAA84F" w:rsidR="009529C9" w:rsidRDefault="00671899">
          <w:pPr>
            <w:pStyle w:val="Footer"/>
            <w:jc w:val="right"/>
          </w:pPr>
          <w:fldSimple w:instr=" DOCPROPERTY &quot;Category&quot;  *\charformat  ">
            <w:r w:rsidR="004C5B97">
              <w:t>R26</w:t>
            </w:r>
          </w:fldSimple>
          <w:r w:rsidR="009529C9">
            <w:br/>
          </w:r>
          <w:fldSimple w:instr=" DOCPROPERTY &quot;RepubDt&quot;  *\charformat  ">
            <w:r w:rsidR="004C5B97">
              <w:t>06/04/22</w:t>
            </w:r>
          </w:fldSimple>
        </w:p>
      </w:tc>
    </w:tr>
  </w:tbl>
  <w:p w14:paraId="2BE92738" w14:textId="2BD4E865"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DB5A"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14:paraId="0D80B30A" w14:textId="77777777">
      <w:tc>
        <w:tcPr>
          <w:tcW w:w="1061" w:type="pct"/>
        </w:tcPr>
        <w:p w14:paraId="750BEF6C" w14:textId="4A4BE8A5" w:rsidR="009529C9" w:rsidRDefault="00671899">
          <w:pPr>
            <w:pStyle w:val="Footer"/>
          </w:pPr>
          <w:fldSimple w:instr=" DOCPROPERTY &quot;Category&quot;  *\charformat  ">
            <w:r w:rsidR="004C5B97">
              <w:t>R26</w:t>
            </w:r>
          </w:fldSimple>
          <w:r w:rsidR="009529C9">
            <w:br/>
          </w:r>
          <w:fldSimple w:instr=" DOCPROPERTY &quot;RepubDt&quot;  *\charformat  ">
            <w:r w:rsidR="004C5B97">
              <w:t>06/04/22</w:t>
            </w:r>
          </w:fldSimple>
        </w:p>
      </w:tc>
      <w:tc>
        <w:tcPr>
          <w:tcW w:w="3092" w:type="pct"/>
        </w:tcPr>
        <w:p w14:paraId="65ECF95E" w14:textId="75DE8C2E" w:rsidR="009529C9" w:rsidRDefault="00671899">
          <w:pPr>
            <w:pStyle w:val="Footer"/>
            <w:jc w:val="center"/>
          </w:pPr>
          <w:fldSimple w:instr=" REF Citation *\charformat ">
            <w:r w:rsidR="004C5B97">
              <w:t>Nature Conservation Act 2014</w:t>
            </w:r>
          </w:fldSimple>
        </w:p>
        <w:p w14:paraId="4F278428" w14:textId="3325A9F5" w:rsidR="009529C9" w:rsidRDefault="00671899">
          <w:pPr>
            <w:pStyle w:val="FooterInfoCentre"/>
          </w:pPr>
          <w:fldSimple w:instr=" DOCPROPERTY &quot;Eff&quot;  *\charformat ">
            <w:r w:rsidR="004C5B97">
              <w:t xml:space="preserve">Effective:  </w:t>
            </w:r>
          </w:fldSimple>
          <w:fldSimple w:instr=" DOCPROPERTY &quot;StartDt&quot;  *\charformat ">
            <w:r w:rsidR="004C5B97">
              <w:t>06/04/22</w:t>
            </w:r>
          </w:fldSimple>
          <w:fldSimple w:instr=" DOCPROPERTY &quot;EndDt&quot;  *\charformat ">
            <w:r w:rsidR="004C5B97">
              <w:t>-23/08/22</w:t>
            </w:r>
          </w:fldSimple>
        </w:p>
      </w:tc>
      <w:tc>
        <w:tcPr>
          <w:tcW w:w="847" w:type="pct"/>
        </w:tcPr>
        <w:p w14:paraId="3A05D9C8"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6130E5" w14:textId="29A4A183"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A14"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14:paraId="0B8FA96C" w14:textId="77777777">
      <w:tc>
        <w:tcPr>
          <w:tcW w:w="847" w:type="pct"/>
        </w:tcPr>
        <w:p w14:paraId="6991DCBF" w14:textId="77777777" w:rsidR="009529C9" w:rsidRDefault="009529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CE726A" w14:textId="50212769" w:rsidR="009529C9" w:rsidRDefault="00671899">
          <w:pPr>
            <w:pStyle w:val="Footer"/>
            <w:jc w:val="center"/>
          </w:pPr>
          <w:fldSimple w:instr=" REF Citation *\charformat ">
            <w:r w:rsidR="004C5B97">
              <w:t>Nature Conservation Act 2014</w:t>
            </w:r>
          </w:fldSimple>
        </w:p>
        <w:p w14:paraId="5A081CFB" w14:textId="2BD5C5B0" w:rsidR="009529C9" w:rsidRDefault="00671899">
          <w:pPr>
            <w:pStyle w:val="FooterInfoCentre"/>
          </w:pPr>
          <w:fldSimple w:instr=" DOCPROPERTY &quot;Eff&quot;  *\charformat ">
            <w:r w:rsidR="004C5B97">
              <w:t xml:space="preserve">Effective:  </w:t>
            </w:r>
          </w:fldSimple>
          <w:fldSimple w:instr=" DOCPROPERTY &quot;StartDt&quot;  *\charformat ">
            <w:r w:rsidR="004C5B97">
              <w:t>06/04/22</w:t>
            </w:r>
          </w:fldSimple>
          <w:fldSimple w:instr=" DOCPROPERTY &quot;EndDt&quot;  *\charformat ">
            <w:r w:rsidR="004C5B97">
              <w:t>-23/08/22</w:t>
            </w:r>
          </w:fldSimple>
        </w:p>
      </w:tc>
      <w:tc>
        <w:tcPr>
          <w:tcW w:w="1061" w:type="pct"/>
        </w:tcPr>
        <w:p w14:paraId="044CA62C" w14:textId="75D7C35D" w:rsidR="009529C9" w:rsidRDefault="00671899">
          <w:pPr>
            <w:pStyle w:val="Footer"/>
            <w:jc w:val="right"/>
          </w:pPr>
          <w:fldSimple w:instr=" DOCPROPERTY &quot;Category&quot;  *\charformat  ">
            <w:r w:rsidR="004C5B97">
              <w:t>R26</w:t>
            </w:r>
          </w:fldSimple>
          <w:r w:rsidR="009529C9">
            <w:br/>
          </w:r>
          <w:fldSimple w:instr=" DOCPROPERTY &quot;RepubDt&quot;  *\charformat  ">
            <w:r w:rsidR="004C5B97">
              <w:t>06/04/22</w:t>
            </w:r>
          </w:fldSimple>
        </w:p>
      </w:tc>
    </w:tr>
  </w:tbl>
  <w:p w14:paraId="216359FF" w14:textId="4CAA4CA3"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2619"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14:paraId="0B38DE61" w14:textId="77777777">
      <w:tc>
        <w:tcPr>
          <w:tcW w:w="1061" w:type="pct"/>
        </w:tcPr>
        <w:p w14:paraId="54E243B4" w14:textId="74A4D40C" w:rsidR="009529C9" w:rsidRDefault="00671899">
          <w:pPr>
            <w:pStyle w:val="Footer"/>
          </w:pPr>
          <w:fldSimple w:instr=" DOCPROPERTY &quot;Category&quot;  *\charformat  ">
            <w:r w:rsidR="004C5B97">
              <w:t>R26</w:t>
            </w:r>
          </w:fldSimple>
          <w:r w:rsidR="009529C9">
            <w:br/>
          </w:r>
          <w:fldSimple w:instr=" DOCPROPERTY &quot;RepubDt&quot;  *\charformat  ">
            <w:r w:rsidR="004C5B97">
              <w:t>06/04/22</w:t>
            </w:r>
          </w:fldSimple>
        </w:p>
      </w:tc>
      <w:tc>
        <w:tcPr>
          <w:tcW w:w="3092" w:type="pct"/>
        </w:tcPr>
        <w:p w14:paraId="074C3A32" w14:textId="51CBCDE5" w:rsidR="009529C9" w:rsidRDefault="00671899">
          <w:pPr>
            <w:pStyle w:val="Footer"/>
            <w:jc w:val="center"/>
          </w:pPr>
          <w:fldSimple w:instr=" REF Citation *\charformat ">
            <w:r w:rsidR="004C5B97">
              <w:t>Nature Conservation Act 2014</w:t>
            </w:r>
          </w:fldSimple>
        </w:p>
        <w:p w14:paraId="12614691" w14:textId="3500D898" w:rsidR="009529C9" w:rsidRDefault="00671899">
          <w:pPr>
            <w:pStyle w:val="FooterInfoCentre"/>
          </w:pPr>
          <w:fldSimple w:instr=" DOCPROPERTY &quot;Eff&quot;  *\charformat ">
            <w:r w:rsidR="004C5B97">
              <w:t xml:space="preserve">Effective:  </w:t>
            </w:r>
          </w:fldSimple>
          <w:fldSimple w:instr=" DOCPROPERTY &quot;StartDt&quot;  *\charformat ">
            <w:r w:rsidR="004C5B97">
              <w:t>06/04/22</w:t>
            </w:r>
          </w:fldSimple>
          <w:fldSimple w:instr=" DOCPROPERTY &quot;EndDt&quot;  *\charformat ">
            <w:r w:rsidR="004C5B97">
              <w:t>-23/08/22</w:t>
            </w:r>
          </w:fldSimple>
        </w:p>
      </w:tc>
      <w:tc>
        <w:tcPr>
          <w:tcW w:w="847" w:type="pct"/>
        </w:tcPr>
        <w:p w14:paraId="38DCD735"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B7E5B7" w14:textId="21E44150"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13D" w14:textId="1B3ECCDD" w:rsidR="009529C9" w:rsidRPr="00E762BC" w:rsidRDefault="00E762BC" w:rsidP="00E762BC">
    <w:pPr>
      <w:pStyle w:val="Footer"/>
      <w:jc w:val="center"/>
      <w:rPr>
        <w:rFonts w:cs="Arial"/>
        <w:sz w:val="14"/>
      </w:rPr>
    </w:pPr>
    <w:r w:rsidRPr="00E762B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B3F" w14:textId="2373598A" w:rsidR="009529C9" w:rsidRPr="00E762BC" w:rsidRDefault="009529C9" w:rsidP="00E762BC">
    <w:pPr>
      <w:pStyle w:val="Footer"/>
      <w:jc w:val="center"/>
      <w:rPr>
        <w:rFonts w:cs="Arial"/>
        <w:sz w:val="14"/>
      </w:rPr>
    </w:pPr>
    <w:r w:rsidRPr="00E762BC">
      <w:rPr>
        <w:rFonts w:cs="Arial"/>
        <w:sz w:val="14"/>
      </w:rPr>
      <w:fldChar w:fldCharType="begin"/>
    </w:r>
    <w:r w:rsidRPr="00E762BC">
      <w:rPr>
        <w:rFonts w:cs="Arial"/>
        <w:sz w:val="14"/>
      </w:rPr>
      <w:instrText xml:space="preserve"> COMMENTS  \* MERGEFORMAT </w:instrText>
    </w:r>
    <w:r w:rsidRPr="00E762BC">
      <w:rPr>
        <w:rFonts w:cs="Arial"/>
        <w:sz w:val="14"/>
      </w:rPr>
      <w:fldChar w:fldCharType="end"/>
    </w:r>
    <w:r w:rsidR="00E762BC" w:rsidRPr="00E762B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63E" w14:textId="3C4AFA5B" w:rsidR="009529C9" w:rsidRPr="00E762BC" w:rsidRDefault="00E762BC" w:rsidP="00E762BC">
    <w:pPr>
      <w:pStyle w:val="Footer"/>
      <w:jc w:val="center"/>
      <w:rPr>
        <w:rFonts w:cs="Arial"/>
        <w:sz w:val="14"/>
      </w:rPr>
    </w:pPr>
    <w:r w:rsidRPr="00E762B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7138" w14:textId="6EEEEDB8" w:rsidR="009529C9" w:rsidRPr="00E762BC" w:rsidRDefault="009529C9" w:rsidP="00E762BC">
    <w:pPr>
      <w:pStyle w:val="Footer"/>
      <w:jc w:val="center"/>
      <w:rPr>
        <w:rFonts w:cs="Arial"/>
        <w:sz w:val="14"/>
      </w:rPr>
    </w:pPr>
    <w:r w:rsidRPr="00E762BC">
      <w:rPr>
        <w:rFonts w:cs="Arial"/>
        <w:sz w:val="14"/>
      </w:rPr>
      <w:fldChar w:fldCharType="begin"/>
    </w:r>
    <w:r w:rsidRPr="00E762BC">
      <w:rPr>
        <w:rFonts w:cs="Arial"/>
        <w:sz w:val="14"/>
      </w:rPr>
      <w:instrText xml:space="preserve"> DOCPROPERTY "Status" </w:instrText>
    </w:r>
    <w:r w:rsidRPr="00E762BC">
      <w:rPr>
        <w:rFonts w:cs="Arial"/>
        <w:sz w:val="14"/>
      </w:rPr>
      <w:fldChar w:fldCharType="separate"/>
    </w:r>
    <w:r w:rsidR="004C5B97" w:rsidRPr="00E762BC">
      <w:rPr>
        <w:rFonts w:cs="Arial"/>
        <w:sz w:val="14"/>
      </w:rPr>
      <w:t xml:space="preserve"> </w:t>
    </w:r>
    <w:r w:rsidRPr="00E762BC">
      <w:rPr>
        <w:rFonts w:cs="Arial"/>
        <w:sz w:val="14"/>
      </w:rPr>
      <w:fldChar w:fldCharType="end"/>
    </w:r>
    <w:r w:rsidRPr="00E762BC">
      <w:rPr>
        <w:rFonts w:cs="Arial"/>
        <w:sz w:val="14"/>
      </w:rPr>
      <w:fldChar w:fldCharType="begin"/>
    </w:r>
    <w:r w:rsidRPr="00E762BC">
      <w:rPr>
        <w:rFonts w:cs="Arial"/>
        <w:sz w:val="14"/>
      </w:rPr>
      <w:instrText xml:space="preserve"> COMMENTS  \* MERGEFORMAT </w:instrText>
    </w:r>
    <w:r w:rsidRPr="00E762BC">
      <w:rPr>
        <w:rFonts w:cs="Arial"/>
        <w:sz w:val="14"/>
      </w:rPr>
      <w:fldChar w:fldCharType="end"/>
    </w:r>
    <w:r w:rsidR="00E762BC" w:rsidRPr="00E762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40D5" w14:textId="0C493124" w:rsidR="00E00A86" w:rsidRPr="00E762BC" w:rsidRDefault="00E762BC" w:rsidP="00E762BC">
    <w:pPr>
      <w:pStyle w:val="Footer"/>
      <w:jc w:val="center"/>
      <w:rPr>
        <w:rFonts w:cs="Arial"/>
        <w:sz w:val="14"/>
      </w:rPr>
    </w:pPr>
    <w:r w:rsidRPr="00E762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20B3"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529C9" w14:paraId="70E39AC5" w14:textId="77777777">
      <w:tc>
        <w:tcPr>
          <w:tcW w:w="846" w:type="pct"/>
        </w:tcPr>
        <w:p w14:paraId="773F4BD0" w14:textId="77777777" w:rsidR="009529C9" w:rsidRDefault="009529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24C7421" w14:textId="026DBC39" w:rsidR="009529C9" w:rsidRDefault="00671899">
          <w:pPr>
            <w:pStyle w:val="Footer"/>
            <w:jc w:val="center"/>
          </w:pPr>
          <w:fldSimple w:instr=" REF Citation *\charformat ">
            <w:r w:rsidR="004C5B97">
              <w:t>Nature Conservation Act 2014</w:t>
            </w:r>
          </w:fldSimple>
        </w:p>
        <w:p w14:paraId="5A1002B5" w14:textId="0C34DA86" w:rsidR="009529C9" w:rsidRDefault="00671899">
          <w:pPr>
            <w:pStyle w:val="FooterInfoCentre"/>
          </w:pPr>
          <w:fldSimple w:instr=" DOCPROPERTY &quot;Eff&quot;  ">
            <w:r w:rsidR="004C5B97">
              <w:t xml:space="preserve">Effective:  </w:t>
            </w:r>
          </w:fldSimple>
          <w:fldSimple w:instr=" DOCPROPERTY &quot;StartDt&quot;   ">
            <w:r w:rsidR="004C5B97">
              <w:t>06/04/22</w:t>
            </w:r>
          </w:fldSimple>
          <w:fldSimple w:instr=" DOCPROPERTY &quot;EndDt&quot;  ">
            <w:r w:rsidR="004C5B97">
              <w:t>-23/08/22</w:t>
            </w:r>
          </w:fldSimple>
        </w:p>
      </w:tc>
      <w:tc>
        <w:tcPr>
          <w:tcW w:w="1061" w:type="pct"/>
        </w:tcPr>
        <w:p w14:paraId="3344C919" w14:textId="738C406D" w:rsidR="009529C9" w:rsidRDefault="00671899">
          <w:pPr>
            <w:pStyle w:val="Footer"/>
            <w:jc w:val="right"/>
          </w:pPr>
          <w:fldSimple w:instr=" DOCPROPERTY &quot;Category&quot;  ">
            <w:r w:rsidR="004C5B97">
              <w:t>R26</w:t>
            </w:r>
          </w:fldSimple>
          <w:r w:rsidR="009529C9">
            <w:br/>
          </w:r>
          <w:fldSimple w:instr=" DOCPROPERTY &quot;RepubDt&quot;  ">
            <w:r w:rsidR="004C5B97">
              <w:t>06/04/22</w:t>
            </w:r>
          </w:fldSimple>
        </w:p>
      </w:tc>
    </w:tr>
  </w:tbl>
  <w:p w14:paraId="66B57DD6" w14:textId="593BF6BD"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88B2"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529C9" w14:paraId="763E8256" w14:textId="77777777">
      <w:tc>
        <w:tcPr>
          <w:tcW w:w="1061" w:type="pct"/>
        </w:tcPr>
        <w:p w14:paraId="1BCEDAE0" w14:textId="404C99AD" w:rsidR="009529C9" w:rsidRDefault="00671899">
          <w:pPr>
            <w:pStyle w:val="Footer"/>
          </w:pPr>
          <w:fldSimple w:instr=" DOCPROPERTY &quot;Category&quot;  ">
            <w:r w:rsidR="004C5B97">
              <w:t>R26</w:t>
            </w:r>
          </w:fldSimple>
          <w:r w:rsidR="009529C9">
            <w:br/>
          </w:r>
          <w:fldSimple w:instr=" DOCPROPERTY &quot;RepubDt&quot;  ">
            <w:r w:rsidR="004C5B97">
              <w:t>06/04/22</w:t>
            </w:r>
          </w:fldSimple>
        </w:p>
      </w:tc>
      <w:tc>
        <w:tcPr>
          <w:tcW w:w="3093" w:type="pct"/>
        </w:tcPr>
        <w:p w14:paraId="69AF7E6B" w14:textId="570DF1C7" w:rsidR="009529C9" w:rsidRDefault="00671899">
          <w:pPr>
            <w:pStyle w:val="Footer"/>
            <w:jc w:val="center"/>
          </w:pPr>
          <w:fldSimple w:instr=" REF Citation *\charformat ">
            <w:r w:rsidR="004C5B97">
              <w:t>Nature Conservation Act 2014</w:t>
            </w:r>
          </w:fldSimple>
        </w:p>
        <w:p w14:paraId="0C91ADCF" w14:textId="2F33D3A2" w:rsidR="009529C9" w:rsidRDefault="00671899">
          <w:pPr>
            <w:pStyle w:val="FooterInfoCentre"/>
          </w:pPr>
          <w:fldSimple w:instr=" DOCPROPERTY &quot;Eff&quot;  ">
            <w:r w:rsidR="004C5B97">
              <w:t xml:space="preserve">Effective:  </w:t>
            </w:r>
          </w:fldSimple>
          <w:fldSimple w:instr=" DOCPROPERTY &quot;StartDt&quot;  ">
            <w:r w:rsidR="004C5B97">
              <w:t>06/04/22</w:t>
            </w:r>
          </w:fldSimple>
          <w:fldSimple w:instr=" DOCPROPERTY &quot;EndDt&quot;  ">
            <w:r w:rsidR="004C5B97">
              <w:t>-23/08/22</w:t>
            </w:r>
          </w:fldSimple>
        </w:p>
      </w:tc>
      <w:tc>
        <w:tcPr>
          <w:tcW w:w="846" w:type="pct"/>
        </w:tcPr>
        <w:p w14:paraId="4BC596FF" w14:textId="77777777" w:rsidR="009529C9" w:rsidRDefault="009529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1B04F1" w14:textId="67B9AD58"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9323"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529C9" w14:paraId="7739E3E6" w14:textId="77777777">
      <w:tc>
        <w:tcPr>
          <w:tcW w:w="1061" w:type="pct"/>
        </w:tcPr>
        <w:p w14:paraId="1F316C86" w14:textId="69598930" w:rsidR="009529C9" w:rsidRDefault="00671899">
          <w:pPr>
            <w:pStyle w:val="Footer"/>
          </w:pPr>
          <w:fldSimple w:instr=" DOCPROPERTY &quot;Category&quot;  ">
            <w:r w:rsidR="004C5B97">
              <w:t>R26</w:t>
            </w:r>
          </w:fldSimple>
          <w:r w:rsidR="009529C9">
            <w:br/>
          </w:r>
          <w:fldSimple w:instr=" DOCPROPERTY &quot;RepubDt&quot;  ">
            <w:r w:rsidR="004C5B97">
              <w:t>06/04/22</w:t>
            </w:r>
          </w:fldSimple>
        </w:p>
      </w:tc>
      <w:tc>
        <w:tcPr>
          <w:tcW w:w="3093" w:type="pct"/>
        </w:tcPr>
        <w:p w14:paraId="461D1D1B" w14:textId="6E223DC7" w:rsidR="009529C9" w:rsidRDefault="00671899">
          <w:pPr>
            <w:pStyle w:val="Footer"/>
            <w:jc w:val="center"/>
          </w:pPr>
          <w:fldSimple w:instr=" REF Citation *\charformat ">
            <w:r w:rsidR="004C5B97">
              <w:t>Nature Conservation Act 2014</w:t>
            </w:r>
          </w:fldSimple>
        </w:p>
        <w:p w14:paraId="65F27923" w14:textId="6F289CC0" w:rsidR="009529C9" w:rsidRDefault="00671899">
          <w:pPr>
            <w:pStyle w:val="FooterInfoCentre"/>
          </w:pPr>
          <w:fldSimple w:instr=" DOCPROPERTY &quot;Eff&quot;  ">
            <w:r w:rsidR="004C5B97">
              <w:t xml:space="preserve">Effective:  </w:t>
            </w:r>
          </w:fldSimple>
          <w:fldSimple w:instr=" DOCPROPERTY &quot;StartDt&quot;   ">
            <w:r w:rsidR="004C5B97">
              <w:t>06/04/22</w:t>
            </w:r>
          </w:fldSimple>
          <w:fldSimple w:instr=" DOCPROPERTY &quot;EndDt&quot;  ">
            <w:r w:rsidR="004C5B97">
              <w:t>-23/08/22</w:t>
            </w:r>
          </w:fldSimple>
        </w:p>
      </w:tc>
      <w:tc>
        <w:tcPr>
          <w:tcW w:w="846" w:type="pct"/>
        </w:tcPr>
        <w:p w14:paraId="221E15E0" w14:textId="77777777" w:rsidR="009529C9" w:rsidRDefault="009529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E8F13C" w14:textId="4DCDB586"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AC6B"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14:paraId="25CD4EAE" w14:textId="77777777">
      <w:tc>
        <w:tcPr>
          <w:tcW w:w="847" w:type="pct"/>
        </w:tcPr>
        <w:p w14:paraId="08C57DA9" w14:textId="77777777" w:rsidR="009529C9" w:rsidRDefault="009529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726861" w14:textId="4197D8D8" w:rsidR="009529C9" w:rsidRDefault="00671899">
          <w:pPr>
            <w:pStyle w:val="Footer"/>
            <w:jc w:val="center"/>
          </w:pPr>
          <w:fldSimple w:instr=" REF Citation *\charformat ">
            <w:r w:rsidR="004C5B97">
              <w:t>Nature Conservation Act 2014</w:t>
            </w:r>
          </w:fldSimple>
        </w:p>
        <w:p w14:paraId="0F1B1C9F" w14:textId="48A9EE9E" w:rsidR="009529C9" w:rsidRDefault="00671899">
          <w:pPr>
            <w:pStyle w:val="FooterInfoCentre"/>
          </w:pPr>
          <w:fldSimple w:instr=" DOCPROPERTY &quot;Eff&quot;  *\charformat ">
            <w:r w:rsidR="004C5B97">
              <w:t xml:space="preserve">Effective:  </w:t>
            </w:r>
          </w:fldSimple>
          <w:fldSimple w:instr=" DOCPROPERTY &quot;StartDt&quot;  *\charformat ">
            <w:r w:rsidR="004C5B97">
              <w:t>06/04/22</w:t>
            </w:r>
          </w:fldSimple>
          <w:fldSimple w:instr=" DOCPROPERTY &quot;EndDt&quot;  *\charformat ">
            <w:r w:rsidR="004C5B97">
              <w:t>-23/08/22</w:t>
            </w:r>
          </w:fldSimple>
        </w:p>
      </w:tc>
      <w:tc>
        <w:tcPr>
          <w:tcW w:w="1061" w:type="pct"/>
        </w:tcPr>
        <w:p w14:paraId="1E25A8E6" w14:textId="7996B2EE" w:rsidR="009529C9" w:rsidRDefault="00671899">
          <w:pPr>
            <w:pStyle w:val="Footer"/>
            <w:jc w:val="right"/>
          </w:pPr>
          <w:fldSimple w:instr=" DOCPROPERTY &quot;Category&quot;  *\charformat  ">
            <w:r w:rsidR="004C5B97">
              <w:t>R26</w:t>
            </w:r>
          </w:fldSimple>
          <w:r w:rsidR="009529C9">
            <w:br/>
          </w:r>
          <w:fldSimple w:instr=" DOCPROPERTY &quot;RepubDt&quot;  *\charformat  ">
            <w:r w:rsidR="004C5B97">
              <w:t>06/04/22</w:t>
            </w:r>
          </w:fldSimple>
        </w:p>
      </w:tc>
    </w:tr>
  </w:tbl>
  <w:p w14:paraId="50503BDB" w14:textId="6F72B7A7"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1595"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14:paraId="2AD5D7DB" w14:textId="77777777">
      <w:tc>
        <w:tcPr>
          <w:tcW w:w="1061" w:type="pct"/>
        </w:tcPr>
        <w:p w14:paraId="3F399F64" w14:textId="70C7E076" w:rsidR="009529C9" w:rsidRDefault="00671899">
          <w:pPr>
            <w:pStyle w:val="Footer"/>
          </w:pPr>
          <w:fldSimple w:instr=" DOCPROPERTY &quot;Category&quot;  *\charformat  ">
            <w:r w:rsidR="004C5B97">
              <w:t>R26</w:t>
            </w:r>
          </w:fldSimple>
          <w:r w:rsidR="009529C9">
            <w:br/>
          </w:r>
          <w:fldSimple w:instr=" DOCPROPERTY &quot;RepubDt&quot;  *\charformat  ">
            <w:r w:rsidR="004C5B97">
              <w:t>06/04/22</w:t>
            </w:r>
          </w:fldSimple>
        </w:p>
      </w:tc>
      <w:tc>
        <w:tcPr>
          <w:tcW w:w="3092" w:type="pct"/>
        </w:tcPr>
        <w:p w14:paraId="20A483E4" w14:textId="4737E3E9" w:rsidR="009529C9" w:rsidRDefault="00671899">
          <w:pPr>
            <w:pStyle w:val="Footer"/>
            <w:jc w:val="center"/>
          </w:pPr>
          <w:fldSimple w:instr=" REF Citation *\charformat ">
            <w:r w:rsidR="004C5B97">
              <w:t>Nature Conservation Act 2014</w:t>
            </w:r>
          </w:fldSimple>
        </w:p>
        <w:p w14:paraId="62647D05" w14:textId="5B0C6556" w:rsidR="009529C9" w:rsidRDefault="00671899">
          <w:pPr>
            <w:pStyle w:val="FooterInfoCentre"/>
          </w:pPr>
          <w:fldSimple w:instr=" DOCPROPERTY &quot;Eff&quot;  *\charformat ">
            <w:r w:rsidR="004C5B97">
              <w:t xml:space="preserve">Effective:  </w:t>
            </w:r>
          </w:fldSimple>
          <w:fldSimple w:instr=" DOCPROPERTY &quot;StartDt&quot;  *\charformat ">
            <w:r w:rsidR="004C5B97">
              <w:t>06/04/22</w:t>
            </w:r>
          </w:fldSimple>
          <w:fldSimple w:instr=" DOCPROPERTY &quot;EndDt&quot;  *\charformat ">
            <w:r w:rsidR="004C5B97">
              <w:t>-23/08/22</w:t>
            </w:r>
          </w:fldSimple>
        </w:p>
      </w:tc>
      <w:tc>
        <w:tcPr>
          <w:tcW w:w="847" w:type="pct"/>
        </w:tcPr>
        <w:p w14:paraId="441D15B0"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8C6BB02" w14:textId="74E77B51"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194"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529C9" w14:paraId="41294176" w14:textId="77777777">
      <w:tc>
        <w:tcPr>
          <w:tcW w:w="1061" w:type="pct"/>
        </w:tcPr>
        <w:p w14:paraId="05D12CC7" w14:textId="626278BB" w:rsidR="009529C9" w:rsidRDefault="00671899">
          <w:pPr>
            <w:pStyle w:val="Footer"/>
          </w:pPr>
          <w:fldSimple w:instr=" DOCPROPERTY &quot;Category&quot;  *\charformat  ">
            <w:r w:rsidR="004C5B97">
              <w:t>R26</w:t>
            </w:r>
          </w:fldSimple>
          <w:r w:rsidR="009529C9">
            <w:br/>
          </w:r>
          <w:fldSimple w:instr=" DOCPROPERTY &quot;RepubDt&quot;  *\charformat  ">
            <w:r w:rsidR="004C5B97">
              <w:t>06/04/22</w:t>
            </w:r>
          </w:fldSimple>
        </w:p>
      </w:tc>
      <w:tc>
        <w:tcPr>
          <w:tcW w:w="3092" w:type="pct"/>
        </w:tcPr>
        <w:p w14:paraId="44AF71E2" w14:textId="374FD4F0" w:rsidR="009529C9" w:rsidRDefault="00671899">
          <w:pPr>
            <w:pStyle w:val="Footer"/>
            <w:jc w:val="center"/>
          </w:pPr>
          <w:fldSimple w:instr=" REF Citation *\charformat ">
            <w:r w:rsidR="004C5B97">
              <w:t>Nature Conservation Act 2014</w:t>
            </w:r>
          </w:fldSimple>
        </w:p>
        <w:p w14:paraId="19B0CFA8" w14:textId="0CAB9C2C" w:rsidR="009529C9" w:rsidRDefault="00671899">
          <w:pPr>
            <w:pStyle w:val="FooterInfoCentre"/>
          </w:pPr>
          <w:fldSimple w:instr=" DOCPROPERTY &quot;Eff&quot;  *\charformat ">
            <w:r w:rsidR="004C5B97">
              <w:t xml:space="preserve">Effective:  </w:t>
            </w:r>
          </w:fldSimple>
          <w:fldSimple w:instr=" DOCPROPERTY &quot;StartDt&quot;  *\charformat ">
            <w:r w:rsidR="004C5B97">
              <w:t>06/04/22</w:t>
            </w:r>
          </w:fldSimple>
          <w:fldSimple w:instr=" DOCPROPERTY &quot;EndDt&quot;  *\charformat ">
            <w:r w:rsidR="004C5B97">
              <w:t>-23/08/22</w:t>
            </w:r>
          </w:fldSimple>
        </w:p>
      </w:tc>
      <w:tc>
        <w:tcPr>
          <w:tcW w:w="847" w:type="pct"/>
        </w:tcPr>
        <w:p w14:paraId="2F1B30BB"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C1294D" w14:textId="6C758E78" w:rsidR="009529C9" w:rsidRPr="00E762BC" w:rsidRDefault="00671899" w:rsidP="00E762BC">
    <w:pPr>
      <w:pStyle w:val="Status"/>
      <w:rPr>
        <w:rFonts w:cs="Arial"/>
      </w:rPr>
    </w:pPr>
    <w:r w:rsidRPr="00E762BC">
      <w:rPr>
        <w:rFonts w:cs="Arial"/>
      </w:rPr>
      <w:fldChar w:fldCharType="begin"/>
    </w:r>
    <w:r w:rsidRPr="00E762BC">
      <w:rPr>
        <w:rFonts w:cs="Arial"/>
      </w:rPr>
      <w:instrText xml:space="preserve"> DOCPROPERTY "Status" </w:instrText>
    </w:r>
    <w:r w:rsidRPr="00E762BC">
      <w:rPr>
        <w:rFonts w:cs="Arial"/>
      </w:rPr>
      <w:fldChar w:fldCharType="separate"/>
    </w:r>
    <w:r w:rsidR="004C5B97" w:rsidRPr="00E762BC">
      <w:rPr>
        <w:rFonts w:cs="Arial"/>
      </w:rPr>
      <w:t xml:space="preserve"> </w:t>
    </w:r>
    <w:r w:rsidRPr="00E762BC">
      <w:rPr>
        <w:rFonts w:cs="Arial"/>
      </w:rPr>
      <w:fldChar w:fldCharType="end"/>
    </w:r>
    <w:r w:rsidR="00E762BC" w:rsidRPr="00E762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7031" w14:textId="77777777" w:rsidR="0096652A" w:rsidRDefault="0096652A">
      <w:r>
        <w:separator/>
      </w:r>
    </w:p>
  </w:footnote>
  <w:footnote w:type="continuationSeparator" w:id="0">
    <w:p w14:paraId="78B42EC6" w14:textId="77777777" w:rsidR="0096652A" w:rsidRDefault="0096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3527" w14:textId="77777777" w:rsidR="00E00A86" w:rsidRDefault="00E00A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529C9" w14:paraId="210A55B2" w14:textId="77777777">
      <w:trPr>
        <w:jc w:val="center"/>
      </w:trPr>
      <w:tc>
        <w:tcPr>
          <w:tcW w:w="1340" w:type="dxa"/>
        </w:tcPr>
        <w:p w14:paraId="134562D7" w14:textId="77777777" w:rsidR="009529C9" w:rsidRDefault="009529C9">
          <w:pPr>
            <w:pStyle w:val="HeaderEven"/>
          </w:pPr>
        </w:p>
      </w:tc>
      <w:tc>
        <w:tcPr>
          <w:tcW w:w="6583" w:type="dxa"/>
        </w:tcPr>
        <w:p w14:paraId="67ED98C3" w14:textId="77777777" w:rsidR="009529C9" w:rsidRDefault="009529C9">
          <w:pPr>
            <w:pStyle w:val="HeaderEven"/>
          </w:pPr>
        </w:p>
      </w:tc>
    </w:tr>
    <w:tr w:rsidR="009529C9" w14:paraId="504C736B" w14:textId="77777777">
      <w:trPr>
        <w:jc w:val="center"/>
      </w:trPr>
      <w:tc>
        <w:tcPr>
          <w:tcW w:w="7923" w:type="dxa"/>
          <w:gridSpan w:val="2"/>
          <w:tcBorders>
            <w:bottom w:val="single" w:sz="4" w:space="0" w:color="auto"/>
          </w:tcBorders>
        </w:tcPr>
        <w:p w14:paraId="248653E0" w14:textId="77777777" w:rsidR="009529C9" w:rsidRDefault="009529C9">
          <w:pPr>
            <w:pStyle w:val="HeaderEven6"/>
          </w:pPr>
          <w:r>
            <w:t>Dictionary</w:t>
          </w:r>
        </w:p>
      </w:tc>
    </w:tr>
  </w:tbl>
  <w:p w14:paraId="1FF4AECF" w14:textId="77777777" w:rsidR="009529C9" w:rsidRDefault="009529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529C9" w14:paraId="0BD44B61" w14:textId="77777777">
      <w:trPr>
        <w:jc w:val="center"/>
      </w:trPr>
      <w:tc>
        <w:tcPr>
          <w:tcW w:w="6583" w:type="dxa"/>
        </w:tcPr>
        <w:p w14:paraId="05B74B57" w14:textId="77777777" w:rsidR="009529C9" w:rsidRDefault="009529C9">
          <w:pPr>
            <w:pStyle w:val="HeaderOdd"/>
          </w:pPr>
        </w:p>
      </w:tc>
      <w:tc>
        <w:tcPr>
          <w:tcW w:w="1340" w:type="dxa"/>
        </w:tcPr>
        <w:p w14:paraId="63D209F1" w14:textId="77777777" w:rsidR="009529C9" w:rsidRDefault="009529C9">
          <w:pPr>
            <w:pStyle w:val="HeaderOdd"/>
          </w:pPr>
        </w:p>
      </w:tc>
    </w:tr>
    <w:tr w:rsidR="009529C9" w14:paraId="79AC8585" w14:textId="77777777">
      <w:trPr>
        <w:jc w:val="center"/>
      </w:trPr>
      <w:tc>
        <w:tcPr>
          <w:tcW w:w="7923" w:type="dxa"/>
          <w:gridSpan w:val="2"/>
          <w:tcBorders>
            <w:bottom w:val="single" w:sz="4" w:space="0" w:color="auto"/>
          </w:tcBorders>
        </w:tcPr>
        <w:p w14:paraId="6A5C8022" w14:textId="77777777" w:rsidR="009529C9" w:rsidRDefault="009529C9">
          <w:pPr>
            <w:pStyle w:val="HeaderOdd6"/>
          </w:pPr>
          <w:r>
            <w:t>Dictionary</w:t>
          </w:r>
        </w:p>
      </w:tc>
    </w:tr>
  </w:tbl>
  <w:p w14:paraId="6A8B321B" w14:textId="77777777" w:rsidR="009529C9" w:rsidRDefault="009529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529C9" w14:paraId="5B3FF9DD" w14:textId="77777777">
      <w:trPr>
        <w:jc w:val="center"/>
      </w:trPr>
      <w:tc>
        <w:tcPr>
          <w:tcW w:w="1234" w:type="dxa"/>
          <w:gridSpan w:val="2"/>
        </w:tcPr>
        <w:p w14:paraId="7738B020" w14:textId="77777777" w:rsidR="009529C9" w:rsidRDefault="009529C9">
          <w:pPr>
            <w:pStyle w:val="HeaderEven"/>
            <w:rPr>
              <w:b/>
            </w:rPr>
          </w:pPr>
          <w:r>
            <w:rPr>
              <w:b/>
            </w:rPr>
            <w:t>Endnotes</w:t>
          </w:r>
        </w:p>
      </w:tc>
      <w:tc>
        <w:tcPr>
          <w:tcW w:w="6062" w:type="dxa"/>
        </w:tcPr>
        <w:p w14:paraId="54C9C2B8" w14:textId="77777777" w:rsidR="009529C9" w:rsidRDefault="009529C9">
          <w:pPr>
            <w:pStyle w:val="HeaderEven"/>
          </w:pPr>
        </w:p>
      </w:tc>
    </w:tr>
    <w:tr w:rsidR="009529C9" w14:paraId="764AC348" w14:textId="77777777">
      <w:trPr>
        <w:cantSplit/>
        <w:jc w:val="center"/>
      </w:trPr>
      <w:tc>
        <w:tcPr>
          <w:tcW w:w="7296" w:type="dxa"/>
          <w:gridSpan w:val="3"/>
        </w:tcPr>
        <w:p w14:paraId="40617824" w14:textId="77777777" w:rsidR="009529C9" w:rsidRDefault="009529C9">
          <w:pPr>
            <w:pStyle w:val="HeaderEven"/>
          </w:pPr>
        </w:p>
      </w:tc>
    </w:tr>
    <w:tr w:rsidR="009529C9" w14:paraId="6521F110" w14:textId="77777777">
      <w:trPr>
        <w:cantSplit/>
        <w:jc w:val="center"/>
      </w:trPr>
      <w:tc>
        <w:tcPr>
          <w:tcW w:w="700" w:type="dxa"/>
          <w:tcBorders>
            <w:bottom w:val="single" w:sz="4" w:space="0" w:color="auto"/>
          </w:tcBorders>
        </w:tcPr>
        <w:p w14:paraId="2D32A8EE" w14:textId="45065251" w:rsidR="009529C9" w:rsidRDefault="009529C9">
          <w:pPr>
            <w:pStyle w:val="HeaderEven6"/>
          </w:pPr>
          <w:r>
            <w:rPr>
              <w:noProof/>
            </w:rPr>
            <w:fldChar w:fldCharType="begin"/>
          </w:r>
          <w:r>
            <w:rPr>
              <w:noProof/>
            </w:rPr>
            <w:instrText xml:space="preserve"> STYLEREF charTableNo \*charformat </w:instrText>
          </w:r>
          <w:r>
            <w:rPr>
              <w:noProof/>
            </w:rPr>
            <w:fldChar w:fldCharType="separate"/>
          </w:r>
          <w:r w:rsidR="00E762BC">
            <w:rPr>
              <w:noProof/>
            </w:rPr>
            <w:t>5</w:t>
          </w:r>
          <w:r>
            <w:rPr>
              <w:noProof/>
            </w:rPr>
            <w:fldChar w:fldCharType="end"/>
          </w:r>
          <w:r>
            <w:rPr>
              <w:noProof/>
            </w:rPr>
            <w:t xml:space="preserve">                                                                               </w:t>
          </w:r>
        </w:p>
      </w:tc>
      <w:tc>
        <w:tcPr>
          <w:tcW w:w="6600" w:type="dxa"/>
          <w:gridSpan w:val="2"/>
          <w:tcBorders>
            <w:bottom w:val="single" w:sz="4" w:space="0" w:color="auto"/>
          </w:tcBorders>
        </w:tcPr>
        <w:p w14:paraId="0B876B09" w14:textId="322559CB" w:rsidR="009529C9" w:rsidRDefault="009529C9">
          <w:pPr>
            <w:pStyle w:val="HeaderEven6"/>
          </w:pPr>
          <w:r>
            <w:rPr>
              <w:noProof/>
            </w:rPr>
            <w:fldChar w:fldCharType="begin"/>
          </w:r>
          <w:r>
            <w:rPr>
              <w:noProof/>
            </w:rPr>
            <w:instrText xml:space="preserve"> STYLEREF charTableText \*charformat </w:instrText>
          </w:r>
          <w:r>
            <w:rPr>
              <w:noProof/>
            </w:rPr>
            <w:fldChar w:fldCharType="separate"/>
          </w:r>
          <w:r w:rsidR="00E762BC">
            <w:rPr>
              <w:noProof/>
            </w:rPr>
            <w:t>Earlier republications</w:t>
          </w:r>
          <w:r>
            <w:rPr>
              <w:noProof/>
            </w:rPr>
            <w:fldChar w:fldCharType="end"/>
          </w:r>
          <w:r>
            <w:rPr>
              <w:noProof/>
            </w:rPr>
            <w:t xml:space="preserve">                                                                                                              </w:t>
          </w:r>
        </w:p>
      </w:tc>
    </w:tr>
  </w:tbl>
  <w:p w14:paraId="6229E6E0" w14:textId="77777777" w:rsidR="009529C9" w:rsidRDefault="009529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529C9" w14:paraId="3614E722" w14:textId="77777777">
      <w:trPr>
        <w:jc w:val="center"/>
      </w:trPr>
      <w:tc>
        <w:tcPr>
          <w:tcW w:w="5741" w:type="dxa"/>
        </w:tcPr>
        <w:p w14:paraId="7C9B4CB9" w14:textId="77777777" w:rsidR="009529C9" w:rsidRDefault="009529C9">
          <w:pPr>
            <w:pStyle w:val="HeaderEven"/>
            <w:jc w:val="right"/>
          </w:pPr>
        </w:p>
      </w:tc>
      <w:tc>
        <w:tcPr>
          <w:tcW w:w="1560" w:type="dxa"/>
          <w:gridSpan w:val="2"/>
        </w:tcPr>
        <w:p w14:paraId="6CDB59E7" w14:textId="77777777" w:rsidR="009529C9" w:rsidRDefault="009529C9">
          <w:pPr>
            <w:pStyle w:val="HeaderEven"/>
            <w:jc w:val="right"/>
            <w:rPr>
              <w:b/>
            </w:rPr>
          </w:pPr>
          <w:r>
            <w:rPr>
              <w:b/>
            </w:rPr>
            <w:t>Endnotes</w:t>
          </w:r>
        </w:p>
      </w:tc>
    </w:tr>
    <w:tr w:rsidR="009529C9" w14:paraId="56E70494" w14:textId="77777777">
      <w:trPr>
        <w:jc w:val="center"/>
      </w:trPr>
      <w:tc>
        <w:tcPr>
          <w:tcW w:w="7301" w:type="dxa"/>
          <w:gridSpan w:val="3"/>
        </w:tcPr>
        <w:p w14:paraId="5AF3D2B3" w14:textId="77777777" w:rsidR="009529C9" w:rsidRDefault="009529C9">
          <w:pPr>
            <w:pStyle w:val="HeaderEven"/>
            <w:jc w:val="right"/>
            <w:rPr>
              <w:b/>
            </w:rPr>
          </w:pPr>
        </w:p>
      </w:tc>
    </w:tr>
    <w:tr w:rsidR="009529C9" w14:paraId="3614D30B" w14:textId="77777777">
      <w:trPr>
        <w:jc w:val="center"/>
      </w:trPr>
      <w:tc>
        <w:tcPr>
          <w:tcW w:w="6600" w:type="dxa"/>
          <w:gridSpan w:val="2"/>
          <w:tcBorders>
            <w:bottom w:val="single" w:sz="4" w:space="0" w:color="auto"/>
          </w:tcBorders>
        </w:tcPr>
        <w:p w14:paraId="77A77CA7" w14:textId="696DA95D" w:rsidR="009529C9" w:rsidRDefault="009529C9">
          <w:pPr>
            <w:pStyle w:val="HeaderOdd6"/>
          </w:pPr>
          <w:r>
            <w:rPr>
              <w:noProof/>
            </w:rPr>
            <w:fldChar w:fldCharType="begin"/>
          </w:r>
          <w:r>
            <w:rPr>
              <w:noProof/>
            </w:rPr>
            <w:instrText xml:space="preserve"> STYLEREF charTableText \*charformat </w:instrText>
          </w:r>
          <w:r>
            <w:rPr>
              <w:noProof/>
            </w:rPr>
            <w:fldChar w:fldCharType="separate"/>
          </w:r>
          <w:r w:rsidR="00E762BC">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F65F92B" w14:textId="459F533D" w:rsidR="009529C9" w:rsidRDefault="009529C9">
          <w:pPr>
            <w:pStyle w:val="HeaderOdd6"/>
          </w:pPr>
          <w:r>
            <w:rPr>
              <w:noProof/>
            </w:rPr>
            <w:fldChar w:fldCharType="begin"/>
          </w:r>
          <w:r>
            <w:rPr>
              <w:noProof/>
            </w:rPr>
            <w:instrText xml:space="preserve"> STYLEREF charTableNo \*charformat </w:instrText>
          </w:r>
          <w:r>
            <w:rPr>
              <w:noProof/>
            </w:rPr>
            <w:fldChar w:fldCharType="separate"/>
          </w:r>
          <w:r w:rsidR="00E762BC">
            <w:rPr>
              <w:noProof/>
            </w:rPr>
            <w:t>6</w:t>
          </w:r>
          <w:r>
            <w:rPr>
              <w:noProof/>
            </w:rPr>
            <w:fldChar w:fldCharType="end"/>
          </w:r>
          <w:r>
            <w:rPr>
              <w:noProof/>
            </w:rPr>
            <w:t xml:space="preserve">                                                                                                                                         </w:t>
          </w:r>
        </w:p>
      </w:tc>
    </w:tr>
  </w:tbl>
  <w:p w14:paraId="57F1208A" w14:textId="77777777" w:rsidR="009529C9" w:rsidRDefault="009529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CC6" w14:textId="77777777" w:rsidR="009529C9" w:rsidRDefault="009529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C27D" w14:textId="77777777" w:rsidR="009529C9" w:rsidRDefault="009529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74C" w14:textId="77777777" w:rsidR="009529C9" w:rsidRDefault="009529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529C9" w:rsidRPr="00E06D02" w14:paraId="2A8DBB8C" w14:textId="77777777" w:rsidTr="00567644">
      <w:trPr>
        <w:jc w:val="center"/>
      </w:trPr>
      <w:tc>
        <w:tcPr>
          <w:tcW w:w="1068" w:type="pct"/>
        </w:tcPr>
        <w:p w14:paraId="5E694821" w14:textId="77777777" w:rsidR="009529C9" w:rsidRPr="00567644" w:rsidRDefault="009529C9" w:rsidP="00567644">
          <w:pPr>
            <w:pStyle w:val="HeaderEven"/>
            <w:tabs>
              <w:tab w:val="left" w:pos="700"/>
            </w:tabs>
            <w:ind w:left="697" w:hanging="697"/>
            <w:rPr>
              <w:rFonts w:cs="Arial"/>
              <w:szCs w:val="18"/>
            </w:rPr>
          </w:pPr>
        </w:p>
      </w:tc>
      <w:tc>
        <w:tcPr>
          <w:tcW w:w="3932" w:type="pct"/>
        </w:tcPr>
        <w:p w14:paraId="0801079D" w14:textId="77777777" w:rsidR="009529C9" w:rsidRPr="00567644" w:rsidRDefault="009529C9" w:rsidP="00567644">
          <w:pPr>
            <w:pStyle w:val="HeaderEven"/>
            <w:tabs>
              <w:tab w:val="left" w:pos="700"/>
            </w:tabs>
            <w:ind w:left="697" w:hanging="697"/>
            <w:rPr>
              <w:rFonts w:cs="Arial"/>
              <w:szCs w:val="18"/>
            </w:rPr>
          </w:pPr>
        </w:p>
      </w:tc>
    </w:tr>
    <w:tr w:rsidR="009529C9" w:rsidRPr="00E06D02" w14:paraId="2593C431" w14:textId="77777777" w:rsidTr="00567644">
      <w:trPr>
        <w:jc w:val="center"/>
      </w:trPr>
      <w:tc>
        <w:tcPr>
          <w:tcW w:w="1068" w:type="pct"/>
        </w:tcPr>
        <w:p w14:paraId="1A60B577" w14:textId="77777777" w:rsidR="009529C9" w:rsidRPr="00567644" w:rsidRDefault="009529C9" w:rsidP="00567644">
          <w:pPr>
            <w:pStyle w:val="HeaderEven"/>
            <w:tabs>
              <w:tab w:val="left" w:pos="700"/>
            </w:tabs>
            <w:ind w:left="697" w:hanging="697"/>
            <w:rPr>
              <w:rFonts w:cs="Arial"/>
              <w:szCs w:val="18"/>
            </w:rPr>
          </w:pPr>
        </w:p>
      </w:tc>
      <w:tc>
        <w:tcPr>
          <w:tcW w:w="3932" w:type="pct"/>
        </w:tcPr>
        <w:p w14:paraId="0B1E5446" w14:textId="77777777" w:rsidR="009529C9" w:rsidRPr="00567644" w:rsidRDefault="009529C9" w:rsidP="00567644">
          <w:pPr>
            <w:pStyle w:val="HeaderEven"/>
            <w:tabs>
              <w:tab w:val="left" w:pos="700"/>
            </w:tabs>
            <w:ind w:left="697" w:hanging="697"/>
            <w:rPr>
              <w:rFonts w:cs="Arial"/>
              <w:szCs w:val="18"/>
            </w:rPr>
          </w:pPr>
        </w:p>
      </w:tc>
    </w:tr>
    <w:tr w:rsidR="009529C9" w:rsidRPr="00E06D02" w14:paraId="449140BA" w14:textId="77777777" w:rsidTr="00567644">
      <w:trPr>
        <w:cantSplit/>
        <w:jc w:val="center"/>
      </w:trPr>
      <w:tc>
        <w:tcPr>
          <w:tcW w:w="4997" w:type="pct"/>
          <w:gridSpan w:val="2"/>
          <w:tcBorders>
            <w:bottom w:val="single" w:sz="4" w:space="0" w:color="auto"/>
          </w:tcBorders>
        </w:tcPr>
        <w:p w14:paraId="30DA5F92" w14:textId="77777777" w:rsidR="009529C9" w:rsidRPr="00567644" w:rsidRDefault="009529C9" w:rsidP="00567644">
          <w:pPr>
            <w:pStyle w:val="HeaderEven6"/>
            <w:tabs>
              <w:tab w:val="left" w:pos="700"/>
            </w:tabs>
            <w:ind w:left="697" w:hanging="697"/>
            <w:rPr>
              <w:szCs w:val="18"/>
            </w:rPr>
          </w:pPr>
        </w:p>
      </w:tc>
    </w:tr>
  </w:tbl>
  <w:p w14:paraId="136CED80" w14:textId="77777777" w:rsidR="009529C9" w:rsidRDefault="009529C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0B3" w14:textId="77777777" w:rsidR="009529C9" w:rsidRPr="00682930" w:rsidRDefault="009529C9"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8BF" w14:textId="77777777" w:rsidR="009529C9" w:rsidRPr="00682930" w:rsidRDefault="009529C9"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EC12" w14:textId="77777777" w:rsidR="00E00A86" w:rsidRDefault="00E00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DE04" w14:textId="77777777" w:rsidR="00E00A86" w:rsidRDefault="00E00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529C9" w14:paraId="5A30765D" w14:textId="77777777">
      <w:tc>
        <w:tcPr>
          <w:tcW w:w="900" w:type="pct"/>
        </w:tcPr>
        <w:p w14:paraId="658C657B" w14:textId="77777777" w:rsidR="009529C9" w:rsidRDefault="009529C9">
          <w:pPr>
            <w:pStyle w:val="HeaderEven"/>
          </w:pPr>
        </w:p>
      </w:tc>
      <w:tc>
        <w:tcPr>
          <w:tcW w:w="4100" w:type="pct"/>
        </w:tcPr>
        <w:p w14:paraId="561E0EF3" w14:textId="77777777" w:rsidR="009529C9" w:rsidRDefault="009529C9">
          <w:pPr>
            <w:pStyle w:val="HeaderEven"/>
          </w:pPr>
        </w:p>
      </w:tc>
    </w:tr>
    <w:tr w:rsidR="009529C9" w14:paraId="10676536" w14:textId="77777777">
      <w:tc>
        <w:tcPr>
          <w:tcW w:w="4100" w:type="pct"/>
          <w:gridSpan w:val="2"/>
          <w:tcBorders>
            <w:bottom w:val="single" w:sz="4" w:space="0" w:color="auto"/>
          </w:tcBorders>
        </w:tcPr>
        <w:p w14:paraId="1039B1D1" w14:textId="004F654F" w:rsidR="009529C9" w:rsidRDefault="00671899">
          <w:pPr>
            <w:pStyle w:val="HeaderEven6"/>
          </w:pPr>
          <w:fldSimple w:instr=" STYLEREF charContents \* MERGEFORMAT ">
            <w:r w:rsidR="00E762BC">
              <w:rPr>
                <w:noProof/>
              </w:rPr>
              <w:t>Contents</w:t>
            </w:r>
          </w:fldSimple>
          <w:r w:rsidR="009529C9">
            <w:t xml:space="preserve">                                                                                                                                                                                                                          </w:t>
          </w:r>
        </w:p>
      </w:tc>
    </w:tr>
  </w:tbl>
  <w:p w14:paraId="69A28AA0" w14:textId="4C5B964D" w:rsidR="009529C9" w:rsidRDefault="009529C9">
    <w:pPr>
      <w:pStyle w:val="N-9pt"/>
    </w:pPr>
    <w:r>
      <w:tab/>
    </w:r>
    <w:fldSimple w:instr=" STYLEREF charPage \* MERGEFORMAT ">
      <w:r w:rsidR="00E762B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529C9" w14:paraId="12CC7BE1" w14:textId="77777777">
      <w:tc>
        <w:tcPr>
          <w:tcW w:w="4100" w:type="pct"/>
        </w:tcPr>
        <w:p w14:paraId="5B49F281" w14:textId="77777777" w:rsidR="009529C9" w:rsidRDefault="009529C9">
          <w:pPr>
            <w:pStyle w:val="HeaderOdd"/>
          </w:pPr>
        </w:p>
      </w:tc>
      <w:tc>
        <w:tcPr>
          <w:tcW w:w="900" w:type="pct"/>
        </w:tcPr>
        <w:p w14:paraId="3EE92F68" w14:textId="77777777" w:rsidR="009529C9" w:rsidRDefault="009529C9">
          <w:pPr>
            <w:pStyle w:val="HeaderOdd"/>
          </w:pPr>
        </w:p>
      </w:tc>
    </w:tr>
    <w:tr w:rsidR="009529C9" w14:paraId="5FB6448D" w14:textId="77777777">
      <w:tc>
        <w:tcPr>
          <w:tcW w:w="900" w:type="pct"/>
          <w:gridSpan w:val="2"/>
          <w:tcBorders>
            <w:bottom w:val="single" w:sz="4" w:space="0" w:color="auto"/>
          </w:tcBorders>
        </w:tcPr>
        <w:p w14:paraId="49B92B13" w14:textId="715CBA60" w:rsidR="009529C9" w:rsidRDefault="00671899">
          <w:pPr>
            <w:pStyle w:val="HeaderOdd6"/>
          </w:pPr>
          <w:fldSimple w:instr=" STYLEREF charContents \* MERGEFORMAT ">
            <w:r w:rsidR="00E762BC">
              <w:rPr>
                <w:noProof/>
              </w:rPr>
              <w:t>Contents</w:t>
            </w:r>
          </w:fldSimple>
          <w:r w:rsidR="009529C9">
            <w:t xml:space="preserve">                                                                                                                                                                                   </w:t>
          </w:r>
        </w:p>
      </w:tc>
    </w:tr>
  </w:tbl>
  <w:p w14:paraId="6E70CE74" w14:textId="423C4D5B" w:rsidR="009529C9" w:rsidRDefault="009529C9">
    <w:pPr>
      <w:pStyle w:val="N-9pt"/>
    </w:pPr>
    <w:r>
      <w:tab/>
    </w:r>
    <w:fldSimple w:instr=" STYLEREF charPage \* MERGEFORMAT ">
      <w:r w:rsidR="00E762B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B05D2" w14:paraId="58EED10A" w14:textId="77777777" w:rsidTr="001B513B">
      <w:tc>
        <w:tcPr>
          <w:tcW w:w="1701" w:type="dxa"/>
        </w:tcPr>
        <w:p w14:paraId="7FBCF9F0" w14:textId="30F45360" w:rsidR="009529C9" w:rsidRDefault="009529C9">
          <w:pPr>
            <w:pStyle w:val="HeaderEven"/>
            <w:rPr>
              <w:b/>
            </w:rPr>
          </w:pPr>
          <w:r>
            <w:rPr>
              <w:b/>
            </w:rPr>
            <w:fldChar w:fldCharType="begin"/>
          </w:r>
          <w:r>
            <w:rPr>
              <w:b/>
            </w:rPr>
            <w:instrText xml:space="preserve"> STYLEREF CharChapNo \*charformat  </w:instrText>
          </w:r>
          <w:r>
            <w:rPr>
              <w:b/>
            </w:rPr>
            <w:fldChar w:fldCharType="separate"/>
          </w:r>
          <w:r w:rsidR="00E762BC">
            <w:rPr>
              <w:b/>
              <w:noProof/>
            </w:rPr>
            <w:t>Chapter 16</w:t>
          </w:r>
          <w:r>
            <w:rPr>
              <w:b/>
            </w:rPr>
            <w:fldChar w:fldCharType="end"/>
          </w:r>
          <w:r>
            <w:rPr>
              <w:b/>
            </w:rPr>
            <w:t xml:space="preserve">                                                                                                                                             </w:t>
          </w:r>
        </w:p>
      </w:tc>
      <w:tc>
        <w:tcPr>
          <w:tcW w:w="6320" w:type="dxa"/>
        </w:tcPr>
        <w:p w14:paraId="0FCD7ADB" w14:textId="3ADDCE80" w:rsidR="009529C9" w:rsidRDefault="009529C9">
          <w:pPr>
            <w:pStyle w:val="HeaderEven"/>
          </w:pPr>
          <w:r>
            <w:rPr>
              <w:noProof/>
            </w:rPr>
            <w:fldChar w:fldCharType="begin"/>
          </w:r>
          <w:r>
            <w:rPr>
              <w:noProof/>
            </w:rPr>
            <w:instrText xml:space="preserve"> STYLEREF CharChapText \*charformat  </w:instrText>
          </w:r>
          <w:r>
            <w:rPr>
              <w:noProof/>
            </w:rPr>
            <w:fldChar w:fldCharType="separate"/>
          </w:r>
          <w:r w:rsidR="00E762BC">
            <w:rPr>
              <w:noProof/>
            </w:rPr>
            <w:t>Miscellaneous</w:t>
          </w:r>
          <w:r>
            <w:rPr>
              <w:noProof/>
            </w:rPr>
            <w:fldChar w:fldCharType="end"/>
          </w:r>
          <w:r>
            <w:rPr>
              <w:noProof/>
            </w:rPr>
            <w:t xml:space="preserve">                                                                                                                                                                                                                                                                                                                                                </w:t>
          </w:r>
        </w:p>
      </w:tc>
    </w:tr>
    <w:tr w:rsidR="008B05D2" w14:paraId="4B68668E" w14:textId="77777777" w:rsidTr="001B513B">
      <w:tc>
        <w:tcPr>
          <w:tcW w:w="1701" w:type="dxa"/>
        </w:tcPr>
        <w:p w14:paraId="5CD65049" w14:textId="6268BE6E" w:rsidR="009529C9" w:rsidRDefault="009529C9">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4D2F0B0" w14:textId="2D8C6FC3" w:rsidR="009529C9" w:rsidRDefault="00E762BC">
          <w:pPr>
            <w:pStyle w:val="HeaderEven"/>
          </w:pPr>
          <w:r>
            <w:fldChar w:fldCharType="begin"/>
          </w:r>
          <w:r>
            <w:instrText xml:space="preserve"> STYLEREF CharPartText \*charformat </w:instrText>
          </w:r>
          <w:r>
            <w:rPr>
              <w:noProof/>
            </w:rPr>
            <w:fldChar w:fldCharType="end"/>
          </w:r>
          <w:r w:rsidR="009529C9">
            <w:t xml:space="preserve">                                                                                                                                                                                                                                                                                                    </w:t>
          </w:r>
        </w:p>
      </w:tc>
    </w:tr>
    <w:tr w:rsidR="008B05D2" w14:paraId="570E4BEB" w14:textId="77777777" w:rsidTr="001B513B">
      <w:tc>
        <w:tcPr>
          <w:tcW w:w="1701" w:type="dxa"/>
        </w:tcPr>
        <w:p w14:paraId="7F332E86" w14:textId="78186F7C" w:rsidR="009529C9" w:rsidRDefault="009529C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98CBBD2" w14:textId="4D4B1FED" w:rsidR="009529C9" w:rsidRDefault="009529C9">
          <w:pPr>
            <w:pStyle w:val="HeaderEven"/>
          </w:pPr>
          <w:r>
            <w:fldChar w:fldCharType="begin"/>
          </w:r>
          <w:r>
            <w:instrText xml:space="preserve"> STYLEREF CharDivText \*charformat </w:instrText>
          </w:r>
          <w:r>
            <w:fldChar w:fldCharType="end"/>
          </w:r>
          <w:r>
            <w:t xml:space="preserve">                                                                                                                                                                                                                                                                                                                                                                                      </w:t>
          </w:r>
        </w:p>
      </w:tc>
    </w:tr>
    <w:tr w:rsidR="009529C9" w14:paraId="7A559D09" w14:textId="77777777" w:rsidTr="001B513B">
      <w:trPr>
        <w:cantSplit/>
      </w:trPr>
      <w:tc>
        <w:tcPr>
          <w:tcW w:w="1701" w:type="dxa"/>
          <w:gridSpan w:val="2"/>
          <w:tcBorders>
            <w:bottom w:val="single" w:sz="4" w:space="0" w:color="auto"/>
          </w:tcBorders>
        </w:tcPr>
        <w:p w14:paraId="5A834E09" w14:textId="70608981" w:rsidR="009529C9" w:rsidRDefault="00671899">
          <w:pPr>
            <w:pStyle w:val="HeaderEven6"/>
          </w:pPr>
          <w:fldSimple w:instr=" DOCPROPERTY &quot;Company&quot;  \* MERGEFORMAT ">
            <w:r w:rsidR="004C5B97">
              <w:t>Section</w:t>
            </w:r>
          </w:fldSimple>
          <w:r w:rsidR="009529C9">
            <w:t xml:space="preserve"> </w:t>
          </w:r>
          <w:r w:rsidR="009529C9">
            <w:rPr>
              <w:noProof/>
            </w:rPr>
            <w:fldChar w:fldCharType="begin"/>
          </w:r>
          <w:r w:rsidR="009529C9">
            <w:rPr>
              <w:noProof/>
            </w:rPr>
            <w:instrText xml:space="preserve"> STYLEREF CharSectNo \*charformat </w:instrText>
          </w:r>
          <w:r w:rsidR="009529C9">
            <w:rPr>
              <w:noProof/>
            </w:rPr>
            <w:fldChar w:fldCharType="separate"/>
          </w:r>
          <w:r w:rsidR="00E762BC">
            <w:rPr>
              <w:noProof/>
            </w:rPr>
            <w:t>370</w:t>
          </w:r>
          <w:r w:rsidR="009529C9">
            <w:rPr>
              <w:noProof/>
            </w:rPr>
            <w:fldChar w:fldCharType="end"/>
          </w:r>
          <w:r w:rsidR="009529C9">
            <w:rPr>
              <w:noProof/>
            </w:rPr>
            <w:t xml:space="preserve">                                                                                                                                                                                                                           </w:t>
          </w:r>
        </w:p>
      </w:tc>
    </w:tr>
  </w:tbl>
  <w:p w14:paraId="41766671" w14:textId="77777777" w:rsidR="009529C9" w:rsidRDefault="009529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B05D2" w14:paraId="768BB8C7" w14:textId="77777777" w:rsidTr="001B513B">
      <w:tc>
        <w:tcPr>
          <w:tcW w:w="6320" w:type="dxa"/>
        </w:tcPr>
        <w:p w14:paraId="4C561F15" w14:textId="52CA7229" w:rsidR="009529C9" w:rsidRDefault="009529C9">
          <w:pPr>
            <w:pStyle w:val="HeaderEven"/>
            <w:jc w:val="right"/>
          </w:pPr>
          <w:r>
            <w:rPr>
              <w:noProof/>
            </w:rPr>
            <w:fldChar w:fldCharType="begin"/>
          </w:r>
          <w:r>
            <w:rPr>
              <w:noProof/>
            </w:rPr>
            <w:instrText xml:space="preserve"> STYLEREF CharChapText \*charformat  </w:instrText>
          </w:r>
          <w:r>
            <w:rPr>
              <w:noProof/>
            </w:rPr>
            <w:fldChar w:fldCharType="separate"/>
          </w:r>
          <w:r w:rsidR="00E762BC">
            <w:rPr>
              <w:noProof/>
            </w:rPr>
            <w:t>Miscellaneous</w:t>
          </w:r>
          <w:r>
            <w:rPr>
              <w:noProof/>
            </w:rPr>
            <w:fldChar w:fldCharType="end"/>
          </w:r>
          <w:r>
            <w:rPr>
              <w:noProof/>
            </w:rPr>
            <w:t xml:space="preserve">                                                                                                                                                                                                                                                      </w:t>
          </w:r>
        </w:p>
      </w:tc>
      <w:tc>
        <w:tcPr>
          <w:tcW w:w="1701" w:type="dxa"/>
        </w:tcPr>
        <w:p w14:paraId="1EF34ADD" w14:textId="4A9B468B" w:rsidR="009529C9" w:rsidRDefault="009529C9">
          <w:pPr>
            <w:pStyle w:val="HeaderEven"/>
            <w:jc w:val="right"/>
            <w:rPr>
              <w:b/>
            </w:rPr>
          </w:pPr>
          <w:r>
            <w:rPr>
              <w:b/>
            </w:rPr>
            <w:fldChar w:fldCharType="begin"/>
          </w:r>
          <w:r>
            <w:rPr>
              <w:b/>
            </w:rPr>
            <w:instrText xml:space="preserve"> STYLEREF CharChapNo \*charformat  </w:instrText>
          </w:r>
          <w:r>
            <w:rPr>
              <w:b/>
            </w:rPr>
            <w:fldChar w:fldCharType="separate"/>
          </w:r>
          <w:r w:rsidR="00E762BC">
            <w:rPr>
              <w:b/>
              <w:noProof/>
            </w:rPr>
            <w:t>Chapter 16</w:t>
          </w:r>
          <w:r>
            <w:rPr>
              <w:b/>
            </w:rPr>
            <w:fldChar w:fldCharType="end"/>
          </w:r>
          <w:r>
            <w:rPr>
              <w:b/>
            </w:rPr>
            <w:t xml:space="preserve">                                                                              </w:t>
          </w:r>
        </w:p>
      </w:tc>
    </w:tr>
    <w:tr w:rsidR="008B05D2" w14:paraId="760CF3DD" w14:textId="77777777" w:rsidTr="001B513B">
      <w:tc>
        <w:tcPr>
          <w:tcW w:w="6320" w:type="dxa"/>
        </w:tcPr>
        <w:p w14:paraId="693CA8D8" w14:textId="6618488B" w:rsidR="009529C9" w:rsidRDefault="00E762BC">
          <w:pPr>
            <w:pStyle w:val="HeaderEven"/>
            <w:jc w:val="right"/>
          </w:pPr>
          <w:r>
            <w:fldChar w:fldCharType="begin"/>
          </w:r>
          <w:r>
            <w:instrText xml:space="preserve"> STYLEREF CharPartText \*charformat </w:instrText>
          </w:r>
          <w:r>
            <w:rPr>
              <w:noProof/>
            </w:rPr>
            <w:fldChar w:fldCharType="end"/>
          </w:r>
          <w:r w:rsidR="009529C9">
            <w:t xml:space="preserve">                                                                                                                                                                                                                                     </w:t>
          </w:r>
        </w:p>
      </w:tc>
      <w:tc>
        <w:tcPr>
          <w:tcW w:w="1701" w:type="dxa"/>
        </w:tcPr>
        <w:p w14:paraId="57265EBA" w14:textId="46427D51" w:rsidR="009529C9" w:rsidRDefault="009529C9">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B05D2" w14:paraId="46E707E0" w14:textId="77777777" w:rsidTr="001B513B">
      <w:tc>
        <w:tcPr>
          <w:tcW w:w="6320" w:type="dxa"/>
        </w:tcPr>
        <w:p w14:paraId="69F44D82" w14:textId="2C7DED25" w:rsidR="009529C9" w:rsidRDefault="009529C9">
          <w:pPr>
            <w:pStyle w:val="HeaderEven"/>
            <w:jc w:val="right"/>
          </w:pPr>
          <w:r>
            <w:fldChar w:fldCharType="begin"/>
          </w:r>
          <w:r>
            <w:instrText xml:space="preserve"> STYLEREF CharDivText \*charformat </w:instrText>
          </w:r>
          <w:r>
            <w:fldChar w:fldCharType="end"/>
          </w:r>
          <w:r>
            <w:t xml:space="preserve">                                                                                                                                                                 </w:t>
          </w:r>
        </w:p>
      </w:tc>
      <w:tc>
        <w:tcPr>
          <w:tcW w:w="1701" w:type="dxa"/>
        </w:tcPr>
        <w:p w14:paraId="5C4E678A" w14:textId="619D0FDE" w:rsidR="009529C9" w:rsidRDefault="009529C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529C9" w14:paraId="560F8EDF" w14:textId="77777777" w:rsidTr="001B513B">
      <w:trPr>
        <w:cantSplit/>
      </w:trPr>
      <w:tc>
        <w:tcPr>
          <w:tcW w:w="1701" w:type="dxa"/>
          <w:gridSpan w:val="2"/>
          <w:tcBorders>
            <w:bottom w:val="single" w:sz="4" w:space="0" w:color="auto"/>
          </w:tcBorders>
        </w:tcPr>
        <w:p w14:paraId="2826080C" w14:textId="1E112A91" w:rsidR="009529C9" w:rsidRDefault="00671899">
          <w:pPr>
            <w:pStyle w:val="HeaderOdd6"/>
          </w:pPr>
          <w:fldSimple w:instr=" DOCPROPERTY &quot;Company&quot;  \* MERGEFORMAT ">
            <w:r w:rsidR="004C5B97">
              <w:t>Section</w:t>
            </w:r>
          </w:fldSimple>
          <w:r w:rsidR="009529C9">
            <w:t xml:space="preserve"> </w:t>
          </w:r>
          <w:r w:rsidR="009529C9">
            <w:rPr>
              <w:noProof/>
            </w:rPr>
            <w:fldChar w:fldCharType="begin"/>
          </w:r>
          <w:r w:rsidR="009529C9">
            <w:rPr>
              <w:noProof/>
            </w:rPr>
            <w:instrText xml:space="preserve"> STYLEREF CharSectNo \*charformat </w:instrText>
          </w:r>
          <w:r w:rsidR="009529C9">
            <w:rPr>
              <w:noProof/>
            </w:rPr>
            <w:fldChar w:fldCharType="separate"/>
          </w:r>
          <w:r w:rsidR="00E762BC">
            <w:rPr>
              <w:noProof/>
            </w:rPr>
            <w:t>367</w:t>
          </w:r>
          <w:r w:rsidR="009529C9">
            <w:rPr>
              <w:noProof/>
            </w:rPr>
            <w:fldChar w:fldCharType="end"/>
          </w:r>
          <w:r w:rsidR="009529C9">
            <w:rPr>
              <w:noProof/>
            </w:rPr>
            <w:t xml:space="preserve">                                                                                                                                          </w:t>
          </w:r>
        </w:p>
      </w:tc>
    </w:tr>
  </w:tbl>
  <w:p w14:paraId="2DE8EB09" w14:textId="77777777" w:rsidR="009529C9" w:rsidRDefault="009529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529C9" w:rsidRPr="00CB3D59" w14:paraId="4FF9FCD1" w14:textId="77777777">
      <w:trPr>
        <w:jc w:val="center"/>
      </w:trPr>
      <w:tc>
        <w:tcPr>
          <w:tcW w:w="1560" w:type="dxa"/>
        </w:tcPr>
        <w:p w14:paraId="1F16F325" w14:textId="5B0E8FC2" w:rsidR="009529C9" w:rsidRPr="00F02A14" w:rsidRDefault="009529C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762BC">
            <w:rPr>
              <w:rFonts w:cs="Arial"/>
              <w:b/>
              <w:noProof/>
              <w:szCs w:val="18"/>
            </w:rPr>
            <w:t>Schedule 1</w:t>
          </w:r>
          <w:r w:rsidRPr="00F02A14">
            <w:rPr>
              <w:rFonts w:cs="Arial"/>
              <w:b/>
              <w:szCs w:val="18"/>
            </w:rPr>
            <w:fldChar w:fldCharType="end"/>
          </w:r>
          <w:r>
            <w:t xml:space="preserve">                                                                                                                                                                                                                                                                      </w:t>
          </w:r>
        </w:p>
      </w:tc>
      <w:tc>
        <w:tcPr>
          <w:tcW w:w="5741" w:type="dxa"/>
        </w:tcPr>
        <w:p w14:paraId="4E7A96DA" w14:textId="25AFA64F" w:rsidR="009529C9" w:rsidRPr="00F02A14" w:rsidRDefault="009529C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762BC">
            <w:rPr>
              <w:rFonts w:cs="Arial"/>
              <w:noProof/>
              <w:szCs w:val="18"/>
            </w:rPr>
            <w:t>Reviewable decisions</w:t>
          </w:r>
          <w:r w:rsidRPr="00F02A14">
            <w:rPr>
              <w:rFonts w:cs="Arial"/>
              <w:szCs w:val="18"/>
            </w:rPr>
            <w:fldChar w:fldCharType="end"/>
          </w:r>
          <w:r>
            <w:t xml:space="preserve">                                                                                                                                                                                                                                                                      </w:t>
          </w:r>
        </w:p>
      </w:tc>
    </w:tr>
    <w:tr w:rsidR="009529C9" w:rsidRPr="00CB3D59" w14:paraId="131B51F3" w14:textId="77777777">
      <w:trPr>
        <w:jc w:val="center"/>
      </w:trPr>
      <w:tc>
        <w:tcPr>
          <w:tcW w:w="1560" w:type="dxa"/>
        </w:tcPr>
        <w:p w14:paraId="4464ACAD" w14:textId="39917E3F" w:rsidR="009529C9" w:rsidRPr="00F02A14" w:rsidRDefault="009529C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65413F03" w14:textId="622BCDF9" w:rsidR="009529C9" w:rsidRPr="00F02A14" w:rsidRDefault="009529C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529C9" w:rsidRPr="00CB3D59" w14:paraId="6201AF1A" w14:textId="77777777">
      <w:trPr>
        <w:jc w:val="center"/>
      </w:trPr>
      <w:tc>
        <w:tcPr>
          <w:tcW w:w="7296" w:type="dxa"/>
          <w:gridSpan w:val="2"/>
          <w:tcBorders>
            <w:bottom w:val="single" w:sz="4" w:space="0" w:color="auto"/>
          </w:tcBorders>
        </w:tcPr>
        <w:p w14:paraId="1A23946C" w14:textId="77777777" w:rsidR="009529C9" w:rsidRPr="00783A18" w:rsidRDefault="009529C9" w:rsidP="00051E96">
          <w:pPr>
            <w:pStyle w:val="HeaderEven6"/>
            <w:spacing w:before="0" w:after="0"/>
            <w:rPr>
              <w:rFonts w:ascii="Times New Roman" w:hAnsi="Times New Roman"/>
              <w:sz w:val="24"/>
              <w:szCs w:val="24"/>
            </w:rPr>
          </w:pPr>
        </w:p>
      </w:tc>
    </w:tr>
  </w:tbl>
  <w:p w14:paraId="75A7574D" w14:textId="77777777" w:rsidR="009529C9" w:rsidRDefault="009529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529C9" w:rsidRPr="00CB3D59" w14:paraId="7008A2E8" w14:textId="77777777">
      <w:trPr>
        <w:jc w:val="center"/>
      </w:trPr>
      <w:tc>
        <w:tcPr>
          <w:tcW w:w="5741" w:type="dxa"/>
        </w:tcPr>
        <w:p w14:paraId="6BD8C3F0" w14:textId="77A24F45" w:rsidR="009529C9" w:rsidRPr="00F02A14" w:rsidRDefault="009529C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762BC">
            <w:rPr>
              <w:rFonts w:cs="Arial"/>
              <w:noProof/>
              <w:szCs w:val="18"/>
            </w:rPr>
            <w:t>Reviewable decisions</w:t>
          </w:r>
          <w:r w:rsidRPr="00F02A14">
            <w:rPr>
              <w:rFonts w:cs="Arial"/>
              <w:szCs w:val="18"/>
            </w:rPr>
            <w:fldChar w:fldCharType="end"/>
          </w:r>
          <w:r>
            <w:t xml:space="preserve">                                                                                                                                                                                                                                                                      </w:t>
          </w:r>
        </w:p>
      </w:tc>
      <w:tc>
        <w:tcPr>
          <w:tcW w:w="1560" w:type="dxa"/>
        </w:tcPr>
        <w:p w14:paraId="75E1BC7B" w14:textId="1DC5E4D0" w:rsidR="009529C9" w:rsidRPr="00F02A14" w:rsidRDefault="009529C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762BC">
            <w:rPr>
              <w:rFonts w:cs="Arial"/>
              <w:b/>
              <w:noProof/>
              <w:szCs w:val="18"/>
            </w:rPr>
            <w:t>Schedule 1</w:t>
          </w:r>
          <w:r w:rsidRPr="00F02A14">
            <w:rPr>
              <w:rFonts w:cs="Arial"/>
              <w:b/>
              <w:szCs w:val="18"/>
            </w:rPr>
            <w:fldChar w:fldCharType="end"/>
          </w:r>
          <w:r>
            <w:t xml:space="preserve">                                                                                                                                                                                                                                                                      </w:t>
          </w:r>
        </w:p>
      </w:tc>
    </w:tr>
    <w:tr w:rsidR="009529C9" w:rsidRPr="00CB3D59" w14:paraId="545842E9" w14:textId="77777777">
      <w:trPr>
        <w:jc w:val="center"/>
      </w:trPr>
      <w:tc>
        <w:tcPr>
          <w:tcW w:w="5741" w:type="dxa"/>
        </w:tcPr>
        <w:p w14:paraId="165E9199" w14:textId="1489E443" w:rsidR="009529C9" w:rsidRPr="00F02A14" w:rsidRDefault="009529C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504630A" w14:textId="5E061A39" w:rsidR="009529C9" w:rsidRPr="00F02A14" w:rsidRDefault="009529C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529C9" w:rsidRPr="00CB3D59" w14:paraId="321332AB" w14:textId="77777777">
      <w:trPr>
        <w:jc w:val="center"/>
      </w:trPr>
      <w:tc>
        <w:tcPr>
          <w:tcW w:w="7296" w:type="dxa"/>
          <w:gridSpan w:val="2"/>
          <w:tcBorders>
            <w:bottom w:val="single" w:sz="4" w:space="0" w:color="auto"/>
          </w:tcBorders>
        </w:tcPr>
        <w:p w14:paraId="590BBB09" w14:textId="77777777" w:rsidR="009529C9" w:rsidRPr="00783A18" w:rsidRDefault="009529C9" w:rsidP="00051E96">
          <w:pPr>
            <w:pStyle w:val="HeaderOdd6"/>
            <w:spacing w:before="0" w:after="0"/>
            <w:jc w:val="left"/>
            <w:rPr>
              <w:rFonts w:ascii="Times New Roman" w:hAnsi="Times New Roman"/>
              <w:sz w:val="24"/>
              <w:szCs w:val="24"/>
            </w:rPr>
          </w:pPr>
        </w:p>
      </w:tc>
    </w:tr>
  </w:tbl>
  <w:p w14:paraId="258BA144" w14:textId="77777777" w:rsidR="009529C9" w:rsidRDefault="00952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451"/>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0858"/>
    <w:rsid w:val="0003249F"/>
    <w:rsid w:val="00035835"/>
    <w:rsid w:val="0003666B"/>
    <w:rsid w:val="00036F01"/>
    <w:rsid w:val="00040F82"/>
    <w:rsid w:val="000417E5"/>
    <w:rsid w:val="000420DE"/>
    <w:rsid w:val="000448E6"/>
    <w:rsid w:val="00045D9F"/>
    <w:rsid w:val="00047170"/>
    <w:rsid w:val="00047B54"/>
    <w:rsid w:val="000510F0"/>
    <w:rsid w:val="0005145C"/>
    <w:rsid w:val="00051E96"/>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EDE"/>
    <w:rsid w:val="00092EE2"/>
    <w:rsid w:val="00093091"/>
    <w:rsid w:val="00094CA3"/>
    <w:rsid w:val="000954EC"/>
    <w:rsid w:val="000956E1"/>
    <w:rsid w:val="00095F62"/>
    <w:rsid w:val="000963A1"/>
    <w:rsid w:val="0009641C"/>
    <w:rsid w:val="00096511"/>
    <w:rsid w:val="00097CA8"/>
    <w:rsid w:val="000A0FD3"/>
    <w:rsid w:val="000A1DB8"/>
    <w:rsid w:val="000A2222"/>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21"/>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006"/>
    <w:rsid w:val="001047CB"/>
    <w:rsid w:val="00104938"/>
    <w:rsid w:val="00104C41"/>
    <w:rsid w:val="001053AD"/>
    <w:rsid w:val="001058DF"/>
    <w:rsid w:val="00107274"/>
    <w:rsid w:val="001077C9"/>
    <w:rsid w:val="0011090C"/>
    <w:rsid w:val="00111699"/>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718"/>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0D43"/>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13B"/>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0C"/>
    <w:rsid w:val="00211598"/>
    <w:rsid w:val="0021183A"/>
    <w:rsid w:val="002126E8"/>
    <w:rsid w:val="00213A5F"/>
    <w:rsid w:val="0021481E"/>
    <w:rsid w:val="00216E0A"/>
    <w:rsid w:val="00217AB0"/>
    <w:rsid w:val="00217C8C"/>
    <w:rsid w:val="002210A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0F8F"/>
    <w:rsid w:val="002410D5"/>
    <w:rsid w:val="0024221B"/>
    <w:rsid w:val="002424D1"/>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467F"/>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0CC6"/>
    <w:rsid w:val="002A11C5"/>
    <w:rsid w:val="002A2A1B"/>
    <w:rsid w:val="002A3929"/>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B2B"/>
    <w:rsid w:val="002D2D05"/>
    <w:rsid w:val="002D2FE5"/>
    <w:rsid w:val="002D419B"/>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2F6B03"/>
    <w:rsid w:val="003003EC"/>
    <w:rsid w:val="00301184"/>
    <w:rsid w:val="00301AE9"/>
    <w:rsid w:val="00302AAB"/>
    <w:rsid w:val="00303D53"/>
    <w:rsid w:val="00304B6D"/>
    <w:rsid w:val="003056D7"/>
    <w:rsid w:val="003063BD"/>
    <w:rsid w:val="003064AB"/>
    <w:rsid w:val="003068E0"/>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5B8F"/>
    <w:rsid w:val="00327D89"/>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52D2"/>
    <w:rsid w:val="0036547C"/>
    <w:rsid w:val="00365625"/>
    <w:rsid w:val="003659ED"/>
    <w:rsid w:val="003672B5"/>
    <w:rsid w:val="003676EB"/>
    <w:rsid w:val="003700C0"/>
    <w:rsid w:val="0037057D"/>
    <w:rsid w:val="003726FE"/>
    <w:rsid w:val="00372EF0"/>
    <w:rsid w:val="003739D7"/>
    <w:rsid w:val="0037438B"/>
    <w:rsid w:val="00375B2E"/>
    <w:rsid w:val="00375F89"/>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666"/>
    <w:rsid w:val="003A5C0A"/>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34F9"/>
    <w:rsid w:val="003E4DDC"/>
    <w:rsid w:val="003E521A"/>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458"/>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29D7"/>
    <w:rsid w:val="00483553"/>
    <w:rsid w:val="00483C57"/>
    <w:rsid w:val="00484EDB"/>
    <w:rsid w:val="004875BE"/>
    <w:rsid w:val="004879EC"/>
    <w:rsid w:val="00487DDA"/>
    <w:rsid w:val="00490471"/>
    <w:rsid w:val="00490C12"/>
    <w:rsid w:val="00491AB5"/>
    <w:rsid w:val="00491D7C"/>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5E0"/>
    <w:rsid w:val="004A6B8F"/>
    <w:rsid w:val="004A738B"/>
    <w:rsid w:val="004A74FF"/>
    <w:rsid w:val="004A7647"/>
    <w:rsid w:val="004B0DE2"/>
    <w:rsid w:val="004B0E9D"/>
    <w:rsid w:val="004B14D1"/>
    <w:rsid w:val="004B1D4E"/>
    <w:rsid w:val="004B20B8"/>
    <w:rsid w:val="004B24F7"/>
    <w:rsid w:val="004B2721"/>
    <w:rsid w:val="004B3089"/>
    <w:rsid w:val="004B3B05"/>
    <w:rsid w:val="004B4501"/>
    <w:rsid w:val="004B4538"/>
    <w:rsid w:val="004B4897"/>
    <w:rsid w:val="004B505C"/>
    <w:rsid w:val="004B53D0"/>
    <w:rsid w:val="004B5B98"/>
    <w:rsid w:val="004B6ADC"/>
    <w:rsid w:val="004B7173"/>
    <w:rsid w:val="004B782C"/>
    <w:rsid w:val="004C043E"/>
    <w:rsid w:val="004C2A16"/>
    <w:rsid w:val="004C3525"/>
    <w:rsid w:val="004C5B97"/>
    <w:rsid w:val="004C6321"/>
    <w:rsid w:val="004C7079"/>
    <w:rsid w:val="004C724A"/>
    <w:rsid w:val="004C792F"/>
    <w:rsid w:val="004C7B87"/>
    <w:rsid w:val="004D04C4"/>
    <w:rsid w:val="004D0EC7"/>
    <w:rsid w:val="004D12CA"/>
    <w:rsid w:val="004D187F"/>
    <w:rsid w:val="004D1D48"/>
    <w:rsid w:val="004D4557"/>
    <w:rsid w:val="004D5910"/>
    <w:rsid w:val="004D5C3C"/>
    <w:rsid w:val="004D5F7B"/>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D2"/>
    <w:rsid w:val="00520E00"/>
    <w:rsid w:val="005218EE"/>
    <w:rsid w:val="00522110"/>
    <w:rsid w:val="00522A12"/>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0AD6"/>
    <w:rsid w:val="00591F78"/>
    <w:rsid w:val="0059278C"/>
    <w:rsid w:val="00596BB3"/>
    <w:rsid w:val="005971CF"/>
    <w:rsid w:val="00597529"/>
    <w:rsid w:val="005A0460"/>
    <w:rsid w:val="005A1080"/>
    <w:rsid w:val="005A114A"/>
    <w:rsid w:val="005A2626"/>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0C36"/>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57EE"/>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C1"/>
    <w:rsid w:val="006532D7"/>
    <w:rsid w:val="0065529C"/>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899"/>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46D"/>
    <w:rsid w:val="006A75BF"/>
    <w:rsid w:val="006B1E8C"/>
    <w:rsid w:val="006B2695"/>
    <w:rsid w:val="006B52FC"/>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7E0"/>
    <w:rsid w:val="006D0AFA"/>
    <w:rsid w:val="006D1CBE"/>
    <w:rsid w:val="006D235A"/>
    <w:rsid w:val="006D2F9C"/>
    <w:rsid w:val="006D3568"/>
    <w:rsid w:val="006D3F8A"/>
    <w:rsid w:val="006D472B"/>
    <w:rsid w:val="006D4BCB"/>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50E7"/>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82B"/>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E0"/>
    <w:rsid w:val="007834F5"/>
    <w:rsid w:val="00783A1F"/>
    <w:rsid w:val="00783FD1"/>
    <w:rsid w:val="00784BA5"/>
    <w:rsid w:val="00784C99"/>
    <w:rsid w:val="007852C2"/>
    <w:rsid w:val="0078607C"/>
    <w:rsid w:val="0078654C"/>
    <w:rsid w:val="00793841"/>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686D"/>
    <w:rsid w:val="007D72A5"/>
    <w:rsid w:val="007D78B4"/>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2E33"/>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203"/>
    <w:rsid w:val="0085544F"/>
    <w:rsid w:val="0085677B"/>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68E"/>
    <w:rsid w:val="00871C07"/>
    <w:rsid w:val="00873861"/>
    <w:rsid w:val="00873F14"/>
    <w:rsid w:val="008742A5"/>
    <w:rsid w:val="00874774"/>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0220"/>
    <w:rsid w:val="008B05D2"/>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1E2F"/>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29C9"/>
    <w:rsid w:val="009531DF"/>
    <w:rsid w:val="00954381"/>
    <w:rsid w:val="00954448"/>
    <w:rsid w:val="00956977"/>
    <w:rsid w:val="00956AB4"/>
    <w:rsid w:val="00956FCD"/>
    <w:rsid w:val="0095751B"/>
    <w:rsid w:val="0096220C"/>
    <w:rsid w:val="009630F5"/>
    <w:rsid w:val="00963647"/>
    <w:rsid w:val="0096408E"/>
    <w:rsid w:val="009651DD"/>
    <w:rsid w:val="009655BB"/>
    <w:rsid w:val="00965ABD"/>
    <w:rsid w:val="0096652A"/>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0883"/>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8F2"/>
    <w:rsid w:val="00993D24"/>
    <w:rsid w:val="00996493"/>
    <w:rsid w:val="009A0FDB"/>
    <w:rsid w:val="009A1208"/>
    <w:rsid w:val="009A3032"/>
    <w:rsid w:val="009A4F16"/>
    <w:rsid w:val="009A546E"/>
    <w:rsid w:val="009A6769"/>
    <w:rsid w:val="009A7EC2"/>
    <w:rsid w:val="009B0A60"/>
    <w:rsid w:val="009B0B32"/>
    <w:rsid w:val="009B0EB9"/>
    <w:rsid w:val="009B1821"/>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919"/>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27EE"/>
    <w:rsid w:val="00A039E2"/>
    <w:rsid w:val="00A04A82"/>
    <w:rsid w:val="00A05C4D"/>
    <w:rsid w:val="00A05C79"/>
    <w:rsid w:val="00A05C7B"/>
    <w:rsid w:val="00A05FB5"/>
    <w:rsid w:val="00A06BFB"/>
    <w:rsid w:val="00A070F2"/>
    <w:rsid w:val="00A0780F"/>
    <w:rsid w:val="00A10079"/>
    <w:rsid w:val="00A108A2"/>
    <w:rsid w:val="00A11118"/>
    <w:rsid w:val="00A11572"/>
    <w:rsid w:val="00A12290"/>
    <w:rsid w:val="00A124B9"/>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2847"/>
    <w:rsid w:val="00A92E09"/>
    <w:rsid w:val="00A93775"/>
    <w:rsid w:val="00A93CC6"/>
    <w:rsid w:val="00A940C3"/>
    <w:rsid w:val="00A94D1D"/>
    <w:rsid w:val="00A957F4"/>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26F"/>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226E"/>
    <w:rsid w:val="00AF33F8"/>
    <w:rsid w:val="00AF5194"/>
    <w:rsid w:val="00AF5350"/>
    <w:rsid w:val="00B00338"/>
    <w:rsid w:val="00B003D4"/>
    <w:rsid w:val="00B0054F"/>
    <w:rsid w:val="00B007EF"/>
    <w:rsid w:val="00B00D66"/>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07BA"/>
    <w:rsid w:val="00B912D9"/>
    <w:rsid w:val="00B915F1"/>
    <w:rsid w:val="00B923AC"/>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7B3"/>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C81"/>
    <w:rsid w:val="00BF1D24"/>
    <w:rsid w:val="00BF20E2"/>
    <w:rsid w:val="00BF22D2"/>
    <w:rsid w:val="00BF250A"/>
    <w:rsid w:val="00BF302E"/>
    <w:rsid w:val="00BF31C6"/>
    <w:rsid w:val="00BF31E6"/>
    <w:rsid w:val="00BF3AB9"/>
    <w:rsid w:val="00BF4570"/>
    <w:rsid w:val="00BF5198"/>
    <w:rsid w:val="00C00855"/>
    <w:rsid w:val="00C02875"/>
    <w:rsid w:val="00C02F08"/>
    <w:rsid w:val="00C02FCB"/>
    <w:rsid w:val="00C0473D"/>
    <w:rsid w:val="00C070F2"/>
    <w:rsid w:val="00C108AF"/>
    <w:rsid w:val="00C1200A"/>
    <w:rsid w:val="00C12406"/>
    <w:rsid w:val="00C12580"/>
    <w:rsid w:val="00C126ED"/>
    <w:rsid w:val="00C13661"/>
    <w:rsid w:val="00C1402A"/>
    <w:rsid w:val="00C15C63"/>
    <w:rsid w:val="00C15E92"/>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7253"/>
    <w:rsid w:val="00C50D84"/>
    <w:rsid w:val="00C51AED"/>
    <w:rsid w:val="00C52EEB"/>
    <w:rsid w:val="00C54296"/>
    <w:rsid w:val="00C54561"/>
    <w:rsid w:val="00C56E75"/>
    <w:rsid w:val="00C574E2"/>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4614"/>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50F9"/>
    <w:rsid w:val="00D2640D"/>
    <w:rsid w:val="00D26EC2"/>
    <w:rsid w:val="00D27EA8"/>
    <w:rsid w:val="00D3072D"/>
    <w:rsid w:val="00D319D9"/>
    <w:rsid w:val="00D32398"/>
    <w:rsid w:val="00D334B7"/>
    <w:rsid w:val="00D33FBD"/>
    <w:rsid w:val="00D34373"/>
    <w:rsid w:val="00D36A10"/>
    <w:rsid w:val="00D37989"/>
    <w:rsid w:val="00D40AFD"/>
    <w:rsid w:val="00D438D2"/>
    <w:rsid w:val="00D43F88"/>
    <w:rsid w:val="00D44203"/>
    <w:rsid w:val="00D44686"/>
    <w:rsid w:val="00D44B05"/>
    <w:rsid w:val="00D45101"/>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1ECA"/>
    <w:rsid w:val="00D8325B"/>
    <w:rsid w:val="00D8346B"/>
    <w:rsid w:val="00D83599"/>
    <w:rsid w:val="00D85CA5"/>
    <w:rsid w:val="00D86699"/>
    <w:rsid w:val="00D86799"/>
    <w:rsid w:val="00D9064E"/>
    <w:rsid w:val="00D91037"/>
    <w:rsid w:val="00D919C9"/>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174"/>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0A86"/>
    <w:rsid w:val="00E01A2A"/>
    <w:rsid w:val="00E01C2C"/>
    <w:rsid w:val="00E0246B"/>
    <w:rsid w:val="00E02474"/>
    <w:rsid w:val="00E04AC7"/>
    <w:rsid w:val="00E04DF7"/>
    <w:rsid w:val="00E053B6"/>
    <w:rsid w:val="00E063D7"/>
    <w:rsid w:val="00E06664"/>
    <w:rsid w:val="00E06DE5"/>
    <w:rsid w:val="00E07289"/>
    <w:rsid w:val="00E07754"/>
    <w:rsid w:val="00E1074A"/>
    <w:rsid w:val="00E123C2"/>
    <w:rsid w:val="00E1262A"/>
    <w:rsid w:val="00E12AE6"/>
    <w:rsid w:val="00E1334F"/>
    <w:rsid w:val="00E13B68"/>
    <w:rsid w:val="00E13BFD"/>
    <w:rsid w:val="00E15056"/>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3C77"/>
    <w:rsid w:val="00E74395"/>
    <w:rsid w:val="00E74589"/>
    <w:rsid w:val="00E74724"/>
    <w:rsid w:val="00E74FB4"/>
    <w:rsid w:val="00E757E1"/>
    <w:rsid w:val="00E758A0"/>
    <w:rsid w:val="00E762BC"/>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86C"/>
    <w:rsid w:val="00F01EB8"/>
    <w:rsid w:val="00F02569"/>
    <w:rsid w:val="00F03011"/>
    <w:rsid w:val="00F0540D"/>
    <w:rsid w:val="00F06145"/>
    <w:rsid w:val="00F07141"/>
    <w:rsid w:val="00F0744C"/>
    <w:rsid w:val="00F07BF6"/>
    <w:rsid w:val="00F1033A"/>
    <w:rsid w:val="00F10450"/>
    <w:rsid w:val="00F11A74"/>
    <w:rsid w:val="00F11EA2"/>
    <w:rsid w:val="00F12FAF"/>
    <w:rsid w:val="00F14688"/>
    <w:rsid w:val="00F149EE"/>
    <w:rsid w:val="00F14E84"/>
    <w:rsid w:val="00F15BD0"/>
    <w:rsid w:val="00F16094"/>
    <w:rsid w:val="00F1614C"/>
    <w:rsid w:val="00F17809"/>
    <w:rsid w:val="00F17BFF"/>
    <w:rsid w:val="00F20D7B"/>
    <w:rsid w:val="00F2318C"/>
    <w:rsid w:val="00F23D79"/>
    <w:rsid w:val="00F24042"/>
    <w:rsid w:val="00F24627"/>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1DA7"/>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55F3"/>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8E77F"/>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07-2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1-14" TargetMode="External"/><Relationship Id="rId366" Type="http://schemas.openxmlformats.org/officeDocument/2006/relationships/footer" Target="footer13.xml"/><Relationship Id="rId531" Type="http://schemas.openxmlformats.org/officeDocument/2006/relationships/hyperlink" Target="http://www.legislation.act.gov.au/a/2015-33" TargetMode="External"/><Relationship Id="rId573" Type="http://schemas.openxmlformats.org/officeDocument/2006/relationships/hyperlink" Target="http://www.legislation.act.gov.au/a/2016-29" TargetMode="External"/><Relationship Id="rId629" Type="http://schemas.openxmlformats.org/officeDocument/2006/relationships/hyperlink" Target="http://www.legislation.act.gov.au/a/2018-32/" TargetMode="External"/><Relationship Id="rId170" Type="http://schemas.openxmlformats.org/officeDocument/2006/relationships/hyperlink" Target="http://www.legislation.act.gov.au/a/2007-24" TargetMode="External"/><Relationship Id="rId226" Type="http://schemas.openxmlformats.org/officeDocument/2006/relationships/hyperlink" Target="http://www.legislation.act.gov.au/a/2007-24"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1-34" TargetMode="External"/><Relationship Id="rId475" Type="http://schemas.openxmlformats.org/officeDocument/2006/relationships/hyperlink" Target="http://www.legislation.act.gov.au/a/2018-33/default.asp" TargetMode="External"/><Relationship Id="rId640" Type="http://schemas.openxmlformats.org/officeDocument/2006/relationships/hyperlink" Target="http://www.legislation.act.gov.au/a/2021-1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1-14" TargetMode="External"/><Relationship Id="rId377" Type="http://schemas.openxmlformats.org/officeDocument/2006/relationships/hyperlink" Target="http://www.legislation.act.gov.au/a/2017-20/default.asp" TargetMode="External"/><Relationship Id="rId500" Type="http://schemas.openxmlformats.org/officeDocument/2006/relationships/hyperlink" Target="http://www.legislation.act.gov.au/a/2019-27/" TargetMode="External"/><Relationship Id="rId542" Type="http://schemas.openxmlformats.org/officeDocument/2006/relationships/hyperlink" Target="http://www.legislation.act.gov.au/a/2017-39/default.asp" TargetMode="External"/><Relationship Id="rId584" Type="http://schemas.openxmlformats.org/officeDocument/2006/relationships/hyperlink" Target="http://www.legislation.act.gov.au/a/2016-29"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7-24" TargetMode="External"/><Relationship Id="rId402" Type="http://schemas.openxmlformats.org/officeDocument/2006/relationships/hyperlink" Target="http://www.legislation.act.gov.au/a/2016-29" TargetMode="External"/><Relationship Id="rId279" Type="http://schemas.openxmlformats.org/officeDocument/2006/relationships/hyperlink" Target="http://www.legislation.act.gov.au/a/2007-2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8-33/default.asp" TargetMode="External"/><Relationship Id="rId651" Type="http://schemas.openxmlformats.org/officeDocument/2006/relationships/header" Target="header16.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28" TargetMode="External"/><Relationship Id="rId290" Type="http://schemas.openxmlformats.org/officeDocument/2006/relationships/hyperlink" Target="http://www.legislation.act.gov.au/a/2007-24" TargetMode="External"/><Relationship Id="rId304"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2020-22/default.asp" TargetMode="External"/><Relationship Id="rId511" Type="http://schemas.openxmlformats.org/officeDocument/2006/relationships/hyperlink" Target="http://www.legislation.act.gov.au/a/2019-27/" TargetMode="External"/><Relationship Id="rId553" Type="http://schemas.openxmlformats.org/officeDocument/2006/relationships/hyperlink" Target="http://www.legislation.act.gov.au/a/2016-2/default.asp" TargetMode="External"/><Relationship Id="rId609" Type="http://schemas.openxmlformats.org/officeDocument/2006/relationships/hyperlink" Target="http://www.legislation.act.gov.au/a/2016-3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comlaw.gov.au/Series/C2004A00485" TargetMode="External"/><Relationship Id="rId206" Type="http://schemas.openxmlformats.org/officeDocument/2006/relationships/hyperlink" Target="http://www.legislation.act.gov.au/a/2013-3/default.asp" TargetMode="External"/><Relationship Id="rId413" Type="http://schemas.openxmlformats.org/officeDocument/2006/relationships/hyperlink" Target="http://www.legislation.act.gov.au/a/2016-29" TargetMode="External"/><Relationship Id="rId595" Type="http://schemas.openxmlformats.org/officeDocument/2006/relationships/hyperlink" Target="http://www.legislation.act.gov.au/a/2016-29" TargetMode="External"/><Relationship Id="rId248" Type="http://schemas.openxmlformats.org/officeDocument/2006/relationships/hyperlink" Target="http://www.legislation.act.gov.au/a/2007-19"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20-22/" TargetMode="External"/><Relationship Id="rId620" Type="http://schemas.openxmlformats.org/officeDocument/2006/relationships/hyperlink" Target="http://www.legislation.act.gov.au/a/2018-1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1" TargetMode="External"/><Relationship Id="rId357" Type="http://schemas.openxmlformats.org/officeDocument/2006/relationships/hyperlink" Target="http://www.legislation.act.gov.au/a/2005-21" TargetMode="External"/><Relationship Id="rId522" Type="http://schemas.openxmlformats.org/officeDocument/2006/relationships/hyperlink" Target="http://www.legislation.act.gov.au/a/2017-20/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7-24" TargetMode="External"/><Relationship Id="rId399" Type="http://schemas.openxmlformats.org/officeDocument/2006/relationships/hyperlink" Target="http://www.legislation.act.gov.au/a/2017-3/default.asp"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8-35" TargetMode="External"/><Relationship Id="rId424" Type="http://schemas.openxmlformats.org/officeDocument/2006/relationships/hyperlink" Target="http://www.legislation.act.gov.au/a/2018-33/default.asp" TargetMode="External"/><Relationship Id="rId466" Type="http://schemas.openxmlformats.org/officeDocument/2006/relationships/hyperlink" Target="http://www.legislation.act.gov.au/a/2016-29" TargetMode="External"/><Relationship Id="rId631" Type="http://schemas.openxmlformats.org/officeDocument/2006/relationships/hyperlink" Target="http://www.legislation.act.gov.au/a/2019-20/"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9-2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sl/2015-26/default.asp" TargetMode="External"/><Relationship Id="rId575" Type="http://schemas.openxmlformats.org/officeDocument/2006/relationships/hyperlink" Target="http://www.legislation.act.gov.au/a/2016-29" TargetMode="External"/><Relationship Id="rId172" Type="http://schemas.openxmlformats.org/officeDocument/2006/relationships/hyperlink" Target="http://www.legislation.act.gov.au/a/2007-24" TargetMode="External"/><Relationship Id="rId228" Type="http://schemas.openxmlformats.org/officeDocument/2006/relationships/hyperlink" Target="http://www.legislation.act.gov.au/a/1997-92"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6-2/default.asp" TargetMode="External"/><Relationship Id="rId642" Type="http://schemas.openxmlformats.org/officeDocument/2006/relationships/hyperlink" Target="http://www.legislation.act.gov.au/a/2001-14" TargetMode="External"/><Relationship Id="rId281" Type="http://schemas.openxmlformats.org/officeDocument/2006/relationships/hyperlink" Target="http://www.legislation.act.gov.au/a/2007-24" TargetMode="External"/><Relationship Id="rId337" Type="http://schemas.openxmlformats.org/officeDocument/2006/relationships/header" Target="header6.xml"/><Relationship Id="rId502" Type="http://schemas.openxmlformats.org/officeDocument/2006/relationships/hyperlink" Target="http://www.legislation.act.gov.au/a/2016-2/default.asp" TargetMode="External"/><Relationship Id="rId34" Type="http://schemas.openxmlformats.org/officeDocument/2006/relationships/hyperlink" Target="http://www.legislation.act.gov.au/a/2004-2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8-18/default.asp" TargetMode="External"/><Relationship Id="rId544" Type="http://schemas.openxmlformats.org/officeDocument/2006/relationships/hyperlink" Target="http://www.legislation.act.gov.au/a/2020-22/" TargetMode="External"/><Relationship Id="rId586" Type="http://schemas.openxmlformats.org/officeDocument/2006/relationships/hyperlink" Target="http://www.legislation.act.gov.au/a/2016-29"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2-51"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18-42/default.asp" TargetMode="External"/><Relationship Id="rId446" Type="http://schemas.openxmlformats.org/officeDocument/2006/relationships/hyperlink" Target="http://www.legislation.act.gov.au/a/2016-29" TargetMode="External"/><Relationship Id="rId611" Type="http://schemas.openxmlformats.org/officeDocument/2006/relationships/hyperlink" Target="http://www.legislation.act.gov.au/a/2017-3/default.asp" TargetMode="External"/><Relationship Id="rId653" Type="http://schemas.openxmlformats.org/officeDocument/2006/relationships/header" Target="header17.xml"/><Relationship Id="rId250" Type="http://schemas.openxmlformats.org/officeDocument/2006/relationships/hyperlink" Target="http://www.legislation.nsw.gov.au/maintop/view/inforce/act+80+1974+cd+0+N" TargetMode="External"/><Relationship Id="rId292" Type="http://schemas.openxmlformats.org/officeDocument/2006/relationships/hyperlink" Target="http://www.legislation.act.gov.au/a/2007-24"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gov.au/Series/C1901A00002" TargetMode="External"/><Relationship Id="rId513" Type="http://schemas.openxmlformats.org/officeDocument/2006/relationships/hyperlink" Target="http://www.legislation.act.gov.au/a/2019-27/"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sl/2015-26/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8-33/default.asp" TargetMode="External"/><Relationship Id="rId457" Type="http://schemas.openxmlformats.org/officeDocument/2006/relationships/hyperlink" Target="http://www.legislation.act.gov.au/a/2016-29" TargetMode="External"/><Relationship Id="rId622" Type="http://schemas.openxmlformats.org/officeDocument/2006/relationships/hyperlink" Target="https://www.legislation.act.gov.au/a/2018-33/" TargetMode="External"/><Relationship Id="rId261" Type="http://schemas.openxmlformats.org/officeDocument/2006/relationships/hyperlink" Target="http://www.legislation.act.gov.au/a/2008-35" TargetMode="External"/><Relationship Id="rId499" Type="http://schemas.openxmlformats.org/officeDocument/2006/relationships/hyperlink" Target="http://www.legislation.act.gov.au/a/2019-2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2007-24" TargetMode="External"/><Relationship Id="rId524" Type="http://schemas.openxmlformats.org/officeDocument/2006/relationships/hyperlink" Target="http://www.legislation.act.gov.au/a/2019-20/" TargetMode="External"/><Relationship Id="rId566" Type="http://schemas.openxmlformats.org/officeDocument/2006/relationships/hyperlink" Target="http://www.legislation.act.gov.au/a/2016-2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ni/2008-27/default.asp" TargetMode="External"/><Relationship Id="rId219" Type="http://schemas.openxmlformats.org/officeDocument/2006/relationships/hyperlink" Target="http://www.legislation.act.gov.au/a/2007-24" TargetMode="External"/><Relationship Id="rId370" Type="http://schemas.openxmlformats.org/officeDocument/2006/relationships/hyperlink" Target="http://www.legislation.act.gov.au/a/2016-2/default.asp" TargetMode="External"/><Relationship Id="rId426" Type="http://schemas.openxmlformats.org/officeDocument/2006/relationships/hyperlink" Target="http://www.legislation.act.gov.au/a/2018-33/default.asp" TargetMode="External"/><Relationship Id="rId633" Type="http://schemas.openxmlformats.org/officeDocument/2006/relationships/hyperlink" Target="http://www.legislation.act.gov.au/a/2019-2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24" TargetMode="External"/><Relationship Id="rId328" Type="http://schemas.openxmlformats.org/officeDocument/2006/relationships/hyperlink" Target="http://www.legislation.act.gov.au/a/2008-35" TargetMode="External"/><Relationship Id="rId535" Type="http://schemas.openxmlformats.org/officeDocument/2006/relationships/hyperlink" Target="http://www.legislation.act.gov.au/a/2021-12/" TargetMode="External"/><Relationship Id="rId577" Type="http://schemas.openxmlformats.org/officeDocument/2006/relationships/hyperlink" Target="http://www.legislation.act.gov.au/a/2019-20/"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1-14" TargetMode="External"/><Relationship Id="rId381" Type="http://schemas.openxmlformats.org/officeDocument/2006/relationships/hyperlink" Target="https://www.legislation.act.gov.au/cn/2018-12/" TargetMode="External"/><Relationship Id="rId602" Type="http://schemas.openxmlformats.org/officeDocument/2006/relationships/hyperlink" Target="http://www.legislation.act.gov.au/a/2016-18" TargetMode="External"/><Relationship Id="rId241" Type="http://schemas.openxmlformats.org/officeDocument/2006/relationships/hyperlink" Target="http://www.legislation.act.gov.au/a/2004-28" TargetMode="External"/><Relationship Id="rId437" Type="http://schemas.openxmlformats.org/officeDocument/2006/relationships/hyperlink" Target="http://www.legislation.act.gov.au/a/2018-33/default.asp" TargetMode="External"/><Relationship Id="rId479" Type="http://schemas.openxmlformats.org/officeDocument/2006/relationships/hyperlink" Target="http://www.legislation.act.gov.au/a/2016-29" TargetMode="External"/><Relationship Id="rId644" Type="http://schemas.openxmlformats.org/officeDocument/2006/relationships/header" Target="header13.xml"/><Relationship Id="rId36" Type="http://schemas.openxmlformats.org/officeDocument/2006/relationships/hyperlink" Target="http://www.legislation.act.gov.au/a/2000-38" TargetMode="External"/><Relationship Id="rId283" Type="http://schemas.openxmlformats.org/officeDocument/2006/relationships/hyperlink" Target="http://www.legislation.act.gov.au/a/2007-24" TargetMode="External"/><Relationship Id="rId339" Type="http://schemas.openxmlformats.org/officeDocument/2006/relationships/footer" Target="footer7.xm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8-18/default.asp" TargetMode="External"/><Relationship Id="rId546" Type="http://schemas.openxmlformats.org/officeDocument/2006/relationships/hyperlink" Target="http://www.legislation.act.gov.au/a/2018-18/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comlaw.gov.au/Series/C2004A00485"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7-24" TargetMode="External"/><Relationship Id="rId406" Type="http://schemas.openxmlformats.org/officeDocument/2006/relationships/hyperlink" Target="http://www.legislation.act.gov.au/a/2016-29" TargetMode="External"/><Relationship Id="rId588" Type="http://schemas.openxmlformats.org/officeDocument/2006/relationships/hyperlink" Target="http://www.legislation.act.gov.au/a/2016-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51" TargetMode="External"/><Relationship Id="rId392" Type="http://schemas.openxmlformats.org/officeDocument/2006/relationships/hyperlink" Target="http://www.legislation.act.gov.au/a/2016-2/default.asp" TargetMode="External"/><Relationship Id="rId448" Type="http://schemas.openxmlformats.org/officeDocument/2006/relationships/hyperlink" Target="http://www.legislation.act.gov.au/a/2016-29" TargetMode="External"/><Relationship Id="rId613" Type="http://schemas.openxmlformats.org/officeDocument/2006/relationships/hyperlink" Target="http://www.legislation.act.gov.au/a/2017-4/default.asp" TargetMode="External"/><Relationship Id="rId655" Type="http://schemas.openxmlformats.org/officeDocument/2006/relationships/header" Target="header19.xm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20-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4"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5-3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8-33/default.asp" TargetMode="External"/><Relationship Id="rId459" Type="http://schemas.openxmlformats.org/officeDocument/2006/relationships/hyperlink" Target="http://www.legislation.act.gov.au/a/2016-29" TargetMode="External"/><Relationship Id="rId624" Type="http://schemas.openxmlformats.org/officeDocument/2006/relationships/hyperlink" Target="http://www.legislation.act.gov.au/a/2018-3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263" Type="http://schemas.openxmlformats.org/officeDocument/2006/relationships/hyperlink" Target="http://www.legislation.act.gov.au/a/2002-51"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6-29" TargetMode="External"/><Relationship Id="rId526" Type="http://schemas.openxmlformats.org/officeDocument/2006/relationships/hyperlink" Target="http://www.legislation.act.gov.au/a/2015-33"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07-24" TargetMode="External"/><Relationship Id="rId330" Type="http://schemas.openxmlformats.org/officeDocument/2006/relationships/hyperlink" Target="http://www.legislation.act.gov.au/a/2008-35"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2016-24/default.asp" TargetMode="External"/><Relationship Id="rId428" Type="http://schemas.openxmlformats.org/officeDocument/2006/relationships/hyperlink" Target="http://www.legislation.act.gov.au/a/2018-33/default.asp" TargetMode="External"/><Relationship Id="rId635" Type="http://schemas.openxmlformats.org/officeDocument/2006/relationships/hyperlink" Target="http://www.legislation.act.gov.au/a/2019-35/"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7-24" TargetMode="External"/><Relationship Id="rId481" Type="http://schemas.openxmlformats.org/officeDocument/2006/relationships/hyperlink" Target="http://www.legislation.act.gov.au/a/2017-4/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21-12/" TargetMode="External"/><Relationship Id="rId579" Type="http://schemas.openxmlformats.org/officeDocument/2006/relationships/hyperlink" Target="http://www.legislation.act.gov.au/a/2016-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7-24" TargetMode="External"/><Relationship Id="rId341" Type="http://schemas.openxmlformats.org/officeDocument/2006/relationships/footer" Target="footer9.xml"/><Relationship Id="rId383" Type="http://schemas.openxmlformats.org/officeDocument/2006/relationships/hyperlink" Target="http://www.legislation.act.gov.au/a/2018-42/default.asp" TargetMode="External"/><Relationship Id="rId439" Type="http://schemas.openxmlformats.org/officeDocument/2006/relationships/hyperlink" Target="http://www.legislation.act.gov.au/a/2016-2/default.asp" TargetMode="External"/><Relationship Id="rId590" Type="http://schemas.openxmlformats.org/officeDocument/2006/relationships/hyperlink" Target="http://www.legislation.act.gov.au/a/2016-29" TargetMode="External"/><Relationship Id="rId604" Type="http://schemas.openxmlformats.org/officeDocument/2006/relationships/hyperlink" Target="http://www.legislation.act.gov.au/a/2016-24/default.asp" TargetMode="External"/><Relationship Id="rId646" Type="http://schemas.openxmlformats.org/officeDocument/2006/relationships/footer" Target="footer15.xml"/><Relationship Id="rId201" Type="http://schemas.openxmlformats.org/officeDocument/2006/relationships/hyperlink" Target="http://www.legislation.act.gov.au/a/2002-51" TargetMode="External"/><Relationship Id="rId243" Type="http://schemas.openxmlformats.org/officeDocument/2006/relationships/hyperlink" Target="http://www.legislation.act.gov.au/a/2002-51"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16-29" TargetMode="External"/><Relationship Id="rId506" Type="http://schemas.openxmlformats.org/officeDocument/2006/relationships/hyperlink" Target="http://www.legislation.act.gov.au/a/2019-27/" TargetMode="External"/><Relationship Id="rId38" Type="http://schemas.openxmlformats.org/officeDocument/2006/relationships/hyperlink" Target="http://www.legislation.act.gov.au/a/2005-2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51" TargetMode="External"/><Relationship Id="rId492" Type="http://schemas.openxmlformats.org/officeDocument/2006/relationships/hyperlink" Target="http://www.legislation.act.gov.au/a/2016-29" TargetMode="External"/><Relationship Id="rId548" Type="http://schemas.openxmlformats.org/officeDocument/2006/relationships/hyperlink" Target="http://www.legislation.act.gov.au/a/2018-33/default.asp" TargetMode="External"/><Relationship Id="rId91" Type="http://schemas.openxmlformats.org/officeDocument/2006/relationships/hyperlink" Target="http://www.comlaw.gov.au/Series/C2004A00485" TargetMode="External"/><Relationship Id="rId145" Type="http://schemas.openxmlformats.org/officeDocument/2006/relationships/hyperlink" Target="http://www.comlaw.gov.au/Series/C2004A00485" TargetMode="External"/><Relationship Id="rId187" Type="http://schemas.openxmlformats.org/officeDocument/2006/relationships/hyperlink" Target="http://www.comlaw.gov.au/Series/C2004A00485" TargetMode="External"/><Relationship Id="rId352" Type="http://schemas.openxmlformats.org/officeDocument/2006/relationships/hyperlink" Target="http://www.legislation.act.gov.au/a/2000-38" TargetMode="External"/><Relationship Id="rId394" Type="http://schemas.openxmlformats.org/officeDocument/2006/relationships/hyperlink" Target="http://www.legislation.act.gov.au/a/2020-47/" TargetMode="External"/><Relationship Id="rId408" Type="http://schemas.openxmlformats.org/officeDocument/2006/relationships/hyperlink" Target="http://www.legislation.act.gov.au/a/2016-29" TargetMode="External"/><Relationship Id="rId615" Type="http://schemas.openxmlformats.org/officeDocument/2006/relationships/hyperlink" Target="http://www.legislation.act.gov.au/a/2017-20/default.asp" TargetMode="External"/><Relationship Id="rId212"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657" Type="http://schemas.openxmlformats.org/officeDocument/2006/relationships/theme" Target="theme/theme1.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2016-29" TargetMode="External"/><Relationship Id="rId517" Type="http://schemas.openxmlformats.org/officeDocument/2006/relationships/hyperlink" Target="http://www.legislation.act.gov.au/a/2022-4"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0-38" TargetMode="External"/><Relationship Id="rId177" Type="http://schemas.openxmlformats.org/officeDocument/2006/relationships/hyperlink" Target="http://www.legislation.act.gov.au/a/2007-24" TargetMode="External"/><Relationship Id="rId198" Type="http://schemas.openxmlformats.org/officeDocument/2006/relationships/hyperlink" Target="http://www.legislation.act.gov.au/a/2003-57" TargetMode="External"/><Relationship Id="rId321" Type="http://schemas.openxmlformats.org/officeDocument/2006/relationships/hyperlink" Target="http://www.legislation.act.gov.au/a/2001-14" TargetMode="External"/><Relationship Id="rId342" Type="http://schemas.openxmlformats.org/officeDocument/2006/relationships/header" Target="header8.xml"/><Relationship Id="rId363" Type="http://schemas.openxmlformats.org/officeDocument/2006/relationships/header" Target="header10.xml"/><Relationship Id="rId384" Type="http://schemas.openxmlformats.org/officeDocument/2006/relationships/hyperlink" Target="http://www.legislation.act.gov.au/a/2019-20/" TargetMode="External"/><Relationship Id="rId419" Type="http://schemas.openxmlformats.org/officeDocument/2006/relationships/hyperlink" Target="http://www.legislation.act.gov.au/a/2018-33/default.asp" TargetMode="External"/><Relationship Id="rId570" Type="http://schemas.openxmlformats.org/officeDocument/2006/relationships/hyperlink" Target="http://www.legislation.act.gov.au/a/2019-27/" TargetMode="External"/><Relationship Id="rId591" Type="http://schemas.openxmlformats.org/officeDocument/2006/relationships/hyperlink" Target="http://www.legislation.act.gov.au/a/2016-29" TargetMode="External"/><Relationship Id="rId605" Type="http://schemas.openxmlformats.org/officeDocument/2006/relationships/hyperlink" Target="http://www.legislation.act.gov.au/a/2016-24/default.asp" TargetMode="External"/><Relationship Id="rId626" Type="http://schemas.openxmlformats.org/officeDocument/2006/relationships/hyperlink" Target="http://www.legislation.act.gov.au/a/2018-42/default.asp"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13-3/default.asp" TargetMode="External"/><Relationship Id="rId244" Type="http://schemas.openxmlformats.org/officeDocument/2006/relationships/hyperlink" Target="http://www.legislation.act.gov.au/a/1992-45" TargetMode="External"/><Relationship Id="rId430" Type="http://schemas.openxmlformats.org/officeDocument/2006/relationships/hyperlink" Target="http://www.legislation.act.gov.au/a/2018-33/default.asp" TargetMode="External"/><Relationship Id="rId647" Type="http://schemas.openxmlformats.org/officeDocument/2006/relationships/header" Target="header14.xml"/><Relationship Id="rId18" Type="http://schemas.openxmlformats.org/officeDocument/2006/relationships/header" Target="header2.xml"/><Relationship Id="rId39" Type="http://schemas.openxmlformats.org/officeDocument/2006/relationships/hyperlink" Target="http://www.legislation.act.gov.au/a/2005-21" TargetMode="External"/><Relationship Id="rId265" Type="http://schemas.openxmlformats.org/officeDocument/2006/relationships/hyperlink" Target="http://www.legislation.act.gov.au/a/2001-14" TargetMode="External"/><Relationship Id="rId286" Type="http://schemas.openxmlformats.org/officeDocument/2006/relationships/hyperlink" Target="http://www.legislation.act.gov.au/a/2007-24" TargetMode="External"/><Relationship Id="rId451" Type="http://schemas.openxmlformats.org/officeDocument/2006/relationships/hyperlink" Target="http://www.legislation.act.gov.au/a/2016-29"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6-29" TargetMode="External"/><Relationship Id="rId507" Type="http://schemas.openxmlformats.org/officeDocument/2006/relationships/hyperlink" Target="http://www.legislation.act.gov.au/a/2019-27/" TargetMode="External"/><Relationship Id="rId528" Type="http://schemas.openxmlformats.org/officeDocument/2006/relationships/hyperlink" Target="http://www.legislation.act.gov.au/a/2016-2/default.asp" TargetMode="External"/><Relationship Id="rId549" Type="http://schemas.openxmlformats.org/officeDocument/2006/relationships/hyperlink" Target="http://www.legislation.act.gov.au/a/2019-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ni/2008-27/default.asp"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32" Type="http://schemas.openxmlformats.org/officeDocument/2006/relationships/hyperlink" Target="http://www.legislation.act.gov.au/a/2002-51" TargetMode="External"/><Relationship Id="rId353" Type="http://schemas.openxmlformats.org/officeDocument/2006/relationships/hyperlink" Target="http://www.legislation.act.gov.au/a/2007-24" TargetMode="External"/><Relationship Id="rId374" Type="http://schemas.openxmlformats.org/officeDocument/2006/relationships/hyperlink" Target="http://www.legislation.act.gov.au/a/2016-33" TargetMode="External"/><Relationship Id="rId395" Type="http://schemas.openxmlformats.org/officeDocument/2006/relationships/hyperlink" Target="http://www.legislation.act.gov.au/a/2016-29"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5-33" TargetMode="External"/><Relationship Id="rId581" Type="http://schemas.openxmlformats.org/officeDocument/2006/relationships/hyperlink" Target="http://www.legislation.act.gov.au/a/2018-33/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51"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16-2/default.asp" TargetMode="External"/><Relationship Id="rId616" Type="http://schemas.openxmlformats.org/officeDocument/2006/relationships/hyperlink" Target="http://www.legislation.act.gov.au/a/2017-20/default.asp" TargetMode="External"/><Relationship Id="rId637" Type="http://schemas.openxmlformats.org/officeDocument/2006/relationships/hyperlink" Target="http://www.legislation.act.gov.au/a/2020-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www.legislation.act.gov.au/a/2007-24" TargetMode="External"/><Relationship Id="rId297" Type="http://schemas.openxmlformats.org/officeDocument/2006/relationships/hyperlink" Target="http://www.legislation.act.gov.au/a/2001-14" TargetMode="External"/><Relationship Id="rId441" Type="http://schemas.openxmlformats.org/officeDocument/2006/relationships/hyperlink" Target="http://www.legislation.act.gov.au/a/2016-29" TargetMode="External"/><Relationship Id="rId462" Type="http://schemas.openxmlformats.org/officeDocument/2006/relationships/hyperlink" Target="http://www.legislation.act.gov.au/a/2018-33/default.asp" TargetMode="External"/><Relationship Id="rId483" Type="http://schemas.openxmlformats.org/officeDocument/2006/relationships/hyperlink" Target="http://www.legislation.act.gov.au/a/2016-29" TargetMode="External"/><Relationship Id="rId518" Type="http://schemas.openxmlformats.org/officeDocument/2006/relationships/hyperlink" Target="http://www.legislation.act.gov.au/a/2017-20/default.asp" TargetMode="External"/><Relationship Id="rId539" Type="http://schemas.openxmlformats.org/officeDocument/2006/relationships/hyperlink" Target="http://www.legislation.act.gov.au/a/2016-18/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301"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43" Type="http://schemas.openxmlformats.org/officeDocument/2006/relationships/header" Target="header9.xml"/><Relationship Id="rId364" Type="http://schemas.openxmlformats.org/officeDocument/2006/relationships/header" Target="header11.xml"/><Relationship Id="rId550" Type="http://schemas.openxmlformats.org/officeDocument/2006/relationships/hyperlink" Target="http://www.legislation.act.gov.au/a/2021-12/" TargetMode="External"/><Relationship Id="rId61" Type="http://schemas.openxmlformats.org/officeDocument/2006/relationships/hyperlink" Target="http://www.legislation.act.gov.au/a/1995-55" TargetMode="External"/><Relationship Id="rId82" Type="http://schemas.openxmlformats.org/officeDocument/2006/relationships/hyperlink" Target="https://www.legislation.gov.au/Series/C2004A00485"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0-86" TargetMode="External"/><Relationship Id="rId385" Type="http://schemas.openxmlformats.org/officeDocument/2006/relationships/hyperlink" Target="http://www.legislation.act.gov.au/a/2019-27/"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6-29" TargetMode="External"/><Relationship Id="rId606" Type="http://schemas.openxmlformats.org/officeDocument/2006/relationships/hyperlink" Target="http://www.legislation.act.gov.au/a/2016-29/default.asp" TargetMode="External"/><Relationship Id="rId627" Type="http://schemas.openxmlformats.org/officeDocument/2006/relationships/hyperlink" Target="http://www.legislation.act.gov.au/a/2018-42/default.asp" TargetMode="External"/><Relationship Id="rId648" Type="http://schemas.openxmlformats.org/officeDocument/2006/relationships/header" Target="header15.xm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00-86" TargetMode="External"/><Relationship Id="rId266" Type="http://schemas.openxmlformats.org/officeDocument/2006/relationships/hyperlink" Target="http://www.legislation.act.gov.au/a/2001-14"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6-2/default.asp" TargetMode="External"/><Relationship Id="rId431" Type="http://schemas.openxmlformats.org/officeDocument/2006/relationships/hyperlink" Target="http://www.legislation.act.gov.au/a/2016-2/default.asp" TargetMode="External"/><Relationship Id="rId452" Type="http://schemas.openxmlformats.org/officeDocument/2006/relationships/hyperlink" Target="http://www.legislation.act.gov.au/a/2016-29" TargetMode="External"/><Relationship Id="rId473" Type="http://schemas.openxmlformats.org/officeDocument/2006/relationships/hyperlink" Target="http://www.legislation.act.gov.au/a/2018-33/default.asp" TargetMode="External"/><Relationship Id="rId494" Type="http://schemas.openxmlformats.org/officeDocument/2006/relationships/hyperlink" Target="http://www.legislation.act.gov.au/a/2018-18/default.asp" TargetMode="External"/><Relationship Id="rId508" Type="http://schemas.openxmlformats.org/officeDocument/2006/relationships/hyperlink" Target="http://www.legislation.act.gov.au/a/2019-27/" TargetMode="External"/><Relationship Id="rId529" Type="http://schemas.openxmlformats.org/officeDocument/2006/relationships/hyperlink" Target="http://www.legislation.act.gov.au/a/2019-2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12"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354" Type="http://schemas.openxmlformats.org/officeDocument/2006/relationships/hyperlink" Target="http://www.comlaw.gov.au/Series/C2004A00485" TargetMode="External"/><Relationship Id="rId540" Type="http://schemas.openxmlformats.org/officeDocument/2006/relationships/hyperlink" Target="http://www.legislation.act.gov.au/a/2016-18/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7-3/default.asp" TargetMode="External"/><Relationship Id="rId396" Type="http://schemas.openxmlformats.org/officeDocument/2006/relationships/hyperlink" Target="http://www.legislation.act.gov.au/a/2016-29" TargetMode="External"/><Relationship Id="rId561" Type="http://schemas.openxmlformats.org/officeDocument/2006/relationships/hyperlink" Target="http://www.legislation.act.gov.au/a/2016-29" TargetMode="External"/><Relationship Id="rId582" Type="http://schemas.openxmlformats.org/officeDocument/2006/relationships/hyperlink" Target="http://www.legislation.act.gov.au/a/2016-29" TargetMode="External"/><Relationship Id="rId617" Type="http://schemas.openxmlformats.org/officeDocument/2006/relationships/hyperlink" Target="http://www.legislation.act.gov.au/a/2017-39/default.asp" TargetMode="External"/><Relationship Id="rId638" Type="http://schemas.openxmlformats.org/officeDocument/2006/relationships/hyperlink" Target="http://www.legislation.act.gov.au/a/2020-47/"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2-51" TargetMode="External"/><Relationship Id="rId256" Type="http://schemas.openxmlformats.org/officeDocument/2006/relationships/hyperlink" Target="http://www.legislation.act.gov.au/a/2002-51" TargetMode="External"/><Relationship Id="rId277" Type="http://schemas.openxmlformats.org/officeDocument/2006/relationships/hyperlink" Target="http://www.legislation.act.gov.au/a/2007-2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6-29" TargetMode="External"/><Relationship Id="rId421" Type="http://schemas.openxmlformats.org/officeDocument/2006/relationships/hyperlink" Target="http://www.legislation.act.gov.au/a/2016-2/default.asp" TargetMode="External"/><Relationship Id="rId442" Type="http://schemas.openxmlformats.org/officeDocument/2006/relationships/hyperlink" Target="http://www.legislation.act.gov.au/a/2016-2/default.asp" TargetMode="External"/><Relationship Id="rId463" Type="http://schemas.openxmlformats.org/officeDocument/2006/relationships/hyperlink" Target="http://www.legislation.act.gov.au/a/2016-29" TargetMode="External"/><Relationship Id="rId484" Type="http://schemas.openxmlformats.org/officeDocument/2006/relationships/hyperlink" Target="http://www.legislation.act.gov.au/a/2018-33/default.asp" TargetMode="External"/><Relationship Id="rId519" Type="http://schemas.openxmlformats.org/officeDocument/2006/relationships/hyperlink" Target="http://www.legislation.act.gov.au/a/2021-12/"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7-24" TargetMode="External"/><Relationship Id="rId158" Type="http://schemas.openxmlformats.org/officeDocument/2006/relationships/hyperlink" Target="http://www.legislation.act.gov.au/ni/2008-27/default.asp" TargetMode="External"/><Relationship Id="rId302" Type="http://schemas.openxmlformats.org/officeDocument/2006/relationships/hyperlink" Target="http://www.legislation.act.gov.au/a/2002-51" TargetMode="External"/><Relationship Id="rId323" Type="http://schemas.openxmlformats.org/officeDocument/2006/relationships/hyperlink" Target="http://www.legislation.act.gov.au/a/2001-14" TargetMode="External"/><Relationship Id="rId344" Type="http://schemas.openxmlformats.org/officeDocument/2006/relationships/footer" Target="footer10.xml"/><Relationship Id="rId530" Type="http://schemas.openxmlformats.org/officeDocument/2006/relationships/hyperlink" Target="http://www.legislation.act.gov.au/a/2016-2/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0485" TargetMode="External"/><Relationship Id="rId179" Type="http://schemas.openxmlformats.org/officeDocument/2006/relationships/hyperlink" Target="http://www.legislation.act.gov.au/a/2007-24" TargetMode="External"/><Relationship Id="rId365" Type="http://schemas.openxmlformats.org/officeDocument/2006/relationships/footer" Target="footer12.xml"/><Relationship Id="rId386" Type="http://schemas.openxmlformats.org/officeDocument/2006/relationships/hyperlink" Target="https://www.legislation.act.gov.au/cn/2019-17/" TargetMode="External"/><Relationship Id="rId551" Type="http://schemas.openxmlformats.org/officeDocument/2006/relationships/hyperlink" Target="http://www.legislation.act.gov.au/sl/2015-26/default.asp" TargetMode="External"/><Relationship Id="rId572" Type="http://schemas.openxmlformats.org/officeDocument/2006/relationships/hyperlink" Target="http://www.legislation.act.gov.au/a/2016-29" TargetMode="External"/><Relationship Id="rId593" Type="http://schemas.openxmlformats.org/officeDocument/2006/relationships/hyperlink" Target="http://www.legislation.act.gov.au/a/2022-4" TargetMode="External"/><Relationship Id="rId607" Type="http://schemas.openxmlformats.org/officeDocument/2006/relationships/hyperlink" Target="http://www.legislation.act.gov.au/a/2016-29/default.asp" TargetMode="External"/><Relationship Id="rId628" Type="http://schemas.openxmlformats.org/officeDocument/2006/relationships/hyperlink" Target="http://www.legislation.act.gov.au/a/2018-42/default.asp" TargetMode="External"/><Relationship Id="rId649" Type="http://schemas.openxmlformats.org/officeDocument/2006/relationships/footer" Target="footer16.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51" TargetMode="External"/><Relationship Id="rId225" Type="http://schemas.openxmlformats.org/officeDocument/2006/relationships/hyperlink" Target="http://www.legislation.act.gov.au/ni/2008-27/default.asp" TargetMode="External"/><Relationship Id="rId246" Type="http://schemas.openxmlformats.org/officeDocument/2006/relationships/hyperlink" Target="http://www.legislation.act.gov.au/a/1997-92" TargetMode="External"/><Relationship Id="rId267" Type="http://schemas.openxmlformats.org/officeDocument/2006/relationships/hyperlink" Target="http://www.legislation.act.gov.au/a/2007-24" TargetMode="External"/><Relationship Id="rId288" Type="http://schemas.openxmlformats.org/officeDocument/2006/relationships/hyperlink" Target="http://www.environment.gov.au" TargetMode="External"/><Relationship Id="rId411" Type="http://schemas.openxmlformats.org/officeDocument/2006/relationships/hyperlink" Target="http://www.legislation.act.gov.au/a/2018-33/default.asp" TargetMode="External"/><Relationship Id="rId432" Type="http://schemas.openxmlformats.org/officeDocument/2006/relationships/hyperlink" Target="http://www.legislation.act.gov.au/a/2018-33/default.asp" TargetMode="External"/><Relationship Id="rId453" Type="http://schemas.openxmlformats.org/officeDocument/2006/relationships/hyperlink" Target="http://www.legislation.act.gov.au/a/2018-33/default.asp" TargetMode="External"/><Relationship Id="rId474" Type="http://schemas.openxmlformats.org/officeDocument/2006/relationships/hyperlink" Target="http://www.legislation.act.gov.au/a/2016-29" TargetMode="External"/><Relationship Id="rId509" Type="http://schemas.openxmlformats.org/officeDocument/2006/relationships/hyperlink" Target="http://www.legislation.act.gov.au/a/2019-2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8-3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7-24" TargetMode="External"/><Relationship Id="rId73" Type="http://schemas.openxmlformats.org/officeDocument/2006/relationships/hyperlink" Target="https://www.legislation.gov.au/Series/C2004A0048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2-45" TargetMode="External"/><Relationship Id="rId169" Type="http://schemas.openxmlformats.org/officeDocument/2006/relationships/hyperlink" Target="http://www.legislation.act.gov.au/ni/2008-27/default.asp" TargetMode="External"/><Relationship Id="rId334" Type="http://schemas.openxmlformats.org/officeDocument/2006/relationships/hyperlink" Target="http://www.legislation.act.gov.au/a/2001-14" TargetMode="External"/><Relationship Id="rId355" Type="http://schemas.openxmlformats.org/officeDocument/2006/relationships/hyperlink" Target="http://www.legislation.act.gov.au/a/1999-77" TargetMode="External"/><Relationship Id="rId376" Type="http://schemas.openxmlformats.org/officeDocument/2006/relationships/hyperlink" Target="http://www.legislation.act.gov.au/a/2017-4/default.asp" TargetMode="External"/><Relationship Id="rId397" Type="http://schemas.openxmlformats.org/officeDocument/2006/relationships/hyperlink" Target="http://www.legislation.act.gov.au/a/2016-24/default.asp" TargetMode="External"/><Relationship Id="rId520" Type="http://schemas.openxmlformats.org/officeDocument/2006/relationships/hyperlink" Target="http://www.legislation.act.gov.au/a/2019-35/" TargetMode="External"/><Relationship Id="rId541" Type="http://schemas.openxmlformats.org/officeDocument/2006/relationships/hyperlink" Target="http://www.legislation.act.gov.au/a/2021-12/" TargetMode="External"/><Relationship Id="rId562" Type="http://schemas.openxmlformats.org/officeDocument/2006/relationships/hyperlink" Target="http://www.legislation.act.gov.au/a/2016-29" TargetMode="External"/><Relationship Id="rId583" Type="http://schemas.openxmlformats.org/officeDocument/2006/relationships/hyperlink" Target="http://www.legislation.act.gov.au/a/2016-29" TargetMode="External"/><Relationship Id="rId618" Type="http://schemas.openxmlformats.org/officeDocument/2006/relationships/hyperlink" Target="http://www.legislation.act.gov.au/a/2017-39/default.asp" TargetMode="External"/><Relationship Id="rId639" Type="http://schemas.openxmlformats.org/officeDocument/2006/relationships/hyperlink" Target="http://www.legislation.act.gov.au/a/2020-47/"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7-24" TargetMode="External"/><Relationship Id="rId257" Type="http://schemas.openxmlformats.org/officeDocument/2006/relationships/hyperlink" Target="http://www.legislation.act.gov.au/a/2008-35"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16-29" TargetMode="External"/><Relationship Id="rId422" Type="http://schemas.openxmlformats.org/officeDocument/2006/relationships/hyperlink" Target="http://www.legislation.act.gov.au/a/2018-33/default.asp" TargetMode="External"/><Relationship Id="rId443" Type="http://schemas.openxmlformats.org/officeDocument/2006/relationships/hyperlink" Target="http://www.legislation.act.gov.au/a/2016-29" TargetMode="External"/><Relationship Id="rId464" Type="http://schemas.openxmlformats.org/officeDocument/2006/relationships/hyperlink" Target="http://www.legislation.act.gov.au/a/2016-29" TargetMode="External"/><Relationship Id="rId650" Type="http://schemas.openxmlformats.org/officeDocument/2006/relationships/footer" Target="footer17.xml"/><Relationship Id="rId303" Type="http://schemas.openxmlformats.org/officeDocument/2006/relationships/hyperlink" Target="http://www.legislation.act.gov.au/a/2002-51" TargetMode="External"/><Relationship Id="rId485" Type="http://schemas.openxmlformats.org/officeDocument/2006/relationships/hyperlink" Target="http://www.legislation.act.gov.au/a/2016-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footer" Target="footer11.xml"/><Relationship Id="rId387" Type="http://schemas.openxmlformats.org/officeDocument/2006/relationships/hyperlink" Target="http://www.legislation.act.gov.au/a/2019-35/" TargetMode="External"/><Relationship Id="rId510" Type="http://schemas.openxmlformats.org/officeDocument/2006/relationships/hyperlink" Target="http://www.legislation.act.gov.au/a/2019-27/" TargetMode="External"/><Relationship Id="rId552" Type="http://schemas.openxmlformats.org/officeDocument/2006/relationships/hyperlink" Target="http://www.legislation.act.gov.au/sl/2015-26/default.asp" TargetMode="External"/><Relationship Id="rId594" Type="http://schemas.openxmlformats.org/officeDocument/2006/relationships/hyperlink" Target="http://www.legislation.act.gov.au/a/2016-29" TargetMode="External"/><Relationship Id="rId608" Type="http://schemas.openxmlformats.org/officeDocument/2006/relationships/hyperlink" Target="http://www.legislation.act.gov.au/a/2016-33/default.asp" TargetMode="External"/><Relationship Id="rId191" Type="http://schemas.openxmlformats.org/officeDocument/2006/relationships/hyperlink" Target="http://www.comlaw.gov.au/Series/C2004A00485" TargetMode="External"/><Relationship Id="rId205" Type="http://schemas.openxmlformats.org/officeDocument/2006/relationships/hyperlink" Target="http://www.legislation.act.gov.au/a/1996-74" TargetMode="External"/><Relationship Id="rId247" Type="http://schemas.openxmlformats.org/officeDocument/2006/relationships/hyperlink" Target="http://www.legislation.act.gov.au/a/2000-38" TargetMode="External"/><Relationship Id="rId412" Type="http://schemas.openxmlformats.org/officeDocument/2006/relationships/hyperlink" Target="http://www.legislation.act.gov.au/a/2016-2/default.asp" TargetMode="External"/><Relationship Id="rId107" Type="http://schemas.openxmlformats.org/officeDocument/2006/relationships/hyperlink" Target="http://www.legislation.act.gov.au/a/2000-38"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6-29" TargetMode="External"/><Relationship Id="rId496" Type="http://schemas.openxmlformats.org/officeDocument/2006/relationships/hyperlink" Target="http://www.legislation.act.gov.au/a/2018-3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5-21" TargetMode="External"/><Relationship Id="rId398" Type="http://schemas.openxmlformats.org/officeDocument/2006/relationships/hyperlink" Target="http://www.legislation.act.gov.au/a/2022-4" TargetMode="External"/><Relationship Id="rId521" Type="http://schemas.openxmlformats.org/officeDocument/2006/relationships/hyperlink" Target="http://www.legislation.act.gov.au/a/2020-22/" TargetMode="External"/><Relationship Id="rId563" Type="http://schemas.openxmlformats.org/officeDocument/2006/relationships/hyperlink" Target="http://www.legislation.act.gov.au/a/2016-29" TargetMode="External"/><Relationship Id="rId619" Type="http://schemas.openxmlformats.org/officeDocument/2006/relationships/hyperlink" Target="http://www.legislation.act.gov.au/a/2018-1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18-33/default.asp" TargetMode="External"/><Relationship Id="rId630" Type="http://schemas.openxmlformats.org/officeDocument/2006/relationships/hyperlink" Target="http://www.legislation.act.gov.au/a/2019-2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8" TargetMode="External"/><Relationship Id="rId367" Type="http://schemas.openxmlformats.org/officeDocument/2006/relationships/hyperlink" Target="http://www.legislation.act.gov.au/a/2001-14/default.asp" TargetMode="External"/><Relationship Id="rId532" Type="http://schemas.openxmlformats.org/officeDocument/2006/relationships/hyperlink" Target="http://www.legislation.act.gov.au/a/2019-20/"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ni/2008-27/default.asp"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7-24" TargetMode="External"/><Relationship Id="rId434" Type="http://schemas.openxmlformats.org/officeDocument/2006/relationships/hyperlink" Target="http://www.legislation.act.gov.au/a/2016-29" TargetMode="External"/><Relationship Id="rId476" Type="http://schemas.openxmlformats.org/officeDocument/2006/relationships/hyperlink" Target="http://www.legislation.act.gov.au/a/2016-29" TargetMode="External"/><Relationship Id="rId641" Type="http://schemas.openxmlformats.org/officeDocument/2006/relationships/hyperlink" Target="http://www.legislation.act.gov.au/a/2021-12/"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6-24/default.asp" TargetMode="External"/><Relationship Id="rId543" Type="http://schemas.openxmlformats.org/officeDocument/2006/relationships/hyperlink" Target="http://www.legislation.act.gov.au/a/2017-39/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7-39/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6-29" TargetMode="External"/><Relationship Id="rId6" Type="http://schemas.openxmlformats.org/officeDocument/2006/relationships/footnotes" Target="footnotes.xml"/><Relationship Id="rId238" Type="http://schemas.openxmlformats.org/officeDocument/2006/relationships/hyperlink" Target="http://www.legislation.act.gov.au/a/2013-3/default.asp"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6-29" TargetMode="External"/><Relationship Id="rId610" Type="http://schemas.openxmlformats.org/officeDocument/2006/relationships/hyperlink" Target="http://www.legislation.act.gov.au/a/2017-3/default.asp" TargetMode="External"/><Relationship Id="rId652" Type="http://schemas.openxmlformats.org/officeDocument/2006/relationships/footer" Target="footer18.xml"/><Relationship Id="rId291" Type="http://schemas.openxmlformats.org/officeDocument/2006/relationships/hyperlink" Target="http://www.legislation.act.gov.au/a/2007-24" TargetMode="External"/><Relationship Id="rId305" Type="http://schemas.openxmlformats.org/officeDocument/2006/relationships/hyperlink" Target="http://www.legislation.act.gov.au/a/2002-51"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2019-27/"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47/"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6-29"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ni/2008-27/default.asp" TargetMode="External"/><Relationship Id="rId249" Type="http://schemas.openxmlformats.org/officeDocument/2006/relationships/hyperlink" Target="http://www.comlaw.gov.au/Series/C2004A00485"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8-33/default.asp" TargetMode="External"/><Relationship Id="rId498" Type="http://schemas.openxmlformats.org/officeDocument/2006/relationships/hyperlink" Target="http://www.legislation.act.gov.au/a/2020-22/" TargetMode="External"/><Relationship Id="rId621" Type="http://schemas.openxmlformats.org/officeDocument/2006/relationships/hyperlink" Target="http://www.legislation.act.gov.au/a/2018-1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7-39/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0-86" TargetMode="External"/><Relationship Id="rId358" Type="http://schemas.openxmlformats.org/officeDocument/2006/relationships/hyperlink" Target="http://www.legislation.act.gov.au/a/2007-24" TargetMode="External"/><Relationship Id="rId565" Type="http://schemas.openxmlformats.org/officeDocument/2006/relationships/hyperlink" Target="http://www.legislation.act.gov.au/a/2016-2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4-28"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6-29" TargetMode="External"/><Relationship Id="rId632" Type="http://schemas.openxmlformats.org/officeDocument/2006/relationships/hyperlink" Target="http://www.legislation.act.gov.au/a/2019-27/" TargetMode="External"/><Relationship Id="rId271" Type="http://schemas.openxmlformats.org/officeDocument/2006/relationships/hyperlink" Target="http://www.legislation.act.gov.au/a/2001-1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15-33/default.asp" TargetMode="External"/><Relationship Id="rId534" Type="http://schemas.openxmlformats.org/officeDocument/2006/relationships/hyperlink" Target="http://www.legislation.act.gov.au/a/2019-20/" TargetMode="External"/><Relationship Id="rId576" Type="http://schemas.openxmlformats.org/officeDocument/2006/relationships/hyperlink" Target="http://www.legislation.act.gov.au/a/2019-27/" TargetMode="External"/><Relationship Id="rId173" Type="http://schemas.openxmlformats.org/officeDocument/2006/relationships/hyperlink" Target="http://www.comlaw.gov.au/Series/C2004A00485"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18-32/default.asp" TargetMode="External"/><Relationship Id="rId436" Type="http://schemas.openxmlformats.org/officeDocument/2006/relationships/hyperlink" Target="http://www.legislation.act.gov.au/a/2016-29" TargetMode="External"/><Relationship Id="rId601" Type="http://schemas.openxmlformats.org/officeDocument/2006/relationships/hyperlink" Target="http://www.legislation.act.gov.au/a/2016-2/default.asp" TargetMode="External"/><Relationship Id="rId643" Type="http://schemas.openxmlformats.org/officeDocument/2006/relationships/header" Target="header12.xm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6-29"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485" TargetMode="External"/><Relationship Id="rId282" Type="http://schemas.openxmlformats.org/officeDocument/2006/relationships/hyperlink" Target="http://www.legislation.act.gov.au/a/2007-24" TargetMode="External"/><Relationship Id="rId338" Type="http://schemas.openxmlformats.org/officeDocument/2006/relationships/header" Target="header7.xml"/><Relationship Id="rId503" Type="http://schemas.openxmlformats.org/officeDocument/2006/relationships/hyperlink" Target="http://www.legislation.act.gov.au/a/2016-24/default.asp" TargetMode="External"/><Relationship Id="rId545" Type="http://schemas.openxmlformats.org/officeDocument/2006/relationships/hyperlink" Target="http://www.legislation.act.gov.au/a/2016-29" TargetMode="External"/><Relationship Id="rId587" Type="http://schemas.openxmlformats.org/officeDocument/2006/relationships/hyperlink" Target="http://www.legislation.act.gov.au/a/2016-2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22-4" TargetMode="External"/><Relationship Id="rId405" Type="http://schemas.openxmlformats.org/officeDocument/2006/relationships/hyperlink" Target="http://www.legislation.act.gov.au/a/2016-29" TargetMode="External"/><Relationship Id="rId447" Type="http://schemas.openxmlformats.org/officeDocument/2006/relationships/hyperlink" Target="http://www.legislation.act.gov.au/a/2016-2/default.asp" TargetMode="External"/><Relationship Id="rId612" Type="http://schemas.openxmlformats.org/officeDocument/2006/relationships/hyperlink" Target="http://www.legislation.act.gov.au/a/2017-4/default.asp" TargetMode="External"/><Relationship Id="rId251" Type="http://schemas.openxmlformats.org/officeDocument/2006/relationships/hyperlink" Target="http://www.legislation.nsw.gov.au/maintop/view/inforce/act+101+1995+cd+0+N" TargetMode="External"/><Relationship Id="rId489" Type="http://schemas.openxmlformats.org/officeDocument/2006/relationships/hyperlink" Target="http://www.legislation.act.gov.au/a/2017-3/default.asp" TargetMode="External"/><Relationship Id="rId654" Type="http://schemas.openxmlformats.org/officeDocument/2006/relationships/header" Target="header18.xm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2-51" TargetMode="External"/><Relationship Id="rId349" Type="http://schemas.openxmlformats.org/officeDocument/2006/relationships/hyperlink" Target="https://www.legislation.gov.au/Series/C2004A00046" TargetMode="External"/><Relationship Id="rId514" Type="http://schemas.openxmlformats.org/officeDocument/2006/relationships/hyperlink" Target="http://www.legislation.act.gov.au/a/2019-27/"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7-24" TargetMode="External"/><Relationship Id="rId416" Type="http://schemas.openxmlformats.org/officeDocument/2006/relationships/hyperlink" Target="http://www.legislation.act.gov.au/a/2016-2/default.asp" TargetMode="External"/><Relationship Id="rId598" Type="http://schemas.openxmlformats.org/officeDocument/2006/relationships/hyperlink" Target="http://www.legislation.act.gov.au/a/2015-33" TargetMode="External"/><Relationship Id="rId220" Type="http://schemas.openxmlformats.org/officeDocument/2006/relationships/hyperlink" Target="http://www.legislation.act.gov.au/a/2007-24" TargetMode="External"/><Relationship Id="rId458" Type="http://schemas.openxmlformats.org/officeDocument/2006/relationships/hyperlink" Target="http://www.legislation.act.gov.au/a/2018-33/default.asp" TargetMode="External"/><Relationship Id="rId623" Type="http://schemas.openxmlformats.org/officeDocument/2006/relationships/hyperlink" Target="https://www.legislation.act.gov.au/a/2018-3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51"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9-27/"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5-51"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16-18" TargetMode="External"/><Relationship Id="rId427" Type="http://schemas.openxmlformats.org/officeDocument/2006/relationships/hyperlink" Target="http://www.legislation.act.gov.au/a/2016-2/default.asp" TargetMode="External"/><Relationship Id="rId469" Type="http://schemas.openxmlformats.org/officeDocument/2006/relationships/hyperlink" Target="http://www.legislation.act.gov.au/a/2018-33/default.asp" TargetMode="External"/><Relationship Id="rId634" Type="http://schemas.openxmlformats.org/officeDocument/2006/relationships/hyperlink" Target="http://www.legislation.act.gov.au/a/2019-35/"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7-24" TargetMode="External"/><Relationship Id="rId329" Type="http://schemas.openxmlformats.org/officeDocument/2006/relationships/hyperlink" Target="http://www.legislation.act.gov.au/a/2008-35" TargetMode="External"/><Relationship Id="rId480" Type="http://schemas.openxmlformats.org/officeDocument/2006/relationships/hyperlink" Target="http://www.legislation.act.gov.au/a/2016-29" TargetMode="External"/><Relationship Id="rId536" Type="http://schemas.openxmlformats.org/officeDocument/2006/relationships/hyperlink" Target="http://www.legislation.act.gov.au/a/2021-12/" TargetMode="External"/><Relationship Id="rId68" Type="http://schemas.openxmlformats.org/officeDocument/2006/relationships/hyperlink" Target="http://www.legislation.act.gov.au/a/1993-37"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footer" Target="footer8.xml"/><Relationship Id="rId578" Type="http://schemas.openxmlformats.org/officeDocument/2006/relationships/hyperlink" Target="http://www.legislation.act.gov.au/a/2016-2/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33/default.asp" TargetMode="External"/><Relationship Id="rId438" Type="http://schemas.openxmlformats.org/officeDocument/2006/relationships/hyperlink" Target="http://www.legislation.act.gov.au/a/2016-29" TargetMode="External"/><Relationship Id="rId603" Type="http://schemas.openxmlformats.org/officeDocument/2006/relationships/hyperlink" Target="http://www.legislation.act.gov.au/a/2016-18" TargetMode="External"/><Relationship Id="rId645" Type="http://schemas.openxmlformats.org/officeDocument/2006/relationships/footer" Target="footer14.xml"/><Relationship Id="rId242" Type="http://schemas.openxmlformats.org/officeDocument/2006/relationships/hyperlink" Target="http://www.comlaw.gov.au/Series/C2004A00818"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6-29" TargetMode="External"/><Relationship Id="rId505" Type="http://schemas.openxmlformats.org/officeDocument/2006/relationships/hyperlink" Target="http://www.legislation.act.gov.au/a/2019-27/"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9-27/" TargetMode="External"/><Relationship Id="rId589" Type="http://schemas.openxmlformats.org/officeDocument/2006/relationships/hyperlink" Target="http://www.legislation.act.gov.au/a/2018-3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s://www.legislation.gov.au/Series/C2004A00046" TargetMode="External"/><Relationship Id="rId393" Type="http://schemas.openxmlformats.org/officeDocument/2006/relationships/hyperlink" Target="http://www.legislation.act.gov.au/a/2016-33/default.asp"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21-12/" TargetMode="External"/><Relationship Id="rId614" Type="http://schemas.openxmlformats.org/officeDocument/2006/relationships/hyperlink" Target="http://www.legislation.act.gov.au/a/2017-4/default.asp" TargetMode="External"/><Relationship Id="rId656" Type="http://schemas.openxmlformats.org/officeDocument/2006/relationships/fontTable" Target="fontTable.xm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8-35"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8-33/default.asp" TargetMode="External"/><Relationship Id="rId516" Type="http://schemas.openxmlformats.org/officeDocument/2006/relationships/hyperlink" Target="http://www.legislation.act.gov.au/a/2022-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16-2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3-3/default.asp" TargetMode="External"/><Relationship Id="rId418" Type="http://schemas.openxmlformats.org/officeDocument/2006/relationships/hyperlink" Target="http://www.legislation.act.gov.au/a/2016-2/default.asp" TargetMode="External"/><Relationship Id="rId625" Type="http://schemas.openxmlformats.org/officeDocument/2006/relationships/hyperlink" Target="http://www.legislation.act.gov.au/a/2018-33/default.asp" TargetMode="External"/><Relationship Id="rId222" Type="http://schemas.openxmlformats.org/officeDocument/2006/relationships/hyperlink" Target="http://www.legislation.act.gov.au/a/2004-28"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8-33/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5-33"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16-29/default.asp"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a/2016-2/default.asp" TargetMode="External"/><Relationship Id="rId636" Type="http://schemas.openxmlformats.org/officeDocument/2006/relationships/hyperlink" Target="http://www.legislation.act.gov.au/a/2020-22/"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29"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7-24"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8-33/default.asp" TargetMode="External"/><Relationship Id="rId538" Type="http://schemas.openxmlformats.org/officeDocument/2006/relationships/hyperlink" Target="http://www.legislation.act.gov.au/a/2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8941-AF71-4BC1-9EC0-AAE38AB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347</Pages>
  <Words>66079</Words>
  <Characters>333362</Characters>
  <Application>Microsoft Office Word</Application>
  <DocSecurity>0</DocSecurity>
  <Lines>8846</Lines>
  <Paragraphs>5786</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R26</cp:keywords>
  <dc:description/>
  <cp:lastModifiedBy>Moxon, KarenL</cp:lastModifiedBy>
  <cp:revision>4</cp:revision>
  <cp:lastPrinted>2019-11-14T00:40:00Z</cp:lastPrinted>
  <dcterms:created xsi:type="dcterms:W3CDTF">2022-08-23T05:09:00Z</dcterms:created>
  <dcterms:modified xsi:type="dcterms:W3CDTF">2022-08-23T05:10:00Z</dcterms:modified>
  <cp:category>R26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9248999</vt:lpwstr>
  </property>
  <property fmtid="{D5CDD505-2E9C-101B-9397-08002B2CF9AE}" pid="8" name="JMSREQUIREDCHECKIN">
    <vt:lpwstr/>
  </property>
  <property fmtid="{D5CDD505-2E9C-101B-9397-08002B2CF9AE}" pid="9" name="CHECKEDOUTFROMJMS">
    <vt:lpwstr/>
  </property>
</Properties>
</file>