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7CC8" w14:textId="77777777" w:rsidR="008A4AF4" w:rsidRDefault="008A4AF4" w:rsidP="004E7A77">
      <w:pPr>
        <w:jc w:val="center"/>
      </w:pPr>
      <w:bookmarkStart w:id="0" w:name="_Hlk15997968"/>
      <w:r>
        <w:rPr>
          <w:noProof/>
          <w:lang w:eastAsia="en-AU"/>
        </w:rPr>
        <w:drawing>
          <wp:inline distT="0" distB="0" distL="0" distR="0" wp14:anchorId="7B70582B" wp14:editId="1FF361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9D055" w14:textId="77777777" w:rsidR="008A4AF4" w:rsidRDefault="008A4AF4" w:rsidP="004E7A77">
      <w:pPr>
        <w:jc w:val="center"/>
        <w:rPr>
          <w:rFonts w:ascii="Arial" w:hAnsi="Arial"/>
        </w:rPr>
      </w:pPr>
      <w:r>
        <w:rPr>
          <w:rFonts w:ascii="Arial" w:hAnsi="Arial"/>
        </w:rPr>
        <w:t>Australian Capital Territory</w:t>
      </w:r>
    </w:p>
    <w:p w14:paraId="440A3840" w14:textId="44D35537" w:rsidR="008A4AF4" w:rsidRDefault="00835963" w:rsidP="004E7A77">
      <w:pPr>
        <w:pStyle w:val="Billname1"/>
      </w:pPr>
      <w:r>
        <w:fldChar w:fldCharType="begin"/>
      </w:r>
      <w:r>
        <w:instrText xml:space="preserve"> REF Citation \*charformat </w:instrText>
      </w:r>
      <w:r>
        <w:fldChar w:fldCharType="separate"/>
      </w:r>
      <w:r w:rsidR="008A35DB">
        <w:t>Nature Conservation Act 2014</w:t>
      </w:r>
      <w:r>
        <w:fldChar w:fldCharType="end"/>
      </w:r>
      <w:r w:rsidR="008A4AF4">
        <w:t xml:space="preserve">    </w:t>
      </w:r>
    </w:p>
    <w:p w14:paraId="571CD441" w14:textId="0D908488" w:rsidR="008A4AF4" w:rsidRDefault="006D6369" w:rsidP="004E7A77">
      <w:pPr>
        <w:pStyle w:val="ActNo"/>
      </w:pPr>
      <w:bookmarkStart w:id="1" w:name="LawNo"/>
      <w:r>
        <w:t>A2014-59</w:t>
      </w:r>
      <w:bookmarkEnd w:id="1"/>
    </w:p>
    <w:p w14:paraId="080795C3" w14:textId="498D87A7" w:rsidR="008A4AF4" w:rsidRDefault="008A4AF4" w:rsidP="004E7A77">
      <w:pPr>
        <w:pStyle w:val="RepubNo"/>
      </w:pPr>
      <w:r>
        <w:t xml:space="preserve">Republication No </w:t>
      </w:r>
      <w:bookmarkStart w:id="2" w:name="RepubNo"/>
      <w:r w:rsidR="006D6369">
        <w:t>28</w:t>
      </w:r>
      <w:bookmarkEnd w:id="2"/>
    </w:p>
    <w:p w14:paraId="26090CA5" w14:textId="02A0EAC9" w:rsidR="008A4AF4" w:rsidRDefault="008A4AF4" w:rsidP="004E7A77">
      <w:pPr>
        <w:pStyle w:val="EffectiveDate"/>
      </w:pPr>
      <w:r>
        <w:t xml:space="preserve">Effective:  </w:t>
      </w:r>
      <w:bookmarkStart w:id="3" w:name="EffectiveDate"/>
      <w:r w:rsidR="006D6369">
        <w:t>27 November 2023</w:t>
      </w:r>
      <w:bookmarkEnd w:id="3"/>
      <w:r w:rsidR="006D6369">
        <w:t xml:space="preserve"> – </w:t>
      </w:r>
      <w:bookmarkStart w:id="4" w:name="EndEffDate"/>
      <w:r w:rsidR="006D6369">
        <w:t>31 December 2023</w:t>
      </w:r>
      <w:bookmarkEnd w:id="4"/>
    </w:p>
    <w:p w14:paraId="4436CF43" w14:textId="325040B3" w:rsidR="008A4AF4" w:rsidRDefault="008A4AF4" w:rsidP="004E7A77">
      <w:pPr>
        <w:pStyle w:val="CoverInForce"/>
      </w:pPr>
      <w:r>
        <w:t xml:space="preserve">Republication date: </w:t>
      </w:r>
      <w:bookmarkStart w:id="5" w:name="InForceDate"/>
      <w:r w:rsidR="006D6369">
        <w:t>27 November 2023</w:t>
      </w:r>
      <w:bookmarkEnd w:id="5"/>
    </w:p>
    <w:p w14:paraId="05BA1576" w14:textId="0B1FC24C" w:rsidR="008A4AF4" w:rsidRPr="004C7B87" w:rsidRDefault="008A4AF4" w:rsidP="00CB669D">
      <w:pPr>
        <w:pStyle w:val="CoverInForce"/>
      </w:pPr>
      <w:r>
        <w:t xml:space="preserve">Last amendment made by </w:t>
      </w:r>
      <w:bookmarkStart w:id="6" w:name="LastAmdt"/>
      <w:r w:rsidRPr="008A4AF4">
        <w:rPr>
          <w:rStyle w:val="charCitHyperlinkAbbrev"/>
        </w:rPr>
        <w:fldChar w:fldCharType="begin"/>
      </w:r>
      <w:r w:rsidR="006D6369">
        <w:rPr>
          <w:rStyle w:val="charCitHyperlinkAbbrev"/>
        </w:rPr>
        <w:instrText>HYPERLINK "http://www.legislation.act.gov.au/a/2023-36/" \o "Planning (Consequential Amendments) Act 2023"</w:instrText>
      </w:r>
      <w:r w:rsidRPr="008A4AF4">
        <w:rPr>
          <w:rStyle w:val="charCitHyperlinkAbbrev"/>
        </w:rPr>
      </w:r>
      <w:r w:rsidRPr="008A4AF4">
        <w:rPr>
          <w:rStyle w:val="charCitHyperlinkAbbrev"/>
        </w:rPr>
        <w:fldChar w:fldCharType="separate"/>
      </w:r>
      <w:r w:rsidR="006D6369">
        <w:rPr>
          <w:rStyle w:val="charCitHyperlinkAbbrev"/>
        </w:rPr>
        <w:t>A2023</w:t>
      </w:r>
      <w:r w:rsidR="006D6369">
        <w:rPr>
          <w:rStyle w:val="charCitHyperlinkAbbrev"/>
        </w:rPr>
        <w:noBreakHyphen/>
        <w:t>36</w:t>
      </w:r>
      <w:r w:rsidRPr="008A4AF4">
        <w:rPr>
          <w:rStyle w:val="charCitHyperlinkAbbrev"/>
        </w:rPr>
        <w:fldChar w:fldCharType="end"/>
      </w:r>
      <w:bookmarkEnd w:id="6"/>
    </w:p>
    <w:p w14:paraId="60E163C4" w14:textId="77777777" w:rsidR="008A4AF4" w:rsidRDefault="008A4AF4" w:rsidP="004E7A77"/>
    <w:p w14:paraId="41BD3B35" w14:textId="77777777" w:rsidR="008A4AF4" w:rsidRDefault="008A4AF4" w:rsidP="004E7A77">
      <w:pPr>
        <w:spacing w:after="240"/>
        <w:rPr>
          <w:rFonts w:ascii="Arial" w:hAnsi="Arial"/>
        </w:rPr>
      </w:pPr>
    </w:p>
    <w:p w14:paraId="13953467" w14:textId="77777777" w:rsidR="008A4AF4" w:rsidRPr="00101B4C" w:rsidRDefault="008A4AF4" w:rsidP="004E7A77">
      <w:pPr>
        <w:pStyle w:val="PageBreak"/>
      </w:pPr>
      <w:r w:rsidRPr="00101B4C">
        <w:br w:type="page"/>
      </w:r>
    </w:p>
    <w:bookmarkEnd w:id="0"/>
    <w:p w14:paraId="5E080638" w14:textId="77777777" w:rsidR="008A4AF4" w:rsidRDefault="008A4AF4" w:rsidP="004E7A77">
      <w:pPr>
        <w:pStyle w:val="CoverHeading"/>
      </w:pPr>
      <w:r>
        <w:lastRenderedPageBreak/>
        <w:t>About this republication</w:t>
      </w:r>
    </w:p>
    <w:p w14:paraId="74E37206" w14:textId="77777777" w:rsidR="008A4AF4" w:rsidRDefault="008A4AF4" w:rsidP="004E7A77">
      <w:pPr>
        <w:pStyle w:val="CoverSubHdg"/>
      </w:pPr>
      <w:r>
        <w:t>The republished law</w:t>
      </w:r>
    </w:p>
    <w:p w14:paraId="549A4EA8" w14:textId="28C86708" w:rsidR="008A4AF4" w:rsidRDefault="008A4AF4" w:rsidP="004E7A77">
      <w:pPr>
        <w:pStyle w:val="CoverText"/>
      </w:pPr>
      <w:r>
        <w:t xml:space="preserve">This is a republication of the </w:t>
      </w:r>
      <w:r w:rsidRPr="006D6369">
        <w:rPr>
          <w:i/>
        </w:rPr>
        <w:fldChar w:fldCharType="begin"/>
      </w:r>
      <w:r w:rsidRPr="006D6369">
        <w:rPr>
          <w:i/>
        </w:rPr>
        <w:instrText xml:space="preserve"> REF citation *\charformat  \* MERGEFORMAT </w:instrText>
      </w:r>
      <w:r w:rsidRPr="006D6369">
        <w:rPr>
          <w:i/>
        </w:rPr>
        <w:fldChar w:fldCharType="separate"/>
      </w:r>
      <w:r w:rsidR="008A35DB" w:rsidRPr="008A35DB">
        <w:rPr>
          <w:i/>
        </w:rPr>
        <w:t>Nature Conservation Act 2014</w:t>
      </w:r>
      <w:r w:rsidRPr="006D636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35963">
        <w:fldChar w:fldCharType="begin"/>
      </w:r>
      <w:r w:rsidR="00835963">
        <w:instrText xml:space="preserve"> REF InForceDate *\charformat </w:instrText>
      </w:r>
      <w:r w:rsidR="00835963">
        <w:fldChar w:fldCharType="separate"/>
      </w:r>
      <w:r w:rsidR="008A35DB">
        <w:t>27 November 2023</w:t>
      </w:r>
      <w:r w:rsidR="00835963">
        <w:fldChar w:fldCharType="end"/>
      </w:r>
      <w:r w:rsidRPr="0074598E">
        <w:rPr>
          <w:rStyle w:val="charItals"/>
        </w:rPr>
        <w:t xml:space="preserve">.  </w:t>
      </w:r>
      <w:r>
        <w:t xml:space="preserve">It also includes any commencement, amendment, repeal or expiry affecting this republished law to </w:t>
      </w:r>
      <w:r w:rsidR="00835963">
        <w:fldChar w:fldCharType="begin"/>
      </w:r>
      <w:r w:rsidR="00835963">
        <w:instrText xml:space="preserve"> REF EffectiveDate *\charformat </w:instrText>
      </w:r>
      <w:r w:rsidR="00835963">
        <w:fldChar w:fldCharType="separate"/>
      </w:r>
      <w:r w:rsidR="008A35DB">
        <w:t>27 November 2023</w:t>
      </w:r>
      <w:r w:rsidR="00835963">
        <w:fldChar w:fldCharType="end"/>
      </w:r>
      <w:r>
        <w:t xml:space="preserve">.  </w:t>
      </w:r>
    </w:p>
    <w:p w14:paraId="3EC87440" w14:textId="77777777" w:rsidR="008A4AF4" w:rsidRDefault="008A4AF4" w:rsidP="004E7A77">
      <w:pPr>
        <w:pStyle w:val="CoverText"/>
      </w:pPr>
      <w:r>
        <w:t xml:space="preserve">The legislation history and amendment history of the republished law are set out in endnotes 3 and 4. </w:t>
      </w:r>
    </w:p>
    <w:p w14:paraId="2B208056" w14:textId="77777777" w:rsidR="008A4AF4" w:rsidRDefault="008A4AF4" w:rsidP="004E7A77">
      <w:pPr>
        <w:pStyle w:val="CoverSubHdg"/>
      </w:pPr>
      <w:r>
        <w:t>Kinds of republications</w:t>
      </w:r>
    </w:p>
    <w:p w14:paraId="18E828DA" w14:textId="5786AB06"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D740339" w14:textId="34454BF4"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6AC54E3" w14:textId="77777777" w:rsidR="008A4AF4" w:rsidRDefault="008A4AF4" w:rsidP="004E7A77">
      <w:pPr>
        <w:pStyle w:val="CoverTextBullet"/>
        <w:tabs>
          <w:tab w:val="clear" w:pos="0"/>
        </w:tabs>
        <w:ind w:left="357" w:hanging="357"/>
      </w:pPr>
      <w:r>
        <w:t>unauthorised republications.</w:t>
      </w:r>
    </w:p>
    <w:p w14:paraId="1C413E44" w14:textId="77777777" w:rsidR="008A4AF4" w:rsidRDefault="008A4AF4" w:rsidP="004E7A77">
      <w:pPr>
        <w:pStyle w:val="CoverText"/>
      </w:pPr>
      <w:r>
        <w:t>The status of this republication appears on the bottom of each page.</w:t>
      </w:r>
    </w:p>
    <w:p w14:paraId="0DFE7A38" w14:textId="77777777" w:rsidR="008A4AF4" w:rsidRDefault="008A4AF4" w:rsidP="004E7A77">
      <w:pPr>
        <w:pStyle w:val="CoverSubHdg"/>
      </w:pPr>
      <w:r>
        <w:t>Editorial changes</w:t>
      </w:r>
    </w:p>
    <w:p w14:paraId="76A35CB4" w14:textId="42F45889"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286597" w14:textId="3A308728" w:rsidR="008A4AF4" w:rsidRPr="00BF1D24" w:rsidRDefault="008A4AF4" w:rsidP="004E7A77">
      <w:pPr>
        <w:pStyle w:val="CoverText"/>
      </w:pPr>
      <w:r w:rsidRPr="00BF1D24">
        <w:t>This republication</w:t>
      </w:r>
      <w:r w:rsidR="009938F2">
        <w:t xml:space="preserve"> </w:t>
      </w:r>
      <w:r w:rsidR="008F68E6">
        <w:t>include</w:t>
      </w:r>
      <w:r w:rsidR="001A7E69">
        <w:t>s</w:t>
      </w:r>
      <w:r w:rsidRPr="00BF1D24">
        <w:t xml:space="preserve"> amendments made under part 11.3 (see endnote 1).</w:t>
      </w:r>
    </w:p>
    <w:p w14:paraId="4CCE49F7" w14:textId="77777777" w:rsidR="008A4AF4" w:rsidRDefault="008A4AF4" w:rsidP="004E7A77">
      <w:pPr>
        <w:pStyle w:val="CoverSubHdg"/>
      </w:pPr>
      <w:r>
        <w:t>Uncommenced provisions and amendments</w:t>
      </w:r>
    </w:p>
    <w:p w14:paraId="20F8692A" w14:textId="071D02A3"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4E74154" w14:textId="77777777" w:rsidR="008A4AF4" w:rsidRDefault="008A4AF4" w:rsidP="004E7A77">
      <w:pPr>
        <w:pStyle w:val="CoverSubHdg"/>
      </w:pPr>
      <w:r>
        <w:t>Modifications</w:t>
      </w:r>
    </w:p>
    <w:p w14:paraId="66C221E2" w14:textId="76A7C0DC"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09ACA5F" w14:textId="77777777" w:rsidR="008A4AF4" w:rsidRDefault="008A4AF4" w:rsidP="004E7A77">
      <w:pPr>
        <w:pStyle w:val="CoverSubHdg"/>
      </w:pPr>
      <w:r>
        <w:t>Penalties</w:t>
      </w:r>
    </w:p>
    <w:p w14:paraId="0D526E3D" w14:textId="1010351E"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421699" w14:textId="77777777" w:rsidR="002A0CC6" w:rsidRDefault="002A0CC6">
      <w:pPr>
        <w:pStyle w:val="00SigningPage"/>
        <w:sectPr w:rsidR="002A0CC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473A64D" w14:textId="77777777" w:rsidR="008A4AF4" w:rsidRDefault="008A4AF4" w:rsidP="004E7A77">
      <w:pPr>
        <w:jc w:val="center"/>
      </w:pPr>
      <w:r>
        <w:rPr>
          <w:noProof/>
          <w:lang w:eastAsia="en-AU"/>
        </w:rPr>
        <w:lastRenderedPageBreak/>
        <w:drawing>
          <wp:inline distT="0" distB="0" distL="0" distR="0" wp14:anchorId="56F363A0" wp14:editId="5241CA7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BF99FC" w14:textId="77777777" w:rsidR="008A4AF4" w:rsidRDefault="008A4AF4" w:rsidP="004E7A77">
      <w:pPr>
        <w:jc w:val="center"/>
        <w:rPr>
          <w:rFonts w:ascii="Arial" w:hAnsi="Arial"/>
        </w:rPr>
      </w:pPr>
      <w:r>
        <w:rPr>
          <w:rFonts w:ascii="Arial" w:hAnsi="Arial"/>
        </w:rPr>
        <w:t>Australian Capital Territory</w:t>
      </w:r>
    </w:p>
    <w:p w14:paraId="5883335C" w14:textId="541CC6A9" w:rsidR="008A4AF4" w:rsidRDefault="00835963" w:rsidP="004E7A77">
      <w:pPr>
        <w:pStyle w:val="Billname"/>
      </w:pPr>
      <w:r>
        <w:fldChar w:fldCharType="begin"/>
      </w:r>
      <w:r>
        <w:instrText xml:space="preserve"> REF Citation \*charformat  \* MERGEFORMAT </w:instrText>
      </w:r>
      <w:r>
        <w:fldChar w:fldCharType="separate"/>
      </w:r>
      <w:r w:rsidR="008A35DB">
        <w:t>Nature Conservation Act 2014</w:t>
      </w:r>
      <w:r>
        <w:fldChar w:fldCharType="end"/>
      </w:r>
    </w:p>
    <w:p w14:paraId="3C562FF5" w14:textId="77777777" w:rsidR="008A4AF4" w:rsidRDefault="008A4AF4" w:rsidP="004E7A77">
      <w:pPr>
        <w:pStyle w:val="ActNo"/>
      </w:pPr>
    </w:p>
    <w:p w14:paraId="517A942F" w14:textId="77777777" w:rsidR="008A4AF4" w:rsidRDefault="008A4AF4" w:rsidP="004E7A77">
      <w:pPr>
        <w:pStyle w:val="Placeholder"/>
      </w:pPr>
      <w:r>
        <w:rPr>
          <w:rStyle w:val="charContents"/>
          <w:sz w:val="16"/>
        </w:rPr>
        <w:t xml:space="preserve">  </w:t>
      </w:r>
      <w:r>
        <w:rPr>
          <w:rStyle w:val="charPage"/>
        </w:rPr>
        <w:t xml:space="preserve">  </w:t>
      </w:r>
    </w:p>
    <w:p w14:paraId="6693A22B" w14:textId="77777777" w:rsidR="008A4AF4" w:rsidRDefault="008A4AF4" w:rsidP="004E7A77">
      <w:pPr>
        <w:pStyle w:val="N-TOCheading"/>
      </w:pPr>
      <w:r>
        <w:rPr>
          <w:rStyle w:val="charContents"/>
        </w:rPr>
        <w:t>Contents</w:t>
      </w:r>
    </w:p>
    <w:p w14:paraId="48C13652" w14:textId="77777777" w:rsidR="008A4AF4" w:rsidRDefault="008A4AF4" w:rsidP="004E7A77">
      <w:pPr>
        <w:pStyle w:val="N-9pt"/>
      </w:pPr>
      <w:r>
        <w:tab/>
      </w:r>
      <w:r>
        <w:rPr>
          <w:rStyle w:val="charPage"/>
        </w:rPr>
        <w:t>Page</w:t>
      </w:r>
    </w:p>
    <w:p w14:paraId="6DB28A92" w14:textId="57AEB4DB" w:rsidR="007D7440" w:rsidRDefault="007D7440">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606482" w:history="1">
        <w:r w:rsidRPr="00CF255F">
          <w:t>Chapter 1</w:t>
        </w:r>
        <w:r>
          <w:rPr>
            <w:rFonts w:asciiTheme="minorHAnsi" w:eastAsiaTheme="minorEastAsia" w:hAnsiTheme="minorHAnsi" w:cstheme="minorBidi"/>
            <w:b w:val="0"/>
            <w:kern w:val="2"/>
            <w:sz w:val="22"/>
            <w:szCs w:val="22"/>
            <w:lang w:eastAsia="en-AU"/>
            <w14:ligatures w14:val="standardContextual"/>
          </w:rPr>
          <w:tab/>
        </w:r>
        <w:r w:rsidRPr="00CF255F">
          <w:t>Preliminary</w:t>
        </w:r>
        <w:r w:rsidRPr="007D7440">
          <w:rPr>
            <w:vanish/>
          </w:rPr>
          <w:tab/>
        </w:r>
        <w:r w:rsidRPr="007D7440">
          <w:rPr>
            <w:vanish/>
          </w:rPr>
          <w:fldChar w:fldCharType="begin"/>
        </w:r>
        <w:r w:rsidRPr="007D7440">
          <w:rPr>
            <w:vanish/>
          </w:rPr>
          <w:instrText xml:space="preserve"> PAGEREF _Toc148606482 \h </w:instrText>
        </w:r>
        <w:r w:rsidRPr="007D7440">
          <w:rPr>
            <w:vanish/>
          </w:rPr>
        </w:r>
        <w:r w:rsidRPr="007D7440">
          <w:rPr>
            <w:vanish/>
          </w:rPr>
          <w:fldChar w:fldCharType="separate"/>
        </w:r>
        <w:r w:rsidR="008A35DB">
          <w:rPr>
            <w:vanish/>
          </w:rPr>
          <w:t>2</w:t>
        </w:r>
        <w:r w:rsidRPr="007D7440">
          <w:rPr>
            <w:vanish/>
          </w:rPr>
          <w:fldChar w:fldCharType="end"/>
        </w:r>
      </w:hyperlink>
    </w:p>
    <w:p w14:paraId="757AE890" w14:textId="616C3707"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483" w:history="1">
        <w:r w:rsidR="007D7440" w:rsidRPr="00CF255F">
          <w:t>Part 1.1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Introduction</w:t>
        </w:r>
        <w:r w:rsidR="007D7440" w:rsidRPr="007D7440">
          <w:rPr>
            <w:vanish/>
          </w:rPr>
          <w:tab/>
        </w:r>
        <w:r w:rsidR="007D7440" w:rsidRPr="007D7440">
          <w:rPr>
            <w:vanish/>
          </w:rPr>
          <w:fldChar w:fldCharType="begin"/>
        </w:r>
        <w:r w:rsidR="007D7440" w:rsidRPr="007D7440">
          <w:rPr>
            <w:vanish/>
          </w:rPr>
          <w:instrText xml:space="preserve"> PAGEREF _Toc148606483 \h </w:instrText>
        </w:r>
        <w:r w:rsidR="007D7440" w:rsidRPr="007D7440">
          <w:rPr>
            <w:vanish/>
          </w:rPr>
        </w:r>
        <w:r w:rsidR="007D7440" w:rsidRPr="007D7440">
          <w:rPr>
            <w:vanish/>
          </w:rPr>
          <w:fldChar w:fldCharType="separate"/>
        </w:r>
        <w:r w:rsidR="008A35DB">
          <w:rPr>
            <w:vanish/>
          </w:rPr>
          <w:t>2</w:t>
        </w:r>
        <w:r w:rsidR="007D7440" w:rsidRPr="007D7440">
          <w:rPr>
            <w:vanish/>
          </w:rPr>
          <w:fldChar w:fldCharType="end"/>
        </w:r>
      </w:hyperlink>
    </w:p>
    <w:p w14:paraId="0738E150" w14:textId="7817274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84" w:history="1">
        <w:r w:rsidRPr="00CF255F">
          <w:t>1</w:t>
        </w:r>
        <w:r>
          <w:rPr>
            <w:rFonts w:asciiTheme="minorHAnsi" w:eastAsiaTheme="minorEastAsia" w:hAnsiTheme="minorHAnsi" w:cstheme="minorBidi"/>
            <w:kern w:val="2"/>
            <w:sz w:val="22"/>
            <w:szCs w:val="22"/>
            <w:lang w:eastAsia="en-AU"/>
            <w14:ligatures w14:val="standardContextual"/>
          </w:rPr>
          <w:tab/>
        </w:r>
        <w:r w:rsidRPr="00CF255F">
          <w:t>Name of Act</w:t>
        </w:r>
        <w:r>
          <w:tab/>
        </w:r>
        <w:r>
          <w:fldChar w:fldCharType="begin"/>
        </w:r>
        <w:r>
          <w:instrText xml:space="preserve"> PAGEREF _Toc148606484 \h </w:instrText>
        </w:r>
        <w:r>
          <w:fldChar w:fldCharType="separate"/>
        </w:r>
        <w:r w:rsidR="008A35DB">
          <w:t>2</w:t>
        </w:r>
        <w:r>
          <w:fldChar w:fldCharType="end"/>
        </w:r>
      </w:hyperlink>
    </w:p>
    <w:p w14:paraId="2C287D6D" w14:textId="3D0F79C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85" w:history="1">
        <w:r w:rsidRPr="00CF255F">
          <w:t>3</w:t>
        </w:r>
        <w:r>
          <w:rPr>
            <w:rFonts w:asciiTheme="minorHAnsi" w:eastAsiaTheme="minorEastAsia" w:hAnsiTheme="minorHAnsi" w:cstheme="minorBidi"/>
            <w:kern w:val="2"/>
            <w:sz w:val="22"/>
            <w:szCs w:val="22"/>
            <w:lang w:eastAsia="en-AU"/>
            <w14:ligatures w14:val="standardContextual"/>
          </w:rPr>
          <w:tab/>
        </w:r>
        <w:r w:rsidRPr="00CF255F">
          <w:t>Dictionary</w:t>
        </w:r>
        <w:r>
          <w:tab/>
        </w:r>
        <w:r>
          <w:fldChar w:fldCharType="begin"/>
        </w:r>
        <w:r>
          <w:instrText xml:space="preserve"> PAGEREF _Toc148606485 \h </w:instrText>
        </w:r>
        <w:r>
          <w:fldChar w:fldCharType="separate"/>
        </w:r>
        <w:r w:rsidR="008A35DB">
          <w:t>2</w:t>
        </w:r>
        <w:r>
          <w:fldChar w:fldCharType="end"/>
        </w:r>
      </w:hyperlink>
    </w:p>
    <w:p w14:paraId="28607D64" w14:textId="26B4D8F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86" w:history="1">
        <w:r w:rsidRPr="00CF255F">
          <w:t>4</w:t>
        </w:r>
        <w:r>
          <w:rPr>
            <w:rFonts w:asciiTheme="minorHAnsi" w:eastAsiaTheme="minorEastAsia" w:hAnsiTheme="minorHAnsi" w:cstheme="minorBidi"/>
            <w:kern w:val="2"/>
            <w:sz w:val="22"/>
            <w:szCs w:val="22"/>
            <w:lang w:eastAsia="en-AU"/>
            <w14:ligatures w14:val="standardContextual"/>
          </w:rPr>
          <w:tab/>
        </w:r>
        <w:r w:rsidRPr="00CF255F">
          <w:t>Notes</w:t>
        </w:r>
        <w:r>
          <w:tab/>
        </w:r>
        <w:r>
          <w:fldChar w:fldCharType="begin"/>
        </w:r>
        <w:r>
          <w:instrText xml:space="preserve"> PAGEREF _Toc148606486 \h </w:instrText>
        </w:r>
        <w:r>
          <w:fldChar w:fldCharType="separate"/>
        </w:r>
        <w:r w:rsidR="008A35DB">
          <w:t>2</w:t>
        </w:r>
        <w:r>
          <w:fldChar w:fldCharType="end"/>
        </w:r>
      </w:hyperlink>
    </w:p>
    <w:p w14:paraId="18B7210C" w14:textId="11F2BD2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87" w:history="1">
        <w:r w:rsidRPr="00CF255F">
          <w:t>5</w:t>
        </w:r>
        <w:r>
          <w:rPr>
            <w:rFonts w:asciiTheme="minorHAnsi" w:eastAsiaTheme="minorEastAsia" w:hAnsiTheme="minorHAnsi" w:cstheme="minorBidi"/>
            <w:kern w:val="2"/>
            <w:sz w:val="22"/>
            <w:szCs w:val="22"/>
            <w:lang w:eastAsia="en-AU"/>
            <w14:ligatures w14:val="standardContextual"/>
          </w:rPr>
          <w:tab/>
        </w:r>
        <w:r w:rsidRPr="00CF255F">
          <w:t>Offences against Act—application of Criminal Code etc</w:t>
        </w:r>
        <w:r>
          <w:tab/>
        </w:r>
        <w:r>
          <w:fldChar w:fldCharType="begin"/>
        </w:r>
        <w:r>
          <w:instrText xml:space="preserve"> PAGEREF _Toc148606487 \h </w:instrText>
        </w:r>
        <w:r>
          <w:fldChar w:fldCharType="separate"/>
        </w:r>
        <w:r w:rsidR="008A35DB">
          <w:t>3</w:t>
        </w:r>
        <w:r>
          <w:fldChar w:fldCharType="end"/>
        </w:r>
      </w:hyperlink>
    </w:p>
    <w:p w14:paraId="447B9A48" w14:textId="0DC69D1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88" w:history="1">
        <w:r w:rsidRPr="00CF255F">
          <w:t>6</w:t>
        </w:r>
        <w:r>
          <w:rPr>
            <w:rFonts w:asciiTheme="minorHAnsi" w:eastAsiaTheme="minorEastAsia" w:hAnsiTheme="minorHAnsi" w:cstheme="minorBidi"/>
            <w:kern w:val="2"/>
            <w:sz w:val="22"/>
            <w:szCs w:val="22"/>
            <w:lang w:eastAsia="en-AU"/>
            <w14:ligatures w14:val="standardContextual"/>
          </w:rPr>
          <w:tab/>
        </w:r>
        <w:r w:rsidRPr="00CF255F">
          <w:t>Objects of Act</w:t>
        </w:r>
        <w:r>
          <w:tab/>
        </w:r>
        <w:r>
          <w:fldChar w:fldCharType="begin"/>
        </w:r>
        <w:r>
          <w:instrText xml:space="preserve"> PAGEREF _Toc148606488 \h </w:instrText>
        </w:r>
        <w:r>
          <w:fldChar w:fldCharType="separate"/>
        </w:r>
        <w:r w:rsidR="008A35DB">
          <w:t>3</w:t>
        </w:r>
        <w:r>
          <w:fldChar w:fldCharType="end"/>
        </w:r>
      </w:hyperlink>
    </w:p>
    <w:p w14:paraId="54DA9C97" w14:textId="14F733E3"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489" w:history="1">
        <w:r w:rsidR="007D7440" w:rsidRPr="00CF255F">
          <w:t>Part 1.2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Relationship to other laws</w:t>
        </w:r>
        <w:r w:rsidR="007D7440" w:rsidRPr="007D7440">
          <w:rPr>
            <w:vanish/>
          </w:rPr>
          <w:tab/>
        </w:r>
        <w:r w:rsidR="007D7440" w:rsidRPr="007D7440">
          <w:rPr>
            <w:vanish/>
          </w:rPr>
          <w:fldChar w:fldCharType="begin"/>
        </w:r>
        <w:r w:rsidR="007D7440" w:rsidRPr="007D7440">
          <w:rPr>
            <w:vanish/>
          </w:rPr>
          <w:instrText xml:space="preserve"> PAGEREF _Toc148606489 \h </w:instrText>
        </w:r>
        <w:r w:rsidR="007D7440" w:rsidRPr="007D7440">
          <w:rPr>
            <w:vanish/>
          </w:rPr>
        </w:r>
        <w:r w:rsidR="007D7440" w:rsidRPr="007D7440">
          <w:rPr>
            <w:vanish/>
          </w:rPr>
          <w:fldChar w:fldCharType="separate"/>
        </w:r>
        <w:r w:rsidR="008A35DB">
          <w:rPr>
            <w:vanish/>
          </w:rPr>
          <w:t>6</w:t>
        </w:r>
        <w:r w:rsidR="007D7440" w:rsidRPr="007D7440">
          <w:rPr>
            <w:vanish/>
          </w:rPr>
          <w:fldChar w:fldCharType="end"/>
        </w:r>
      </w:hyperlink>
    </w:p>
    <w:p w14:paraId="61B61DED" w14:textId="0CED028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0" w:history="1">
        <w:r w:rsidRPr="00CF255F">
          <w:t>7</w:t>
        </w:r>
        <w:r>
          <w:rPr>
            <w:rFonts w:asciiTheme="minorHAnsi" w:eastAsiaTheme="minorEastAsia" w:hAnsiTheme="minorHAnsi" w:cstheme="minorBidi"/>
            <w:kern w:val="2"/>
            <w:sz w:val="22"/>
            <w:szCs w:val="22"/>
            <w:lang w:eastAsia="en-AU"/>
            <w14:ligatures w14:val="standardContextual"/>
          </w:rPr>
          <w:tab/>
        </w:r>
        <w:r w:rsidRPr="00CF255F">
          <w:t>Application of Act to Emergencies Act 2004</w:t>
        </w:r>
        <w:r>
          <w:tab/>
        </w:r>
        <w:r>
          <w:fldChar w:fldCharType="begin"/>
        </w:r>
        <w:r>
          <w:instrText xml:space="preserve"> PAGEREF _Toc148606490 \h </w:instrText>
        </w:r>
        <w:r>
          <w:fldChar w:fldCharType="separate"/>
        </w:r>
        <w:r w:rsidR="008A35DB">
          <w:t>6</w:t>
        </w:r>
        <w:r>
          <w:fldChar w:fldCharType="end"/>
        </w:r>
      </w:hyperlink>
    </w:p>
    <w:p w14:paraId="22A6FB78" w14:textId="1D07D3E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1" w:history="1">
        <w:r w:rsidRPr="00CF255F">
          <w:t>8</w:t>
        </w:r>
        <w:r>
          <w:rPr>
            <w:rFonts w:asciiTheme="minorHAnsi" w:eastAsiaTheme="minorEastAsia" w:hAnsiTheme="minorHAnsi" w:cstheme="minorBidi"/>
            <w:kern w:val="2"/>
            <w:sz w:val="22"/>
            <w:szCs w:val="22"/>
            <w:lang w:eastAsia="en-AU"/>
            <w14:ligatures w14:val="standardContextual"/>
          </w:rPr>
          <w:tab/>
        </w:r>
        <w:r w:rsidRPr="00CF255F">
          <w:t>Relationship to environment laws</w:t>
        </w:r>
        <w:r>
          <w:tab/>
        </w:r>
        <w:r>
          <w:fldChar w:fldCharType="begin"/>
        </w:r>
        <w:r>
          <w:instrText xml:space="preserve"> PAGEREF _Toc148606491 \h </w:instrText>
        </w:r>
        <w:r>
          <w:fldChar w:fldCharType="separate"/>
        </w:r>
        <w:r w:rsidR="008A35DB">
          <w:t>7</w:t>
        </w:r>
        <w:r>
          <w:fldChar w:fldCharType="end"/>
        </w:r>
      </w:hyperlink>
    </w:p>
    <w:p w14:paraId="7B09F36C" w14:textId="20940C82"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492" w:history="1">
        <w:r w:rsidR="007D7440" w:rsidRPr="00CF255F">
          <w:t>Part 1.3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Important concepts</w:t>
        </w:r>
        <w:r w:rsidR="007D7440" w:rsidRPr="007D7440">
          <w:rPr>
            <w:vanish/>
          </w:rPr>
          <w:tab/>
        </w:r>
        <w:r w:rsidR="007D7440" w:rsidRPr="007D7440">
          <w:rPr>
            <w:vanish/>
          </w:rPr>
          <w:fldChar w:fldCharType="begin"/>
        </w:r>
        <w:r w:rsidR="007D7440" w:rsidRPr="007D7440">
          <w:rPr>
            <w:vanish/>
          </w:rPr>
          <w:instrText xml:space="preserve"> PAGEREF _Toc148606492 \h </w:instrText>
        </w:r>
        <w:r w:rsidR="007D7440" w:rsidRPr="007D7440">
          <w:rPr>
            <w:vanish/>
          </w:rPr>
        </w:r>
        <w:r w:rsidR="007D7440" w:rsidRPr="007D7440">
          <w:rPr>
            <w:vanish/>
          </w:rPr>
          <w:fldChar w:fldCharType="separate"/>
        </w:r>
        <w:r w:rsidR="008A35DB">
          <w:rPr>
            <w:vanish/>
          </w:rPr>
          <w:t>8</w:t>
        </w:r>
        <w:r w:rsidR="007D7440" w:rsidRPr="007D7440">
          <w:rPr>
            <w:vanish/>
          </w:rPr>
          <w:fldChar w:fldCharType="end"/>
        </w:r>
      </w:hyperlink>
    </w:p>
    <w:p w14:paraId="47CC655A" w14:textId="5977843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3" w:history="1">
        <w:r w:rsidRPr="00CF255F">
          <w:t>9</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nature</w:t>
        </w:r>
        <w:r w:rsidRPr="00CF255F">
          <w:t>?</w:t>
        </w:r>
        <w:r>
          <w:tab/>
        </w:r>
        <w:r>
          <w:fldChar w:fldCharType="begin"/>
        </w:r>
        <w:r>
          <w:instrText xml:space="preserve"> PAGEREF _Toc148606493 \h </w:instrText>
        </w:r>
        <w:r>
          <w:fldChar w:fldCharType="separate"/>
        </w:r>
        <w:r w:rsidR="008A35DB">
          <w:t>8</w:t>
        </w:r>
        <w:r>
          <w:fldChar w:fldCharType="end"/>
        </w:r>
      </w:hyperlink>
    </w:p>
    <w:p w14:paraId="075915ED" w14:textId="26A752C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4" w:history="1">
        <w:r w:rsidRPr="00CF255F">
          <w:t>10</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conservation</w:t>
        </w:r>
        <w:r w:rsidRPr="00CF255F">
          <w:t>?</w:t>
        </w:r>
        <w:r>
          <w:tab/>
        </w:r>
        <w:r>
          <w:fldChar w:fldCharType="begin"/>
        </w:r>
        <w:r>
          <w:instrText xml:space="preserve"> PAGEREF _Toc148606494 \h </w:instrText>
        </w:r>
        <w:r>
          <w:fldChar w:fldCharType="separate"/>
        </w:r>
        <w:r w:rsidR="008A35DB">
          <w:t>8</w:t>
        </w:r>
        <w:r>
          <w:fldChar w:fldCharType="end"/>
        </w:r>
      </w:hyperlink>
    </w:p>
    <w:p w14:paraId="7FAACB9B" w14:textId="0FE7C72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5" w:history="1">
        <w:r w:rsidRPr="00CF255F">
          <w:t>11</w:t>
        </w:r>
        <w:r>
          <w:rPr>
            <w:rFonts w:asciiTheme="minorHAnsi" w:eastAsiaTheme="minorEastAsia" w:hAnsiTheme="minorHAnsi" w:cstheme="minorBidi"/>
            <w:kern w:val="2"/>
            <w:sz w:val="22"/>
            <w:szCs w:val="22"/>
            <w:lang w:eastAsia="en-AU"/>
            <w14:ligatures w14:val="standardContextual"/>
          </w:rPr>
          <w:tab/>
        </w:r>
        <w:r w:rsidRPr="00CF255F">
          <w:t xml:space="preserve">What is an </w:t>
        </w:r>
        <w:r w:rsidRPr="00CF255F">
          <w:rPr>
            <w:i/>
          </w:rPr>
          <w:t>animal</w:t>
        </w:r>
        <w:r w:rsidRPr="00CF255F">
          <w:t>?</w:t>
        </w:r>
        <w:r>
          <w:tab/>
        </w:r>
        <w:r>
          <w:fldChar w:fldCharType="begin"/>
        </w:r>
        <w:r>
          <w:instrText xml:space="preserve"> PAGEREF _Toc148606495 \h </w:instrText>
        </w:r>
        <w:r>
          <w:fldChar w:fldCharType="separate"/>
        </w:r>
        <w:r w:rsidR="008A35DB">
          <w:t>8</w:t>
        </w:r>
        <w:r>
          <w:fldChar w:fldCharType="end"/>
        </w:r>
      </w:hyperlink>
    </w:p>
    <w:p w14:paraId="56520772" w14:textId="45F80AA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6" w:history="1">
        <w:r w:rsidRPr="00CF255F">
          <w:t>12</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native animal</w:t>
        </w:r>
        <w:r w:rsidRPr="00CF255F">
          <w:t>?</w:t>
        </w:r>
        <w:r>
          <w:tab/>
        </w:r>
        <w:r>
          <w:fldChar w:fldCharType="begin"/>
        </w:r>
        <w:r>
          <w:instrText xml:space="preserve"> PAGEREF _Toc148606496 \h </w:instrText>
        </w:r>
        <w:r>
          <w:fldChar w:fldCharType="separate"/>
        </w:r>
        <w:r w:rsidR="008A35DB">
          <w:t>9</w:t>
        </w:r>
        <w:r>
          <w:fldChar w:fldCharType="end"/>
        </w:r>
      </w:hyperlink>
    </w:p>
    <w:p w14:paraId="23F49049" w14:textId="7586EE5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7" w:history="1">
        <w:r w:rsidRPr="00CF255F">
          <w:t>13</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plant</w:t>
        </w:r>
        <w:r w:rsidRPr="00CF255F">
          <w:t>?</w:t>
        </w:r>
        <w:r>
          <w:tab/>
        </w:r>
        <w:r>
          <w:fldChar w:fldCharType="begin"/>
        </w:r>
        <w:r>
          <w:instrText xml:space="preserve"> PAGEREF _Toc148606497 \h </w:instrText>
        </w:r>
        <w:r>
          <w:fldChar w:fldCharType="separate"/>
        </w:r>
        <w:r w:rsidR="008A35DB">
          <w:t>9</w:t>
        </w:r>
        <w:r>
          <w:fldChar w:fldCharType="end"/>
        </w:r>
      </w:hyperlink>
    </w:p>
    <w:p w14:paraId="784FFB43" w14:textId="6927F34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8" w:history="1">
        <w:r w:rsidRPr="00CF255F">
          <w:t>14</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native plant</w:t>
        </w:r>
        <w:r w:rsidRPr="00CF255F">
          <w:t>?</w:t>
        </w:r>
        <w:r>
          <w:tab/>
        </w:r>
        <w:r>
          <w:fldChar w:fldCharType="begin"/>
        </w:r>
        <w:r>
          <w:instrText xml:space="preserve"> PAGEREF _Toc148606498 \h </w:instrText>
        </w:r>
        <w:r>
          <w:fldChar w:fldCharType="separate"/>
        </w:r>
        <w:r w:rsidR="008A35DB">
          <w:t>10</w:t>
        </w:r>
        <w:r>
          <w:fldChar w:fldCharType="end"/>
        </w:r>
      </w:hyperlink>
    </w:p>
    <w:p w14:paraId="2F6722C4" w14:textId="42CA5DC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499" w:history="1">
        <w:r w:rsidRPr="00CF255F">
          <w:t>15</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species</w:t>
        </w:r>
        <w:r w:rsidRPr="00CF255F">
          <w:t>?</w:t>
        </w:r>
        <w:r>
          <w:tab/>
        </w:r>
        <w:r>
          <w:fldChar w:fldCharType="begin"/>
        </w:r>
        <w:r>
          <w:instrText xml:space="preserve"> PAGEREF _Toc148606499 \h </w:instrText>
        </w:r>
        <w:r>
          <w:fldChar w:fldCharType="separate"/>
        </w:r>
        <w:r w:rsidR="008A35DB">
          <w:t>10</w:t>
        </w:r>
        <w:r>
          <w:fldChar w:fldCharType="end"/>
        </w:r>
      </w:hyperlink>
    </w:p>
    <w:p w14:paraId="22AD828F" w14:textId="0D2245E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0" w:history="1">
        <w:r w:rsidRPr="00CF255F">
          <w:t>16</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native species</w:t>
        </w:r>
        <w:r w:rsidRPr="00CF255F">
          <w:t>?</w:t>
        </w:r>
        <w:r>
          <w:tab/>
        </w:r>
        <w:r>
          <w:fldChar w:fldCharType="begin"/>
        </w:r>
        <w:r>
          <w:instrText xml:space="preserve"> PAGEREF _Toc148606500 \h </w:instrText>
        </w:r>
        <w:r>
          <w:fldChar w:fldCharType="separate"/>
        </w:r>
        <w:r w:rsidR="008A35DB">
          <w:t>11</w:t>
        </w:r>
        <w:r>
          <w:fldChar w:fldCharType="end"/>
        </w:r>
      </w:hyperlink>
    </w:p>
    <w:p w14:paraId="75767B1E" w14:textId="10C32CB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1" w:history="1">
        <w:r w:rsidRPr="00CF255F">
          <w:t>17</w:t>
        </w:r>
        <w:r>
          <w:rPr>
            <w:rFonts w:asciiTheme="minorHAnsi" w:eastAsiaTheme="minorEastAsia" w:hAnsiTheme="minorHAnsi" w:cstheme="minorBidi"/>
            <w:kern w:val="2"/>
            <w:sz w:val="22"/>
            <w:szCs w:val="22"/>
            <w:lang w:eastAsia="en-AU"/>
            <w14:ligatures w14:val="standardContextual"/>
          </w:rPr>
          <w:tab/>
        </w:r>
        <w:r w:rsidRPr="00CF255F">
          <w:t xml:space="preserve">What is an </w:t>
        </w:r>
        <w:r w:rsidRPr="00CF255F">
          <w:rPr>
            <w:i/>
          </w:rPr>
          <w:t>ecological community</w:t>
        </w:r>
        <w:r w:rsidRPr="00CF255F">
          <w:t>?</w:t>
        </w:r>
        <w:r>
          <w:tab/>
        </w:r>
        <w:r>
          <w:fldChar w:fldCharType="begin"/>
        </w:r>
        <w:r>
          <w:instrText xml:space="preserve"> PAGEREF _Toc148606501 \h </w:instrText>
        </w:r>
        <w:r>
          <w:fldChar w:fldCharType="separate"/>
        </w:r>
        <w:r w:rsidR="008A35DB">
          <w:t>12</w:t>
        </w:r>
        <w:r>
          <w:fldChar w:fldCharType="end"/>
        </w:r>
      </w:hyperlink>
    </w:p>
    <w:p w14:paraId="5D5E1F90" w14:textId="393CABE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2" w:history="1">
        <w:r w:rsidRPr="00CF255F">
          <w:t>18</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member</w:t>
        </w:r>
        <w:r w:rsidRPr="00CF255F">
          <w:t xml:space="preserve"> of a species or ecological community?</w:t>
        </w:r>
        <w:r>
          <w:tab/>
        </w:r>
        <w:r>
          <w:fldChar w:fldCharType="begin"/>
        </w:r>
        <w:r>
          <w:instrText xml:space="preserve"> PAGEREF _Toc148606502 \h </w:instrText>
        </w:r>
        <w:r>
          <w:fldChar w:fldCharType="separate"/>
        </w:r>
        <w:r w:rsidR="008A35DB">
          <w:t>12</w:t>
        </w:r>
        <w:r>
          <w:fldChar w:fldCharType="end"/>
        </w:r>
      </w:hyperlink>
    </w:p>
    <w:p w14:paraId="7EEDC647" w14:textId="1609937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3" w:history="1">
        <w:r w:rsidRPr="00CF255F">
          <w:t>19</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biodiversity</w:t>
        </w:r>
        <w:r w:rsidRPr="00CF255F">
          <w:t>?</w:t>
        </w:r>
        <w:r>
          <w:tab/>
        </w:r>
        <w:r>
          <w:fldChar w:fldCharType="begin"/>
        </w:r>
        <w:r>
          <w:instrText xml:space="preserve"> PAGEREF _Toc148606503 \h </w:instrText>
        </w:r>
        <w:r>
          <w:fldChar w:fldCharType="separate"/>
        </w:r>
        <w:r w:rsidR="008A35DB">
          <w:t>13</w:t>
        </w:r>
        <w:r>
          <w:fldChar w:fldCharType="end"/>
        </w:r>
      </w:hyperlink>
    </w:p>
    <w:p w14:paraId="02DC9260" w14:textId="2D3758D6"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504" w:history="1">
        <w:r w:rsidR="007D7440" w:rsidRPr="00CF255F">
          <w:t>Chapter 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Administration</w:t>
        </w:r>
        <w:r w:rsidR="007D7440" w:rsidRPr="007D7440">
          <w:rPr>
            <w:vanish/>
          </w:rPr>
          <w:tab/>
        </w:r>
        <w:r w:rsidR="007D7440" w:rsidRPr="007D7440">
          <w:rPr>
            <w:vanish/>
          </w:rPr>
          <w:fldChar w:fldCharType="begin"/>
        </w:r>
        <w:r w:rsidR="007D7440" w:rsidRPr="007D7440">
          <w:rPr>
            <w:vanish/>
          </w:rPr>
          <w:instrText xml:space="preserve"> PAGEREF _Toc148606504 \h </w:instrText>
        </w:r>
        <w:r w:rsidR="007D7440" w:rsidRPr="007D7440">
          <w:rPr>
            <w:vanish/>
          </w:rPr>
        </w:r>
        <w:r w:rsidR="007D7440" w:rsidRPr="007D7440">
          <w:rPr>
            <w:vanish/>
          </w:rPr>
          <w:fldChar w:fldCharType="separate"/>
        </w:r>
        <w:r w:rsidR="008A35DB">
          <w:rPr>
            <w:vanish/>
          </w:rPr>
          <w:t>14</w:t>
        </w:r>
        <w:r w:rsidR="007D7440" w:rsidRPr="007D7440">
          <w:rPr>
            <w:vanish/>
          </w:rPr>
          <w:fldChar w:fldCharType="end"/>
        </w:r>
      </w:hyperlink>
    </w:p>
    <w:p w14:paraId="62E814A9" w14:textId="26F83377"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05" w:history="1">
        <w:r w:rsidR="007D7440" w:rsidRPr="00CF255F">
          <w:t>Part 2.1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Conservator of flora and fauna</w:t>
        </w:r>
        <w:r w:rsidR="007D7440" w:rsidRPr="007D7440">
          <w:rPr>
            <w:vanish/>
          </w:rPr>
          <w:tab/>
        </w:r>
        <w:r w:rsidR="007D7440" w:rsidRPr="007D7440">
          <w:rPr>
            <w:vanish/>
          </w:rPr>
          <w:fldChar w:fldCharType="begin"/>
        </w:r>
        <w:r w:rsidR="007D7440" w:rsidRPr="007D7440">
          <w:rPr>
            <w:vanish/>
          </w:rPr>
          <w:instrText xml:space="preserve"> PAGEREF _Toc148606505 \h </w:instrText>
        </w:r>
        <w:r w:rsidR="007D7440" w:rsidRPr="007D7440">
          <w:rPr>
            <w:vanish/>
          </w:rPr>
        </w:r>
        <w:r w:rsidR="007D7440" w:rsidRPr="007D7440">
          <w:rPr>
            <w:vanish/>
          </w:rPr>
          <w:fldChar w:fldCharType="separate"/>
        </w:r>
        <w:r w:rsidR="008A35DB">
          <w:rPr>
            <w:vanish/>
          </w:rPr>
          <w:t>14</w:t>
        </w:r>
        <w:r w:rsidR="007D7440" w:rsidRPr="007D7440">
          <w:rPr>
            <w:vanish/>
          </w:rPr>
          <w:fldChar w:fldCharType="end"/>
        </w:r>
      </w:hyperlink>
    </w:p>
    <w:p w14:paraId="7C6D828A" w14:textId="3A6DB57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6" w:history="1">
        <w:r w:rsidRPr="00CF255F">
          <w:t>20</w:t>
        </w:r>
        <w:r>
          <w:rPr>
            <w:rFonts w:asciiTheme="minorHAnsi" w:eastAsiaTheme="minorEastAsia" w:hAnsiTheme="minorHAnsi" w:cstheme="minorBidi"/>
            <w:kern w:val="2"/>
            <w:sz w:val="22"/>
            <w:szCs w:val="22"/>
            <w:lang w:eastAsia="en-AU"/>
            <w14:ligatures w14:val="standardContextual"/>
          </w:rPr>
          <w:tab/>
        </w:r>
        <w:r w:rsidRPr="00CF255F">
          <w:t>Conservator—appointment</w:t>
        </w:r>
        <w:r>
          <w:tab/>
        </w:r>
        <w:r>
          <w:fldChar w:fldCharType="begin"/>
        </w:r>
        <w:r>
          <w:instrText xml:space="preserve"> PAGEREF _Toc148606506 \h </w:instrText>
        </w:r>
        <w:r>
          <w:fldChar w:fldCharType="separate"/>
        </w:r>
        <w:r w:rsidR="008A35DB">
          <w:t>14</w:t>
        </w:r>
        <w:r>
          <w:fldChar w:fldCharType="end"/>
        </w:r>
      </w:hyperlink>
    </w:p>
    <w:p w14:paraId="1035F59A" w14:textId="04B841E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7" w:history="1">
        <w:r w:rsidRPr="00CF255F">
          <w:t>21</w:t>
        </w:r>
        <w:r>
          <w:rPr>
            <w:rFonts w:asciiTheme="minorHAnsi" w:eastAsiaTheme="minorEastAsia" w:hAnsiTheme="minorHAnsi" w:cstheme="minorBidi"/>
            <w:kern w:val="2"/>
            <w:sz w:val="22"/>
            <w:szCs w:val="22"/>
            <w:lang w:eastAsia="en-AU"/>
            <w14:ligatures w14:val="standardContextual"/>
          </w:rPr>
          <w:tab/>
        </w:r>
        <w:r w:rsidRPr="00CF255F">
          <w:t>Conservator—functions</w:t>
        </w:r>
        <w:r>
          <w:tab/>
        </w:r>
        <w:r>
          <w:fldChar w:fldCharType="begin"/>
        </w:r>
        <w:r>
          <w:instrText xml:space="preserve"> PAGEREF _Toc148606507 \h </w:instrText>
        </w:r>
        <w:r>
          <w:fldChar w:fldCharType="separate"/>
        </w:r>
        <w:r w:rsidR="008A35DB">
          <w:t>14</w:t>
        </w:r>
        <w:r>
          <w:fldChar w:fldCharType="end"/>
        </w:r>
      </w:hyperlink>
    </w:p>
    <w:p w14:paraId="011BC607" w14:textId="6596093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8" w:history="1">
        <w:r w:rsidRPr="00CF255F">
          <w:t>22</w:t>
        </w:r>
        <w:r>
          <w:rPr>
            <w:rFonts w:asciiTheme="minorHAnsi" w:eastAsiaTheme="minorEastAsia" w:hAnsiTheme="minorHAnsi" w:cstheme="minorBidi"/>
            <w:kern w:val="2"/>
            <w:sz w:val="22"/>
            <w:szCs w:val="22"/>
            <w:lang w:eastAsia="en-AU"/>
            <w14:ligatures w14:val="standardContextual"/>
          </w:rPr>
          <w:tab/>
        </w:r>
        <w:r w:rsidRPr="00CF255F">
          <w:t>Conservator—delegation</w:t>
        </w:r>
        <w:r>
          <w:tab/>
        </w:r>
        <w:r>
          <w:fldChar w:fldCharType="begin"/>
        </w:r>
        <w:r>
          <w:instrText xml:space="preserve"> PAGEREF _Toc148606508 \h </w:instrText>
        </w:r>
        <w:r>
          <w:fldChar w:fldCharType="separate"/>
        </w:r>
        <w:r w:rsidR="008A35DB">
          <w:t>16</w:t>
        </w:r>
        <w:r>
          <w:fldChar w:fldCharType="end"/>
        </w:r>
      </w:hyperlink>
    </w:p>
    <w:p w14:paraId="2188AD0C" w14:textId="16D5779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09" w:history="1">
        <w:r w:rsidRPr="00CF255F">
          <w:t>23</w:t>
        </w:r>
        <w:r>
          <w:rPr>
            <w:rFonts w:asciiTheme="minorHAnsi" w:eastAsiaTheme="minorEastAsia" w:hAnsiTheme="minorHAnsi" w:cstheme="minorBidi"/>
            <w:kern w:val="2"/>
            <w:sz w:val="22"/>
            <w:szCs w:val="22"/>
            <w:lang w:eastAsia="en-AU"/>
            <w14:ligatures w14:val="standardContextual"/>
          </w:rPr>
          <w:tab/>
        </w:r>
        <w:r w:rsidRPr="00CF255F">
          <w:t>Conservator—guidelines</w:t>
        </w:r>
        <w:r>
          <w:tab/>
        </w:r>
        <w:r>
          <w:fldChar w:fldCharType="begin"/>
        </w:r>
        <w:r>
          <w:instrText xml:space="preserve"> PAGEREF _Toc148606509 \h </w:instrText>
        </w:r>
        <w:r>
          <w:fldChar w:fldCharType="separate"/>
        </w:r>
        <w:r w:rsidR="008A35DB">
          <w:t>16</w:t>
        </w:r>
        <w:r>
          <w:fldChar w:fldCharType="end"/>
        </w:r>
      </w:hyperlink>
    </w:p>
    <w:p w14:paraId="1363692C" w14:textId="08C5B9D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10" w:history="1">
        <w:r w:rsidRPr="00CF255F">
          <w:t>24</w:t>
        </w:r>
        <w:r>
          <w:rPr>
            <w:rFonts w:asciiTheme="minorHAnsi" w:eastAsiaTheme="minorEastAsia" w:hAnsiTheme="minorHAnsi" w:cstheme="minorBidi"/>
            <w:kern w:val="2"/>
            <w:sz w:val="22"/>
            <w:szCs w:val="22"/>
            <w:lang w:eastAsia="en-AU"/>
            <w14:ligatures w14:val="standardContextual"/>
          </w:rPr>
          <w:tab/>
        </w:r>
        <w:r w:rsidRPr="00CF255F">
          <w:t xml:space="preserve">Meaning of </w:t>
        </w:r>
        <w:r w:rsidRPr="00CF255F">
          <w:rPr>
            <w:i/>
          </w:rPr>
          <w:t>biodiversity research and monitoring program</w:t>
        </w:r>
        <w:r w:rsidRPr="00CF255F">
          <w:t>—pt 2.1</w:t>
        </w:r>
        <w:r>
          <w:tab/>
        </w:r>
        <w:r>
          <w:fldChar w:fldCharType="begin"/>
        </w:r>
        <w:r>
          <w:instrText xml:space="preserve"> PAGEREF _Toc148606510 \h </w:instrText>
        </w:r>
        <w:r>
          <w:fldChar w:fldCharType="separate"/>
        </w:r>
        <w:r w:rsidR="008A35DB">
          <w:t>17</w:t>
        </w:r>
        <w:r>
          <w:fldChar w:fldCharType="end"/>
        </w:r>
      </w:hyperlink>
    </w:p>
    <w:p w14:paraId="67C68AB8" w14:textId="0F2E3A7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11" w:history="1">
        <w:r w:rsidRPr="00CF255F">
          <w:t>25</w:t>
        </w:r>
        <w:r>
          <w:rPr>
            <w:rFonts w:asciiTheme="minorHAnsi" w:eastAsiaTheme="minorEastAsia" w:hAnsiTheme="minorHAnsi" w:cstheme="minorBidi"/>
            <w:kern w:val="2"/>
            <w:sz w:val="22"/>
            <w:szCs w:val="22"/>
            <w:lang w:eastAsia="en-AU"/>
            <w14:ligatures w14:val="standardContextual"/>
          </w:rPr>
          <w:tab/>
        </w:r>
        <w:r w:rsidRPr="00CF255F">
          <w:t>Biodiversity research and monitoring program—conservator to prepare</w:t>
        </w:r>
        <w:r>
          <w:tab/>
        </w:r>
        <w:r>
          <w:fldChar w:fldCharType="begin"/>
        </w:r>
        <w:r>
          <w:instrText xml:space="preserve"> PAGEREF _Toc148606511 \h </w:instrText>
        </w:r>
        <w:r>
          <w:fldChar w:fldCharType="separate"/>
        </w:r>
        <w:r w:rsidR="008A35DB">
          <w:t>17</w:t>
        </w:r>
        <w:r>
          <w:fldChar w:fldCharType="end"/>
        </w:r>
      </w:hyperlink>
    </w:p>
    <w:p w14:paraId="46C4B336" w14:textId="210435C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12" w:history="1">
        <w:r w:rsidRPr="00CF255F">
          <w:t>26</w:t>
        </w:r>
        <w:r>
          <w:rPr>
            <w:rFonts w:asciiTheme="minorHAnsi" w:eastAsiaTheme="minorEastAsia" w:hAnsiTheme="minorHAnsi" w:cstheme="minorBidi"/>
            <w:kern w:val="2"/>
            <w:sz w:val="22"/>
            <w:szCs w:val="22"/>
            <w:lang w:eastAsia="en-AU"/>
            <w14:ligatures w14:val="standardContextual"/>
          </w:rPr>
          <w:tab/>
        </w:r>
        <w:r w:rsidRPr="00CF255F">
          <w:t>Biodiversity research and monitoring program—conservator to implement</w:t>
        </w:r>
        <w:r>
          <w:tab/>
        </w:r>
        <w:r>
          <w:fldChar w:fldCharType="begin"/>
        </w:r>
        <w:r>
          <w:instrText xml:space="preserve"> PAGEREF _Toc148606512 \h </w:instrText>
        </w:r>
        <w:r>
          <w:fldChar w:fldCharType="separate"/>
        </w:r>
        <w:r w:rsidR="008A35DB">
          <w:t>18</w:t>
        </w:r>
        <w:r>
          <w:fldChar w:fldCharType="end"/>
        </w:r>
      </w:hyperlink>
    </w:p>
    <w:p w14:paraId="031BF23E" w14:textId="67950C15"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13" w:history="1">
        <w:r w:rsidR="007D7440" w:rsidRPr="00CF255F">
          <w:t>Part 2.2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ACT parks and conservation service</w:t>
        </w:r>
        <w:r w:rsidR="007D7440" w:rsidRPr="007D7440">
          <w:rPr>
            <w:vanish/>
          </w:rPr>
          <w:tab/>
        </w:r>
        <w:r w:rsidR="007D7440" w:rsidRPr="007D7440">
          <w:rPr>
            <w:vanish/>
          </w:rPr>
          <w:fldChar w:fldCharType="begin"/>
        </w:r>
        <w:r w:rsidR="007D7440" w:rsidRPr="007D7440">
          <w:rPr>
            <w:vanish/>
          </w:rPr>
          <w:instrText xml:space="preserve"> PAGEREF _Toc148606513 \h </w:instrText>
        </w:r>
        <w:r w:rsidR="007D7440" w:rsidRPr="007D7440">
          <w:rPr>
            <w:vanish/>
          </w:rPr>
        </w:r>
        <w:r w:rsidR="007D7440" w:rsidRPr="007D7440">
          <w:rPr>
            <w:vanish/>
          </w:rPr>
          <w:fldChar w:fldCharType="separate"/>
        </w:r>
        <w:r w:rsidR="008A35DB">
          <w:rPr>
            <w:vanish/>
          </w:rPr>
          <w:t>19</w:t>
        </w:r>
        <w:r w:rsidR="007D7440" w:rsidRPr="007D7440">
          <w:rPr>
            <w:vanish/>
          </w:rPr>
          <w:fldChar w:fldCharType="end"/>
        </w:r>
      </w:hyperlink>
    </w:p>
    <w:p w14:paraId="6228DCE8" w14:textId="113ACB8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14" w:history="1">
        <w:r w:rsidRPr="00CF255F">
          <w:t>27</w:t>
        </w:r>
        <w:r>
          <w:rPr>
            <w:rFonts w:asciiTheme="minorHAnsi" w:eastAsiaTheme="minorEastAsia" w:hAnsiTheme="minorHAnsi" w:cstheme="minorBidi"/>
            <w:kern w:val="2"/>
            <w:sz w:val="22"/>
            <w:szCs w:val="22"/>
            <w:lang w:eastAsia="en-AU"/>
            <w14:ligatures w14:val="standardContextual"/>
          </w:rPr>
          <w:tab/>
        </w:r>
        <w:r w:rsidRPr="00CF255F">
          <w:t>ACT parks and conservation service—establishment</w:t>
        </w:r>
        <w:r>
          <w:tab/>
        </w:r>
        <w:r>
          <w:fldChar w:fldCharType="begin"/>
        </w:r>
        <w:r>
          <w:instrText xml:space="preserve"> PAGEREF _Toc148606514 \h </w:instrText>
        </w:r>
        <w:r>
          <w:fldChar w:fldCharType="separate"/>
        </w:r>
        <w:r w:rsidR="008A35DB">
          <w:t>19</w:t>
        </w:r>
        <w:r>
          <w:fldChar w:fldCharType="end"/>
        </w:r>
      </w:hyperlink>
    </w:p>
    <w:p w14:paraId="54AFACD0" w14:textId="1241C77E"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15" w:history="1">
        <w:r w:rsidR="007D7440" w:rsidRPr="00CF255F">
          <w:t>Part 2.3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Conservation officers</w:t>
        </w:r>
        <w:r w:rsidR="007D7440" w:rsidRPr="007D7440">
          <w:rPr>
            <w:vanish/>
          </w:rPr>
          <w:tab/>
        </w:r>
        <w:r w:rsidR="007D7440" w:rsidRPr="007D7440">
          <w:rPr>
            <w:vanish/>
          </w:rPr>
          <w:fldChar w:fldCharType="begin"/>
        </w:r>
        <w:r w:rsidR="007D7440" w:rsidRPr="007D7440">
          <w:rPr>
            <w:vanish/>
          </w:rPr>
          <w:instrText xml:space="preserve"> PAGEREF _Toc148606515 \h </w:instrText>
        </w:r>
        <w:r w:rsidR="007D7440" w:rsidRPr="007D7440">
          <w:rPr>
            <w:vanish/>
          </w:rPr>
        </w:r>
        <w:r w:rsidR="007D7440" w:rsidRPr="007D7440">
          <w:rPr>
            <w:vanish/>
          </w:rPr>
          <w:fldChar w:fldCharType="separate"/>
        </w:r>
        <w:r w:rsidR="008A35DB">
          <w:rPr>
            <w:vanish/>
          </w:rPr>
          <w:t>20</w:t>
        </w:r>
        <w:r w:rsidR="007D7440" w:rsidRPr="007D7440">
          <w:rPr>
            <w:vanish/>
          </w:rPr>
          <w:fldChar w:fldCharType="end"/>
        </w:r>
      </w:hyperlink>
    </w:p>
    <w:p w14:paraId="7285940E" w14:textId="69CD099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16" w:history="1">
        <w:r w:rsidRPr="00CF255F">
          <w:t>28</w:t>
        </w:r>
        <w:r>
          <w:rPr>
            <w:rFonts w:asciiTheme="minorHAnsi" w:eastAsiaTheme="minorEastAsia" w:hAnsiTheme="minorHAnsi" w:cstheme="minorBidi"/>
            <w:kern w:val="2"/>
            <w:sz w:val="22"/>
            <w:szCs w:val="22"/>
            <w:lang w:eastAsia="en-AU"/>
            <w14:ligatures w14:val="standardContextual"/>
          </w:rPr>
          <w:tab/>
        </w:r>
        <w:r w:rsidRPr="00CF255F">
          <w:t>Conservation officers—appointment</w:t>
        </w:r>
        <w:r>
          <w:tab/>
        </w:r>
        <w:r>
          <w:fldChar w:fldCharType="begin"/>
        </w:r>
        <w:r>
          <w:instrText xml:space="preserve"> PAGEREF _Toc148606516 \h </w:instrText>
        </w:r>
        <w:r>
          <w:fldChar w:fldCharType="separate"/>
        </w:r>
        <w:r w:rsidR="008A35DB">
          <w:t>20</w:t>
        </w:r>
        <w:r>
          <w:fldChar w:fldCharType="end"/>
        </w:r>
      </w:hyperlink>
    </w:p>
    <w:p w14:paraId="098DDDE4" w14:textId="44F608D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17" w:history="1">
        <w:r w:rsidRPr="00CF255F">
          <w:t>29</w:t>
        </w:r>
        <w:r>
          <w:rPr>
            <w:rFonts w:asciiTheme="minorHAnsi" w:eastAsiaTheme="minorEastAsia" w:hAnsiTheme="minorHAnsi" w:cstheme="minorBidi"/>
            <w:kern w:val="2"/>
            <w:sz w:val="22"/>
            <w:szCs w:val="22"/>
            <w:lang w:eastAsia="en-AU"/>
            <w14:ligatures w14:val="standardContextual"/>
          </w:rPr>
          <w:tab/>
        </w:r>
        <w:r w:rsidRPr="00CF255F">
          <w:t>Conservation officers—identity cards</w:t>
        </w:r>
        <w:r>
          <w:tab/>
        </w:r>
        <w:r>
          <w:fldChar w:fldCharType="begin"/>
        </w:r>
        <w:r>
          <w:instrText xml:space="preserve"> PAGEREF _Toc148606517 \h </w:instrText>
        </w:r>
        <w:r>
          <w:fldChar w:fldCharType="separate"/>
        </w:r>
        <w:r w:rsidR="008A35DB">
          <w:t>20</w:t>
        </w:r>
        <w:r>
          <w:fldChar w:fldCharType="end"/>
        </w:r>
      </w:hyperlink>
    </w:p>
    <w:p w14:paraId="22863099" w14:textId="2B76CDA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18" w:history="1">
        <w:r w:rsidRPr="00CF255F">
          <w:t>30</w:t>
        </w:r>
        <w:r>
          <w:rPr>
            <w:rFonts w:asciiTheme="minorHAnsi" w:eastAsiaTheme="minorEastAsia" w:hAnsiTheme="minorHAnsi" w:cstheme="minorBidi"/>
            <w:kern w:val="2"/>
            <w:sz w:val="22"/>
            <w:szCs w:val="22"/>
            <w:lang w:eastAsia="en-AU"/>
            <w14:ligatures w14:val="standardContextual"/>
          </w:rPr>
          <w:tab/>
        </w:r>
        <w:r w:rsidRPr="00CF255F">
          <w:t>Conservation officers—power not to be exercised before identity card shown</w:t>
        </w:r>
        <w:r>
          <w:tab/>
        </w:r>
        <w:r>
          <w:fldChar w:fldCharType="begin"/>
        </w:r>
        <w:r>
          <w:instrText xml:space="preserve"> PAGEREF _Toc148606518 \h </w:instrText>
        </w:r>
        <w:r>
          <w:fldChar w:fldCharType="separate"/>
        </w:r>
        <w:r w:rsidR="008A35DB">
          <w:t>21</w:t>
        </w:r>
        <w:r>
          <w:fldChar w:fldCharType="end"/>
        </w:r>
      </w:hyperlink>
    </w:p>
    <w:p w14:paraId="11031CF9" w14:textId="3F302A7E"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19" w:history="1">
        <w:r w:rsidR="007D7440" w:rsidRPr="00CF255F">
          <w:t>Part 2.4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Scientific committee</w:t>
        </w:r>
        <w:r w:rsidR="007D7440" w:rsidRPr="007D7440">
          <w:rPr>
            <w:vanish/>
          </w:rPr>
          <w:tab/>
        </w:r>
        <w:r w:rsidR="007D7440" w:rsidRPr="007D7440">
          <w:rPr>
            <w:vanish/>
          </w:rPr>
          <w:fldChar w:fldCharType="begin"/>
        </w:r>
        <w:r w:rsidR="007D7440" w:rsidRPr="007D7440">
          <w:rPr>
            <w:vanish/>
          </w:rPr>
          <w:instrText xml:space="preserve"> PAGEREF _Toc148606519 \h </w:instrText>
        </w:r>
        <w:r w:rsidR="007D7440" w:rsidRPr="007D7440">
          <w:rPr>
            <w:vanish/>
          </w:rPr>
        </w:r>
        <w:r w:rsidR="007D7440" w:rsidRPr="007D7440">
          <w:rPr>
            <w:vanish/>
          </w:rPr>
          <w:fldChar w:fldCharType="separate"/>
        </w:r>
        <w:r w:rsidR="008A35DB">
          <w:rPr>
            <w:vanish/>
          </w:rPr>
          <w:t>22</w:t>
        </w:r>
        <w:r w:rsidR="007D7440" w:rsidRPr="007D7440">
          <w:rPr>
            <w:vanish/>
          </w:rPr>
          <w:fldChar w:fldCharType="end"/>
        </w:r>
      </w:hyperlink>
    </w:p>
    <w:p w14:paraId="3F7B498F" w14:textId="7900913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0" w:history="1">
        <w:r w:rsidRPr="00CF255F">
          <w:t>31</w:t>
        </w:r>
        <w:r>
          <w:rPr>
            <w:rFonts w:asciiTheme="minorHAnsi" w:eastAsiaTheme="minorEastAsia" w:hAnsiTheme="minorHAnsi" w:cstheme="minorBidi"/>
            <w:kern w:val="2"/>
            <w:sz w:val="22"/>
            <w:szCs w:val="22"/>
            <w:lang w:eastAsia="en-AU"/>
            <w14:ligatures w14:val="standardContextual"/>
          </w:rPr>
          <w:tab/>
        </w:r>
        <w:r w:rsidRPr="00CF255F">
          <w:t>Scientific committee—establishment</w:t>
        </w:r>
        <w:r>
          <w:tab/>
        </w:r>
        <w:r>
          <w:fldChar w:fldCharType="begin"/>
        </w:r>
        <w:r>
          <w:instrText xml:space="preserve"> PAGEREF _Toc148606520 \h </w:instrText>
        </w:r>
        <w:r>
          <w:fldChar w:fldCharType="separate"/>
        </w:r>
        <w:r w:rsidR="008A35DB">
          <w:t>22</w:t>
        </w:r>
        <w:r>
          <w:fldChar w:fldCharType="end"/>
        </w:r>
      </w:hyperlink>
    </w:p>
    <w:p w14:paraId="77C1C943" w14:textId="7118017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1" w:history="1">
        <w:r w:rsidRPr="00CF255F">
          <w:t>32</w:t>
        </w:r>
        <w:r>
          <w:rPr>
            <w:rFonts w:asciiTheme="minorHAnsi" w:eastAsiaTheme="minorEastAsia" w:hAnsiTheme="minorHAnsi" w:cstheme="minorBidi"/>
            <w:kern w:val="2"/>
            <w:sz w:val="22"/>
            <w:szCs w:val="22"/>
            <w:lang w:eastAsia="en-AU"/>
            <w14:ligatures w14:val="standardContextual"/>
          </w:rPr>
          <w:tab/>
        </w:r>
        <w:r w:rsidRPr="00CF255F">
          <w:t>Scientific committee—functions</w:t>
        </w:r>
        <w:r>
          <w:tab/>
        </w:r>
        <w:r>
          <w:fldChar w:fldCharType="begin"/>
        </w:r>
        <w:r>
          <w:instrText xml:space="preserve"> PAGEREF _Toc148606521 \h </w:instrText>
        </w:r>
        <w:r>
          <w:fldChar w:fldCharType="separate"/>
        </w:r>
        <w:r w:rsidR="008A35DB">
          <w:t>22</w:t>
        </w:r>
        <w:r>
          <w:fldChar w:fldCharType="end"/>
        </w:r>
      </w:hyperlink>
    </w:p>
    <w:p w14:paraId="60531922" w14:textId="411B804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2" w:history="1">
        <w:r w:rsidRPr="00CF255F">
          <w:t>33</w:t>
        </w:r>
        <w:r>
          <w:rPr>
            <w:rFonts w:asciiTheme="minorHAnsi" w:eastAsiaTheme="minorEastAsia" w:hAnsiTheme="minorHAnsi" w:cstheme="minorBidi"/>
            <w:kern w:val="2"/>
            <w:sz w:val="22"/>
            <w:szCs w:val="22"/>
            <w:lang w:eastAsia="en-AU"/>
            <w14:ligatures w14:val="standardContextual"/>
          </w:rPr>
          <w:tab/>
        </w:r>
        <w:r w:rsidRPr="00CF255F">
          <w:t>Scientific committee—annual report</w:t>
        </w:r>
        <w:r>
          <w:tab/>
        </w:r>
        <w:r>
          <w:fldChar w:fldCharType="begin"/>
        </w:r>
        <w:r>
          <w:instrText xml:space="preserve"> PAGEREF _Toc148606522 \h </w:instrText>
        </w:r>
        <w:r>
          <w:fldChar w:fldCharType="separate"/>
        </w:r>
        <w:r w:rsidR="008A35DB">
          <w:t>22</w:t>
        </w:r>
        <w:r>
          <w:fldChar w:fldCharType="end"/>
        </w:r>
      </w:hyperlink>
    </w:p>
    <w:p w14:paraId="6EF808B0" w14:textId="33A1C83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3" w:history="1">
        <w:r w:rsidRPr="00CF255F">
          <w:t>34</w:t>
        </w:r>
        <w:r>
          <w:rPr>
            <w:rFonts w:asciiTheme="minorHAnsi" w:eastAsiaTheme="minorEastAsia" w:hAnsiTheme="minorHAnsi" w:cstheme="minorBidi"/>
            <w:kern w:val="2"/>
            <w:sz w:val="22"/>
            <w:szCs w:val="22"/>
            <w:lang w:eastAsia="en-AU"/>
            <w14:ligatures w14:val="standardContextual"/>
          </w:rPr>
          <w:tab/>
        </w:r>
        <w:r w:rsidRPr="00CF255F">
          <w:t>Scientific committee—Minister’s directions</w:t>
        </w:r>
        <w:r>
          <w:tab/>
        </w:r>
        <w:r>
          <w:fldChar w:fldCharType="begin"/>
        </w:r>
        <w:r>
          <w:instrText xml:space="preserve"> PAGEREF _Toc148606523 \h </w:instrText>
        </w:r>
        <w:r>
          <w:fldChar w:fldCharType="separate"/>
        </w:r>
        <w:r w:rsidR="008A35DB">
          <w:t>22</w:t>
        </w:r>
        <w:r>
          <w:fldChar w:fldCharType="end"/>
        </w:r>
      </w:hyperlink>
    </w:p>
    <w:p w14:paraId="3C7231E3" w14:textId="0CB09F3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4" w:history="1">
        <w:r w:rsidRPr="00CF255F">
          <w:t>35</w:t>
        </w:r>
        <w:r>
          <w:rPr>
            <w:rFonts w:asciiTheme="minorHAnsi" w:eastAsiaTheme="minorEastAsia" w:hAnsiTheme="minorHAnsi" w:cstheme="minorBidi"/>
            <w:kern w:val="2"/>
            <w:sz w:val="22"/>
            <w:szCs w:val="22"/>
            <w:lang w:eastAsia="en-AU"/>
            <w14:ligatures w14:val="standardContextual"/>
          </w:rPr>
          <w:tab/>
        </w:r>
        <w:r w:rsidRPr="00CF255F">
          <w:t>Scientific committee—membership</w:t>
        </w:r>
        <w:r>
          <w:tab/>
        </w:r>
        <w:r>
          <w:fldChar w:fldCharType="begin"/>
        </w:r>
        <w:r>
          <w:instrText xml:space="preserve"> PAGEREF _Toc148606524 \h </w:instrText>
        </w:r>
        <w:r>
          <w:fldChar w:fldCharType="separate"/>
        </w:r>
        <w:r w:rsidR="008A35DB">
          <w:t>23</w:t>
        </w:r>
        <w:r>
          <w:fldChar w:fldCharType="end"/>
        </w:r>
      </w:hyperlink>
    </w:p>
    <w:p w14:paraId="03F0A550" w14:textId="3FDC21F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5" w:history="1">
        <w:r w:rsidRPr="00CF255F">
          <w:t>36</w:t>
        </w:r>
        <w:r>
          <w:rPr>
            <w:rFonts w:asciiTheme="minorHAnsi" w:eastAsiaTheme="minorEastAsia" w:hAnsiTheme="minorHAnsi" w:cstheme="minorBidi"/>
            <w:kern w:val="2"/>
            <w:sz w:val="22"/>
            <w:szCs w:val="22"/>
            <w:lang w:eastAsia="en-AU"/>
            <w14:ligatures w14:val="standardContextual"/>
          </w:rPr>
          <w:tab/>
        </w:r>
        <w:r w:rsidRPr="00CF255F">
          <w:t>Scientific committee—appointment of members</w:t>
        </w:r>
        <w:r>
          <w:tab/>
        </w:r>
        <w:r>
          <w:fldChar w:fldCharType="begin"/>
        </w:r>
        <w:r>
          <w:instrText xml:space="preserve"> PAGEREF _Toc148606525 \h </w:instrText>
        </w:r>
        <w:r>
          <w:fldChar w:fldCharType="separate"/>
        </w:r>
        <w:r w:rsidR="008A35DB">
          <w:t>23</w:t>
        </w:r>
        <w:r>
          <w:fldChar w:fldCharType="end"/>
        </w:r>
      </w:hyperlink>
    </w:p>
    <w:p w14:paraId="4202AB5B" w14:textId="6ADD520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6" w:history="1">
        <w:r w:rsidRPr="00CF255F">
          <w:t>37</w:t>
        </w:r>
        <w:r>
          <w:rPr>
            <w:rFonts w:asciiTheme="minorHAnsi" w:eastAsiaTheme="minorEastAsia" w:hAnsiTheme="minorHAnsi" w:cstheme="minorBidi"/>
            <w:kern w:val="2"/>
            <w:sz w:val="22"/>
            <w:szCs w:val="22"/>
            <w:lang w:eastAsia="en-AU"/>
            <w14:ligatures w14:val="standardContextual"/>
          </w:rPr>
          <w:tab/>
        </w:r>
        <w:r w:rsidRPr="00CF255F">
          <w:t>Scientific committee—chair and deputy chair</w:t>
        </w:r>
        <w:r>
          <w:tab/>
        </w:r>
        <w:r>
          <w:fldChar w:fldCharType="begin"/>
        </w:r>
        <w:r>
          <w:instrText xml:space="preserve"> PAGEREF _Toc148606526 \h </w:instrText>
        </w:r>
        <w:r>
          <w:fldChar w:fldCharType="separate"/>
        </w:r>
        <w:r w:rsidR="008A35DB">
          <w:t>24</w:t>
        </w:r>
        <w:r>
          <w:fldChar w:fldCharType="end"/>
        </w:r>
      </w:hyperlink>
    </w:p>
    <w:p w14:paraId="7B748BDC" w14:textId="796085D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7" w:history="1">
        <w:r w:rsidRPr="00CF255F">
          <w:t>38</w:t>
        </w:r>
        <w:r>
          <w:rPr>
            <w:rFonts w:asciiTheme="minorHAnsi" w:eastAsiaTheme="minorEastAsia" w:hAnsiTheme="minorHAnsi" w:cstheme="minorBidi"/>
            <w:kern w:val="2"/>
            <w:sz w:val="22"/>
            <w:szCs w:val="22"/>
            <w:lang w:eastAsia="en-AU"/>
            <w14:ligatures w14:val="standardContextual"/>
          </w:rPr>
          <w:tab/>
        </w:r>
        <w:r w:rsidRPr="00CF255F">
          <w:t>Scientific committee—secretary</w:t>
        </w:r>
        <w:r>
          <w:tab/>
        </w:r>
        <w:r>
          <w:fldChar w:fldCharType="begin"/>
        </w:r>
        <w:r>
          <w:instrText xml:space="preserve"> PAGEREF _Toc148606527 \h </w:instrText>
        </w:r>
        <w:r>
          <w:fldChar w:fldCharType="separate"/>
        </w:r>
        <w:r w:rsidR="008A35DB">
          <w:t>24</w:t>
        </w:r>
        <w:r>
          <w:fldChar w:fldCharType="end"/>
        </w:r>
      </w:hyperlink>
    </w:p>
    <w:p w14:paraId="412673E7" w14:textId="08AA6C5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8" w:history="1">
        <w:r w:rsidRPr="00CF255F">
          <w:t>39</w:t>
        </w:r>
        <w:r>
          <w:rPr>
            <w:rFonts w:asciiTheme="minorHAnsi" w:eastAsiaTheme="minorEastAsia" w:hAnsiTheme="minorHAnsi" w:cstheme="minorBidi"/>
            <w:kern w:val="2"/>
            <w:sz w:val="22"/>
            <w:szCs w:val="22"/>
            <w:lang w:eastAsia="en-AU"/>
            <w14:ligatures w14:val="standardContextual"/>
          </w:rPr>
          <w:tab/>
        </w:r>
        <w:r w:rsidRPr="00CF255F">
          <w:t>Scientific committee—ending appointments</w:t>
        </w:r>
        <w:r>
          <w:tab/>
        </w:r>
        <w:r>
          <w:fldChar w:fldCharType="begin"/>
        </w:r>
        <w:r>
          <w:instrText xml:space="preserve"> PAGEREF _Toc148606528 \h </w:instrText>
        </w:r>
        <w:r>
          <w:fldChar w:fldCharType="separate"/>
        </w:r>
        <w:r w:rsidR="008A35DB">
          <w:t>24</w:t>
        </w:r>
        <w:r>
          <w:fldChar w:fldCharType="end"/>
        </w:r>
      </w:hyperlink>
    </w:p>
    <w:p w14:paraId="7B393DDB" w14:textId="333BC7C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29" w:history="1">
        <w:r w:rsidRPr="00CF255F">
          <w:t>40</w:t>
        </w:r>
        <w:r>
          <w:rPr>
            <w:rFonts w:asciiTheme="minorHAnsi" w:eastAsiaTheme="minorEastAsia" w:hAnsiTheme="minorHAnsi" w:cstheme="minorBidi"/>
            <w:kern w:val="2"/>
            <w:sz w:val="22"/>
            <w:szCs w:val="22"/>
            <w:lang w:eastAsia="en-AU"/>
            <w14:ligatures w14:val="standardContextual"/>
          </w:rPr>
          <w:tab/>
        </w:r>
        <w:r w:rsidRPr="00CF255F">
          <w:t>Scientific committee—disclosure of interests</w:t>
        </w:r>
        <w:r>
          <w:tab/>
        </w:r>
        <w:r>
          <w:fldChar w:fldCharType="begin"/>
        </w:r>
        <w:r>
          <w:instrText xml:space="preserve"> PAGEREF _Toc148606529 \h </w:instrText>
        </w:r>
        <w:r>
          <w:fldChar w:fldCharType="separate"/>
        </w:r>
        <w:r w:rsidR="008A35DB">
          <w:t>24</w:t>
        </w:r>
        <w:r>
          <w:fldChar w:fldCharType="end"/>
        </w:r>
      </w:hyperlink>
    </w:p>
    <w:p w14:paraId="5E06EBB3" w14:textId="3E8AF84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0" w:history="1">
        <w:r w:rsidRPr="00CF255F">
          <w:t>41</w:t>
        </w:r>
        <w:r>
          <w:rPr>
            <w:rFonts w:asciiTheme="minorHAnsi" w:eastAsiaTheme="minorEastAsia" w:hAnsiTheme="minorHAnsi" w:cstheme="minorBidi"/>
            <w:kern w:val="2"/>
            <w:sz w:val="22"/>
            <w:szCs w:val="22"/>
            <w:lang w:eastAsia="en-AU"/>
            <w14:ligatures w14:val="standardContextual"/>
          </w:rPr>
          <w:tab/>
        </w:r>
        <w:r w:rsidRPr="00CF255F">
          <w:t>Scientific committee—meetings</w:t>
        </w:r>
        <w:r>
          <w:tab/>
        </w:r>
        <w:r>
          <w:fldChar w:fldCharType="begin"/>
        </w:r>
        <w:r>
          <w:instrText xml:space="preserve"> PAGEREF _Toc148606530 \h </w:instrText>
        </w:r>
        <w:r>
          <w:fldChar w:fldCharType="separate"/>
        </w:r>
        <w:r w:rsidR="008A35DB">
          <w:t>27</w:t>
        </w:r>
        <w:r>
          <w:fldChar w:fldCharType="end"/>
        </w:r>
      </w:hyperlink>
    </w:p>
    <w:p w14:paraId="4A8D16A8" w14:textId="38E0C13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1" w:history="1">
        <w:r w:rsidRPr="00CF255F">
          <w:t>42</w:t>
        </w:r>
        <w:r>
          <w:rPr>
            <w:rFonts w:asciiTheme="minorHAnsi" w:eastAsiaTheme="minorEastAsia" w:hAnsiTheme="minorHAnsi" w:cstheme="minorBidi"/>
            <w:kern w:val="2"/>
            <w:sz w:val="22"/>
            <w:szCs w:val="22"/>
            <w:lang w:eastAsia="en-AU"/>
            <w14:ligatures w14:val="standardContextual"/>
          </w:rPr>
          <w:tab/>
        </w:r>
        <w:r w:rsidRPr="00CF255F">
          <w:t>Scientific committee—presiding member at meetings</w:t>
        </w:r>
        <w:r>
          <w:tab/>
        </w:r>
        <w:r>
          <w:fldChar w:fldCharType="begin"/>
        </w:r>
        <w:r>
          <w:instrText xml:space="preserve"> PAGEREF _Toc148606531 \h </w:instrText>
        </w:r>
        <w:r>
          <w:fldChar w:fldCharType="separate"/>
        </w:r>
        <w:r w:rsidR="008A35DB">
          <w:t>27</w:t>
        </w:r>
        <w:r>
          <w:fldChar w:fldCharType="end"/>
        </w:r>
      </w:hyperlink>
    </w:p>
    <w:p w14:paraId="21AB02B3" w14:textId="036C1EC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2" w:history="1">
        <w:r w:rsidRPr="00CF255F">
          <w:t>43</w:t>
        </w:r>
        <w:r>
          <w:rPr>
            <w:rFonts w:asciiTheme="minorHAnsi" w:eastAsiaTheme="minorEastAsia" w:hAnsiTheme="minorHAnsi" w:cstheme="minorBidi"/>
            <w:kern w:val="2"/>
            <w:sz w:val="22"/>
            <w:szCs w:val="22"/>
            <w:lang w:eastAsia="en-AU"/>
            <w14:ligatures w14:val="standardContextual"/>
          </w:rPr>
          <w:tab/>
        </w:r>
        <w:r w:rsidRPr="00CF255F">
          <w:t>Scientific committee—quorum at meetings</w:t>
        </w:r>
        <w:r>
          <w:tab/>
        </w:r>
        <w:r>
          <w:fldChar w:fldCharType="begin"/>
        </w:r>
        <w:r>
          <w:instrText xml:space="preserve"> PAGEREF _Toc148606532 \h </w:instrText>
        </w:r>
        <w:r>
          <w:fldChar w:fldCharType="separate"/>
        </w:r>
        <w:r w:rsidR="008A35DB">
          <w:t>27</w:t>
        </w:r>
        <w:r>
          <w:fldChar w:fldCharType="end"/>
        </w:r>
      </w:hyperlink>
    </w:p>
    <w:p w14:paraId="3893546F" w14:textId="4784546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3" w:history="1">
        <w:r w:rsidRPr="00CF255F">
          <w:t>44</w:t>
        </w:r>
        <w:r>
          <w:rPr>
            <w:rFonts w:asciiTheme="minorHAnsi" w:eastAsiaTheme="minorEastAsia" w:hAnsiTheme="minorHAnsi" w:cstheme="minorBidi"/>
            <w:kern w:val="2"/>
            <w:sz w:val="22"/>
            <w:szCs w:val="22"/>
            <w:lang w:eastAsia="en-AU"/>
            <w14:ligatures w14:val="standardContextual"/>
          </w:rPr>
          <w:tab/>
        </w:r>
        <w:r w:rsidRPr="00CF255F">
          <w:t>Scientific committee—voting at meetings</w:t>
        </w:r>
        <w:r>
          <w:tab/>
        </w:r>
        <w:r>
          <w:fldChar w:fldCharType="begin"/>
        </w:r>
        <w:r>
          <w:instrText xml:space="preserve"> PAGEREF _Toc148606533 \h </w:instrText>
        </w:r>
        <w:r>
          <w:fldChar w:fldCharType="separate"/>
        </w:r>
        <w:r w:rsidR="008A35DB">
          <w:t>27</w:t>
        </w:r>
        <w:r>
          <w:fldChar w:fldCharType="end"/>
        </w:r>
      </w:hyperlink>
    </w:p>
    <w:p w14:paraId="071B0423" w14:textId="7466C22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4" w:history="1">
        <w:r w:rsidRPr="00CF255F">
          <w:t>45</w:t>
        </w:r>
        <w:r>
          <w:rPr>
            <w:rFonts w:asciiTheme="minorHAnsi" w:eastAsiaTheme="minorEastAsia" w:hAnsiTheme="minorHAnsi" w:cstheme="minorBidi"/>
            <w:kern w:val="2"/>
            <w:sz w:val="22"/>
            <w:szCs w:val="22"/>
            <w:lang w:eastAsia="en-AU"/>
            <w14:ligatures w14:val="standardContextual"/>
          </w:rPr>
          <w:tab/>
        </w:r>
        <w:r w:rsidRPr="00CF255F">
          <w:t>Scientific committee—conduct of meetings</w:t>
        </w:r>
        <w:r>
          <w:tab/>
        </w:r>
        <w:r>
          <w:fldChar w:fldCharType="begin"/>
        </w:r>
        <w:r>
          <w:instrText xml:space="preserve"> PAGEREF _Toc148606534 \h </w:instrText>
        </w:r>
        <w:r>
          <w:fldChar w:fldCharType="separate"/>
        </w:r>
        <w:r w:rsidR="008A35DB">
          <w:t>28</w:t>
        </w:r>
        <w:r>
          <w:fldChar w:fldCharType="end"/>
        </w:r>
      </w:hyperlink>
    </w:p>
    <w:p w14:paraId="327A7614" w14:textId="4062FBAA"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35" w:history="1">
        <w:r w:rsidR="007D7440" w:rsidRPr="00CF255F">
          <w:t>Part 2.5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Advisory committees</w:t>
        </w:r>
        <w:r w:rsidR="007D7440" w:rsidRPr="007D7440">
          <w:rPr>
            <w:vanish/>
          </w:rPr>
          <w:tab/>
        </w:r>
        <w:r w:rsidR="007D7440" w:rsidRPr="007D7440">
          <w:rPr>
            <w:vanish/>
          </w:rPr>
          <w:fldChar w:fldCharType="begin"/>
        </w:r>
        <w:r w:rsidR="007D7440" w:rsidRPr="007D7440">
          <w:rPr>
            <w:vanish/>
          </w:rPr>
          <w:instrText xml:space="preserve"> PAGEREF _Toc148606535 \h </w:instrText>
        </w:r>
        <w:r w:rsidR="007D7440" w:rsidRPr="007D7440">
          <w:rPr>
            <w:vanish/>
          </w:rPr>
        </w:r>
        <w:r w:rsidR="007D7440" w:rsidRPr="007D7440">
          <w:rPr>
            <w:vanish/>
          </w:rPr>
          <w:fldChar w:fldCharType="separate"/>
        </w:r>
        <w:r w:rsidR="008A35DB">
          <w:rPr>
            <w:vanish/>
          </w:rPr>
          <w:t>29</w:t>
        </w:r>
        <w:r w:rsidR="007D7440" w:rsidRPr="007D7440">
          <w:rPr>
            <w:vanish/>
          </w:rPr>
          <w:fldChar w:fldCharType="end"/>
        </w:r>
      </w:hyperlink>
    </w:p>
    <w:p w14:paraId="1F109C0F" w14:textId="2442A8D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6" w:history="1">
        <w:r w:rsidRPr="00CF255F">
          <w:t>46</w:t>
        </w:r>
        <w:r>
          <w:rPr>
            <w:rFonts w:asciiTheme="minorHAnsi" w:eastAsiaTheme="minorEastAsia" w:hAnsiTheme="minorHAnsi" w:cstheme="minorBidi"/>
            <w:kern w:val="2"/>
            <w:sz w:val="22"/>
            <w:szCs w:val="22"/>
            <w:lang w:eastAsia="en-AU"/>
            <w14:ligatures w14:val="standardContextual"/>
          </w:rPr>
          <w:tab/>
        </w:r>
        <w:r w:rsidRPr="00CF255F">
          <w:t>Advisory committees</w:t>
        </w:r>
        <w:r>
          <w:tab/>
        </w:r>
        <w:r>
          <w:fldChar w:fldCharType="begin"/>
        </w:r>
        <w:r>
          <w:instrText xml:space="preserve"> PAGEREF _Toc148606536 \h </w:instrText>
        </w:r>
        <w:r>
          <w:fldChar w:fldCharType="separate"/>
        </w:r>
        <w:r w:rsidR="008A35DB">
          <w:t>29</w:t>
        </w:r>
        <w:r>
          <w:fldChar w:fldCharType="end"/>
        </w:r>
      </w:hyperlink>
    </w:p>
    <w:p w14:paraId="5B3FA72A" w14:textId="2C3F12F4"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537" w:history="1">
        <w:r w:rsidR="007D7440" w:rsidRPr="00CF255F">
          <w:t>Chapter 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Nature conservation strategy for the ACT</w:t>
        </w:r>
        <w:r w:rsidR="007D7440" w:rsidRPr="007D7440">
          <w:rPr>
            <w:vanish/>
          </w:rPr>
          <w:tab/>
        </w:r>
        <w:r w:rsidR="007D7440" w:rsidRPr="007D7440">
          <w:rPr>
            <w:vanish/>
          </w:rPr>
          <w:fldChar w:fldCharType="begin"/>
        </w:r>
        <w:r w:rsidR="007D7440" w:rsidRPr="007D7440">
          <w:rPr>
            <w:vanish/>
          </w:rPr>
          <w:instrText xml:space="preserve"> PAGEREF _Toc148606537 \h </w:instrText>
        </w:r>
        <w:r w:rsidR="007D7440" w:rsidRPr="007D7440">
          <w:rPr>
            <w:vanish/>
          </w:rPr>
        </w:r>
        <w:r w:rsidR="007D7440" w:rsidRPr="007D7440">
          <w:rPr>
            <w:vanish/>
          </w:rPr>
          <w:fldChar w:fldCharType="separate"/>
        </w:r>
        <w:r w:rsidR="008A35DB">
          <w:rPr>
            <w:vanish/>
          </w:rPr>
          <w:t>30</w:t>
        </w:r>
        <w:r w:rsidR="007D7440" w:rsidRPr="007D7440">
          <w:rPr>
            <w:vanish/>
          </w:rPr>
          <w:fldChar w:fldCharType="end"/>
        </w:r>
      </w:hyperlink>
    </w:p>
    <w:p w14:paraId="33FCED8B" w14:textId="68A5145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8" w:history="1">
        <w:r w:rsidRPr="00CF255F">
          <w:t>47</w:t>
        </w:r>
        <w:r>
          <w:rPr>
            <w:rFonts w:asciiTheme="minorHAnsi" w:eastAsiaTheme="minorEastAsia" w:hAnsiTheme="minorHAnsi" w:cstheme="minorBidi"/>
            <w:kern w:val="2"/>
            <w:sz w:val="22"/>
            <w:szCs w:val="22"/>
            <w:lang w:eastAsia="en-AU"/>
            <w14:ligatures w14:val="standardContextual"/>
          </w:rPr>
          <w:tab/>
        </w:r>
        <w:r w:rsidRPr="00CF255F">
          <w:t xml:space="preserve">What is the </w:t>
        </w:r>
        <w:r w:rsidRPr="00CF255F">
          <w:rPr>
            <w:i/>
          </w:rPr>
          <w:t>nature conservation strategy</w:t>
        </w:r>
        <w:r w:rsidRPr="00CF255F">
          <w:t xml:space="preserve"> for the ACT?</w:t>
        </w:r>
        <w:r>
          <w:tab/>
        </w:r>
        <w:r>
          <w:fldChar w:fldCharType="begin"/>
        </w:r>
        <w:r>
          <w:instrText xml:space="preserve"> PAGEREF _Toc148606538 \h </w:instrText>
        </w:r>
        <w:r>
          <w:fldChar w:fldCharType="separate"/>
        </w:r>
        <w:r w:rsidR="008A35DB">
          <w:t>30</w:t>
        </w:r>
        <w:r>
          <w:fldChar w:fldCharType="end"/>
        </w:r>
      </w:hyperlink>
    </w:p>
    <w:p w14:paraId="0931CDEF" w14:textId="099FF3C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39" w:history="1">
        <w:r w:rsidRPr="00CF255F">
          <w:t>48</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draft nature conservation strategy</w:t>
        </w:r>
        <w:r w:rsidRPr="00CF255F">
          <w:t>?—ch 3</w:t>
        </w:r>
        <w:r>
          <w:tab/>
        </w:r>
        <w:r>
          <w:fldChar w:fldCharType="begin"/>
        </w:r>
        <w:r>
          <w:instrText xml:space="preserve"> PAGEREF _Toc148606539 \h </w:instrText>
        </w:r>
        <w:r>
          <w:fldChar w:fldCharType="separate"/>
        </w:r>
        <w:r w:rsidR="008A35DB">
          <w:t>30</w:t>
        </w:r>
        <w:r>
          <w:fldChar w:fldCharType="end"/>
        </w:r>
      </w:hyperlink>
    </w:p>
    <w:p w14:paraId="56B5F488" w14:textId="2DD33A3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0" w:history="1">
        <w:r w:rsidRPr="00CF255F">
          <w:t>49</w:t>
        </w:r>
        <w:r>
          <w:rPr>
            <w:rFonts w:asciiTheme="minorHAnsi" w:eastAsiaTheme="minorEastAsia" w:hAnsiTheme="minorHAnsi" w:cstheme="minorBidi"/>
            <w:kern w:val="2"/>
            <w:sz w:val="22"/>
            <w:szCs w:val="22"/>
            <w:lang w:eastAsia="en-AU"/>
            <w14:ligatures w14:val="standardContextual"/>
          </w:rPr>
          <w:tab/>
        </w:r>
        <w:r w:rsidRPr="00CF255F">
          <w:t>Draft nature conservation strategy—conservator to prepare</w:t>
        </w:r>
        <w:r>
          <w:tab/>
        </w:r>
        <w:r>
          <w:fldChar w:fldCharType="begin"/>
        </w:r>
        <w:r>
          <w:instrText xml:space="preserve"> PAGEREF _Toc148606540 \h </w:instrText>
        </w:r>
        <w:r>
          <w:fldChar w:fldCharType="separate"/>
        </w:r>
        <w:r w:rsidR="008A35DB">
          <w:t>31</w:t>
        </w:r>
        <w:r>
          <w:fldChar w:fldCharType="end"/>
        </w:r>
      </w:hyperlink>
    </w:p>
    <w:p w14:paraId="1D72F3C7" w14:textId="5D7ADC1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1" w:history="1">
        <w:r w:rsidRPr="00CF255F">
          <w:t>50</w:t>
        </w:r>
        <w:r>
          <w:rPr>
            <w:rFonts w:asciiTheme="minorHAnsi" w:eastAsiaTheme="minorEastAsia" w:hAnsiTheme="minorHAnsi" w:cstheme="minorBidi"/>
            <w:kern w:val="2"/>
            <w:sz w:val="22"/>
            <w:szCs w:val="22"/>
            <w:lang w:eastAsia="en-AU"/>
            <w14:ligatures w14:val="standardContextual"/>
          </w:rPr>
          <w:tab/>
        </w:r>
        <w:r w:rsidRPr="00CF255F">
          <w:t>Draft nature conservation strategy—consultation with entities</w:t>
        </w:r>
        <w:r>
          <w:tab/>
        </w:r>
        <w:r>
          <w:fldChar w:fldCharType="begin"/>
        </w:r>
        <w:r>
          <w:instrText xml:space="preserve"> PAGEREF _Toc148606541 \h </w:instrText>
        </w:r>
        <w:r>
          <w:fldChar w:fldCharType="separate"/>
        </w:r>
        <w:r w:rsidR="008A35DB">
          <w:t>31</w:t>
        </w:r>
        <w:r>
          <w:fldChar w:fldCharType="end"/>
        </w:r>
      </w:hyperlink>
    </w:p>
    <w:p w14:paraId="5DFEE21F" w14:textId="06DD1E0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2" w:history="1">
        <w:r w:rsidRPr="00CF255F">
          <w:t>51</w:t>
        </w:r>
        <w:r>
          <w:rPr>
            <w:rFonts w:asciiTheme="minorHAnsi" w:eastAsiaTheme="minorEastAsia" w:hAnsiTheme="minorHAnsi" w:cstheme="minorBidi"/>
            <w:kern w:val="2"/>
            <w:sz w:val="22"/>
            <w:szCs w:val="22"/>
            <w:lang w:eastAsia="en-AU"/>
            <w14:ligatures w14:val="standardContextual"/>
          </w:rPr>
          <w:tab/>
        </w:r>
        <w:r w:rsidRPr="00CF255F">
          <w:t>Draft nature conservation strategy—public consultation</w:t>
        </w:r>
        <w:r>
          <w:tab/>
        </w:r>
        <w:r>
          <w:fldChar w:fldCharType="begin"/>
        </w:r>
        <w:r>
          <w:instrText xml:space="preserve"> PAGEREF _Toc148606542 \h </w:instrText>
        </w:r>
        <w:r>
          <w:fldChar w:fldCharType="separate"/>
        </w:r>
        <w:r w:rsidR="008A35DB">
          <w:t>32</w:t>
        </w:r>
        <w:r>
          <w:fldChar w:fldCharType="end"/>
        </w:r>
      </w:hyperlink>
    </w:p>
    <w:p w14:paraId="1635AE62" w14:textId="4538631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3" w:history="1">
        <w:r w:rsidRPr="00CF255F">
          <w:t>52</w:t>
        </w:r>
        <w:r>
          <w:rPr>
            <w:rFonts w:asciiTheme="minorHAnsi" w:eastAsiaTheme="minorEastAsia" w:hAnsiTheme="minorHAnsi" w:cstheme="minorBidi"/>
            <w:kern w:val="2"/>
            <w:sz w:val="22"/>
            <w:szCs w:val="22"/>
            <w:lang w:eastAsia="en-AU"/>
            <w14:ligatures w14:val="standardContextual"/>
          </w:rPr>
          <w:tab/>
        </w:r>
        <w:r w:rsidRPr="00CF255F">
          <w:t>Draft strategy—revision and submission to Minister</w:t>
        </w:r>
        <w:r>
          <w:tab/>
        </w:r>
        <w:r>
          <w:fldChar w:fldCharType="begin"/>
        </w:r>
        <w:r>
          <w:instrText xml:space="preserve"> PAGEREF _Toc148606543 \h </w:instrText>
        </w:r>
        <w:r>
          <w:fldChar w:fldCharType="separate"/>
        </w:r>
        <w:r w:rsidR="008A35DB">
          <w:t>33</w:t>
        </w:r>
        <w:r>
          <w:fldChar w:fldCharType="end"/>
        </w:r>
      </w:hyperlink>
    </w:p>
    <w:p w14:paraId="246FA764" w14:textId="6E86192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4" w:history="1">
        <w:r w:rsidRPr="00CF255F">
          <w:t>53</w:t>
        </w:r>
        <w:r>
          <w:rPr>
            <w:rFonts w:asciiTheme="minorHAnsi" w:eastAsiaTheme="minorEastAsia" w:hAnsiTheme="minorHAnsi" w:cstheme="minorBidi"/>
            <w:kern w:val="2"/>
            <w:sz w:val="22"/>
            <w:szCs w:val="22"/>
            <w:lang w:eastAsia="en-AU"/>
            <w14:ligatures w14:val="standardContextual"/>
          </w:rPr>
          <w:tab/>
        </w:r>
        <w:r w:rsidRPr="00CF255F">
          <w:t>Draft strategy—Minister to approve, return or reject</w:t>
        </w:r>
        <w:r>
          <w:tab/>
        </w:r>
        <w:r>
          <w:fldChar w:fldCharType="begin"/>
        </w:r>
        <w:r>
          <w:instrText xml:space="preserve"> PAGEREF _Toc148606544 \h </w:instrText>
        </w:r>
        <w:r>
          <w:fldChar w:fldCharType="separate"/>
        </w:r>
        <w:r w:rsidR="008A35DB">
          <w:t>33</w:t>
        </w:r>
        <w:r>
          <w:fldChar w:fldCharType="end"/>
        </w:r>
      </w:hyperlink>
    </w:p>
    <w:p w14:paraId="6A756D3C" w14:textId="20B9284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5" w:history="1">
        <w:r w:rsidRPr="00CF255F">
          <w:t>54</w:t>
        </w:r>
        <w:r>
          <w:rPr>
            <w:rFonts w:asciiTheme="minorHAnsi" w:eastAsiaTheme="minorEastAsia" w:hAnsiTheme="minorHAnsi" w:cstheme="minorBidi"/>
            <w:kern w:val="2"/>
            <w:sz w:val="22"/>
            <w:szCs w:val="22"/>
            <w:lang w:eastAsia="en-AU"/>
            <w14:ligatures w14:val="standardContextual"/>
          </w:rPr>
          <w:tab/>
        </w:r>
        <w:r w:rsidRPr="00CF255F">
          <w:t>Draft strategy—Minister’s approval and notification</w:t>
        </w:r>
        <w:r>
          <w:tab/>
        </w:r>
        <w:r>
          <w:fldChar w:fldCharType="begin"/>
        </w:r>
        <w:r>
          <w:instrText xml:space="preserve"> PAGEREF _Toc148606545 \h </w:instrText>
        </w:r>
        <w:r>
          <w:fldChar w:fldCharType="separate"/>
        </w:r>
        <w:r w:rsidR="008A35DB">
          <w:t>34</w:t>
        </w:r>
        <w:r>
          <w:fldChar w:fldCharType="end"/>
        </w:r>
      </w:hyperlink>
    </w:p>
    <w:p w14:paraId="35EC82B2" w14:textId="452DEE8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6" w:history="1">
        <w:r w:rsidRPr="00CF255F">
          <w:t>55</w:t>
        </w:r>
        <w:r>
          <w:rPr>
            <w:rFonts w:asciiTheme="minorHAnsi" w:eastAsiaTheme="minorEastAsia" w:hAnsiTheme="minorHAnsi" w:cstheme="minorBidi"/>
            <w:kern w:val="2"/>
            <w:sz w:val="22"/>
            <w:szCs w:val="22"/>
            <w:lang w:eastAsia="en-AU"/>
            <w14:ligatures w14:val="standardContextual"/>
          </w:rPr>
          <w:tab/>
        </w:r>
        <w:r w:rsidRPr="00CF255F">
          <w:t>Draft strategy—Minister’s direction to revise etc</w:t>
        </w:r>
        <w:r>
          <w:tab/>
        </w:r>
        <w:r>
          <w:fldChar w:fldCharType="begin"/>
        </w:r>
        <w:r>
          <w:instrText xml:space="preserve"> PAGEREF _Toc148606546 \h </w:instrText>
        </w:r>
        <w:r>
          <w:fldChar w:fldCharType="separate"/>
        </w:r>
        <w:r w:rsidR="008A35DB">
          <w:t>34</w:t>
        </w:r>
        <w:r>
          <w:fldChar w:fldCharType="end"/>
        </w:r>
      </w:hyperlink>
    </w:p>
    <w:p w14:paraId="4D5EAFB8" w14:textId="37CF12B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7" w:history="1">
        <w:r w:rsidRPr="00CF255F">
          <w:t>56</w:t>
        </w:r>
        <w:r>
          <w:rPr>
            <w:rFonts w:asciiTheme="minorHAnsi" w:eastAsiaTheme="minorEastAsia" w:hAnsiTheme="minorHAnsi" w:cstheme="minorBidi"/>
            <w:kern w:val="2"/>
            <w:sz w:val="22"/>
            <w:szCs w:val="22"/>
            <w:lang w:eastAsia="en-AU"/>
            <w14:ligatures w14:val="standardContextual"/>
          </w:rPr>
          <w:tab/>
        </w:r>
        <w:r w:rsidRPr="00CF255F">
          <w:t>Draft strategy—Minister’s rejection</w:t>
        </w:r>
        <w:r>
          <w:tab/>
        </w:r>
        <w:r>
          <w:fldChar w:fldCharType="begin"/>
        </w:r>
        <w:r>
          <w:instrText xml:space="preserve"> PAGEREF _Toc148606547 \h </w:instrText>
        </w:r>
        <w:r>
          <w:fldChar w:fldCharType="separate"/>
        </w:r>
        <w:r w:rsidR="008A35DB">
          <w:t>34</w:t>
        </w:r>
        <w:r>
          <w:fldChar w:fldCharType="end"/>
        </w:r>
      </w:hyperlink>
    </w:p>
    <w:p w14:paraId="44880381" w14:textId="2176C9D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8" w:history="1">
        <w:r w:rsidRPr="00CF255F">
          <w:t>57</w:t>
        </w:r>
        <w:r>
          <w:rPr>
            <w:rFonts w:asciiTheme="minorHAnsi" w:eastAsiaTheme="minorEastAsia" w:hAnsiTheme="minorHAnsi" w:cstheme="minorBidi"/>
            <w:kern w:val="2"/>
            <w:sz w:val="22"/>
            <w:szCs w:val="22"/>
            <w:lang w:eastAsia="en-AU"/>
            <w14:ligatures w14:val="standardContextual"/>
          </w:rPr>
          <w:tab/>
        </w:r>
        <w:r w:rsidRPr="00CF255F">
          <w:t>Nature conservation strategy—minor amendments</w:t>
        </w:r>
        <w:r>
          <w:tab/>
        </w:r>
        <w:r>
          <w:fldChar w:fldCharType="begin"/>
        </w:r>
        <w:r>
          <w:instrText xml:space="preserve"> PAGEREF _Toc148606548 \h </w:instrText>
        </w:r>
        <w:r>
          <w:fldChar w:fldCharType="separate"/>
        </w:r>
        <w:r w:rsidR="008A35DB">
          <w:t>35</w:t>
        </w:r>
        <w:r>
          <w:fldChar w:fldCharType="end"/>
        </w:r>
      </w:hyperlink>
    </w:p>
    <w:p w14:paraId="30FB47A7" w14:textId="3B19877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49" w:history="1">
        <w:r w:rsidRPr="00CF255F">
          <w:t>58</w:t>
        </w:r>
        <w:r>
          <w:rPr>
            <w:rFonts w:asciiTheme="minorHAnsi" w:eastAsiaTheme="minorEastAsia" w:hAnsiTheme="minorHAnsi" w:cstheme="minorBidi"/>
            <w:kern w:val="2"/>
            <w:sz w:val="22"/>
            <w:szCs w:val="22"/>
            <w:lang w:eastAsia="en-AU"/>
            <w14:ligatures w14:val="standardContextual"/>
          </w:rPr>
          <w:tab/>
        </w:r>
        <w:r w:rsidRPr="00CF255F">
          <w:t>Nature conservation strategy—conservator to implement</w:t>
        </w:r>
        <w:r>
          <w:tab/>
        </w:r>
        <w:r>
          <w:fldChar w:fldCharType="begin"/>
        </w:r>
        <w:r>
          <w:instrText xml:space="preserve"> PAGEREF _Toc148606549 \h </w:instrText>
        </w:r>
        <w:r>
          <w:fldChar w:fldCharType="separate"/>
        </w:r>
        <w:r w:rsidR="008A35DB">
          <w:t>36</w:t>
        </w:r>
        <w:r>
          <w:fldChar w:fldCharType="end"/>
        </w:r>
      </w:hyperlink>
    </w:p>
    <w:p w14:paraId="32F898B3" w14:textId="70063BFB"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550" w:history="1">
        <w:r w:rsidRPr="00CF255F">
          <w:t>59</w:t>
        </w:r>
        <w:r>
          <w:rPr>
            <w:rFonts w:asciiTheme="minorHAnsi" w:eastAsiaTheme="minorEastAsia" w:hAnsiTheme="minorHAnsi" w:cstheme="minorBidi"/>
            <w:kern w:val="2"/>
            <w:sz w:val="22"/>
            <w:szCs w:val="22"/>
            <w:lang w:eastAsia="en-AU"/>
            <w14:ligatures w14:val="standardContextual"/>
          </w:rPr>
          <w:tab/>
        </w:r>
        <w:r w:rsidRPr="00CF255F">
          <w:t>Nature conservation strategy—monitoring</w:t>
        </w:r>
        <w:r>
          <w:tab/>
        </w:r>
        <w:r>
          <w:fldChar w:fldCharType="begin"/>
        </w:r>
        <w:r>
          <w:instrText xml:space="preserve"> PAGEREF _Toc148606550 \h </w:instrText>
        </w:r>
        <w:r>
          <w:fldChar w:fldCharType="separate"/>
        </w:r>
        <w:r w:rsidR="008A35DB">
          <w:t>36</w:t>
        </w:r>
        <w:r>
          <w:fldChar w:fldCharType="end"/>
        </w:r>
      </w:hyperlink>
    </w:p>
    <w:p w14:paraId="0606EC5D" w14:textId="15829C9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51" w:history="1">
        <w:r w:rsidRPr="00CF255F">
          <w:t>60</w:t>
        </w:r>
        <w:r>
          <w:rPr>
            <w:rFonts w:asciiTheme="minorHAnsi" w:eastAsiaTheme="minorEastAsia" w:hAnsiTheme="minorHAnsi" w:cstheme="minorBidi"/>
            <w:kern w:val="2"/>
            <w:sz w:val="22"/>
            <w:szCs w:val="22"/>
            <w:lang w:eastAsia="en-AU"/>
            <w14:ligatures w14:val="standardContextual"/>
          </w:rPr>
          <w:tab/>
        </w:r>
        <w:r w:rsidRPr="00CF255F">
          <w:t>Nature conservation strategy—review</w:t>
        </w:r>
        <w:r>
          <w:tab/>
        </w:r>
        <w:r>
          <w:fldChar w:fldCharType="begin"/>
        </w:r>
        <w:r>
          <w:instrText xml:space="preserve"> PAGEREF _Toc148606551 \h </w:instrText>
        </w:r>
        <w:r>
          <w:fldChar w:fldCharType="separate"/>
        </w:r>
        <w:r w:rsidR="008A35DB">
          <w:t>36</w:t>
        </w:r>
        <w:r>
          <w:fldChar w:fldCharType="end"/>
        </w:r>
      </w:hyperlink>
    </w:p>
    <w:p w14:paraId="52A65D63" w14:textId="62A1D25E"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552" w:history="1">
        <w:r w:rsidR="007D7440" w:rsidRPr="00CF255F">
          <w:t>Chapter 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Threatened native species and ecological communities</w:t>
        </w:r>
        <w:r w:rsidR="007D7440" w:rsidRPr="007D7440">
          <w:rPr>
            <w:vanish/>
          </w:rPr>
          <w:tab/>
        </w:r>
        <w:r w:rsidR="007D7440" w:rsidRPr="007D7440">
          <w:rPr>
            <w:vanish/>
          </w:rPr>
          <w:fldChar w:fldCharType="begin"/>
        </w:r>
        <w:r w:rsidR="007D7440" w:rsidRPr="007D7440">
          <w:rPr>
            <w:vanish/>
          </w:rPr>
          <w:instrText xml:space="preserve"> PAGEREF _Toc148606552 \h </w:instrText>
        </w:r>
        <w:r w:rsidR="007D7440" w:rsidRPr="007D7440">
          <w:rPr>
            <w:vanish/>
          </w:rPr>
        </w:r>
        <w:r w:rsidR="007D7440" w:rsidRPr="007D7440">
          <w:rPr>
            <w:vanish/>
          </w:rPr>
          <w:fldChar w:fldCharType="separate"/>
        </w:r>
        <w:r w:rsidR="008A35DB">
          <w:rPr>
            <w:vanish/>
          </w:rPr>
          <w:t>38</w:t>
        </w:r>
        <w:r w:rsidR="007D7440" w:rsidRPr="007D7440">
          <w:rPr>
            <w:vanish/>
          </w:rPr>
          <w:fldChar w:fldCharType="end"/>
        </w:r>
      </w:hyperlink>
    </w:p>
    <w:p w14:paraId="5359823E" w14:textId="278127A5"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53" w:history="1">
        <w:r w:rsidR="007D7440" w:rsidRPr="00CF255F">
          <w:t>Part 4.1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Threatened native species</w:t>
        </w:r>
        <w:r w:rsidR="007D7440" w:rsidRPr="007D7440">
          <w:rPr>
            <w:vanish/>
          </w:rPr>
          <w:tab/>
        </w:r>
        <w:r w:rsidR="007D7440" w:rsidRPr="007D7440">
          <w:rPr>
            <w:vanish/>
          </w:rPr>
          <w:fldChar w:fldCharType="begin"/>
        </w:r>
        <w:r w:rsidR="007D7440" w:rsidRPr="007D7440">
          <w:rPr>
            <w:vanish/>
          </w:rPr>
          <w:instrText xml:space="preserve"> PAGEREF _Toc148606553 \h </w:instrText>
        </w:r>
        <w:r w:rsidR="007D7440" w:rsidRPr="007D7440">
          <w:rPr>
            <w:vanish/>
          </w:rPr>
        </w:r>
        <w:r w:rsidR="007D7440" w:rsidRPr="007D7440">
          <w:rPr>
            <w:vanish/>
          </w:rPr>
          <w:fldChar w:fldCharType="separate"/>
        </w:r>
        <w:r w:rsidR="008A35DB">
          <w:rPr>
            <w:vanish/>
          </w:rPr>
          <w:t>38</w:t>
        </w:r>
        <w:r w:rsidR="007D7440" w:rsidRPr="007D7440">
          <w:rPr>
            <w:vanish/>
          </w:rPr>
          <w:fldChar w:fldCharType="end"/>
        </w:r>
      </w:hyperlink>
    </w:p>
    <w:p w14:paraId="2BE67837" w14:textId="0FA0371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54" w:history="1">
        <w:r w:rsidRPr="00CF255F">
          <w:t>61</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threatened native species</w:t>
        </w:r>
        <w:r w:rsidRPr="00CF255F">
          <w:t>?</w:t>
        </w:r>
        <w:r>
          <w:tab/>
        </w:r>
        <w:r>
          <w:fldChar w:fldCharType="begin"/>
        </w:r>
        <w:r>
          <w:instrText xml:space="preserve"> PAGEREF _Toc148606554 \h </w:instrText>
        </w:r>
        <w:r>
          <w:fldChar w:fldCharType="separate"/>
        </w:r>
        <w:r w:rsidR="008A35DB">
          <w:t>38</w:t>
        </w:r>
        <w:r>
          <w:fldChar w:fldCharType="end"/>
        </w:r>
      </w:hyperlink>
    </w:p>
    <w:p w14:paraId="439E9AD7" w14:textId="762E285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55" w:history="1">
        <w:r w:rsidRPr="00CF255F">
          <w:t>62</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threatened native species list</w:t>
        </w:r>
        <w:r w:rsidRPr="00CF255F">
          <w:t>?</w:t>
        </w:r>
        <w:r>
          <w:tab/>
        </w:r>
        <w:r>
          <w:fldChar w:fldCharType="begin"/>
        </w:r>
        <w:r>
          <w:instrText xml:space="preserve"> PAGEREF _Toc148606555 \h </w:instrText>
        </w:r>
        <w:r>
          <w:fldChar w:fldCharType="separate"/>
        </w:r>
        <w:r w:rsidR="008A35DB">
          <w:t>38</w:t>
        </w:r>
        <w:r>
          <w:fldChar w:fldCharType="end"/>
        </w:r>
      </w:hyperlink>
    </w:p>
    <w:p w14:paraId="36A7012C" w14:textId="757CC5A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56" w:history="1">
        <w:r w:rsidRPr="00CF255F">
          <w:t>63</w:t>
        </w:r>
        <w:r>
          <w:rPr>
            <w:rFonts w:asciiTheme="minorHAnsi" w:eastAsiaTheme="minorEastAsia" w:hAnsiTheme="minorHAnsi" w:cstheme="minorBidi"/>
            <w:kern w:val="2"/>
            <w:sz w:val="22"/>
            <w:szCs w:val="22"/>
            <w:lang w:eastAsia="en-AU"/>
            <w14:ligatures w14:val="standardContextual"/>
          </w:rPr>
          <w:tab/>
        </w:r>
        <w:r w:rsidRPr="00CF255F">
          <w:t>Threatened native species list—categories</w:t>
        </w:r>
        <w:r>
          <w:tab/>
        </w:r>
        <w:r>
          <w:fldChar w:fldCharType="begin"/>
        </w:r>
        <w:r>
          <w:instrText xml:space="preserve"> PAGEREF _Toc148606556 \h </w:instrText>
        </w:r>
        <w:r>
          <w:fldChar w:fldCharType="separate"/>
        </w:r>
        <w:r w:rsidR="008A35DB">
          <w:t>38</w:t>
        </w:r>
        <w:r>
          <w:fldChar w:fldCharType="end"/>
        </w:r>
      </w:hyperlink>
    </w:p>
    <w:p w14:paraId="3FE4D15F" w14:textId="47E4FCC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57" w:history="1">
        <w:r w:rsidRPr="00CF255F">
          <w:t>64</w:t>
        </w:r>
        <w:r>
          <w:rPr>
            <w:rFonts w:asciiTheme="minorHAnsi" w:eastAsiaTheme="minorEastAsia" w:hAnsiTheme="minorHAnsi" w:cstheme="minorBidi"/>
            <w:kern w:val="2"/>
            <w:sz w:val="22"/>
            <w:szCs w:val="22"/>
            <w:lang w:eastAsia="en-AU"/>
            <w14:ligatures w14:val="standardContextual"/>
          </w:rPr>
          <w:tab/>
        </w:r>
        <w:r w:rsidRPr="00CF255F">
          <w:t>Threatened native species list—eligibility for national categories</w:t>
        </w:r>
        <w:r>
          <w:tab/>
        </w:r>
        <w:r>
          <w:fldChar w:fldCharType="begin"/>
        </w:r>
        <w:r>
          <w:instrText xml:space="preserve"> PAGEREF _Toc148606557 \h </w:instrText>
        </w:r>
        <w:r>
          <w:fldChar w:fldCharType="separate"/>
        </w:r>
        <w:r w:rsidR="008A35DB">
          <w:t>39</w:t>
        </w:r>
        <w:r>
          <w:fldChar w:fldCharType="end"/>
        </w:r>
      </w:hyperlink>
    </w:p>
    <w:p w14:paraId="484101ED" w14:textId="4583CD0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58" w:history="1">
        <w:r w:rsidRPr="00CF255F">
          <w:t>64A</w:t>
        </w:r>
        <w:r>
          <w:rPr>
            <w:rFonts w:asciiTheme="minorHAnsi" w:eastAsiaTheme="minorEastAsia" w:hAnsiTheme="minorHAnsi" w:cstheme="minorBidi"/>
            <w:kern w:val="2"/>
            <w:sz w:val="22"/>
            <w:szCs w:val="22"/>
            <w:lang w:eastAsia="en-AU"/>
            <w14:ligatures w14:val="standardContextual"/>
          </w:rPr>
          <w:tab/>
        </w:r>
        <w:r w:rsidRPr="00CF255F">
          <w:t>Threatened native species list—eligibility for regional categories</w:t>
        </w:r>
        <w:r>
          <w:tab/>
        </w:r>
        <w:r>
          <w:fldChar w:fldCharType="begin"/>
        </w:r>
        <w:r>
          <w:instrText xml:space="preserve"> PAGEREF _Toc148606558 \h </w:instrText>
        </w:r>
        <w:r>
          <w:fldChar w:fldCharType="separate"/>
        </w:r>
        <w:r w:rsidR="008A35DB">
          <w:t>40</w:t>
        </w:r>
        <w:r>
          <w:fldChar w:fldCharType="end"/>
        </w:r>
      </w:hyperlink>
    </w:p>
    <w:p w14:paraId="00F3C7D4" w14:textId="3AA93CD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59" w:history="1">
        <w:r w:rsidRPr="00CF255F">
          <w:t>65</w:t>
        </w:r>
        <w:r>
          <w:rPr>
            <w:rFonts w:asciiTheme="minorHAnsi" w:eastAsiaTheme="minorEastAsia" w:hAnsiTheme="minorHAnsi" w:cstheme="minorBidi"/>
            <w:kern w:val="2"/>
            <w:sz w:val="22"/>
            <w:szCs w:val="22"/>
            <w:lang w:eastAsia="en-AU"/>
            <w14:ligatures w14:val="standardContextual"/>
          </w:rPr>
          <w:tab/>
        </w:r>
        <w:r w:rsidRPr="00CF255F">
          <w:t>Threatened native species list—eligibility criteria</w:t>
        </w:r>
        <w:r>
          <w:tab/>
        </w:r>
        <w:r>
          <w:fldChar w:fldCharType="begin"/>
        </w:r>
        <w:r>
          <w:instrText xml:space="preserve"> PAGEREF _Toc148606559 \h </w:instrText>
        </w:r>
        <w:r>
          <w:fldChar w:fldCharType="separate"/>
        </w:r>
        <w:r w:rsidR="008A35DB">
          <w:t>42</w:t>
        </w:r>
        <w:r>
          <w:fldChar w:fldCharType="end"/>
        </w:r>
      </w:hyperlink>
    </w:p>
    <w:p w14:paraId="2345C49E" w14:textId="5577695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0" w:history="1">
        <w:r w:rsidRPr="00CF255F">
          <w:t>66</w:t>
        </w:r>
        <w:r>
          <w:rPr>
            <w:rFonts w:asciiTheme="minorHAnsi" w:eastAsiaTheme="minorEastAsia" w:hAnsiTheme="minorHAnsi" w:cstheme="minorBidi"/>
            <w:kern w:val="2"/>
            <w:sz w:val="22"/>
            <w:szCs w:val="22"/>
            <w:lang w:eastAsia="en-AU"/>
            <w14:ligatures w14:val="standardContextual"/>
          </w:rPr>
          <w:tab/>
        </w:r>
        <w:r w:rsidRPr="00CF255F">
          <w:t>Threatened native species list—criteria to review</w:t>
        </w:r>
        <w:r>
          <w:tab/>
        </w:r>
        <w:r>
          <w:fldChar w:fldCharType="begin"/>
        </w:r>
        <w:r>
          <w:instrText xml:space="preserve"> PAGEREF _Toc148606560 \h </w:instrText>
        </w:r>
        <w:r>
          <w:fldChar w:fldCharType="separate"/>
        </w:r>
        <w:r w:rsidR="008A35DB">
          <w:t>43</w:t>
        </w:r>
        <w:r>
          <w:fldChar w:fldCharType="end"/>
        </w:r>
      </w:hyperlink>
    </w:p>
    <w:p w14:paraId="4694A882" w14:textId="07412CA6"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61" w:history="1">
        <w:r w:rsidR="007D7440" w:rsidRPr="00CF255F">
          <w:t>Part 4.2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Threatened ecological communities</w:t>
        </w:r>
        <w:r w:rsidR="007D7440" w:rsidRPr="007D7440">
          <w:rPr>
            <w:vanish/>
          </w:rPr>
          <w:tab/>
        </w:r>
        <w:r w:rsidR="007D7440" w:rsidRPr="007D7440">
          <w:rPr>
            <w:vanish/>
          </w:rPr>
          <w:fldChar w:fldCharType="begin"/>
        </w:r>
        <w:r w:rsidR="007D7440" w:rsidRPr="007D7440">
          <w:rPr>
            <w:vanish/>
          </w:rPr>
          <w:instrText xml:space="preserve"> PAGEREF _Toc148606561 \h </w:instrText>
        </w:r>
        <w:r w:rsidR="007D7440" w:rsidRPr="007D7440">
          <w:rPr>
            <w:vanish/>
          </w:rPr>
        </w:r>
        <w:r w:rsidR="007D7440" w:rsidRPr="007D7440">
          <w:rPr>
            <w:vanish/>
          </w:rPr>
          <w:fldChar w:fldCharType="separate"/>
        </w:r>
        <w:r w:rsidR="008A35DB">
          <w:rPr>
            <w:vanish/>
          </w:rPr>
          <w:t>44</w:t>
        </w:r>
        <w:r w:rsidR="007D7440" w:rsidRPr="007D7440">
          <w:rPr>
            <w:vanish/>
          </w:rPr>
          <w:fldChar w:fldCharType="end"/>
        </w:r>
      </w:hyperlink>
    </w:p>
    <w:p w14:paraId="501150AA" w14:textId="5C863F3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2" w:history="1">
        <w:r w:rsidRPr="00CF255F">
          <w:t>67</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threatened ecological community</w:t>
        </w:r>
        <w:r w:rsidRPr="00CF255F">
          <w:t>?</w:t>
        </w:r>
        <w:r>
          <w:tab/>
        </w:r>
        <w:r>
          <w:fldChar w:fldCharType="begin"/>
        </w:r>
        <w:r>
          <w:instrText xml:space="preserve"> PAGEREF _Toc148606562 \h </w:instrText>
        </w:r>
        <w:r>
          <w:fldChar w:fldCharType="separate"/>
        </w:r>
        <w:r w:rsidR="008A35DB">
          <w:t>44</w:t>
        </w:r>
        <w:r>
          <w:fldChar w:fldCharType="end"/>
        </w:r>
      </w:hyperlink>
    </w:p>
    <w:p w14:paraId="43506C37" w14:textId="59FB96F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3" w:history="1">
        <w:r w:rsidRPr="00CF255F">
          <w:t>68</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threatened ecological communities list</w:t>
        </w:r>
        <w:r w:rsidRPr="00CF255F">
          <w:t>?</w:t>
        </w:r>
        <w:r>
          <w:tab/>
        </w:r>
        <w:r>
          <w:fldChar w:fldCharType="begin"/>
        </w:r>
        <w:r>
          <w:instrText xml:space="preserve"> PAGEREF _Toc148606563 \h </w:instrText>
        </w:r>
        <w:r>
          <w:fldChar w:fldCharType="separate"/>
        </w:r>
        <w:r w:rsidR="008A35DB">
          <w:t>44</w:t>
        </w:r>
        <w:r>
          <w:fldChar w:fldCharType="end"/>
        </w:r>
      </w:hyperlink>
    </w:p>
    <w:p w14:paraId="7F544761" w14:textId="1798D99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4" w:history="1">
        <w:r w:rsidRPr="00CF255F">
          <w:t>69</w:t>
        </w:r>
        <w:r>
          <w:rPr>
            <w:rFonts w:asciiTheme="minorHAnsi" w:eastAsiaTheme="minorEastAsia" w:hAnsiTheme="minorHAnsi" w:cstheme="minorBidi"/>
            <w:kern w:val="2"/>
            <w:sz w:val="22"/>
            <w:szCs w:val="22"/>
            <w:lang w:eastAsia="en-AU"/>
            <w14:ligatures w14:val="standardContextual"/>
          </w:rPr>
          <w:tab/>
        </w:r>
        <w:r w:rsidRPr="00CF255F">
          <w:t>Threatened ecological communities list—categories</w:t>
        </w:r>
        <w:r>
          <w:tab/>
        </w:r>
        <w:r>
          <w:fldChar w:fldCharType="begin"/>
        </w:r>
        <w:r>
          <w:instrText xml:space="preserve"> PAGEREF _Toc148606564 \h </w:instrText>
        </w:r>
        <w:r>
          <w:fldChar w:fldCharType="separate"/>
        </w:r>
        <w:r w:rsidR="008A35DB">
          <w:t>44</w:t>
        </w:r>
        <w:r>
          <w:fldChar w:fldCharType="end"/>
        </w:r>
      </w:hyperlink>
    </w:p>
    <w:p w14:paraId="5F43466D" w14:textId="7F706E6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5" w:history="1">
        <w:r w:rsidRPr="00CF255F">
          <w:t>70</w:t>
        </w:r>
        <w:r>
          <w:rPr>
            <w:rFonts w:asciiTheme="minorHAnsi" w:eastAsiaTheme="minorEastAsia" w:hAnsiTheme="minorHAnsi" w:cstheme="minorBidi"/>
            <w:kern w:val="2"/>
            <w:sz w:val="22"/>
            <w:szCs w:val="22"/>
            <w:lang w:eastAsia="en-AU"/>
            <w14:ligatures w14:val="standardContextual"/>
          </w:rPr>
          <w:tab/>
        </w:r>
        <w:r w:rsidRPr="00CF255F">
          <w:t>Threatened ecological communities list—eligibility for categories</w:t>
        </w:r>
        <w:r>
          <w:tab/>
        </w:r>
        <w:r>
          <w:fldChar w:fldCharType="begin"/>
        </w:r>
        <w:r>
          <w:instrText xml:space="preserve"> PAGEREF _Toc148606565 \h </w:instrText>
        </w:r>
        <w:r>
          <w:fldChar w:fldCharType="separate"/>
        </w:r>
        <w:r w:rsidR="008A35DB">
          <w:t>45</w:t>
        </w:r>
        <w:r>
          <w:fldChar w:fldCharType="end"/>
        </w:r>
      </w:hyperlink>
    </w:p>
    <w:p w14:paraId="32F1BCE8" w14:textId="399A9A1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6" w:history="1">
        <w:r w:rsidRPr="00CF255F">
          <w:t>71</w:t>
        </w:r>
        <w:r>
          <w:rPr>
            <w:rFonts w:asciiTheme="minorHAnsi" w:eastAsiaTheme="minorEastAsia" w:hAnsiTheme="minorHAnsi" w:cstheme="minorBidi"/>
            <w:kern w:val="2"/>
            <w:sz w:val="22"/>
            <w:szCs w:val="22"/>
            <w:lang w:eastAsia="en-AU"/>
            <w14:ligatures w14:val="standardContextual"/>
          </w:rPr>
          <w:tab/>
        </w:r>
        <w:r w:rsidRPr="00CF255F">
          <w:t>Threatened ecological communities list—eligibility criteria</w:t>
        </w:r>
        <w:r>
          <w:tab/>
        </w:r>
        <w:r>
          <w:fldChar w:fldCharType="begin"/>
        </w:r>
        <w:r>
          <w:instrText xml:space="preserve"> PAGEREF _Toc148606566 \h </w:instrText>
        </w:r>
        <w:r>
          <w:fldChar w:fldCharType="separate"/>
        </w:r>
        <w:r w:rsidR="008A35DB">
          <w:t>46</w:t>
        </w:r>
        <w:r>
          <w:fldChar w:fldCharType="end"/>
        </w:r>
      </w:hyperlink>
    </w:p>
    <w:p w14:paraId="7EE8ED0A" w14:textId="17005F8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7" w:history="1">
        <w:r w:rsidRPr="00CF255F">
          <w:t>72</w:t>
        </w:r>
        <w:r>
          <w:rPr>
            <w:rFonts w:asciiTheme="minorHAnsi" w:eastAsiaTheme="minorEastAsia" w:hAnsiTheme="minorHAnsi" w:cstheme="minorBidi"/>
            <w:kern w:val="2"/>
            <w:sz w:val="22"/>
            <w:szCs w:val="22"/>
            <w:lang w:eastAsia="en-AU"/>
            <w14:ligatures w14:val="standardContextual"/>
          </w:rPr>
          <w:tab/>
        </w:r>
        <w:r w:rsidRPr="00CF255F">
          <w:t>Threatened ecological communities list criteria—review</w:t>
        </w:r>
        <w:r>
          <w:tab/>
        </w:r>
        <w:r>
          <w:fldChar w:fldCharType="begin"/>
        </w:r>
        <w:r>
          <w:instrText xml:space="preserve"> PAGEREF _Toc148606567 \h </w:instrText>
        </w:r>
        <w:r>
          <w:fldChar w:fldCharType="separate"/>
        </w:r>
        <w:r w:rsidR="008A35DB">
          <w:t>47</w:t>
        </w:r>
        <w:r>
          <w:fldChar w:fldCharType="end"/>
        </w:r>
      </w:hyperlink>
    </w:p>
    <w:p w14:paraId="48DA93E4" w14:textId="4503105C"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68" w:history="1">
        <w:r w:rsidR="007D7440" w:rsidRPr="00CF255F">
          <w:t>Part 4.3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Key threatening processes</w:t>
        </w:r>
        <w:r w:rsidR="007D7440" w:rsidRPr="007D7440">
          <w:rPr>
            <w:vanish/>
          </w:rPr>
          <w:tab/>
        </w:r>
        <w:r w:rsidR="007D7440" w:rsidRPr="007D7440">
          <w:rPr>
            <w:vanish/>
          </w:rPr>
          <w:fldChar w:fldCharType="begin"/>
        </w:r>
        <w:r w:rsidR="007D7440" w:rsidRPr="007D7440">
          <w:rPr>
            <w:vanish/>
          </w:rPr>
          <w:instrText xml:space="preserve"> PAGEREF _Toc148606568 \h </w:instrText>
        </w:r>
        <w:r w:rsidR="007D7440" w:rsidRPr="007D7440">
          <w:rPr>
            <w:vanish/>
          </w:rPr>
        </w:r>
        <w:r w:rsidR="007D7440" w:rsidRPr="007D7440">
          <w:rPr>
            <w:vanish/>
          </w:rPr>
          <w:fldChar w:fldCharType="separate"/>
        </w:r>
        <w:r w:rsidR="008A35DB">
          <w:rPr>
            <w:vanish/>
          </w:rPr>
          <w:t>48</w:t>
        </w:r>
        <w:r w:rsidR="007D7440" w:rsidRPr="007D7440">
          <w:rPr>
            <w:vanish/>
          </w:rPr>
          <w:fldChar w:fldCharType="end"/>
        </w:r>
      </w:hyperlink>
    </w:p>
    <w:p w14:paraId="04686407" w14:textId="2FF2E59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69" w:history="1">
        <w:r w:rsidRPr="00CF255F">
          <w:t>73</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threatening process</w:t>
        </w:r>
        <w:r w:rsidRPr="00CF255F">
          <w:t>?</w:t>
        </w:r>
        <w:r>
          <w:tab/>
        </w:r>
        <w:r>
          <w:fldChar w:fldCharType="begin"/>
        </w:r>
        <w:r>
          <w:instrText xml:space="preserve"> PAGEREF _Toc148606569 \h </w:instrText>
        </w:r>
        <w:r>
          <w:fldChar w:fldCharType="separate"/>
        </w:r>
        <w:r w:rsidR="008A35DB">
          <w:t>48</w:t>
        </w:r>
        <w:r>
          <w:fldChar w:fldCharType="end"/>
        </w:r>
      </w:hyperlink>
    </w:p>
    <w:p w14:paraId="33D21DFC" w14:textId="423C54D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70" w:history="1">
        <w:r w:rsidRPr="00CF255F">
          <w:t>74</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key threatening process</w:t>
        </w:r>
        <w:r w:rsidRPr="00CF255F">
          <w:t>?</w:t>
        </w:r>
        <w:r>
          <w:tab/>
        </w:r>
        <w:r>
          <w:fldChar w:fldCharType="begin"/>
        </w:r>
        <w:r>
          <w:instrText xml:space="preserve"> PAGEREF _Toc148606570 \h </w:instrText>
        </w:r>
        <w:r>
          <w:fldChar w:fldCharType="separate"/>
        </w:r>
        <w:r w:rsidR="008A35DB">
          <w:t>48</w:t>
        </w:r>
        <w:r>
          <w:fldChar w:fldCharType="end"/>
        </w:r>
      </w:hyperlink>
    </w:p>
    <w:p w14:paraId="1ED5244A" w14:textId="007F185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71" w:history="1">
        <w:r w:rsidRPr="00CF255F">
          <w:t>75</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key threatening processes list</w:t>
        </w:r>
        <w:r w:rsidRPr="00CF255F">
          <w:t>?</w:t>
        </w:r>
        <w:r>
          <w:tab/>
        </w:r>
        <w:r>
          <w:fldChar w:fldCharType="begin"/>
        </w:r>
        <w:r>
          <w:instrText xml:space="preserve"> PAGEREF _Toc148606571 \h </w:instrText>
        </w:r>
        <w:r>
          <w:fldChar w:fldCharType="separate"/>
        </w:r>
        <w:r w:rsidR="008A35DB">
          <w:t>48</w:t>
        </w:r>
        <w:r>
          <w:fldChar w:fldCharType="end"/>
        </w:r>
      </w:hyperlink>
    </w:p>
    <w:p w14:paraId="71DDF941" w14:textId="7F7826C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72" w:history="1">
        <w:r w:rsidRPr="00CF255F">
          <w:t>76</w:t>
        </w:r>
        <w:r>
          <w:rPr>
            <w:rFonts w:asciiTheme="minorHAnsi" w:eastAsiaTheme="minorEastAsia" w:hAnsiTheme="minorHAnsi" w:cstheme="minorBidi"/>
            <w:kern w:val="2"/>
            <w:sz w:val="22"/>
            <w:szCs w:val="22"/>
            <w:lang w:eastAsia="en-AU"/>
            <w14:ligatures w14:val="standardContextual"/>
          </w:rPr>
          <w:tab/>
        </w:r>
        <w:r w:rsidRPr="00CF255F">
          <w:t>Key threatening processes list</w:t>
        </w:r>
        <w:r>
          <w:tab/>
        </w:r>
        <w:r>
          <w:fldChar w:fldCharType="begin"/>
        </w:r>
        <w:r>
          <w:instrText xml:space="preserve"> PAGEREF _Toc148606572 \h </w:instrText>
        </w:r>
        <w:r>
          <w:fldChar w:fldCharType="separate"/>
        </w:r>
        <w:r w:rsidR="008A35DB">
          <w:t>48</w:t>
        </w:r>
        <w:r>
          <w:fldChar w:fldCharType="end"/>
        </w:r>
      </w:hyperlink>
    </w:p>
    <w:p w14:paraId="6BB032AA" w14:textId="1EF5D6C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73" w:history="1">
        <w:r w:rsidRPr="00CF255F">
          <w:t>77</w:t>
        </w:r>
        <w:r>
          <w:rPr>
            <w:rFonts w:asciiTheme="minorHAnsi" w:eastAsiaTheme="minorEastAsia" w:hAnsiTheme="minorHAnsi" w:cstheme="minorBidi"/>
            <w:kern w:val="2"/>
            <w:sz w:val="22"/>
            <w:szCs w:val="22"/>
            <w:lang w:eastAsia="en-AU"/>
            <w14:ligatures w14:val="standardContextual"/>
          </w:rPr>
          <w:tab/>
        </w:r>
        <w:r w:rsidRPr="00CF255F">
          <w:t>Key threatening processes list—eligibility</w:t>
        </w:r>
        <w:r>
          <w:tab/>
        </w:r>
        <w:r>
          <w:fldChar w:fldCharType="begin"/>
        </w:r>
        <w:r>
          <w:instrText xml:space="preserve"> PAGEREF _Toc148606573 \h </w:instrText>
        </w:r>
        <w:r>
          <w:fldChar w:fldCharType="separate"/>
        </w:r>
        <w:r w:rsidR="008A35DB">
          <w:t>49</w:t>
        </w:r>
        <w:r>
          <w:fldChar w:fldCharType="end"/>
        </w:r>
      </w:hyperlink>
    </w:p>
    <w:p w14:paraId="61948DEE" w14:textId="0230B10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74" w:history="1">
        <w:r w:rsidRPr="00CF255F">
          <w:t>78</w:t>
        </w:r>
        <w:r>
          <w:rPr>
            <w:rFonts w:asciiTheme="minorHAnsi" w:eastAsiaTheme="minorEastAsia" w:hAnsiTheme="minorHAnsi" w:cstheme="minorBidi"/>
            <w:kern w:val="2"/>
            <w:sz w:val="22"/>
            <w:szCs w:val="22"/>
            <w:lang w:eastAsia="en-AU"/>
            <w14:ligatures w14:val="standardContextual"/>
          </w:rPr>
          <w:tab/>
        </w:r>
        <w:r w:rsidRPr="00CF255F">
          <w:t>Key threatening processes list—eligibility criteria</w:t>
        </w:r>
        <w:r>
          <w:tab/>
        </w:r>
        <w:r>
          <w:fldChar w:fldCharType="begin"/>
        </w:r>
        <w:r>
          <w:instrText xml:space="preserve"> PAGEREF _Toc148606574 \h </w:instrText>
        </w:r>
        <w:r>
          <w:fldChar w:fldCharType="separate"/>
        </w:r>
        <w:r w:rsidR="008A35DB">
          <w:t>49</w:t>
        </w:r>
        <w:r>
          <w:fldChar w:fldCharType="end"/>
        </w:r>
      </w:hyperlink>
    </w:p>
    <w:p w14:paraId="1B15CC23" w14:textId="72D3943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75" w:history="1">
        <w:r w:rsidRPr="00CF255F">
          <w:t>79</w:t>
        </w:r>
        <w:r>
          <w:rPr>
            <w:rFonts w:asciiTheme="minorHAnsi" w:eastAsiaTheme="minorEastAsia" w:hAnsiTheme="minorHAnsi" w:cstheme="minorBidi"/>
            <w:kern w:val="2"/>
            <w:sz w:val="22"/>
            <w:szCs w:val="22"/>
            <w:lang w:eastAsia="en-AU"/>
            <w14:ligatures w14:val="standardContextual"/>
          </w:rPr>
          <w:tab/>
        </w:r>
        <w:r w:rsidRPr="00CF255F">
          <w:t>Key threatening processes list criteria—review</w:t>
        </w:r>
        <w:r>
          <w:tab/>
        </w:r>
        <w:r>
          <w:fldChar w:fldCharType="begin"/>
        </w:r>
        <w:r>
          <w:instrText xml:space="preserve"> PAGEREF _Toc148606575 \h </w:instrText>
        </w:r>
        <w:r>
          <w:fldChar w:fldCharType="separate"/>
        </w:r>
        <w:r w:rsidR="008A35DB">
          <w:t>50</w:t>
        </w:r>
        <w:r>
          <w:fldChar w:fldCharType="end"/>
        </w:r>
      </w:hyperlink>
    </w:p>
    <w:p w14:paraId="2E452B0A" w14:textId="7CBBE11C"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576" w:history="1">
        <w:r w:rsidR="007D7440" w:rsidRPr="00CF255F">
          <w:t>Part 4.4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Including, transferring and omitting items in list</w:t>
        </w:r>
        <w:r w:rsidR="007D7440" w:rsidRPr="007D7440">
          <w:rPr>
            <w:vanish/>
          </w:rPr>
          <w:tab/>
        </w:r>
        <w:r w:rsidR="007D7440" w:rsidRPr="007D7440">
          <w:rPr>
            <w:vanish/>
          </w:rPr>
          <w:fldChar w:fldCharType="begin"/>
        </w:r>
        <w:r w:rsidR="007D7440" w:rsidRPr="007D7440">
          <w:rPr>
            <w:vanish/>
          </w:rPr>
          <w:instrText xml:space="preserve"> PAGEREF _Toc148606576 \h </w:instrText>
        </w:r>
        <w:r w:rsidR="007D7440" w:rsidRPr="007D7440">
          <w:rPr>
            <w:vanish/>
          </w:rPr>
        </w:r>
        <w:r w:rsidR="007D7440" w:rsidRPr="007D7440">
          <w:rPr>
            <w:vanish/>
          </w:rPr>
          <w:fldChar w:fldCharType="separate"/>
        </w:r>
        <w:r w:rsidR="008A35DB">
          <w:rPr>
            <w:vanish/>
          </w:rPr>
          <w:t>52</w:t>
        </w:r>
        <w:r w:rsidR="007D7440" w:rsidRPr="007D7440">
          <w:rPr>
            <w:vanish/>
          </w:rPr>
          <w:fldChar w:fldCharType="end"/>
        </w:r>
      </w:hyperlink>
    </w:p>
    <w:p w14:paraId="2E90EDAF" w14:textId="60C89033"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577" w:history="1">
        <w:r w:rsidR="007D7440" w:rsidRPr="00CF255F">
          <w:t>Division 4.4.1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Definitions—pt 4.4</w:t>
        </w:r>
        <w:r w:rsidR="007D7440" w:rsidRPr="007D7440">
          <w:rPr>
            <w:vanish/>
          </w:rPr>
          <w:tab/>
        </w:r>
        <w:r w:rsidR="007D7440" w:rsidRPr="007D7440">
          <w:rPr>
            <w:vanish/>
          </w:rPr>
          <w:fldChar w:fldCharType="begin"/>
        </w:r>
        <w:r w:rsidR="007D7440" w:rsidRPr="007D7440">
          <w:rPr>
            <w:vanish/>
          </w:rPr>
          <w:instrText xml:space="preserve"> PAGEREF _Toc148606577 \h </w:instrText>
        </w:r>
        <w:r w:rsidR="007D7440" w:rsidRPr="007D7440">
          <w:rPr>
            <w:vanish/>
          </w:rPr>
        </w:r>
        <w:r w:rsidR="007D7440" w:rsidRPr="007D7440">
          <w:rPr>
            <w:vanish/>
          </w:rPr>
          <w:fldChar w:fldCharType="separate"/>
        </w:r>
        <w:r w:rsidR="008A35DB">
          <w:rPr>
            <w:vanish/>
          </w:rPr>
          <w:t>52</w:t>
        </w:r>
        <w:r w:rsidR="007D7440" w:rsidRPr="007D7440">
          <w:rPr>
            <w:vanish/>
          </w:rPr>
          <w:fldChar w:fldCharType="end"/>
        </w:r>
      </w:hyperlink>
    </w:p>
    <w:p w14:paraId="08FB1E41" w14:textId="6493A69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78" w:history="1">
        <w:r w:rsidRPr="00CF255F">
          <w:t>80</w:t>
        </w:r>
        <w:r>
          <w:rPr>
            <w:rFonts w:asciiTheme="minorHAnsi" w:eastAsiaTheme="minorEastAsia" w:hAnsiTheme="minorHAnsi" w:cstheme="minorBidi"/>
            <w:kern w:val="2"/>
            <w:sz w:val="22"/>
            <w:szCs w:val="22"/>
            <w:lang w:eastAsia="en-AU"/>
            <w14:ligatures w14:val="standardContextual"/>
          </w:rPr>
          <w:tab/>
        </w:r>
        <w:r w:rsidRPr="00CF255F">
          <w:t>Definitions—pt 4.4</w:t>
        </w:r>
        <w:r>
          <w:tab/>
        </w:r>
        <w:r>
          <w:fldChar w:fldCharType="begin"/>
        </w:r>
        <w:r>
          <w:instrText xml:space="preserve"> PAGEREF _Toc148606578 \h </w:instrText>
        </w:r>
        <w:r>
          <w:fldChar w:fldCharType="separate"/>
        </w:r>
        <w:r w:rsidR="008A35DB">
          <w:t>52</w:t>
        </w:r>
        <w:r>
          <w:fldChar w:fldCharType="end"/>
        </w:r>
      </w:hyperlink>
    </w:p>
    <w:p w14:paraId="24C468A0" w14:textId="344F2D1C"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579" w:history="1">
        <w:r w:rsidR="007D7440" w:rsidRPr="00CF255F">
          <w:t>Division 4.4.2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Including, transferring and omitting items in list—general</w:t>
        </w:r>
        <w:r w:rsidR="007D7440" w:rsidRPr="007D7440">
          <w:rPr>
            <w:vanish/>
          </w:rPr>
          <w:tab/>
        </w:r>
        <w:r w:rsidR="007D7440" w:rsidRPr="007D7440">
          <w:rPr>
            <w:vanish/>
          </w:rPr>
          <w:fldChar w:fldCharType="begin"/>
        </w:r>
        <w:r w:rsidR="007D7440" w:rsidRPr="007D7440">
          <w:rPr>
            <w:vanish/>
          </w:rPr>
          <w:instrText xml:space="preserve"> PAGEREF _Toc148606579 \h </w:instrText>
        </w:r>
        <w:r w:rsidR="007D7440" w:rsidRPr="007D7440">
          <w:rPr>
            <w:vanish/>
          </w:rPr>
        </w:r>
        <w:r w:rsidR="007D7440" w:rsidRPr="007D7440">
          <w:rPr>
            <w:vanish/>
          </w:rPr>
          <w:fldChar w:fldCharType="separate"/>
        </w:r>
        <w:r w:rsidR="008A35DB">
          <w:rPr>
            <w:vanish/>
          </w:rPr>
          <w:t>54</w:t>
        </w:r>
        <w:r w:rsidR="007D7440" w:rsidRPr="007D7440">
          <w:rPr>
            <w:vanish/>
          </w:rPr>
          <w:fldChar w:fldCharType="end"/>
        </w:r>
      </w:hyperlink>
    </w:p>
    <w:p w14:paraId="1DEE80C4" w14:textId="3E67B2B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0" w:history="1">
        <w:r w:rsidRPr="00CF255F">
          <w:t>81</w:t>
        </w:r>
        <w:r>
          <w:rPr>
            <w:rFonts w:asciiTheme="minorHAnsi" w:eastAsiaTheme="minorEastAsia" w:hAnsiTheme="minorHAnsi" w:cstheme="minorBidi"/>
            <w:kern w:val="2"/>
            <w:sz w:val="22"/>
            <w:szCs w:val="22"/>
            <w:lang w:eastAsia="en-AU"/>
            <w14:ligatures w14:val="standardContextual"/>
          </w:rPr>
          <w:tab/>
        </w:r>
        <w:r w:rsidRPr="00CF255F">
          <w:t>Nominations—public may nominate item at any time</w:t>
        </w:r>
        <w:r>
          <w:tab/>
        </w:r>
        <w:r>
          <w:fldChar w:fldCharType="begin"/>
        </w:r>
        <w:r>
          <w:instrText xml:space="preserve"> PAGEREF _Toc148606580 \h </w:instrText>
        </w:r>
        <w:r>
          <w:fldChar w:fldCharType="separate"/>
        </w:r>
        <w:r w:rsidR="008A35DB">
          <w:t>54</w:t>
        </w:r>
        <w:r>
          <w:fldChar w:fldCharType="end"/>
        </w:r>
      </w:hyperlink>
    </w:p>
    <w:p w14:paraId="61CEB359" w14:textId="7BEDE0C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1" w:history="1">
        <w:r w:rsidRPr="00CF255F">
          <w:t>82</w:t>
        </w:r>
        <w:r>
          <w:rPr>
            <w:rFonts w:asciiTheme="minorHAnsi" w:eastAsiaTheme="minorEastAsia" w:hAnsiTheme="minorHAnsi" w:cstheme="minorBidi"/>
            <w:kern w:val="2"/>
            <w:sz w:val="22"/>
            <w:szCs w:val="22"/>
            <w:lang w:eastAsia="en-AU"/>
            <w14:ligatures w14:val="standardContextual"/>
          </w:rPr>
          <w:tab/>
        </w:r>
        <w:r w:rsidRPr="00CF255F">
          <w:t>Nominations—scientific committee may reject nomination</w:t>
        </w:r>
        <w:r>
          <w:tab/>
        </w:r>
        <w:r>
          <w:fldChar w:fldCharType="begin"/>
        </w:r>
        <w:r>
          <w:instrText xml:space="preserve"> PAGEREF _Toc148606581 \h </w:instrText>
        </w:r>
        <w:r>
          <w:fldChar w:fldCharType="separate"/>
        </w:r>
        <w:r w:rsidR="008A35DB">
          <w:t>55</w:t>
        </w:r>
        <w:r>
          <w:fldChar w:fldCharType="end"/>
        </w:r>
      </w:hyperlink>
    </w:p>
    <w:p w14:paraId="51C3367F" w14:textId="7C618C3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2" w:history="1">
        <w:r w:rsidRPr="00CF255F">
          <w:t>83</w:t>
        </w:r>
        <w:r>
          <w:rPr>
            <w:rFonts w:asciiTheme="minorHAnsi" w:eastAsiaTheme="minorEastAsia" w:hAnsiTheme="minorHAnsi" w:cstheme="minorBidi"/>
            <w:kern w:val="2"/>
            <w:sz w:val="22"/>
            <w:szCs w:val="22"/>
            <w:lang w:eastAsia="en-AU"/>
            <w14:ligatures w14:val="standardContextual"/>
          </w:rPr>
          <w:tab/>
        </w:r>
        <w:r w:rsidRPr="00CF255F">
          <w:t>Nominations—scientific committee may nominate items itself</w:t>
        </w:r>
        <w:r>
          <w:tab/>
        </w:r>
        <w:r>
          <w:fldChar w:fldCharType="begin"/>
        </w:r>
        <w:r>
          <w:instrText xml:space="preserve"> PAGEREF _Toc148606582 \h </w:instrText>
        </w:r>
        <w:r>
          <w:fldChar w:fldCharType="separate"/>
        </w:r>
        <w:r w:rsidR="008A35DB">
          <w:t>55</w:t>
        </w:r>
        <w:r>
          <w:fldChar w:fldCharType="end"/>
        </w:r>
      </w:hyperlink>
    </w:p>
    <w:p w14:paraId="490E85D2" w14:textId="758045E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3" w:history="1">
        <w:r w:rsidRPr="00CF255F">
          <w:t>84</w:t>
        </w:r>
        <w:r>
          <w:rPr>
            <w:rFonts w:asciiTheme="minorHAnsi" w:eastAsiaTheme="minorEastAsia" w:hAnsiTheme="minorHAnsi" w:cstheme="minorBidi"/>
            <w:kern w:val="2"/>
            <w:sz w:val="22"/>
            <w:szCs w:val="22"/>
            <w:lang w:eastAsia="en-AU"/>
            <w14:ligatures w14:val="standardContextual"/>
          </w:rPr>
          <w:tab/>
        </w:r>
        <w:r w:rsidRPr="00CF255F">
          <w:t>Nominations—public consultation</w:t>
        </w:r>
        <w:r>
          <w:tab/>
        </w:r>
        <w:r>
          <w:fldChar w:fldCharType="begin"/>
        </w:r>
        <w:r>
          <w:instrText xml:space="preserve"> PAGEREF _Toc148606583 \h </w:instrText>
        </w:r>
        <w:r>
          <w:fldChar w:fldCharType="separate"/>
        </w:r>
        <w:r w:rsidR="008A35DB">
          <w:t>56</w:t>
        </w:r>
        <w:r>
          <w:fldChar w:fldCharType="end"/>
        </w:r>
      </w:hyperlink>
    </w:p>
    <w:p w14:paraId="4D30A167" w14:textId="5B840E6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4" w:history="1">
        <w:r w:rsidRPr="00CF255F">
          <w:t>85</w:t>
        </w:r>
        <w:r>
          <w:rPr>
            <w:rFonts w:asciiTheme="minorHAnsi" w:eastAsiaTheme="minorEastAsia" w:hAnsiTheme="minorHAnsi" w:cstheme="minorBidi"/>
            <w:kern w:val="2"/>
            <w:sz w:val="22"/>
            <w:szCs w:val="22"/>
            <w:lang w:eastAsia="en-AU"/>
            <w14:ligatures w14:val="standardContextual"/>
          </w:rPr>
          <w:tab/>
        </w:r>
        <w:r w:rsidRPr="00CF255F">
          <w:t xml:space="preserve">Nominations—scientific committee to carry out </w:t>
        </w:r>
        <w:r w:rsidRPr="00CF255F">
          <w:rPr>
            <w:i/>
          </w:rPr>
          <w:t>listing assessment</w:t>
        </w:r>
        <w:r>
          <w:tab/>
        </w:r>
        <w:r>
          <w:fldChar w:fldCharType="begin"/>
        </w:r>
        <w:r>
          <w:instrText xml:space="preserve"> PAGEREF _Toc148606584 \h </w:instrText>
        </w:r>
        <w:r>
          <w:fldChar w:fldCharType="separate"/>
        </w:r>
        <w:r w:rsidR="008A35DB">
          <w:t>57</w:t>
        </w:r>
        <w:r>
          <w:fldChar w:fldCharType="end"/>
        </w:r>
      </w:hyperlink>
    </w:p>
    <w:p w14:paraId="5DACDDA2" w14:textId="5D88C69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5" w:history="1">
        <w:r w:rsidRPr="00CF255F">
          <w:t>87</w:t>
        </w:r>
        <w:r>
          <w:rPr>
            <w:rFonts w:asciiTheme="minorHAnsi" w:eastAsiaTheme="minorEastAsia" w:hAnsiTheme="minorHAnsi" w:cstheme="minorBidi"/>
            <w:kern w:val="2"/>
            <w:sz w:val="22"/>
            <w:szCs w:val="22"/>
            <w:lang w:eastAsia="en-AU"/>
            <w14:ligatures w14:val="standardContextual"/>
          </w:rPr>
          <w:tab/>
        </w:r>
        <w:r w:rsidRPr="00CF255F">
          <w:t>Minister to decide whether to include, transfer or omit item</w:t>
        </w:r>
        <w:r>
          <w:tab/>
        </w:r>
        <w:r>
          <w:fldChar w:fldCharType="begin"/>
        </w:r>
        <w:r>
          <w:instrText xml:space="preserve"> PAGEREF _Toc148606585 \h </w:instrText>
        </w:r>
        <w:r>
          <w:fldChar w:fldCharType="separate"/>
        </w:r>
        <w:r w:rsidR="008A35DB">
          <w:t>59</w:t>
        </w:r>
        <w:r>
          <w:fldChar w:fldCharType="end"/>
        </w:r>
      </w:hyperlink>
    </w:p>
    <w:p w14:paraId="4BBF7B4C" w14:textId="4E21BA6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6" w:history="1">
        <w:r w:rsidRPr="00CF255F">
          <w:t>88</w:t>
        </w:r>
        <w:r>
          <w:rPr>
            <w:rFonts w:asciiTheme="minorHAnsi" w:eastAsiaTheme="minorEastAsia" w:hAnsiTheme="minorHAnsi" w:cstheme="minorBidi"/>
            <w:kern w:val="2"/>
            <w:sz w:val="22"/>
            <w:szCs w:val="22"/>
            <w:lang w:eastAsia="en-AU"/>
            <w14:ligatures w14:val="standardContextual"/>
          </w:rPr>
          <w:tab/>
        </w:r>
        <w:r w:rsidRPr="00CF255F">
          <w:t>Minister’s decision—include item</w:t>
        </w:r>
        <w:r>
          <w:tab/>
        </w:r>
        <w:r>
          <w:fldChar w:fldCharType="begin"/>
        </w:r>
        <w:r>
          <w:instrText xml:space="preserve"> PAGEREF _Toc148606586 \h </w:instrText>
        </w:r>
        <w:r>
          <w:fldChar w:fldCharType="separate"/>
        </w:r>
        <w:r w:rsidR="008A35DB">
          <w:t>60</w:t>
        </w:r>
        <w:r>
          <w:fldChar w:fldCharType="end"/>
        </w:r>
      </w:hyperlink>
    </w:p>
    <w:p w14:paraId="0BE9FE96" w14:textId="02B1C47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7" w:history="1">
        <w:r w:rsidRPr="00CF255F">
          <w:t>89</w:t>
        </w:r>
        <w:r>
          <w:rPr>
            <w:rFonts w:asciiTheme="minorHAnsi" w:eastAsiaTheme="minorEastAsia" w:hAnsiTheme="minorHAnsi" w:cstheme="minorBidi"/>
            <w:kern w:val="2"/>
            <w:sz w:val="22"/>
            <w:szCs w:val="22"/>
            <w:lang w:eastAsia="en-AU"/>
            <w14:ligatures w14:val="standardContextual"/>
          </w:rPr>
          <w:tab/>
        </w:r>
        <w:r w:rsidRPr="00CF255F">
          <w:t>Minister’s decision—transfer item</w:t>
        </w:r>
        <w:r>
          <w:tab/>
        </w:r>
        <w:r>
          <w:fldChar w:fldCharType="begin"/>
        </w:r>
        <w:r>
          <w:instrText xml:space="preserve"> PAGEREF _Toc148606587 \h </w:instrText>
        </w:r>
        <w:r>
          <w:fldChar w:fldCharType="separate"/>
        </w:r>
        <w:r w:rsidR="008A35DB">
          <w:t>61</w:t>
        </w:r>
        <w:r>
          <w:fldChar w:fldCharType="end"/>
        </w:r>
      </w:hyperlink>
    </w:p>
    <w:p w14:paraId="2AD86A27" w14:textId="0943AFC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88" w:history="1">
        <w:r w:rsidRPr="00CF255F">
          <w:t>90</w:t>
        </w:r>
        <w:r>
          <w:rPr>
            <w:rFonts w:asciiTheme="minorHAnsi" w:eastAsiaTheme="minorEastAsia" w:hAnsiTheme="minorHAnsi" w:cstheme="minorBidi"/>
            <w:kern w:val="2"/>
            <w:sz w:val="22"/>
            <w:szCs w:val="22"/>
            <w:lang w:eastAsia="en-AU"/>
            <w14:ligatures w14:val="standardContextual"/>
          </w:rPr>
          <w:tab/>
        </w:r>
        <w:r w:rsidRPr="00CF255F">
          <w:t>Minister’s decision—omit item</w:t>
        </w:r>
        <w:r>
          <w:tab/>
        </w:r>
        <w:r>
          <w:fldChar w:fldCharType="begin"/>
        </w:r>
        <w:r>
          <w:instrText xml:space="preserve"> PAGEREF _Toc148606588 \h </w:instrText>
        </w:r>
        <w:r>
          <w:fldChar w:fldCharType="separate"/>
        </w:r>
        <w:r w:rsidR="008A35DB">
          <w:t>61</w:t>
        </w:r>
        <w:r>
          <w:fldChar w:fldCharType="end"/>
        </w:r>
      </w:hyperlink>
    </w:p>
    <w:p w14:paraId="4B6D33B5" w14:textId="2EFE2B43"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589" w:history="1">
        <w:r w:rsidR="007D7440" w:rsidRPr="00CF255F">
          <w:t>Division 4.4.3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Including or transferring certain nationally threatened items</w:t>
        </w:r>
        <w:r w:rsidR="007D7440" w:rsidRPr="007D7440">
          <w:rPr>
            <w:vanish/>
          </w:rPr>
          <w:tab/>
        </w:r>
        <w:r w:rsidR="007D7440" w:rsidRPr="007D7440">
          <w:rPr>
            <w:vanish/>
          </w:rPr>
          <w:fldChar w:fldCharType="begin"/>
        </w:r>
        <w:r w:rsidR="007D7440" w:rsidRPr="007D7440">
          <w:rPr>
            <w:vanish/>
          </w:rPr>
          <w:instrText xml:space="preserve"> PAGEREF _Toc148606589 \h </w:instrText>
        </w:r>
        <w:r w:rsidR="007D7440" w:rsidRPr="007D7440">
          <w:rPr>
            <w:vanish/>
          </w:rPr>
        </w:r>
        <w:r w:rsidR="007D7440" w:rsidRPr="007D7440">
          <w:rPr>
            <w:vanish/>
          </w:rPr>
          <w:fldChar w:fldCharType="separate"/>
        </w:r>
        <w:r w:rsidR="008A35DB">
          <w:rPr>
            <w:vanish/>
          </w:rPr>
          <w:t>63</w:t>
        </w:r>
        <w:r w:rsidR="007D7440" w:rsidRPr="007D7440">
          <w:rPr>
            <w:vanish/>
          </w:rPr>
          <w:fldChar w:fldCharType="end"/>
        </w:r>
      </w:hyperlink>
    </w:p>
    <w:p w14:paraId="376582EB" w14:textId="6631A25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90" w:history="1">
        <w:r w:rsidRPr="00CF255F">
          <w:t>90A</w:t>
        </w:r>
        <w:r>
          <w:rPr>
            <w:rFonts w:asciiTheme="minorHAnsi" w:eastAsiaTheme="minorEastAsia" w:hAnsiTheme="minorHAnsi" w:cstheme="minorBidi"/>
            <w:kern w:val="2"/>
            <w:sz w:val="22"/>
            <w:szCs w:val="22"/>
            <w:lang w:eastAsia="en-AU"/>
            <w14:ligatures w14:val="standardContextual"/>
          </w:rPr>
          <w:tab/>
        </w:r>
        <w:r w:rsidRPr="00CF255F">
          <w:rPr>
            <w:lang w:eastAsia="en-AU"/>
          </w:rPr>
          <w:t>Minister may include or transfer nationally threatened items without nomination</w:t>
        </w:r>
        <w:r>
          <w:tab/>
        </w:r>
        <w:r>
          <w:fldChar w:fldCharType="begin"/>
        </w:r>
        <w:r>
          <w:instrText xml:space="preserve"> PAGEREF _Toc148606590 \h </w:instrText>
        </w:r>
        <w:r>
          <w:fldChar w:fldCharType="separate"/>
        </w:r>
        <w:r w:rsidR="008A35DB">
          <w:t>63</w:t>
        </w:r>
        <w:r>
          <w:fldChar w:fldCharType="end"/>
        </w:r>
      </w:hyperlink>
    </w:p>
    <w:p w14:paraId="4C5C34E2" w14:textId="5B9ABCA3"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591" w:history="1">
        <w:r w:rsidR="007D7440" w:rsidRPr="00CF255F">
          <w:t>Division 4.4.4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Conservation advice</w:t>
        </w:r>
        <w:r w:rsidR="007D7440" w:rsidRPr="007D7440">
          <w:rPr>
            <w:vanish/>
          </w:rPr>
          <w:tab/>
        </w:r>
        <w:r w:rsidR="007D7440" w:rsidRPr="007D7440">
          <w:rPr>
            <w:vanish/>
          </w:rPr>
          <w:fldChar w:fldCharType="begin"/>
        </w:r>
        <w:r w:rsidR="007D7440" w:rsidRPr="007D7440">
          <w:rPr>
            <w:vanish/>
          </w:rPr>
          <w:instrText xml:space="preserve"> PAGEREF _Toc148606591 \h </w:instrText>
        </w:r>
        <w:r w:rsidR="007D7440" w:rsidRPr="007D7440">
          <w:rPr>
            <w:vanish/>
          </w:rPr>
        </w:r>
        <w:r w:rsidR="007D7440" w:rsidRPr="007D7440">
          <w:rPr>
            <w:vanish/>
          </w:rPr>
          <w:fldChar w:fldCharType="separate"/>
        </w:r>
        <w:r w:rsidR="008A35DB">
          <w:rPr>
            <w:vanish/>
          </w:rPr>
          <w:t>64</w:t>
        </w:r>
        <w:r w:rsidR="007D7440" w:rsidRPr="007D7440">
          <w:rPr>
            <w:vanish/>
          </w:rPr>
          <w:fldChar w:fldCharType="end"/>
        </w:r>
      </w:hyperlink>
    </w:p>
    <w:p w14:paraId="08658ED5" w14:textId="22E6C7B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92" w:history="1">
        <w:r w:rsidRPr="00CF255F">
          <w:t>90B</w:t>
        </w:r>
        <w:r>
          <w:rPr>
            <w:rFonts w:asciiTheme="minorHAnsi" w:eastAsiaTheme="minorEastAsia" w:hAnsiTheme="minorHAnsi" w:cstheme="minorBidi"/>
            <w:kern w:val="2"/>
            <w:sz w:val="22"/>
            <w:szCs w:val="22"/>
            <w:lang w:eastAsia="en-AU"/>
            <w14:ligatures w14:val="standardContextual"/>
          </w:rPr>
          <w:tab/>
        </w:r>
        <w:r w:rsidRPr="00CF255F">
          <w:t>Conservation advice guidelines</w:t>
        </w:r>
        <w:r>
          <w:tab/>
        </w:r>
        <w:r>
          <w:fldChar w:fldCharType="begin"/>
        </w:r>
        <w:r>
          <w:instrText xml:space="preserve"> PAGEREF _Toc148606592 \h </w:instrText>
        </w:r>
        <w:r>
          <w:fldChar w:fldCharType="separate"/>
        </w:r>
        <w:r w:rsidR="008A35DB">
          <w:t>64</w:t>
        </w:r>
        <w:r>
          <w:fldChar w:fldCharType="end"/>
        </w:r>
      </w:hyperlink>
    </w:p>
    <w:p w14:paraId="3B2534DB" w14:textId="0111916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93" w:history="1">
        <w:r w:rsidRPr="00CF255F">
          <w:t>90C</w:t>
        </w:r>
        <w:r>
          <w:rPr>
            <w:rFonts w:asciiTheme="minorHAnsi" w:eastAsiaTheme="minorEastAsia" w:hAnsiTheme="minorHAnsi" w:cstheme="minorBidi"/>
            <w:kern w:val="2"/>
            <w:sz w:val="22"/>
            <w:szCs w:val="22"/>
            <w:lang w:eastAsia="en-AU"/>
            <w14:ligatures w14:val="standardContextual"/>
          </w:rPr>
          <w:tab/>
        </w:r>
        <w:r w:rsidRPr="00CF255F">
          <w:t>Conservation advice</w:t>
        </w:r>
        <w:r>
          <w:tab/>
        </w:r>
        <w:r>
          <w:fldChar w:fldCharType="begin"/>
        </w:r>
        <w:r>
          <w:instrText xml:space="preserve"> PAGEREF _Toc148606593 \h </w:instrText>
        </w:r>
        <w:r>
          <w:fldChar w:fldCharType="separate"/>
        </w:r>
        <w:r w:rsidR="008A35DB">
          <w:t>64</w:t>
        </w:r>
        <w:r>
          <w:fldChar w:fldCharType="end"/>
        </w:r>
      </w:hyperlink>
    </w:p>
    <w:p w14:paraId="1D69873C" w14:textId="27739DC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94" w:history="1">
        <w:r w:rsidRPr="00CF255F">
          <w:t>90E</w:t>
        </w:r>
        <w:r>
          <w:rPr>
            <w:rFonts w:asciiTheme="minorHAnsi" w:eastAsiaTheme="minorEastAsia" w:hAnsiTheme="minorHAnsi" w:cstheme="minorBidi"/>
            <w:kern w:val="2"/>
            <w:sz w:val="22"/>
            <w:szCs w:val="22"/>
            <w:lang w:eastAsia="en-AU"/>
            <w14:ligatures w14:val="standardContextual"/>
          </w:rPr>
          <w:tab/>
        </w:r>
        <w:r w:rsidRPr="00CF255F">
          <w:t>Conservation advice—adopting advice for nationally threatened item</w:t>
        </w:r>
        <w:r>
          <w:tab/>
        </w:r>
        <w:r>
          <w:fldChar w:fldCharType="begin"/>
        </w:r>
        <w:r>
          <w:instrText xml:space="preserve"> PAGEREF _Toc148606594 \h </w:instrText>
        </w:r>
        <w:r>
          <w:fldChar w:fldCharType="separate"/>
        </w:r>
        <w:r w:rsidR="008A35DB">
          <w:t>65</w:t>
        </w:r>
        <w:r>
          <w:fldChar w:fldCharType="end"/>
        </w:r>
      </w:hyperlink>
    </w:p>
    <w:p w14:paraId="7475BBD2" w14:textId="15115AA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95" w:history="1">
        <w:r w:rsidRPr="00CF255F">
          <w:t>90F</w:t>
        </w:r>
        <w:r>
          <w:rPr>
            <w:rFonts w:asciiTheme="minorHAnsi" w:eastAsiaTheme="minorEastAsia" w:hAnsiTheme="minorHAnsi" w:cstheme="minorBidi"/>
            <w:kern w:val="2"/>
            <w:sz w:val="22"/>
            <w:szCs w:val="22"/>
            <w:lang w:eastAsia="en-AU"/>
            <w14:ligatures w14:val="standardContextual"/>
          </w:rPr>
          <w:tab/>
        </w:r>
        <w:r w:rsidRPr="00CF255F">
          <w:t>Conservation advice—scientific committee to review</w:t>
        </w:r>
        <w:r>
          <w:tab/>
        </w:r>
        <w:r>
          <w:fldChar w:fldCharType="begin"/>
        </w:r>
        <w:r>
          <w:instrText xml:space="preserve"> PAGEREF _Toc148606595 \h </w:instrText>
        </w:r>
        <w:r>
          <w:fldChar w:fldCharType="separate"/>
        </w:r>
        <w:r w:rsidR="008A35DB">
          <w:t>66</w:t>
        </w:r>
        <w:r>
          <w:fldChar w:fldCharType="end"/>
        </w:r>
      </w:hyperlink>
    </w:p>
    <w:p w14:paraId="63B35BE0" w14:textId="22374577"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596" w:history="1">
        <w:r w:rsidR="007D7440" w:rsidRPr="00CF255F">
          <w:t>Division 4.4.5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Final version of list and notification</w:t>
        </w:r>
        <w:r w:rsidR="007D7440" w:rsidRPr="007D7440">
          <w:rPr>
            <w:vanish/>
          </w:rPr>
          <w:tab/>
        </w:r>
        <w:r w:rsidR="007D7440" w:rsidRPr="007D7440">
          <w:rPr>
            <w:vanish/>
          </w:rPr>
          <w:fldChar w:fldCharType="begin"/>
        </w:r>
        <w:r w:rsidR="007D7440" w:rsidRPr="007D7440">
          <w:rPr>
            <w:vanish/>
          </w:rPr>
          <w:instrText xml:space="preserve"> PAGEREF _Toc148606596 \h </w:instrText>
        </w:r>
        <w:r w:rsidR="007D7440" w:rsidRPr="007D7440">
          <w:rPr>
            <w:vanish/>
          </w:rPr>
        </w:r>
        <w:r w:rsidR="007D7440" w:rsidRPr="007D7440">
          <w:rPr>
            <w:vanish/>
          </w:rPr>
          <w:fldChar w:fldCharType="separate"/>
        </w:r>
        <w:r w:rsidR="008A35DB">
          <w:rPr>
            <w:vanish/>
          </w:rPr>
          <w:t>66</w:t>
        </w:r>
        <w:r w:rsidR="007D7440" w:rsidRPr="007D7440">
          <w:rPr>
            <w:vanish/>
          </w:rPr>
          <w:fldChar w:fldCharType="end"/>
        </w:r>
      </w:hyperlink>
    </w:p>
    <w:p w14:paraId="72D8927D" w14:textId="1CD0A1C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97" w:history="1">
        <w:r w:rsidRPr="00CF255F">
          <w:t>91</w:t>
        </w:r>
        <w:r>
          <w:rPr>
            <w:rFonts w:asciiTheme="minorHAnsi" w:eastAsiaTheme="minorEastAsia" w:hAnsiTheme="minorHAnsi" w:cstheme="minorBidi"/>
            <w:kern w:val="2"/>
            <w:sz w:val="22"/>
            <w:szCs w:val="22"/>
            <w:lang w:eastAsia="en-AU"/>
            <w14:ligatures w14:val="standardContextual"/>
          </w:rPr>
          <w:tab/>
        </w:r>
        <w:r w:rsidRPr="00CF255F">
          <w:t>Final version of list and notification</w:t>
        </w:r>
        <w:r>
          <w:tab/>
        </w:r>
        <w:r>
          <w:fldChar w:fldCharType="begin"/>
        </w:r>
        <w:r>
          <w:instrText xml:space="preserve"> PAGEREF _Toc148606597 \h </w:instrText>
        </w:r>
        <w:r>
          <w:fldChar w:fldCharType="separate"/>
        </w:r>
        <w:r w:rsidR="008A35DB">
          <w:t>66</w:t>
        </w:r>
        <w:r>
          <w:fldChar w:fldCharType="end"/>
        </w:r>
      </w:hyperlink>
    </w:p>
    <w:p w14:paraId="7978B7BF" w14:textId="478F59CD"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598" w:history="1">
        <w:r w:rsidR="007D7440" w:rsidRPr="00CF255F">
          <w:t>Division 4.4.6</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Minor amendments of list</w:t>
        </w:r>
        <w:r w:rsidR="007D7440" w:rsidRPr="007D7440">
          <w:rPr>
            <w:vanish/>
          </w:rPr>
          <w:tab/>
        </w:r>
        <w:r w:rsidR="007D7440" w:rsidRPr="007D7440">
          <w:rPr>
            <w:vanish/>
          </w:rPr>
          <w:fldChar w:fldCharType="begin"/>
        </w:r>
        <w:r w:rsidR="007D7440" w:rsidRPr="007D7440">
          <w:rPr>
            <w:vanish/>
          </w:rPr>
          <w:instrText xml:space="preserve"> PAGEREF _Toc148606598 \h </w:instrText>
        </w:r>
        <w:r w:rsidR="007D7440" w:rsidRPr="007D7440">
          <w:rPr>
            <w:vanish/>
          </w:rPr>
        </w:r>
        <w:r w:rsidR="007D7440" w:rsidRPr="007D7440">
          <w:rPr>
            <w:vanish/>
          </w:rPr>
          <w:fldChar w:fldCharType="separate"/>
        </w:r>
        <w:r w:rsidR="008A35DB">
          <w:rPr>
            <w:vanish/>
          </w:rPr>
          <w:t>67</w:t>
        </w:r>
        <w:r w:rsidR="007D7440" w:rsidRPr="007D7440">
          <w:rPr>
            <w:vanish/>
          </w:rPr>
          <w:fldChar w:fldCharType="end"/>
        </w:r>
      </w:hyperlink>
    </w:p>
    <w:p w14:paraId="272E21C9" w14:textId="1FE4920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599" w:history="1">
        <w:r w:rsidRPr="00CF255F">
          <w:t>93</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minor amendment</w:t>
        </w:r>
        <w:r w:rsidRPr="00CF255F">
          <w:t>?—div 4.4.6</w:t>
        </w:r>
        <w:r>
          <w:tab/>
        </w:r>
        <w:r>
          <w:fldChar w:fldCharType="begin"/>
        </w:r>
        <w:r>
          <w:instrText xml:space="preserve"> PAGEREF _Toc148606599 \h </w:instrText>
        </w:r>
        <w:r>
          <w:fldChar w:fldCharType="separate"/>
        </w:r>
        <w:r w:rsidR="008A35DB">
          <w:t>67</w:t>
        </w:r>
        <w:r>
          <w:fldChar w:fldCharType="end"/>
        </w:r>
      </w:hyperlink>
    </w:p>
    <w:p w14:paraId="2FD2D830" w14:textId="5B22A52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0" w:history="1">
        <w:r w:rsidRPr="00CF255F">
          <w:t>94</w:t>
        </w:r>
        <w:r>
          <w:rPr>
            <w:rFonts w:asciiTheme="minorHAnsi" w:eastAsiaTheme="minorEastAsia" w:hAnsiTheme="minorHAnsi" w:cstheme="minorBidi"/>
            <w:kern w:val="2"/>
            <w:sz w:val="22"/>
            <w:szCs w:val="22"/>
            <w:lang w:eastAsia="en-AU"/>
            <w14:ligatures w14:val="standardContextual"/>
          </w:rPr>
          <w:tab/>
        </w:r>
        <w:r w:rsidRPr="00CF255F">
          <w:t>Minister may make minor amendments</w:t>
        </w:r>
        <w:r>
          <w:tab/>
        </w:r>
        <w:r>
          <w:fldChar w:fldCharType="begin"/>
        </w:r>
        <w:r>
          <w:instrText xml:space="preserve"> PAGEREF _Toc148606600 \h </w:instrText>
        </w:r>
        <w:r>
          <w:fldChar w:fldCharType="separate"/>
        </w:r>
        <w:r w:rsidR="008A35DB">
          <w:t>68</w:t>
        </w:r>
        <w:r>
          <w:fldChar w:fldCharType="end"/>
        </w:r>
      </w:hyperlink>
    </w:p>
    <w:p w14:paraId="46BC7DCF" w14:textId="3E3FFDE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1" w:history="1">
        <w:r w:rsidRPr="00CF255F">
          <w:t>95</w:t>
        </w:r>
        <w:r>
          <w:rPr>
            <w:rFonts w:asciiTheme="minorHAnsi" w:eastAsiaTheme="minorEastAsia" w:hAnsiTheme="minorHAnsi" w:cstheme="minorBidi"/>
            <w:kern w:val="2"/>
            <w:sz w:val="22"/>
            <w:szCs w:val="22"/>
            <w:lang w:eastAsia="en-AU"/>
            <w14:ligatures w14:val="standardContextual"/>
          </w:rPr>
          <w:tab/>
        </w:r>
        <w:r w:rsidRPr="00CF255F">
          <w:t>Minor amendment—including similar species</w:t>
        </w:r>
        <w:r>
          <w:tab/>
        </w:r>
        <w:r>
          <w:fldChar w:fldCharType="begin"/>
        </w:r>
        <w:r>
          <w:instrText xml:space="preserve"> PAGEREF _Toc148606601 \h </w:instrText>
        </w:r>
        <w:r>
          <w:fldChar w:fldCharType="separate"/>
        </w:r>
        <w:r w:rsidR="008A35DB">
          <w:t>68</w:t>
        </w:r>
        <w:r>
          <w:fldChar w:fldCharType="end"/>
        </w:r>
      </w:hyperlink>
    </w:p>
    <w:p w14:paraId="483335E8" w14:textId="69A1113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2" w:history="1">
        <w:r w:rsidRPr="00CF255F">
          <w:t>96</w:t>
        </w:r>
        <w:r>
          <w:rPr>
            <w:rFonts w:asciiTheme="minorHAnsi" w:eastAsiaTheme="minorEastAsia" w:hAnsiTheme="minorHAnsi" w:cstheme="minorBidi"/>
            <w:kern w:val="2"/>
            <w:sz w:val="22"/>
            <w:szCs w:val="22"/>
            <w:lang w:eastAsia="en-AU"/>
            <w14:ligatures w14:val="standardContextual"/>
          </w:rPr>
          <w:tab/>
        </w:r>
        <w:r w:rsidRPr="00CF255F">
          <w:t>Minor amendment—omitting similar species</w:t>
        </w:r>
        <w:r>
          <w:tab/>
        </w:r>
        <w:r>
          <w:fldChar w:fldCharType="begin"/>
        </w:r>
        <w:r>
          <w:instrText xml:space="preserve"> PAGEREF _Toc148606602 \h </w:instrText>
        </w:r>
        <w:r>
          <w:fldChar w:fldCharType="separate"/>
        </w:r>
        <w:r w:rsidR="008A35DB">
          <w:t>69</w:t>
        </w:r>
        <w:r>
          <w:fldChar w:fldCharType="end"/>
        </w:r>
      </w:hyperlink>
    </w:p>
    <w:p w14:paraId="6FA7D899" w14:textId="3C93783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3" w:history="1">
        <w:r w:rsidRPr="00CF255F">
          <w:t>97</w:t>
        </w:r>
        <w:r>
          <w:rPr>
            <w:rFonts w:asciiTheme="minorHAnsi" w:eastAsiaTheme="minorEastAsia" w:hAnsiTheme="minorHAnsi" w:cstheme="minorBidi"/>
            <w:kern w:val="2"/>
            <w:sz w:val="22"/>
            <w:szCs w:val="22"/>
            <w:lang w:eastAsia="en-AU"/>
            <w14:ligatures w14:val="standardContextual"/>
          </w:rPr>
          <w:tab/>
        </w:r>
        <w:r w:rsidRPr="00CF255F">
          <w:t>Minor amendment—rediscovery of extinct species</w:t>
        </w:r>
        <w:r>
          <w:tab/>
        </w:r>
        <w:r>
          <w:fldChar w:fldCharType="begin"/>
        </w:r>
        <w:r>
          <w:instrText xml:space="preserve"> PAGEREF _Toc148606603 \h </w:instrText>
        </w:r>
        <w:r>
          <w:fldChar w:fldCharType="separate"/>
        </w:r>
        <w:r w:rsidR="008A35DB">
          <w:t>69</w:t>
        </w:r>
        <w:r>
          <w:fldChar w:fldCharType="end"/>
        </w:r>
      </w:hyperlink>
    </w:p>
    <w:p w14:paraId="152D6530" w14:textId="5444357C"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604" w:history="1">
        <w:r w:rsidR="007D7440" w:rsidRPr="00CF255F">
          <w:t>Part 4.5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Action plans</w:t>
        </w:r>
        <w:r w:rsidR="007D7440" w:rsidRPr="007D7440">
          <w:rPr>
            <w:vanish/>
          </w:rPr>
          <w:tab/>
        </w:r>
        <w:r w:rsidR="007D7440" w:rsidRPr="007D7440">
          <w:rPr>
            <w:vanish/>
          </w:rPr>
          <w:fldChar w:fldCharType="begin"/>
        </w:r>
        <w:r w:rsidR="007D7440" w:rsidRPr="007D7440">
          <w:rPr>
            <w:vanish/>
          </w:rPr>
          <w:instrText xml:space="preserve"> PAGEREF _Toc148606604 \h </w:instrText>
        </w:r>
        <w:r w:rsidR="007D7440" w:rsidRPr="007D7440">
          <w:rPr>
            <w:vanish/>
          </w:rPr>
        </w:r>
        <w:r w:rsidR="007D7440" w:rsidRPr="007D7440">
          <w:rPr>
            <w:vanish/>
          </w:rPr>
          <w:fldChar w:fldCharType="separate"/>
        </w:r>
        <w:r w:rsidR="008A35DB">
          <w:rPr>
            <w:vanish/>
          </w:rPr>
          <w:t>70</w:t>
        </w:r>
        <w:r w:rsidR="007D7440" w:rsidRPr="007D7440">
          <w:rPr>
            <w:vanish/>
          </w:rPr>
          <w:fldChar w:fldCharType="end"/>
        </w:r>
      </w:hyperlink>
    </w:p>
    <w:p w14:paraId="098FA2CE" w14:textId="4668C40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5" w:history="1">
        <w:r w:rsidRPr="00CF255F">
          <w:t>98</w:t>
        </w:r>
        <w:r>
          <w:rPr>
            <w:rFonts w:asciiTheme="minorHAnsi" w:eastAsiaTheme="minorEastAsia" w:hAnsiTheme="minorHAnsi" w:cstheme="minorBidi"/>
            <w:kern w:val="2"/>
            <w:sz w:val="22"/>
            <w:szCs w:val="22"/>
            <w:lang w:eastAsia="en-AU"/>
            <w14:ligatures w14:val="standardContextual"/>
          </w:rPr>
          <w:tab/>
        </w:r>
        <w:r w:rsidRPr="00CF255F">
          <w:t>Definitions—Act</w:t>
        </w:r>
        <w:r>
          <w:tab/>
        </w:r>
        <w:r>
          <w:fldChar w:fldCharType="begin"/>
        </w:r>
        <w:r>
          <w:instrText xml:space="preserve"> PAGEREF _Toc148606605 \h </w:instrText>
        </w:r>
        <w:r>
          <w:fldChar w:fldCharType="separate"/>
        </w:r>
        <w:r w:rsidR="008A35DB">
          <w:t>70</w:t>
        </w:r>
        <w:r>
          <w:fldChar w:fldCharType="end"/>
        </w:r>
      </w:hyperlink>
    </w:p>
    <w:p w14:paraId="66656D6F" w14:textId="77ADC70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6" w:history="1">
        <w:r w:rsidRPr="00CF255F">
          <w:t>99</w:t>
        </w:r>
        <w:r>
          <w:rPr>
            <w:rFonts w:asciiTheme="minorHAnsi" w:eastAsiaTheme="minorEastAsia" w:hAnsiTheme="minorHAnsi" w:cstheme="minorBidi"/>
            <w:kern w:val="2"/>
            <w:sz w:val="22"/>
            <w:szCs w:val="22"/>
            <w:lang w:eastAsia="en-AU"/>
            <w14:ligatures w14:val="standardContextual"/>
          </w:rPr>
          <w:tab/>
        </w:r>
        <w:r w:rsidRPr="00CF255F">
          <w:t xml:space="preserve">What is an </w:t>
        </w:r>
        <w:r w:rsidRPr="00CF255F">
          <w:rPr>
            <w:i/>
          </w:rPr>
          <w:t>action plan</w:t>
        </w:r>
        <w:r w:rsidRPr="00CF255F">
          <w:t>?—pt 4.5</w:t>
        </w:r>
        <w:r>
          <w:tab/>
        </w:r>
        <w:r>
          <w:fldChar w:fldCharType="begin"/>
        </w:r>
        <w:r>
          <w:instrText xml:space="preserve"> PAGEREF _Toc148606606 \h </w:instrText>
        </w:r>
        <w:r>
          <w:fldChar w:fldCharType="separate"/>
        </w:r>
        <w:r w:rsidR="008A35DB">
          <w:t>71</w:t>
        </w:r>
        <w:r>
          <w:fldChar w:fldCharType="end"/>
        </w:r>
      </w:hyperlink>
    </w:p>
    <w:p w14:paraId="5C2428CB" w14:textId="7F83B7E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7" w:history="1">
        <w:r w:rsidRPr="00CF255F">
          <w:t>100</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draft action plan</w:t>
        </w:r>
        <w:r w:rsidRPr="00CF255F">
          <w:t>?—pt 4.5</w:t>
        </w:r>
        <w:r>
          <w:tab/>
        </w:r>
        <w:r>
          <w:fldChar w:fldCharType="begin"/>
        </w:r>
        <w:r>
          <w:instrText xml:space="preserve"> PAGEREF _Toc148606607 \h </w:instrText>
        </w:r>
        <w:r>
          <w:fldChar w:fldCharType="separate"/>
        </w:r>
        <w:r w:rsidR="008A35DB">
          <w:t>71</w:t>
        </w:r>
        <w:r>
          <w:fldChar w:fldCharType="end"/>
        </w:r>
      </w:hyperlink>
    </w:p>
    <w:p w14:paraId="723DDC0B" w14:textId="0796D3A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8" w:history="1">
        <w:r w:rsidRPr="00CF255F">
          <w:t>100A</w:t>
        </w:r>
        <w:r>
          <w:rPr>
            <w:rFonts w:asciiTheme="minorHAnsi" w:eastAsiaTheme="minorEastAsia" w:hAnsiTheme="minorHAnsi" w:cstheme="minorBidi"/>
            <w:kern w:val="2"/>
            <w:sz w:val="22"/>
            <w:szCs w:val="22"/>
            <w:lang w:eastAsia="en-AU"/>
            <w14:ligatures w14:val="standardContextual"/>
          </w:rPr>
          <w:tab/>
        </w:r>
        <w:r w:rsidRPr="00CF255F">
          <w:t>Minister to decide if action plan needed</w:t>
        </w:r>
        <w:r>
          <w:tab/>
        </w:r>
        <w:r>
          <w:fldChar w:fldCharType="begin"/>
        </w:r>
        <w:r>
          <w:instrText xml:space="preserve"> PAGEREF _Toc148606608 \h </w:instrText>
        </w:r>
        <w:r>
          <w:fldChar w:fldCharType="separate"/>
        </w:r>
        <w:r w:rsidR="008A35DB">
          <w:t>73</w:t>
        </w:r>
        <w:r>
          <w:fldChar w:fldCharType="end"/>
        </w:r>
      </w:hyperlink>
    </w:p>
    <w:p w14:paraId="4A2F8C34" w14:textId="11A81A1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09" w:history="1">
        <w:r w:rsidRPr="00CF255F">
          <w:t>101</w:t>
        </w:r>
        <w:r>
          <w:rPr>
            <w:rFonts w:asciiTheme="minorHAnsi" w:eastAsiaTheme="minorEastAsia" w:hAnsiTheme="minorHAnsi" w:cstheme="minorBidi"/>
            <w:kern w:val="2"/>
            <w:sz w:val="22"/>
            <w:szCs w:val="22"/>
            <w:lang w:eastAsia="en-AU"/>
            <w14:ligatures w14:val="standardContextual"/>
          </w:rPr>
          <w:tab/>
        </w:r>
        <w:r w:rsidRPr="00CF255F">
          <w:t>Draft action plan—conservator to prepare</w:t>
        </w:r>
        <w:r>
          <w:tab/>
        </w:r>
        <w:r>
          <w:fldChar w:fldCharType="begin"/>
        </w:r>
        <w:r>
          <w:instrText xml:space="preserve"> PAGEREF _Toc148606609 \h </w:instrText>
        </w:r>
        <w:r>
          <w:fldChar w:fldCharType="separate"/>
        </w:r>
        <w:r w:rsidR="008A35DB">
          <w:t>74</w:t>
        </w:r>
        <w:r>
          <w:fldChar w:fldCharType="end"/>
        </w:r>
      </w:hyperlink>
    </w:p>
    <w:p w14:paraId="1D228A9F" w14:textId="4874BBF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0" w:history="1">
        <w:r w:rsidRPr="00CF255F">
          <w:t>102</w:t>
        </w:r>
        <w:r>
          <w:rPr>
            <w:rFonts w:asciiTheme="minorHAnsi" w:eastAsiaTheme="minorEastAsia" w:hAnsiTheme="minorHAnsi" w:cstheme="minorBidi"/>
            <w:kern w:val="2"/>
            <w:sz w:val="22"/>
            <w:szCs w:val="22"/>
            <w:lang w:eastAsia="en-AU"/>
            <w14:ligatures w14:val="standardContextual"/>
          </w:rPr>
          <w:tab/>
        </w:r>
        <w:r w:rsidRPr="00CF255F">
          <w:t>Draft action plan—consultation with scientific committee</w:t>
        </w:r>
        <w:r>
          <w:tab/>
        </w:r>
        <w:r>
          <w:fldChar w:fldCharType="begin"/>
        </w:r>
        <w:r>
          <w:instrText xml:space="preserve"> PAGEREF _Toc148606610 \h </w:instrText>
        </w:r>
        <w:r>
          <w:fldChar w:fldCharType="separate"/>
        </w:r>
        <w:r w:rsidR="008A35DB">
          <w:t>74</w:t>
        </w:r>
        <w:r>
          <w:fldChar w:fldCharType="end"/>
        </w:r>
      </w:hyperlink>
    </w:p>
    <w:p w14:paraId="512CC689" w14:textId="3D6C954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1" w:history="1">
        <w:r w:rsidRPr="00CF255F">
          <w:t>103</w:t>
        </w:r>
        <w:r>
          <w:rPr>
            <w:rFonts w:asciiTheme="minorHAnsi" w:eastAsiaTheme="minorEastAsia" w:hAnsiTheme="minorHAnsi" w:cstheme="minorBidi"/>
            <w:kern w:val="2"/>
            <w:sz w:val="22"/>
            <w:szCs w:val="22"/>
            <w:lang w:eastAsia="en-AU"/>
            <w14:ligatures w14:val="standardContextual"/>
          </w:rPr>
          <w:tab/>
        </w:r>
        <w:r w:rsidRPr="00CF255F">
          <w:t>Draft action plan—public consultation</w:t>
        </w:r>
        <w:r>
          <w:tab/>
        </w:r>
        <w:r>
          <w:fldChar w:fldCharType="begin"/>
        </w:r>
        <w:r>
          <w:instrText xml:space="preserve"> PAGEREF _Toc148606611 \h </w:instrText>
        </w:r>
        <w:r>
          <w:fldChar w:fldCharType="separate"/>
        </w:r>
        <w:r w:rsidR="008A35DB">
          <w:t>75</w:t>
        </w:r>
        <w:r>
          <w:fldChar w:fldCharType="end"/>
        </w:r>
      </w:hyperlink>
    </w:p>
    <w:p w14:paraId="3DC94844" w14:textId="122DF23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2" w:history="1">
        <w:r w:rsidRPr="00CF255F">
          <w:t>104</w:t>
        </w:r>
        <w:r>
          <w:rPr>
            <w:rFonts w:asciiTheme="minorHAnsi" w:eastAsiaTheme="minorEastAsia" w:hAnsiTheme="minorHAnsi" w:cstheme="minorBidi"/>
            <w:kern w:val="2"/>
            <w:sz w:val="22"/>
            <w:szCs w:val="22"/>
            <w:lang w:eastAsia="en-AU"/>
            <w14:ligatures w14:val="standardContextual"/>
          </w:rPr>
          <w:tab/>
        </w:r>
        <w:r w:rsidRPr="00CF255F">
          <w:t>Draft action plan—revision</w:t>
        </w:r>
        <w:r>
          <w:tab/>
        </w:r>
        <w:r>
          <w:fldChar w:fldCharType="begin"/>
        </w:r>
        <w:r>
          <w:instrText xml:space="preserve"> PAGEREF _Toc148606612 \h </w:instrText>
        </w:r>
        <w:r>
          <w:fldChar w:fldCharType="separate"/>
        </w:r>
        <w:r w:rsidR="008A35DB">
          <w:t>76</w:t>
        </w:r>
        <w:r>
          <w:fldChar w:fldCharType="end"/>
        </w:r>
      </w:hyperlink>
    </w:p>
    <w:p w14:paraId="6DE63204" w14:textId="51A81FF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3" w:history="1">
        <w:r w:rsidRPr="00CF255F">
          <w:t>105</w:t>
        </w:r>
        <w:r>
          <w:rPr>
            <w:rFonts w:asciiTheme="minorHAnsi" w:eastAsiaTheme="minorEastAsia" w:hAnsiTheme="minorHAnsi" w:cstheme="minorBidi"/>
            <w:kern w:val="2"/>
            <w:sz w:val="22"/>
            <w:szCs w:val="22"/>
            <w:lang w:eastAsia="en-AU"/>
            <w14:ligatures w14:val="standardContextual"/>
          </w:rPr>
          <w:tab/>
        </w:r>
        <w:r w:rsidRPr="00CF255F">
          <w:t>Draft action plan—final version and notification</w:t>
        </w:r>
        <w:r>
          <w:tab/>
        </w:r>
        <w:r>
          <w:fldChar w:fldCharType="begin"/>
        </w:r>
        <w:r>
          <w:instrText xml:space="preserve"> PAGEREF _Toc148606613 \h </w:instrText>
        </w:r>
        <w:r>
          <w:fldChar w:fldCharType="separate"/>
        </w:r>
        <w:r w:rsidR="008A35DB">
          <w:t>76</w:t>
        </w:r>
        <w:r>
          <w:fldChar w:fldCharType="end"/>
        </w:r>
      </w:hyperlink>
    </w:p>
    <w:p w14:paraId="3319B113" w14:textId="34953C9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4" w:history="1">
        <w:r w:rsidRPr="00CF255F">
          <w:t>106</w:t>
        </w:r>
        <w:r>
          <w:rPr>
            <w:rFonts w:asciiTheme="minorHAnsi" w:eastAsiaTheme="minorEastAsia" w:hAnsiTheme="minorHAnsi" w:cstheme="minorBidi"/>
            <w:kern w:val="2"/>
            <w:sz w:val="22"/>
            <w:szCs w:val="22"/>
            <w:lang w:eastAsia="en-AU"/>
            <w14:ligatures w14:val="standardContextual"/>
          </w:rPr>
          <w:tab/>
        </w:r>
        <w:r w:rsidRPr="00CF255F">
          <w:t>Action plan—minor amendments</w:t>
        </w:r>
        <w:r>
          <w:tab/>
        </w:r>
        <w:r>
          <w:fldChar w:fldCharType="begin"/>
        </w:r>
        <w:r>
          <w:instrText xml:space="preserve"> PAGEREF _Toc148606614 \h </w:instrText>
        </w:r>
        <w:r>
          <w:fldChar w:fldCharType="separate"/>
        </w:r>
        <w:r w:rsidR="008A35DB">
          <w:t>76</w:t>
        </w:r>
        <w:r>
          <w:fldChar w:fldCharType="end"/>
        </w:r>
      </w:hyperlink>
    </w:p>
    <w:p w14:paraId="7BAAF5D9" w14:textId="543418A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5" w:history="1">
        <w:r w:rsidRPr="00CF255F">
          <w:t>107</w:t>
        </w:r>
        <w:r>
          <w:rPr>
            <w:rFonts w:asciiTheme="minorHAnsi" w:eastAsiaTheme="minorEastAsia" w:hAnsiTheme="minorHAnsi" w:cstheme="minorBidi"/>
            <w:kern w:val="2"/>
            <w:sz w:val="22"/>
            <w:szCs w:val="22"/>
            <w:lang w:eastAsia="en-AU"/>
            <w14:ligatures w14:val="standardContextual"/>
          </w:rPr>
          <w:tab/>
        </w:r>
        <w:r w:rsidRPr="00CF255F">
          <w:t>Action plan—conservator to implement</w:t>
        </w:r>
        <w:r>
          <w:tab/>
        </w:r>
        <w:r>
          <w:fldChar w:fldCharType="begin"/>
        </w:r>
        <w:r>
          <w:instrText xml:space="preserve"> PAGEREF _Toc148606615 \h </w:instrText>
        </w:r>
        <w:r>
          <w:fldChar w:fldCharType="separate"/>
        </w:r>
        <w:r w:rsidR="008A35DB">
          <w:t>77</w:t>
        </w:r>
        <w:r>
          <w:fldChar w:fldCharType="end"/>
        </w:r>
      </w:hyperlink>
    </w:p>
    <w:p w14:paraId="68A67EC4" w14:textId="1DFD790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6" w:history="1">
        <w:r w:rsidRPr="00CF255F">
          <w:t>108</w:t>
        </w:r>
        <w:r>
          <w:rPr>
            <w:rFonts w:asciiTheme="minorHAnsi" w:eastAsiaTheme="minorEastAsia" w:hAnsiTheme="minorHAnsi" w:cstheme="minorBidi"/>
            <w:kern w:val="2"/>
            <w:sz w:val="22"/>
            <w:szCs w:val="22"/>
            <w:lang w:eastAsia="en-AU"/>
            <w14:ligatures w14:val="standardContextual"/>
          </w:rPr>
          <w:tab/>
        </w:r>
        <w:r w:rsidRPr="00CF255F">
          <w:t>Action plan—monitoring and review</w:t>
        </w:r>
        <w:r>
          <w:tab/>
        </w:r>
        <w:r>
          <w:fldChar w:fldCharType="begin"/>
        </w:r>
        <w:r>
          <w:instrText xml:space="preserve"> PAGEREF _Toc148606616 \h </w:instrText>
        </w:r>
        <w:r>
          <w:fldChar w:fldCharType="separate"/>
        </w:r>
        <w:r w:rsidR="008A35DB">
          <w:t>78</w:t>
        </w:r>
        <w:r>
          <w:fldChar w:fldCharType="end"/>
        </w:r>
      </w:hyperlink>
    </w:p>
    <w:p w14:paraId="565A05A3" w14:textId="3A83A09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17" w:history="1">
        <w:r w:rsidRPr="00CF255F">
          <w:t>108A</w:t>
        </w:r>
        <w:r>
          <w:rPr>
            <w:rFonts w:asciiTheme="minorHAnsi" w:eastAsiaTheme="minorEastAsia" w:hAnsiTheme="minorHAnsi" w:cstheme="minorBidi"/>
            <w:kern w:val="2"/>
            <w:sz w:val="22"/>
            <w:szCs w:val="22"/>
            <w:lang w:eastAsia="en-AU"/>
            <w14:ligatures w14:val="standardContextual"/>
          </w:rPr>
          <w:tab/>
        </w:r>
        <w:r w:rsidRPr="00CF255F">
          <w:t>Action plan—ending action plan after review</w:t>
        </w:r>
        <w:r>
          <w:tab/>
        </w:r>
        <w:r>
          <w:fldChar w:fldCharType="begin"/>
        </w:r>
        <w:r>
          <w:instrText xml:space="preserve"> PAGEREF _Toc148606617 \h </w:instrText>
        </w:r>
        <w:r>
          <w:fldChar w:fldCharType="separate"/>
        </w:r>
        <w:r w:rsidR="008A35DB">
          <w:t>79</w:t>
        </w:r>
        <w:r>
          <w:fldChar w:fldCharType="end"/>
        </w:r>
      </w:hyperlink>
    </w:p>
    <w:p w14:paraId="56970F49" w14:textId="7F99C324"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618" w:history="1">
        <w:r w:rsidR="007D7440" w:rsidRPr="00CF255F">
          <w:t>Chapter 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Protection of native species—conservation plans</w:t>
        </w:r>
        <w:r w:rsidR="007D7440" w:rsidRPr="007D7440">
          <w:rPr>
            <w:vanish/>
          </w:rPr>
          <w:tab/>
        </w:r>
        <w:r w:rsidR="007D7440" w:rsidRPr="007D7440">
          <w:rPr>
            <w:vanish/>
          </w:rPr>
          <w:fldChar w:fldCharType="begin"/>
        </w:r>
        <w:r w:rsidR="007D7440" w:rsidRPr="007D7440">
          <w:rPr>
            <w:vanish/>
          </w:rPr>
          <w:instrText xml:space="preserve"> PAGEREF _Toc148606618 \h </w:instrText>
        </w:r>
        <w:r w:rsidR="007D7440" w:rsidRPr="007D7440">
          <w:rPr>
            <w:vanish/>
          </w:rPr>
        </w:r>
        <w:r w:rsidR="007D7440" w:rsidRPr="007D7440">
          <w:rPr>
            <w:vanish/>
          </w:rPr>
          <w:fldChar w:fldCharType="separate"/>
        </w:r>
        <w:r w:rsidR="008A35DB">
          <w:rPr>
            <w:vanish/>
          </w:rPr>
          <w:t>80</w:t>
        </w:r>
        <w:r w:rsidR="007D7440" w:rsidRPr="007D7440">
          <w:rPr>
            <w:vanish/>
          </w:rPr>
          <w:fldChar w:fldCharType="end"/>
        </w:r>
      </w:hyperlink>
    </w:p>
    <w:p w14:paraId="7C3251E3" w14:textId="1180A4BE"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619" w:history="1">
        <w:r w:rsidR="007D7440" w:rsidRPr="00CF255F">
          <w:t>Part 5.1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Special protection status</w:t>
        </w:r>
        <w:r w:rsidR="007D7440" w:rsidRPr="007D7440">
          <w:rPr>
            <w:vanish/>
          </w:rPr>
          <w:tab/>
        </w:r>
        <w:r w:rsidR="007D7440" w:rsidRPr="007D7440">
          <w:rPr>
            <w:vanish/>
          </w:rPr>
          <w:fldChar w:fldCharType="begin"/>
        </w:r>
        <w:r w:rsidR="007D7440" w:rsidRPr="007D7440">
          <w:rPr>
            <w:vanish/>
          </w:rPr>
          <w:instrText xml:space="preserve"> PAGEREF _Toc148606619 \h </w:instrText>
        </w:r>
        <w:r w:rsidR="007D7440" w:rsidRPr="007D7440">
          <w:rPr>
            <w:vanish/>
          </w:rPr>
        </w:r>
        <w:r w:rsidR="007D7440" w:rsidRPr="007D7440">
          <w:rPr>
            <w:vanish/>
          </w:rPr>
          <w:fldChar w:fldCharType="separate"/>
        </w:r>
        <w:r w:rsidR="008A35DB">
          <w:rPr>
            <w:vanish/>
          </w:rPr>
          <w:t>80</w:t>
        </w:r>
        <w:r w:rsidR="007D7440" w:rsidRPr="007D7440">
          <w:rPr>
            <w:vanish/>
          </w:rPr>
          <w:fldChar w:fldCharType="end"/>
        </w:r>
      </w:hyperlink>
    </w:p>
    <w:p w14:paraId="317C60A9" w14:textId="7B6788B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0" w:history="1">
        <w:r w:rsidRPr="00CF255F">
          <w:t>109</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special protection status</w:t>
        </w:r>
        <w:r w:rsidRPr="00CF255F">
          <w:t>?</w:t>
        </w:r>
        <w:r>
          <w:tab/>
        </w:r>
        <w:r>
          <w:fldChar w:fldCharType="begin"/>
        </w:r>
        <w:r>
          <w:instrText xml:space="preserve"> PAGEREF _Toc148606620 \h </w:instrText>
        </w:r>
        <w:r>
          <w:fldChar w:fldCharType="separate"/>
        </w:r>
        <w:r w:rsidR="008A35DB">
          <w:t>80</w:t>
        </w:r>
        <w:r>
          <w:fldChar w:fldCharType="end"/>
        </w:r>
      </w:hyperlink>
    </w:p>
    <w:p w14:paraId="0B94FC27" w14:textId="5605AEAF"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621" w:history="1">
        <w:r w:rsidR="007D7440" w:rsidRPr="00CF255F">
          <w:t>Part 5.2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Protected native species</w:t>
        </w:r>
        <w:r w:rsidR="007D7440" w:rsidRPr="007D7440">
          <w:rPr>
            <w:vanish/>
          </w:rPr>
          <w:tab/>
        </w:r>
        <w:r w:rsidR="007D7440" w:rsidRPr="007D7440">
          <w:rPr>
            <w:vanish/>
          </w:rPr>
          <w:fldChar w:fldCharType="begin"/>
        </w:r>
        <w:r w:rsidR="007D7440" w:rsidRPr="007D7440">
          <w:rPr>
            <w:vanish/>
          </w:rPr>
          <w:instrText xml:space="preserve"> PAGEREF _Toc148606621 \h </w:instrText>
        </w:r>
        <w:r w:rsidR="007D7440" w:rsidRPr="007D7440">
          <w:rPr>
            <w:vanish/>
          </w:rPr>
        </w:r>
        <w:r w:rsidR="007D7440" w:rsidRPr="007D7440">
          <w:rPr>
            <w:vanish/>
          </w:rPr>
          <w:fldChar w:fldCharType="separate"/>
        </w:r>
        <w:r w:rsidR="008A35DB">
          <w:rPr>
            <w:vanish/>
          </w:rPr>
          <w:t>81</w:t>
        </w:r>
        <w:r w:rsidR="007D7440" w:rsidRPr="007D7440">
          <w:rPr>
            <w:vanish/>
          </w:rPr>
          <w:fldChar w:fldCharType="end"/>
        </w:r>
      </w:hyperlink>
    </w:p>
    <w:p w14:paraId="6D9A25F4" w14:textId="1BF182B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2" w:history="1">
        <w:r w:rsidRPr="00CF255F">
          <w:t>110</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protected native species</w:t>
        </w:r>
        <w:r w:rsidRPr="00CF255F">
          <w:t>?</w:t>
        </w:r>
        <w:r>
          <w:tab/>
        </w:r>
        <w:r>
          <w:fldChar w:fldCharType="begin"/>
        </w:r>
        <w:r>
          <w:instrText xml:space="preserve"> PAGEREF _Toc148606622 \h </w:instrText>
        </w:r>
        <w:r>
          <w:fldChar w:fldCharType="separate"/>
        </w:r>
        <w:r w:rsidR="008A35DB">
          <w:t>81</w:t>
        </w:r>
        <w:r>
          <w:fldChar w:fldCharType="end"/>
        </w:r>
      </w:hyperlink>
    </w:p>
    <w:p w14:paraId="4DAEEDE9" w14:textId="1B4B342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3" w:history="1">
        <w:r w:rsidRPr="00CF255F">
          <w:t>111</w:t>
        </w:r>
        <w:r>
          <w:rPr>
            <w:rFonts w:asciiTheme="minorHAnsi" w:eastAsiaTheme="minorEastAsia" w:hAnsiTheme="minorHAnsi" w:cstheme="minorBidi"/>
            <w:kern w:val="2"/>
            <w:sz w:val="22"/>
            <w:szCs w:val="22"/>
            <w:lang w:eastAsia="en-AU"/>
            <w14:ligatures w14:val="standardContextual"/>
          </w:rPr>
          <w:tab/>
        </w:r>
        <w:r w:rsidRPr="00CF255F">
          <w:t>Minister to make protected native species list</w:t>
        </w:r>
        <w:r>
          <w:tab/>
        </w:r>
        <w:r>
          <w:fldChar w:fldCharType="begin"/>
        </w:r>
        <w:r>
          <w:instrText xml:space="preserve"> PAGEREF _Toc148606623 \h </w:instrText>
        </w:r>
        <w:r>
          <w:fldChar w:fldCharType="separate"/>
        </w:r>
        <w:r w:rsidR="008A35DB">
          <w:t>81</w:t>
        </w:r>
        <w:r>
          <w:fldChar w:fldCharType="end"/>
        </w:r>
      </w:hyperlink>
    </w:p>
    <w:p w14:paraId="4AE9EF9E" w14:textId="7B8BB23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4" w:history="1">
        <w:r w:rsidRPr="00CF255F">
          <w:t>112</w:t>
        </w:r>
        <w:r>
          <w:rPr>
            <w:rFonts w:asciiTheme="minorHAnsi" w:eastAsiaTheme="minorEastAsia" w:hAnsiTheme="minorHAnsi" w:cstheme="minorBidi"/>
            <w:kern w:val="2"/>
            <w:sz w:val="22"/>
            <w:szCs w:val="22"/>
            <w:lang w:eastAsia="en-AU"/>
            <w14:ligatures w14:val="standardContextual"/>
          </w:rPr>
          <w:tab/>
        </w:r>
        <w:r w:rsidRPr="00CF255F">
          <w:t>Protected native species list—eligibility</w:t>
        </w:r>
        <w:r>
          <w:tab/>
        </w:r>
        <w:r>
          <w:fldChar w:fldCharType="begin"/>
        </w:r>
        <w:r>
          <w:instrText xml:space="preserve"> PAGEREF _Toc148606624 \h </w:instrText>
        </w:r>
        <w:r>
          <w:fldChar w:fldCharType="separate"/>
        </w:r>
        <w:r w:rsidR="008A35DB">
          <w:t>82</w:t>
        </w:r>
        <w:r>
          <w:fldChar w:fldCharType="end"/>
        </w:r>
      </w:hyperlink>
    </w:p>
    <w:p w14:paraId="0B9A506D" w14:textId="463849B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5" w:history="1">
        <w:r w:rsidRPr="00CF255F">
          <w:t>113</w:t>
        </w:r>
        <w:r>
          <w:rPr>
            <w:rFonts w:asciiTheme="minorHAnsi" w:eastAsiaTheme="minorEastAsia" w:hAnsiTheme="minorHAnsi" w:cstheme="minorBidi"/>
            <w:kern w:val="2"/>
            <w:sz w:val="22"/>
            <w:szCs w:val="22"/>
            <w:lang w:eastAsia="en-AU"/>
            <w14:ligatures w14:val="standardContextual"/>
          </w:rPr>
          <w:tab/>
        </w:r>
        <w:r w:rsidRPr="00CF255F">
          <w:t>Minister to develop criteria and processes for protected native species list</w:t>
        </w:r>
        <w:r>
          <w:tab/>
        </w:r>
        <w:r>
          <w:fldChar w:fldCharType="begin"/>
        </w:r>
        <w:r>
          <w:instrText xml:space="preserve"> PAGEREF _Toc148606625 \h </w:instrText>
        </w:r>
        <w:r>
          <w:fldChar w:fldCharType="separate"/>
        </w:r>
        <w:r w:rsidR="008A35DB">
          <w:t>82</w:t>
        </w:r>
        <w:r>
          <w:fldChar w:fldCharType="end"/>
        </w:r>
      </w:hyperlink>
    </w:p>
    <w:p w14:paraId="3A0C18C6" w14:textId="3475857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6" w:history="1">
        <w:r w:rsidRPr="00CF255F">
          <w:t>114</w:t>
        </w:r>
        <w:r>
          <w:rPr>
            <w:rFonts w:asciiTheme="minorHAnsi" w:eastAsiaTheme="minorEastAsia" w:hAnsiTheme="minorHAnsi" w:cstheme="minorBidi"/>
            <w:kern w:val="2"/>
            <w:sz w:val="22"/>
            <w:szCs w:val="22"/>
            <w:lang w:eastAsia="en-AU"/>
            <w14:ligatures w14:val="standardContextual"/>
          </w:rPr>
          <w:tab/>
        </w:r>
        <w:r w:rsidRPr="00CF255F">
          <w:t>Protected native species list criteria—review</w:t>
        </w:r>
        <w:r>
          <w:tab/>
        </w:r>
        <w:r>
          <w:fldChar w:fldCharType="begin"/>
        </w:r>
        <w:r>
          <w:instrText xml:space="preserve"> PAGEREF _Toc148606626 \h </w:instrText>
        </w:r>
        <w:r>
          <w:fldChar w:fldCharType="separate"/>
        </w:r>
        <w:r w:rsidR="008A35DB">
          <w:t>83</w:t>
        </w:r>
        <w:r>
          <w:fldChar w:fldCharType="end"/>
        </w:r>
      </w:hyperlink>
    </w:p>
    <w:p w14:paraId="7D1F4017" w14:textId="06979669"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627" w:history="1">
        <w:r w:rsidR="007D7440" w:rsidRPr="00CF255F">
          <w:t>Part 5.3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Native species conservation plans</w:t>
        </w:r>
        <w:r w:rsidR="007D7440" w:rsidRPr="007D7440">
          <w:rPr>
            <w:vanish/>
          </w:rPr>
          <w:tab/>
        </w:r>
        <w:r w:rsidR="007D7440" w:rsidRPr="007D7440">
          <w:rPr>
            <w:vanish/>
          </w:rPr>
          <w:fldChar w:fldCharType="begin"/>
        </w:r>
        <w:r w:rsidR="007D7440" w:rsidRPr="007D7440">
          <w:rPr>
            <w:vanish/>
          </w:rPr>
          <w:instrText xml:space="preserve"> PAGEREF _Toc148606627 \h </w:instrText>
        </w:r>
        <w:r w:rsidR="007D7440" w:rsidRPr="007D7440">
          <w:rPr>
            <w:vanish/>
          </w:rPr>
        </w:r>
        <w:r w:rsidR="007D7440" w:rsidRPr="007D7440">
          <w:rPr>
            <w:vanish/>
          </w:rPr>
          <w:fldChar w:fldCharType="separate"/>
        </w:r>
        <w:r w:rsidR="008A35DB">
          <w:rPr>
            <w:vanish/>
          </w:rPr>
          <w:t>85</w:t>
        </w:r>
        <w:r w:rsidR="007D7440" w:rsidRPr="007D7440">
          <w:rPr>
            <w:vanish/>
          </w:rPr>
          <w:fldChar w:fldCharType="end"/>
        </w:r>
      </w:hyperlink>
    </w:p>
    <w:p w14:paraId="32EA9C3B" w14:textId="4C345CC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8" w:history="1">
        <w:r w:rsidRPr="00CF255F">
          <w:t>115</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native species conservation plan</w:t>
        </w:r>
        <w:r w:rsidRPr="00CF255F">
          <w:t>?</w:t>
        </w:r>
        <w:r>
          <w:tab/>
        </w:r>
        <w:r>
          <w:fldChar w:fldCharType="begin"/>
        </w:r>
        <w:r>
          <w:instrText xml:space="preserve"> PAGEREF _Toc148606628 \h </w:instrText>
        </w:r>
        <w:r>
          <w:fldChar w:fldCharType="separate"/>
        </w:r>
        <w:r w:rsidR="008A35DB">
          <w:t>85</w:t>
        </w:r>
        <w:r>
          <w:fldChar w:fldCharType="end"/>
        </w:r>
      </w:hyperlink>
    </w:p>
    <w:p w14:paraId="6D78503C" w14:textId="2C0DD13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29" w:history="1">
        <w:r w:rsidRPr="00CF255F">
          <w:t>116</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draft native species conservation plan</w:t>
        </w:r>
        <w:r w:rsidRPr="00CF255F">
          <w:t>?—pt 5.3</w:t>
        </w:r>
        <w:r>
          <w:tab/>
        </w:r>
        <w:r>
          <w:fldChar w:fldCharType="begin"/>
        </w:r>
        <w:r>
          <w:instrText xml:space="preserve"> PAGEREF _Toc148606629 \h </w:instrText>
        </w:r>
        <w:r>
          <w:fldChar w:fldCharType="separate"/>
        </w:r>
        <w:r w:rsidR="008A35DB">
          <w:t>85</w:t>
        </w:r>
        <w:r>
          <w:fldChar w:fldCharType="end"/>
        </w:r>
      </w:hyperlink>
    </w:p>
    <w:p w14:paraId="3BAAEE9B" w14:textId="28A28B1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0" w:history="1">
        <w:r w:rsidRPr="00CF255F">
          <w:t>117</w:t>
        </w:r>
        <w:r>
          <w:rPr>
            <w:rFonts w:asciiTheme="minorHAnsi" w:eastAsiaTheme="minorEastAsia" w:hAnsiTheme="minorHAnsi" w:cstheme="minorBidi"/>
            <w:kern w:val="2"/>
            <w:sz w:val="22"/>
            <w:szCs w:val="22"/>
            <w:lang w:eastAsia="en-AU"/>
            <w14:ligatures w14:val="standardContextual"/>
          </w:rPr>
          <w:tab/>
        </w:r>
        <w:r w:rsidRPr="00CF255F">
          <w:t>Draft native species conservation plan—conservator to prepare</w:t>
        </w:r>
        <w:r>
          <w:tab/>
        </w:r>
        <w:r>
          <w:fldChar w:fldCharType="begin"/>
        </w:r>
        <w:r>
          <w:instrText xml:space="preserve"> PAGEREF _Toc148606630 \h </w:instrText>
        </w:r>
        <w:r>
          <w:fldChar w:fldCharType="separate"/>
        </w:r>
        <w:r w:rsidR="008A35DB">
          <w:t>86</w:t>
        </w:r>
        <w:r>
          <w:fldChar w:fldCharType="end"/>
        </w:r>
      </w:hyperlink>
    </w:p>
    <w:p w14:paraId="27907DDC" w14:textId="0327BFEF"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631" w:history="1">
        <w:r w:rsidRPr="00CF255F">
          <w:t>118</w:t>
        </w:r>
        <w:r>
          <w:rPr>
            <w:rFonts w:asciiTheme="minorHAnsi" w:eastAsiaTheme="minorEastAsia" w:hAnsiTheme="minorHAnsi" w:cstheme="minorBidi"/>
            <w:kern w:val="2"/>
            <w:sz w:val="22"/>
            <w:szCs w:val="22"/>
            <w:lang w:eastAsia="en-AU"/>
            <w14:ligatures w14:val="standardContextual"/>
          </w:rPr>
          <w:tab/>
        </w:r>
        <w:r w:rsidRPr="00CF255F">
          <w:t>Draft native species conservation plan—consultation with scientific committee</w:t>
        </w:r>
        <w:r>
          <w:tab/>
        </w:r>
        <w:r>
          <w:fldChar w:fldCharType="begin"/>
        </w:r>
        <w:r>
          <w:instrText xml:space="preserve"> PAGEREF _Toc148606631 \h </w:instrText>
        </w:r>
        <w:r>
          <w:fldChar w:fldCharType="separate"/>
        </w:r>
        <w:r w:rsidR="008A35DB">
          <w:t>86</w:t>
        </w:r>
        <w:r>
          <w:fldChar w:fldCharType="end"/>
        </w:r>
      </w:hyperlink>
    </w:p>
    <w:p w14:paraId="6D393AAF" w14:textId="442DC73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2" w:history="1">
        <w:r w:rsidRPr="00CF255F">
          <w:t>119</w:t>
        </w:r>
        <w:r>
          <w:rPr>
            <w:rFonts w:asciiTheme="minorHAnsi" w:eastAsiaTheme="minorEastAsia" w:hAnsiTheme="minorHAnsi" w:cstheme="minorBidi"/>
            <w:kern w:val="2"/>
            <w:sz w:val="22"/>
            <w:szCs w:val="22"/>
            <w:lang w:eastAsia="en-AU"/>
            <w14:ligatures w14:val="standardContextual"/>
          </w:rPr>
          <w:tab/>
        </w:r>
        <w:r w:rsidRPr="00CF255F">
          <w:t>Draft native species conservation plan—consultation with lessee and custodian</w:t>
        </w:r>
        <w:r>
          <w:tab/>
        </w:r>
        <w:r>
          <w:fldChar w:fldCharType="begin"/>
        </w:r>
        <w:r>
          <w:instrText xml:space="preserve"> PAGEREF _Toc148606632 \h </w:instrText>
        </w:r>
        <w:r>
          <w:fldChar w:fldCharType="separate"/>
        </w:r>
        <w:r w:rsidR="008A35DB">
          <w:t>87</w:t>
        </w:r>
        <w:r>
          <w:fldChar w:fldCharType="end"/>
        </w:r>
      </w:hyperlink>
    </w:p>
    <w:p w14:paraId="478D3CA4" w14:textId="3BD62D8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3" w:history="1">
        <w:r w:rsidRPr="00CF255F">
          <w:t>120</w:t>
        </w:r>
        <w:r>
          <w:rPr>
            <w:rFonts w:asciiTheme="minorHAnsi" w:eastAsiaTheme="minorEastAsia" w:hAnsiTheme="minorHAnsi" w:cstheme="minorBidi"/>
            <w:kern w:val="2"/>
            <w:sz w:val="22"/>
            <w:szCs w:val="22"/>
            <w:lang w:eastAsia="en-AU"/>
            <w14:ligatures w14:val="standardContextual"/>
          </w:rPr>
          <w:tab/>
        </w:r>
        <w:r w:rsidRPr="00CF255F">
          <w:t>Draft native species conservation plan—public consultation</w:t>
        </w:r>
        <w:r>
          <w:tab/>
        </w:r>
        <w:r>
          <w:fldChar w:fldCharType="begin"/>
        </w:r>
        <w:r>
          <w:instrText xml:space="preserve"> PAGEREF _Toc148606633 \h </w:instrText>
        </w:r>
        <w:r>
          <w:fldChar w:fldCharType="separate"/>
        </w:r>
        <w:r w:rsidR="008A35DB">
          <w:t>87</w:t>
        </w:r>
        <w:r>
          <w:fldChar w:fldCharType="end"/>
        </w:r>
      </w:hyperlink>
    </w:p>
    <w:p w14:paraId="105C3D2B" w14:textId="3CA3D44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4" w:history="1">
        <w:r w:rsidRPr="00CF255F">
          <w:t>121</w:t>
        </w:r>
        <w:r>
          <w:rPr>
            <w:rFonts w:asciiTheme="minorHAnsi" w:eastAsiaTheme="minorEastAsia" w:hAnsiTheme="minorHAnsi" w:cstheme="minorBidi"/>
            <w:kern w:val="2"/>
            <w:sz w:val="22"/>
            <w:szCs w:val="22"/>
            <w:lang w:eastAsia="en-AU"/>
            <w14:ligatures w14:val="standardContextual"/>
          </w:rPr>
          <w:tab/>
        </w:r>
        <w:r w:rsidRPr="00CF255F">
          <w:t>Draft native species conservation plan—revision</w:t>
        </w:r>
        <w:r>
          <w:tab/>
        </w:r>
        <w:r>
          <w:fldChar w:fldCharType="begin"/>
        </w:r>
        <w:r>
          <w:instrText xml:space="preserve"> PAGEREF _Toc148606634 \h </w:instrText>
        </w:r>
        <w:r>
          <w:fldChar w:fldCharType="separate"/>
        </w:r>
        <w:r w:rsidR="008A35DB">
          <w:t>88</w:t>
        </w:r>
        <w:r>
          <w:fldChar w:fldCharType="end"/>
        </w:r>
      </w:hyperlink>
    </w:p>
    <w:p w14:paraId="3DA34914" w14:textId="1C101FF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5" w:history="1">
        <w:r w:rsidRPr="00CF255F">
          <w:t>122</w:t>
        </w:r>
        <w:r>
          <w:rPr>
            <w:rFonts w:asciiTheme="minorHAnsi" w:eastAsiaTheme="minorEastAsia" w:hAnsiTheme="minorHAnsi" w:cstheme="minorBidi"/>
            <w:kern w:val="2"/>
            <w:sz w:val="22"/>
            <w:szCs w:val="22"/>
            <w:lang w:eastAsia="en-AU"/>
            <w14:ligatures w14:val="standardContextual"/>
          </w:rPr>
          <w:tab/>
        </w:r>
        <w:r w:rsidRPr="00CF255F">
          <w:t>Draft native species conservation plan—final version and notification</w:t>
        </w:r>
        <w:r>
          <w:tab/>
        </w:r>
        <w:r>
          <w:fldChar w:fldCharType="begin"/>
        </w:r>
        <w:r>
          <w:instrText xml:space="preserve"> PAGEREF _Toc148606635 \h </w:instrText>
        </w:r>
        <w:r>
          <w:fldChar w:fldCharType="separate"/>
        </w:r>
        <w:r w:rsidR="008A35DB">
          <w:t>89</w:t>
        </w:r>
        <w:r>
          <w:fldChar w:fldCharType="end"/>
        </w:r>
      </w:hyperlink>
    </w:p>
    <w:p w14:paraId="3C374F6B" w14:textId="6F69052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6" w:history="1">
        <w:r w:rsidRPr="00CF255F">
          <w:t>123</w:t>
        </w:r>
        <w:r>
          <w:rPr>
            <w:rFonts w:asciiTheme="minorHAnsi" w:eastAsiaTheme="minorEastAsia" w:hAnsiTheme="minorHAnsi" w:cstheme="minorBidi"/>
            <w:kern w:val="2"/>
            <w:sz w:val="22"/>
            <w:szCs w:val="22"/>
            <w:lang w:eastAsia="en-AU"/>
            <w14:ligatures w14:val="standardContextual"/>
          </w:rPr>
          <w:tab/>
        </w:r>
        <w:r w:rsidRPr="00CF255F">
          <w:t>Native species conservation plan—minor amendments</w:t>
        </w:r>
        <w:r>
          <w:tab/>
        </w:r>
        <w:r>
          <w:fldChar w:fldCharType="begin"/>
        </w:r>
        <w:r>
          <w:instrText xml:space="preserve"> PAGEREF _Toc148606636 \h </w:instrText>
        </w:r>
        <w:r>
          <w:fldChar w:fldCharType="separate"/>
        </w:r>
        <w:r w:rsidR="008A35DB">
          <w:t>89</w:t>
        </w:r>
        <w:r>
          <w:fldChar w:fldCharType="end"/>
        </w:r>
      </w:hyperlink>
    </w:p>
    <w:p w14:paraId="30EE9CD4" w14:textId="5268AC8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7" w:history="1">
        <w:r w:rsidRPr="00CF255F">
          <w:t>124</w:t>
        </w:r>
        <w:r>
          <w:rPr>
            <w:rFonts w:asciiTheme="minorHAnsi" w:eastAsiaTheme="minorEastAsia" w:hAnsiTheme="minorHAnsi" w:cstheme="minorBidi"/>
            <w:kern w:val="2"/>
            <w:sz w:val="22"/>
            <w:szCs w:val="22"/>
            <w:lang w:eastAsia="en-AU"/>
            <w14:ligatures w14:val="standardContextual"/>
          </w:rPr>
          <w:tab/>
        </w:r>
        <w:r w:rsidRPr="00CF255F">
          <w:t>Native species conservation plan—conservator etc to implement</w:t>
        </w:r>
        <w:r>
          <w:tab/>
        </w:r>
        <w:r>
          <w:fldChar w:fldCharType="begin"/>
        </w:r>
        <w:r>
          <w:instrText xml:space="preserve"> PAGEREF _Toc148606637 \h </w:instrText>
        </w:r>
        <w:r>
          <w:fldChar w:fldCharType="separate"/>
        </w:r>
        <w:r w:rsidR="008A35DB">
          <w:t>90</w:t>
        </w:r>
        <w:r>
          <w:fldChar w:fldCharType="end"/>
        </w:r>
      </w:hyperlink>
    </w:p>
    <w:p w14:paraId="4D034C81" w14:textId="45FDF2D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38" w:history="1">
        <w:r w:rsidRPr="00CF255F">
          <w:t>125</w:t>
        </w:r>
        <w:r>
          <w:rPr>
            <w:rFonts w:asciiTheme="minorHAnsi" w:eastAsiaTheme="minorEastAsia" w:hAnsiTheme="minorHAnsi" w:cstheme="minorBidi"/>
            <w:kern w:val="2"/>
            <w:sz w:val="22"/>
            <w:szCs w:val="22"/>
            <w:lang w:eastAsia="en-AU"/>
            <w14:ligatures w14:val="standardContextual"/>
          </w:rPr>
          <w:tab/>
        </w:r>
        <w:r w:rsidRPr="00CF255F">
          <w:t>Native species conservation plan—monitoring and review</w:t>
        </w:r>
        <w:r>
          <w:tab/>
        </w:r>
        <w:r>
          <w:fldChar w:fldCharType="begin"/>
        </w:r>
        <w:r>
          <w:instrText xml:space="preserve"> PAGEREF _Toc148606638 \h </w:instrText>
        </w:r>
        <w:r>
          <w:fldChar w:fldCharType="separate"/>
        </w:r>
        <w:r w:rsidR="008A35DB">
          <w:t>90</w:t>
        </w:r>
        <w:r>
          <w:fldChar w:fldCharType="end"/>
        </w:r>
      </w:hyperlink>
    </w:p>
    <w:p w14:paraId="129AC263" w14:textId="790E941E"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639" w:history="1">
        <w:r w:rsidR="007D7440" w:rsidRPr="00CF255F">
          <w:t>Chapter 6</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Protection of native species—offences</w:t>
        </w:r>
        <w:r w:rsidR="007D7440" w:rsidRPr="007D7440">
          <w:rPr>
            <w:vanish/>
          </w:rPr>
          <w:tab/>
        </w:r>
        <w:r w:rsidR="007D7440" w:rsidRPr="007D7440">
          <w:rPr>
            <w:vanish/>
          </w:rPr>
          <w:fldChar w:fldCharType="begin"/>
        </w:r>
        <w:r w:rsidR="007D7440" w:rsidRPr="007D7440">
          <w:rPr>
            <w:vanish/>
          </w:rPr>
          <w:instrText xml:space="preserve"> PAGEREF _Toc148606639 \h </w:instrText>
        </w:r>
        <w:r w:rsidR="007D7440" w:rsidRPr="007D7440">
          <w:rPr>
            <w:vanish/>
          </w:rPr>
        </w:r>
        <w:r w:rsidR="007D7440" w:rsidRPr="007D7440">
          <w:rPr>
            <w:vanish/>
          </w:rPr>
          <w:fldChar w:fldCharType="separate"/>
        </w:r>
        <w:r w:rsidR="008A35DB">
          <w:rPr>
            <w:vanish/>
          </w:rPr>
          <w:t>92</w:t>
        </w:r>
        <w:r w:rsidR="007D7440" w:rsidRPr="007D7440">
          <w:rPr>
            <w:vanish/>
          </w:rPr>
          <w:fldChar w:fldCharType="end"/>
        </w:r>
      </w:hyperlink>
    </w:p>
    <w:p w14:paraId="56201B6B" w14:textId="36567DBD"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640" w:history="1">
        <w:r w:rsidR="007D7440" w:rsidRPr="00CF255F">
          <w:t>Part 6.1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Offences</w:t>
        </w:r>
        <w:r w:rsidR="007D7440" w:rsidRPr="007D7440">
          <w:rPr>
            <w:vanish/>
          </w:rPr>
          <w:tab/>
        </w:r>
        <w:r w:rsidR="007D7440" w:rsidRPr="007D7440">
          <w:rPr>
            <w:vanish/>
          </w:rPr>
          <w:fldChar w:fldCharType="begin"/>
        </w:r>
        <w:r w:rsidR="007D7440" w:rsidRPr="007D7440">
          <w:rPr>
            <w:vanish/>
          </w:rPr>
          <w:instrText xml:space="preserve"> PAGEREF _Toc148606640 \h </w:instrText>
        </w:r>
        <w:r w:rsidR="007D7440" w:rsidRPr="007D7440">
          <w:rPr>
            <w:vanish/>
          </w:rPr>
        </w:r>
        <w:r w:rsidR="007D7440" w:rsidRPr="007D7440">
          <w:rPr>
            <w:vanish/>
          </w:rPr>
          <w:fldChar w:fldCharType="separate"/>
        </w:r>
        <w:r w:rsidR="008A35DB">
          <w:rPr>
            <w:vanish/>
          </w:rPr>
          <w:t>92</w:t>
        </w:r>
        <w:r w:rsidR="007D7440" w:rsidRPr="007D7440">
          <w:rPr>
            <w:vanish/>
          </w:rPr>
          <w:fldChar w:fldCharType="end"/>
        </w:r>
      </w:hyperlink>
    </w:p>
    <w:p w14:paraId="28C8AE57" w14:textId="5330DD50"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641" w:history="1">
        <w:r w:rsidR="007D7440" w:rsidRPr="00CF255F">
          <w:t>Division 6.1.1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Definitions—pt 6.1</w:t>
        </w:r>
        <w:r w:rsidR="007D7440" w:rsidRPr="007D7440">
          <w:rPr>
            <w:vanish/>
          </w:rPr>
          <w:tab/>
        </w:r>
        <w:r w:rsidR="007D7440" w:rsidRPr="007D7440">
          <w:rPr>
            <w:vanish/>
          </w:rPr>
          <w:fldChar w:fldCharType="begin"/>
        </w:r>
        <w:r w:rsidR="007D7440" w:rsidRPr="007D7440">
          <w:rPr>
            <w:vanish/>
          </w:rPr>
          <w:instrText xml:space="preserve"> PAGEREF _Toc148606641 \h </w:instrText>
        </w:r>
        <w:r w:rsidR="007D7440" w:rsidRPr="007D7440">
          <w:rPr>
            <w:vanish/>
          </w:rPr>
        </w:r>
        <w:r w:rsidR="007D7440" w:rsidRPr="007D7440">
          <w:rPr>
            <w:vanish/>
          </w:rPr>
          <w:fldChar w:fldCharType="separate"/>
        </w:r>
        <w:r w:rsidR="008A35DB">
          <w:rPr>
            <w:vanish/>
          </w:rPr>
          <w:t>92</w:t>
        </w:r>
        <w:r w:rsidR="007D7440" w:rsidRPr="007D7440">
          <w:rPr>
            <w:vanish/>
          </w:rPr>
          <w:fldChar w:fldCharType="end"/>
        </w:r>
      </w:hyperlink>
    </w:p>
    <w:p w14:paraId="35D50A9C" w14:textId="13756DD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42" w:history="1">
        <w:r w:rsidRPr="00CF255F">
          <w:t>126</w:t>
        </w:r>
        <w:r>
          <w:rPr>
            <w:rFonts w:asciiTheme="minorHAnsi" w:eastAsiaTheme="minorEastAsia" w:hAnsiTheme="minorHAnsi" w:cstheme="minorBidi"/>
            <w:kern w:val="2"/>
            <w:sz w:val="22"/>
            <w:szCs w:val="22"/>
            <w:lang w:eastAsia="en-AU"/>
            <w14:ligatures w14:val="standardContextual"/>
          </w:rPr>
          <w:tab/>
        </w:r>
        <w:r w:rsidRPr="00CF255F">
          <w:t>Definitions—pt 6.1</w:t>
        </w:r>
        <w:r>
          <w:tab/>
        </w:r>
        <w:r>
          <w:fldChar w:fldCharType="begin"/>
        </w:r>
        <w:r>
          <w:instrText xml:space="preserve"> PAGEREF _Toc148606642 \h </w:instrText>
        </w:r>
        <w:r>
          <w:fldChar w:fldCharType="separate"/>
        </w:r>
        <w:r w:rsidR="008A35DB">
          <w:t>92</w:t>
        </w:r>
        <w:r>
          <w:fldChar w:fldCharType="end"/>
        </w:r>
      </w:hyperlink>
    </w:p>
    <w:p w14:paraId="4904D5B1" w14:textId="4790276E"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643" w:history="1">
        <w:r w:rsidR="007D7440" w:rsidRPr="00CF255F">
          <w:t>Division 6.1.2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Native animals</w:t>
        </w:r>
        <w:r w:rsidR="007D7440" w:rsidRPr="007D7440">
          <w:rPr>
            <w:vanish/>
          </w:rPr>
          <w:tab/>
        </w:r>
        <w:r w:rsidR="007D7440" w:rsidRPr="007D7440">
          <w:rPr>
            <w:vanish/>
          </w:rPr>
          <w:fldChar w:fldCharType="begin"/>
        </w:r>
        <w:r w:rsidR="007D7440" w:rsidRPr="007D7440">
          <w:rPr>
            <w:vanish/>
          </w:rPr>
          <w:instrText xml:space="preserve"> PAGEREF _Toc148606643 \h </w:instrText>
        </w:r>
        <w:r w:rsidR="007D7440" w:rsidRPr="007D7440">
          <w:rPr>
            <w:vanish/>
          </w:rPr>
        </w:r>
        <w:r w:rsidR="007D7440" w:rsidRPr="007D7440">
          <w:rPr>
            <w:vanish/>
          </w:rPr>
          <w:fldChar w:fldCharType="separate"/>
        </w:r>
        <w:r w:rsidR="008A35DB">
          <w:rPr>
            <w:vanish/>
          </w:rPr>
          <w:t>93</w:t>
        </w:r>
        <w:r w:rsidR="007D7440" w:rsidRPr="007D7440">
          <w:rPr>
            <w:vanish/>
          </w:rPr>
          <w:fldChar w:fldCharType="end"/>
        </w:r>
      </w:hyperlink>
    </w:p>
    <w:p w14:paraId="5986CB07" w14:textId="12BF98C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44" w:history="1">
        <w:r w:rsidRPr="00CF255F">
          <w:t>127</w:t>
        </w:r>
        <w:r>
          <w:rPr>
            <w:rFonts w:asciiTheme="minorHAnsi" w:eastAsiaTheme="minorEastAsia" w:hAnsiTheme="minorHAnsi" w:cstheme="minorBidi"/>
            <w:kern w:val="2"/>
            <w:sz w:val="22"/>
            <w:szCs w:val="22"/>
            <w:lang w:eastAsia="en-AU"/>
            <w14:ligatures w14:val="standardContextual"/>
          </w:rPr>
          <w:tab/>
        </w:r>
        <w:r w:rsidRPr="00CF255F">
          <w:t>Definitions—div 6.1.2</w:t>
        </w:r>
        <w:r>
          <w:tab/>
        </w:r>
        <w:r>
          <w:fldChar w:fldCharType="begin"/>
        </w:r>
        <w:r>
          <w:instrText xml:space="preserve"> PAGEREF _Toc148606644 \h </w:instrText>
        </w:r>
        <w:r>
          <w:fldChar w:fldCharType="separate"/>
        </w:r>
        <w:r w:rsidR="008A35DB">
          <w:t>93</w:t>
        </w:r>
        <w:r>
          <w:fldChar w:fldCharType="end"/>
        </w:r>
      </w:hyperlink>
    </w:p>
    <w:p w14:paraId="2327C2AE" w14:textId="3FBCDAD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45" w:history="1">
        <w:r w:rsidRPr="00CF255F">
          <w:t>128</w:t>
        </w:r>
        <w:r>
          <w:rPr>
            <w:rFonts w:asciiTheme="minorHAnsi" w:eastAsiaTheme="minorEastAsia" w:hAnsiTheme="minorHAnsi" w:cstheme="minorBidi"/>
            <w:kern w:val="2"/>
            <w:sz w:val="22"/>
            <w:szCs w:val="22"/>
            <w:lang w:eastAsia="en-AU"/>
            <w14:ligatures w14:val="standardContextual"/>
          </w:rPr>
          <w:tab/>
        </w:r>
        <w:r w:rsidRPr="00CF255F">
          <w:t>Offence—interfere with nest of native animal</w:t>
        </w:r>
        <w:r>
          <w:tab/>
        </w:r>
        <w:r>
          <w:fldChar w:fldCharType="begin"/>
        </w:r>
        <w:r>
          <w:instrText xml:space="preserve"> PAGEREF _Toc148606645 \h </w:instrText>
        </w:r>
        <w:r>
          <w:fldChar w:fldCharType="separate"/>
        </w:r>
        <w:r w:rsidR="008A35DB">
          <w:t>93</w:t>
        </w:r>
        <w:r>
          <w:fldChar w:fldCharType="end"/>
        </w:r>
      </w:hyperlink>
    </w:p>
    <w:p w14:paraId="47645FB5" w14:textId="02E3937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46" w:history="1">
        <w:r w:rsidRPr="00CF255F">
          <w:t>129</w:t>
        </w:r>
        <w:r>
          <w:rPr>
            <w:rFonts w:asciiTheme="minorHAnsi" w:eastAsiaTheme="minorEastAsia" w:hAnsiTheme="minorHAnsi" w:cstheme="minorBidi"/>
            <w:kern w:val="2"/>
            <w:sz w:val="22"/>
            <w:szCs w:val="22"/>
            <w:lang w:eastAsia="en-AU"/>
            <w14:ligatures w14:val="standardContextual"/>
          </w:rPr>
          <w:tab/>
        </w:r>
        <w:r w:rsidRPr="00CF255F">
          <w:t>Offence—interfere with nest of native animal—endanger progeny or breeding</w:t>
        </w:r>
        <w:r>
          <w:tab/>
        </w:r>
        <w:r>
          <w:fldChar w:fldCharType="begin"/>
        </w:r>
        <w:r>
          <w:instrText xml:space="preserve"> PAGEREF _Toc148606646 \h </w:instrText>
        </w:r>
        <w:r>
          <w:fldChar w:fldCharType="separate"/>
        </w:r>
        <w:r w:rsidR="008A35DB">
          <w:t>94</w:t>
        </w:r>
        <w:r>
          <w:fldChar w:fldCharType="end"/>
        </w:r>
      </w:hyperlink>
    </w:p>
    <w:p w14:paraId="70B87C11" w14:textId="22E38AE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47" w:history="1">
        <w:r w:rsidRPr="00CF255F">
          <w:t>130</w:t>
        </w:r>
        <w:r>
          <w:rPr>
            <w:rFonts w:asciiTheme="minorHAnsi" w:eastAsiaTheme="minorEastAsia" w:hAnsiTheme="minorHAnsi" w:cstheme="minorBidi"/>
            <w:kern w:val="2"/>
            <w:sz w:val="22"/>
            <w:szCs w:val="22"/>
            <w:lang w:eastAsia="en-AU"/>
            <w14:ligatures w14:val="standardContextual"/>
          </w:rPr>
          <w:tab/>
        </w:r>
        <w:r w:rsidRPr="00CF255F">
          <w:t>Offence—kill native animal</w:t>
        </w:r>
        <w:r>
          <w:tab/>
        </w:r>
        <w:r>
          <w:fldChar w:fldCharType="begin"/>
        </w:r>
        <w:r>
          <w:instrText xml:space="preserve"> PAGEREF _Toc148606647 \h </w:instrText>
        </w:r>
        <w:r>
          <w:fldChar w:fldCharType="separate"/>
        </w:r>
        <w:r w:rsidR="008A35DB">
          <w:t>96</w:t>
        </w:r>
        <w:r>
          <w:fldChar w:fldCharType="end"/>
        </w:r>
      </w:hyperlink>
    </w:p>
    <w:p w14:paraId="707C85CB" w14:textId="3672A21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48" w:history="1">
        <w:r w:rsidRPr="00CF255F">
          <w:t>131</w:t>
        </w:r>
        <w:r>
          <w:rPr>
            <w:rFonts w:asciiTheme="minorHAnsi" w:eastAsiaTheme="minorEastAsia" w:hAnsiTheme="minorHAnsi" w:cstheme="minorBidi"/>
            <w:kern w:val="2"/>
            <w:sz w:val="22"/>
            <w:szCs w:val="22"/>
            <w:lang w:eastAsia="en-AU"/>
            <w14:ligatures w14:val="standardContextual"/>
          </w:rPr>
          <w:tab/>
        </w:r>
        <w:r w:rsidRPr="00CF255F">
          <w:t>Offence—injure or endanger native animal</w:t>
        </w:r>
        <w:r>
          <w:tab/>
        </w:r>
        <w:r>
          <w:fldChar w:fldCharType="begin"/>
        </w:r>
        <w:r>
          <w:instrText xml:space="preserve"> PAGEREF _Toc148606648 \h </w:instrText>
        </w:r>
        <w:r>
          <w:fldChar w:fldCharType="separate"/>
        </w:r>
        <w:r w:rsidR="008A35DB">
          <w:t>98</w:t>
        </w:r>
        <w:r>
          <w:fldChar w:fldCharType="end"/>
        </w:r>
      </w:hyperlink>
    </w:p>
    <w:p w14:paraId="7425B30E" w14:textId="49E440F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49" w:history="1">
        <w:r w:rsidRPr="00CF255F">
          <w:t>132</w:t>
        </w:r>
        <w:r>
          <w:rPr>
            <w:rFonts w:asciiTheme="minorHAnsi" w:eastAsiaTheme="minorEastAsia" w:hAnsiTheme="minorHAnsi" w:cstheme="minorBidi"/>
            <w:kern w:val="2"/>
            <w:sz w:val="22"/>
            <w:szCs w:val="22"/>
            <w:lang w:eastAsia="en-AU"/>
            <w14:ligatures w14:val="standardContextual"/>
          </w:rPr>
          <w:tab/>
        </w:r>
        <w:r w:rsidRPr="00CF255F">
          <w:t>Offence—take native animal</w:t>
        </w:r>
        <w:r>
          <w:tab/>
        </w:r>
        <w:r>
          <w:fldChar w:fldCharType="begin"/>
        </w:r>
        <w:r>
          <w:instrText xml:space="preserve"> PAGEREF _Toc148606649 \h </w:instrText>
        </w:r>
        <w:r>
          <w:fldChar w:fldCharType="separate"/>
        </w:r>
        <w:r w:rsidR="008A35DB">
          <w:t>99</w:t>
        </w:r>
        <w:r>
          <w:fldChar w:fldCharType="end"/>
        </w:r>
      </w:hyperlink>
    </w:p>
    <w:p w14:paraId="65531918" w14:textId="174EA77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0" w:history="1">
        <w:r w:rsidRPr="00CF255F">
          <w:t>133</w:t>
        </w:r>
        <w:r>
          <w:rPr>
            <w:rFonts w:asciiTheme="minorHAnsi" w:eastAsiaTheme="minorEastAsia" w:hAnsiTheme="minorHAnsi" w:cstheme="minorBidi"/>
            <w:kern w:val="2"/>
            <w:sz w:val="22"/>
            <w:szCs w:val="22"/>
            <w:lang w:eastAsia="en-AU"/>
            <w14:ligatures w14:val="standardContextual"/>
          </w:rPr>
          <w:tab/>
        </w:r>
        <w:r w:rsidRPr="00CF255F">
          <w:t>Offence—keep non-exempt animal</w:t>
        </w:r>
        <w:r>
          <w:tab/>
        </w:r>
        <w:r>
          <w:fldChar w:fldCharType="begin"/>
        </w:r>
        <w:r>
          <w:instrText xml:space="preserve"> PAGEREF _Toc148606650 \h </w:instrText>
        </w:r>
        <w:r>
          <w:fldChar w:fldCharType="separate"/>
        </w:r>
        <w:r w:rsidR="008A35DB">
          <w:t>100</w:t>
        </w:r>
        <w:r>
          <w:fldChar w:fldCharType="end"/>
        </w:r>
      </w:hyperlink>
    </w:p>
    <w:p w14:paraId="3FF6950C" w14:textId="35F9C4D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1" w:history="1">
        <w:r w:rsidRPr="00CF255F">
          <w:t>134</w:t>
        </w:r>
        <w:r>
          <w:rPr>
            <w:rFonts w:asciiTheme="minorHAnsi" w:eastAsiaTheme="minorEastAsia" w:hAnsiTheme="minorHAnsi" w:cstheme="minorBidi"/>
            <w:kern w:val="2"/>
            <w:sz w:val="22"/>
            <w:szCs w:val="22"/>
            <w:lang w:eastAsia="en-AU"/>
            <w14:ligatures w14:val="standardContextual"/>
          </w:rPr>
          <w:tab/>
        </w:r>
        <w:r w:rsidRPr="00CF255F">
          <w:t>Offence—sell non-exempt animal</w:t>
        </w:r>
        <w:r>
          <w:tab/>
        </w:r>
        <w:r>
          <w:fldChar w:fldCharType="begin"/>
        </w:r>
        <w:r>
          <w:instrText xml:space="preserve"> PAGEREF _Toc148606651 \h </w:instrText>
        </w:r>
        <w:r>
          <w:fldChar w:fldCharType="separate"/>
        </w:r>
        <w:r w:rsidR="008A35DB">
          <w:t>101</w:t>
        </w:r>
        <w:r>
          <w:fldChar w:fldCharType="end"/>
        </w:r>
      </w:hyperlink>
    </w:p>
    <w:p w14:paraId="71C0B357" w14:textId="645C78E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2" w:history="1">
        <w:r w:rsidRPr="00CF255F">
          <w:t>135</w:t>
        </w:r>
        <w:r>
          <w:rPr>
            <w:rFonts w:asciiTheme="minorHAnsi" w:eastAsiaTheme="minorEastAsia" w:hAnsiTheme="minorHAnsi" w:cstheme="minorBidi"/>
            <w:kern w:val="2"/>
            <w:sz w:val="22"/>
            <w:szCs w:val="22"/>
            <w:lang w:eastAsia="en-AU"/>
            <w14:ligatures w14:val="standardContextual"/>
          </w:rPr>
          <w:tab/>
        </w:r>
        <w:r w:rsidRPr="00CF255F">
          <w:t>Offence—offer to sell animal without disclosing licence</w:t>
        </w:r>
        <w:r>
          <w:tab/>
        </w:r>
        <w:r>
          <w:fldChar w:fldCharType="begin"/>
        </w:r>
        <w:r>
          <w:instrText xml:space="preserve"> PAGEREF _Toc148606652 \h </w:instrText>
        </w:r>
        <w:r>
          <w:fldChar w:fldCharType="separate"/>
        </w:r>
        <w:r w:rsidR="008A35DB">
          <w:t>102</w:t>
        </w:r>
        <w:r>
          <w:fldChar w:fldCharType="end"/>
        </w:r>
      </w:hyperlink>
    </w:p>
    <w:p w14:paraId="08AD0379" w14:textId="22FAD5D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3" w:history="1">
        <w:r w:rsidRPr="00CF255F">
          <w:t>136</w:t>
        </w:r>
        <w:r>
          <w:rPr>
            <w:rFonts w:asciiTheme="minorHAnsi" w:eastAsiaTheme="minorEastAsia" w:hAnsiTheme="minorHAnsi" w:cstheme="minorBidi"/>
            <w:kern w:val="2"/>
            <w:sz w:val="22"/>
            <w:szCs w:val="22"/>
            <w:lang w:eastAsia="en-AU"/>
            <w14:ligatures w14:val="standardContextual"/>
          </w:rPr>
          <w:tab/>
        </w:r>
        <w:r w:rsidRPr="00CF255F">
          <w:t>Offence—import non-exempt animal</w:t>
        </w:r>
        <w:r>
          <w:tab/>
        </w:r>
        <w:r>
          <w:fldChar w:fldCharType="begin"/>
        </w:r>
        <w:r>
          <w:instrText xml:space="preserve"> PAGEREF _Toc148606653 \h </w:instrText>
        </w:r>
        <w:r>
          <w:fldChar w:fldCharType="separate"/>
        </w:r>
        <w:r w:rsidR="008A35DB">
          <w:t>103</w:t>
        </w:r>
        <w:r>
          <w:fldChar w:fldCharType="end"/>
        </w:r>
      </w:hyperlink>
    </w:p>
    <w:p w14:paraId="706AFDF7" w14:textId="56F6A66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4" w:history="1">
        <w:r w:rsidRPr="00CF255F">
          <w:t>137</w:t>
        </w:r>
        <w:r>
          <w:rPr>
            <w:rFonts w:asciiTheme="minorHAnsi" w:eastAsiaTheme="minorEastAsia" w:hAnsiTheme="minorHAnsi" w:cstheme="minorBidi"/>
            <w:kern w:val="2"/>
            <w:sz w:val="22"/>
            <w:szCs w:val="22"/>
            <w:lang w:eastAsia="en-AU"/>
            <w14:ligatures w14:val="standardContextual"/>
          </w:rPr>
          <w:tab/>
        </w:r>
        <w:r w:rsidRPr="00CF255F">
          <w:t>Offence—export non-exempt animal</w:t>
        </w:r>
        <w:r>
          <w:tab/>
        </w:r>
        <w:r>
          <w:fldChar w:fldCharType="begin"/>
        </w:r>
        <w:r>
          <w:instrText xml:space="preserve"> PAGEREF _Toc148606654 \h </w:instrText>
        </w:r>
        <w:r>
          <w:fldChar w:fldCharType="separate"/>
        </w:r>
        <w:r w:rsidR="008A35DB">
          <w:t>103</w:t>
        </w:r>
        <w:r>
          <w:fldChar w:fldCharType="end"/>
        </w:r>
      </w:hyperlink>
    </w:p>
    <w:p w14:paraId="539DD1BC" w14:textId="3B7AD3A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5" w:history="1">
        <w:r w:rsidRPr="00CF255F">
          <w:t>138</w:t>
        </w:r>
        <w:r>
          <w:rPr>
            <w:rFonts w:asciiTheme="minorHAnsi" w:eastAsiaTheme="minorEastAsia" w:hAnsiTheme="minorHAnsi" w:cstheme="minorBidi"/>
            <w:kern w:val="2"/>
            <w:sz w:val="22"/>
            <w:szCs w:val="22"/>
            <w:lang w:eastAsia="en-AU"/>
            <w14:ligatures w14:val="standardContextual"/>
          </w:rPr>
          <w:tab/>
        </w:r>
        <w:r w:rsidRPr="00CF255F">
          <w:t>Offence—release animal from captivity</w:t>
        </w:r>
        <w:r>
          <w:tab/>
        </w:r>
        <w:r>
          <w:fldChar w:fldCharType="begin"/>
        </w:r>
        <w:r>
          <w:instrText xml:space="preserve"> PAGEREF _Toc148606655 \h </w:instrText>
        </w:r>
        <w:r>
          <w:fldChar w:fldCharType="separate"/>
        </w:r>
        <w:r w:rsidR="008A35DB">
          <w:t>104</w:t>
        </w:r>
        <w:r>
          <w:fldChar w:fldCharType="end"/>
        </w:r>
      </w:hyperlink>
    </w:p>
    <w:p w14:paraId="6883ED70" w14:textId="6FE1C32B"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656" w:history="1">
        <w:r w:rsidR="007D7440" w:rsidRPr="00CF255F">
          <w:t>Division 6.1.3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Native plants</w:t>
        </w:r>
        <w:r w:rsidR="007D7440" w:rsidRPr="007D7440">
          <w:rPr>
            <w:vanish/>
          </w:rPr>
          <w:tab/>
        </w:r>
        <w:r w:rsidR="007D7440" w:rsidRPr="007D7440">
          <w:rPr>
            <w:vanish/>
          </w:rPr>
          <w:fldChar w:fldCharType="begin"/>
        </w:r>
        <w:r w:rsidR="007D7440" w:rsidRPr="007D7440">
          <w:rPr>
            <w:vanish/>
          </w:rPr>
          <w:instrText xml:space="preserve"> PAGEREF _Toc148606656 \h </w:instrText>
        </w:r>
        <w:r w:rsidR="007D7440" w:rsidRPr="007D7440">
          <w:rPr>
            <w:vanish/>
          </w:rPr>
        </w:r>
        <w:r w:rsidR="007D7440" w:rsidRPr="007D7440">
          <w:rPr>
            <w:vanish/>
          </w:rPr>
          <w:fldChar w:fldCharType="separate"/>
        </w:r>
        <w:r w:rsidR="008A35DB">
          <w:rPr>
            <w:vanish/>
          </w:rPr>
          <w:t>105</w:t>
        </w:r>
        <w:r w:rsidR="007D7440" w:rsidRPr="007D7440">
          <w:rPr>
            <w:vanish/>
          </w:rPr>
          <w:fldChar w:fldCharType="end"/>
        </w:r>
      </w:hyperlink>
    </w:p>
    <w:p w14:paraId="2838E138" w14:textId="42B74DC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7" w:history="1">
        <w:r w:rsidRPr="00CF255F">
          <w:t>139</w:t>
        </w:r>
        <w:r>
          <w:rPr>
            <w:rFonts w:asciiTheme="minorHAnsi" w:eastAsiaTheme="minorEastAsia" w:hAnsiTheme="minorHAnsi" w:cstheme="minorBidi"/>
            <w:kern w:val="2"/>
            <w:sz w:val="22"/>
            <w:szCs w:val="22"/>
            <w:lang w:eastAsia="en-AU"/>
            <w14:ligatures w14:val="standardContextual"/>
          </w:rPr>
          <w:tab/>
        </w:r>
        <w:r w:rsidRPr="00CF255F">
          <w:t>Definitions—div 6.1.3</w:t>
        </w:r>
        <w:r>
          <w:tab/>
        </w:r>
        <w:r>
          <w:fldChar w:fldCharType="begin"/>
        </w:r>
        <w:r>
          <w:instrText xml:space="preserve"> PAGEREF _Toc148606657 \h </w:instrText>
        </w:r>
        <w:r>
          <w:fldChar w:fldCharType="separate"/>
        </w:r>
        <w:r w:rsidR="008A35DB">
          <w:t>105</w:t>
        </w:r>
        <w:r>
          <w:fldChar w:fldCharType="end"/>
        </w:r>
      </w:hyperlink>
    </w:p>
    <w:p w14:paraId="2924DAAA" w14:textId="2E9BC38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58" w:history="1">
        <w:r w:rsidRPr="00CF255F">
          <w:t>140</w:t>
        </w:r>
        <w:r>
          <w:rPr>
            <w:rFonts w:asciiTheme="minorHAnsi" w:eastAsiaTheme="minorEastAsia" w:hAnsiTheme="minorHAnsi" w:cstheme="minorBidi"/>
            <w:kern w:val="2"/>
            <w:sz w:val="22"/>
            <w:szCs w:val="22"/>
            <w:lang w:eastAsia="en-AU"/>
            <w14:ligatures w14:val="standardContextual"/>
          </w:rPr>
          <w:tab/>
        </w:r>
        <w:r w:rsidRPr="00CF255F">
          <w:t>Offence—take native plant—unleased land</w:t>
        </w:r>
        <w:r>
          <w:tab/>
        </w:r>
        <w:r>
          <w:fldChar w:fldCharType="begin"/>
        </w:r>
        <w:r>
          <w:instrText xml:space="preserve"> PAGEREF _Toc148606658 \h </w:instrText>
        </w:r>
        <w:r>
          <w:fldChar w:fldCharType="separate"/>
        </w:r>
        <w:r w:rsidR="008A35DB">
          <w:t>106</w:t>
        </w:r>
        <w:r>
          <w:fldChar w:fldCharType="end"/>
        </w:r>
      </w:hyperlink>
    </w:p>
    <w:p w14:paraId="05E583E1" w14:textId="3AAFC686"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659" w:history="1">
        <w:r w:rsidRPr="00CF255F">
          <w:t>141</w:t>
        </w:r>
        <w:r>
          <w:rPr>
            <w:rFonts w:asciiTheme="minorHAnsi" w:eastAsiaTheme="minorEastAsia" w:hAnsiTheme="minorHAnsi" w:cstheme="minorBidi"/>
            <w:kern w:val="2"/>
            <w:sz w:val="22"/>
            <w:szCs w:val="22"/>
            <w:lang w:eastAsia="en-AU"/>
            <w14:ligatures w14:val="standardContextual"/>
          </w:rPr>
          <w:tab/>
        </w:r>
        <w:r w:rsidRPr="00CF255F">
          <w:t>Offence—take and sell native plant—unleased land</w:t>
        </w:r>
        <w:r>
          <w:tab/>
        </w:r>
        <w:r>
          <w:fldChar w:fldCharType="begin"/>
        </w:r>
        <w:r>
          <w:instrText xml:space="preserve"> PAGEREF _Toc148606659 \h </w:instrText>
        </w:r>
        <w:r>
          <w:fldChar w:fldCharType="separate"/>
        </w:r>
        <w:r w:rsidR="008A35DB">
          <w:t>107</w:t>
        </w:r>
        <w:r>
          <w:fldChar w:fldCharType="end"/>
        </w:r>
      </w:hyperlink>
    </w:p>
    <w:p w14:paraId="5100F33A" w14:textId="142CAFB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0" w:history="1">
        <w:r w:rsidRPr="00CF255F">
          <w:t>142</w:t>
        </w:r>
        <w:r>
          <w:rPr>
            <w:rFonts w:asciiTheme="minorHAnsi" w:eastAsiaTheme="minorEastAsia" w:hAnsiTheme="minorHAnsi" w:cstheme="minorBidi"/>
            <w:kern w:val="2"/>
            <w:sz w:val="22"/>
            <w:szCs w:val="22"/>
            <w:lang w:eastAsia="en-AU"/>
            <w14:ligatures w14:val="standardContextual"/>
          </w:rPr>
          <w:tab/>
        </w:r>
        <w:r w:rsidRPr="00CF255F">
          <w:t>Offence—take native plant—protected native species</w:t>
        </w:r>
        <w:r>
          <w:tab/>
        </w:r>
        <w:r>
          <w:fldChar w:fldCharType="begin"/>
        </w:r>
        <w:r>
          <w:instrText xml:space="preserve"> PAGEREF _Toc148606660 \h </w:instrText>
        </w:r>
        <w:r>
          <w:fldChar w:fldCharType="separate"/>
        </w:r>
        <w:r w:rsidR="008A35DB">
          <w:t>107</w:t>
        </w:r>
        <w:r>
          <w:fldChar w:fldCharType="end"/>
        </w:r>
      </w:hyperlink>
    </w:p>
    <w:p w14:paraId="2C7FE385" w14:textId="2E44C08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1" w:history="1">
        <w:r w:rsidRPr="00CF255F">
          <w:t>143</w:t>
        </w:r>
        <w:r>
          <w:rPr>
            <w:rFonts w:asciiTheme="minorHAnsi" w:eastAsiaTheme="minorEastAsia" w:hAnsiTheme="minorHAnsi" w:cstheme="minorBidi"/>
            <w:kern w:val="2"/>
            <w:sz w:val="22"/>
            <w:szCs w:val="22"/>
            <w:lang w:eastAsia="en-AU"/>
            <w14:ligatures w14:val="standardContextual"/>
          </w:rPr>
          <w:tab/>
        </w:r>
        <w:r w:rsidRPr="00CF255F">
          <w:t>Offence—take native plant—special protection status</w:t>
        </w:r>
        <w:r>
          <w:tab/>
        </w:r>
        <w:r>
          <w:fldChar w:fldCharType="begin"/>
        </w:r>
        <w:r>
          <w:instrText xml:space="preserve"> PAGEREF _Toc148606661 \h </w:instrText>
        </w:r>
        <w:r>
          <w:fldChar w:fldCharType="separate"/>
        </w:r>
        <w:r w:rsidR="008A35DB">
          <w:t>109</w:t>
        </w:r>
        <w:r>
          <w:fldChar w:fldCharType="end"/>
        </w:r>
      </w:hyperlink>
    </w:p>
    <w:p w14:paraId="41482AED" w14:textId="1783118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2" w:history="1">
        <w:r w:rsidRPr="00CF255F">
          <w:t>144</w:t>
        </w:r>
        <w:r>
          <w:rPr>
            <w:rFonts w:asciiTheme="minorHAnsi" w:eastAsiaTheme="minorEastAsia" w:hAnsiTheme="minorHAnsi" w:cstheme="minorBidi"/>
            <w:kern w:val="2"/>
            <w:sz w:val="22"/>
            <w:szCs w:val="22"/>
            <w:lang w:eastAsia="en-AU"/>
            <w14:ligatures w14:val="standardContextual"/>
          </w:rPr>
          <w:tab/>
        </w:r>
        <w:r w:rsidRPr="00CF255F">
          <w:t>Offence—damage native tree—unleased land</w:t>
        </w:r>
        <w:r>
          <w:tab/>
        </w:r>
        <w:r>
          <w:fldChar w:fldCharType="begin"/>
        </w:r>
        <w:r>
          <w:instrText xml:space="preserve"> PAGEREF _Toc148606662 \h </w:instrText>
        </w:r>
        <w:r>
          <w:fldChar w:fldCharType="separate"/>
        </w:r>
        <w:r w:rsidR="008A35DB">
          <w:t>109</w:t>
        </w:r>
        <w:r>
          <w:fldChar w:fldCharType="end"/>
        </w:r>
      </w:hyperlink>
    </w:p>
    <w:p w14:paraId="08A39620" w14:textId="1D8C75A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3" w:history="1">
        <w:r w:rsidRPr="00CF255F">
          <w:t>145</w:t>
        </w:r>
        <w:r>
          <w:rPr>
            <w:rFonts w:asciiTheme="minorHAnsi" w:eastAsiaTheme="minorEastAsia" w:hAnsiTheme="minorHAnsi" w:cstheme="minorBidi"/>
            <w:kern w:val="2"/>
            <w:sz w:val="22"/>
            <w:szCs w:val="22"/>
            <w:lang w:eastAsia="en-AU"/>
            <w14:ligatures w14:val="standardContextual"/>
          </w:rPr>
          <w:tab/>
        </w:r>
        <w:r w:rsidRPr="00CF255F">
          <w:t>Offence—damage native tree—leased land</w:t>
        </w:r>
        <w:r>
          <w:tab/>
        </w:r>
        <w:r>
          <w:fldChar w:fldCharType="begin"/>
        </w:r>
        <w:r>
          <w:instrText xml:space="preserve"> PAGEREF _Toc148606663 \h </w:instrText>
        </w:r>
        <w:r>
          <w:fldChar w:fldCharType="separate"/>
        </w:r>
        <w:r w:rsidR="008A35DB">
          <w:t>110</w:t>
        </w:r>
        <w:r>
          <w:fldChar w:fldCharType="end"/>
        </w:r>
      </w:hyperlink>
    </w:p>
    <w:p w14:paraId="06C2FCCE" w14:textId="101D7CB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4" w:history="1">
        <w:r w:rsidRPr="00CF255F">
          <w:t>146</w:t>
        </w:r>
        <w:r>
          <w:rPr>
            <w:rFonts w:asciiTheme="minorHAnsi" w:eastAsiaTheme="minorEastAsia" w:hAnsiTheme="minorHAnsi" w:cstheme="minorBidi"/>
            <w:kern w:val="2"/>
            <w:sz w:val="22"/>
            <w:szCs w:val="22"/>
            <w:lang w:eastAsia="en-AU"/>
            <w14:ligatures w14:val="standardContextual"/>
          </w:rPr>
          <w:tab/>
        </w:r>
        <w:r w:rsidRPr="00CF255F">
          <w:t>Offence—damage or take fallen native timber</w:t>
        </w:r>
        <w:r>
          <w:tab/>
        </w:r>
        <w:r>
          <w:fldChar w:fldCharType="begin"/>
        </w:r>
        <w:r>
          <w:instrText xml:space="preserve"> PAGEREF _Toc148606664 \h </w:instrText>
        </w:r>
        <w:r>
          <w:fldChar w:fldCharType="separate"/>
        </w:r>
        <w:r w:rsidR="008A35DB">
          <w:t>111</w:t>
        </w:r>
        <w:r>
          <w:fldChar w:fldCharType="end"/>
        </w:r>
      </w:hyperlink>
    </w:p>
    <w:p w14:paraId="016920A3" w14:textId="6538151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5" w:history="1">
        <w:r w:rsidRPr="00CF255F">
          <w:t>147</w:t>
        </w:r>
        <w:r>
          <w:rPr>
            <w:rFonts w:asciiTheme="minorHAnsi" w:eastAsiaTheme="minorEastAsia" w:hAnsiTheme="minorHAnsi" w:cstheme="minorBidi"/>
            <w:kern w:val="2"/>
            <w:sz w:val="22"/>
            <w:szCs w:val="22"/>
            <w:lang w:eastAsia="en-AU"/>
            <w14:ligatures w14:val="standardContextual"/>
          </w:rPr>
          <w:tab/>
        </w:r>
        <w:r w:rsidRPr="00CF255F">
          <w:t>Offence—offer to sell native plant without disclosing licence</w:t>
        </w:r>
        <w:r>
          <w:tab/>
        </w:r>
        <w:r>
          <w:fldChar w:fldCharType="begin"/>
        </w:r>
        <w:r>
          <w:instrText xml:space="preserve"> PAGEREF _Toc148606665 \h </w:instrText>
        </w:r>
        <w:r>
          <w:fldChar w:fldCharType="separate"/>
        </w:r>
        <w:r w:rsidR="008A35DB">
          <w:t>113</w:t>
        </w:r>
        <w:r>
          <w:fldChar w:fldCharType="end"/>
        </w:r>
      </w:hyperlink>
    </w:p>
    <w:p w14:paraId="3915D0BA" w14:textId="6533A4C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6" w:history="1">
        <w:r w:rsidRPr="00CF255F">
          <w:t>148</w:t>
        </w:r>
        <w:r>
          <w:rPr>
            <w:rFonts w:asciiTheme="minorHAnsi" w:eastAsiaTheme="minorEastAsia" w:hAnsiTheme="minorHAnsi" w:cstheme="minorBidi"/>
            <w:kern w:val="2"/>
            <w:sz w:val="22"/>
            <w:szCs w:val="22"/>
            <w:lang w:eastAsia="en-AU"/>
            <w14:ligatures w14:val="standardContextual"/>
          </w:rPr>
          <w:tab/>
        </w:r>
        <w:r w:rsidRPr="00CF255F">
          <w:t>Offence—sell native plant—protected or special protection status</w:t>
        </w:r>
        <w:r>
          <w:tab/>
        </w:r>
        <w:r>
          <w:fldChar w:fldCharType="begin"/>
        </w:r>
        <w:r>
          <w:instrText xml:space="preserve"> PAGEREF _Toc148606666 \h </w:instrText>
        </w:r>
        <w:r>
          <w:fldChar w:fldCharType="separate"/>
        </w:r>
        <w:r w:rsidR="008A35DB">
          <w:t>114</w:t>
        </w:r>
        <w:r>
          <w:fldChar w:fldCharType="end"/>
        </w:r>
      </w:hyperlink>
    </w:p>
    <w:p w14:paraId="14F53C4D" w14:textId="35589D5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7" w:history="1">
        <w:r w:rsidRPr="00CF255F">
          <w:t>149</w:t>
        </w:r>
        <w:r>
          <w:rPr>
            <w:rFonts w:asciiTheme="minorHAnsi" w:eastAsiaTheme="minorEastAsia" w:hAnsiTheme="minorHAnsi" w:cstheme="minorBidi"/>
            <w:kern w:val="2"/>
            <w:sz w:val="22"/>
            <w:szCs w:val="22"/>
            <w:lang w:eastAsia="en-AU"/>
            <w14:ligatures w14:val="standardContextual"/>
          </w:rPr>
          <w:tab/>
        </w:r>
        <w:r w:rsidRPr="00CF255F">
          <w:t>Offence—sell native plant without plant tag—protected or special protection status</w:t>
        </w:r>
        <w:r>
          <w:tab/>
        </w:r>
        <w:r>
          <w:fldChar w:fldCharType="begin"/>
        </w:r>
        <w:r>
          <w:instrText xml:space="preserve"> PAGEREF _Toc148606667 \h </w:instrText>
        </w:r>
        <w:r>
          <w:fldChar w:fldCharType="separate"/>
        </w:r>
        <w:r w:rsidR="008A35DB">
          <w:t>114</w:t>
        </w:r>
        <w:r>
          <w:fldChar w:fldCharType="end"/>
        </w:r>
      </w:hyperlink>
    </w:p>
    <w:p w14:paraId="1F1714EA" w14:textId="1D10C28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8" w:history="1">
        <w:r w:rsidRPr="00CF255F">
          <w:t>150</w:t>
        </w:r>
        <w:r>
          <w:rPr>
            <w:rFonts w:asciiTheme="minorHAnsi" w:eastAsiaTheme="minorEastAsia" w:hAnsiTheme="minorHAnsi" w:cstheme="minorBidi"/>
            <w:kern w:val="2"/>
            <w:sz w:val="22"/>
            <w:szCs w:val="22"/>
            <w:lang w:eastAsia="en-AU"/>
            <w14:ligatures w14:val="standardContextual"/>
          </w:rPr>
          <w:tab/>
        </w:r>
        <w:r w:rsidRPr="00CF255F">
          <w:t>Offence—import native plant—protected or special protection status</w:t>
        </w:r>
        <w:r>
          <w:tab/>
        </w:r>
        <w:r>
          <w:fldChar w:fldCharType="begin"/>
        </w:r>
        <w:r>
          <w:instrText xml:space="preserve"> PAGEREF _Toc148606668 \h </w:instrText>
        </w:r>
        <w:r>
          <w:fldChar w:fldCharType="separate"/>
        </w:r>
        <w:r w:rsidR="008A35DB">
          <w:t>115</w:t>
        </w:r>
        <w:r>
          <w:fldChar w:fldCharType="end"/>
        </w:r>
      </w:hyperlink>
    </w:p>
    <w:p w14:paraId="538A1EA9" w14:textId="3BB4B51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69" w:history="1">
        <w:r w:rsidRPr="00CF255F">
          <w:t>151</w:t>
        </w:r>
        <w:r>
          <w:rPr>
            <w:rFonts w:asciiTheme="minorHAnsi" w:eastAsiaTheme="minorEastAsia" w:hAnsiTheme="minorHAnsi" w:cstheme="minorBidi"/>
            <w:kern w:val="2"/>
            <w:sz w:val="22"/>
            <w:szCs w:val="22"/>
            <w:lang w:eastAsia="en-AU"/>
            <w14:ligatures w14:val="standardContextual"/>
          </w:rPr>
          <w:tab/>
        </w:r>
        <w:r w:rsidRPr="00CF255F">
          <w:t>Offence—export native plant—protected or special protection status</w:t>
        </w:r>
        <w:r>
          <w:tab/>
        </w:r>
        <w:r>
          <w:fldChar w:fldCharType="begin"/>
        </w:r>
        <w:r>
          <w:instrText xml:space="preserve"> PAGEREF _Toc148606669 \h </w:instrText>
        </w:r>
        <w:r>
          <w:fldChar w:fldCharType="separate"/>
        </w:r>
        <w:r w:rsidR="008A35DB">
          <w:t>116</w:t>
        </w:r>
        <w:r>
          <w:fldChar w:fldCharType="end"/>
        </w:r>
      </w:hyperlink>
    </w:p>
    <w:p w14:paraId="74C7286F" w14:textId="4CE3CD5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70" w:history="1">
        <w:r w:rsidRPr="00CF255F">
          <w:t>152</w:t>
        </w:r>
        <w:r>
          <w:rPr>
            <w:rFonts w:asciiTheme="minorHAnsi" w:eastAsiaTheme="minorEastAsia" w:hAnsiTheme="minorHAnsi" w:cstheme="minorBidi"/>
            <w:kern w:val="2"/>
            <w:sz w:val="22"/>
            <w:szCs w:val="22"/>
            <w:lang w:eastAsia="en-AU"/>
            <w14:ligatures w14:val="standardContextual"/>
          </w:rPr>
          <w:tab/>
        </w:r>
        <w:r w:rsidRPr="00CF255F">
          <w:t>Offence—export plant without plant tag—protected or special protection status</w:t>
        </w:r>
        <w:r>
          <w:tab/>
        </w:r>
        <w:r>
          <w:fldChar w:fldCharType="begin"/>
        </w:r>
        <w:r>
          <w:instrText xml:space="preserve"> PAGEREF _Toc148606670 \h </w:instrText>
        </w:r>
        <w:r>
          <w:fldChar w:fldCharType="separate"/>
        </w:r>
        <w:r w:rsidR="008A35DB">
          <w:t>117</w:t>
        </w:r>
        <w:r>
          <w:fldChar w:fldCharType="end"/>
        </w:r>
      </w:hyperlink>
    </w:p>
    <w:p w14:paraId="176731DF" w14:textId="6207E091"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671" w:history="1">
        <w:r w:rsidR="007D7440" w:rsidRPr="00CF255F">
          <w:t>Division 6.1.4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Exceptions to offences</w:t>
        </w:r>
        <w:r w:rsidR="007D7440" w:rsidRPr="007D7440">
          <w:rPr>
            <w:vanish/>
          </w:rPr>
          <w:tab/>
        </w:r>
        <w:r w:rsidR="007D7440" w:rsidRPr="007D7440">
          <w:rPr>
            <w:vanish/>
          </w:rPr>
          <w:fldChar w:fldCharType="begin"/>
        </w:r>
        <w:r w:rsidR="007D7440" w:rsidRPr="007D7440">
          <w:rPr>
            <w:vanish/>
          </w:rPr>
          <w:instrText xml:space="preserve"> PAGEREF _Toc148606671 \h </w:instrText>
        </w:r>
        <w:r w:rsidR="007D7440" w:rsidRPr="007D7440">
          <w:rPr>
            <w:vanish/>
          </w:rPr>
        </w:r>
        <w:r w:rsidR="007D7440" w:rsidRPr="007D7440">
          <w:rPr>
            <w:vanish/>
          </w:rPr>
          <w:fldChar w:fldCharType="separate"/>
        </w:r>
        <w:r w:rsidR="008A35DB">
          <w:rPr>
            <w:vanish/>
          </w:rPr>
          <w:t>119</w:t>
        </w:r>
        <w:r w:rsidR="007D7440" w:rsidRPr="007D7440">
          <w:rPr>
            <w:vanish/>
          </w:rPr>
          <w:fldChar w:fldCharType="end"/>
        </w:r>
      </w:hyperlink>
    </w:p>
    <w:p w14:paraId="6CF1021D" w14:textId="07915E3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72" w:history="1">
        <w:r w:rsidRPr="00CF255F">
          <w:t>153</w:t>
        </w:r>
        <w:r>
          <w:rPr>
            <w:rFonts w:asciiTheme="minorHAnsi" w:eastAsiaTheme="minorEastAsia" w:hAnsiTheme="minorHAnsi" w:cstheme="minorBidi"/>
            <w:kern w:val="2"/>
            <w:sz w:val="22"/>
            <w:szCs w:val="22"/>
            <w:lang w:eastAsia="en-AU"/>
            <w14:ligatures w14:val="standardContextual"/>
          </w:rPr>
          <w:tab/>
        </w:r>
        <w:r w:rsidRPr="00CF255F">
          <w:t>Chapter 6 exceptions</w:t>
        </w:r>
        <w:r>
          <w:tab/>
        </w:r>
        <w:r>
          <w:fldChar w:fldCharType="begin"/>
        </w:r>
        <w:r>
          <w:instrText xml:space="preserve"> PAGEREF _Toc148606672 \h </w:instrText>
        </w:r>
        <w:r>
          <w:fldChar w:fldCharType="separate"/>
        </w:r>
        <w:r w:rsidR="008A35DB">
          <w:t>119</w:t>
        </w:r>
        <w:r>
          <w:fldChar w:fldCharType="end"/>
        </w:r>
      </w:hyperlink>
    </w:p>
    <w:p w14:paraId="74EB0506" w14:textId="6F5BA352"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673" w:history="1">
        <w:r w:rsidR="007D7440" w:rsidRPr="00CF255F">
          <w:t>Part 6.2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rPr>
            <w:lang w:eastAsia="en-AU"/>
          </w:rPr>
          <w:t>Other matters</w:t>
        </w:r>
        <w:r w:rsidR="007D7440" w:rsidRPr="007D7440">
          <w:rPr>
            <w:vanish/>
          </w:rPr>
          <w:tab/>
        </w:r>
        <w:r w:rsidR="007D7440" w:rsidRPr="007D7440">
          <w:rPr>
            <w:vanish/>
          </w:rPr>
          <w:fldChar w:fldCharType="begin"/>
        </w:r>
        <w:r w:rsidR="007D7440" w:rsidRPr="007D7440">
          <w:rPr>
            <w:vanish/>
          </w:rPr>
          <w:instrText xml:space="preserve"> PAGEREF _Toc148606673 \h </w:instrText>
        </w:r>
        <w:r w:rsidR="007D7440" w:rsidRPr="007D7440">
          <w:rPr>
            <w:vanish/>
          </w:rPr>
        </w:r>
        <w:r w:rsidR="007D7440" w:rsidRPr="007D7440">
          <w:rPr>
            <w:vanish/>
          </w:rPr>
          <w:fldChar w:fldCharType="separate"/>
        </w:r>
        <w:r w:rsidR="008A35DB">
          <w:rPr>
            <w:vanish/>
          </w:rPr>
          <w:t>121</w:t>
        </w:r>
        <w:r w:rsidR="007D7440" w:rsidRPr="007D7440">
          <w:rPr>
            <w:vanish/>
          </w:rPr>
          <w:fldChar w:fldCharType="end"/>
        </w:r>
      </w:hyperlink>
    </w:p>
    <w:p w14:paraId="772CA5FF" w14:textId="1F9A68E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74" w:history="1">
        <w:r w:rsidRPr="00CF255F">
          <w:t>154</w:t>
        </w:r>
        <w:r>
          <w:rPr>
            <w:rFonts w:asciiTheme="minorHAnsi" w:eastAsiaTheme="minorEastAsia" w:hAnsiTheme="minorHAnsi" w:cstheme="minorBidi"/>
            <w:kern w:val="2"/>
            <w:sz w:val="22"/>
            <w:szCs w:val="22"/>
            <w:lang w:eastAsia="en-AU"/>
            <w14:ligatures w14:val="standardContextual"/>
          </w:rPr>
          <w:tab/>
        </w:r>
        <w:r w:rsidRPr="00CF255F">
          <w:t xml:space="preserve">What is an </w:t>
        </w:r>
        <w:r w:rsidRPr="00CF255F">
          <w:rPr>
            <w:i/>
          </w:rPr>
          <w:t>exempt animal</w:t>
        </w:r>
        <w:r w:rsidRPr="00CF255F">
          <w:t>?</w:t>
        </w:r>
        <w:r>
          <w:tab/>
        </w:r>
        <w:r>
          <w:fldChar w:fldCharType="begin"/>
        </w:r>
        <w:r>
          <w:instrText xml:space="preserve"> PAGEREF _Toc148606674 \h </w:instrText>
        </w:r>
        <w:r>
          <w:fldChar w:fldCharType="separate"/>
        </w:r>
        <w:r w:rsidR="008A35DB">
          <w:t>121</w:t>
        </w:r>
        <w:r>
          <w:fldChar w:fldCharType="end"/>
        </w:r>
      </w:hyperlink>
    </w:p>
    <w:p w14:paraId="06E91A5B" w14:textId="7BFE6E6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75" w:history="1">
        <w:r w:rsidRPr="00CF255F">
          <w:t>155</w:t>
        </w:r>
        <w:r>
          <w:rPr>
            <w:rFonts w:asciiTheme="minorHAnsi" w:eastAsiaTheme="minorEastAsia" w:hAnsiTheme="minorHAnsi" w:cstheme="minorBidi"/>
            <w:kern w:val="2"/>
            <w:sz w:val="22"/>
            <w:szCs w:val="22"/>
            <w:lang w:eastAsia="en-AU"/>
            <w14:ligatures w14:val="standardContextual"/>
          </w:rPr>
          <w:tab/>
        </w:r>
        <w:r w:rsidRPr="00CF255F">
          <w:t>Declarations—exempt animals</w:t>
        </w:r>
        <w:r>
          <w:tab/>
        </w:r>
        <w:r>
          <w:fldChar w:fldCharType="begin"/>
        </w:r>
        <w:r>
          <w:instrText xml:space="preserve"> PAGEREF _Toc148606675 \h </w:instrText>
        </w:r>
        <w:r>
          <w:fldChar w:fldCharType="separate"/>
        </w:r>
        <w:r w:rsidR="008A35DB">
          <w:t>121</w:t>
        </w:r>
        <w:r>
          <w:fldChar w:fldCharType="end"/>
        </w:r>
      </w:hyperlink>
    </w:p>
    <w:p w14:paraId="37A4CC22" w14:textId="114021F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76" w:history="1">
        <w:r w:rsidRPr="00CF255F">
          <w:t>156</w:t>
        </w:r>
        <w:r>
          <w:rPr>
            <w:rFonts w:asciiTheme="minorHAnsi" w:eastAsiaTheme="minorEastAsia" w:hAnsiTheme="minorHAnsi" w:cstheme="minorBidi"/>
            <w:kern w:val="2"/>
            <w:sz w:val="22"/>
            <w:szCs w:val="22"/>
            <w:lang w:eastAsia="en-AU"/>
            <w14:ligatures w14:val="standardContextual"/>
          </w:rPr>
          <w:tab/>
        </w:r>
        <w:r w:rsidRPr="00CF255F">
          <w:t>Interest in native animal ends with escape</w:t>
        </w:r>
        <w:r>
          <w:tab/>
        </w:r>
        <w:r>
          <w:fldChar w:fldCharType="begin"/>
        </w:r>
        <w:r>
          <w:instrText xml:space="preserve"> PAGEREF _Toc148606676 \h </w:instrText>
        </w:r>
        <w:r>
          <w:fldChar w:fldCharType="separate"/>
        </w:r>
        <w:r w:rsidR="008A35DB">
          <w:t>121</w:t>
        </w:r>
        <w:r>
          <w:fldChar w:fldCharType="end"/>
        </w:r>
      </w:hyperlink>
    </w:p>
    <w:p w14:paraId="4837FB3C" w14:textId="2CC98945"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677" w:history="1">
        <w:r w:rsidR="007D7440" w:rsidRPr="00CF255F">
          <w:t>Chapter 7</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Controlled native species management plans</w:t>
        </w:r>
        <w:r w:rsidR="007D7440" w:rsidRPr="007D7440">
          <w:rPr>
            <w:vanish/>
          </w:rPr>
          <w:tab/>
        </w:r>
        <w:r w:rsidR="007D7440" w:rsidRPr="007D7440">
          <w:rPr>
            <w:vanish/>
          </w:rPr>
          <w:fldChar w:fldCharType="begin"/>
        </w:r>
        <w:r w:rsidR="007D7440" w:rsidRPr="007D7440">
          <w:rPr>
            <w:vanish/>
          </w:rPr>
          <w:instrText xml:space="preserve"> PAGEREF _Toc148606677 \h </w:instrText>
        </w:r>
        <w:r w:rsidR="007D7440" w:rsidRPr="007D7440">
          <w:rPr>
            <w:vanish/>
          </w:rPr>
        </w:r>
        <w:r w:rsidR="007D7440" w:rsidRPr="007D7440">
          <w:rPr>
            <w:vanish/>
          </w:rPr>
          <w:fldChar w:fldCharType="separate"/>
        </w:r>
        <w:r w:rsidR="008A35DB">
          <w:rPr>
            <w:vanish/>
          </w:rPr>
          <w:t>122</w:t>
        </w:r>
        <w:r w:rsidR="007D7440" w:rsidRPr="007D7440">
          <w:rPr>
            <w:vanish/>
          </w:rPr>
          <w:fldChar w:fldCharType="end"/>
        </w:r>
      </w:hyperlink>
    </w:p>
    <w:p w14:paraId="26AE0032" w14:textId="02FF4AB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78" w:history="1">
        <w:r w:rsidRPr="00CF255F">
          <w:t>157</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controlled native species</w:t>
        </w:r>
        <w:r w:rsidRPr="00CF255F">
          <w:t>?—ch 7</w:t>
        </w:r>
        <w:r>
          <w:tab/>
        </w:r>
        <w:r>
          <w:fldChar w:fldCharType="begin"/>
        </w:r>
        <w:r>
          <w:instrText xml:space="preserve"> PAGEREF _Toc148606678 \h </w:instrText>
        </w:r>
        <w:r>
          <w:fldChar w:fldCharType="separate"/>
        </w:r>
        <w:r w:rsidR="008A35DB">
          <w:t>122</w:t>
        </w:r>
        <w:r>
          <w:fldChar w:fldCharType="end"/>
        </w:r>
      </w:hyperlink>
    </w:p>
    <w:p w14:paraId="7C4A3801" w14:textId="3689176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79" w:history="1">
        <w:r w:rsidRPr="00CF255F">
          <w:t>158</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controlled native species management plan</w:t>
        </w:r>
        <w:r w:rsidRPr="00CF255F">
          <w:t>?</w:t>
        </w:r>
        <w:r>
          <w:tab/>
        </w:r>
        <w:r>
          <w:fldChar w:fldCharType="begin"/>
        </w:r>
        <w:r>
          <w:instrText xml:space="preserve"> PAGEREF _Toc148606679 \h </w:instrText>
        </w:r>
        <w:r>
          <w:fldChar w:fldCharType="separate"/>
        </w:r>
        <w:r w:rsidR="008A35DB">
          <w:t>122</w:t>
        </w:r>
        <w:r>
          <w:fldChar w:fldCharType="end"/>
        </w:r>
      </w:hyperlink>
    </w:p>
    <w:p w14:paraId="46538742" w14:textId="166FDB4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0" w:history="1">
        <w:r w:rsidRPr="00CF255F">
          <w:t>159</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draft controlled native species management plan</w:t>
        </w:r>
        <w:r w:rsidRPr="00CF255F">
          <w:t>?—ch 7</w:t>
        </w:r>
        <w:r>
          <w:tab/>
        </w:r>
        <w:r>
          <w:fldChar w:fldCharType="begin"/>
        </w:r>
        <w:r>
          <w:instrText xml:space="preserve"> PAGEREF _Toc148606680 \h </w:instrText>
        </w:r>
        <w:r>
          <w:fldChar w:fldCharType="separate"/>
        </w:r>
        <w:r w:rsidR="008A35DB">
          <w:t>123</w:t>
        </w:r>
        <w:r>
          <w:fldChar w:fldCharType="end"/>
        </w:r>
      </w:hyperlink>
    </w:p>
    <w:p w14:paraId="0D78C36D" w14:textId="188EDE5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1" w:history="1">
        <w:r w:rsidRPr="00CF255F">
          <w:t>160</w:t>
        </w:r>
        <w:r>
          <w:rPr>
            <w:rFonts w:asciiTheme="minorHAnsi" w:eastAsiaTheme="minorEastAsia" w:hAnsiTheme="minorHAnsi" w:cstheme="minorBidi"/>
            <w:kern w:val="2"/>
            <w:sz w:val="22"/>
            <w:szCs w:val="22"/>
            <w:lang w:eastAsia="en-AU"/>
            <w14:ligatures w14:val="standardContextual"/>
          </w:rPr>
          <w:tab/>
        </w:r>
        <w:r w:rsidRPr="00CF255F">
          <w:t>Draft controlled native species management plan—conservator to prepare</w:t>
        </w:r>
        <w:r>
          <w:tab/>
        </w:r>
        <w:r>
          <w:fldChar w:fldCharType="begin"/>
        </w:r>
        <w:r>
          <w:instrText xml:space="preserve"> PAGEREF _Toc148606681 \h </w:instrText>
        </w:r>
        <w:r>
          <w:fldChar w:fldCharType="separate"/>
        </w:r>
        <w:r w:rsidR="008A35DB">
          <w:t>124</w:t>
        </w:r>
        <w:r>
          <w:fldChar w:fldCharType="end"/>
        </w:r>
      </w:hyperlink>
    </w:p>
    <w:p w14:paraId="6CEDD4E8" w14:textId="0796C60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2" w:history="1">
        <w:r w:rsidRPr="00CF255F">
          <w:t>161</w:t>
        </w:r>
        <w:r>
          <w:rPr>
            <w:rFonts w:asciiTheme="minorHAnsi" w:eastAsiaTheme="minorEastAsia" w:hAnsiTheme="minorHAnsi" w:cstheme="minorBidi"/>
            <w:kern w:val="2"/>
            <w:sz w:val="22"/>
            <w:szCs w:val="22"/>
            <w:lang w:eastAsia="en-AU"/>
            <w14:ligatures w14:val="standardContextual"/>
          </w:rPr>
          <w:tab/>
        </w:r>
        <w:r w:rsidRPr="00CF255F">
          <w:t>Draft controlled native species management plan—consultation with lessee and custodian</w:t>
        </w:r>
        <w:r>
          <w:tab/>
        </w:r>
        <w:r>
          <w:fldChar w:fldCharType="begin"/>
        </w:r>
        <w:r>
          <w:instrText xml:space="preserve"> PAGEREF _Toc148606682 \h </w:instrText>
        </w:r>
        <w:r>
          <w:fldChar w:fldCharType="separate"/>
        </w:r>
        <w:r w:rsidR="008A35DB">
          <w:t>124</w:t>
        </w:r>
        <w:r>
          <w:fldChar w:fldCharType="end"/>
        </w:r>
      </w:hyperlink>
    </w:p>
    <w:p w14:paraId="7B0DBDD7" w14:textId="465BC77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3" w:history="1">
        <w:r w:rsidRPr="00CF255F">
          <w:t>162</w:t>
        </w:r>
        <w:r>
          <w:rPr>
            <w:rFonts w:asciiTheme="minorHAnsi" w:eastAsiaTheme="minorEastAsia" w:hAnsiTheme="minorHAnsi" w:cstheme="minorBidi"/>
            <w:kern w:val="2"/>
            <w:sz w:val="22"/>
            <w:szCs w:val="22"/>
            <w:lang w:eastAsia="en-AU"/>
            <w14:ligatures w14:val="standardContextual"/>
          </w:rPr>
          <w:tab/>
        </w:r>
        <w:r w:rsidRPr="00CF255F">
          <w:t>Draft controlled native species management plan—public consultation</w:t>
        </w:r>
        <w:r>
          <w:tab/>
        </w:r>
        <w:r>
          <w:fldChar w:fldCharType="begin"/>
        </w:r>
        <w:r>
          <w:instrText xml:space="preserve"> PAGEREF _Toc148606683 \h </w:instrText>
        </w:r>
        <w:r>
          <w:fldChar w:fldCharType="separate"/>
        </w:r>
        <w:r w:rsidR="008A35DB">
          <w:t>124</w:t>
        </w:r>
        <w:r>
          <w:fldChar w:fldCharType="end"/>
        </w:r>
      </w:hyperlink>
    </w:p>
    <w:p w14:paraId="5938E128" w14:textId="64053ED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4" w:history="1">
        <w:r w:rsidRPr="00CF255F">
          <w:t>163</w:t>
        </w:r>
        <w:r>
          <w:rPr>
            <w:rFonts w:asciiTheme="minorHAnsi" w:eastAsiaTheme="minorEastAsia" w:hAnsiTheme="minorHAnsi" w:cstheme="minorBidi"/>
            <w:kern w:val="2"/>
            <w:sz w:val="22"/>
            <w:szCs w:val="22"/>
            <w:lang w:eastAsia="en-AU"/>
            <w14:ligatures w14:val="standardContextual"/>
          </w:rPr>
          <w:tab/>
        </w:r>
        <w:r w:rsidRPr="00CF255F">
          <w:t>Draft controlled native species management plan—revision</w:t>
        </w:r>
        <w:r>
          <w:tab/>
        </w:r>
        <w:r>
          <w:fldChar w:fldCharType="begin"/>
        </w:r>
        <w:r>
          <w:instrText xml:space="preserve"> PAGEREF _Toc148606684 \h </w:instrText>
        </w:r>
        <w:r>
          <w:fldChar w:fldCharType="separate"/>
        </w:r>
        <w:r w:rsidR="008A35DB">
          <w:t>126</w:t>
        </w:r>
        <w:r>
          <w:fldChar w:fldCharType="end"/>
        </w:r>
      </w:hyperlink>
    </w:p>
    <w:p w14:paraId="7622A5B4" w14:textId="2C265A0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5" w:history="1">
        <w:r w:rsidRPr="00CF255F">
          <w:t>164</w:t>
        </w:r>
        <w:r>
          <w:rPr>
            <w:rFonts w:asciiTheme="minorHAnsi" w:eastAsiaTheme="minorEastAsia" w:hAnsiTheme="minorHAnsi" w:cstheme="minorBidi"/>
            <w:kern w:val="2"/>
            <w:sz w:val="22"/>
            <w:szCs w:val="22"/>
            <w:lang w:eastAsia="en-AU"/>
            <w14:ligatures w14:val="standardContextual"/>
          </w:rPr>
          <w:tab/>
        </w:r>
        <w:r w:rsidRPr="00CF255F">
          <w:t>Draft controlled native species management plan—emergencies</w:t>
        </w:r>
        <w:r>
          <w:tab/>
        </w:r>
        <w:r>
          <w:fldChar w:fldCharType="begin"/>
        </w:r>
        <w:r>
          <w:instrText xml:space="preserve"> PAGEREF _Toc148606685 \h </w:instrText>
        </w:r>
        <w:r>
          <w:fldChar w:fldCharType="separate"/>
        </w:r>
        <w:r w:rsidR="008A35DB">
          <w:t>126</w:t>
        </w:r>
        <w:r>
          <w:fldChar w:fldCharType="end"/>
        </w:r>
      </w:hyperlink>
    </w:p>
    <w:p w14:paraId="2A3BD2FE" w14:textId="70A3F9A4"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686" w:history="1">
        <w:r w:rsidRPr="00CF255F">
          <w:t>165</w:t>
        </w:r>
        <w:r>
          <w:rPr>
            <w:rFonts w:asciiTheme="minorHAnsi" w:eastAsiaTheme="minorEastAsia" w:hAnsiTheme="minorHAnsi" w:cstheme="minorBidi"/>
            <w:kern w:val="2"/>
            <w:sz w:val="22"/>
            <w:szCs w:val="22"/>
            <w:lang w:eastAsia="en-AU"/>
            <w14:ligatures w14:val="standardContextual"/>
          </w:rPr>
          <w:tab/>
        </w:r>
        <w:r w:rsidRPr="00CF255F">
          <w:t>Draft controlled native species management plan—final version and notification</w:t>
        </w:r>
        <w:r>
          <w:tab/>
        </w:r>
        <w:r>
          <w:fldChar w:fldCharType="begin"/>
        </w:r>
        <w:r>
          <w:instrText xml:space="preserve"> PAGEREF _Toc148606686 \h </w:instrText>
        </w:r>
        <w:r>
          <w:fldChar w:fldCharType="separate"/>
        </w:r>
        <w:r w:rsidR="008A35DB">
          <w:t>127</w:t>
        </w:r>
        <w:r>
          <w:fldChar w:fldCharType="end"/>
        </w:r>
      </w:hyperlink>
    </w:p>
    <w:p w14:paraId="541A23A1" w14:textId="1D3A9CC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7" w:history="1">
        <w:r w:rsidRPr="00CF255F">
          <w:t>166</w:t>
        </w:r>
        <w:r>
          <w:rPr>
            <w:rFonts w:asciiTheme="minorHAnsi" w:eastAsiaTheme="minorEastAsia" w:hAnsiTheme="minorHAnsi" w:cstheme="minorBidi"/>
            <w:kern w:val="2"/>
            <w:sz w:val="22"/>
            <w:szCs w:val="22"/>
            <w:lang w:eastAsia="en-AU"/>
            <w14:ligatures w14:val="standardContextual"/>
          </w:rPr>
          <w:tab/>
        </w:r>
        <w:r w:rsidRPr="00CF255F">
          <w:t>Controlled native species management plan—minor amendments</w:t>
        </w:r>
        <w:r>
          <w:tab/>
        </w:r>
        <w:r>
          <w:fldChar w:fldCharType="begin"/>
        </w:r>
        <w:r>
          <w:instrText xml:space="preserve"> PAGEREF _Toc148606687 \h </w:instrText>
        </w:r>
        <w:r>
          <w:fldChar w:fldCharType="separate"/>
        </w:r>
        <w:r w:rsidR="008A35DB">
          <w:t>127</w:t>
        </w:r>
        <w:r>
          <w:fldChar w:fldCharType="end"/>
        </w:r>
      </w:hyperlink>
    </w:p>
    <w:p w14:paraId="09D5AAAA" w14:textId="415D118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8" w:history="1">
        <w:r w:rsidRPr="00CF255F">
          <w:t>167</w:t>
        </w:r>
        <w:r>
          <w:rPr>
            <w:rFonts w:asciiTheme="minorHAnsi" w:eastAsiaTheme="minorEastAsia" w:hAnsiTheme="minorHAnsi" w:cstheme="minorBidi"/>
            <w:kern w:val="2"/>
            <w:sz w:val="22"/>
            <w:szCs w:val="22"/>
            <w:lang w:eastAsia="en-AU"/>
            <w14:ligatures w14:val="standardContextual"/>
          </w:rPr>
          <w:tab/>
        </w:r>
        <w:r w:rsidRPr="00CF255F">
          <w:t>Controlled native species management plan—conservator etc to implement</w:t>
        </w:r>
        <w:r>
          <w:tab/>
        </w:r>
        <w:r>
          <w:fldChar w:fldCharType="begin"/>
        </w:r>
        <w:r>
          <w:instrText xml:space="preserve"> PAGEREF _Toc148606688 \h </w:instrText>
        </w:r>
        <w:r>
          <w:fldChar w:fldCharType="separate"/>
        </w:r>
        <w:r w:rsidR="008A35DB">
          <w:t>128</w:t>
        </w:r>
        <w:r>
          <w:fldChar w:fldCharType="end"/>
        </w:r>
      </w:hyperlink>
    </w:p>
    <w:p w14:paraId="6500E0B2" w14:textId="1BB8D5F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89" w:history="1">
        <w:r w:rsidRPr="00CF255F">
          <w:t>168</w:t>
        </w:r>
        <w:r>
          <w:rPr>
            <w:rFonts w:asciiTheme="minorHAnsi" w:eastAsiaTheme="minorEastAsia" w:hAnsiTheme="minorHAnsi" w:cstheme="minorBidi"/>
            <w:kern w:val="2"/>
            <w:sz w:val="22"/>
            <w:szCs w:val="22"/>
            <w:lang w:eastAsia="en-AU"/>
            <w14:ligatures w14:val="standardContextual"/>
          </w:rPr>
          <w:tab/>
        </w:r>
        <w:r w:rsidRPr="00CF255F">
          <w:t>Controlled native species management plan—monitoring and review</w:t>
        </w:r>
        <w:r>
          <w:tab/>
        </w:r>
        <w:r>
          <w:fldChar w:fldCharType="begin"/>
        </w:r>
        <w:r>
          <w:instrText xml:space="preserve"> PAGEREF _Toc148606689 \h </w:instrText>
        </w:r>
        <w:r>
          <w:fldChar w:fldCharType="separate"/>
        </w:r>
        <w:r w:rsidR="008A35DB">
          <w:t>129</w:t>
        </w:r>
        <w:r>
          <w:fldChar w:fldCharType="end"/>
        </w:r>
      </w:hyperlink>
    </w:p>
    <w:p w14:paraId="6DB8FB8E" w14:textId="24D5D499"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690" w:history="1">
        <w:r w:rsidR="007D7440" w:rsidRPr="00CF255F">
          <w:t>Chapter 7A</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Cultural resource management plan</w:t>
        </w:r>
        <w:r w:rsidR="007D7440" w:rsidRPr="007D7440">
          <w:rPr>
            <w:vanish/>
          </w:rPr>
          <w:tab/>
        </w:r>
        <w:r w:rsidR="007D7440" w:rsidRPr="007D7440">
          <w:rPr>
            <w:vanish/>
          </w:rPr>
          <w:fldChar w:fldCharType="begin"/>
        </w:r>
        <w:r w:rsidR="007D7440" w:rsidRPr="007D7440">
          <w:rPr>
            <w:vanish/>
          </w:rPr>
          <w:instrText xml:space="preserve"> PAGEREF _Toc148606690 \h </w:instrText>
        </w:r>
        <w:r w:rsidR="007D7440" w:rsidRPr="007D7440">
          <w:rPr>
            <w:vanish/>
          </w:rPr>
        </w:r>
        <w:r w:rsidR="007D7440" w:rsidRPr="007D7440">
          <w:rPr>
            <w:vanish/>
          </w:rPr>
          <w:fldChar w:fldCharType="separate"/>
        </w:r>
        <w:r w:rsidR="008A35DB">
          <w:rPr>
            <w:vanish/>
          </w:rPr>
          <w:t>130</w:t>
        </w:r>
        <w:r w:rsidR="007D7440" w:rsidRPr="007D7440">
          <w:rPr>
            <w:vanish/>
          </w:rPr>
          <w:fldChar w:fldCharType="end"/>
        </w:r>
      </w:hyperlink>
    </w:p>
    <w:p w14:paraId="6C977031" w14:textId="5C50AE8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1" w:history="1">
        <w:r w:rsidRPr="00CF255F">
          <w:t>168A</w:t>
        </w:r>
        <w:r>
          <w:rPr>
            <w:rFonts w:asciiTheme="minorHAnsi" w:eastAsiaTheme="minorEastAsia" w:hAnsiTheme="minorHAnsi" w:cstheme="minorBidi"/>
            <w:kern w:val="2"/>
            <w:sz w:val="22"/>
            <w:szCs w:val="22"/>
            <w:lang w:eastAsia="en-AU"/>
            <w14:ligatures w14:val="standardContextual"/>
          </w:rPr>
          <w:tab/>
        </w:r>
        <w:r w:rsidRPr="00CF255F">
          <w:t xml:space="preserve">Meaning of </w:t>
        </w:r>
        <w:r w:rsidRPr="00CF255F">
          <w:rPr>
            <w:i/>
          </w:rPr>
          <w:t>cultural resource management plan</w:t>
        </w:r>
        <w:r>
          <w:tab/>
        </w:r>
        <w:r>
          <w:fldChar w:fldCharType="begin"/>
        </w:r>
        <w:r>
          <w:instrText xml:space="preserve"> PAGEREF _Toc148606691 \h </w:instrText>
        </w:r>
        <w:r>
          <w:fldChar w:fldCharType="separate"/>
        </w:r>
        <w:r w:rsidR="008A35DB">
          <w:t>130</w:t>
        </w:r>
        <w:r>
          <w:fldChar w:fldCharType="end"/>
        </w:r>
      </w:hyperlink>
    </w:p>
    <w:p w14:paraId="08B80084" w14:textId="22E7C00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2" w:history="1">
        <w:r w:rsidRPr="00CF255F">
          <w:t>168B</w:t>
        </w:r>
        <w:r>
          <w:rPr>
            <w:rFonts w:asciiTheme="minorHAnsi" w:eastAsiaTheme="minorEastAsia" w:hAnsiTheme="minorHAnsi" w:cstheme="minorBidi"/>
            <w:kern w:val="2"/>
            <w:sz w:val="22"/>
            <w:szCs w:val="22"/>
            <w:lang w:eastAsia="en-AU"/>
            <w14:ligatures w14:val="standardContextual"/>
          </w:rPr>
          <w:tab/>
        </w:r>
        <w:r w:rsidRPr="00CF255F">
          <w:t>Preparation of draft cultural resource management plan</w:t>
        </w:r>
        <w:r>
          <w:tab/>
        </w:r>
        <w:r>
          <w:fldChar w:fldCharType="begin"/>
        </w:r>
        <w:r>
          <w:instrText xml:space="preserve"> PAGEREF _Toc148606692 \h </w:instrText>
        </w:r>
        <w:r>
          <w:fldChar w:fldCharType="separate"/>
        </w:r>
        <w:r w:rsidR="008A35DB">
          <w:t>130</w:t>
        </w:r>
        <w:r>
          <w:fldChar w:fldCharType="end"/>
        </w:r>
      </w:hyperlink>
    </w:p>
    <w:p w14:paraId="15F86D0C" w14:textId="6E69660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3" w:history="1">
        <w:r w:rsidRPr="00CF255F">
          <w:t>168C</w:t>
        </w:r>
        <w:r>
          <w:rPr>
            <w:rFonts w:asciiTheme="minorHAnsi" w:eastAsiaTheme="minorEastAsia" w:hAnsiTheme="minorHAnsi" w:cstheme="minorBidi"/>
            <w:kern w:val="2"/>
            <w:sz w:val="22"/>
            <w:szCs w:val="22"/>
            <w:lang w:eastAsia="en-AU"/>
            <w14:ligatures w14:val="standardContextual"/>
          </w:rPr>
          <w:tab/>
        </w:r>
        <w:r w:rsidRPr="00CF255F">
          <w:t>Draft cultural resource management plan—revision and submission to Minister</w:t>
        </w:r>
        <w:r>
          <w:tab/>
        </w:r>
        <w:r>
          <w:fldChar w:fldCharType="begin"/>
        </w:r>
        <w:r>
          <w:instrText xml:space="preserve"> PAGEREF _Toc148606693 \h </w:instrText>
        </w:r>
        <w:r>
          <w:fldChar w:fldCharType="separate"/>
        </w:r>
        <w:r w:rsidR="008A35DB">
          <w:t>131</w:t>
        </w:r>
        <w:r>
          <w:fldChar w:fldCharType="end"/>
        </w:r>
      </w:hyperlink>
    </w:p>
    <w:p w14:paraId="767C1576" w14:textId="293B4A1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4" w:history="1">
        <w:r w:rsidRPr="00CF255F">
          <w:t>168D</w:t>
        </w:r>
        <w:r>
          <w:rPr>
            <w:rFonts w:asciiTheme="minorHAnsi" w:eastAsiaTheme="minorEastAsia" w:hAnsiTheme="minorHAnsi" w:cstheme="minorBidi"/>
            <w:kern w:val="2"/>
            <w:sz w:val="22"/>
            <w:szCs w:val="22"/>
            <w:lang w:eastAsia="en-AU"/>
            <w14:ligatures w14:val="standardContextual"/>
          </w:rPr>
          <w:tab/>
        </w:r>
        <w:r w:rsidRPr="00CF255F">
          <w:t>Draft cultural resource management plan—Minister to approve, return or reject</w:t>
        </w:r>
        <w:r>
          <w:tab/>
        </w:r>
        <w:r>
          <w:fldChar w:fldCharType="begin"/>
        </w:r>
        <w:r>
          <w:instrText xml:space="preserve"> PAGEREF _Toc148606694 \h </w:instrText>
        </w:r>
        <w:r>
          <w:fldChar w:fldCharType="separate"/>
        </w:r>
        <w:r w:rsidR="008A35DB">
          <w:t>131</w:t>
        </w:r>
        <w:r>
          <w:fldChar w:fldCharType="end"/>
        </w:r>
      </w:hyperlink>
    </w:p>
    <w:p w14:paraId="1150413D" w14:textId="5A41E2F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5" w:history="1">
        <w:r w:rsidRPr="00CF255F">
          <w:t>168E</w:t>
        </w:r>
        <w:r>
          <w:rPr>
            <w:rFonts w:asciiTheme="minorHAnsi" w:eastAsiaTheme="minorEastAsia" w:hAnsiTheme="minorHAnsi" w:cstheme="minorBidi"/>
            <w:kern w:val="2"/>
            <w:sz w:val="22"/>
            <w:szCs w:val="22"/>
            <w:lang w:eastAsia="en-AU"/>
            <w14:ligatures w14:val="standardContextual"/>
          </w:rPr>
          <w:tab/>
        </w:r>
        <w:r w:rsidRPr="00CF255F">
          <w:t>Draft cultural resource management plan—Minister’s direction to revise etc</w:t>
        </w:r>
        <w:r>
          <w:tab/>
        </w:r>
        <w:r>
          <w:fldChar w:fldCharType="begin"/>
        </w:r>
        <w:r>
          <w:instrText xml:space="preserve"> PAGEREF _Toc148606695 \h </w:instrText>
        </w:r>
        <w:r>
          <w:fldChar w:fldCharType="separate"/>
        </w:r>
        <w:r w:rsidR="008A35DB">
          <w:t>132</w:t>
        </w:r>
        <w:r>
          <w:fldChar w:fldCharType="end"/>
        </w:r>
      </w:hyperlink>
    </w:p>
    <w:p w14:paraId="4EE36DE4" w14:textId="787C6E1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6" w:history="1">
        <w:r w:rsidRPr="00CF255F">
          <w:t>168F</w:t>
        </w:r>
        <w:r>
          <w:rPr>
            <w:rFonts w:asciiTheme="minorHAnsi" w:eastAsiaTheme="minorEastAsia" w:hAnsiTheme="minorHAnsi" w:cstheme="minorBidi"/>
            <w:kern w:val="2"/>
            <w:sz w:val="22"/>
            <w:szCs w:val="22"/>
            <w:lang w:eastAsia="en-AU"/>
            <w14:ligatures w14:val="standardContextual"/>
          </w:rPr>
          <w:tab/>
        </w:r>
        <w:r w:rsidRPr="00CF255F">
          <w:t>Cultural resource management plan—minor amendments</w:t>
        </w:r>
        <w:r>
          <w:tab/>
        </w:r>
        <w:r>
          <w:fldChar w:fldCharType="begin"/>
        </w:r>
        <w:r>
          <w:instrText xml:space="preserve"> PAGEREF _Toc148606696 \h </w:instrText>
        </w:r>
        <w:r>
          <w:fldChar w:fldCharType="separate"/>
        </w:r>
        <w:r w:rsidR="008A35DB">
          <w:t>132</w:t>
        </w:r>
        <w:r>
          <w:fldChar w:fldCharType="end"/>
        </w:r>
      </w:hyperlink>
    </w:p>
    <w:p w14:paraId="05FBAE88" w14:textId="553EEBB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7" w:history="1">
        <w:r w:rsidRPr="00CF255F">
          <w:t>168G</w:t>
        </w:r>
        <w:r>
          <w:rPr>
            <w:rFonts w:asciiTheme="minorHAnsi" w:eastAsiaTheme="minorEastAsia" w:hAnsiTheme="minorHAnsi" w:cstheme="minorBidi"/>
            <w:kern w:val="2"/>
            <w:sz w:val="22"/>
            <w:szCs w:val="22"/>
            <w:lang w:eastAsia="en-AU"/>
            <w14:ligatures w14:val="standardContextual"/>
          </w:rPr>
          <w:tab/>
        </w:r>
        <w:r w:rsidRPr="00CF255F">
          <w:t>Cultural resource management plan—conservator to implement</w:t>
        </w:r>
        <w:r>
          <w:tab/>
        </w:r>
        <w:r>
          <w:fldChar w:fldCharType="begin"/>
        </w:r>
        <w:r>
          <w:instrText xml:space="preserve"> PAGEREF _Toc148606697 \h </w:instrText>
        </w:r>
        <w:r>
          <w:fldChar w:fldCharType="separate"/>
        </w:r>
        <w:r w:rsidR="008A35DB">
          <w:t>133</w:t>
        </w:r>
        <w:r>
          <w:fldChar w:fldCharType="end"/>
        </w:r>
      </w:hyperlink>
    </w:p>
    <w:p w14:paraId="23633DB2" w14:textId="23A4125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8" w:history="1">
        <w:r w:rsidRPr="00CF255F">
          <w:t>168H</w:t>
        </w:r>
        <w:r>
          <w:rPr>
            <w:rFonts w:asciiTheme="minorHAnsi" w:eastAsiaTheme="minorEastAsia" w:hAnsiTheme="minorHAnsi" w:cstheme="minorBidi"/>
            <w:kern w:val="2"/>
            <w:sz w:val="22"/>
            <w:szCs w:val="22"/>
            <w:lang w:eastAsia="en-AU"/>
            <w14:ligatures w14:val="standardContextual"/>
          </w:rPr>
          <w:tab/>
        </w:r>
        <w:r w:rsidRPr="00CF255F">
          <w:t>Cultural resource management plan—reporting</w:t>
        </w:r>
        <w:r>
          <w:tab/>
        </w:r>
        <w:r>
          <w:fldChar w:fldCharType="begin"/>
        </w:r>
        <w:r>
          <w:instrText xml:space="preserve"> PAGEREF _Toc148606698 \h </w:instrText>
        </w:r>
        <w:r>
          <w:fldChar w:fldCharType="separate"/>
        </w:r>
        <w:r w:rsidR="008A35DB">
          <w:t>134</w:t>
        </w:r>
        <w:r>
          <w:fldChar w:fldCharType="end"/>
        </w:r>
      </w:hyperlink>
    </w:p>
    <w:p w14:paraId="3142A889" w14:textId="4CF47BB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699" w:history="1">
        <w:r w:rsidRPr="00CF255F">
          <w:t>168I</w:t>
        </w:r>
        <w:r>
          <w:rPr>
            <w:rFonts w:asciiTheme="minorHAnsi" w:eastAsiaTheme="minorEastAsia" w:hAnsiTheme="minorHAnsi" w:cstheme="minorBidi"/>
            <w:kern w:val="2"/>
            <w:sz w:val="22"/>
            <w:szCs w:val="22"/>
            <w:lang w:eastAsia="en-AU"/>
            <w14:ligatures w14:val="standardContextual"/>
          </w:rPr>
          <w:tab/>
        </w:r>
        <w:r w:rsidRPr="00CF255F">
          <w:t>Cultural resource management plan—review</w:t>
        </w:r>
        <w:r>
          <w:tab/>
        </w:r>
        <w:r>
          <w:fldChar w:fldCharType="begin"/>
        </w:r>
        <w:r>
          <w:instrText xml:space="preserve"> PAGEREF _Toc148606699 \h </w:instrText>
        </w:r>
        <w:r>
          <w:fldChar w:fldCharType="separate"/>
        </w:r>
        <w:r w:rsidR="008A35DB">
          <w:t>134</w:t>
        </w:r>
        <w:r>
          <w:fldChar w:fldCharType="end"/>
        </w:r>
      </w:hyperlink>
    </w:p>
    <w:p w14:paraId="6548658F" w14:textId="686E350B"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700" w:history="1">
        <w:r w:rsidR="007D7440" w:rsidRPr="00CF255F">
          <w:t>Chapter 8</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Reserves—management planning</w:t>
        </w:r>
        <w:r w:rsidR="007D7440" w:rsidRPr="007D7440">
          <w:rPr>
            <w:vanish/>
          </w:rPr>
          <w:tab/>
        </w:r>
        <w:r w:rsidR="007D7440" w:rsidRPr="007D7440">
          <w:rPr>
            <w:vanish/>
          </w:rPr>
          <w:fldChar w:fldCharType="begin"/>
        </w:r>
        <w:r w:rsidR="007D7440" w:rsidRPr="007D7440">
          <w:rPr>
            <w:vanish/>
          </w:rPr>
          <w:instrText xml:space="preserve"> PAGEREF _Toc148606700 \h </w:instrText>
        </w:r>
        <w:r w:rsidR="007D7440" w:rsidRPr="007D7440">
          <w:rPr>
            <w:vanish/>
          </w:rPr>
        </w:r>
        <w:r w:rsidR="007D7440" w:rsidRPr="007D7440">
          <w:rPr>
            <w:vanish/>
          </w:rPr>
          <w:fldChar w:fldCharType="separate"/>
        </w:r>
        <w:r w:rsidR="008A35DB">
          <w:rPr>
            <w:vanish/>
          </w:rPr>
          <w:t>135</w:t>
        </w:r>
        <w:r w:rsidR="007D7440" w:rsidRPr="007D7440">
          <w:rPr>
            <w:vanish/>
          </w:rPr>
          <w:fldChar w:fldCharType="end"/>
        </w:r>
      </w:hyperlink>
    </w:p>
    <w:p w14:paraId="256D1E54" w14:textId="00853998"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01" w:history="1">
        <w:r w:rsidR="007D7440" w:rsidRPr="00CF255F">
          <w:t>Part 8.1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Definitions</w:t>
        </w:r>
        <w:r w:rsidR="007D7440" w:rsidRPr="007D7440">
          <w:rPr>
            <w:vanish/>
          </w:rPr>
          <w:tab/>
        </w:r>
        <w:r w:rsidR="007D7440" w:rsidRPr="007D7440">
          <w:rPr>
            <w:vanish/>
          </w:rPr>
          <w:fldChar w:fldCharType="begin"/>
        </w:r>
        <w:r w:rsidR="007D7440" w:rsidRPr="007D7440">
          <w:rPr>
            <w:vanish/>
          </w:rPr>
          <w:instrText xml:space="preserve"> PAGEREF _Toc148606701 \h </w:instrText>
        </w:r>
        <w:r w:rsidR="007D7440" w:rsidRPr="007D7440">
          <w:rPr>
            <w:vanish/>
          </w:rPr>
        </w:r>
        <w:r w:rsidR="007D7440" w:rsidRPr="007D7440">
          <w:rPr>
            <w:vanish/>
          </w:rPr>
          <w:fldChar w:fldCharType="separate"/>
        </w:r>
        <w:r w:rsidR="008A35DB">
          <w:rPr>
            <w:vanish/>
          </w:rPr>
          <w:t>135</w:t>
        </w:r>
        <w:r w:rsidR="007D7440" w:rsidRPr="007D7440">
          <w:rPr>
            <w:vanish/>
          </w:rPr>
          <w:fldChar w:fldCharType="end"/>
        </w:r>
      </w:hyperlink>
    </w:p>
    <w:p w14:paraId="66314E43" w14:textId="0B86645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02" w:history="1">
        <w:r w:rsidRPr="00CF255F">
          <w:t>169</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reserve</w:t>
        </w:r>
        <w:r w:rsidRPr="00CF255F">
          <w:t>?—Act</w:t>
        </w:r>
        <w:r>
          <w:tab/>
        </w:r>
        <w:r>
          <w:fldChar w:fldCharType="begin"/>
        </w:r>
        <w:r>
          <w:instrText xml:space="preserve"> PAGEREF _Toc148606702 \h </w:instrText>
        </w:r>
        <w:r>
          <w:fldChar w:fldCharType="separate"/>
        </w:r>
        <w:r w:rsidR="008A35DB">
          <w:t>135</w:t>
        </w:r>
        <w:r>
          <w:fldChar w:fldCharType="end"/>
        </w:r>
      </w:hyperlink>
    </w:p>
    <w:p w14:paraId="0C9440B3" w14:textId="704E9E9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03" w:history="1">
        <w:r w:rsidRPr="00CF255F">
          <w:t>170</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wilderness area</w:t>
        </w:r>
        <w:r w:rsidRPr="00CF255F">
          <w:t>?—Act</w:t>
        </w:r>
        <w:r>
          <w:tab/>
        </w:r>
        <w:r>
          <w:fldChar w:fldCharType="begin"/>
        </w:r>
        <w:r>
          <w:instrText xml:space="preserve"> PAGEREF _Toc148606703 \h </w:instrText>
        </w:r>
        <w:r>
          <w:fldChar w:fldCharType="separate"/>
        </w:r>
        <w:r w:rsidR="008A35DB">
          <w:t>136</w:t>
        </w:r>
        <w:r>
          <w:fldChar w:fldCharType="end"/>
        </w:r>
      </w:hyperlink>
    </w:p>
    <w:p w14:paraId="2E82DD22" w14:textId="52BB91D2"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04" w:history="1">
        <w:r w:rsidR="007D7440" w:rsidRPr="00CF255F">
          <w:t>Part 8.2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IUCN categories for reserves</w:t>
        </w:r>
        <w:r w:rsidR="007D7440" w:rsidRPr="007D7440">
          <w:rPr>
            <w:vanish/>
          </w:rPr>
          <w:tab/>
        </w:r>
        <w:r w:rsidR="007D7440" w:rsidRPr="007D7440">
          <w:rPr>
            <w:vanish/>
          </w:rPr>
          <w:fldChar w:fldCharType="begin"/>
        </w:r>
        <w:r w:rsidR="007D7440" w:rsidRPr="007D7440">
          <w:rPr>
            <w:vanish/>
          </w:rPr>
          <w:instrText xml:space="preserve"> PAGEREF _Toc148606704 \h </w:instrText>
        </w:r>
        <w:r w:rsidR="007D7440" w:rsidRPr="007D7440">
          <w:rPr>
            <w:vanish/>
          </w:rPr>
        </w:r>
        <w:r w:rsidR="007D7440" w:rsidRPr="007D7440">
          <w:rPr>
            <w:vanish/>
          </w:rPr>
          <w:fldChar w:fldCharType="separate"/>
        </w:r>
        <w:r w:rsidR="008A35DB">
          <w:rPr>
            <w:vanish/>
          </w:rPr>
          <w:t>137</w:t>
        </w:r>
        <w:r w:rsidR="007D7440" w:rsidRPr="007D7440">
          <w:rPr>
            <w:vanish/>
          </w:rPr>
          <w:fldChar w:fldCharType="end"/>
        </w:r>
      </w:hyperlink>
    </w:p>
    <w:p w14:paraId="6D6A2D7A" w14:textId="4532F82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05" w:history="1">
        <w:r w:rsidRPr="00CF255F">
          <w:t>171</w:t>
        </w:r>
        <w:r>
          <w:rPr>
            <w:rFonts w:asciiTheme="minorHAnsi" w:eastAsiaTheme="minorEastAsia" w:hAnsiTheme="minorHAnsi" w:cstheme="minorBidi"/>
            <w:kern w:val="2"/>
            <w:sz w:val="22"/>
            <w:szCs w:val="22"/>
            <w:lang w:eastAsia="en-AU"/>
            <w14:ligatures w14:val="standardContextual"/>
          </w:rPr>
          <w:tab/>
        </w:r>
        <w:r w:rsidRPr="00CF255F">
          <w:t xml:space="preserve">What is an </w:t>
        </w:r>
        <w:r w:rsidRPr="00CF255F">
          <w:rPr>
            <w:i/>
          </w:rPr>
          <w:t>IUCN category</w:t>
        </w:r>
        <w:r w:rsidRPr="00CF255F">
          <w:t xml:space="preserve"> for a reserve?—pt 8.2</w:t>
        </w:r>
        <w:r>
          <w:tab/>
        </w:r>
        <w:r>
          <w:fldChar w:fldCharType="begin"/>
        </w:r>
        <w:r>
          <w:instrText xml:space="preserve"> PAGEREF _Toc148606705 \h </w:instrText>
        </w:r>
        <w:r>
          <w:fldChar w:fldCharType="separate"/>
        </w:r>
        <w:r w:rsidR="008A35DB">
          <w:t>137</w:t>
        </w:r>
        <w:r>
          <w:fldChar w:fldCharType="end"/>
        </w:r>
      </w:hyperlink>
    </w:p>
    <w:p w14:paraId="1D5F9024" w14:textId="64AA914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06" w:history="1">
        <w:r w:rsidRPr="00CF255F">
          <w:t>172</w:t>
        </w:r>
        <w:r>
          <w:rPr>
            <w:rFonts w:asciiTheme="minorHAnsi" w:eastAsiaTheme="minorEastAsia" w:hAnsiTheme="minorHAnsi" w:cstheme="minorBidi"/>
            <w:kern w:val="2"/>
            <w:sz w:val="22"/>
            <w:szCs w:val="22"/>
            <w:lang w:eastAsia="en-AU"/>
            <w14:ligatures w14:val="standardContextual"/>
          </w:rPr>
          <w:tab/>
        </w:r>
        <w:r w:rsidRPr="00CF255F">
          <w:t>Assignment of reserves to IUCN categories</w:t>
        </w:r>
        <w:r>
          <w:tab/>
        </w:r>
        <w:r>
          <w:fldChar w:fldCharType="begin"/>
        </w:r>
        <w:r>
          <w:instrText xml:space="preserve"> PAGEREF _Toc148606706 \h </w:instrText>
        </w:r>
        <w:r>
          <w:fldChar w:fldCharType="separate"/>
        </w:r>
        <w:r w:rsidR="008A35DB">
          <w:t>137</w:t>
        </w:r>
        <w:r>
          <w:fldChar w:fldCharType="end"/>
        </w:r>
      </w:hyperlink>
    </w:p>
    <w:p w14:paraId="7629816D" w14:textId="61E8226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07" w:history="1">
        <w:r w:rsidRPr="00CF255F">
          <w:t>173</w:t>
        </w:r>
        <w:r>
          <w:rPr>
            <w:rFonts w:asciiTheme="minorHAnsi" w:eastAsiaTheme="minorEastAsia" w:hAnsiTheme="minorHAnsi" w:cstheme="minorBidi"/>
            <w:kern w:val="2"/>
            <w:sz w:val="22"/>
            <w:szCs w:val="22"/>
            <w:lang w:eastAsia="en-AU"/>
            <w14:ligatures w14:val="standardContextual"/>
          </w:rPr>
          <w:tab/>
        </w:r>
        <w:r w:rsidRPr="00CF255F">
          <w:t>IUCN reserve management objectives</w:t>
        </w:r>
        <w:r>
          <w:tab/>
        </w:r>
        <w:r>
          <w:fldChar w:fldCharType="begin"/>
        </w:r>
        <w:r>
          <w:instrText xml:space="preserve"> PAGEREF _Toc148606707 \h </w:instrText>
        </w:r>
        <w:r>
          <w:fldChar w:fldCharType="separate"/>
        </w:r>
        <w:r w:rsidR="008A35DB">
          <w:t>138</w:t>
        </w:r>
        <w:r>
          <w:fldChar w:fldCharType="end"/>
        </w:r>
      </w:hyperlink>
    </w:p>
    <w:p w14:paraId="31573653" w14:textId="199D855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08" w:history="1">
        <w:r w:rsidRPr="00CF255F">
          <w:t>174</w:t>
        </w:r>
        <w:r>
          <w:rPr>
            <w:rFonts w:asciiTheme="minorHAnsi" w:eastAsiaTheme="minorEastAsia" w:hAnsiTheme="minorHAnsi" w:cstheme="minorBidi"/>
            <w:kern w:val="2"/>
            <w:sz w:val="22"/>
            <w:szCs w:val="22"/>
            <w:lang w:eastAsia="en-AU"/>
            <w14:ligatures w14:val="standardContextual"/>
          </w:rPr>
          <w:tab/>
        </w:r>
        <w:r w:rsidRPr="00CF255F">
          <w:t>Management of reserve assigned to IUCN category if no reserve management plan</w:t>
        </w:r>
        <w:r>
          <w:tab/>
        </w:r>
        <w:r>
          <w:fldChar w:fldCharType="begin"/>
        </w:r>
        <w:r>
          <w:instrText xml:space="preserve"> PAGEREF _Toc148606708 \h </w:instrText>
        </w:r>
        <w:r>
          <w:fldChar w:fldCharType="separate"/>
        </w:r>
        <w:r w:rsidR="008A35DB">
          <w:t>138</w:t>
        </w:r>
        <w:r>
          <w:fldChar w:fldCharType="end"/>
        </w:r>
      </w:hyperlink>
    </w:p>
    <w:p w14:paraId="79CBCE36" w14:textId="66852F44"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09" w:history="1">
        <w:r w:rsidR="007D7440" w:rsidRPr="00CF255F">
          <w:t>Part 8.3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 management plans</w:t>
        </w:r>
        <w:r w:rsidR="007D7440" w:rsidRPr="007D7440">
          <w:rPr>
            <w:vanish/>
          </w:rPr>
          <w:tab/>
        </w:r>
        <w:r w:rsidR="007D7440" w:rsidRPr="007D7440">
          <w:rPr>
            <w:vanish/>
          </w:rPr>
          <w:fldChar w:fldCharType="begin"/>
        </w:r>
        <w:r w:rsidR="007D7440" w:rsidRPr="007D7440">
          <w:rPr>
            <w:vanish/>
          </w:rPr>
          <w:instrText xml:space="preserve"> PAGEREF _Toc148606709 \h </w:instrText>
        </w:r>
        <w:r w:rsidR="007D7440" w:rsidRPr="007D7440">
          <w:rPr>
            <w:vanish/>
          </w:rPr>
        </w:r>
        <w:r w:rsidR="007D7440" w:rsidRPr="007D7440">
          <w:rPr>
            <w:vanish/>
          </w:rPr>
          <w:fldChar w:fldCharType="separate"/>
        </w:r>
        <w:r w:rsidR="008A35DB">
          <w:rPr>
            <w:vanish/>
          </w:rPr>
          <w:t>139</w:t>
        </w:r>
        <w:r w:rsidR="007D7440" w:rsidRPr="007D7440">
          <w:rPr>
            <w:vanish/>
          </w:rPr>
          <w:fldChar w:fldCharType="end"/>
        </w:r>
      </w:hyperlink>
    </w:p>
    <w:p w14:paraId="1AB2F970" w14:textId="253CA5B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0" w:history="1">
        <w:r w:rsidRPr="00CF255F">
          <w:t>175</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reserve management plan</w:t>
        </w:r>
        <w:r w:rsidRPr="00CF255F">
          <w:t>?</w:t>
        </w:r>
        <w:r>
          <w:tab/>
        </w:r>
        <w:r>
          <w:fldChar w:fldCharType="begin"/>
        </w:r>
        <w:r>
          <w:instrText xml:space="preserve"> PAGEREF _Toc148606710 \h </w:instrText>
        </w:r>
        <w:r>
          <w:fldChar w:fldCharType="separate"/>
        </w:r>
        <w:r w:rsidR="008A35DB">
          <w:t>139</w:t>
        </w:r>
        <w:r>
          <w:fldChar w:fldCharType="end"/>
        </w:r>
      </w:hyperlink>
    </w:p>
    <w:p w14:paraId="5F17EF10" w14:textId="3958745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1" w:history="1">
        <w:r w:rsidRPr="00CF255F">
          <w:t>176</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draft reserve management plan</w:t>
        </w:r>
        <w:r w:rsidRPr="00CF255F">
          <w:t>?—pt 8.3</w:t>
        </w:r>
        <w:r>
          <w:tab/>
        </w:r>
        <w:r>
          <w:fldChar w:fldCharType="begin"/>
        </w:r>
        <w:r>
          <w:instrText xml:space="preserve"> PAGEREF _Toc148606711 \h </w:instrText>
        </w:r>
        <w:r>
          <w:fldChar w:fldCharType="separate"/>
        </w:r>
        <w:r w:rsidR="008A35DB">
          <w:t>139</w:t>
        </w:r>
        <w:r>
          <w:fldChar w:fldCharType="end"/>
        </w:r>
      </w:hyperlink>
    </w:p>
    <w:p w14:paraId="343B2D8D" w14:textId="70DC572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2" w:history="1">
        <w:r w:rsidRPr="00CF255F">
          <w:t>177</w:t>
        </w:r>
        <w:r>
          <w:rPr>
            <w:rFonts w:asciiTheme="minorHAnsi" w:eastAsiaTheme="minorEastAsia" w:hAnsiTheme="minorHAnsi" w:cstheme="minorBidi"/>
            <w:kern w:val="2"/>
            <w:sz w:val="22"/>
            <w:szCs w:val="22"/>
            <w:lang w:eastAsia="en-AU"/>
            <w14:ligatures w14:val="standardContextual"/>
          </w:rPr>
          <w:tab/>
        </w:r>
        <w:r w:rsidRPr="00CF255F">
          <w:t>Draft reserve management plan—custodian to prepare</w:t>
        </w:r>
        <w:r>
          <w:tab/>
        </w:r>
        <w:r>
          <w:fldChar w:fldCharType="begin"/>
        </w:r>
        <w:r>
          <w:instrText xml:space="preserve"> PAGEREF _Toc148606712 \h </w:instrText>
        </w:r>
        <w:r>
          <w:fldChar w:fldCharType="separate"/>
        </w:r>
        <w:r w:rsidR="008A35DB">
          <w:t>140</w:t>
        </w:r>
        <w:r>
          <w:fldChar w:fldCharType="end"/>
        </w:r>
      </w:hyperlink>
    </w:p>
    <w:p w14:paraId="5D4F53E9" w14:textId="1596BA4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3" w:history="1">
        <w:r w:rsidRPr="00CF255F">
          <w:t>179</w:t>
        </w:r>
        <w:r>
          <w:rPr>
            <w:rFonts w:asciiTheme="minorHAnsi" w:eastAsiaTheme="minorEastAsia" w:hAnsiTheme="minorHAnsi" w:cstheme="minorBidi"/>
            <w:kern w:val="2"/>
            <w:sz w:val="22"/>
            <w:szCs w:val="22"/>
            <w:lang w:eastAsia="en-AU"/>
            <w14:ligatures w14:val="standardContextual"/>
          </w:rPr>
          <w:tab/>
        </w:r>
        <w:r w:rsidRPr="00CF255F">
          <w:t>Draft reserve management plan—public consultation</w:t>
        </w:r>
        <w:r>
          <w:tab/>
        </w:r>
        <w:r>
          <w:fldChar w:fldCharType="begin"/>
        </w:r>
        <w:r>
          <w:instrText xml:space="preserve"> PAGEREF _Toc148606713 \h </w:instrText>
        </w:r>
        <w:r>
          <w:fldChar w:fldCharType="separate"/>
        </w:r>
        <w:r w:rsidR="008A35DB">
          <w:t>140</w:t>
        </w:r>
        <w:r>
          <w:fldChar w:fldCharType="end"/>
        </w:r>
      </w:hyperlink>
    </w:p>
    <w:p w14:paraId="4752FBBE" w14:textId="3EC8B6C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4" w:history="1">
        <w:r w:rsidRPr="00CF255F">
          <w:t>180</w:t>
        </w:r>
        <w:r>
          <w:rPr>
            <w:rFonts w:asciiTheme="minorHAnsi" w:eastAsiaTheme="minorEastAsia" w:hAnsiTheme="minorHAnsi" w:cstheme="minorBidi"/>
            <w:kern w:val="2"/>
            <w:sz w:val="22"/>
            <w:szCs w:val="22"/>
            <w:lang w:eastAsia="en-AU"/>
            <w14:ligatures w14:val="standardContextual"/>
          </w:rPr>
          <w:tab/>
        </w:r>
        <w:r w:rsidRPr="00CF255F">
          <w:t>Draft reserve management plan—revision and submission to Minister</w:t>
        </w:r>
        <w:r>
          <w:tab/>
        </w:r>
        <w:r>
          <w:fldChar w:fldCharType="begin"/>
        </w:r>
        <w:r>
          <w:instrText xml:space="preserve"> PAGEREF _Toc148606714 \h </w:instrText>
        </w:r>
        <w:r>
          <w:fldChar w:fldCharType="separate"/>
        </w:r>
        <w:r w:rsidR="008A35DB">
          <w:t>142</w:t>
        </w:r>
        <w:r>
          <w:fldChar w:fldCharType="end"/>
        </w:r>
      </w:hyperlink>
    </w:p>
    <w:p w14:paraId="559089A7" w14:textId="61CD7DF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5" w:history="1">
        <w:r w:rsidRPr="00CF255F">
          <w:t>181</w:t>
        </w:r>
        <w:r>
          <w:rPr>
            <w:rFonts w:asciiTheme="minorHAnsi" w:eastAsiaTheme="minorEastAsia" w:hAnsiTheme="minorHAnsi" w:cstheme="minorBidi"/>
            <w:kern w:val="2"/>
            <w:sz w:val="22"/>
            <w:szCs w:val="22"/>
            <w:lang w:eastAsia="en-AU"/>
            <w14:ligatures w14:val="standardContextual"/>
          </w:rPr>
          <w:tab/>
        </w:r>
        <w:r w:rsidRPr="00CF255F">
          <w:t>Draft reserve management plan—referral to Legislative Assembly committee</w:t>
        </w:r>
        <w:r>
          <w:tab/>
        </w:r>
        <w:r>
          <w:fldChar w:fldCharType="begin"/>
        </w:r>
        <w:r>
          <w:instrText xml:space="preserve"> PAGEREF _Toc148606715 \h </w:instrText>
        </w:r>
        <w:r>
          <w:fldChar w:fldCharType="separate"/>
        </w:r>
        <w:r w:rsidR="008A35DB">
          <w:t>142</w:t>
        </w:r>
        <w:r>
          <w:fldChar w:fldCharType="end"/>
        </w:r>
      </w:hyperlink>
    </w:p>
    <w:p w14:paraId="24FDBF82" w14:textId="458CB66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6" w:history="1">
        <w:r w:rsidRPr="00CF255F">
          <w:t>182</w:t>
        </w:r>
        <w:r>
          <w:rPr>
            <w:rFonts w:asciiTheme="minorHAnsi" w:eastAsiaTheme="minorEastAsia" w:hAnsiTheme="minorHAnsi" w:cstheme="minorBidi"/>
            <w:kern w:val="2"/>
            <w:sz w:val="22"/>
            <w:szCs w:val="22"/>
            <w:lang w:eastAsia="en-AU"/>
            <w14:ligatures w14:val="standardContextual"/>
          </w:rPr>
          <w:tab/>
        </w:r>
        <w:r w:rsidRPr="00CF255F">
          <w:t>Draft reserve management plan—committee to report</w:t>
        </w:r>
        <w:r>
          <w:tab/>
        </w:r>
        <w:r>
          <w:fldChar w:fldCharType="begin"/>
        </w:r>
        <w:r>
          <w:instrText xml:space="preserve"> PAGEREF _Toc148606716 \h </w:instrText>
        </w:r>
        <w:r>
          <w:fldChar w:fldCharType="separate"/>
        </w:r>
        <w:r w:rsidR="008A35DB">
          <w:t>143</w:t>
        </w:r>
        <w:r>
          <w:fldChar w:fldCharType="end"/>
        </w:r>
      </w:hyperlink>
    </w:p>
    <w:p w14:paraId="35A8B106" w14:textId="0517CCD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7" w:history="1">
        <w:r w:rsidRPr="00CF255F">
          <w:t>183</w:t>
        </w:r>
        <w:r>
          <w:rPr>
            <w:rFonts w:asciiTheme="minorHAnsi" w:eastAsiaTheme="minorEastAsia" w:hAnsiTheme="minorHAnsi" w:cstheme="minorBidi"/>
            <w:kern w:val="2"/>
            <w:sz w:val="22"/>
            <w:szCs w:val="22"/>
            <w:lang w:eastAsia="en-AU"/>
            <w14:ligatures w14:val="standardContextual"/>
          </w:rPr>
          <w:tab/>
        </w:r>
        <w:r w:rsidRPr="00CF255F">
          <w:t>Draft reserve management plan—Minister to approve, return or reject</w:t>
        </w:r>
        <w:r>
          <w:tab/>
        </w:r>
        <w:r>
          <w:fldChar w:fldCharType="begin"/>
        </w:r>
        <w:r>
          <w:instrText xml:space="preserve"> PAGEREF _Toc148606717 \h </w:instrText>
        </w:r>
        <w:r>
          <w:fldChar w:fldCharType="separate"/>
        </w:r>
        <w:r w:rsidR="008A35DB">
          <w:t>143</w:t>
        </w:r>
        <w:r>
          <w:fldChar w:fldCharType="end"/>
        </w:r>
      </w:hyperlink>
    </w:p>
    <w:p w14:paraId="239C0202" w14:textId="6247D3B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8" w:history="1">
        <w:r w:rsidRPr="00CF255F">
          <w:t>184</w:t>
        </w:r>
        <w:r>
          <w:rPr>
            <w:rFonts w:asciiTheme="minorHAnsi" w:eastAsiaTheme="minorEastAsia" w:hAnsiTheme="minorHAnsi" w:cstheme="minorBidi"/>
            <w:kern w:val="2"/>
            <w:sz w:val="22"/>
            <w:szCs w:val="22"/>
            <w:lang w:eastAsia="en-AU"/>
            <w14:ligatures w14:val="standardContextual"/>
          </w:rPr>
          <w:tab/>
        </w:r>
        <w:r w:rsidRPr="00CF255F">
          <w:t>Draft reserve management plan—Minister’s approval and notification</w:t>
        </w:r>
        <w:r>
          <w:tab/>
        </w:r>
        <w:r>
          <w:fldChar w:fldCharType="begin"/>
        </w:r>
        <w:r>
          <w:instrText xml:space="preserve"> PAGEREF _Toc148606718 \h </w:instrText>
        </w:r>
        <w:r>
          <w:fldChar w:fldCharType="separate"/>
        </w:r>
        <w:r w:rsidR="008A35DB">
          <w:t>145</w:t>
        </w:r>
        <w:r>
          <w:fldChar w:fldCharType="end"/>
        </w:r>
      </w:hyperlink>
    </w:p>
    <w:p w14:paraId="3305BD80" w14:textId="3B825A1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19" w:history="1">
        <w:r w:rsidRPr="00CF255F">
          <w:t>185</w:t>
        </w:r>
        <w:r>
          <w:rPr>
            <w:rFonts w:asciiTheme="minorHAnsi" w:eastAsiaTheme="minorEastAsia" w:hAnsiTheme="minorHAnsi" w:cstheme="minorBidi"/>
            <w:kern w:val="2"/>
            <w:sz w:val="22"/>
            <w:szCs w:val="22"/>
            <w:lang w:eastAsia="en-AU"/>
            <w14:ligatures w14:val="standardContextual"/>
          </w:rPr>
          <w:tab/>
        </w:r>
        <w:r w:rsidRPr="00CF255F">
          <w:t>Draft reserve management plan—Minister’s direction to revise etc</w:t>
        </w:r>
        <w:r>
          <w:tab/>
        </w:r>
        <w:r>
          <w:fldChar w:fldCharType="begin"/>
        </w:r>
        <w:r>
          <w:instrText xml:space="preserve"> PAGEREF _Toc148606719 \h </w:instrText>
        </w:r>
        <w:r>
          <w:fldChar w:fldCharType="separate"/>
        </w:r>
        <w:r w:rsidR="008A35DB">
          <w:t>145</w:t>
        </w:r>
        <w:r>
          <w:fldChar w:fldCharType="end"/>
        </w:r>
      </w:hyperlink>
    </w:p>
    <w:p w14:paraId="7E43A8DE" w14:textId="3C1326B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0" w:history="1">
        <w:r w:rsidRPr="00CF255F">
          <w:t>186</w:t>
        </w:r>
        <w:r>
          <w:rPr>
            <w:rFonts w:asciiTheme="minorHAnsi" w:eastAsiaTheme="minorEastAsia" w:hAnsiTheme="minorHAnsi" w:cstheme="minorBidi"/>
            <w:kern w:val="2"/>
            <w:sz w:val="22"/>
            <w:szCs w:val="22"/>
            <w:lang w:eastAsia="en-AU"/>
            <w14:ligatures w14:val="standardContextual"/>
          </w:rPr>
          <w:tab/>
        </w:r>
        <w:r w:rsidRPr="00CF255F">
          <w:t>Draft reserve management plan—Minister’s rejection</w:t>
        </w:r>
        <w:r>
          <w:tab/>
        </w:r>
        <w:r>
          <w:fldChar w:fldCharType="begin"/>
        </w:r>
        <w:r>
          <w:instrText xml:space="preserve"> PAGEREF _Toc148606720 \h </w:instrText>
        </w:r>
        <w:r>
          <w:fldChar w:fldCharType="separate"/>
        </w:r>
        <w:r w:rsidR="008A35DB">
          <w:t>145</w:t>
        </w:r>
        <w:r>
          <w:fldChar w:fldCharType="end"/>
        </w:r>
      </w:hyperlink>
    </w:p>
    <w:p w14:paraId="04B256E5" w14:textId="186A6B1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1" w:history="1">
        <w:r w:rsidRPr="00CF255F">
          <w:t>187</w:t>
        </w:r>
        <w:r>
          <w:rPr>
            <w:rFonts w:asciiTheme="minorHAnsi" w:eastAsiaTheme="minorEastAsia" w:hAnsiTheme="minorHAnsi" w:cstheme="minorBidi"/>
            <w:kern w:val="2"/>
            <w:sz w:val="22"/>
            <w:szCs w:val="22"/>
            <w:lang w:eastAsia="en-AU"/>
            <w14:ligatures w14:val="standardContextual"/>
          </w:rPr>
          <w:tab/>
        </w:r>
        <w:r w:rsidRPr="00CF255F">
          <w:t>Reserve management plan—minor amendments</w:t>
        </w:r>
        <w:r>
          <w:tab/>
        </w:r>
        <w:r>
          <w:fldChar w:fldCharType="begin"/>
        </w:r>
        <w:r>
          <w:instrText xml:space="preserve"> PAGEREF _Toc148606721 \h </w:instrText>
        </w:r>
        <w:r>
          <w:fldChar w:fldCharType="separate"/>
        </w:r>
        <w:r w:rsidR="008A35DB">
          <w:t>146</w:t>
        </w:r>
        <w:r>
          <w:fldChar w:fldCharType="end"/>
        </w:r>
      </w:hyperlink>
    </w:p>
    <w:p w14:paraId="48BC479D" w14:textId="7FAC280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2" w:history="1">
        <w:r w:rsidRPr="00CF255F">
          <w:t>188</w:t>
        </w:r>
        <w:r>
          <w:rPr>
            <w:rFonts w:asciiTheme="minorHAnsi" w:eastAsiaTheme="minorEastAsia" w:hAnsiTheme="minorHAnsi" w:cstheme="minorBidi"/>
            <w:kern w:val="2"/>
            <w:sz w:val="22"/>
            <w:szCs w:val="22"/>
            <w:lang w:eastAsia="en-AU"/>
            <w14:ligatures w14:val="standardContextual"/>
          </w:rPr>
          <w:tab/>
        </w:r>
        <w:r w:rsidRPr="00CF255F">
          <w:t>Reserve management plan—custodian to implement</w:t>
        </w:r>
        <w:r>
          <w:tab/>
        </w:r>
        <w:r>
          <w:fldChar w:fldCharType="begin"/>
        </w:r>
        <w:r>
          <w:instrText xml:space="preserve"> PAGEREF _Toc148606722 \h </w:instrText>
        </w:r>
        <w:r>
          <w:fldChar w:fldCharType="separate"/>
        </w:r>
        <w:r w:rsidR="008A35DB">
          <w:t>147</w:t>
        </w:r>
        <w:r>
          <w:fldChar w:fldCharType="end"/>
        </w:r>
      </w:hyperlink>
    </w:p>
    <w:p w14:paraId="7A142341" w14:textId="4A61027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3" w:history="1">
        <w:r w:rsidRPr="00CF255F">
          <w:t>189</w:t>
        </w:r>
        <w:r>
          <w:rPr>
            <w:rFonts w:asciiTheme="minorHAnsi" w:eastAsiaTheme="minorEastAsia" w:hAnsiTheme="minorHAnsi" w:cstheme="minorBidi"/>
            <w:kern w:val="2"/>
            <w:sz w:val="22"/>
            <w:szCs w:val="22"/>
            <w:lang w:eastAsia="en-AU"/>
            <w14:ligatures w14:val="standardContextual"/>
          </w:rPr>
          <w:tab/>
        </w:r>
        <w:r w:rsidRPr="00CF255F">
          <w:t>Reserve management plan—review</w:t>
        </w:r>
        <w:r>
          <w:tab/>
        </w:r>
        <w:r>
          <w:fldChar w:fldCharType="begin"/>
        </w:r>
        <w:r>
          <w:instrText xml:space="preserve"> PAGEREF _Toc148606723 \h </w:instrText>
        </w:r>
        <w:r>
          <w:fldChar w:fldCharType="separate"/>
        </w:r>
        <w:r w:rsidR="008A35DB">
          <w:t>147</w:t>
        </w:r>
        <w:r>
          <w:fldChar w:fldCharType="end"/>
        </w:r>
      </w:hyperlink>
    </w:p>
    <w:p w14:paraId="719970EB" w14:textId="2FCA788D"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24" w:history="1">
        <w:r w:rsidR="007D7440" w:rsidRPr="00CF255F">
          <w:t>Part 8.4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Ramsar wetlands management plans</w:t>
        </w:r>
        <w:r w:rsidR="007D7440" w:rsidRPr="007D7440">
          <w:rPr>
            <w:vanish/>
          </w:rPr>
          <w:tab/>
        </w:r>
        <w:r w:rsidR="007D7440" w:rsidRPr="007D7440">
          <w:rPr>
            <w:vanish/>
          </w:rPr>
          <w:fldChar w:fldCharType="begin"/>
        </w:r>
        <w:r w:rsidR="007D7440" w:rsidRPr="007D7440">
          <w:rPr>
            <w:vanish/>
          </w:rPr>
          <w:instrText xml:space="preserve"> PAGEREF _Toc148606724 \h </w:instrText>
        </w:r>
        <w:r w:rsidR="007D7440" w:rsidRPr="007D7440">
          <w:rPr>
            <w:vanish/>
          </w:rPr>
        </w:r>
        <w:r w:rsidR="007D7440" w:rsidRPr="007D7440">
          <w:rPr>
            <w:vanish/>
          </w:rPr>
          <w:fldChar w:fldCharType="separate"/>
        </w:r>
        <w:r w:rsidR="008A35DB">
          <w:rPr>
            <w:vanish/>
          </w:rPr>
          <w:t>148</w:t>
        </w:r>
        <w:r w:rsidR="007D7440" w:rsidRPr="007D7440">
          <w:rPr>
            <w:vanish/>
          </w:rPr>
          <w:fldChar w:fldCharType="end"/>
        </w:r>
      </w:hyperlink>
    </w:p>
    <w:p w14:paraId="268DCE66" w14:textId="37A7450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5" w:history="1">
        <w:r w:rsidRPr="00CF255F">
          <w:t>190</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Ramsar wetland</w:t>
        </w:r>
        <w:r w:rsidRPr="00CF255F">
          <w:t>?</w:t>
        </w:r>
        <w:r>
          <w:tab/>
        </w:r>
        <w:r>
          <w:fldChar w:fldCharType="begin"/>
        </w:r>
        <w:r>
          <w:instrText xml:space="preserve"> PAGEREF _Toc148606725 \h </w:instrText>
        </w:r>
        <w:r>
          <w:fldChar w:fldCharType="separate"/>
        </w:r>
        <w:r w:rsidR="008A35DB">
          <w:t>148</w:t>
        </w:r>
        <w:r>
          <w:fldChar w:fldCharType="end"/>
        </w:r>
      </w:hyperlink>
    </w:p>
    <w:p w14:paraId="2933EF9B" w14:textId="6CD8F3D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6" w:history="1">
        <w:r w:rsidRPr="00CF255F">
          <w:t>191</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Ramsar wetland management plan</w:t>
        </w:r>
        <w:r w:rsidRPr="00CF255F">
          <w:t>?</w:t>
        </w:r>
        <w:r>
          <w:tab/>
        </w:r>
        <w:r>
          <w:fldChar w:fldCharType="begin"/>
        </w:r>
        <w:r>
          <w:instrText xml:space="preserve"> PAGEREF _Toc148606726 \h </w:instrText>
        </w:r>
        <w:r>
          <w:fldChar w:fldCharType="separate"/>
        </w:r>
        <w:r w:rsidR="008A35DB">
          <w:t>148</w:t>
        </w:r>
        <w:r>
          <w:fldChar w:fldCharType="end"/>
        </w:r>
      </w:hyperlink>
    </w:p>
    <w:p w14:paraId="487BCAE6" w14:textId="7C51106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7" w:history="1">
        <w:r w:rsidRPr="00B74FD9">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_Toc148606727 \h </w:instrText>
        </w:r>
        <w:r>
          <w:fldChar w:fldCharType="separate"/>
        </w:r>
        <w:r w:rsidR="008A35DB">
          <w:t>148</w:t>
        </w:r>
        <w:r>
          <w:fldChar w:fldCharType="end"/>
        </w:r>
      </w:hyperlink>
    </w:p>
    <w:p w14:paraId="066C26EF" w14:textId="184F9A1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8" w:history="1">
        <w:r w:rsidRPr="00CF255F">
          <w:t>193</w:t>
        </w:r>
        <w:r>
          <w:rPr>
            <w:rFonts w:asciiTheme="minorHAnsi" w:eastAsiaTheme="minorEastAsia" w:hAnsiTheme="minorHAnsi" w:cstheme="minorBidi"/>
            <w:kern w:val="2"/>
            <w:sz w:val="22"/>
            <w:szCs w:val="22"/>
            <w:lang w:eastAsia="en-AU"/>
            <w14:ligatures w14:val="standardContextual"/>
          </w:rPr>
          <w:tab/>
        </w:r>
        <w:r w:rsidRPr="00CF255F">
          <w:t>Draft Ramsar wetland management plan—conservator to prepare</w:t>
        </w:r>
        <w:r>
          <w:tab/>
        </w:r>
        <w:r>
          <w:fldChar w:fldCharType="begin"/>
        </w:r>
        <w:r>
          <w:instrText xml:space="preserve"> PAGEREF _Toc148606728 \h </w:instrText>
        </w:r>
        <w:r>
          <w:fldChar w:fldCharType="separate"/>
        </w:r>
        <w:r w:rsidR="008A35DB">
          <w:t>149</w:t>
        </w:r>
        <w:r>
          <w:fldChar w:fldCharType="end"/>
        </w:r>
      </w:hyperlink>
    </w:p>
    <w:p w14:paraId="7E1E52E5" w14:textId="5437AEC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29" w:history="1">
        <w:r w:rsidRPr="00CF255F">
          <w:t>194</w:t>
        </w:r>
        <w:r>
          <w:rPr>
            <w:rFonts w:asciiTheme="minorHAnsi" w:eastAsiaTheme="minorEastAsia" w:hAnsiTheme="minorHAnsi" w:cstheme="minorBidi"/>
            <w:kern w:val="2"/>
            <w:sz w:val="22"/>
            <w:szCs w:val="22"/>
            <w:lang w:eastAsia="en-AU"/>
            <w14:ligatures w14:val="standardContextual"/>
          </w:rPr>
          <w:tab/>
        </w:r>
        <w:r w:rsidRPr="00CF255F">
          <w:t>Draft Ramsar wetland management plan—consultation with Commonwealth and custodian</w:t>
        </w:r>
        <w:r>
          <w:tab/>
        </w:r>
        <w:r>
          <w:fldChar w:fldCharType="begin"/>
        </w:r>
        <w:r>
          <w:instrText xml:space="preserve"> PAGEREF _Toc148606729 \h </w:instrText>
        </w:r>
        <w:r>
          <w:fldChar w:fldCharType="separate"/>
        </w:r>
        <w:r w:rsidR="008A35DB">
          <w:t>149</w:t>
        </w:r>
        <w:r>
          <w:fldChar w:fldCharType="end"/>
        </w:r>
      </w:hyperlink>
    </w:p>
    <w:p w14:paraId="6C5F249C" w14:textId="45AF911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0" w:history="1">
        <w:r w:rsidRPr="00CF255F">
          <w:t>195</w:t>
        </w:r>
        <w:r>
          <w:rPr>
            <w:rFonts w:asciiTheme="minorHAnsi" w:eastAsiaTheme="minorEastAsia" w:hAnsiTheme="minorHAnsi" w:cstheme="minorBidi"/>
            <w:kern w:val="2"/>
            <w:sz w:val="22"/>
            <w:szCs w:val="22"/>
            <w:lang w:eastAsia="en-AU"/>
            <w14:ligatures w14:val="standardContextual"/>
          </w:rPr>
          <w:tab/>
        </w:r>
        <w:r w:rsidRPr="00CF255F">
          <w:t>Draft Ramsar wetland management plan—public consultation</w:t>
        </w:r>
        <w:r>
          <w:tab/>
        </w:r>
        <w:r>
          <w:fldChar w:fldCharType="begin"/>
        </w:r>
        <w:r>
          <w:instrText xml:space="preserve"> PAGEREF _Toc148606730 \h </w:instrText>
        </w:r>
        <w:r>
          <w:fldChar w:fldCharType="separate"/>
        </w:r>
        <w:r w:rsidR="008A35DB">
          <w:t>150</w:t>
        </w:r>
        <w:r>
          <w:fldChar w:fldCharType="end"/>
        </w:r>
      </w:hyperlink>
    </w:p>
    <w:p w14:paraId="190C539C" w14:textId="5CAB893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1" w:history="1">
        <w:r w:rsidRPr="00CF255F">
          <w:t>196</w:t>
        </w:r>
        <w:r>
          <w:rPr>
            <w:rFonts w:asciiTheme="minorHAnsi" w:eastAsiaTheme="minorEastAsia" w:hAnsiTheme="minorHAnsi" w:cstheme="minorBidi"/>
            <w:kern w:val="2"/>
            <w:sz w:val="22"/>
            <w:szCs w:val="22"/>
            <w:lang w:eastAsia="en-AU"/>
            <w14:ligatures w14:val="standardContextual"/>
          </w:rPr>
          <w:tab/>
        </w:r>
        <w:r w:rsidRPr="00CF255F">
          <w:t>Draft Ramsar wetland management plan—revision and submission to Minister</w:t>
        </w:r>
        <w:r>
          <w:tab/>
        </w:r>
        <w:r>
          <w:fldChar w:fldCharType="begin"/>
        </w:r>
        <w:r>
          <w:instrText xml:space="preserve"> PAGEREF _Toc148606731 \h </w:instrText>
        </w:r>
        <w:r>
          <w:fldChar w:fldCharType="separate"/>
        </w:r>
        <w:r w:rsidR="008A35DB">
          <w:t>151</w:t>
        </w:r>
        <w:r>
          <w:fldChar w:fldCharType="end"/>
        </w:r>
      </w:hyperlink>
    </w:p>
    <w:p w14:paraId="08F0408C" w14:textId="739CF9E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2" w:history="1">
        <w:r w:rsidRPr="00CF255F">
          <w:t>197</w:t>
        </w:r>
        <w:r>
          <w:rPr>
            <w:rFonts w:asciiTheme="minorHAnsi" w:eastAsiaTheme="minorEastAsia" w:hAnsiTheme="minorHAnsi" w:cstheme="minorBidi"/>
            <w:kern w:val="2"/>
            <w:sz w:val="22"/>
            <w:szCs w:val="22"/>
            <w:lang w:eastAsia="en-AU"/>
            <w14:ligatures w14:val="standardContextual"/>
          </w:rPr>
          <w:tab/>
        </w:r>
        <w:r w:rsidRPr="00CF255F">
          <w:t>Draft Ramsar wetland management plan—Minister to approve, return or reject</w:t>
        </w:r>
        <w:r>
          <w:tab/>
        </w:r>
        <w:r>
          <w:fldChar w:fldCharType="begin"/>
        </w:r>
        <w:r>
          <w:instrText xml:space="preserve"> PAGEREF _Toc148606732 \h </w:instrText>
        </w:r>
        <w:r>
          <w:fldChar w:fldCharType="separate"/>
        </w:r>
        <w:r w:rsidR="008A35DB">
          <w:t>151</w:t>
        </w:r>
        <w:r>
          <w:fldChar w:fldCharType="end"/>
        </w:r>
      </w:hyperlink>
    </w:p>
    <w:p w14:paraId="03E8E92B" w14:textId="6BF00E8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3" w:history="1">
        <w:r w:rsidRPr="00CF255F">
          <w:t>198</w:t>
        </w:r>
        <w:r>
          <w:rPr>
            <w:rFonts w:asciiTheme="minorHAnsi" w:eastAsiaTheme="minorEastAsia" w:hAnsiTheme="minorHAnsi" w:cstheme="minorBidi"/>
            <w:kern w:val="2"/>
            <w:sz w:val="22"/>
            <w:szCs w:val="22"/>
            <w:lang w:eastAsia="en-AU"/>
            <w14:ligatures w14:val="standardContextual"/>
          </w:rPr>
          <w:tab/>
        </w:r>
        <w:r w:rsidRPr="00CF255F">
          <w:t>Draft Ramsar wetland management plan—Minister’s approval and notification</w:t>
        </w:r>
        <w:r>
          <w:tab/>
        </w:r>
        <w:r>
          <w:fldChar w:fldCharType="begin"/>
        </w:r>
        <w:r>
          <w:instrText xml:space="preserve"> PAGEREF _Toc148606733 \h </w:instrText>
        </w:r>
        <w:r>
          <w:fldChar w:fldCharType="separate"/>
        </w:r>
        <w:r w:rsidR="008A35DB">
          <w:t>152</w:t>
        </w:r>
        <w:r>
          <w:fldChar w:fldCharType="end"/>
        </w:r>
      </w:hyperlink>
    </w:p>
    <w:p w14:paraId="1945D3D7" w14:textId="17297DA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4" w:history="1">
        <w:r w:rsidRPr="00CF255F">
          <w:t>199</w:t>
        </w:r>
        <w:r>
          <w:rPr>
            <w:rFonts w:asciiTheme="minorHAnsi" w:eastAsiaTheme="minorEastAsia" w:hAnsiTheme="minorHAnsi" w:cstheme="minorBidi"/>
            <w:kern w:val="2"/>
            <w:sz w:val="22"/>
            <w:szCs w:val="22"/>
            <w:lang w:eastAsia="en-AU"/>
            <w14:ligatures w14:val="standardContextual"/>
          </w:rPr>
          <w:tab/>
        </w:r>
        <w:r w:rsidRPr="00CF255F">
          <w:t>Draft Ramsar wetland management plan—Minister’s direction to revise etc</w:t>
        </w:r>
        <w:r>
          <w:tab/>
        </w:r>
        <w:r>
          <w:fldChar w:fldCharType="begin"/>
        </w:r>
        <w:r>
          <w:instrText xml:space="preserve"> PAGEREF _Toc148606734 \h </w:instrText>
        </w:r>
        <w:r>
          <w:fldChar w:fldCharType="separate"/>
        </w:r>
        <w:r w:rsidR="008A35DB">
          <w:t>152</w:t>
        </w:r>
        <w:r>
          <w:fldChar w:fldCharType="end"/>
        </w:r>
      </w:hyperlink>
    </w:p>
    <w:p w14:paraId="26DCA1F2" w14:textId="0E54501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5" w:history="1">
        <w:r w:rsidRPr="00CF255F">
          <w:t>200</w:t>
        </w:r>
        <w:r>
          <w:rPr>
            <w:rFonts w:asciiTheme="minorHAnsi" w:eastAsiaTheme="minorEastAsia" w:hAnsiTheme="minorHAnsi" w:cstheme="minorBidi"/>
            <w:kern w:val="2"/>
            <w:sz w:val="22"/>
            <w:szCs w:val="22"/>
            <w:lang w:eastAsia="en-AU"/>
            <w14:ligatures w14:val="standardContextual"/>
          </w:rPr>
          <w:tab/>
        </w:r>
        <w:r w:rsidRPr="00CF255F">
          <w:t>Draft Ramsar wetland management plan—Minister’s rejection</w:t>
        </w:r>
        <w:r>
          <w:tab/>
        </w:r>
        <w:r>
          <w:fldChar w:fldCharType="begin"/>
        </w:r>
        <w:r>
          <w:instrText xml:space="preserve"> PAGEREF _Toc148606735 \h </w:instrText>
        </w:r>
        <w:r>
          <w:fldChar w:fldCharType="separate"/>
        </w:r>
        <w:r w:rsidR="008A35DB">
          <w:t>153</w:t>
        </w:r>
        <w:r>
          <w:fldChar w:fldCharType="end"/>
        </w:r>
      </w:hyperlink>
    </w:p>
    <w:p w14:paraId="793D7549" w14:textId="623B6585"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736" w:history="1">
        <w:r w:rsidRPr="00CF255F">
          <w:t>201</w:t>
        </w:r>
        <w:r>
          <w:rPr>
            <w:rFonts w:asciiTheme="minorHAnsi" w:eastAsiaTheme="minorEastAsia" w:hAnsiTheme="minorHAnsi" w:cstheme="minorBidi"/>
            <w:kern w:val="2"/>
            <w:sz w:val="22"/>
            <w:szCs w:val="22"/>
            <w:lang w:eastAsia="en-AU"/>
            <w14:ligatures w14:val="standardContextual"/>
          </w:rPr>
          <w:tab/>
        </w:r>
        <w:r w:rsidRPr="00CF255F">
          <w:t>Ramsar wetland management plan—minor amendments</w:t>
        </w:r>
        <w:r>
          <w:tab/>
        </w:r>
        <w:r>
          <w:fldChar w:fldCharType="begin"/>
        </w:r>
        <w:r>
          <w:instrText xml:space="preserve"> PAGEREF _Toc148606736 \h </w:instrText>
        </w:r>
        <w:r>
          <w:fldChar w:fldCharType="separate"/>
        </w:r>
        <w:r w:rsidR="008A35DB">
          <w:t>153</w:t>
        </w:r>
        <w:r>
          <w:fldChar w:fldCharType="end"/>
        </w:r>
      </w:hyperlink>
    </w:p>
    <w:p w14:paraId="45C97073" w14:textId="2027F1C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7" w:history="1">
        <w:r w:rsidRPr="00CF255F">
          <w:t>202</w:t>
        </w:r>
        <w:r>
          <w:rPr>
            <w:rFonts w:asciiTheme="minorHAnsi" w:eastAsiaTheme="minorEastAsia" w:hAnsiTheme="minorHAnsi" w:cstheme="minorBidi"/>
            <w:kern w:val="2"/>
            <w:sz w:val="22"/>
            <w:szCs w:val="22"/>
            <w:lang w:eastAsia="en-AU"/>
            <w14:ligatures w14:val="standardContextual"/>
          </w:rPr>
          <w:tab/>
        </w:r>
        <w:r w:rsidRPr="00CF255F">
          <w:t>Ramsar wetland management plan—conservator etc to implement</w:t>
        </w:r>
        <w:r>
          <w:tab/>
        </w:r>
        <w:r>
          <w:fldChar w:fldCharType="begin"/>
        </w:r>
        <w:r>
          <w:instrText xml:space="preserve"> PAGEREF _Toc148606737 \h </w:instrText>
        </w:r>
        <w:r>
          <w:fldChar w:fldCharType="separate"/>
        </w:r>
        <w:r w:rsidR="008A35DB">
          <w:t>154</w:t>
        </w:r>
        <w:r>
          <w:fldChar w:fldCharType="end"/>
        </w:r>
      </w:hyperlink>
    </w:p>
    <w:p w14:paraId="5BEBBA3A" w14:textId="31FD3E5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38" w:history="1">
        <w:r w:rsidRPr="00CF255F">
          <w:t>203</w:t>
        </w:r>
        <w:r>
          <w:rPr>
            <w:rFonts w:asciiTheme="minorHAnsi" w:eastAsiaTheme="minorEastAsia" w:hAnsiTheme="minorHAnsi" w:cstheme="minorBidi"/>
            <w:kern w:val="2"/>
            <w:sz w:val="22"/>
            <w:szCs w:val="22"/>
            <w:lang w:eastAsia="en-AU"/>
            <w14:ligatures w14:val="standardContextual"/>
          </w:rPr>
          <w:tab/>
        </w:r>
        <w:r w:rsidRPr="00CF255F">
          <w:t>Ramsar wetland management plan—monitoring and review</w:t>
        </w:r>
        <w:r>
          <w:tab/>
        </w:r>
        <w:r>
          <w:fldChar w:fldCharType="begin"/>
        </w:r>
        <w:r>
          <w:instrText xml:space="preserve"> PAGEREF _Toc148606738 \h </w:instrText>
        </w:r>
        <w:r>
          <w:fldChar w:fldCharType="separate"/>
        </w:r>
        <w:r w:rsidR="008A35DB">
          <w:t>154</w:t>
        </w:r>
        <w:r>
          <w:fldChar w:fldCharType="end"/>
        </w:r>
      </w:hyperlink>
    </w:p>
    <w:p w14:paraId="7D5423B9" w14:textId="1E1D9C56"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39" w:history="1">
        <w:r w:rsidR="007D7440" w:rsidRPr="00CF255F">
          <w:t>Part 8.5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Access to biological resources in reserves</w:t>
        </w:r>
        <w:r w:rsidR="007D7440" w:rsidRPr="007D7440">
          <w:rPr>
            <w:vanish/>
          </w:rPr>
          <w:tab/>
        </w:r>
        <w:r w:rsidR="007D7440" w:rsidRPr="007D7440">
          <w:rPr>
            <w:vanish/>
          </w:rPr>
          <w:fldChar w:fldCharType="begin"/>
        </w:r>
        <w:r w:rsidR="007D7440" w:rsidRPr="007D7440">
          <w:rPr>
            <w:vanish/>
          </w:rPr>
          <w:instrText xml:space="preserve"> PAGEREF _Toc148606739 \h </w:instrText>
        </w:r>
        <w:r w:rsidR="007D7440" w:rsidRPr="007D7440">
          <w:rPr>
            <w:vanish/>
          </w:rPr>
        </w:r>
        <w:r w:rsidR="007D7440" w:rsidRPr="007D7440">
          <w:rPr>
            <w:vanish/>
          </w:rPr>
          <w:fldChar w:fldCharType="separate"/>
        </w:r>
        <w:r w:rsidR="008A35DB">
          <w:rPr>
            <w:vanish/>
          </w:rPr>
          <w:t>155</w:t>
        </w:r>
        <w:r w:rsidR="007D7440" w:rsidRPr="007D7440">
          <w:rPr>
            <w:vanish/>
          </w:rPr>
          <w:fldChar w:fldCharType="end"/>
        </w:r>
      </w:hyperlink>
    </w:p>
    <w:p w14:paraId="1FEB7C8D" w14:textId="0EB1F69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0" w:history="1">
        <w:r w:rsidRPr="00CF255F">
          <w:t>204</w:t>
        </w:r>
        <w:r>
          <w:rPr>
            <w:rFonts w:asciiTheme="minorHAnsi" w:eastAsiaTheme="minorEastAsia" w:hAnsiTheme="minorHAnsi" w:cstheme="minorBidi"/>
            <w:kern w:val="2"/>
            <w:sz w:val="22"/>
            <w:szCs w:val="22"/>
            <w:lang w:eastAsia="en-AU"/>
            <w14:ligatures w14:val="standardContextual"/>
          </w:rPr>
          <w:tab/>
        </w:r>
        <w:r w:rsidRPr="00CF255F">
          <w:t xml:space="preserve">What are </w:t>
        </w:r>
        <w:r w:rsidRPr="00CF255F">
          <w:rPr>
            <w:i/>
          </w:rPr>
          <w:t>biological resources</w:t>
        </w:r>
        <w:r w:rsidRPr="00CF255F">
          <w:t>?—pt 8.5</w:t>
        </w:r>
        <w:r>
          <w:tab/>
        </w:r>
        <w:r>
          <w:fldChar w:fldCharType="begin"/>
        </w:r>
        <w:r>
          <w:instrText xml:space="preserve"> PAGEREF _Toc148606740 \h </w:instrText>
        </w:r>
        <w:r>
          <w:fldChar w:fldCharType="separate"/>
        </w:r>
        <w:r w:rsidR="008A35DB">
          <w:t>155</w:t>
        </w:r>
        <w:r>
          <w:fldChar w:fldCharType="end"/>
        </w:r>
      </w:hyperlink>
    </w:p>
    <w:p w14:paraId="2815E8F1" w14:textId="4ED6036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1" w:history="1">
        <w:r w:rsidRPr="00CF255F">
          <w:t>205</w:t>
        </w:r>
        <w:r>
          <w:rPr>
            <w:rFonts w:asciiTheme="minorHAnsi" w:eastAsiaTheme="minorEastAsia" w:hAnsiTheme="minorHAnsi" w:cstheme="minorBidi"/>
            <w:kern w:val="2"/>
            <w:sz w:val="22"/>
            <w:szCs w:val="22"/>
            <w:lang w:eastAsia="en-AU"/>
            <w14:ligatures w14:val="standardContextual"/>
          </w:rPr>
          <w:tab/>
        </w:r>
        <w:r w:rsidRPr="00CF255F">
          <w:t xml:space="preserve">What are </w:t>
        </w:r>
        <w:r w:rsidRPr="00CF255F">
          <w:rPr>
            <w:i/>
          </w:rPr>
          <w:t>genetic resources</w:t>
        </w:r>
        <w:r w:rsidRPr="00CF255F">
          <w:t>?—pt 8.5</w:t>
        </w:r>
        <w:r>
          <w:tab/>
        </w:r>
        <w:r>
          <w:fldChar w:fldCharType="begin"/>
        </w:r>
        <w:r>
          <w:instrText xml:space="preserve"> PAGEREF _Toc148606741 \h </w:instrText>
        </w:r>
        <w:r>
          <w:fldChar w:fldCharType="separate"/>
        </w:r>
        <w:r w:rsidR="008A35DB">
          <w:t>155</w:t>
        </w:r>
        <w:r>
          <w:fldChar w:fldCharType="end"/>
        </w:r>
      </w:hyperlink>
    </w:p>
    <w:p w14:paraId="6B963679" w14:textId="03CB2DE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2" w:history="1">
        <w:r w:rsidRPr="00CF255F">
          <w:t>206</w:t>
        </w:r>
        <w:r>
          <w:rPr>
            <w:rFonts w:asciiTheme="minorHAnsi" w:eastAsiaTheme="minorEastAsia" w:hAnsiTheme="minorHAnsi" w:cstheme="minorBidi"/>
            <w:kern w:val="2"/>
            <w:sz w:val="22"/>
            <w:szCs w:val="22"/>
            <w:lang w:eastAsia="en-AU"/>
            <w14:ligatures w14:val="standardContextual"/>
          </w:rPr>
          <w:tab/>
        </w:r>
        <w:r w:rsidRPr="00CF255F">
          <w:t xml:space="preserve">Who is an </w:t>
        </w:r>
        <w:r w:rsidRPr="00CF255F">
          <w:rPr>
            <w:i/>
          </w:rPr>
          <w:t>access provider</w:t>
        </w:r>
        <w:r w:rsidRPr="00CF255F">
          <w:t>?—pt 8.5</w:t>
        </w:r>
        <w:r>
          <w:tab/>
        </w:r>
        <w:r>
          <w:fldChar w:fldCharType="begin"/>
        </w:r>
        <w:r>
          <w:instrText xml:space="preserve"> PAGEREF _Toc148606742 \h </w:instrText>
        </w:r>
        <w:r>
          <w:fldChar w:fldCharType="separate"/>
        </w:r>
        <w:r w:rsidR="008A35DB">
          <w:t>155</w:t>
        </w:r>
        <w:r>
          <w:fldChar w:fldCharType="end"/>
        </w:r>
      </w:hyperlink>
    </w:p>
    <w:p w14:paraId="7CB4A063" w14:textId="04D5DB0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3" w:history="1">
        <w:r w:rsidRPr="00CF255F">
          <w:t>207</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accessing biological resources</w:t>
        </w:r>
        <w:r w:rsidRPr="00CF255F">
          <w:t>?—pt 8.5</w:t>
        </w:r>
        <w:r>
          <w:tab/>
        </w:r>
        <w:r>
          <w:fldChar w:fldCharType="begin"/>
        </w:r>
        <w:r>
          <w:instrText xml:space="preserve"> PAGEREF _Toc148606743 \h </w:instrText>
        </w:r>
        <w:r>
          <w:fldChar w:fldCharType="separate"/>
        </w:r>
        <w:r w:rsidR="008A35DB">
          <w:t>156</w:t>
        </w:r>
        <w:r>
          <w:fldChar w:fldCharType="end"/>
        </w:r>
      </w:hyperlink>
    </w:p>
    <w:p w14:paraId="3879ED7A" w14:textId="3DA2447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4" w:history="1">
        <w:r w:rsidRPr="00CF255F">
          <w:t>208</w:t>
        </w:r>
        <w:r>
          <w:rPr>
            <w:rFonts w:asciiTheme="minorHAnsi" w:eastAsiaTheme="minorEastAsia" w:hAnsiTheme="minorHAnsi" w:cstheme="minorBidi"/>
            <w:kern w:val="2"/>
            <w:sz w:val="22"/>
            <w:szCs w:val="22"/>
            <w:lang w:eastAsia="en-AU"/>
            <w14:ligatures w14:val="standardContextual"/>
          </w:rPr>
          <w:tab/>
        </w:r>
        <w:r w:rsidRPr="00CF255F">
          <w:t>Application—certain biological resources</w:t>
        </w:r>
        <w:r>
          <w:tab/>
        </w:r>
        <w:r>
          <w:fldChar w:fldCharType="begin"/>
        </w:r>
        <w:r>
          <w:instrText xml:space="preserve"> PAGEREF _Toc148606744 \h </w:instrText>
        </w:r>
        <w:r>
          <w:fldChar w:fldCharType="separate"/>
        </w:r>
        <w:r w:rsidR="008A35DB">
          <w:t>157</w:t>
        </w:r>
        <w:r>
          <w:fldChar w:fldCharType="end"/>
        </w:r>
      </w:hyperlink>
    </w:p>
    <w:p w14:paraId="3898305F" w14:textId="43D99D0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5" w:history="1">
        <w:r w:rsidRPr="00CF255F">
          <w:t>209</w:t>
        </w:r>
        <w:r>
          <w:rPr>
            <w:rFonts w:asciiTheme="minorHAnsi" w:eastAsiaTheme="minorEastAsia" w:hAnsiTheme="minorHAnsi" w:cstheme="minorBidi"/>
            <w:kern w:val="2"/>
            <w:sz w:val="22"/>
            <w:szCs w:val="22"/>
            <w:lang w:eastAsia="en-AU"/>
            <w14:ligatures w14:val="standardContextual"/>
          </w:rPr>
          <w:tab/>
        </w:r>
        <w:r w:rsidRPr="00CF255F">
          <w:t>Offence—access biological resources</w:t>
        </w:r>
        <w:r>
          <w:tab/>
        </w:r>
        <w:r>
          <w:fldChar w:fldCharType="begin"/>
        </w:r>
        <w:r>
          <w:instrText xml:space="preserve"> PAGEREF _Toc148606745 \h </w:instrText>
        </w:r>
        <w:r>
          <w:fldChar w:fldCharType="separate"/>
        </w:r>
        <w:r w:rsidR="008A35DB">
          <w:t>158</w:t>
        </w:r>
        <w:r>
          <w:fldChar w:fldCharType="end"/>
        </w:r>
      </w:hyperlink>
    </w:p>
    <w:p w14:paraId="41847831" w14:textId="3307B3E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6" w:history="1">
        <w:r w:rsidRPr="00CF255F">
          <w:t>210</w:t>
        </w:r>
        <w:r>
          <w:rPr>
            <w:rFonts w:asciiTheme="minorHAnsi" w:eastAsiaTheme="minorEastAsia" w:hAnsiTheme="minorHAnsi" w:cstheme="minorBidi"/>
            <w:kern w:val="2"/>
            <w:sz w:val="22"/>
            <w:szCs w:val="22"/>
            <w:lang w:eastAsia="en-AU"/>
            <w14:ligatures w14:val="standardContextual"/>
          </w:rPr>
          <w:tab/>
        </w:r>
        <w:r w:rsidRPr="00CF255F">
          <w:t>Benefit</w:t>
        </w:r>
        <w:r w:rsidRPr="00CF255F">
          <w:noBreakHyphen/>
          <w:t>sharing agreement—licensee required to enter</w:t>
        </w:r>
        <w:r>
          <w:tab/>
        </w:r>
        <w:r>
          <w:fldChar w:fldCharType="begin"/>
        </w:r>
        <w:r>
          <w:instrText xml:space="preserve"> PAGEREF _Toc148606746 \h </w:instrText>
        </w:r>
        <w:r>
          <w:fldChar w:fldCharType="separate"/>
        </w:r>
        <w:r w:rsidR="008A35DB">
          <w:t>159</w:t>
        </w:r>
        <w:r>
          <w:fldChar w:fldCharType="end"/>
        </w:r>
      </w:hyperlink>
    </w:p>
    <w:p w14:paraId="1203B4D0" w14:textId="3636E08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7" w:history="1">
        <w:r w:rsidRPr="00CF255F">
          <w:t>211</w:t>
        </w:r>
        <w:r>
          <w:rPr>
            <w:rFonts w:asciiTheme="minorHAnsi" w:eastAsiaTheme="minorEastAsia" w:hAnsiTheme="minorHAnsi" w:cstheme="minorBidi"/>
            <w:kern w:val="2"/>
            <w:sz w:val="22"/>
            <w:szCs w:val="22"/>
            <w:lang w:eastAsia="en-AU"/>
            <w14:ligatures w14:val="standardContextual"/>
          </w:rPr>
          <w:tab/>
        </w:r>
        <w:r w:rsidRPr="00CF255F">
          <w:t>Benefit</w:t>
        </w:r>
        <w:r w:rsidRPr="00CF255F">
          <w:noBreakHyphen/>
          <w:t>sharing agreement—provisions</w:t>
        </w:r>
        <w:r>
          <w:tab/>
        </w:r>
        <w:r>
          <w:fldChar w:fldCharType="begin"/>
        </w:r>
        <w:r>
          <w:instrText xml:space="preserve"> PAGEREF _Toc148606747 \h </w:instrText>
        </w:r>
        <w:r>
          <w:fldChar w:fldCharType="separate"/>
        </w:r>
        <w:r w:rsidR="008A35DB">
          <w:t>159</w:t>
        </w:r>
        <w:r>
          <w:fldChar w:fldCharType="end"/>
        </w:r>
      </w:hyperlink>
    </w:p>
    <w:p w14:paraId="333C4E34" w14:textId="73EA586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48" w:history="1">
        <w:r w:rsidRPr="00CF255F">
          <w:t>212</w:t>
        </w:r>
        <w:r>
          <w:rPr>
            <w:rFonts w:asciiTheme="minorHAnsi" w:eastAsiaTheme="minorEastAsia" w:hAnsiTheme="minorHAnsi" w:cstheme="minorBidi"/>
            <w:kern w:val="2"/>
            <w:sz w:val="22"/>
            <w:szCs w:val="22"/>
            <w:lang w:eastAsia="en-AU"/>
            <w14:ligatures w14:val="standardContextual"/>
          </w:rPr>
          <w:tab/>
        </w:r>
        <w:r w:rsidRPr="00CF255F">
          <w:t>Benefit</w:t>
        </w:r>
        <w:r w:rsidRPr="00CF255F">
          <w:noBreakHyphen/>
          <w:t>sharing agreement—informed consent</w:t>
        </w:r>
        <w:r>
          <w:tab/>
        </w:r>
        <w:r>
          <w:fldChar w:fldCharType="begin"/>
        </w:r>
        <w:r>
          <w:instrText xml:space="preserve"> PAGEREF _Toc148606748 \h </w:instrText>
        </w:r>
        <w:r>
          <w:fldChar w:fldCharType="separate"/>
        </w:r>
        <w:r w:rsidR="008A35DB">
          <w:t>160</w:t>
        </w:r>
        <w:r>
          <w:fldChar w:fldCharType="end"/>
        </w:r>
      </w:hyperlink>
    </w:p>
    <w:p w14:paraId="2B90F509" w14:textId="441A5B16"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749" w:history="1">
        <w:r w:rsidR="007D7440" w:rsidRPr="00CF255F">
          <w:t>Chapter 9</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Reserves—offences</w:t>
        </w:r>
        <w:r w:rsidR="007D7440" w:rsidRPr="007D7440">
          <w:rPr>
            <w:vanish/>
          </w:rPr>
          <w:tab/>
        </w:r>
        <w:r w:rsidR="007D7440" w:rsidRPr="007D7440">
          <w:rPr>
            <w:vanish/>
          </w:rPr>
          <w:fldChar w:fldCharType="begin"/>
        </w:r>
        <w:r w:rsidR="007D7440" w:rsidRPr="007D7440">
          <w:rPr>
            <w:vanish/>
          </w:rPr>
          <w:instrText xml:space="preserve"> PAGEREF _Toc148606749 \h </w:instrText>
        </w:r>
        <w:r w:rsidR="007D7440" w:rsidRPr="007D7440">
          <w:rPr>
            <w:vanish/>
          </w:rPr>
        </w:r>
        <w:r w:rsidR="007D7440" w:rsidRPr="007D7440">
          <w:rPr>
            <w:vanish/>
          </w:rPr>
          <w:fldChar w:fldCharType="separate"/>
        </w:r>
        <w:r w:rsidR="008A35DB">
          <w:rPr>
            <w:vanish/>
          </w:rPr>
          <w:t>161</w:t>
        </w:r>
        <w:r w:rsidR="007D7440" w:rsidRPr="007D7440">
          <w:rPr>
            <w:vanish/>
          </w:rPr>
          <w:fldChar w:fldCharType="end"/>
        </w:r>
      </w:hyperlink>
    </w:p>
    <w:p w14:paraId="7315336E" w14:textId="5353BCCF"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50" w:history="1">
        <w:r w:rsidR="007D7440" w:rsidRPr="00CF255F">
          <w:t>Part 9.1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Reserves—offences generally</w:t>
        </w:r>
        <w:r w:rsidR="007D7440" w:rsidRPr="007D7440">
          <w:rPr>
            <w:vanish/>
          </w:rPr>
          <w:tab/>
        </w:r>
        <w:r w:rsidR="007D7440" w:rsidRPr="007D7440">
          <w:rPr>
            <w:vanish/>
          </w:rPr>
          <w:fldChar w:fldCharType="begin"/>
        </w:r>
        <w:r w:rsidR="007D7440" w:rsidRPr="007D7440">
          <w:rPr>
            <w:vanish/>
          </w:rPr>
          <w:instrText xml:space="preserve"> PAGEREF _Toc148606750 \h </w:instrText>
        </w:r>
        <w:r w:rsidR="007D7440" w:rsidRPr="007D7440">
          <w:rPr>
            <w:vanish/>
          </w:rPr>
        </w:r>
        <w:r w:rsidR="007D7440" w:rsidRPr="007D7440">
          <w:rPr>
            <w:vanish/>
          </w:rPr>
          <w:fldChar w:fldCharType="separate"/>
        </w:r>
        <w:r w:rsidR="008A35DB">
          <w:rPr>
            <w:vanish/>
          </w:rPr>
          <w:t>161</w:t>
        </w:r>
        <w:r w:rsidR="007D7440" w:rsidRPr="007D7440">
          <w:rPr>
            <w:vanish/>
          </w:rPr>
          <w:fldChar w:fldCharType="end"/>
        </w:r>
      </w:hyperlink>
    </w:p>
    <w:p w14:paraId="0F630903" w14:textId="14C6585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1" w:history="1">
        <w:r w:rsidRPr="00CF255F">
          <w:t>213</w:t>
        </w:r>
        <w:r>
          <w:rPr>
            <w:rFonts w:asciiTheme="minorHAnsi" w:eastAsiaTheme="minorEastAsia" w:hAnsiTheme="minorHAnsi" w:cstheme="minorBidi"/>
            <w:kern w:val="2"/>
            <w:sz w:val="22"/>
            <w:szCs w:val="22"/>
            <w:lang w:eastAsia="en-AU"/>
            <w14:ligatures w14:val="standardContextual"/>
          </w:rPr>
          <w:tab/>
        </w:r>
        <w:r w:rsidRPr="00CF255F">
          <w:t>Offence—enter reserve without paying entry fee</w:t>
        </w:r>
        <w:r>
          <w:tab/>
        </w:r>
        <w:r>
          <w:fldChar w:fldCharType="begin"/>
        </w:r>
        <w:r>
          <w:instrText xml:space="preserve"> PAGEREF _Toc148606751 \h </w:instrText>
        </w:r>
        <w:r>
          <w:fldChar w:fldCharType="separate"/>
        </w:r>
        <w:r w:rsidR="008A35DB">
          <w:t>161</w:t>
        </w:r>
        <w:r>
          <w:fldChar w:fldCharType="end"/>
        </w:r>
      </w:hyperlink>
    </w:p>
    <w:p w14:paraId="655D69EA" w14:textId="39A77BD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2" w:history="1">
        <w:r w:rsidRPr="00CF255F">
          <w:t>214</w:t>
        </w:r>
        <w:r>
          <w:rPr>
            <w:rFonts w:asciiTheme="minorHAnsi" w:eastAsiaTheme="minorEastAsia" w:hAnsiTheme="minorHAnsi" w:cstheme="minorBidi"/>
            <w:kern w:val="2"/>
            <w:sz w:val="22"/>
            <w:szCs w:val="22"/>
            <w:lang w:eastAsia="en-AU"/>
            <w14:ligatures w14:val="standardContextual"/>
          </w:rPr>
          <w:tab/>
        </w:r>
        <w:r w:rsidRPr="00CF255F">
          <w:t>Offence—take animal into reserve</w:t>
        </w:r>
        <w:r>
          <w:tab/>
        </w:r>
        <w:r>
          <w:fldChar w:fldCharType="begin"/>
        </w:r>
        <w:r>
          <w:instrText xml:space="preserve"> PAGEREF _Toc148606752 \h </w:instrText>
        </w:r>
        <w:r>
          <w:fldChar w:fldCharType="separate"/>
        </w:r>
        <w:r w:rsidR="008A35DB">
          <w:t>161</w:t>
        </w:r>
        <w:r>
          <w:fldChar w:fldCharType="end"/>
        </w:r>
      </w:hyperlink>
    </w:p>
    <w:p w14:paraId="4BB52E31" w14:textId="2B2EDD9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3" w:history="1">
        <w:r w:rsidRPr="00CF255F">
          <w:t>215</w:t>
        </w:r>
        <w:r>
          <w:rPr>
            <w:rFonts w:asciiTheme="minorHAnsi" w:eastAsiaTheme="minorEastAsia" w:hAnsiTheme="minorHAnsi" w:cstheme="minorBidi"/>
            <w:kern w:val="2"/>
            <w:sz w:val="22"/>
            <w:szCs w:val="22"/>
            <w:lang w:eastAsia="en-AU"/>
            <w14:ligatures w14:val="standardContextual"/>
          </w:rPr>
          <w:tab/>
        </w:r>
        <w:r w:rsidRPr="00CF255F">
          <w:t>Offence—feed native animal in reserve</w:t>
        </w:r>
        <w:r>
          <w:tab/>
        </w:r>
        <w:r>
          <w:fldChar w:fldCharType="begin"/>
        </w:r>
        <w:r>
          <w:instrText xml:space="preserve"> PAGEREF _Toc148606753 \h </w:instrText>
        </w:r>
        <w:r>
          <w:fldChar w:fldCharType="separate"/>
        </w:r>
        <w:r w:rsidR="008A35DB">
          <w:t>162</w:t>
        </w:r>
        <w:r>
          <w:fldChar w:fldCharType="end"/>
        </w:r>
      </w:hyperlink>
    </w:p>
    <w:p w14:paraId="00B9F522" w14:textId="1BBC664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4" w:history="1">
        <w:r w:rsidRPr="00CF255F">
          <w:t>216</w:t>
        </w:r>
        <w:r>
          <w:rPr>
            <w:rFonts w:asciiTheme="minorHAnsi" w:eastAsiaTheme="minorEastAsia" w:hAnsiTheme="minorHAnsi" w:cstheme="minorBidi"/>
            <w:kern w:val="2"/>
            <w:sz w:val="22"/>
            <w:szCs w:val="22"/>
            <w:lang w:eastAsia="en-AU"/>
            <w14:ligatures w14:val="standardContextual"/>
          </w:rPr>
          <w:tab/>
        </w:r>
        <w:r w:rsidRPr="00CF255F">
          <w:t>Offence—interfere with trap or bait in reserve</w:t>
        </w:r>
        <w:r>
          <w:tab/>
        </w:r>
        <w:r>
          <w:fldChar w:fldCharType="begin"/>
        </w:r>
        <w:r>
          <w:instrText xml:space="preserve"> PAGEREF _Toc148606754 \h </w:instrText>
        </w:r>
        <w:r>
          <w:fldChar w:fldCharType="separate"/>
        </w:r>
        <w:r w:rsidR="008A35DB">
          <w:t>162</w:t>
        </w:r>
        <w:r>
          <w:fldChar w:fldCharType="end"/>
        </w:r>
      </w:hyperlink>
    </w:p>
    <w:p w14:paraId="78FDB8F8" w14:textId="500CE6A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5" w:history="1">
        <w:r w:rsidRPr="00CF255F">
          <w:t>217</w:t>
        </w:r>
        <w:r>
          <w:rPr>
            <w:rFonts w:asciiTheme="minorHAnsi" w:eastAsiaTheme="minorEastAsia" w:hAnsiTheme="minorHAnsi" w:cstheme="minorBidi"/>
            <w:kern w:val="2"/>
            <w:sz w:val="22"/>
            <w:szCs w:val="22"/>
            <w:lang w:eastAsia="en-AU"/>
            <w14:ligatures w14:val="standardContextual"/>
          </w:rPr>
          <w:tab/>
        </w:r>
        <w:r w:rsidRPr="00CF255F">
          <w:t>Offence—weapons and traps in reserve</w:t>
        </w:r>
        <w:r>
          <w:tab/>
        </w:r>
        <w:r>
          <w:fldChar w:fldCharType="begin"/>
        </w:r>
        <w:r>
          <w:instrText xml:space="preserve"> PAGEREF _Toc148606755 \h </w:instrText>
        </w:r>
        <w:r>
          <w:fldChar w:fldCharType="separate"/>
        </w:r>
        <w:r w:rsidR="008A35DB">
          <w:t>163</w:t>
        </w:r>
        <w:r>
          <w:fldChar w:fldCharType="end"/>
        </w:r>
      </w:hyperlink>
    </w:p>
    <w:p w14:paraId="38ADF4F6" w14:textId="447A249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6" w:history="1">
        <w:r w:rsidRPr="00CF255F">
          <w:t>218</w:t>
        </w:r>
        <w:r>
          <w:rPr>
            <w:rFonts w:asciiTheme="minorHAnsi" w:eastAsiaTheme="minorEastAsia" w:hAnsiTheme="minorHAnsi" w:cstheme="minorBidi"/>
            <w:kern w:val="2"/>
            <w:sz w:val="22"/>
            <w:szCs w:val="22"/>
            <w:lang w:eastAsia="en-AU"/>
            <w14:ligatures w14:val="standardContextual"/>
          </w:rPr>
          <w:tab/>
        </w:r>
        <w:r w:rsidRPr="00CF255F">
          <w:t>Offence—damage native plant in reserve</w:t>
        </w:r>
        <w:r>
          <w:tab/>
        </w:r>
        <w:r>
          <w:fldChar w:fldCharType="begin"/>
        </w:r>
        <w:r>
          <w:instrText xml:space="preserve"> PAGEREF _Toc148606756 \h </w:instrText>
        </w:r>
        <w:r>
          <w:fldChar w:fldCharType="separate"/>
        </w:r>
        <w:r w:rsidR="008A35DB">
          <w:t>164</w:t>
        </w:r>
        <w:r>
          <w:fldChar w:fldCharType="end"/>
        </w:r>
      </w:hyperlink>
    </w:p>
    <w:p w14:paraId="049B51EB" w14:textId="70261E9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7" w:history="1">
        <w:r w:rsidRPr="00CF255F">
          <w:t>219</w:t>
        </w:r>
        <w:r>
          <w:rPr>
            <w:rFonts w:asciiTheme="minorHAnsi" w:eastAsiaTheme="minorEastAsia" w:hAnsiTheme="minorHAnsi" w:cstheme="minorBidi"/>
            <w:kern w:val="2"/>
            <w:sz w:val="22"/>
            <w:szCs w:val="22"/>
            <w:lang w:eastAsia="en-AU"/>
            <w14:ligatures w14:val="standardContextual"/>
          </w:rPr>
          <w:tab/>
        </w:r>
        <w:r w:rsidRPr="00CF255F">
          <w:t>Offence—take plant or plant reproductive material into reserve</w:t>
        </w:r>
        <w:r>
          <w:tab/>
        </w:r>
        <w:r>
          <w:fldChar w:fldCharType="begin"/>
        </w:r>
        <w:r>
          <w:instrText xml:space="preserve"> PAGEREF _Toc148606757 \h </w:instrText>
        </w:r>
        <w:r>
          <w:fldChar w:fldCharType="separate"/>
        </w:r>
        <w:r w:rsidR="008A35DB">
          <w:t>164</w:t>
        </w:r>
        <w:r>
          <w:fldChar w:fldCharType="end"/>
        </w:r>
      </w:hyperlink>
    </w:p>
    <w:p w14:paraId="55A261F6" w14:textId="72A50A7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8" w:history="1">
        <w:r w:rsidRPr="00CF255F">
          <w:t>220</w:t>
        </w:r>
        <w:r>
          <w:rPr>
            <w:rFonts w:asciiTheme="minorHAnsi" w:eastAsiaTheme="minorEastAsia" w:hAnsiTheme="minorHAnsi" w:cstheme="minorBidi"/>
            <w:kern w:val="2"/>
            <w:sz w:val="22"/>
            <w:szCs w:val="22"/>
            <w:lang w:eastAsia="en-AU"/>
            <w14:ligatures w14:val="standardContextual"/>
          </w:rPr>
          <w:tab/>
        </w:r>
        <w:r w:rsidRPr="00CF255F">
          <w:t>Offence—planting a plant in a reserve</w:t>
        </w:r>
        <w:r>
          <w:tab/>
        </w:r>
        <w:r>
          <w:fldChar w:fldCharType="begin"/>
        </w:r>
        <w:r>
          <w:instrText xml:space="preserve"> PAGEREF _Toc148606758 \h </w:instrText>
        </w:r>
        <w:r>
          <w:fldChar w:fldCharType="separate"/>
        </w:r>
        <w:r w:rsidR="008A35DB">
          <w:t>165</w:t>
        </w:r>
        <w:r>
          <w:fldChar w:fldCharType="end"/>
        </w:r>
      </w:hyperlink>
    </w:p>
    <w:p w14:paraId="5195000B" w14:textId="04F7BB8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59" w:history="1">
        <w:r w:rsidRPr="00CF255F">
          <w:t>221</w:t>
        </w:r>
        <w:r>
          <w:rPr>
            <w:rFonts w:asciiTheme="minorHAnsi" w:eastAsiaTheme="minorEastAsia" w:hAnsiTheme="minorHAnsi" w:cstheme="minorBidi"/>
            <w:kern w:val="2"/>
            <w:sz w:val="22"/>
            <w:szCs w:val="22"/>
            <w:lang w:eastAsia="en-AU"/>
            <w14:ligatures w14:val="standardContextual"/>
          </w:rPr>
          <w:tab/>
        </w:r>
        <w:r w:rsidRPr="00CF255F">
          <w:t>Offence—remove soil or stone from reserve</w:t>
        </w:r>
        <w:r>
          <w:tab/>
        </w:r>
        <w:r>
          <w:fldChar w:fldCharType="begin"/>
        </w:r>
        <w:r>
          <w:instrText xml:space="preserve"> PAGEREF _Toc148606759 \h </w:instrText>
        </w:r>
        <w:r>
          <w:fldChar w:fldCharType="separate"/>
        </w:r>
        <w:r w:rsidR="008A35DB">
          <w:t>165</w:t>
        </w:r>
        <w:r>
          <w:fldChar w:fldCharType="end"/>
        </w:r>
      </w:hyperlink>
    </w:p>
    <w:p w14:paraId="5C2F927E" w14:textId="23304AC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60" w:history="1">
        <w:r w:rsidRPr="00CF255F">
          <w:t>222</w:t>
        </w:r>
        <w:r>
          <w:rPr>
            <w:rFonts w:asciiTheme="minorHAnsi" w:eastAsiaTheme="minorEastAsia" w:hAnsiTheme="minorHAnsi" w:cstheme="minorBidi"/>
            <w:kern w:val="2"/>
            <w:sz w:val="22"/>
            <w:szCs w:val="22"/>
            <w:lang w:eastAsia="en-AU"/>
            <w14:ligatures w14:val="standardContextual"/>
          </w:rPr>
          <w:tab/>
        </w:r>
        <w:r w:rsidRPr="00CF255F">
          <w:t>Offence—damage, destroy or remove things in reserve</w:t>
        </w:r>
        <w:r>
          <w:tab/>
        </w:r>
        <w:r>
          <w:fldChar w:fldCharType="begin"/>
        </w:r>
        <w:r>
          <w:instrText xml:space="preserve"> PAGEREF _Toc148606760 \h </w:instrText>
        </w:r>
        <w:r>
          <w:fldChar w:fldCharType="separate"/>
        </w:r>
        <w:r w:rsidR="008A35DB">
          <w:t>165</w:t>
        </w:r>
        <w:r>
          <w:fldChar w:fldCharType="end"/>
        </w:r>
      </w:hyperlink>
    </w:p>
    <w:p w14:paraId="2813C637" w14:textId="11A12579"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61" w:history="1">
        <w:r w:rsidR="007D7440" w:rsidRPr="00CF255F">
          <w:t>Part 9.2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Reserves—offences in wilderness areas</w:t>
        </w:r>
        <w:r w:rsidR="007D7440" w:rsidRPr="007D7440">
          <w:rPr>
            <w:vanish/>
          </w:rPr>
          <w:tab/>
        </w:r>
        <w:r w:rsidR="007D7440" w:rsidRPr="007D7440">
          <w:rPr>
            <w:vanish/>
          </w:rPr>
          <w:fldChar w:fldCharType="begin"/>
        </w:r>
        <w:r w:rsidR="007D7440" w:rsidRPr="007D7440">
          <w:rPr>
            <w:vanish/>
          </w:rPr>
          <w:instrText xml:space="preserve"> PAGEREF _Toc148606761 \h </w:instrText>
        </w:r>
        <w:r w:rsidR="007D7440" w:rsidRPr="007D7440">
          <w:rPr>
            <w:vanish/>
          </w:rPr>
        </w:r>
        <w:r w:rsidR="007D7440" w:rsidRPr="007D7440">
          <w:rPr>
            <w:vanish/>
          </w:rPr>
          <w:fldChar w:fldCharType="separate"/>
        </w:r>
        <w:r w:rsidR="008A35DB">
          <w:rPr>
            <w:vanish/>
          </w:rPr>
          <w:t>168</w:t>
        </w:r>
        <w:r w:rsidR="007D7440" w:rsidRPr="007D7440">
          <w:rPr>
            <w:vanish/>
          </w:rPr>
          <w:fldChar w:fldCharType="end"/>
        </w:r>
      </w:hyperlink>
    </w:p>
    <w:p w14:paraId="19A7E8AD" w14:textId="388517F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62" w:history="1">
        <w:r w:rsidRPr="00CF255F">
          <w:t>223</w:t>
        </w:r>
        <w:r>
          <w:rPr>
            <w:rFonts w:asciiTheme="minorHAnsi" w:eastAsiaTheme="minorEastAsia" w:hAnsiTheme="minorHAnsi" w:cstheme="minorBidi"/>
            <w:kern w:val="2"/>
            <w:sz w:val="22"/>
            <w:szCs w:val="22"/>
            <w:lang w:eastAsia="en-AU"/>
            <w14:ligatures w14:val="standardContextual"/>
          </w:rPr>
          <w:tab/>
        </w:r>
        <w:r w:rsidRPr="00CF255F">
          <w:t>Offence—make road in wilderness area</w:t>
        </w:r>
        <w:r>
          <w:tab/>
        </w:r>
        <w:r>
          <w:fldChar w:fldCharType="begin"/>
        </w:r>
        <w:r>
          <w:instrText xml:space="preserve"> PAGEREF _Toc148606762 \h </w:instrText>
        </w:r>
        <w:r>
          <w:fldChar w:fldCharType="separate"/>
        </w:r>
        <w:r w:rsidR="008A35DB">
          <w:t>168</w:t>
        </w:r>
        <w:r>
          <w:fldChar w:fldCharType="end"/>
        </w:r>
      </w:hyperlink>
    </w:p>
    <w:p w14:paraId="5995ED44" w14:textId="37EC493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63" w:history="1">
        <w:r w:rsidRPr="00CF255F">
          <w:t>224</w:t>
        </w:r>
        <w:r>
          <w:rPr>
            <w:rFonts w:asciiTheme="minorHAnsi" w:eastAsiaTheme="minorEastAsia" w:hAnsiTheme="minorHAnsi" w:cstheme="minorBidi"/>
            <w:kern w:val="2"/>
            <w:sz w:val="22"/>
            <w:szCs w:val="22"/>
            <w:lang w:eastAsia="en-AU"/>
            <w14:ligatures w14:val="standardContextual"/>
          </w:rPr>
          <w:tab/>
        </w:r>
        <w:r w:rsidRPr="00CF255F">
          <w:t>Offence—use motor vehicle off road in wilderness area</w:t>
        </w:r>
        <w:r>
          <w:tab/>
        </w:r>
        <w:r>
          <w:fldChar w:fldCharType="begin"/>
        </w:r>
        <w:r>
          <w:instrText xml:space="preserve"> PAGEREF _Toc148606763 \h </w:instrText>
        </w:r>
        <w:r>
          <w:fldChar w:fldCharType="separate"/>
        </w:r>
        <w:r w:rsidR="008A35DB">
          <w:t>168</w:t>
        </w:r>
        <w:r>
          <w:fldChar w:fldCharType="end"/>
        </w:r>
      </w:hyperlink>
    </w:p>
    <w:p w14:paraId="67BC4149" w14:textId="33196CE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64" w:history="1">
        <w:r w:rsidRPr="00CF255F">
          <w:t>225</w:t>
        </w:r>
        <w:r>
          <w:rPr>
            <w:rFonts w:asciiTheme="minorHAnsi" w:eastAsiaTheme="minorEastAsia" w:hAnsiTheme="minorHAnsi" w:cstheme="minorBidi"/>
            <w:kern w:val="2"/>
            <w:sz w:val="22"/>
            <w:szCs w:val="22"/>
            <w:lang w:eastAsia="en-AU"/>
            <w14:ligatures w14:val="standardContextual"/>
          </w:rPr>
          <w:tab/>
        </w:r>
        <w:r w:rsidRPr="00CF255F">
          <w:t>Offence—excavate in wilderness area without licence</w:t>
        </w:r>
        <w:r>
          <w:tab/>
        </w:r>
        <w:r>
          <w:fldChar w:fldCharType="begin"/>
        </w:r>
        <w:r>
          <w:instrText xml:space="preserve"> PAGEREF _Toc148606764 \h </w:instrText>
        </w:r>
        <w:r>
          <w:fldChar w:fldCharType="separate"/>
        </w:r>
        <w:r w:rsidR="008A35DB">
          <w:t>168</w:t>
        </w:r>
        <w:r>
          <w:fldChar w:fldCharType="end"/>
        </w:r>
      </w:hyperlink>
    </w:p>
    <w:p w14:paraId="3C2189D3" w14:textId="4921F26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65" w:history="1">
        <w:r w:rsidRPr="00CF255F">
          <w:t>226</w:t>
        </w:r>
        <w:r>
          <w:rPr>
            <w:rFonts w:asciiTheme="minorHAnsi" w:eastAsiaTheme="minorEastAsia" w:hAnsiTheme="minorHAnsi" w:cstheme="minorBidi"/>
            <w:kern w:val="2"/>
            <w:sz w:val="22"/>
            <w:szCs w:val="22"/>
            <w:lang w:eastAsia="en-AU"/>
            <w14:ligatures w14:val="standardContextual"/>
          </w:rPr>
          <w:tab/>
        </w:r>
        <w:r w:rsidRPr="00CF255F">
          <w:t>Direction to restore excavation site</w:t>
        </w:r>
        <w:r>
          <w:tab/>
        </w:r>
        <w:r>
          <w:fldChar w:fldCharType="begin"/>
        </w:r>
        <w:r>
          <w:instrText xml:space="preserve"> PAGEREF _Toc148606765 \h </w:instrText>
        </w:r>
        <w:r>
          <w:fldChar w:fldCharType="separate"/>
        </w:r>
        <w:r w:rsidR="008A35DB">
          <w:t>169</w:t>
        </w:r>
        <w:r>
          <w:fldChar w:fldCharType="end"/>
        </w:r>
      </w:hyperlink>
    </w:p>
    <w:p w14:paraId="6DB14A9A" w14:textId="5BC03570"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766" w:history="1">
        <w:r w:rsidRPr="00CF255F">
          <w:t>227</w:t>
        </w:r>
        <w:r>
          <w:rPr>
            <w:rFonts w:asciiTheme="minorHAnsi" w:eastAsiaTheme="minorEastAsia" w:hAnsiTheme="minorHAnsi" w:cstheme="minorBidi"/>
            <w:kern w:val="2"/>
            <w:sz w:val="22"/>
            <w:szCs w:val="22"/>
            <w:lang w:eastAsia="en-AU"/>
            <w14:ligatures w14:val="standardContextual"/>
          </w:rPr>
          <w:tab/>
        </w:r>
        <w:r w:rsidRPr="00CF255F">
          <w:t>Offence—fail to comply with restore excavation</w:t>
        </w:r>
        <w:r w:rsidRPr="00CF255F">
          <w:rPr>
            <w:i/>
          </w:rPr>
          <w:t xml:space="preserve"> </w:t>
        </w:r>
        <w:r w:rsidRPr="00CF255F">
          <w:t>direction</w:t>
        </w:r>
        <w:r>
          <w:tab/>
        </w:r>
        <w:r>
          <w:fldChar w:fldCharType="begin"/>
        </w:r>
        <w:r>
          <w:instrText xml:space="preserve"> PAGEREF _Toc148606766 \h </w:instrText>
        </w:r>
        <w:r>
          <w:fldChar w:fldCharType="separate"/>
        </w:r>
        <w:r w:rsidR="008A35DB">
          <w:t>170</w:t>
        </w:r>
        <w:r>
          <w:fldChar w:fldCharType="end"/>
        </w:r>
      </w:hyperlink>
    </w:p>
    <w:p w14:paraId="4587E5D0" w14:textId="38442D6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67" w:history="1">
        <w:r w:rsidRPr="00CF255F">
          <w:t>228</w:t>
        </w:r>
        <w:r>
          <w:rPr>
            <w:rFonts w:asciiTheme="minorHAnsi" w:eastAsiaTheme="minorEastAsia" w:hAnsiTheme="minorHAnsi" w:cstheme="minorBidi"/>
            <w:kern w:val="2"/>
            <w:sz w:val="22"/>
            <w:szCs w:val="22"/>
            <w:lang w:eastAsia="en-AU"/>
            <w14:ligatures w14:val="standardContextual"/>
          </w:rPr>
          <w:tab/>
        </w:r>
        <w:r w:rsidRPr="00CF255F">
          <w:t>Restoration of excavation site by Territory</w:t>
        </w:r>
        <w:r>
          <w:tab/>
        </w:r>
        <w:r>
          <w:fldChar w:fldCharType="begin"/>
        </w:r>
        <w:r>
          <w:instrText xml:space="preserve"> PAGEREF _Toc148606767 \h </w:instrText>
        </w:r>
        <w:r>
          <w:fldChar w:fldCharType="separate"/>
        </w:r>
        <w:r w:rsidR="008A35DB">
          <w:t>170</w:t>
        </w:r>
        <w:r>
          <w:fldChar w:fldCharType="end"/>
        </w:r>
      </w:hyperlink>
    </w:p>
    <w:p w14:paraId="09883DC0" w14:textId="76BF3F40"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68" w:history="1">
        <w:r w:rsidR="007D7440" w:rsidRPr="00CF255F">
          <w:t>Part 9.3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Reserves—repairing damage</w:t>
        </w:r>
        <w:r w:rsidR="007D7440" w:rsidRPr="007D7440">
          <w:rPr>
            <w:vanish/>
          </w:rPr>
          <w:tab/>
        </w:r>
        <w:r w:rsidR="007D7440" w:rsidRPr="007D7440">
          <w:rPr>
            <w:vanish/>
          </w:rPr>
          <w:fldChar w:fldCharType="begin"/>
        </w:r>
        <w:r w:rsidR="007D7440" w:rsidRPr="007D7440">
          <w:rPr>
            <w:vanish/>
          </w:rPr>
          <w:instrText xml:space="preserve"> PAGEREF _Toc148606768 \h </w:instrText>
        </w:r>
        <w:r w:rsidR="007D7440" w:rsidRPr="007D7440">
          <w:rPr>
            <w:vanish/>
          </w:rPr>
        </w:r>
        <w:r w:rsidR="007D7440" w:rsidRPr="007D7440">
          <w:rPr>
            <w:vanish/>
          </w:rPr>
          <w:fldChar w:fldCharType="separate"/>
        </w:r>
        <w:r w:rsidR="008A35DB">
          <w:rPr>
            <w:vanish/>
          </w:rPr>
          <w:t>171</w:t>
        </w:r>
        <w:r w:rsidR="007D7440" w:rsidRPr="007D7440">
          <w:rPr>
            <w:vanish/>
          </w:rPr>
          <w:fldChar w:fldCharType="end"/>
        </w:r>
      </w:hyperlink>
    </w:p>
    <w:p w14:paraId="4AB5926A" w14:textId="0327B9F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69" w:history="1">
        <w:r w:rsidRPr="00CF255F">
          <w:t>229</w:t>
        </w:r>
        <w:r>
          <w:rPr>
            <w:rFonts w:asciiTheme="minorHAnsi" w:eastAsiaTheme="minorEastAsia" w:hAnsiTheme="minorHAnsi" w:cstheme="minorBidi"/>
            <w:kern w:val="2"/>
            <w:sz w:val="22"/>
            <w:szCs w:val="22"/>
            <w:lang w:eastAsia="en-AU"/>
            <w14:ligatures w14:val="standardContextual"/>
          </w:rPr>
          <w:tab/>
        </w:r>
        <w:r w:rsidRPr="00CF255F">
          <w:t>Directions to repair damage to reserve</w:t>
        </w:r>
        <w:r>
          <w:tab/>
        </w:r>
        <w:r>
          <w:fldChar w:fldCharType="begin"/>
        </w:r>
        <w:r>
          <w:instrText xml:space="preserve"> PAGEREF _Toc148606769 \h </w:instrText>
        </w:r>
        <w:r>
          <w:fldChar w:fldCharType="separate"/>
        </w:r>
        <w:r w:rsidR="008A35DB">
          <w:t>171</w:t>
        </w:r>
        <w:r>
          <w:fldChar w:fldCharType="end"/>
        </w:r>
      </w:hyperlink>
    </w:p>
    <w:p w14:paraId="32BED808" w14:textId="3F63473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0" w:history="1">
        <w:r w:rsidRPr="00CF255F">
          <w:t>230</w:t>
        </w:r>
        <w:r>
          <w:rPr>
            <w:rFonts w:asciiTheme="minorHAnsi" w:eastAsiaTheme="minorEastAsia" w:hAnsiTheme="minorHAnsi" w:cstheme="minorBidi"/>
            <w:kern w:val="2"/>
            <w:sz w:val="22"/>
            <w:szCs w:val="22"/>
            <w:lang w:eastAsia="en-AU"/>
            <w14:ligatures w14:val="standardContextual"/>
          </w:rPr>
          <w:tab/>
        </w:r>
        <w:r w:rsidRPr="00CF255F">
          <w:t>Offence—fail to comply with repair damage direction</w:t>
        </w:r>
        <w:r>
          <w:tab/>
        </w:r>
        <w:r>
          <w:fldChar w:fldCharType="begin"/>
        </w:r>
        <w:r>
          <w:instrText xml:space="preserve"> PAGEREF _Toc148606770 \h </w:instrText>
        </w:r>
        <w:r>
          <w:fldChar w:fldCharType="separate"/>
        </w:r>
        <w:r w:rsidR="008A35DB">
          <w:t>172</w:t>
        </w:r>
        <w:r>
          <w:fldChar w:fldCharType="end"/>
        </w:r>
      </w:hyperlink>
    </w:p>
    <w:p w14:paraId="5E72777B" w14:textId="0188E0C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1" w:history="1">
        <w:r w:rsidRPr="00CF255F">
          <w:t>231</w:t>
        </w:r>
        <w:r>
          <w:rPr>
            <w:rFonts w:asciiTheme="minorHAnsi" w:eastAsiaTheme="minorEastAsia" w:hAnsiTheme="minorHAnsi" w:cstheme="minorBidi"/>
            <w:kern w:val="2"/>
            <w:sz w:val="22"/>
            <w:szCs w:val="22"/>
            <w:lang w:eastAsia="en-AU"/>
            <w14:ligatures w14:val="standardContextual"/>
          </w:rPr>
          <w:tab/>
        </w:r>
        <w:r w:rsidRPr="00CF255F">
          <w:t>Repair of damage by Territory</w:t>
        </w:r>
        <w:r>
          <w:tab/>
        </w:r>
        <w:r>
          <w:fldChar w:fldCharType="begin"/>
        </w:r>
        <w:r>
          <w:instrText xml:space="preserve"> PAGEREF _Toc148606771 \h </w:instrText>
        </w:r>
        <w:r>
          <w:fldChar w:fldCharType="separate"/>
        </w:r>
        <w:r w:rsidR="008A35DB">
          <w:t>172</w:t>
        </w:r>
        <w:r>
          <w:fldChar w:fldCharType="end"/>
        </w:r>
      </w:hyperlink>
    </w:p>
    <w:p w14:paraId="685E9BF2" w14:textId="0C8BDB5B"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72" w:history="1">
        <w:r w:rsidR="007D7440" w:rsidRPr="00CF255F">
          <w:t>Part 9.4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Reserves—offences about clearing native vegetation</w:t>
        </w:r>
        <w:r w:rsidR="007D7440" w:rsidRPr="007D7440">
          <w:rPr>
            <w:vanish/>
          </w:rPr>
          <w:tab/>
        </w:r>
        <w:r w:rsidR="007D7440" w:rsidRPr="007D7440">
          <w:rPr>
            <w:vanish/>
          </w:rPr>
          <w:fldChar w:fldCharType="begin"/>
        </w:r>
        <w:r w:rsidR="007D7440" w:rsidRPr="007D7440">
          <w:rPr>
            <w:vanish/>
          </w:rPr>
          <w:instrText xml:space="preserve"> PAGEREF _Toc148606772 \h </w:instrText>
        </w:r>
        <w:r w:rsidR="007D7440" w:rsidRPr="007D7440">
          <w:rPr>
            <w:vanish/>
          </w:rPr>
        </w:r>
        <w:r w:rsidR="007D7440" w:rsidRPr="007D7440">
          <w:rPr>
            <w:vanish/>
          </w:rPr>
          <w:fldChar w:fldCharType="separate"/>
        </w:r>
        <w:r w:rsidR="008A35DB">
          <w:rPr>
            <w:vanish/>
          </w:rPr>
          <w:t>173</w:t>
        </w:r>
        <w:r w:rsidR="007D7440" w:rsidRPr="007D7440">
          <w:rPr>
            <w:vanish/>
          </w:rPr>
          <w:fldChar w:fldCharType="end"/>
        </w:r>
      </w:hyperlink>
    </w:p>
    <w:p w14:paraId="10919332" w14:textId="17430EB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3" w:history="1">
        <w:r w:rsidRPr="00CF255F">
          <w:t>232</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native vegetation</w:t>
        </w:r>
        <w:r w:rsidRPr="00CF255F">
          <w:t>?—pt 9.4</w:t>
        </w:r>
        <w:r>
          <w:tab/>
        </w:r>
        <w:r>
          <w:fldChar w:fldCharType="begin"/>
        </w:r>
        <w:r>
          <w:instrText xml:space="preserve"> PAGEREF _Toc148606773 \h </w:instrText>
        </w:r>
        <w:r>
          <w:fldChar w:fldCharType="separate"/>
        </w:r>
        <w:r w:rsidR="008A35DB">
          <w:t>173</w:t>
        </w:r>
        <w:r>
          <w:fldChar w:fldCharType="end"/>
        </w:r>
      </w:hyperlink>
    </w:p>
    <w:p w14:paraId="3BC89771" w14:textId="0D5E6FA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4" w:history="1">
        <w:r w:rsidRPr="00CF255F">
          <w:t>233</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native vegetation area</w:t>
        </w:r>
        <w:r w:rsidRPr="00CF255F">
          <w:t>?—pt 9.4</w:t>
        </w:r>
        <w:r>
          <w:tab/>
        </w:r>
        <w:r>
          <w:fldChar w:fldCharType="begin"/>
        </w:r>
        <w:r>
          <w:instrText xml:space="preserve"> PAGEREF _Toc148606774 \h </w:instrText>
        </w:r>
        <w:r>
          <w:fldChar w:fldCharType="separate"/>
        </w:r>
        <w:r w:rsidR="008A35DB">
          <w:t>173</w:t>
        </w:r>
        <w:r>
          <w:fldChar w:fldCharType="end"/>
        </w:r>
      </w:hyperlink>
    </w:p>
    <w:p w14:paraId="19669F52" w14:textId="704C958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5" w:history="1">
        <w:r w:rsidRPr="00CF255F">
          <w:t>234</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clearing</w:t>
        </w:r>
        <w:r w:rsidRPr="00CF255F">
          <w:t xml:space="preserve"> native vegetation?—pt 9.4</w:t>
        </w:r>
        <w:r>
          <w:tab/>
        </w:r>
        <w:r>
          <w:fldChar w:fldCharType="begin"/>
        </w:r>
        <w:r>
          <w:instrText xml:space="preserve"> PAGEREF _Toc148606775 \h </w:instrText>
        </w:r>
        <w:r>
          <w:fldChar w:fldCharType="separate"/>
        </w:r>
        <w:r w:rsidR="008A35DB">
          <w:t>174</w:t>
        </w:r>
        <w:r>
          <w:fldChar w:fldCharType="end"/>
        </w:r>
      </w:hyperlink>
    </w:p>
    <w:p w14:paraId="10FADB64" w14:textId="3574ED9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6" w:history="1">
        <w:r w:rsidRPr="00CF255F">
          <w:t>235</w:t>
        </w:r>
        <w:r>
          <w:rPr>
            <w:rFonts w:asciiTheme="minorHAnsi" w:eastAsiaTheme="minorEastAsia" w:hAnsiTheme="minorHAnsi" w:cstheme="minorBidi"/>
            <w:kern w:val="2"/>
            <w:sz w:val="22"/>
            <w:szCs w:val="22"/>
            <w:lang w:eastAsia="en-AU"/>
            <w14:ligatures w14:val="standardContextual"/>
          </w:rPr>
          <w:tab/>
        </w:r>
        <w:r w:rsidRPr="00CF255F">
          <w:t xml:space="preserve">When does clearing native vegetation </w:t>
        </w:r>
        <w:r w:rsidRPr="00CF255F">
          <w:rPr>
            <w:i/>
          </w:rPr>
          <w:t>cause</w:t>
        </w:r>
        <w:r w:rsidRPr="00CF255F">
          <w:t xml:space="preserve"> </w:t>
        </w:r>
        <w:r w:rsidRPr="00CF255F">
          <w:rPr>
            <w:i/>
          </w:rPr>
          <w:t xml:space="preserve">serious harm </w:t>
        </w:r>
        <w:r w:rsidRPr="00CF255F">
          <w:rPr>
            <w:iCs/>
          </w:rPr>
          <w:t xml:space="preserve">or </w:t>
        </w:r>
        <w:r w:rsidRPr="00CF255F">
          <w:rPr>
            <w:i/>
          </w:rPr>
          <w:t xml:space="preserve">material harm </w:t>
        </w:r>
        <w:r w:rsidRPr="00CF255F">
          <w:t>to a reserve?—pt 9.4</w:t>
        </w:r>
        <w:r>
          <w:tab/>
        </w:r>
        <w:r>
          <w:fldChar w:fldCharType="begin"/>
        </w:r>
        <w:r>
          <w:instrText xml:space="preserve"> PAGEREF _Toc148606776 \h </w:instrText>
        </w:r>
        <w:r>
          <w:fldChar w:fldCharType="separate"/>
        </w:r>
        <w:r w:rsidR="008A35DB">
          <w:t>174</w:t>
        </w:r>
        <w:r>
          <w:fldChar w:fldCharType="end"/>
        </w:r>
      </w:hyperlink>
    </w:p>
    <w:p w14:paraId="02BF5390" w14:textId="2E91072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7" w:history="1">
        <w:r w:rsidRPr="00CF255F">
          <w:t>236</w:t>
        </w:r>
        <w:r>
          <w:rPr>
            <w:rFonts w:asciiTheme="minorHAnsi" w:eastAsiaTheme="minorEastAsia" w:hAnsiTheme="minorHAnsi" w:cstheme="minorBidi"/>
            <w:kern w:val="2"/>
            <w:sz w:val="22"/>
            <w:szCs w:val="22"/>
            <w:lang w:eastAsia="en-AU"/>
            <w14:ligatures w14:val="standardContextual"/>
          </w:rPr>
          <w:tab/>
        </w:r>
        <w:r w:rsidRPr="00CF255F">
          <w:t>Offence—clear vegetation causing serious harm</w:t>
        </w:r>
        <w:r>
          <w:tab/>
        </w:r>
        <w:r>
          <w:fldChar w:fldCharType="begin"/>
        </w:r>
        <w:r>
          <w:instrText xml:space="preserve"> PAGEREF _Toc148606777 \h </w:instrText>
        </w:r>
        <w:r>
          <w:fldChar w:fldCharType="separate"/>
        </w:r>
        <w:r w:rsidR="008A35DB">
          <w:t>175</w:t>
        </w:r>
        <w:r>
          <w:fldChar w:fldCharType="end"/>
        </w:r>
      </w:hyperlink>
    </w:p>
    <w:p w14:paraId="00F572B0" w14:textId="66B29FA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8" w:history="1">
        <w:r w:rsidRPr="00CF255F">
          <w:t>237</w:t>
        </w:r>
        <w:r>
          <w:rPr>
            <w:rFonts w:asciiTheme="minorHAnsi" w:eastAsiaTheme="minorEastAsia" w:hAnsiTheme="minorHAnsi" w:cstheme="minorBidi"/>
            <w:kern w:val="2"/>
            <w:sz w:val="22"/>
            <w:szCs w:val="22"/>
            <w:lang w:eastAsia="en-AU"/>
            <w14:ligatures w14:val="standardContextual"/>
          </w:rPr>
          <w:tab/>
        </w:r>
        <w:r w:rsidRPr="00CF255F">
          <w:t>Offence—clear vegetation causing material harm</w:t>
        </w:r>
        <w:r>
          <w:tab/>
        </w:r>
        <w:r>
          <w:fldChar w:fldCharType="begin"/>
        </w:r>
        <w:r>
          <w:instrText xml:space="preserve"> PAGEREF _Toc148606778 \h </w:instrText>
        </w:r>
        <w:r>
          <w:fldChar w:fldCharType="separate"/>
        </w:r>
        <w:r w:rsidR="008A35DB">
          <w:t>177</w:t>
        </w:r>
        <w:r>
          <w:fldChar w:fldCharType="end"/>
        </w:r>
      </w:hyperlink>
    </w:p>
    <w:p w14:paraId="633D8655" w14:textId="27991F8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79" w:history="1">
        <w:r w:rsidRPr="00CF255F">
          <w:t>238</w:t>
        </w:r>
        <w:r>
          <w:rPr>
            <w:rFonts w:asciiTheme="minorHAnsi" w:eastAsiaTheme="minorEastAsia" w:hAnsiTheme="minorHAnsi" w:cstheme="minorBidi"/>
            <w:kern w:val="2"/>
            <w:sz w:val="22"/>
            <w:szCs w:val="22"/>
            <w:lang w:eastAsia="en-AU"/>
            <w14:ligatures w14:val="standardContextual"/>
          </w:rPr>
          <w:tab/>
        </w:r>
        <w:r w:rsidRPr="00CF255F">
          <w:t>Offence—clear vegetation</w:t>
        </w:r>
        <w:r>
          <w:tab/>
        </w:r>
        <w:r>
          <w:fldChar w:fldCharType="begin"/>
        </w:r>
        <w:r>
          <w:instrText xml:space="preserve"> PAGEREF _Toc148606779 \h </w:instrText>
        </w:r>
        <w:r>
          <w:fldChar w:fldCharType="separate"/>
        </w:r>
        <w:r w:rsidR="008A35DB">
          <w:t>178</w:t>
        </w:r>
        <w:r>
          <w:fldChar w:fldCharType="end"/>
        </w:r>
      </w:hyperlink>
    </w:p>
    <w:p w14:paraId="4A5744C9" w14:textId="0DBD28B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0" w:history="1">
        <w:r w:rsidRPr="00CF255F">
          <w:t>239</w:t>
        </w:r>
        <w:r>
          <w:rPr>
            <w:rFonts w:asciiTheme="minorHAnsi" w:eastAsiaTheme="minorEastAsia" w:hAnsiTheme="minorHAnsi" w:cstheme="minorBidi"/>
            <w:kern w:val="2"/>
            <w:sz w:val="22"/>
            <w:szCs w:val="22"/>
            <w:lang w:eastAsia="en-AU"/>
            <w14:ligatures w14:val="standardContextual"/>
          </w:rPr>
          <w:tab/>
        </w:r>
        <w:r w:rsidRPr="00CF255F">
          <w:t>Defence of appropriate diligence for offences—pt 9.4</w:t>
        </w:r>
        <w:r>
          <w:tab/>
        </w:r>
        <w:r>
          <w:fldChar w:fldCharType="begin"/>
        </w:r>
        <w:r>
          <w:instrText xml:space="preserve"> PAGEREF _Toc148606780 \h </w:instrText>
        </w:r>
        <w:r>
          <w:fldChar w:fldCharType="separate"/>
        </w:r>
        <w:r w:rsidR="008A35DB">
          <w:t>179</w:t>
        </w:r>
        <w:r>
          <w:fldChar w:fldCharType="end"/>
        </w:r>
      </w:hyperlink>
    </w:p>
    <w:p w14:paraId="10F6BEEB" w14:textId="0490AD4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1" w:history="1">
        <w:r w:rsidRPr="00CF255F">
          <w:t>240</w:t>
        </w:r>
        <w:r>
          <w:rPr>
            <w:rFonts w:asciiTheme="minorHAnsi" w:eastAsiaTheme="minorEastAsia" w:hAnsiTheme="minorHAnsi" w:cstheme="minorBidi"/>
            <w:kern w:val="2"/>
            <w:sz w:val="22"/>
            <w:szCs w:val="22"/>
            <w:lang w:eastAsia="en-AU"/>
            <w14:ligatures w14:val="standardContextual"/>
          </w:rPr>
          <w:tab/>
        </w:r>
        <w:r w:rsidRPr="00CF255F">
          <w:t>Alternative verdicts for offences—pt 9.4</w:t>
        </w:r>
        <w:r>
          <w:tab/>
        </w:r>
        <w:r>
          <w:fldChar w:fldCharType="begin"/>
        </w:r>
        <w:r>
          <w:instrText xml:space="preserve"> PAGEREF _Toc148606781 \h </w:instrText>
        </w:r>
        <w:r>
          <w:fldChar w:fldCharType="separate"/>
        </w:r>
        <w:r w:rsidR="008A35DB">
          <w:t>179</w:t>
        </w:r>
        <w:r>
          <w:fldChar w:fldCharType="end"/>
        </w:r>
      </w:hyperlink>
    </w:p>
    <w:p w14:paraId="6507066D" w14:textId="449780A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2" w:history="1">
        <w:r w:rsidRPr="00CF255F">
          <w:t>241</w:t>
        </w:r>
        <w:r>
          <w:rPr>
            <w:rFonts w:asciiTheme="minorHAnsi" w:eastAsiaTheme="minorEastAsia" w:hAnsiTheme="minorHAnsi" w:cstheme="minorBidi"/>
            <w:kern w:val="2"/>
            <w:sz w:val="22"/>
            <w:szCs w:val="22"/>
            <w:lang w:eastAsia="en-AU"/>
            <w14:ligatures w14:val="standardContextual"/>
          </w:rPr>
          <w:tab/>
        </w:r>
        <w:r w:rsidRPr="00CF255F">
          <w:t>Order to restore cleared vegetation etc</w:t>
        </w:r>
        <w:r>
          <w:tab/>
        </w:r>
        <w:r>
          <w:fldChar w:fldCharType="begin"/>
        </w:r>
        <w:r>
          <w:instrText xml:space="preserve"> PAGEREF _Toc148606782 \h </w:instrText>
        </w:r>
        <w:r>
          <w:fldChar w:fldCharType="separate"/>
        </w:r>
        <w:r w:rsidR="008A35DB">
          <w:t>180</w:t>
        </w:r>
        <w:r>
          <w:fldChar w:fldCharType="end"/>
        </w:r>
      </w:hyperlink>
    </w:p>
    <w:p w14:paraId="598E6142" w14:textId="3EB73DC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3" w:history="1">
        <w:r w:rsidRPr="00CF255F">
          <w:t>242</w:t>
        </w:r>
        <w:r>
          <w:rPr>
            <w:rFonts w:asciiTheme="minorHAnsi" w:eastAsiaTheme="minorEastAsia" w:hAnsiTheme="minorHAnsi" w:cstheme="minorBidi"/>
            <w:kern w:val="2"/>
            <w:sz w:val="22"/>
            <w:szCs w:val="22"/>
            <w:lang w:eastAsia="en-AU"/>
            <w14:ligatures w14:val="standardContextual"/>
          </w:rPr>
          <w:tab/>
        </w:r>
        <w:r w:rsidRPr="00CF255F">
          <w:t>Order to publicise conviction or finding of guilt—pt 9.4</w:t>
        </w:r>
        <w:r>
          <w:tab/>
        </w:r>
        <w:r>
          <w:fldChar w:fldCharType="begin"/>
        </w:r>
        <w:r>
          <w:instrText xml:space="preserve"> PAGEREF _Toc148606783 \h </w:instrText>
        </w:r>
        <w:r>
          <w:fldChar w:fldCharType="separate"/>
        </w:r>
        <w:r w:rsidR="008A35DB">
          <w:t>181</w:t>
        </w:r>
        <w:r>
          <w:fldChar w:fldCharType="end"/>
        </w:r>
      </w:hyperlink>
    </w:p>
    <w:p w14:paraId="4635FCC3" w14:textId="1088FC70"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84" w:history="1">
        <w:r w:rsidR="007D7440" w:rsidRPr="00CF255F">
          <w:t>Part 9.5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Reserves—offences about damaging land</w:t>
        </w:r>
        <w:r w:rsidR="007D7440" w:rsidRPr="007D7440">
          <w:rPr>
            <w:vanish/>
          </w:rPr>
          <w:tab/>
        </w:r>
        <w:r w:rsidR="007D7440" w:rsidRPr="007D7440">
          <w:rPr>
            <w:vanish/>
          </w:rPr>
          <w:fldChar w:fldCharType="begin"/>
        </w:r>
        <w:r w:rsidR="007D7440" w:rsidRPr="007D7440">
          <w:rPr>
            <w:vanish/>
          </w:rPr>
          <w:instrText xml:space="preserve"> PAGEREF _Toc148606784 \h </w:instrText>
        </w:r>
        <w:r w:rsidR="007D7440" w:rsidRPr="007D7440">
          <w:rPr>
            <w:vanish/>
          </w:rPr>
        </w:r>
        <w:r w:rsidR="007D7440" w:rsidRPr="007D7440">
          <w:rPr>
            <w:vanish/>
          </w:rPr>
          <w:fldChar w:fldCharType="separate"/>
        </w:r>
        <w:r w:rsidR="008A35DB">
          <w:rPr>
            <w:vanish/>
          </w:rPr>
          <w:t>182</w:t>
        </w:r>
        <w:r w:rsidR="007D7440" w:rsidRPr="007D7440">
          <w:rPr>
            <w:vanish/>
          </w:rPr>
          <w:fldChar w:fldCharType="end"/>
        </w:r>
      </w:hyperlink>
    </w:p>
    <w:p w14:paraId="202EB23D" w14:textId="6D9ECDE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5" w:history="1">
        <w:r w:rsidRPr="00CF255F">
          <w:t>243</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damage</w:t>
        </w:r>
        <w:r w:rsidRPr="00CF255F">
          <w:t xml:space="preserve"> to land?—pt 9.5</w:t>
        </w:r>
        <w:r>
          <w:tab/>
        </w:r>
        <w:r>
          <w:fldChar w:fldCharType="begin"/>
        </w:r>
        <w:r>
          <w:instrText xml:space="preserve"> PAGEREF _Toc148606785 \h </w:instrText>
        </w:r>
        <w:r>
          <w:fldChar w:fldCharType="separate"/>
        </w:r>
        <w:r w:rsidR="008A35DB">
          <w:t>182</w:t>
        </w:r>
        <w:r>
          <w:fldChar w:fldCharType="end"/>
        </w:r>
      </w:hyperlink>
    </w:p>
    <w:p w14:paraId="3A788921" w14:textId="295AB6E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6" w:history="1">
        <w:r w:rsidRPr="00CF255F">
          <w:t>244</w:t>
        </w:r>
        <w:r>
          <w:rPr>
            <w:rFonts w:asciiTheme="minorHAnsi" w:eastAsiaTheme="minorEastAsia" w:hAnsiTheme="minorHAnsi" w:cstheme="minorBidi"/>
            <w:kern w:val="2"/>
            <w:sz w:val="22"/>
            <w:szCs w:val="22"/>
            <w:lang w:eastAsia="en-AU"/>
            <w14:ligatures w14:val="standardContextual"/>
          </w:rPr>
          <w:tab/>
        </w:r>
        <w:r w:rsidRPr="00CF255F">
          <w:t xml:space="preserve">When does damage to land </w:t>
        </w:r>
        <w:r w:rsidRPr="00CF255F">
          <w:rPr>
            <w:i/>
          </w:rPr>
          <w:t>cause</w:t>
        </w:r>
        <w:r w:rsidRPr="00CF255F">
          <w:t xml:space="preserve"> </w:t>
        </w:r>
        <w:r w:rsidRPr="00CF255F">
          <w:rPr>
            <w:i/>
          </w:rPr>
          <w:t xml:space="preserve">serious harm </w:t>
        </w:r>
        <w:r w:rsidRPr="00CF255F">
          <w:rPr>
            <w:iCs/>
          </w:rPr>
          <w:t>or</w:t>
        </w:r>
        <w:r w:rsidRPr="00CF255F">
          <w:rPr>
            <w:i/>
          </w:rPr>
          <w:t xml:space="preserve"> material harm </w:t>
        </w:r>
        <w:r w:rsidRPr="00CF255F">
          <w:t>to a reserve?—pt 9.5</w:t>
        </w:r>
        <w:r>
          <w:tab/>
        </w:r>
        <w:r>
          <w:fldChar w:fldCharType="begin"/>
        </w:r>
        <w:r>
          <w:instrText xml:space="preserve"> PAGEREF _Toc148606786 \h </w:instrText>
        </w:r>
        <w:r>
          <w:fldChar w:fldCharType="separate"/>
        </w:r>
        <w:r w:rsidR="008A35DB">
          <w:t>182</w:t>
        </w:r>
        <w:r>
          <w:fldChar w:fldCharType="end"/>
        </w:r>
      </w:hyperlink>
    </w:p>
    <w:p w14:paraId="3D318EF4" w14:textId="09DD667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7" w:history="1">
        <w:r w:rsidRPr="00CF255F">
          <w:t>245</w:t>
        </w:r>
        <w:r>
          <w:rPr>
            <w:rFonts w:asciiTheme="minorHAnsi" w:eastAsiaTheme="minorEastAsia" w:hAnsiTheme="minorHAnsi" w:cstheme="minorBidi"/>
            <w:kern w:val="2"/>
            <w:sz w:val="22"/>
            <w:szCs w:val="22"/>
            <w:lang w:eastAsia="en-AU"/>
            <w14:ligatures w14:val="standardContextual"/>
          </w:rPr>
          <w:tab/>
        </w:r>
        <w:r w:rsidRPr="00CF255F">
          <w:t>Offence—damage land causing serious harm</w:t>
        </w:r>
        <w:r>
          <w:tab/>
        </w:r>
        <w:r>
          <w:fldChar w:fldCharType="begin"/>
        </w:r>
        <w:r>
          <w:instrText xml:space="preserve"> PAGEREF _Toc148606787 \h </w:instrText>
        </w:r>
        <w:r>
          <w:fldChar w:fldCharType="separate"/>
        </w:r>
        <w:r w:rsidR="008A35DB">
          <w:t>183</w:t>
        </w:r>
        <w:r>
          <w:fldChar w:fldCharType="end"/>
        </w:r>
      </w:hyperlink>
    </w:p>
    <w:p w14:paraId="314609EC" w14:textId="641F62A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8" w:history="1">
        <w:r w:rsidRPr="00CF255F">
          <w:t>246</w:t>
        </w:r>
        <w:r>
          <w:rPr>
            <w:rFonts w:asciiTheme="minorHAnsi" w:eastAsiaTheme="minorEastAsia" w:hAnsiTheme="minorHAnsi" w:cstheme="minorBidi"/>
            <w:kern w:val="2"/>
            <w:sz w:val="22"/>
            <w:szCs w:val="22"/>
            <w:lang w:eastAsia="en-AU"/>
            <w14:ligatures w14:val="standardContextual"/>
          </w:rPr>
          <w:tab/>
        </w:r>
        <w:r w:rsidRPr="00CF255F">
          <w:t>Offence—damage land causing material harm</w:t>
        </w:r>
        <w:r>
          <w:tab/>
        </w:r>
        <w:r>
          <w:fldChar w:fldCharType="begin"/>
        </w:r>
        <w:r>
          <w:instrText xml:space="preserve"> PAGEREF _Toc148606788 \h </w:instrText>
        </w:r>
        <w:r>
          <w:fldChar w:fldCharType="separate"/>
        </w:r>
        <w:r w:rsidR="008A35DB">
          <w:t>185</w:t>
        </w:r>
        <w:r>
          <w:fldChar w:fldCharType="end"/>
        </w:r>
      </w:hyperlink>
    </w:p>
    <w:p w14:paraId="66F7700F" w14:textId="75DF3F1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89" w:history="1">
        <w:r w:rsidRPr="00CF255F">
          <w:t>247</w:t>
        </w:r>
        <w:r>
          <w:rPr>
            <w:rFonts w:asciiTheme="minorHAnsi" w:eastAsiaTheme="minorEastAsia" w:hAnsiTheme="minorHAnsi" w:cstheme="minorBidi"/>
            <w:kern w:val="2"/>
            <w:sz w:val="22"/>
            <w:szCs w:val="22"/>
            <w:lang w:eastAsia="en-AU"/>
            <w14:ligatures w14:val="standardContextual"/>
          </w:rPr>
          <w:tab/>
        </w:r>
        <w:r w:rsidRPr="00CF255F">
          <w:t>Offence—damage land causing harm</w:t>
        </w:r>
        <w:r>
          <w:tab/>
        </w:r>
        <w:r>
          <w:fldChar w:fldCharType="begin"/>
        </w:r>
        <w:r>
          <w:instrText xml:space="preserve"> PAGEREF _Toc148606789 \h </w:instrText>
        </w:r>
        <w:r>
          <w:fldChar w:fldCharType="separate"/>
        </w:r>
        <w:r w:rsidR="008A35DB">
          <w:t>186</w:t>
        </w:r>
        <w:r>
          <w:fldChar w:fldCharType="end"/>
        </w:r>
      </w:hyperlink>
    </w:p>
    <w:p w14:paraId="3D92DAAC" w14:textId="5E1A8D7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90" w:history="1">
        <w:r w:rsidRPr="00CF255F">
          <w:t>248</w:t>
        </w:r>
        <w:r>
          <w:rPr>
            <w:rFonts w:asciiTheme="minorHAnsi" w:eastAsiaTheme="minorEastAsia" w:hAnsiTheme="minorHAnsi" w:cstheme="minorBidi"/>
            <w:kern w:val="2"/>
            <w:sz w:val="22"/>
            <w:szCs w:val="22"/>
            <w:lang w:eastAsia="en-AU"/>
            <w14:ligatures w14:val="standardContextual"/>
          </w:rPr>
          <w:tab/>
        </w:r>
        <w:r w:rsidRPr="00CF255F">
          <w:t>Defence of appropriate diligence for offences—pt 9.5</w:t>
        </w:r>
        <w:r>
          <w:tab/>
        </w:r>
        <w:r>
          <w:fldChar w:fldCharType="begin"/>
        </w:r>
        <w:r>
          <w:instrText xml:space="preserve"> PAGEREF _Toc148606790 \h </w:instrText>
        </w:r>
        <w:r>
          <w:fldChar w:fldCharType="separate"/>
        </w:r>
        <w:r w:rsidR="008A35DB">
          <w:t>187</w:t>
        </w:r>
        <w:r>
          <w:fldChar w:fldCharType="end"/>
        </w:r>
      </w:hyperlink>
    </w:p>
    <w:p w14:paraId="45DBCF8D" w14:textId="5C1A382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91" w:history="1">
        <w:r w:rsidRPr="00CF255F">
          <w:t>249</w:t>
        </w:r>
        <w:r>
          <w:rPr>
            <w:rFonts w:asciiTheme="minorHAnsi" w:eastAsiaTheme="minorEastAsia" w:hAnsiTheme="minorHAnsi" w:cstheme="minorBidi"/>
            <w:kern w:val="2"/>
            <w:sz w:val="22"/>
            <w:szCs w:val="22"/>
            <w:lang w:eastAsia="en-AU"/>
            <w14:ligatures w14:val="standardContextual"/>
          </w:rPr>
          <w:tab/>
        </w:r>
        <w:r w:rsidRPr="00CF255F">
          <w:t>Alternative verdicts for offences—pt 9.5</w:t>
        </w:r>
        <w:r>
          <w:tab/>
        </w:r>
        <w:r>
          <w:fldChar w:fldCharType="begin"/>
        </w:r>
        <w:r>
          <w:instrText xml:space="preserve"> PAGEREF _Toc148606791 \h </w:instrText>
        </w:r>
        <w:r>
          <w:fldChar w:fldCharType="separate"/>
        </w:r>
        <w:r w:rsidR="008A35DB">
          <w:t>187</w:t>
        </w:r>
        <w:r>
          <w:fldChar w:fldCharType="end"/>
        </w:r>
      </w:hyperlink>
    </w:p>
    <w:p w14:paraId="1CB6309D" w14:textId="158B543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92" w:history="1">
        <w:r w:rsidRPr="00CF255F">
          <w:t>250</w:t>
        </w:r>
        <w:r>
          <w:rPr>
            <w:rFonts w:asciiTheme="minorHAnsi" w:eastAsiaTheme="minorEastAsia" w:hAnsiTheme="minorHAnsi" w:cstheme="minorBidi"/>
            <w:kern w:val="2"/>
            <w:sz w:val="22"/>
            <w:szCs w:val="22"/>
            <w:lang w:eastAsia="en-AU"/>
            <w14:ligatures w14:val="standardContextual"/>
          </w:rPr>
          <w:tab/>
        </w:r>
        <w:r w:rsidRPr="00CF255F">
          <w:t>Order to rehabilitate land etc</w:t>
        </w:r>
        <w:r>
          <w:tab/>
        </w:r>
        <w:r>
          <w:fldChar w:fldCharType="begin"/>
        </w:r>
        <w:r>
          <w:instrText xml:space="preserve"> PAGEREF _Toc148606792 \h </w:instrText>
        </w:r>
        <w:r>
          <w:fldChar w:fldCharType="separate"/>
        </w:r>
        <w:r w:rsidR="008A35DB">
          <w:t>188</w:t>
        </w:r>
        <w:r>
          <w:fldChar w:fldCharType="end"/>
        </w:r>
      </w:hyperlink>
    </w:p>
    <w:p w14:paraId="1473A917" w14:textId="2143888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93" w:history="1">
        <w:r w:rsidRPr="00CF255F">
          <w:t>251</w:t>
        </w:r>
        <w:r>
          <w:rPr>
            <w:rFonts w:asciiTheme="minorHAnsi" w:eastAsiaTheme="minorEastAsia" w:hAnsiTheme="minorHAnsi" w:cstheme="minorBidi"/>
            <w:kern w:val="2"/>
            <w:sz w:val="22"/>
            <w:szCs w:val="22"/>
            <w:lang w:eastAsia="en-AU"/>
            <w14:ligatures w14:val="standardContextual"/>
          </w:rPr>
          <w:tab/>
        </w:r>
        <w:r w:rsidRPr="00CF255F">
          <w:t>Order to publicise conviction or finding of guilt—pt 9.5</w:t>
        </w:r>
        <w:r>
          <w:tab/>
        </w:r>
        <w:r>
          <w:fldChar w:fldCharType="begin"/>
        </w:r>
        <w:r>
          <w:instrText xml:space="preserve"> PAGEREF _Toc148606793 \h </w:instrText>
        </w:r>
        <w:r>
          <w:fldChar w:fldCharType="separate"/>
        </w:r>
        <w:r w:rsidR="008A35DB">
          <w:t>189</w:t>
        </w:r>
        <w:r>
          <w:fldChar w:fldCharType="end"/>
        </w:r>
      </w:hyperlink>
    </w:p>
    <w:p w14:paraId="342A97B8" w14:textId="49828C61"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94" w:history="1">
        <w:r w:rsidR="007D7440" w:rsidRPr="00CF255F">
          <w:t>Part 9.6</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Exceptions to offences</w:t>
        </w:r>
        <w:r w:rsidR="007D7440" w:rsidRPr="007D7440">
          <w:rPr>
            <w:vanish/>
          </w:rPr>
          <w:tab/>
        </w:r>
        <w:r w:rsidR="007D7440" w:rsidRPr="007D7440">
          <w:rPr>
            <w:vanish/>
          </w:rPr>
          <w:fldChar w:fldCharType="begin"/>
        </w:r>
        <w:r w:rsidR="007D7440" w:rsidRPr="007D7440">
          <w:rPr>
            <w:vanish/>
          </w:rPr>
          <w:instrText xml:space="preserve"> PAGEREF _Toc148606794 \h </w:instrText>
        </w:r>
        <w:r w:rsidR="007D7440" w:rsidRPr="007D7440">
          <w:rPr>
            <w:vanish/>
          </w:rPr>
        </w:r>
        <w:r w:rsidR="007D7440" w:rsidRPr="007D7440">
          <w:rPr>
            <w:vanish/>
          </w:rPr>
          <w:fldChar w:fldCharType="separate"/>
        </w:r>
        <w:r w:rsidR="008A35DB">
          <w:rPr>
            <w:vanish/>
          </w:rPr>
          <w:t>190</w:t>
        </w:r>
        <w:r w:rsidR="007D7440" w:rsidRPr="007D7440">
          <w:rPr>
            <w:vanish/>
          </w:rPr>
          <w:fldChar w:fldCharType="end"/>
        </w:r>
      </w:hyperlink>
    </w:p>
    <w:p w14:paraId="610B48CE" w14:textId="5950D62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95" w:history="1">
        <w:r w:rsidRPr="00CF255F">
          <w:t>252</w:t>
        </w:r>
        <w:r>
          <w:rPr>
            <w:rFonts w:asciiTheme="minorHAnsi" w:eastAsiaTheme="minorEastAsia" w:hAnsiTheme="minorHAnsi" w:cstheme="minorBidi"/>
            <w:kern w:val="2"/>
            <w:sz w:val="22"/>
            <w:szCs w:val="22"/>
            <w:lang w:eastAsia="en-AU"/>
            <w14:ligatures w14:val="standardContextual"/>
          </w:rPr>
          <w:tab/>
        </w:r>
        <w:r w:rsidRPr="00CF255F">
          <w:t>Chapter 9 exceptions</w:t>
        </w:r>
        <w:r>
          <w:tab/>
        </w:r>
        <w:r>
          <w:fldChar w:fldCharType="begin"/>
        </w:r>
        <w:r>
          <w:instrText xml:space="preserve"> PAGEREF _Toc148606795 \h </w:instrText>
        </w:r>
        <w:r>
          <w:fldChar w:fldCharType="separate"/>
        </w:r>
        <w:r w:rsidR="008A35DB">
          <w:t>190</w:t>
        </w:r>
        <w:r>
          <w:fldChar w:fldCharType="end"/>
        </w:r>
      </w:hyperlink>
    </w:p>
    <w:p w14:paraId="08F4F44F" w14:textId="25BDD25B"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796" w:history="1">
        <w:r w:rsidR="007D7440" w:rsidRPr="00CF255F">
          <w:t>Chapter 10</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Reserves—prohibited and restricted activities</w:t>
        </w:r>
        <w:r w:rsidR="007D7440" w:rsidRPr="007D7440">
          <w:rPr>
            <w:vanish/>
          </w:rPr>
          <w:tab/>
        </w:r>
        <w:r w:rsidR="007D7440" w:rsidRPr="007D7440">
          <w:rPr>
            <w:vanish/>
          </w:rPr>
          <w:fldChar w:fldCharType="begin"/>
        </w:r>
        <w:r w:rsidR="007D7440" w:rsidRPr="007D7440">
          <w:rPr>
            <w:vanish/>
          </w:rPr>
          <w:instrText xml:space="preserve"> PAGEREF _Toc148606796 \h </w:instrText>
        </w:r>
        <w:r w:rsidR="007D7440" w:rsidRPr="007D7440">
          <w:rPr>
            <w:vanish/>
          </w:rPr>
        </w:r>
        <w:r w:rsidR="007D7440" w:rsidRPr="007D7440">
          <w:rPr>
            <w:vanish/>
          </w:rPr>
          <w:fldChar w:fldCharType="separate"/>
        </w:r>
        <w:r w:rsidR="008A35DB">
          <w:rPr>
            <w:vanish/>
          </w:rPr>
          <w:t>192</w:t>
        </w:r>
        <w:r w:rsidR="007D7440" w:rsidRPr="007D7440">
          <w:rPr>
            <w:vanish/>
          </w:rPr>
          <w:fldChar w:fldCharType="end"/>
        </w:r>
      </w:hyperlink>
    </w:p>
    <w:p w14:paraId="384D3CA3" w14:textId="4C48A7B7"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797" w:history="1">
        <w:r w:rsidR="007D7440" w:rsidRPr="00CF255F">
          <w:t>Part 10.1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Resource protection areas</w:t>
        </w:r>
        <w:r w:rsidR="007D7440" w:rsidRPr="007D7440">
          <w:rPr>
            <w:vanish/>
          </w:rPr>
          <w:tab/>
        </w:r>
        <w:r w:rsidR="007D7440" w:rsidRPr="007D7440">
          <w:rPr>
            <w:vanish/>
          </w:rPr>
          <w:fldChar w:fldCharType="begin"/>
        </w:r>
        <w:r w:rsidR="007D7440" w:rsidRPr="007D7440">
          <w:rPr>
            <w:vanish/>
          </w:rPr>
          <w:instrText xml:space="preserve"> PAGEREF _Toc148606797 \h </w:instrText>
        </w:r>
        <w:r w:rsidR="007D7440" w:rsidRPr="007D7440">
          <w:rPr>
            <w:vanish/>
          </w:rPr>
        </w:r>
        <w:r w:rsidR="007D7440" w:rsidRPr="007D7440">
          <w:rPr>
            <w:vanish/>
          </w:rPr>
          <w:fldChar w:fldCharType="separate"/>
        </w:r>
        <w:r w:rsidR="008A35DB">
          <w:rPr>
            <w:vanish/>
          </w:rPr>
          <w:t>192</w:t>
        </w:r>
        <w:r w:rsidR="007D7440" w:rsidRPr="007D7440">
          <w:rPr>
            <w:vanish/>
          </w:rPr>
          <w:fldChar w:fldCharType="end"/>
        </w:r>
      </w:hyperlink>
    </w:p>
    <w:p w14:paraId="061C0D10" w14:textId="681AA0F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98" w:history="1">
        <w:r w:rsidRPr="00CF255F">
          <w:t>253</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resource protection area</w:t>
        </w:r>
        <w:r w:rsidRPr="00CF255F">
          <w:t>?—ch 10</w:t>
        </w:r>
        <w:r>
          <w:tab/>
        </w:r>
        <w:r>
          <w:fldChar w:fldCharType="begin"/>
        </w:r>
        <w:r>
          <w:instrText xml:space="preserve"> PAGEREF _Toc148606798 \h </w:instrText>
        </w:r>
        <w:r>
          <w:fldChar w:fldCharType="separate"/>
        </w:r>
        <w:r w:rsidR="008A35DB">
          <w:t>192</w:t>
        </w:r>
        <w:r>
          <w:fldChar w:fldCharType="end"/>
        </w:r>
      </w:hyperlink>
    </w:p>
    <w:p w14:paraId="7D2DDC1A" w14:textId="0C7F7FB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799" w:history="1">
        <w:r w:rsidRPr="00CF255F">
          <w:t>254</w:t>
        </w:r>
        <w:r>
          <w:rPr>
            <w:rFonts w:asciiTheme="minorHAnsi" w:eastAsiaTheme="minorEastAsia" w:hAnsiTheme="minorHAnsi" w:cstheme="minorBidi"/>
            <w:kern w:val="2"/>
            <w:sz w:val="22"/>
            <w:szCs w:val="22"/>
            <w:lang w:eastAsia="en-AU"/>
            <w14:ligatures w14:val="standardContextual"/>
          </w:rPr>
          <w:tab/>
        </w:r>
        <w:r w:rsidRPr="00CF255F">
          <w:t>Resource protection area—declaration</w:t>
        </w:r>
        <w:r>
          <w:tab/>
        </w:r>
        <w:r>
          <w:fldChar w:fldCharType="begin"/>
        </w:r>
        <w:r>
          <w:instrText xml:space="preserve"> PAGEREF _Toc148606799 \h </w:instrText>
        </w:r>
        <w:r>
          <w:fldChar w:fldCharType="separate"/>
        </w:r>
        <w:r w:rsidR="008A35DB">
          <w:t>192</w:t>
        </w:r>
        <w:r>
          <w:fldChar w:fldCharType="end"/>
        </w:r>
      </w:hyperlink>
    </w:p>
    <w:p w14:paraId="6361C19C" w14:textId="4BF2922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00" w:history="1">
        <w:r w:rsidRPr="00CF255F">
          <w:t>255</w:t>
        </w:r>
        <w:r>
          <w:rPr>
            <w:rFonts w:asciiTheme="minorHAnsi" w:eastAsiaTheme="minorEastAsia" w:hAnsiTheme="minorHAnsi" w:cstheme="minorBidi"/>
            <w:kern w:val="2"/>
            <w:sz w:val="22"/>
            <w:szCs w:val="22"/>
            <w:lang w:eastAsia="en-AU"/>
            <w14:ligatures w14:val="standardContextual"/>
          </w:rPr>
          <w:tab/>
        </w:r>
        <w:r w:rsidRPr="00CF255F">
          <w:t>Resource protection area—review</w:t>
        </w:r>
        <w:r>
          <w:tab/>
        </w:r>
        <w:r>
          <w:fldChar w:fldCharType="begin"/>
        </w:r>
        <w:r>
          <w:instrText xml:space="preserve"> PAGEREF _Toc148606800 \h </w:instrText>
        </w:r>
        <w:r>
          <w:fldChar w:fldCharType="separate"/>
        </w:r>
        <w:r w:rsidR="008A35DB">
          <w:t>194</w:t>
        </w:r>
        <w:r>
          <w:fldChar w:fldCharType="end"/>
        </w:r>
      </w:hyperlink>
    </w:p>
    <w:p w14:paraId="384D7ABA" w14:textId="54C7D2FF"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01" w:history="1">
        <w:r w:rsidR="007D7440" w:rsidRPr="00CF255F">
          <w:t>Part 10.2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Prohibited and restricted activities</w:t>
        </w:r>
        <w:r w:rsidR="007D7440" w:rsidRPr="007D7440">
          <w:rPr>
            <w:vanish/>
          </w:rPr>
          <w:tab/>
        </w:r>
        <w:r w:rsidR="007D7440" w:rsidRPr="007D7440">
          <w:rPr>
            <w:vanish/>
          </w:rPr>
          <w:fldChar w:fldCharType="begin"/>
        </w:r>
        <w:r w:rsidR="007D7440" w:rsidRPr="007D7440">
          <w:rPr>
            <w:vanish/>
          </w:rPr>
          <w:instrText xml:space="preserve"> PAGEREF _Toc148606801 \h </w:instrText>
        </w:r>
        <w:r w:rsidR="007D7440" w:rsidRPr="007D7440">
          <w:rPr>
            <w:vanish/>
          </w:rPr>
        </w:r>
        <w:r w:rsidR="007D7440" w:rsidRPr="007D7440">
          <w:rPr>
            <w:vanish/>
          </w:rPr>
          <w:fldChar w:fldCharType="separate"/>
        </w:r>
        <w:r w:rsidR="008A35DB">
          <w:rPr>
            <w:vanish/>
          </w:rPr>
          <w:t>195</w:t>
        </w:r>
        <w:r w:rsidR="007D7440" w:rsidRPr="007D7440">
          <w:rPr>
            <w:vanish/>
          </w:rPr>
          <w:fldChar w:fldCharType="end"/>
        </w:r>
      </w:hyperlink>
    </w:p>
    <w:p w14:paraId="0F6A117B" w14:textId="294D62B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02" w:history="1">
        <w:r w:rsidRPr="00CF255F">
          <w:t>256</w:t>
        </w:r>
        <w:r>
          <w:rPr>
            <w:rFonts w:asciiTheme="minorHAnsi" w:eastAsiaTheme="minorEastAsia" w:hAnsiTheme="minorHAnsi" w:cstheme="minorBidi"/>
            <w:kern w:val="2"/>
            <w:sz w:val="22"/>
            <w:szCs w:val="22"/>
            <w:lang w:eastAsia="en-AU"/>
            <w14:ligatures w14:val="standardContextual"/>
          </w:rPr>
          <w:tab/>
        </w:r>
        <w:r w:rsidRPr="00CF255F">
          <w:t>Conservator may make activities declarations</w:t>
        </w:r>
        <w:r>
          <w:tab/>
        </w:r>
        <w:r>
          <w:fldChar w:fldCharType="begin"/>
        </w:r>
        <w:r>
          <w:instrText xml:space="preserve"> PAGEREF _Toc148606802 \h </w:instrText>
        </w:r>
        <w:r>
          <w:fldChar w:fldCharType="separate"/>
        </w:r>
        <w:r w:rsidR="008A35DB">
          <w:t>195</w:t>
        </w:r>
        <w:r>
          <w:fldChar w:fldCharType="end"/>
        </w:r>
      </w:hyperlink>
    </w:p>
    <w:p w14:paraId="732D6257" w14:textId="02367B1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03" w:history="1">
        <w:r w:rsidRPr="00CF255F">
          <w:t>257</w:t>
        </w:r>
        <w:r>
          <w:rPr>
            <w:rFonts w:asciiTheme="minorHAnsi" w:eastAsiaTheme="minorEastAsia" w:hAnsiTheme="minorHAnsi" w:cstheme="minorBidi"/>
            <w:kern w:val="2"/>
            <w:sz w:val="22"/>
            <w:szCs w:val="22"/>
            <w:lang w:eastAsia="en-AU"/>
            <w14:ligatures w14:val="standardContextual"/>
          </w:rPr>
          <w:tab/>
        </w:r>
        <w:r w:rsidRPr="00CF255F">
          <w:t>Offence—carry on restricted activity in reserve</w:t>
        </w:r>
        <w:r>
          <w:tab/>
        </w:r>
        <w:r>
          <w:fldChar w:fldCharType="begin"/>
        </w:r>
        <w:r>
          <w:instrText xml:space="preserve"> PAGEREF _Toc148606803 \h </w:instrText>
        </w:r>
        <w:r>
          <w:fldChar w:fldCharType="separate"/>
        </w:r>
        <w:r w:rsidR="008A35DB">
          <w:t>196</w:t>
        </w:r>
        <w:r>
          <w:fldChar w:fldCharType="end"/>
        </w:r>
      </w:hyperlink>
    </w:p>
    <w:p w14:paraId="2F228876" w14:textId="3067B59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04" w:history="1">
        <w:r w:rsidRPr="00CF255F">
          <w:t>258</w:t>
        </w:r>
        <w:r>
          <w:rPr>
            <w:rFonts w:asciiTheme="minorHAnsi" w:eastAsiaTheme="minorEastAsia" w:hAnsiTheme="minorHAnsi" w:cstheme="minorBidi"/>
            <w:kern w:val="2"/>
            <w:sz w:val="22"/>
            <w:szCs w:val="22"/>
            <w:lang w:eastAsia="en-AU"/>
            <w14:ligatures w14:val="standardContextual"/>
          </w:rPr>
          <w:tab/>
        </w:r>
        <w:r w:rsidRPr="00CF255F">
          <w:t>Offence—carry on prohibited activity in reserve</w:t>
        </w:r>
        <w:r>
          <w:tab/>
        </w:r>
        <w:r>
          <w:fldChar w:fldCharType="begin"/>
        </w:r>
        <w:r>
          <w:instrText xml:space="preserve"> PAGEREF _Toc148606804 \h </w:instrText>
        </w:r>
        <w:r>
          <w:fldChar w:fldCharType="separate"/>
        </w:r>
        <w:r w:rsidR="008A35DB">
          <w:t>197</w:t>
        </w:r>
        <w:r>
          <w:fldChar w:fldCharType="end"/>
        </w:r>
      </w:hyperlink>
    </w:p>
    <w:p w14:paraId="5AD9DD39" w14:textId="142AC73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05" w:history="1">
        <w:r w:rsidRPr="00CF255F">
          <w:t>259</w:t>
        </w:r>
        <w:r>
          <w:rPr>
            <w:rFonts w:asciiTheme="minorHAnsi" w:eastAsiaTheme="minorEastAsia" w:hAnsiTheme="minorHAnsi" w:cstheme="minorBidi"/>
            <w:kern w:val="2"/>
            <w:sz w:val="22"/>
            <w:szCs w:val="22"/>
            <w:lang w:eastAsia="en-AU"/>
            <w14:ligatures w14:val="standardContextual"/>
          </w:rPr>
          <w:tab/>
        </w:r>
        <w:r w:rsidRPr="00CF255F">
          <w:t>Conservator may close reserve</w:t>
        </w:r>
        <w:r>
          <w:tab/>
        </w:r>
        <w:r>
          <w:fldChar w:fldCharType="begin"/>
        </w:r>
        <w:r>
          <w:instrText xml:space="preserve"> PAGEREF _Toc148606805 \h </w:instrText>
        </w:r>
        <w:r>
          <w:fldChar w:fldCharType="separate"/>
        </w:r>
        <w:r w:rsidR="008A35DB">
          <w:t>198</w:t>
        </w:r>
        <w:r>
          <w:fldChar w:fldCharType="end"/>
        </w:r>
      </w:hyperlink>
    </w:p>
    <w:p w14:paraId="7308C30C" w14:textId="0925324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06" w:history="1">
        <w:r w:rsidRPr="00CF255F">
          <w:t>260</w:t>
        </w:r>
        <w:r>
          <w:rPr>
            <w:rFonts w:asciiTheme="minorHAnsi" w:eastAsiaTheme="minorEastAsia" w:hAnsiTheme="minorHAnsi" w:cstheme="minorBidi"/>
            <w:kern w:val="2"/>
            <w:sz w:val="22"/>
            <w:szCs w:val="22"/>
            <w:lang w:eastAsia="en-AU"/>
            <w14:ligatures w14:val="standardContextual"/>
          </w:rPr>
          <w:tab/>
        </w:r>
        <w:r w:rsidRPr="00CF255F">
          <w:t>Offence—enter closed reserve</w:t>
        </w:r>
        <w:r>
          <w:tab/>
        </w:r>
        <w:r>
          <w:fldChar w:fldCharType="begin"/>
        </w:r>
        <w:r>
          <w:instrText xml:space="preserve"> PAGEREF _Toc148606806 \h </w:instrText>
        </w:r>
        <w:r>
          <w:fldChar w:fldCharType="separate"/>
        </w:r>
        <w:r w:rsidR="008A35DB">
          <w:t>199</w:t>
        </w:r>
        <w:r>
          <w:fldChar w:fldCharType="end"/>
        </w:r>
      </w:hyperlink>
    </w:p>
    <w:p w14:paraId="322FA06A" w14:textId="345958B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07" w:history="1">
        <w:r w:rsidRPr="00CF255F">
          <w:t>261</w:t>
        </w:r>
        <w:r>
          <w:rPr>
            <w:rFonts w:asciiTheme="minorHAnsi" w:eastAsiaTheme="minorEastAsia" w:hAnsiTheme="minorHAnsi" w:cstheme="minorBidi"/>
            <w:kern w:val="2"/>
            <w:sz w:val="22"/>
            <w:szCs w:val="22"/>
            <w:lang w:eastAsia="en-AU"/>
            <w14:ligatures w14:val="standardContextual"/>
          </w:rPr>
          <w:tab/>
        </w:r>
        <w:r w:rsidRPr="00CF255F">
          <w:t>Part 10.2 exceptions</w:t>
        </w:r>
        <w:r>
          <w:tab/>
        </w:r>
        <w:r>
          <w:fldChar w:fldCharType="begin"/>
        </w:r>
        <w:r>
          <w:instrText xml:space="preserve"> PAGEREF _Toc148606807 \h </w:instrText>
        </w:r>
        <w:r>
          <w:fldChar w:fldCharType="separate"/>
        </w:r>
        <w:r w:rsidR="008A35DB">
          <w:t>199</w:t>
        </w:r>
        <w:r>
          <w:fldChar w:fldCharType="end"/>
        </w:r>
      </w:hyperlink>
    </w:p>
    <w:p w14:paraId="6829E27D" w14:textId="0D450A07"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808" w:history="1">
        <w:r w:rsidR="007D7440" w:rsidRPr="00CF255F">
          <w:t>Chapter 11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Nature conservation licences</w:t>
        </w:r>
        <w:r w:rsidR="007D7440" w:rsidRPr="007D7440">
          <w:rPr>
            <w:vanish/>
          </w:rPr>
          <w:tab/>
        </w:r>
        <w:r w:rsidR="007D7440" w:rsidRPr="007D7440">
          <w:rPr>
            <w:vanish/>
          </w:rPr>
          <w:fldChar w:fldCharType="begin"/>
        </w:r>
        <w:r w:rsidR="007D7440" w:rsidRPr="007D7440">
          <w:rPr>
            <w:vanish/>
          </w:rPr>
          <w:instrText xml:space="preserve"> PAGEREF _Toc148606808 \h </w:instrText>
        </w:r>
        <w:r w:rsidR="007D7440" w:rsidRPr="007D7440">
          <w:rPr>
            <w:vanish/>
          </w:rPr>
        </w:r>
        <w:r w:rsidR="007D7440" w:rsidRPr="007D7440">
          <w:rPr>
            <w:vanish/>
          </w:rPr>
          <w:fldChar w:fldCharType="separate"/>
        </w:r>
        <w:r w:rsidR="008A35DB">
          <w:rPr>
            <w:vanish/>
          </w:rPr>
          <w:t>201</w:t>
        </w:r>
        <w:r w:rsidR="007D7440" w:rsidRPr="007D7440">
          <w:rPr>
            <w:vanish/>
          </w:rPr>
          <w:fldChar w:fldCharType="end"/>
        </w:r>
      </w:hyperlink>
    </w:p>
    <w:p w14:paraId="29E2C967" w14:textId="0669BE54"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09" w:history="1">
        <w:r w:rsidR="007D7440" w:rsidRPr="00CF255F">
          <w:t>Part 11.1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Licences—preliminary</w:t>
        </w:r>
        <w:r w:rsidR="007D7440" w:rsidRPr="007D7440">
          <w:rPr>
            <w:vanish/>
          </w:rPr>
          <w:tab/>
        </w:r>
        <w:r w:rsidR="007D7440" w:rsidRPr="007D7440">
          <w:rPr>
            <w:vanish/>
          </w:rPr>
          <w:fldChar w:fldCharType="begin"/>
        </w:r>
        <w:r w:rsidR="007D7440" w:rsidRPr="007D7440">
          <w:rPr>
            <w:vanish/>
          </w:rPr>
          <w:instrText xml:space="preserve"> PAGEREF _Toc148606809 \h </w:instrText>
        </w:r>
        <w:r w:rsidR="007D7440" w:rsidRPr="007D7440">
          <w:rPr>
            <w:vanish/>
          </w:rPr>
        </w:r>
        <w:r w:rsidR="007D7440" w:rsidRPr="007D7440">
          <w:rPr>
            <w:vanish/>
          </w:rPr>
          <w:fldChar w:fldCharType="separate"/>
        </w:r>
        <w:r w:rsidR="008A35DB">
          <w:rPr>
            <w:vanish/>
          </w:rPr>
          <w:t>201</w:t>
        </w:r>
        <w:r w:rsidR="007D7440" w:rsidRPr="007D7440">
          <w:rPr>
            <w:vanish/>
          </w:rPr>
          <w:fldChar w:fldCharType="end"/>
        </w:r>
      </w:hyperlink>
    </w:p>
    <w:p w14:paraId="7C552EC9" w14:textId="3DB3268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0" w:history="1">
        <w:r w:rsidRPr="00CF255F">
          <w:t>262</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nature conservation licence</w:t>
        </w:r>
        <w:r w:rsidRPr="00CF255F">
          <w:t>?</w:t>
        </w:r>
        <w:r>
          <w:tab/>
        </w:r>
        <w:r>
          <w:fldChar w:fldCharType="begin"/>
        </w:r>
        <w:r>
          <w:instrText xml:space="preserve"> PAGEREF _Toc148606810 \h </w:instrText>
        </w:r>
        <w:r>
          <w:fldChar w:fldCharType="separate"/>
        </w:r>
        <w:r w:rsidR="008A35DB">
          <w:t>201</w:t>
        </w:r>
        <w:r>
          <w:fldChar w:fldCharType="end"/>
        </w:r>
      </w:hyperlink>
    </w:p>
    <w:p w14:paraId="6AF0C1F7" w14:textId="31F7991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1" w:history="1">
        <w:r w:rsidRPr="00CF255F">
          <w:t>262A</w:t>
        </w:r>
        <w:r>
          <w:rPr>
            <w:rFonts w:asciiTheme="minorHAnsi" w:eastAsiaTheme="minorEastAsia" w:hAnsiTheme="minorHAnsi" w:cstheme="minorBidi"/>
            <w:kern w:val="2"/>
            <w:sz w:val="22"/>
            <w:szCs w:val="22"/>
            <w:lang w:eastAsia="en-AU"/>
            <w14:ligatures w14:val="standardContextual"/>
          </w:rPr>
          <w:tab/>
        </w:r>
        <w:r w:rsidRPr="00CF255F">
          <w:t xml:space="preserve">Who is an </w:t>
        </w:r>
        <w:r w:rsidRPr="00CF255F">
          <w:rPr>
            <w:i/>
          </w:rPr>
          <w:t>influential person</w:t>
        </w:r>
        <w:r w:rsidRPr="00CF255F">
          <w:t xml:space="preserve"> for a corporation?—ch 11</w:t>
        </w:r>
        <w:r>
          <w:tab/>
        </w:r>
        <w:r>
          <w:fldChar w:fldCharType="begin"/>
        </w:r>
        <w:r>
          <w:instrText xml:space="preserve"> PAGEREF _Toc148606811 \h </w:instrText>
        </w:r>
        <w:r>
          <w:fldChar w:fldCharType="separate"/>
        </w:r>
        <w:r w:rsidR="008A35DB">
          <w:t>201</w:t>
        </w:r>
        <w:r>
          <w:fldChar w:fldCharType="end"/>
        </w:r>
      </w:hyperlink>
    </w:p>
    <w:p w14:paraId="314DFEC4" w14:textId="6E421B2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2" w:history="1">
        <w:r w:rsidRPr="00CF255F">
          <w:t>263</w:t>
        </w:r>
        <w:r>
          <w:rPr>
            <w:rFonts w:asciiTheme="minorHAnsi" w:eastAsiaTheme="minorEastAsia" w:hAnsiTheme="minorHAnsi" w:cstheme="minorBidi"/>
            <w:kern w:val="2"/>
            <w:sz w:val="22"/>
            <w:szCs w:val="22"/>
            <w:lang w:eastAsia="en-AU"/>
            <w14:ligatures w14:val="standardContextual"/>
          </w:rPr>
          <w:tab/>
        </w:r>
        <w:r w:rsidRPr="00CF255F">
          <w:t>Offence—fail to comply with condition of licence</w:t>
        </w:r>
        <w:r>
          <w:tab/>
        </w:r>
        <w:r>
          <w:fldChar w:fldCharType="begin"/>
        </w:r>
        <w:r>
          <w:instrText xml:space="preserve"> PAGEREF _Toc148606812 \h </w:instrText>
        </w:r>
        <w:r>
          <w:fldChar w:fldCharType="separate"/>
        </w:r>
        <w:r w:rsidR="008A35DB">
          <w:t>202</w:t>
        </w:r>
        <w:r>
          <w:fldChar w:fldCharType="end"/>
        </w:r>
      </w:hyperlink>
    </w:p>
    <w:p w14:paraId="18337D8C" w14:textId="6FAEC203"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13" w:history="1">
        <w:r w:rsidR="007D7440" w:rsidRPr="00CF255F">
          <w:t>Part 11.2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Licences—application and suitability</w:t>
        </w:r>
        <w:r w:rsidR="007D7440" w:rsidRPr="007D7440">
          <w:rPr>
            <w:vanish/>
          </w:rPr>
          <w:tab/>
        </w:r>
        <w:r w:rsidR="007D7440" w:rsidRPr="007D7440">
          <w:rPr>
            <w:vanish/>
          </w:rPr>
          <w:fldChar w:fldCharType="begin"/>
        </w:r>
        <w:r w:rsidR="007D7440" w:rsidRPr="007D7440">
          <w:rPr>
            <w:vanish/>
          </w:rPr>
          <w:instrText xml:space="preserve"> PAGEREF _Toc148606813 \h </w:instrText>
        </w:r>
        <w:r w:rsidR="007D7440" w:rsidRPr="007D7440">
          <w:rPr>
            <w:vanish/>
          </w:rPr>
        </w:r>
        <w:r w:rsidR="007D7440" w:rsidRPr="007D7440">
          <w:rPr>
            <w:vanish/>
          </w:rPr>
          <w:fldChar w:fldCharType="separate"/>
        </w:r>
        <w:r w:rsidR="008A35DB">
          <w:rPr>
            <w:vanish/>
          </w:rPr>
          <w:t>203</w:t>
        </w:r>
        <w:r w:rsidR="007D7440" w:rsidRPr="007D7440">
          <w:rPr>
            <w:vanish/>
          </w:rPr>
          <w:fldChar w:fldCharType="end"/>
        </w:r>
      </w:hyperlink>
    </w:p>
    <w:p w14:paraId="0A641D42" w14:textId="28E2BC1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4" w:history="1">
        <w:r w:rsidRPr="00CF255F">
          <w:t>264</w:t>
        </w:r>
        <w:r>
          <w:rPr>
            <w:rFonts w:asciiTheme="minorHAnsi" w:eastAsiaTheme="minorEastAsia" w:hAnsiTheme="minorHAnsi" w:cstheme="minorBidi"/>
            <w:kern w:val="2"/>
            <w:sz w:val="22"/>
            <w:szCs w:val="22"/>
            <w:lang w:eastAsia="en-AU"/>
            <w14:ligatures w14:val="standardContextual"/>
          </w:rPr>
          <w:tab/>
        </w:r>
        <w:r w:rsidRPr="00CF255F">
          <w:t>Licence—application</w:t>
        </w:r>
        <w:r>
          <w:tab/>
        </w:r>
        <w:r>
          <w:fldChar w:fldCharType="begin"/>
        </w:r>
        <w:r>
          <w:instrText xml:space="preserve"> PAGEREF _Toc148606814 \h </w:instrText>
        </w:r>
        <w:r>
          <w:fldChar w:fldCharType="separate"/>
        </w:r>
        <w:r w:rsidR="008A35DB">
          <w:t>203</w:t>
        </w:r>
        <w:r>
          <w:fldChar w:fldCharType="end"/>
        </w:r>
      </w:hyperlink>
    </w:p>
    <w:p w14:paraId="3DC325B3" w14:textId="338CB80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5" w:history="1">
        <w:r w:rsidRPr="00CF255F">
          <w:t>265</w:t>
        </w:r>
        <w:r>
          <w:rPr>
            <w:rFonts w:asciiTheme="minorHAnsi" w:eastAsiaTheme="minorEastAsia" w:hAnsiTheme="minorHAnsi" w:cstheme="minorBidi"/>
            <w:kern w:val="2"/>
            <w:sz w:val="22"/>
            <w:szCs w:val="22"/>
            <w:lang w:eastAsia="en-AU"/>
            <w14:ligatures w14:val="standardContextual"/>
          </w:rPr>
          <w:tab/>
        </w:r>
        <w:r w:rsidRPr="00CF255F">
          <w:t xml:space="preserve">Who is a </w:t>
        </w:r>
        <w:r w:rsidRPr="00CF255F">
          <w:rPr>
            <w:i/>
          </w:rPr>
          <w:t>suitable person</w:t>
        </w:r>
        <w:r w:rsidRPr="00CF255F">
          <w:rPr>
            <w:rFonts w:cs="Arial"/>
          </w:rPr>
          <w:t xml:space="preserve"> to hold a licence</w:t>
        </w:r>
        <w:r w:rsidRPr="00CF255F">
          <w:t>?—ch 11</w:t>
        </w:r>
        <w:r>
          <w:tab/>
        </w:r>
        <w:r>
          <w:fldChar w:fldCharType="begin"/>
        </w:r>
        <w:r>
          <w:instrText xml:space="preserve"> PAGEREF _Toc148606815 \h </w:instrText>
        </w:r>
        <w:r>
          <w:fldChar w:fldCharType="separate"/>
        </w:r>
        <w:r w:rsidR="008A35DB">
          <w:t>204</w:t>
        </w:r>
        <w:r>
          <w:fldChar w:fldCharType="end"/>
        </w:r>
      </w:hyperlink>
    </w:p>
    <w:p w14:paraId="028A0AC4" w14:textId="0FBFF0B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6" w:history="1">
        <w:r w:rsidRPr="00CF255F">
          <w:t>266</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suitability information</w:t>
        </w:r>
        <w:r w:rsidRPr="00CF255F">
          <w:rPr>
            <w:rFonts w:cs="Arial"/>
          </w:rPr>
          <w:t xml:space="preserve"> about a person</w:t>
        </w:r>
        <w:r w:rsidRPr="00CF255F">
          <w:t>?—ch 11</w:t>
        </w:r>
        <w:r>
          <w:tab/>
        </w:r>
        <w:r>
          <w:fldChar w:fldCharType="begin"/>
        </w:r>
        <w:r>
          <w:instrText xml:space="preserve"> PAGEREF _Toc148606816 \h </w:instrText>
        </w:r>
        <w:r>
          <w:fldChar w:fldCharType="separate"/>
        </w:r>
        <w:r w:rsidR="008A35DB">
          <w:t>204</w:t>
        </w:r>
        <w:r>
          <w:fldChar w:fldCharType="end"/>
        </w:r>
      </w:hyperlink>
    </w:p>
    <w:p w14:paraId="04CBA04D" w14:textId="6BC0A05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7" w:history="1">
        <w:r w:rsidRPr="00CF255F">
          <w:t>267</w:t>
        </w:r>
        <w:r>
          <w:rPr>
            <w:rFonts w:asciiTheme="minorHAnsi" w:eastAsiaTheme="minorEastAsia" w:hAnsiTheme="minorHAnsi" w:cstheme="minorBidi"/>
            <w:kern w:val="2"/>
            <w:sz w:val="22"/>
            <w:szCs w:val="22"/>
            <w:lang w:eastAsia="en-AU"/>
            <w14:ligatures w14:val="standardContextual"/>
          </w:rPr>
          <w:tab/>
        </w:r>
        <w:r w:rsidRPr="00CF255F">
          <w:t>Suitability of people—further information about people</w:t>
        </w:r>
        <w:r>
          <w:tab/>
        </w:r>
        <w:r>
          <w:fldChar w:fldCharType="begin"/>
        </w:r>
        <w:r>
          <w:instrText xml:space="preserve"> PAGEREF _Toc148606817 \h </w:instrText>
        </w:r>
        <w:r>
          <w:fldChar w:fldCharType="separate"/>
        </w:r>
        <w:r w:rsidR="008A35DB">
          <w:t>205</w:t>
        </w:r>
        <w:r>
          <w:fldChar w:fldCharType="end"/>
        </w:r>
      </w:hyperlink>
    </w:p>
    <w:p w14:paraId="12D16C11" w14:textId="3FB714B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8" w:history="1">
        <w:r w:rsidRPr="00CF255F">
          <w:t>268</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suitable activity</w:t>
        </w:r>
        <w:r w:rsidRPr="00CF255F">
          <w:rPr>
            <w:rFonts w:cs="Arial"/>
          </w:rPr>
          <w:t xml:space="preserve"> for a licence</w:t>
        </w:r>
        <w:r w:rsidRPr="00CF255F">
          <w:t>?</w:t>
        </w:r>
        <w:r>
          <w:tab/>
        </w:r>
        <w:r>
          <w:fldChar w:fldCharType="begin"/>
        </w:r>
        <w:r>
          <w:instrText xml:space="preserve"> PAGEREF _Toc148606818 \h </w:instrText>
        </w:r>
        <w:r>
          <w:fldChar w:fldCharType="separate"/>
        </w:r>
        <w:r w:rsidR="008A35DB">
          <w:t>206</w:t>
        </w:r>
        <w:r>
          <w:fldChar w:fldCharType="end"/>
        </w:r>
      </w:hyperlink>
    </w:p>
    <w:p w14:paraId="072B743A" w14:textId="164154F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19" w:history="1">
        <w:r w:rsidRPr="00CF255F">
          <w:t>269</w:t>
        </w:r>
        <w:r>
          <w:rPr>
            <w:rFonts w:asciiTheme="minorHAnsi" w:eastAsiaTheme="minorEastAsia" w:hAnsiTheme="minorHAnsi" w:cstheme="minorBidi"/>
            <w:kern w:val="2"/>
            <w:sz w:val="22"/>
            <w:szCs w:val="22"/>
            <w:lang w:eastAsia="en-AU"/>
            <w14:ligatures w14:val="standardContextual"/>
          </w:rPr>
          <w:tab/>
        </w:r>
        <w:r w:rsidRPr="00CF255F">
          <w:t xml:space="preserve">What is </w:t>
        </w:r>
        <w:r w:rsidRPr="00CF255F">
          <w:rPr>
            <w:i/>
          </w:rPr>
          <w:t>suitability information</w:t>
        </w:r>
        <w:r w:rsidRPr="00CF255F">
          <w:rPr>
            <w:rFonts w:cs="Arial"/>
          </w:rPr>
          <w:t xml:space="preserve"> about an activity</w:t>
        </w:r>
        <w:r w:rsidRPr="00CF255F">
          <w:t>?</w:t>
        </w:r>
        <w:r>
          <w:tab/>
        </w:r>
        <w:r>
          <w:fldChar w:fldCharType="begin"/>
        </w:r>
        <w:r>
          <w:instrText xml:space="preserve"> PAGEREF _Toc148606819 \h </w:instrText>
        </w:r>
        <w:r>
          <w:fldChar w:fldCharType="separate"/>
        </w:r>
        <w:r w:rsidR="008A35DB">
          <w:t>208</w:t>
        </w:r>
        <w:r>
          <w:fldChar w:fldCharType="end"/>
        </w:r>
      </w:hyperlink>
    </w:p>
    <w:p w14:paraId="2916982C" w14:textId="6B1B0A3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20" w:history="1">
        <w:r w:rsidRPr="00CF255F">
          <w:t>270</w:t>
        </w:r>
        <w:r>
          <w:rPr>
            <w:rFonts w:asciiTheme="minorHAnsi" w:eastAsiaTheme="minorEastAsia" w:hAnsiTheme="minorHAnsi" w:cstheme="minorBidi"/>
            <w:kern w:val="2"/>
            <w:sz w:val="22"/>
            <w:szCs w:val="22"/>
            <w:lang w:eastAsia="en-AU"/>
            <w14:ligatures w14:val="standardContextual"/>
          </w:rPr>
          <w:tab/>
        </w:r>
        <w:r w:rsidRPr="00CF255F">
          <w:t>Suitability of activities—further information about activity</w:t>
        </w:r>
        <w:r>
          <w:tab/>
        </w:r>
        <w:r>
          <w:fldChar w:fldCharType="begin"/>
        </w:r>
        <w:r>
          <w:instrText xml:space="preserve"> PAGEREF _Toc148606820 \h </w:instrText>
        </w:r>
        <w:r>
          <w:fldChar w:fldCharType="separate"/>
        </w:r>
        <w:r w:rsidR="008A35DB">
          <w:t>208</w:t>
        </w:r>
        <w:r>
          <w:fldChar w:fldCharType="end"/>
        </w:r>
      </w:hyperlink>
    </w:p>
    <w:p w14:paraId="62D88991" w14:textId="57730027"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821" w:history="1">
        <w:r w:rsidRPr="00CF255F">
          <w:t>271</w:t>
        </w:r>
        <w:r>
          <w:rPr>
            <w:rFonts w:asciiTheme="minorHAnsi" w:eastAsiaTheme="minorEastAsia" w:hAnsiTheme="minorHAnsi" w:cstheme="minorBidi"/>
            <w:kern w:val="2"/>
            <w:sz w:val="22"/>
            <w:szCs w:val="22"/>
            <w:lang w:eastAsia="en-AU"/>
            <w14:ligatures w14:val="standardContextual"/>
          </w:rPr>
          <w:tab/>
        </w:r>
        <w:r w:rsidRPr="00CF255F">
          <w:t>Suitability of activities—risk management plan</w:t>
        </w:r>
        <w:r>
          <w:tab/>
        </w:r>
        <w:r>
          <w:fldChar w:fldCharType="begin"/>
        </w:r>
        <w:r>
          <w:instrText xml:space="preserve"> PAGEREF _Toc148606821 \h </w:instrText>
        </w:r>
        <w:r>
          <w:fldChar w:fldCharType="separate"/>
        </w:r>
        <w:r w:rsidR="008A35DB">
          <w:t>209</w:t>
        </w:r>
        <w:r>
          <w:fldChar w:fldCharType="end"/>
        </w:r>
      </w:hyperlink>
    </w:p>
    <w:p w14:paraId="28225D00" w14:textId="4A664A8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22" w:history="1">
        <w:r w:rsidRPr="00CF255F">
          <w:t>272</w:t>
        </w:r>
        <w:r>
          <w:rPr>
            <w:rFonts w:asciiTheme="minorHAnsi" w:eastAsiaTheme="minorEastAsia" w:hAnsiTheme="minorHAnsi" w:cstheme="minorBidi"/>
            <w:kern w:val="2"/>
            <w:sz w:val="22"/>
            <w:szCs w:val="22"/>
            <w:lang w:eastAsia="en-AU"/>
            <w14:ligatures w14:val="standardContextual"/>
          </w:rPr>
          <w:tab/>
        </w:r>
        <w:r w:rsidRPr="00CF255F">
          <w:t>Suitability of activities—inspection of place</w:t>
        </w:r>
        <w:r>
          <w:tab/>
        </w:r>
        <w:r>
          <w:fldChar w:fldCharType="begin"/>
        </w:r>
        <w:r>
          <w:instrText xml:space="preserve"> PAGEREF _Toc148606822 \h </w:instrText>
        </w:r>
        <w:r>
          <w:fldChar w:fldCharType="separate"/>
        </w:r>
        <w:r w:rsidR="008A35DB">
          <w:t>209</w:t>
        </w:r>
        <w:r>
          <w:fldChar w:fldCharType="end"/>
        </w:r>
      </w:hyperlink>
    </w:p>
    <w:p w14:paraId="49569893" w14:textId="0EDF5594"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23" w:history="1">
        <w:r w:rsidR="007D7440" w:rsidRPr="00CF255F">
          <w:t>Part 11.3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Licences—decision</w:t>
        </w:r>
        <w:r w:rsidR="007D7440" w:rsidRPr="007D7440">
          <w:rPr>
            <w:vanish/>
          </w:rPr>
          <w:tab/>
        </w:r>
        <w:r w:rsidR="007D7440" w:rsidRPr="007D7440">
          <w:rPr>
            <w:vanish/>
          </w:rPr>
          <w:fldChar w:fldCharType="begin"/>
        </w:r>
        <w:r w:rsidR="007D7440" w:rsidRPr="007D7440">
          <w:rPr>
            <w:vanish/>
          </w:rPr>
          <w:instrText xml:space="preserve"> PAGEREF _Toc148606823 \h </w:instrText>
        </w:r>
        <w:r w:rsidR="007D7440" w:rsidRPr="007D7440">
          <w:rPr>
            <w:vanish/>
          </w:rPr>
        </w:r>
        <w:r w:rsidR="007D7440" w:rsidRPr="007D7440">
          <w:rPr>
            <w:vanish/>
          </w:rPr>
          <w:fldChar w:fldCharType="separate"/>
        </w:r>
        <w:r w:rsidR="008A35DB">
          <w:rPr>
            <w:vanish/>
          </w:rPr>
          <w:t>211</w:t>
        </w:r>
        <w:r w:rsidR="007D7440" w:rsidRPr="007D7440">
          <w:rPr>
            <w:vanish/>
          </w:rPr>
          <w:fldChar w:fldCharType="end"/>
        </w:r>
      </w:hyperlink>
    </w:p>
    <w:p w14:paraId="1A28157F" w14:textId="17F0E36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24" w:history="1">
        <w:r w:rsidRPr="00CF255F">
          <w:t>273</w:t>
        </w:r>
        <w:r>
          <w:rPr>
            <w:rFonts w:asciiTheme="minorHAnsi" w:eastAsiaTheme="minorEastAsia" w:hAnsiTheme="minorHAnsi" w:cstheme="minorBidi"/>
            <w:kern w:val="2"/>
            <w:sz w:val="22"/>
            <w:szCs w:val="22"/>
            <w:lang w:eastAsia="en-AU"/>
            <w14:ligatures w14:val="standardContextual"/>
          </w:rPr>
          <w:tab/>
        </w:r>
        <w:r w:rsidRPr="00CF255F">
          <w:t>Licence—decision on application</w:t>
        </w:r>
        <w:r>
          <w:tab/>
        </w:r>
        <w:r>
          <w:fldChar w:fldCharType="begin"/>
        </w:r>
        <w:r>
          <w:instrText xml:space="preserve"> PAGEREF _Toc148606824 \h </w:instrText>
        </w:r>
        <w:r>
          <w:fldChar w:fldCharType="separate"/>
        </w:r>
        <w:r w:rsidR="008A35DB">
          <w:t>211</w:t>
        </w:r>
        <w:r>
          <w:fldChar w:fldCharType="end"/>
        </w:r>
      </w:hyperlink>
    </w:p>
    <w:p w14:paraId="0ECD77AA" w14:textId="69471FB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25" w:history="1">
        <w:r w:rsidRPr="00CF255F">
          <w:t>274</w:t>
        </w:r>
        <w:r>
          <w:rPr>
            <w:rFonts w:asciiTheme="minorHAnsi" w:eastAsiaTheme="minorEastAsia" w:hAnsiTheme="minorHAnsi" w:cstheme="minorBidi"/>
            <w:kern w:val="2"/>
            <w:sz w:val="22"/>
            <w:szCs w:val="22"/>
            <w:lang w:eastAsia="en-AU"/>
            <w14:ligatures w14:val="standardContextual"/>
          </w:rPr>
          <w:tab/>
        </w:r>
        <w:r w:rsidRPr="00CF255F">
          <w:t>Licence—conditions generally</w:t>
        </w:r>
        <w:r>
          <w:tab/>
        </w:r>
        <w:r>
          <w:fldChar w:fldCharType="begin"/>
        </w:r>
        <w:r>
          <w:instrText xml:space="preserve"> PAGEREF _Toc148606825 \h </w:instrText>
        </w:r>
        <w:r>
          <w:fldChar w:fldCharType="separate"/>
        </w:r>
        <w:r w:rsidR="008A35DB">
          <w:t>212</w:t>
        </w:r>
        <w:r>
          <w:fldChar w:fldCharType="end"/>
        </w:r>
      </w:hyperlink>
    </w:p>
    <w:p w14:paraId="7B747604" w14:textId="514CD1F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26" w:history="1">
        <w:r w:rsidRPr="00CF255F">
          <w:t>275</w:t>
        </w:r>
        <w:r>
          <w:rPr>
            <w:rFonts w:asciiTheme="minorHAnsi" w:eastAsiaTheme="minorEastAsia" w:hAnsiTheme="minorHAnsi" w:cstheme="minorBidi"/>
            <w:kern w:val="2"/>
            <w:sz w:val="22"/>
            <w:szCs w:val="22"/>
            <w:lang w:eastAsia="en-AU"/>
            <w14:ligatures w14:val="standardContextual"/>
          </w:rPr>
          <w:tab/>
        </w:r>
        <w:r w:rsidRPr="00CF255F">
          <w:t>Licence—conditions about native species conservation plans etc</w:t>
        </w:r>
        <w:r>
          <w:tab/>
        </w:r>
        <w:r>
          <w:fldChar w:fldCharType="begin"/>
        </w:r>
        <w:r>
          <w:instrText xml:space="preserve"> PAGEREF _Toc148606826 \h </w:instrText>
        </w:r>
        <w:r>
          <w:fldChar w:fldCharType="separate"/>
        </w:r>
        <w:r w:rsidR="008A35DB">
          <w:t>212</w:t>
        </w:r>
        <w:r>
          <w:fldChar w:fldCharType="end"/>
        </w:r>
      </w:hyperlink>
    </w:p>
    <w:p w14:paraId="3DE07FAC" w14:textId="18A72F3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27" w:history="1">
        <w:r w:rsidRPr="00CF255F">
          <w:t>276</w:t>
        </w:r>
        <w:r>
          <w:rPr>
            <w:rFonts w:asciiTheme="minorHAnsi" w:eastAsiaTheme="minorEastAsia" w:hAnsiTheme="minorHAnsi" w:cstheme="minorBidi"/>
            <w:kern w:val="2"/>
            <w:sz w:val="22"/>
            <w:szCs w:val="22"/>
            <w:lang w:eastAsia="en-AU"/>
            <w14:ligatures w14:val="standardContextual"/>
          </w:rPr>
          <w:tab/>
        </w:r>
        <w:r w:rsidRPr="00CF255F">
          <w:t>Licence—term</w:t>
        </w:r>
        <w:r>
          <w:tab/>
        </w:r>
        <w:r>
          <w:fldChar w:fldCharType="begin"/>
        </w:r>
        <w:r>
          <w:instrText xml:space="preserve"> PAGEREF _Toc148606827 \h </w:instrText>
        </w:r>
        <w:r>
          <w:fldChar w:fldCharType="separate"/>
        </w:r>
        <w:r w:rsidR="008A35DB">
          <w:t>213</w:t>
        </w:r>
        <w:r>
          <w:fldChar w:fldCharType="end"/>
        </w:r>
      </w:hyperlink>
    </w:p>
    <w:p w14:paraId="688ECC03" w14:textId="5E6B234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28" w:history="1">
        <w:r w:rsidRPr="00CF255F">
          <w:t>277</w:t>
        </w:r>
        <w:r>
          <w:rPr>
            <w:rFonts w:asciiTheme="minorHAnsi" w:eastAsiaTheme="minorEastAsia" w:hAnsiTheme="minorHAnsi" w:cstheme="minorBidi"/>
            <w:kern w:val="2"/>
            <w:sz w:val="22"/>
            <w:szCs w:val="22"/>
            <w:lang w:eastAsia="en-AU"/>
            <w14:ligatures w14:val="standardContextual"/>
          </w:rPr>
          <w:tab/>
        </w:r>
        <w:r w:rsidRPr="00CF255F">
          <w:t>Licence—form</w:t>
        </w:r>
        <w:r>
          <w:tab/>
        </w:r>
        <w:r>
          <w:fldChar w:fldCharType="begin"/>
        </w:r>
        <w:r>
          <w:instrText xml:space="preserve"> PAGEREF _Toc148606828 \h </w:instrText>
        </w:r>
        <w:r>
          <w:fldChar w:fldCharType="separate"/>
        </w:r>
        <w:r w:rsidR="008A35DB">
          <w:t>213</w:t>
        </w:r>
        <w:r>
          <w:fldChar w:fldCharType="end"/>
        </w:r>
      </w:hyperlink>
    </w:p>
    <w:p w14:paraId="493589D2" w14:textId="67651441"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29" w:history="1">
        <w:r w:rsidR="007D7440" w:rsidRPr="00CF255F">
          <w:t>Part 11.4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Licences—financial assurance conditions</w:t>
        </w:r>
        <w:r w:rsidR="007D7440" w:rsidRPr="007D7440">
          <w:rPr>
            <w:vanish/>
          </w:rPr>
          <w:tab/>
        </w:r>
        <w:r w:rsidR="007D7440" w:rsidRPr="007D7440">
          <w:rPr>
            <w:vanish/>
          </w:rPr>
          <w:fldChar w:fldCharType="begin"/>
        </w:r>
        <w:r w:rsidR="007D7440" w:rsidRPr="007D7440">
          <w:rPr>
            <w:vanish/>
          </w:rPr>
          <w:instrText xml:space="preserve"> PAGEREF _Toc148606829 \h </w:instrText>
        </w:r>
        <w:r w:rsidR="007D7440" w:rsidRPr="007D7440">
          <w:rPr>
            <w:vanish/>
          </w:rPr>
        </w:r>
        <w:r w:rsidR="007D7440" w:rsidRPr="007D7440">
          <w:rPr>
            <w:vanish/>
          </w:rPr>
          <w:fldChar w:fldCharType="separate"/>
        </w:r>
        <w:r w:rsidR="008A35DB">
          <w:rPr>
            <w:vanish/>
          </w:rPr>
          <w:t>214</w:t>
        </w:r>
        <w:r w:rsidR="007D7440" w:rsidRPr="007D7440">
          <w:rPr>
            <w:vanish/>
          </w:rPr>
          <w:fldChar w:fldCharType="end"/>
        </w:r>
      </w:hyperlink>
    </w:p>
    <w:p w14:paraId="25F52B5C" w14:textId="3E78A9C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0" w:history="1">
        <w:r w:rsidRPr="00CF255F">
          <w:t>278</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financial assurance condition</w:t>
        </w:r>
        <w:r w:rsidRPr="00CF255F">
          <w:rPr>
            <w:rFonts w:cs="Arial"/>
          </w:rPr>
          <w:t>?</w:t>
        </w:r>
        <w:r>
          <w:tab/>
        </w:r>
        <w:r>
          <w:fldChar w:fldCharType="begin"/>
        </w:r>
        <w:r>
          <w:instrText xml:space="preserve"> PAGEREF _Toc148606830 \h </w:instrText>
        </w:r>
        <w:r>
          <w:fldChar w:fldCharType="separate"/>
        </w:r>
        <w:r w:rsidR="008A35DB">
          <w:t>214</w:t>
        </w:r>
        <w:r>
          <w:fldChar w:fldCharType="end"/>
        </w:r>
      </w:hyperlink>
    </w:p>
    <w:p w14:paraId="498D3BBE" w14:textId="4DCAA3C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1" w:history="1">
        <w:r w:rsidRPr="00CF255F">
          <w:t>279</w:t>
        </w:r>
        <w:r>
          <w:rPr>
            <w:rFonts w:asciiTheme="minorHAnsi" w:eastAsiaTheme="minorEastAsia" w:hAnsiTheme="minorHAnsi" w:cstheme="minorBidi"/>
            <w:kern w:val="2"/>
            <w:sz w:val="22"/>
            <w:szCs w:val="22"/>
            <w:lang w:eastAsia="en-AU"/>
            <w14:ligatures w14:val="standardContextual"/>
          </w:rPr>
          <w:tab/>
        </w:r>
        <w:r w:rsidRPr="00CF255F">
          <w:t>Financial assurance condition—imposition</w:t>
        </w:r>
        <w:r>
          <w:tab/>
        </w:r>
        <w:r>
          <w:fldChar w:fldCharType="begin"/>
        </w:r>
        <w:r>
          <w:instrText xml:space="preserve"> PAGEREF _Toc148606831 \h </w:instrText>
        </w:r>
        <w:r>
          <w:fldChar w:fldCharType="separate"/>
        </w:r>
        <w:r w:rsidR="008A35DB">
          <w:t>214</w:t>
        </w:r>
        <w:r>
          <w:fldChar w:fldCharType="end"/>
        </w:r>
      </w:hyperlink>
    </w:p>
    <w:p w14:paraId="4A39C143" w14:textId="4CBDA6B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2" w:history="1">
        <w:r w:rsidRPr="00CF255F">
          <w:t>280</w:t>
        </w:r>
        <w:r>
          <w:rPr>
            <w:rFonts w:asciiTheme="minorHAnsi" w:eastAsiaTheme="minorEastAsia" w:hAnsiTheme="minorHAnsi" w:cstheme="minorBidi"/>
            <w:kern w:val="2"/>
            <w:sz w:val="22"/>
            <w:szCs w:val="22"/>
            <w:lang w:eastAsia="en-AU"/>
            <w14:ligatures w14:val="standardContextual"/>
          </w:rPr>
          <w:tab/>
        </w:r>
        <w:r w:rsidRPr="00CF255F">
          <w:t>Financial assurance condition—show cause</w:t>
        </w:r>
        <w:r>
          <w:tab/>
        </w:r>
        <w:r>
          <w:fldChar w:fldCharType="begin"/>
        </w:r>
        <w:r>
          <w:instrText xml:space="preserve"> PAGEREF _Toc148606832 \h </w:instrText>
        </w:r>
        <w:r>
          <w:fldChar w:fldCharType="separate"/>
        </w:r>
        <w:r w:rsidR="008A35DB">
          <w:t>215</w:t>
        </w:r>
        <w:r>
          <w:fldChar w:fldCharType="end"/>
        </w:r>
      </w:hyperlink>
    </w:p>
    <w:p w14:paraId="24B80DFE" w14:textId="123446B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3" w:history="1">
        <w:r w:rsidRPr="00CF255F">
          <w:t>281</w:t>
        </w:r>
        <w:r>
          <w:rPr>
            <w:rFonts w:asciiTheme="minorHAnsi" w:eastAsiaTheme="minorEastAsia" w:hAnsiTheme="minorHAnsi" w:cstheme="minorBidi"/>
            <w:kern w:val="2"/>
            <w:sz w:val="22"/>
            <w:szCs w:val="22"/>
            <w:lang w:eastAsia="en-AU"/>
            <w14:ligatures w14:val="standardContextual"/>
          </w:rPr>
          <w:tab/>
        </w:r>
        <w:r w:rsidRPr="00CF255F">
          <w:t>Financial assurance condition—licence cancellation</w:t>
        </w:r>
        <w:r>
          <w:tab/>
        </w:r>
        <w:r>
          <w:fldChar w:fldCharType="begin"/>
        </w:r>
        <w:r>
          <w:instrText xml:space="preserve"> PAGEREF _Toc148606833 \h </w:instrText>
        </w:r>
        <w:r>
          <w:fldChar w:fldCharType="separate"/>
        </w:r>
        <w:r w:rsidR="008A35DB">
          <w:t>216</w:t>
        </w:r>
        <w:r>
          <w:fldChar w:fldCharType="end"/>
        </w:r>
      </w:hyperlink>
    </w:p>
    <w:p w14:paraId="43FD9D45" w14:textId="6110E29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4" w:history="1">
        <w:r w:rsidRPr="00CF255F">
          <w:t>282</w:t>
        </w:r>
        <w:r>
          <w:rPr>
            <w:rFonts w:asciiTheme="minorHAnsi" w:eastAsiaTheme="minorEastAsia" w:hAnsiTheme="minorHAnsi" w:cstheme="minorBidi"/>
            <w:kern w:val="2"/>
            <w:sz w:val="22"/>
            <w:szCs w:val="22"/>
            <w:lang w:eastAsia="en-AU"/>
            <w14:ligatures w14:val="standardContextual"/>
          </w:rPr>
          <w:tab/>
        </w:r>
        <w:r w:rsidRPr="00CF255F">
          <w:t>Financial assurance condition—claim or realisation</w:t>
        </w:r>
        <w:r>
          <w:tab/>
        </w:r>
        <w:r>
          <w:fldChar w:fldCharType="begin"/>
        </w:r>
        <w:r>
          <w:instrText xml:space="preserve"> PAGEREF _Toc148606834 \h </w:instrText>
        </w:r>
        <w:r>
          <w:fldChar w:fldCharType="separate"/>
        </w:r>
        <w:r w:rsidR="008A35DB">
          <w:t>216</w:t>
        </w:r>
        <w:r>
          <w:fldChar w:fldCharType="end"/>
        </w:r>
      </w:hyperlink>
    </w:p>
    <w:p w14:paraId="73872B4B" w14:textId="1DC6AAF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5" w:history="1">
        <w:r w:rsidRPr="00CF255F">
          <w:t>283</w:t>
        </w:r>
        <w:r>
          <w:rPr>
            <w:rFonts w:asciiTheme="minorHAnsi" w:eastAsiaTheme="minorEastAsia" w:hAnsiTheme="minorHAnsi" w:cstheme="minorBidi"/>
            <w:kern w:val="2"/>
            <w:sz w:val="22"/>
            <w:szCs w:val="22"/>
            <w:lang w:eastAsia="en-AU"/>
            <w14:ligatures w14:val="standardContextual"/>
          </w:rPr>
          <w:tab/>
        </w:r>
        <w:r w:rsidRPr="00CF255F">
          <w:t>Financial assurance condition—notice before claim or realisation</w:t>
        </w:r>
        <w:r>
          <w:tab/>
        </w:r>
        <w:r>
          <w:fldChar w:fldCharType="begin"/>
        </w:r>
        <w:r>
          <w:instrText xml:space="preserve"> PAGEREF _Toc148606835 \h </w:instrText>
        </w:r>
        <w:r>
          <w:fldChar w:fldCharType="separate"/>
        </w:r>
        <w:r w:rsidR="008A35DB">
          <w:t>217</w:t>
        </w:r>
        <w:r>
          <w:fldChar w:fldCharType="end"/>
        </w:r>
      </w:hyperlink>
    </w:p>
    <w:p w14:paraId="2394C42C" w14:textId="28CE60F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6" w:history="1">
        <w:r w:rsidRPr="00CF255F">
          <w:t>284</w:t>
        </w:r>
        <w:r>
          <w:rPr>
            <w:rFonts w:asciiTheme="minorHAnsi" w:eastAsiaTheme="minorEastAsia" w:hAnsiTheme="minorHAnsi" w:cstheme="minorBidi"/>
            <w:kern w:val="2"/>
            <w:sz w:val="22"/>
            <w:szCs w:val="22"/>
            <w:lang w:eastAsia="en-AU"/>
            <w14:ligatures w14:val="standardContextual"/>
          </w:rPr>
          <w:tab/>
        </w:r>
        <w:r w:rsidRPr="00CF255F">
          <w:t>Financial assurance condition—recovery of extra costs</w:t>
        </w:r>
        <w:r>
          <w:tab/>
        </w:r>
        <w:r>
          <w:fldChar w:fldCharType="begin"/>
        </w:r>
        <w:r>
          <w:instrText xml:space="preserve"> PAGEREF _Toc148606836 \h </w:instrText>
        </w:r>
        <w:r>
          <w:fldChar w:fldCharType="separate"/>
        </w:r>
        <w:r w:rsidR="008A35DB">
          <w:t>218</w:t>
        </w:r>
        <w:r>
          <w:fldChar w:fldCharType="end"/>
        </w:r>
      </w:hyperlink>
    </w:p>
    <w:p w14:paraId="1D36A36E" w14:textId="4605ACE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7" w:history="1">
        <w:r w:rsidRPr="00CF255F">
          <w:t>285</w:t>
        </w:r>
        <w:r>
          <w:rPr>
            <w:rFonts w:asciiTheme="minorHAnsi" w:eastAsiaTheme="minorEastAsia" w:hAnsiTheme="minorHAnsi" w:cstheme="minorBidi"/>
            <w:kern w:val="2"/>
            <w:sz w:val="22"/>
            <w:szCs w:val="22"/>
            <w:lang w:eastAsia="en-AU"/>
            <w14:ligatures w14:val="standardContextual"/>
          </w:rPr>
          <w:tab/>
        </w:r>
        <w:r w:rsidRPr="00CF255F">
          <w:t>Financial assurance condition—money held by Territory</w:t>
        </w:r>
        <w:r>
          <w:tab/>
        </w:r>
        <w:r>
          <w:fldChar w:fldCharType="begin"/>
        </w:r>
        <w:r>
          <w:instrText xml:space="preserve"> PAGEREF _Toc148606837 \h </w:instrText>
        </w:r>
        <w:r>
          <w:fldChar w:fldCharType="separate"/>
        </w:r>
        <w:r w:rsidR="008A35DB">
          <w:t>219</w:t>
        </w:r>
        <w:r>
          <w:fldChar w:fldCharType="end"/>
        </w:r>
      </w:hyperlink>
    </w:p>
    <w:p w14:paraId="54286576" w14:textId="2DA50960"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38" w:history="1">
        <w:r w:rsidR="007D7440" w:rsidRPr="00CF255F">
          <w:t>Part 11.5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Licences—amendment, transfer and renewal</w:t>
        </w:r>
        <w:r w:rsidR="007D7440" w:rsidRPr="007D7440">
          <w:rPr>
            <w:vanish/>
          </w:rPr>
          <w:tab/>
        </w:r>
        <w:r w:rsidR="007D7440" w:rsidRPr="007D7440">
          <w:rPr>
            <w:vanish/>
          </w:rPr>
          <w:fldChar w:fldCharType="begin"/>
        </w:r>
        <w:r w:rsidR="007D7440" w:rsidRPr="007D7440">
          <w:rPr>
            <w:vanish/>
          </w:rPr>
          <w:instrText xml:space="preserve"> PAGEREF _Toc148606838 \h </w:instrText>
        </w:r>
        <w:r w:rsidR="007D7440" w:rsidRPr="007D7440">
          <w:rPr>
            <w:vanish/>
          </w:rPr>
        </w:r>
        <w:r w:rsidR="007D7440" w:rsidRPr="007D7440">
          <w:rPr>
            <w:vanish/>
          </w:rPr>
          <w:fldChar w:fldCharType="separate"/>
        </w:r>
        <w:r w:rsidR="008A35DB">
          <w:rPr>
            <w:vanish/>
          </w:rPr>
          <w:t>220</w:t>
        </w:r>
        <w:r w:rsidR="007D7440" w:rsidRPr="007D7440">
          <w:rPr>
            <w:vanish/>
          </w:rPr>
          <w:fldChar w:fldCharType="end"/>
        </w:r>
      </w:hyperlink>
    </w:p>
    <w:p w14:paraId="2CC94A0B" w14:textId="5397506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39" w:history="1">
        <w:r w:rsidRPr="00CF255F">
          <w:t>286</w:t>
        </w:r>
        <w:r>
          <w:rPr>
            <w:rFonts w:asciiTheme="minorHAnsi" w:eastAsiaTheme="minorEastAsia" w:hAnsiTheme="minorHAnsi" w:cstheme="minorBidi"/>
            <w:kern w:val="2"/>
            <w:sz w:val="22"/>
            <w:szCs w:val="22"/>
            <w:lang w:eastAsia="en-AU"/>
            <w14:ligatures w14:val="standardContextual"/>
          </w:rPr>
          <w:tab/>
        </w:r>
        <w:r w:rsidRPr="00CF255F">
          <w:t>Licence—amendment initiated by conservator</w:t>
        </w:r>
        <w:r>
          <w:tab/>
        </w:r>
        <w:r>
          <w:fldChar w:fldCharType="begin"/>
        </w:r>
        <w:r>
          <w:instrText xml:space="preserve"> PAGEREF _Toc148606839 \h </w:instrText>
        </w:r>
        <w:r>
          <w:fldChar w:fldCharType="separate"/>
        </w:r>
        <w:r w:rsidR="008A35DB">
          <w:t>220</w:t>
        </w:r>
        <w:r>
          <w:fldChar w:fldCharType="end"/>
        </w:r>
      </w:hyperlink>
    </w:p>
    <w:p w14:paraId="412A4A3C" w14:textId="631759A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0" w:history="1">
        <w:r w:rsidRPr="00CF255F">
          <w:t>287</w:t>
        </w:r>
        <w:r>
          <w:rPr>
            <w:rFonts w:asciiTheme="minorHAnsi" w:eastAsiaTheme="minorEastAsia" w:hAnsiTheme="minorHAnsi" w:cstheme="minorBidi"/>
            <w:kern w:val="2"/>
            <w:sz w:val="22"/>
            <w:szCs w:val="22"/>
            <w:lang w:eastAsia="en-AU"/>
            <w14:ligatures w14:val="standardContextual"/>
          </w:rPr>
          <w:tab/>
        </w:r>
        <w:r w:rsidRPr="00CF255F">
          <w:t>Licence—application to amend licence</w:t>
        </w:r>
        <w:r>
          <w:tab/>
        </w:r>
        <w:r>
          <w:fldChar w:fldCharType="begin"/>
        </w:r>
        <w:r>
          <w:instrText xml:space="preserve"> PAGEREF _Toc148606840 \h </w:instrText>
        </w:r>
        <w:r>
          <w:fldChar w:fldCharType="separate"/>
        </w:r>
        <w:r w:rsidR="008A35DB">
          <w:t>221</w:t>
        </w:r>
        <w:r>
          <w:fldChar w:fldCharType="end"/>
        </w:r>
      </w:hyperlink>
    </w:p>
    <w:p w14:paraId="0E6EA928" w14:textId="0B7CE65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1" w:history="1">
        <w:r w:rsidRPr="00CF255F">
          <w:t>288</w:t>
        </w:r>
        <w:r>
          <w:rPr>
            <w:rFonts w:asciiTheme="minorHAnsi" w:eastAsiaTheme="minorEastAsia" w:hAnsiTheme="minorHAnsi" w:cstheme="minorBidi"/>
            <w:kern w:val="2"/>
            <w:sz w:val="22"/>
            <w:szCs w:val="22"/>
            <w:lang w:eastAsia="en-AU"/>
            <w14:ligatures w14:val="standardContextual"/>
          </w:rPr>
          <w:tab/>
        </w:r>
        <w:r w:rsidRPr="00CF255F">
          <w:t>Licence—decision on application to amend licence</w:t>
        </w:r>
        <w:r>
          <w:tab/>
        </w:r>
        <w:r>
          <w:fldChar w:fldCharType="begin"/>
        </w:r>
        <w:r>
          <w:instrText xml:space="preserve"> PAGEREF _Toc148606841 \h </w:instrText>
        </w:r>
        <w:r>
          <w:fldChar w:fldCharType="separate"/>
        </w:r>
        <w:r w:rsidR="008A35DB">
          <w:t>221</w:t>
        </w:r>
        <w:r>
          <w:fldChar w:fldCharType="end"/>
        </w:r>
      </w:hyperlink>
    </w:p>
    <w:p w14:paraId="465C1057" w14:textId="77FBA8F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2" w:history="1">
        <w:r w:rsidRPr="00CF255F">
          <w:t>289</w:t>
        </w:r>
        <w:r>
          <w:rPr>
            <w:rFonts w:asciiTheme="minorHAnsi" w:eastAsiaTheme="minorEastAsia" w:hAnsiTheme="minorHAnsi" w:cstheme="minorBidi"/>
            <w:kern w:val="2"/>
            <w:sz w:val="22"/>
            <w:szCs w:val="22"/>
            <w:lang w:eastAsia="en-AU"/>
            <w14:ligatures w14:val="standardContextual"/>
          </w:rPr>
          <w:tab/>
        </w:r>
        <w:r w:rsidRPr="00CF255F">
          <w:t>Licence—application to transfer licence</w:t>
        </w:r>
        <w:r>
          <w:tab/>
        </w:r>
        <w:r>
          <w:fldChar w:fldCharType="begin"/>
        </w:r>
        <w:r>
          <w:instrText xml:space="preserve"> PAGEREF _Toc148606842 \h </w:instrText>
        </w:r>
        <w:r>
          <w:fldChar w:fldCharType="separate"/>
        </w:r>
        <w:r w:rsidR="008A35DB">
          <w:t>223</w:t>
        </w:r>
        <w:r>
          <w:fldChar w:fldCharType="end"/>
        </w:r>
      </w:hyperlink>
    </w:p>
    <w:p w14:paraId="54EBA4E8" w14:textId="02EC101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3" w:history="1">
        <w:r w:rsidRPr="00CF255F">
          <w:t>290</w:t>
        </w:r>
        <w:r>
          <w:rPr>
            <w:rFonts w:asciiTheme="minorHAnsi" w:eastAsiaTheme="minorEastAsia" w:hAnsiTheme="minorHAnsi" w:cstheme="minorBidi"/>
            <w:kern w:val="2"/>
            <w:sz w:val="22"/>
            <w:szCs w:val="22"/>
            <w:lang w:eastAsia="en-AU"/>
            <w14:ligatures w14:val="standardContextual"/>
          </w:rPr>
          <w:tab/>
        </w:r>
        <w:r w:rsidRPr="00CF255F">
          <w:t>Licence—decision on application to transfer licence</w:t>
        </w:r>
        <w:r>
          <w:tab/>
        </w:r>
        <w:r>
          <w:fldChar w:fldCharType="begin"/>
        </w:r>
        <w:r>
          <w:instrText xml:space="preserve"> PAGEREF _Toc148606843 \h </w:instrText>
        </w:r>
        <w:r>
          <w:fldChar w:fldCharType="separate"/>
        </w:r>
        <w:r w:rsidR="008A35DB">
          <w:t>223</w:t>
        </w:r>
        <w:r>
          <w:fldChar w:fldCharType="end"/>
        </w:r>
      </w:hyperlink>
    </w:p>
    <w:p w14:paraId="6F22472C" w14:textId="73215CC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4" w:history="1">
        <w:r w:rsidRPr="00CF255F">
          <w:t>291</w:t>
        </w:r>
        <w:r>
          <w:rPr>
            <w:rFonts w:asciiTheme="minorHAnsi" w:eastAsiaTheme="minorEastAsia" w:hAnsiTheme="minorHAnsi" w:cstheme="minorBidi"/>
            <w:kern w:val="2"/>
            <w:sz w:val="22"/>
            <w:szCs w:val="22"/>
            <w:lang w:eastAsia="en-AU"/>
            <w14:ligatures w14:val="standardContextual"/>
          </w:rPr>
          <w:tab/>
        </w:r>
        <w:r w:rsidRPr="00CF255F">
          <w:t>Licence—application for renewal of licence</w:t>
        </w:r>
        <w:r>
          <w:tab/>
        </w:r>
        <w:r>
          <w:fldChar w:fldCharType="begin"/>
        </w:r>
        <w:r>
          <w:instrText xml:space="preserve"> PAGEREF _Toc148606844 \h </w:instrText>
        </w:r>
        <w:r>
          <w:fldChar w:fldCharType="separate"/>
        </w:r>
        <w:r w:rsidR="008A35DB">
          <w:t>224</w:t>
        </w:r>
        <w:r>
          <w:fldChar w:fldCharType="end"/>
        </w:r>
      </w:hyperlink>
    </w:p>
    <w:p w14:paraId="11115C99" w14:textId="29FBC92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5" w:history="1">
        <w:r w:rsidRPr="00CF255F">
          <w:t>292</w:t>
        </w:r>
        <w:r>
          <w:rPr>
            <w:rFonts w:asciiTheme="minorHAnsi" w:eastAsiaTheme="minorEastAsia" w:hAnsiTheme="minorHAnsi" w:cstheme="minorBidi"/>
            <w:kern w:val="2"/>
            <w:sz w:val="22"/>
            <w:szCs w:val="22"/>
            <w:lang w:eastAsia="en-AU"/>
            <w14:ligatures w14:val="standardContextual"/>
          </w:rPr>
          <w:tab/>
        </w:r>
        <w:r w:rsidRPr="00CF255F">
          <w:t>Licence—decision on application for renewal of licence</w:t>
        </w:r>
        <w:r>
          <w:tab/>
        </w:r>
        <w:r>
          <w:fldChar w:fldCharType="begin"/>
        </w:r>
        <w:r>
          <w:instrText xml:space="preserve"> PAGEREF _Toc148606845 \h </w:instrText>
        </w:r>
        <w:r>
          <w:fldChar w:fldCharType="separate"/>
        </w:r>
        <w:r w:rsidR="008A35DB">
          <w:t>225</w:t>
        </w:r>
        <w:r>
          <w:fldChar w:fldCharType="end"/>
        </w:r>
      </w:hyperlink>
    </w:p>
    <w:p w14:paraId="621A0590" w14:textId="75F9305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6" w:history="1">
        <w:r w:rsidRPr="00CF255F">
          <w:t>293</w:t>
        </w:r>
        <w:r>
          <w:rPr>
            <w:rFonts w:asciiTheme="minorHAnsi" w:eastAsiaTheme="minorEastAsia" w:hAnsiTheme="minorHAnsi" w:cstheme="minorBidi"/>
            <w:kern w:val="2"/>
            <w:sz w:val="22"/>
            <w:szCs w:val="22"/>
            <w:lang w:eastAsia="en-AU"/>
            <w14:ligatures w14:val="standardContextual"/>
          </w:rPr>
          <w:tab/>
        </w:r>
        <w:r w:rsidRPr="00CF255F">
          <w:t>Licence—replacing when lost, stolen or destroyed</w:t>
        </w:r>
        <w:r>
          <w:tab/>
        </w:r>
        <w:r>
          <w:fldChar w:fldCharType="begin"/>
        </w:r>
        <w:r>
          <w:instrText xml:space="preserve"> PAGEREF _Toc148606846 \h </w:instrText>
        </w:r>
        <w:r>
          <w:fldChar w:fldCharType="separate"/>
        </w:r>
        <w:r w:rsidR="008A35DB">
          <w:t>226</w:t>
        </w:r>
        <w:r>
          <w:fldChar w:fldCharType="end"/>
        </w:r>
      </w:hyperlink>
    </w:p>
    <w:p w14:paraId="1B54570E" w14:textId="2A9B276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7" w:history="1">
        <w:r w:rsidRPr="00CF255F">
          <w:t>294</w:t>
        </w:r>
        <w:r>
          <w:rPr>
            <w:rFonts w:asciiTheme="minorHAnsi" w:eastAsiaTheme="minorEastAsia" w:hAnsiTheme="minorHAnsi" w:cstheme="minorBidi"/>
            <w:kern w:val="2"/>
            <w:sz w:val="22"/>
            <w:szCs w:val="22"/>
            <w:lang w:eastAsia="en-AU"/>
            <w14:ligatures w14:val="standardContextual"/>
          </w:rPr>
          <w:tab/>
        </w:r>
        <w:r w:rsidRPr="00CF255F">
          <w:t>Licence—surrender</w:t>
        </w:r>
        <w:r>
          <w:tab/>
        </w:r>
        <w:r>
          <w:fldChar w:fldCharType="begin"/>
        </w:r>
        <w:r>
          <w:instrText xml:space="preserve"> PAGEREF _Toc148606847 \h </w:instrText>
        </w:r>
        <w:r>
          <w:fldChar w:fldCharType="separate"/>
        </w:r>
        <w:r w:rsidR="008A35DB">
          <w:t>227</w:t>
        </w:r>
        <w:r>
          <w:fldChar w:fldCharType="end"/>
        </w:r>
      </w:hyperlink>
    </w:p>
    <w:p w14:paraId="0D9C8397" w14:textId="0AA07AA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8" w:history="1">
        <w:r w:rsidRPr="00CF255F">
          <w:t>295</w:t>
        </w:r>
        <w:r>
          <w:rPr>
            <w:rFonts w:asciiTheme="minorHAnsi" w:eastAsiaTheme="minorEastAsia" w:hAnsiTheme="minorHAnsi" w:cstheme="minorBidi"/>
            <w:kern w:val="2"/>
            <w:sz w:val="22"/>
            <w:szCs w:val="22"/>
            <w:lang w:eastAsia="en-AU"/>
            <w14:ligatures w14:val="standardContextual"/>
          </w:rPr>
          <w:tab/>
        </w:r>
        <w:r w:rsidRPr="00CF255F">
          <w:t>Offence—fail to notify change of name or address</w:t>
        </w:r>
        <w:r>
          <w:tab/>
        </w:r>
        <w:r>
          <w:fldChar w:fldCharType="begin"/>
        </w:r>
        <w:r>
          <w:instrText xml:space="preserve"> PAGEREF _Toc148606848 \h </w:instrText>
        </w:r>
        <w:r>
          <w:fldChar w:fldCharType="separate"/>
        </w:r>
        <w:r w:rsidR="008A35DB">
          <w:t>227</w:t>
        </w:r>
        <w:r>
          <w:fldChar w:fldCharType="end"/>
        </w:r>
      </w:hyperlink>
    </w:p>
    <w:p w14:paraId="4870E09E" w14:textId="2D42DD9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49" w:history="1">
        <w:r w:rsidRPr="00CF255F">
          <w:t>296</w:t>
        </w:r>
        <w:r>
          <w:rPr>
            <w:rFonts w:asciiTheme="minorHAnsi" w:eastAsiaTheme="minorEastAsia" w:hAnsiTheme="minorHAnsi" w:cstheme="minorBidi"/>
            <w:kern w:val="2"/>
            <w:sz w:val="22"/>
            <w:szCs w:val="22"/>
            <w:lang w:eastAsia="en-AU"/>
            <w14:ligatures w14:val="standardContextual"/>
          </w:rPr>
          <w:tab/>
        </w:r>
        <w:r w:rsidRPr="00CF255F">
          <w:t>Licence—conservator to change name and address</w:t>
        </w:r>
        <w:r>
          <w:tab/>
        </w:r>
        <w:r>
          <w:fldChar w:fldCharType="begin"/>
        </w:r>
        <w:r>
          <w:instrText xml:space="preserve"> PAGEREF _Toc148606849 \h </w:instrText>
        </w:r>
        <w:r>
          <w:fldChar w:fldCharType="separate"/>
        </w:r>
        <w:r w:rsidR="008A35DB">
          <w:t>228</w:t>
        </w:r>
        <w:r>
          <w:fldChar w:fldCharType="end"/>
        </w:r>
      </w:hyperlink>
    </w:p>
    <w:p w14:paraId="2D65E00C" w14:textId="25EB7C44"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50" w:history="1">
        <w:r w:rsidR="007D7440" w:rsidRPr="00CF255F">
          <w:t>Part 11.6</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Licences—regulatory action</w:t>
        </w:r>
        <w:r w:rsidR="007D7440" w:rsidRPr="007D7440">
          <w:rPr>
            <w:vanish/>
          </w:rPr>
          <w:tab/>
        </w:r>
        <w:r w:rsidR="007D7440" w:rsidRPr="007D7440">
          <w:rPr>
            <w:vanish/>
          </w:rPr>
          <w:fldChar w:fldCharType="begin"/>
        </w:r>
        <w:r w:rsidR="007D7440" w:rsidRPr="007D7440">
          <w:rPr>
            <w:vanish/>
          </w:rPr>
          <w:instrText xml:space="preserve"> PAGEREF _Toc148606850 \h </w:instrText>
        </w:r>
        <w:r w:rsidR="007D7440" w:rsidRPr="007D7440">
          <w:rPr>
            <w:vanish/>
          </w:rPr>
        </w:r>
        <w:r w:rsidR="007D7440" w:rsidRPr="007D7440">
          <w:rPr>
            <w:vanish/>
          </w:rPr>
          <w:fldChar w:fldCharType="separate"/>
        </w:r>
        <w:r w:rsidR="008A35DB">
          <w:rPr>
            <w:vanish/>
          </w:rPr>
          <w:t>229</w:t>
        </w:r>
        <w:r w:rsidR="007D7440" w:rsidRPr="007D7440">
          <w:rPr>
            <w:vanish/>
          </w:rPr>
          <w:fldChar w:fldCharType="end"/>
        </w:r>
      </w:hyperlink>
    </w:p>
    <w:p w14:paraId="3850ED40" w14:textId="0607A8B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1" w:history="1">
        <w:r w:rsidRPr="00CF255F">
          <w:t>297</w:t>
        </w:r>
        <w:r>
          <w:rPr>
            <w:rFonts w:asciiTheme="minorHAnsi" w:eastAsiaTheme="minorEastAsia" w:hAnsiTheme="minorHAnsi" w:cstheme="minorBidi"/>
            <w:kern w:val="2"/>
            <w:sz w:val="22"/>
            <w:szCs w:val="22"/>
            <w:lang w:eastAsia="en-AU"/>
            <w14:ligatures w14:val="standardContextual"/>
          </w:rPr>
          <w:tab/>
        </w:r>
        <w:r w:rsidRPr="00CF255F">
          <w:t>Licence—grounds for regulatory action</w:t>
        </w:r>
        <w:r>
          <w:tab/>
        </w:r>
        <w:r>
          <w:fldChar w:fldCharType="begin"/>
        </w:r>
        <w:r>
          <w:instrText xml:space="preserve"> PAGEREF _Toc148606851 \h </w:instrText>
        </w:r>
        <w:r>
          <w:fldChar w:fldCharType="separate"/>
        </w:r>
        <w:r w:rsidR="008A35DB">
          <w:t>229</w:t>
        </w:r>
        <w:r>
          <w:fldChar w:fldCharType="end"/>
        </w:r>
      </w:hyperlink>
    </w:p>
    <w:p w14:paraId="13AA6F45" w14:textId="373D955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2" w:history="1">
        <w:r w:rsidRPr="00CF255F">
          <w:t>298</w:t>
        </w:r>
        <w:r>
          <w:rPr>
            <w:rFonts w:asciiTheme="minorHAnsi" w:eastAsiaTheme="minorEastAsia" w:hAnsiTheme="minorHAnsi" w:cstheme="minorBidi"/>
            <w:kern w:val="2"/>
            <w:sz w:val="22"/>
            <w:szCs w:val="22"/>
            <w:lang w:eastAsia="en-AU"/>
            <w14:ligatures w14:val="standardContextual"/>
          </w:rPr>
          <w:tab/>
        </w:r>
        <w:r w:rsidRPr="00CF255F">
          <w:t>Licence—regulatory action</w:t>
        </w:r>
        <w:r>
          <w:tab/>
        </w:r>
        <w:r>
          <w:fldChar w:fldCharType="begin"/>
        </w:r>
        <w:r>
          <w:instrText xml:space="preserve"> PAGEREF _Toc148606852 \h </w:instrText>
        </w:r>
        <w:r>
          <w:fldChar w:fldCharType="separate"/>
        </w:r>
        <w:r w:rsidR="008A35DB">
          <w:t>229</w:t>
        </w:r>
        <w:r>
          <w:fldChar w:fldCharType="end"/>
        </w:r>
      </w:hyperlink>
    </w:p>
    <w:p w14:paraId="0C7B5454" w14:textId="2F62D47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3" w:history="1">
        <w:r w:rsidRPr="00CF255F">
          <w:t>299</w:t>
        </w:r>
        <w:r>
          <w:rPr>
            <w:rFonts w:asciiTheme="minorHAnsi" w:eastAsiaTheme="minorEastAsia" w:hAnsiTheme="minorHAnsi" w:cstheme="minorBidi"/>
            <w:kern w:val="2"/>
            <w:sz w:val="22"/>
            <w:szCs w:val="22"/>
            <w:lang w:eastAsia="en-AU"/>
            <w14:ligatures w14:val="standardContextual"/>
          </w:rPr>
          <w:tab/>
        </w:r>
        <w:r w:rsidRPr="00CF255F">
          <w:t>Licence—taking regulatory action</w:t>
        </w:r>
        <w:r>
          <w:tab/>
        </w:r>
        <w:r>
          <w:fldChar w:fldCharType="begin"/>
        </w:r>
        <w:r>
          <w:instrText xml:space="preserve"> PAGEREF _Toc148606853 \h </w:instrText>
        </w:r>
        <w:r>
          <w:fldChar w:fldCharType="separate"/>
        </w:r>
        <w:r w:rsidR="008A35DB">
          <w:t>230</w:t>
        </w:r>
        <w:r>
          <w:fldChar w:fldCharType="end"/>
        </w:r>
      </w:hyperlink>
    </w:p>
    <w:p w14:paraId="725EDF13" w14:textId="2F5B815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4" w:history="1">
        <w:r w:rsidRPr="00CF255F">
          <w:t>300</w:t>
        </w:r>
        <w:r>
          <w:rPr>
            <w:rFonts w:asciiTheme="minorHAnsi" w:eastAsiaTheme="minorEastAsia" w:hAnsiTheme="minorHAnsi" w:cstheme="minorBidi"/>
            <w:kern w:val="2"/>
            <w:sz w:val="22"/>
            <w:szCs w:val="22"/>
            <w:lang w:eastAsia="en-AU"/>
            <w14:ligatures w14:val="standardContextual"/>
          </w:rPr>
          <w:tab/>
        </w:r>
        <w:r w:rsidRPr="00CF255F">
          <w:t>Licence—immediate suspension</w:t>
        </w:r>
        <w:r>
          <w:tab/>
        </w:r>
        <w:r>
          <w:fldChar w:fldCharType="begin"/>
        </w:r>
        <w:r>
          <w:instrText xml:space="preserve"> PAGEREF _Toc148606854 \h </w:instrText>
        </w:r>
        <w:r>
          <w:fldChar w:fldCharType="separate"/>
        </w:r>
        <w:r w:rsidR="008A35DB">
          <w:t>231</w:t>
        </w:r>
        <w:r>
          <w:fldChar w:fldCharType="end"/>
        </w:r>
      </w:hyperlink>
    </w:p>
    <w:p w14:paraId="3CA0BD76" w14:textId="3DFEE81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5" w:history="1">
        <w:r w:rsidRPr="00CF255F">
          <w:t>301</w:t>
        </w:r>
        <w:r>
          <w:rPr>
            <w:rFonts w:asciiTheme="minorHAnsi" w:eastAsiaTheme="minorEastAsia" w:hAnsiTheme="minorHAnsi" w:cstheme="minorBidi"/>
            <w:kern w:val="2"/>
            <w:sz w:val="22"/>
            <w:szCs w:val="22"/>
            <w:lang w:eastAsia="en-AU"/>
            <w14:ligatures w14:val="standardContextual"/>
          </w:rPr>
          <w:tab/>
        </w:r>
        <w:r w:rsidRPr="00CF255F">
          <w:t>Licence—effect of suspension</w:t>
        </w:r>
        <w:r>
          <w:tab/>
        </w:r>
        <w:r>
          <w:fldChar w:fldCharType="begin"/>
        </w:r>
        <w:r>
          <w:instrText xml:space="preserve"> PAGEREF _Toc148606855 \h </w:instrText>
        </w:r>
        <w:r>
          <w:fldChar w:fldCharType="separate"/>
        </w:r>
        <w:r w:rsidR="008A35DB">
          <w:t>232</w:t>
        </w:r>
        <w:r>
          <w:fldChar w:fldCharType="end"/>
        </w:r>
      </w:hyperlink>
    </w:p>
    <w:p w14:paraId="7D911E85" w14:textId="5C923EC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6" w:history="1">
        <w:r w:rsidRPr="00CF255F">
          <w:t>302</w:t>
        </w:r>
        <w:r>
          <w:rPr>
            <w:rFonts w:asciiTheme="minorHAnsi" w:eastAsiaTheme="minorEastAsia" w:hAnsiTheme="minorHAnsi" w:cstheme="minorBidi"/>
            <w:kern w:val="2"/>
            <w:sz w:val="22"/>
            <w:szCs w:val="22"/>
            <w:lang w:eastAsia="en-AU"/>
            <w14:ligatures w14:val="standardContextual"/>
          </w:rPr>
          <w:tab/>
        </w:r>
        <w:r w:rsidRPr="00CF255F">
          <w:t>Offence—fail to return amended, suspended or cancelled licences</w:t>
        </w:r>
        <w:r>
          <w:tab/>
        </w:r>
        <w:r>
          <w:fldChar w:fldCharType="begin"/>
        </w:r>
        <w:r>
          <w:instrText xml:space="preserve"> PAGEREF _Toc148606856 \h </w:instrText>
        </w:r>
        <w:r>
          <w:fldChar w:fldCharType="separate"/>
        </w:r>
        <w:r w:rsidR="008A35DB">
          <w:t>232</w:t>
        </w:r>
        <w:r>
          <w:fldChar w:fldCharType="end"/>
        </w:r>
      </w:hyperlink>
    </w:p>
    <w:p w14:paraId="434CDF89" w14:textId="303F8CF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7" w:history="1">
        <w:r w:rsidRPr="00CF255F">
          <w:t>303</w:t>
        </w:r>
        <w:r>
          <w:rPr>
            <w:rFonts w:asciiTheme="minorHAnsi" w:eastAsiaTheme="minorEastAsia" w:hAnsiTheme="minorHAnsi" w:cstheme="minorBidi"/>
            <w:kern w:val="2"/>
            <w:sz w:val="22"/>
            <w:szCs w:val="22"/>
            <w:lang w:eastAsia="en-AU"/>
            <w14:ligatures w14:val="standardContextual"/>
          </w:rPr>
          <w:tab/>
        </w:r>
        <w:r w:rsidRPr="00CF255F">
          <w:t>Action by conservator in relation to amended or suspended licence</w:t>
        </w:r>
        <w:r>
          <w:tab/>
        </w:r>
        <w:r>
          <w:fldChar w:fldCharType="begin"/>
        </w:r>
        <w:r>
          <w:instrText xml:space="preserve"> PAGEREF _Toc148606857 \h </w:instrText>
        </w:r>
        <w:r>
          <w:fldChar w:fldCharType="separate"/>
        </w:r>
        <w:r w:rsidR="008A35DB">
          <w:t>233</w:t>
        </w:r>
        <w:r>
          <w:fldChar w:fldCharType="end"/>
        </w:r>
      </w:hyperlink>
    </w:p>
    <w:p w14:paraId="77285120" w14:textId="5C2331EF"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58" w:history="1">
        <w:r w:rsidR="007D7440" w:rsidRPr="00CF255F">
          <w:t>Part 11.7</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Licence—register, records and royalties</w:t>
        </w:r>
        <w:r w:rsidR="007D7440" w:rsidRPr="007D7440">
          <w:rPr>
            <w:vanish/>
          </w:rPr>
          <w:tab/>
        </w:r>
        <w:r w:rsidR="007D7440" w:rsidRPr="007D7440">
          <w:rPr>
            <w:vanish/>
          </w:rPr>
          <w:fldChar w:fldCharType="begin"/>
        </w:r>
        <w:r w:rsidR="007D7440" w:rsidRPr="007D7440">
          <w:rPr>
            <w:vanish/>
          </w:rPr>
          <w:instrText xml:space="preserve"> PAGEREF _Toc148606858 \h </w:instrText>
        </w:r>
        <w:r w:rsidR="007D7440" w:rsidRPr="007D7440">
          <w:rPr>
            <w:vanish/>
          </w:rPr>
        </w:r>
        <w:r w:rsidR="007D7440" w:rsidRPr="007D7440">
          <w:rPr>
            <w:vanish/>
          </w:rPr>
          <w:fldChar w:fldCharType="separate"/>
        </w:r>
        <w:r w:rsidR="008A35DB">
          <w:rPr>
            <w:vanish/>
          </w:rPr>
          <w:t>234</w:t>
        </w:r>
        <w:r w:rsidR="007D7440" w:rsidRPr="007D7440">
          <w:rPr>
            <w:vanish/>
          </w:rPr>
          <w:fldChar w:fldCharType="end"/>
        </w:r>
      </w:hyperlink>
    </w:p>
    <w:p w14:paraId="60BD27F7" w14:textId="0222309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59" w:history="1">
        <w:r w:rsidRPr="00CF255F">
          <w:t>304</w:t>
        </w:r>
        <w:r>
          <w:rPr>
            <w:rFonts w:asciiTheme="minorHAnsi" w:eastAsiaTheme="minorEastAsia" w:hAnsiTheme="minorHAnsi" w:cstheme="minorBidi"/>
            <w:kern w:val="2"/>
            <w:sz w:val="22"/>
            <w:szCs w:val="22"/>
            <w:lang w:eastAsia="en-AU"/>
            <w14:ligatures w14:val="standardContextual"/>
          </w:rPr>
          <w:tab/>
        </w:r>
        <w:r w:rsidRPr="00CF255F">
          <w:t>Licence register</w:t>
        </w:r>
        <w:r>
          <w:tab/>
        </w:r>
        <w:r>
          <w:fldChar w:fldCharType="begin"/>
        </w:r>
        <w:r>
          <w:instrText xml:space="preserve"> PAGEREF _Toc148606859 \h </w:instrText>
        </w:r>
        <w:r>
          <w:fldChar w:fldCharType="separate"/>
        </w:r>
        <w:r w:rsidR="008A35DB">
          <w:t>234</w:t>
        </w:r>
        <w:r>
          <w:fldChar w:fldCharType="end"/>
        </w:r>
      </w:hyperlink>
    </w:p>
    <w:p w14:paraId="53B32BEF" w14:textId="7270A5E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0" w:history="1">
        <w:r w:rsidRPr="00CF255F">
          <w:t>305</w:t>
        </w:r>
        <w:r>
          <w:rPr>
            <w:rFonts w:asciiTheme="minorHAnsi" w:eastAsiaTheme="minorEastAsia" w:hAnsiTheme="minorHAnsi" w:cstheme="minorBidi"/>
            <w:kern w:val="2"/>
            <w:sz w:val="22"/>
            <w:szCs w:val="22"/>
            <w:lang w:eastAsia="en-AU"/>
            <w14:ligatures w14:val="standardContextual"/>
          </w:rPr>
          <w:tab/>
        </w:r>
        <w:r w:rsidRPr="00CF255F">
          <w:t>Licence register—correction and keeping up to date</w:t>
        </w:r>
        <w:r>
          <w:tab/>
        </w:r>
        <w:r>
          <w:fldChar w:fldCharType="begin"/>
        </w:r>
        <w:r>
          <w:instrText xml:space="preserve"> PAGEREF _Toc148606860 \h </w:instrText>
        </w:r>
        <w:r>
          <w:fldChar w:fldCharType="separate"/>
        </w:r>
        <w:r w:rsidR="008A35DB">
          <w:t>234</w:t>
        </w:r>
        <w:r>
          <w:fldChar w:fldCharType="end"/>
        </w:r>
      </w:hyperlink>
    </w:p>
    <w:p w14:paraId="1BA95DAC" w14:textId="309B2A2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1" w:history="1">
        <w:r w:rsidRPr="00CF255F">
          <w:t>306</w:t>
        </w:r>
        <w:r>
          <w:rPr>
            <w:rFonts w:asciiTheme="minorHAnsi" w:eastAsiaTheme="minorEastAsia" w:hAnsiTheme="minorHAnsi" w:cstheme="minorBidi"/>
            <w:kern w:val="2"/>
            <w:sz w:val="22"/>
            <w:szCs w:val="22"/>
            <w:lang w:eastAsia="en-AU"/>
            <w14:ligatures w14:val="standardContextual"/>
          </w:rPr>
          <w:tab/>
        </w:r>
        <w:r w:rsidRPr="00CF255F">
          <w:t>Offence—fail to keep records</w:t>
        </w:r>
        <w:r>
          <w:tab/>
        </w:r>
        <w:r>
          <w:fldChar w:fldCharType="begin"/>
        </w:r>
        <w:r>
          <w:instrText xml:space="preserve"> PAGEREF _Toc148606861 \h </w:instrText>
        </w:r>
        <w:r>
          <w:fldChar w:fldCharType="separate"/>
        </w:r>
        <w:r w:rsidR="008A35DB">
          <w:t>235</w:t>
        </w:r>
        <w:r>
          <w:fldChar w:fldCharType="end"/>
        </w:r>
      </w:hyperlink>
    </w:p>
    <w:p w14:paraId="4B7B4DE6" w14:textId="46FA05E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2" w:history="1">
        <w:r w:rsidRPr="00CF255F">
          <w:t>307</w:t>
        </w:r>
        <w:r>
          <w:rPr>
            <w:rFonts w:asciiTheme="minorHAnsi" w:eastAsiaTheme="minorEastAsia" w:hAnsiTheme="minorHAnsi" w:cstheme="minorBidi"/>
            <w:kern w:val="2"/>
            <w:sz w:val="22"/>
            <w:szCs w:val="22"/>
            <w:lang w:eastAsia="en-AU"/>
            <w14:ligatures w14:val="standardContextual"/>
          </w:rPr>
          <w:tab/>
        </w:r>
        <w:r w:rsidRPr="00CF255F">
          <w:t>Royalty</w:t>
        </w:r>
        <w:r>
          <w:tab/>
        </w:r>
        <w:r>
          <w:fldChar w:fldCharType="begin"/>
        </w:r>
        <w:r>
          <w:instrText xml:space="preserve"> PAGEREF _Toc148606862 \h </w:instrText>
        </w:r>
        <w:r>
          <w:fldChar w:fldCharType="separate"/>
        </w:r>
        <w:r w:rsidR="008A35DB">
          <w:t>236</w:t>
        </w:r>
        <w:r>
          <w:fldChar w:fldCharType="end"/>
        </w:r>
      </w:hyperlink>
    </w:p>
    <w:p w14:paraId="54685628" w14:textId="000CCCDD"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863" w:history="1">
        <w:r w:rsidR="007D7440" w:rsidRPr="00CF255F">
          <w:t>Chapter 12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Management agreements with utility suppliers, land developers and others</w:t>
        </w:r>
        <w:r w:rsidR="007D7440" w:rsidRPr="007D7440">
          <w:rPr>
            <w:vanish/>
          </w:rPr>
          <w:tab/>
        </w:r>
        <w:r w:rsidR="007D7440" w:rsidRPr="007D7440">
          <w:rPr>
            <w:vanish/>
          </w:rPr>
          <w:fldChar w:fldCharType="begin"/>
        </w:r>
        <w:r w:rsidR="007D7440" w:rsidRPr="007D7440">
          <w:rPr>
            <w:vanish/>
          </w:rPr>
          <w:instrText xml:space="preserve"> PAGEREF _Toc148606863 \h </w:instrText>
        </w:r>
        <w:r w:rsidR="007D7440" w:rsidRPr="007D7440">
          <w:rPr>
            <w:vanish/>
          </w:rPr>
        </w:r>
        <w:r w:rsidR="007D7440" w:rsidRPr="007D7440">
          <w:rPr>
            <w:vanish/>
          </w:rPr>
          <w:fldChar w:fldCharType="separate"/>
        </w:r>
        <w:r w:rsidR="008A35DB">
          <w:rPr>
            <w:vanish/>
          </w:rPr>
          <w:t>237</w:t>
        </w:r>
        <w:r w:rsidR="007D7440" w:rsidRPr="007D7440">
          <w:rPr>
            <w:vanish/>
          </w:rPr>
          <w:fldChar w:fldCharType="end"/>
        </w:r>
      </w:hyperlink>
    </w:p>
    <w:p w14:paraId="41BE220F" w14:textId="5B99981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4" w:history="1">
        <w:r w:rsidRPr="00CF255F">
          <w:t>308</w:t>
        </w:r>
        <w:r>
          <w:rPr>
            <w:rFonts w:asciiTheme="minorHAnsi" w:eastAsiaTheme="minorEastAsia" w:hAnsiTheme="minorHAnsi" w:cstheme="minorBidi"/>
            <w:kern w:val="2"/>
            <w:sz w:val="22"/>
            <w:szCs w:val="22"/>
            <w:lang w:eastAsia="en-AU"/>
            <w14:ligatures w14:val="standardContextual"/>
          </w:rPr>
          <w:tab/>
        </w:r>
        <w:r w:rsidRPr="00CF255F">
          <w:t xml:space="preserve">What are </w:t>
        </w:r>
        <w:r w:rsidRPr="00CF255F">
          <w:rPr>
            <w:i/>
          </w:rPr>
          <w:t>agencies</w:t>
        </w:r>
        <w:r w:rsidRPr="00CF255F">
          <w:t xml:space="preserve"> and </w:t>
        </w:r>
        <w:r w:rsidRPr="00CF255F">
          <w:rPr>
            <w:i/>
          </w:rPr>
          <w:t>activities</w:t>
        </w:r>
        <w:r w:rsidRPr="00CF255F">
          <w:t xml:space="preserve"> of agencies?—ch 12</w:t>
        </w:r>
        <w:r>
          <w:tab/>
        </w:r>
        <w:r>
          <w:fldChar w:fldCharType="begin"/>
        </w:r>
        <w:r>
          <w:instrText xml:space="preserve"> PAGEREF _Toc148606864 \h </w:instrText>
        </w:r>
        <w:r>
          <w:fldChar w:fldCharType="separate"/>
        </w:r>
        <w:r w:rsidR="008A35DB">
          <w:t>237</w:t>
        </w:r>
        <w:r>
          <w:fldChar w:fldCharType="end"/>
        </w:r>
      </w:hyperlink>
    </w:p>
    <w:p w14:paraId="362D7802" w14:textId="227747D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5" w:history="1">
        <w:r w:rsidRPr="00CF255F">
          <w:t>309</w:t>
        </w:r>
        <w:r>
          <w:rPr>
            <w:rFonts w:asciiTheme="minorHAnsi" w:eastAsiaTheme="minorEastAsia" w:hAnsiTheme="minorHAnsi" w:cstheme="minorBidi"/>
            <w:kern w:val="2"/>
            <w:sz w:val="22"/>
            <w:szCs w:val="22"/>
            <w:lang w:eastAsia="en-AU"/>
            <w14:ligatures w14:val="standardContextual"/>
          </w:rPr>
          <w:tab/>
        </w:r>
        <w:r w:rsidRPr="00CF255F">
          <w:t xml:space="preserve">What are </w:t>
        </w:r>
        <w:r w:rsidRPr="00CF255F">
          <w:rPr>
            <w:i/>
          </w:rPr>
          <w:t>management objectives</w:t>
        </w:r>
        <w:r w:rsidRPr="00CF255F">
          <w:t>?—ch 12</w:t>
        </w:r>
        <w:r>
          <w:tab/>
        </w:r>
        <w:r>
          <w:fldChar w:fldCharType="begin"/>
        </w:r>
        <w:r>
          <w:instrText xml:space="preserve"> PAGEREF _Toc148606865 \h </w:instrText>
        </w:r>
        <w:r>
          <w:fldChar w:fldCharType="separate"/>
        </w:r>
        <w:r w:rsidR="008A35DB">
          <w:t>238</w:t>
        </w:r>
        <w:r>
          <w:fldChar w:fldCharType="end"/>
        </w:r>
      </w:hyperlink>
    </w:p>
    <w:p w14:paraId="0961C769" w14:textId="274D0A5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6" w:history="1">
        <w:r w:rsidRPr="00CF255F">
          <w:t>310</w:t>
        </w:r>
        <w:r>
          <w:rPr>
            <w:rFonts w:asciiTheme="minorHAnsi" w:eastAsiaTheme="minorEastAsia" w:hAnsiTheme="minorHAnsi" w:cstheme="minorBidi"/>
            <w:kern w:val="2"/>
            <w:sz w:val="22"/>
            <w:szCs w:val="22"/>
            <w:lang w:eastAsia="en-AU"/>
            <w14:ligatures w14:val="standardContextual"/>
          </w:rPr>
          <w:tab/>
        </w:r>
        <w:r w:rsidRPr="00CF255F">
          <w:t xml:space="preserve">What is a </w:t>
        </w:r>
        <w:r w:rsidRPr="00CF255F">
          <w:rPr>
            <w:i/>
          </w:rPr>
          <w:t>management agreement</w:t>
        </w:r>
        <w:r w:rsidRPr="00CF255F">
          <w:t>?—ch 12</w:t>
        </w:r>
        <w:r>
          <w:tab/>
        </w:r>
        <w:r>
          <w:fldChar w:fldCharType="begin"/>
        </w:r>
        <w:r>
          <w:instrText xml:space="preserve"> PAGEREF _Toc148606866 \h </w:instrText>
        </w:r>
        <w:r>
          <w:fldChar w:fldCharType="separate"/>
        </w:r>
        <w:r w:rsidR="008A35DB">
          <w:t>239</w:t>
        </w:r>
        <w:r>
          <w:fldChar w:fldCharType="end"/>
        </w:r>
      </w:hyperlink>
    </w:p>
    <w:p w14:paraId="072BC317" w14:textId="76C48AB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7" w:history="1">
        <w:r w:rsidRPr="00CF255F">
          <w:t>311</w:t>
        </w:r>
        <w:r>
          <w:rPr>
            <w:rFonts w:asciiTheme="minorHAnsi" w:eastAsiaTheme="minorEastAsia" w:hAnsiTheme="minorHAnsi" w:cstheme="minorBidi"/>
            <w:kern w:val="2"/>
            <w:sz w:val="22"/>
            <w:szCs w:val="22"/>
            <w:lang w:eastAsia="en-AU"/>
            <w14:ligatures w14:val="standardContextual"/>
          </w:rPr>
          <w:tab/>
        </w:r>
        <w:r w:rsidRPr="00CF255F">
          <w:t>Management agreement—conservator may propose</w:t>
        </w:r>
        <w:r>
          <w:tab/>
        </w:r>
        <w:r>
          <w:fldChar w:fldCharType="begin"/>
        </w:r>
        <w:r>
          <w:instrText xml:space="preserve"> PAGEREF _Toc148606867 \h </w:instrText>
        </w:r>
        <w:r>
          <w:fldChar w:fldCharType="separate"/>
        </w:r>
        <w:r w:rsidR="008A35DB">
          <w:t>240</w:t>
        </w:r>
        <w:r>
          <w:fldChar w:fldCharType="end"/>
        </w:r>
      </w:hyperlink>
    </w:p>
    <w:p w14:paraId="34E808D2" w14:textId="1F89C94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8" w:history="1">
        <w:r w:rsidRPr="00CF255F">
          <w:t>312</w:t>
        </w:r>
        <w:r>
          <w:rPr>
            <w:rFonts w:asciiTheme="minorHAnsi" w:eastAsiaTheme="minorEastAsia" w:hAnsiTheme="minorHAnsi" w:cstheme="minorBidi"/>
            <w:kern w:val="2"/>
            <w:sz w:val="22"/>
            <w:szCs w:val="22"/>
            <w:lang w:eastAsia="en-AU"/>
            <w14:ligatures w14:val="standardContextual"/>
          </w:rPr>
          <w:tab/>
        </w:r>
        <w:r w:rsidRPr="00CF255F">
          <w:t>Management agreement—agency may enter or refuse</w:t>
        </w:r>
        <w:r>
          <w:tab/>
        </w:r>
        <w:r>
          <w:fldChar w:fldCharType="begin"/>
        </w:r>
        <w:r>
          <w:instrText xml:space="preserve"> PAGEREF _Toc148606868 \h </w:instrText>
        </w:r>
        <w:r>
          <w:fldChar w:fldCharType="separate"/>
        </w:r>
        <w:r w:rsidR="008A35DB">
          <w:t>241</w:t>
        </w:r>
        <w:r>
          <w:fldChar w:fldCharType="end"/>
        </w:r>
      </w:hyperlink>
    </w:p>
    <w:p w14:paraId="44A7345C" w14:textId="1CEAA92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69" w:history="1">
        <w:r w:rsidRPr="00CF255F">
          <w:t>313</w:t>
        </w:r>
        <w:r>
          <w:rPr>
            <w:rFonts w:asciiTheme="minorHAnsi" w:eastAsiaTheme="minorEastAsia" w:hAnsiTheme="minorHAnsi" w:cstheme="minorBidi"/>
            <w:kern w:val="2"/>
            <w:sz w:val="22"/>
            <w:szCs w:val="22"/>
            <w:lang w:eastAsia="en-AU"/>
            <w14:ligatures w14:val="standardContextual"/>
          </w:rPr>
          <w:tab/>
        </w:r>
        <w:r w:rsidRPr="00CF255F">
          <w:t>Management agreement—refusal and repairing damage</w:t>
        </w:r>
        <w:r>
          <w:tab/>
        </w:r>
        <w:r>
          <w:fldChar w:fldCharType="begin"/>
        </w:r>
        <w:r>
          <w:instrText xml:space="preserve"> PAGEREF _Toc148606869 \h </w:instrText>
        </w:r>
        <w:r>
          <w:fldChar w:fldCharType="separate"/>
        </w:r>
        <w:r w:rsidR="008A35DB">
          <w:t>241</w:t>
        </w:r>
        <w:r>
          <w:fldChar w:fldCharType="end"/>
        </w:r>
      </w:hyperlink>
    </w:p>
    <w:p w14:paraId="5D907F9E" w14:textId="4CE74EA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70" w:history="1">
        <w:r w:rsidRPr="00CF255F">
          <w:t>314</w:t>
        </w:r>
        <w:r>
          <w:rPr>
            <w:rFonts w:asciiTheme="minorHAnsi" w:eastAsiaTheme="minorEastAsia" w:hAnsiTheme="minorHAnsi" w:cstheme="minorBidi"/>
            <w:kern w:val="2"/>
            <w:sz w:val="22"/>
            <w:szCs w:val="22"/>
            <w:lang w:eastAsia="en-AU"/>
            <w14:ligatures w14:val="standardContextual"/>
          </w:rPr>
          <w:tab/>
        </w:r>
        <w:r w:rsidRPr="00CF255F">
          <w:t>Management agreement—breach of agreement and repairing damage</w:t>
        </w:r>
        <w:r>
          <w:tab/>
        </w:r>
        <w:r>
          <w:fldChar w:fldCharType="begin"/>
        </w:r>
        <w:r>
          <w:instrText xml:space="preserve"> PAGEREF _Toc148606870 \h </w:instrText>
        </w:r>
        <w:r>
          <w:fldChar w:fldCharType="separate"/>
        </w:r>
        <w:r w:rsidR="008A35DB">
          <w:t>242</w:t>
        </w:r>
        <w:r>
          <w:fldChar w:fldCharType="end"/>
        </w:r>
      </w:hyperlink>
    </w:p>
    <w:p w14:paraId="0B7CB435" w14:textId="42066CEB"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871" w:history="1">
        <w:r w:rsidR="007D7440" w:rsidRPr="00CF255F">
          <w:t>Chapter 13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Land development applications</w:t>
        </w:r>
        <w:r w:rsidR="007D7440" w:rsidRPr="007D7440">
          <w:rPr>
            <w:vanish/>
          </w:rPr>
          <w:tab/>
        </w:r>
        <w:r w:rsidR="007D7440" w:rsidRPr="007D7440">
          <w:rPr>
            <w:vanish/>
          </w:rPr>
          <w:fldChar w:fldCharType="begin"/>
        </w:r>
        <w:r w:rsidR="007D7440" w:rsidRPr="007D7440">
          <w:rPr>
            <w:vanish/>
          </w:rPr>
          <w:instrText xml:space="preserve"> PAGEREF _Toc148606871 \h </w:instrText>
        </w:r>
        <w:r w:rsidR="007D7440" w:rsidRPr="007D7440">
          <w:rPr>
            <w:vanish/>
          </w:rPr>
        </w:r>
        <w:r w:rsidR="007D7440" w:rsidRPr="007D7440">
          <w:rPr>
            <w:vanish/>
          </w:rPr>
          <w:fldChar w:fldCharType="separate"/>
        </w:r>
        <w:r w:rsidR="008A35DB">
          <w:rPr>
            <w:vanish/>
          </w:rPr>
          <w:t>243</w:t>
        </w:r>
        <w:r w:rsidR="007D7440" w:rsidRPr="007D7440">
          <w:rPr>
            <w:vanish/>
          </w:rPr>
          <w:fldChar w:fldCharType="end"/>
        </w:r>
      </w:hyperlink>
    </w:p>
    <w:p w14:paraId="4A1A06A2" w14:textId="58A0B1A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72" w:history="1">
        <w:r w:rsidRPr="00CF255F">
          <w:t>315</w:t>
        </w:r>
        <w:r>
          <w:rPr>
            <w:rFonts w:asciiTheme="minorHAnsi" w:eastAsiaTheme="minorEastAsia" w:hAnsiTheme="minorHAnsi" w:cstheme="minorBidi"/>
            <w:kern w:val="2"/>
            <w:sz w:val="22"/>
            <w:szCs w:val="22"/>
            <w:lang w:eastAsia="en-AU"/>
            <w14:ligatures w14:val="standardContextual"/>
          </w:rPr>
          <w:tab/>
        </w:r>
        <w:r w:rsidRPr="00CF255F">
          <w:t xml:space="preserve">Meaning of </w:t>
        </w:r>
        <w:r w:rsidRPr="00CF255F">
          <w:rPr>
            <w:i/>
          </w:rPr>
          <w:t>development—</w:t>
        </w:r>
        <w:r w:rsidRPr="00CF255F">
          <w:t>ch 13</w:t>
        </w:r>
        <w:r>
          <w:tab/>
        </w:r>
        <w:r>
          <w:fldChar w:fldCharType="begin"/>
        </w:r>
        <w:r>
          <w:instrText xml:space="preserve"> PAGEREF _Toc148606872 \h </w:instrText>
        </w:r>
        <w:r>
          <w:fldChar w:fldCharType="separate"/>
        </w:r>
        <w:r w:rsidR="008A35DB">
          <w:t>243</w:t>
        </w:r>
        <w:r>
          <w:fldChar w:fldCharType="end"/>
        </w:r>
      </w:hyperlink>
    </w:p>
    <w:p w14:paraId="637D433A" w14:textId="388095EE"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73" w:history="1">
        <w:r w:rsidRPr="00CF255F">
          <w:t>316</w:t>
        </w:r>
        <w:r>
          <w:rPr>
            <w:rFonts w:asciiTheme="minorHAnsi" w:eastAsiaTheme="minorEastAsia" w:hAnsiTheme="minorHAnsi" w:cstheme="minorBidi"/>
            <w:kern w:val="2"/>
            <w:sz w:val="22"/>
            <w:szCs w:val="22"/>
            <w:lang w:eastAsia="en-AU"/>
            <w14:ligatures w14:val="standardContextual"/>
          </w:rPr>
          <w:tab/>
        </w:r>
        <w:r w:rsidRPr="00CF255F">
          <w:t>Simplified outline</w:t>
        </w:r>
        <w:r>
          <w:tab/>
        </w:r>
        <w:r>
          <w:fldChar w:fldCharType="begin"/>
        </w:r>
        <w:r>
          <w:instrText xml:space="preserve"> PAGEREF _Toc148606873 \h </w:instrText>
        </w:r>
        <w:r>
          <w:fldChar w:fldCharType="separate"/>
        </w:r>
        <w:r w:rsidR="008A35DB">
          <w:t>243</w:t>
        </w:r>
        <w:r>
          <w:fldChar w:fldCharType="end"/>
        </w:r>
      </w:hyperlink>
    </w:p>
    <w:p w14:paraId="5788E1C2" w14:textId="13AA799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74" w:history="1">
        <w:r w:rsidRPr="00CF255F">
          <w:t>317</w:t>
        </w:r>
        <w:r>
          <w:rPr>
            <w:rFonts w:asciiTheme="minorHAnsi" w:eastAsiaTheme="minorEastAsia" w:hAnsiTheme="minorHAnsi" w:cstheme="minorBidi"/>
            <w:kern w:val="2"/>
            <w:sz w:val="22"/>
            <w:szCs w:val="22"/>
            <w:lang w:eastAsia="en-AU"/>
            <w14:ligatures w14:val="standardContextual"/>
          </w:rPr>
          <w:tab/>
        </w:r>
        <w:r w:rsidRPr="00CF255F">
          <w:t>Advice about adverse environmental impacts</w:t>
        </w:r>
        <w:r>
          <w:tab/>
        </w:r>
        <w:r>
          <w:fldChar w:fldCharType="begin"/>
        </w:r>
        <w:r>
          <w:instrText xml:space="preserve"> PAGEREF _Toc148606874 \h </w:instrText>
        </w:r>
        <w:r>
          <w:fldChar w:fldCharType="separate"/>
        </w:r>
        <w:r w:rsidR="008A35DB">
          <w:t>244</w:t>
        </w:r>
        <w:r>
          <w:fldChar w:fldCharType="end"/>
        </w:r>
      </w:hyperlink>
    </w:p>
    <w:p w14:paraId="3949B993" w14:textId="6BF88CA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75" w:history="1">
        <w:r w:rsidRPr="00CF255F">
          <w:t>318</w:t>
        </w:r>
        <w:r>
          <w:rPr>
            <w:rFonts w:asciiTheme="minorHAnsi" w:eastAsiaTheme="minorEastAsia" w:hAnsiTheme="minorHAnsi" w:cstheme="minorBidi"/>
            <w:kern w:val="2"/>
            <w:sz w:val="22"/>
            <w:szCs w:val="22"/>
            <w:lang w:eastAsia="en-AU"/>
            <w14:ligatures w14:val="standardContextual"/>
          </w:rPr>
          <w:tab/>
        </w:r>
        <w:r w:rsidRPr="00CF255F">
          <w:t>Requirements for conservator’s advice</w:t>
        </w:r>
        <w:r>
          <w:tab/>
        </w:r>
        <w:r>
          <w:fldChar w:fldCharType="begin"/>
        </w:r>
        <w:r>
          <w:instrText xml:space="preserve"> PAGEREF _Toc148606875 \h </w:instrText>
        </w:r>
        <w:r>
          <w:fldChar w:fldCharType="separate"/>
        </w:r>
        <w:r w:rsidR="008A35DB">
          <w:t>244</w:t>
        </w:r>
        <w:r>
          <w:fldChar w:fldCharType="end"/>
        </w:r>
      </w:hyperlink>
    </w:p>
    <w:p w14:paraId="5C611E08" w14:textId="4F76994E"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876" w:history="1">
        <w:r w:rsidR="007D7440" w:rsidRPr="00CF255F">
          <w:t>Chapter 13A</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Minor public works in reserves</w:t>
        </w:r>
        <w:r w:rsidR="007D7440" w:rsidRPr="007D7440">
          <w:rPr>
            <w:vanish/>
          </w:rPr>
          <w:tab/>
        </w:r>
        <w:r w:rsidR="007D7440" w:rsidRPr="007D7440">
          <w:rPr>
            <w:vanish/>
          </w:rPr>
          <w:fldChar w:fldCharType="begin"/>
        </w:r>
        <w:r w:rsidR="007D7440" w:rsidRPr="007D7440">
          <w:rPr>
            <w:vanish/>
          </w:rPr>
          <w:instrText xml:space="preserve"> PAGEREF _Toc148606876 \h </w:instrText>
        </w:r>
        <w:r w:rsidR="007D7440" w:rsidRPr="007D7440">
          <w:rPr>
            <w:vanish/>
          </w:rPr>
        </w:r>
        <w:r w:rsidR="007D7440" w:rsidRPr="007D7440">
          <w:rPr>
            <w:vanish/>
          </w:rPr>
          <w:fldChar w:fldCharType="separate"/>
        </w:r>
        <w:r w:rsidR="008A35DB">
          <w:rPr>
            <w:vanish/>
          </w:rPr>
          <w:t>247</w:t>
        </w:r>
        <w:r w:rsidR="007D7440" w:rsidRPr="007D7440">
          <w:rPr>
            <w:vanish/>
          </w:rPr>
          <w:fldChar w:fldCharType="end"/>
        </w:r>
      </w:hyperlink>
    </w:p>
    <w:p w14:paraId="14CA0CC0" w14:textId="48620EF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77" w:history="1">
        <w:r w:rsidRPr="00CF255F">
          <w:t>318A</w:t>
        </w:r>
        <w:r>
          <w:rPr>
            <w:rFonts w:asciiTheme="minorHAnsi" w:eastAsiaTheme="minorEastAsia" w:hAnsiTheme="minorHAnsi" w:cstheme="minorBidi"/>
            <w:kern w:val="2"/>
            <w:sz w:val="22"/>
            <w:szCs w:val="22"/>
            <w:lang w:eastAsia="en-AU"/>
            <w14:ligatures w14:val="standardContextual"/>
          </w:rPr>
          <w:tab/>
        </w:r>
        <w:r w:rsidRPr="00CF255F">
          <w:t>Minor public works code</w:t>
        </w:r>
        <w:r>
          <w:tab/>
        </w:r>
        <w:r>
          <w:fldChar w:fldCharType="begin"/>
        </w:r>
        <w:r>
          <w:instrText xml:space="preserve"> PAGEREF _Toc148606877 \h </w:instrText>
        </w:r>
        <w:r>
          <w:fldChar w:fldCharType="separate"/>
        </w:r>
        <w:r w:rsidR="008A35DB">
          <w:t>247</w:t>
        </w:r>
        <w:r>
          <w:fldChar w:fldCharType="end"/>
        </w:r>
      </w:hyperlink>
    </w:p>
    <w:p w14:paraId="2657CE2F" w14:textId="72F2EBF9"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878" w:history="1">
        <w:r w:rsidR="007D7440" w:rsidRPr="00CF255F">
          <w:t>Chapter 14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Enforcement</w:t>
        </w:r>
        <w:r w:rsidR="007D7440" w:rsidRPr="007D7440">
          <w:rPr>
            <w:vanish/>
          </w:rPr>
          <w:tab/>
        </w:r>
        <w:r w:rsidR="007D7440" w:rsidRPr="007D7440">
          <w:rPr>
            <w:vanish/>
          </w:rPr>
          <w:fldChar w:fldCharType="begin"/>
        </w:r>
        <w:r w:rsidR="007D7440" w:rsidRPr="007D7440">
          <w:rPr>
            <w:vanish/>
          </w:rPr>
          <w:instrText xml:space="preserve"> PAGEREF _Toc148606878 \h </w:instrText>
        </w:r>
        <w:r w:rsidR="007D7440" w:rsidRPr="007D7440">
          <w:rPr>
            <w:vanish/>
          </w:rPr>
        </w:r>
        <w:r w:rsidR="007D7440" w:rsidRPr="007D7440">
          <w:rPr>
            <w:vanish/>
          </w:rPr>
          <w:fldChar w:fldCharType="separate"/>
        </w:r>
        <w:r w:rsidR="008A35DB">
          <w:rPr>
            <w:vanish/>
          </w:rPr>
          <w:t>249</w:t>
        </w:r>
        <w:r w:rsidR="007D7440" w:rsidRPr="007D7440">
          <w:rPr>
            <w:vanish/>
          </w:rPr>
          <w:fldChar w:fldCharType="end"/>
        </w:r>
      </w:hyperlink>
    </w:p>
    <w:p w14:paraId="118DAFE7" w14:textId="57673577"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79" w:history="1">
        <w:r w:rsidR="007D7440" w:rsidRPr="00CF255F">
          <w:t>Part 14.1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Directions</w:t>
        </w:r>
        <w:r w:rsidR="007D7440" w:rsidRPr="007D7440">
          <w:rPr>
            <w:vanish/>
          </w:rPr>
          <w:tab/>
        </w:r>
        <w:r w:rsidR="007D7440" w:rsidRPr="007D7440">
          <w:rPr>
            <w:vanish/>
          </w:rPr>
          <w:fldChar w:fldCharType="begin"/>
        </w:r>
        <w:r w:rsidR="007D7440" w:rsidRPr="007D7440">
          <w:rPr>
            <w:vanish/>
          </w:rPr>
          <w:instrText xml:space="preserve"> PAGEREF _Toc148606879 \h </w:instrText>
        </w:r>
        <w:r w:rsidR="007D7440" w:rsidRPr="007D7440">
          <w:rPr>
            <w:vanish/>
          </w:rPr>
        </w:r>
        <w:r w:rsidR="007D7440" w:rsidRPr="007D7440">
          <w:rPr>
            <w:vanish/>
          </w:rPr>
          <w:fldChar w:fldCharType="separate"/>
        </w:r>
        <w:r w:rsidR="008A35DB">
          <w:rPr>
            <w:vanish/>
          </w:rPr>
          <w:t>249</w:t>
        </w:r>
        <w:r w:rsidR="007D7440" w:rsidRPr="007D7440">
          <w:rPr>
            <w:vanish/>
          </w:rPr>
          <w:fldChar w:fldCharType="end"/>
        </w:r>
      </w:hyperlink>
    </w:p>
    <w:p w14:paraId="03A1E7B2" w14:textId="023A2B0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0" w:history="1">
        <w:r w:rsidRPr="00CF255F">
          <w:t>319</w:t>
        </w:r>
        <w:r>
          <w:rPr>
            <w:rFonts w:asciiTheme="minorHAnsi" w:eastAsiaTheme="minorEastAsia" w:hAnsiTheme="minorHAnsi" w:cstheme="minorBidi"/>
            <w:kern w:val="2"/>
            <w:sz w:val="22"/>
            <w:szCs w:val="22"/>
            <w:lang w:eastAsia="en-AU"/>
            <w14:ligatures w14:val="standardContextual"/>
          </w:rPr>
          <w:tab/>
        </w:r>
        <w:r w:rsidRPr="00CF255F">
          <w:t>Direction to give name and address</w:t>
        </w:r>
        <w:r>
          <w:tab/>
        </w:r>
        <w:r>
          <w:fldChar w:fldCharType="begin"/>
        </w:r>
        <w:r>
          <w:instrText xml:space="preserve"> PAGEREF _Toc148606880 \h </w:instrText>
        </w:r>
        <w:r>
          <w:fldChar w:fldCharType="separate"/>
        </w:r>
        <w:r w:rsidR="008A35DB">
          <w:t>249</w:t>
        </w:r>
        <w:r>
          <w:fldChar w:fldCharType="end"/>
        </w:r>
      </w:hyperlink>
    </w:p>
    <w:p w14:paraId="754242AC" w14:textId="4D6EF92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1" w:history="1">
        <w:r w:rsidRPr="00CF255F">
          <w:t>320</w:t>
        </w:r>
        <w:r>
          <w:rPr>
            <w:rFonts w:asciiTheme="minorHAnsi" w:eastAsiaTheme="minorEastAsia" w:hAnsiTheme="minorHAnsi" w:cstheme="minorBidi"/>
            <w:kern w:val="2"/>
            <w:sz w:val="22"/>
            <w:szCs w:val="22"/>
            <w:lang w:eastAsia="en-AU"/>
            <w14:ligatures w14:val="standardContextual"/>
          </w:rPr>
          <w:tab/>
        </w:r>
        <w:r w:rsidRPr="00CF255F">
          <w:t>Offence—fail to comply with direction to give name and address</w:t>
        </w:r>
        <w:r>
          <w:tab/>
        </w:r>
        <w:r>
          <w:fldChar w:fldCharType="begin"/>
        </w:r>
        <w:r>
          <w:instrText xml:space="preserve"> PAGEREF _Toc148606881 \h </w:instrText>
        </w:r>
        <w:r>
          <w:fldChar w:fldCharType="separate"/>
        </w:r>
        <w:r w:rsidR="008A35DB">
          <w:t>250</w:t>
        </w:r>
        <w:r>
          <w:fldChar w:fldCharType="end"/>
        </w:r>
      </w:hyperlink>
    </w:p>
    <w:p w14:paraId="0A04A45E" w14:textId="1C3840D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2" w:history="1">
        <w:r w:rsidRPr="00CF255F">
          <w:t>321</w:t>
        </w:r>
        <w:r>
          <w:rPr>
            <w:rFonts w:asciiTheme="minorHAnsi" w:eastAsiaTheme="minorEastAsia" w:hAnsiTheme="minorHAnsi" w:cstheme="minorBidi"/>
            <w:kern w:val="2"/>
            <w:sz w:val="22"/>
            <w:szCs w:val="22"/>
            <w:lang w:eastAsia="en-AU"/>
            <w14:ligatures w14:val="standardContextual"/>
          </w:rPr>
          <w:tab/>
        </w:r>
        <w:r w:rsidRPr="00CF255F">
          <w:t>Direction to produce licence or records</w:t>
        </w:r>
        <w:r>
          <w:tab/>
        </w:r>
        <w:r>
          <w:fldChar w:fldCharType="begin"/>
        </w:r>
        <w:r>
          <w:instrText xml:space="preserve"> PAGEREF _Toc148606882 \h </w:instrText>
        </w:r>
        <w:r>
          <w:fldChar w:fldCharType="separate"/>
        </w:r>
        <w:r w:rsidR="008A35DB">
          <w:t>251</w:t>
        </w:r>
        <w:r>
          <w:fldChar w:fldCharType="end"/>
        </w:r>
      </w:hyperlink>
    </w:p>
    <w:p w14:paraId="6F226291" w14:textId="7E2F481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3" w:history="1">
        <w:r w:rsidRPr="00CF255F">
          <w:t>322</w:t>
        </w:r>
        <w:r>
          <w:rPr>
            <w:rFonts w:asciiTheme="minorHAnsi" w:eastAsiaTheme="minorEastAsia" w:hAnsiTheme="minorHAnsi" w:cstheme="minorBidi"/>
            <w:kern w:val="2"/>
            <w:sz w:val="22"/>
            <w:szCs w:val="22"/>
            <w:lang w:eastAsia="en-AU"/>
            <w14:ligatures w14:val="standardContextual"/>
          </w:rPr>
          <w:tab/>
        </w:r>
        <w:r w:rsidRPr="00CF255F">
          <w:t>Offence—fail to comply with direction to produce licence or record</w:t>
        </w:r>
        <w:r>
          <w:tab/>
        </w:r>
        <w:r>
          <w:fldChar w:fldCharType="begin"/>
        </w:r>
        <w:r>
          <w:instrText xml:space="preserve"> PAGEREF _Toc148606883 \h </w:instrText>
        </w:r>
        <w:r>
          <w:fldChar w:fldCharType="separate"/>
        </w:r>
        <w:r w:rsidR="008A35DB">
          <w:t>252</w:t>
        </w:r>
        <w:r>
          <w:fldChar w:fldCharType="end"/>
        </w:r>
      </w:hyperlink>
    </w:p>
    <w:p w14:paraId="152C4C44" w14:textId="0F57DF3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4" w:history="1">
        <w:r w:rsidRPr="00CF255F">
          <w:t>323</w:t>
        </w:r>
        <w:r>
          <w:rPr>
            <w:rFonts w:asciiTheme="minorHAnsi" w:eastAsiaTheme="minorEastAsia" w:hAnsiTheme="minorHAnsi" w:cstheme="minorBidi"/>
            <w:kern w:val="2"/>
            <w:sz w:val="22"/>
            <w:szCs w:val="22"/>
            <w:lang w:eastAsia="en-AU"/>
            <w14:ligatures w14:val="standardContextual"/>
          </w:rPr>
          <w:tab/>
        </w:r>
        <w:r w:rsidRPr="00CF255F">
          <w:t>Direction to provide information</w:t>
        </w:r>
        <w:r>
          <w:tab/>
        </w:r>
        <w:r>
          <w:fldChar w:fldCharType="begin"/>
        </w:r>
        <w:r>
          <w:instrText xml:space="preserve"> PAGEREF _Toc148606884 \h </w:instrText>
        </w:r>
        <w:r>
          <w:fldChar w:fldCharType="separate"/>
        </w:r>
        <w:r w:rsidR="008A35DB">
          <w:t>252</w:t>
        </w:r>
        <w:r>
          <w:fldChar w:fldCharType="end"/>
        </w:r>
      </w:hyperlink>
    </w:p>
    <w:p w14:paraId="5F767C48" w14:textId="1DE6169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5" w:history="1">
        <w:r w:rsidRPr="00CF255F">
          <w:t>324</w:t>
        </w:r>
        <w:r>
          <w:rPr>
            <w:rFonts w:asciiTheme="minorHAnsi" w:eastAsiaTheme="minorEastAsia" w:hAnsiTheme="minorHAnsi" w:cstheme="minorBidi"/>
            <w:kern w:val="2"/>
            <w:sz w:val="22"/>
            <w:szCs w:val="22"/>
            <w:lang w:eastAsia="en-AU"/>
            <w14:ligatures w14:val="standardContextual"/>
          </w:rPr>
          <w:tab/>
        </w:r>
        <w:r w:rsidRPr="00CF255F">
          <w:t>Offence—fail to comply with information direction</w:t>
        </w:r>
        <w:r>
          <w:tab/>
        </w:r>
        <w:r>
          <w:fldChar w:fldCharType="begin"/>
        </w:r>
        <w:r>
          <w:instrText xml:space="preserve"> PAGEREF _Toc148606885 \h </w:instrText>
        </w:r>
        <w:r>
          <w:fldChar w:fldCharType="separate"/>
        </w:r>
        <w:r w:rsidR="008A35DB">
          <w:t>253</w:t>
        </w:r>
        <w:r>
          <w:fldChar w:fldCharType="end"/>
        </w:r>
      </w:hyperlink>
    </w:p>
    <w:p w14:paraId="5F8ABD1B" w14:textId="7F81A9C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6" w:history="1">
        <w:r w:rsidRPr="00CF255F">
          <w:t>325</w:t>
        </w:r>
        <w:r>
          <w:rPr>
            <w:rFonts w:asciiTheme="minorHAnsi" w:eastAsiaTheme="minorEastAsia" w:hAnsiTheme="minorHAnsi" w:cstheme="minorBidi"/>
            <w:kern w:val="2"/>
            <w:sz w:val="22"/>
            <w:szCs w:val="22"/>
            <w:lang w:eastAsia="en-AU"/>
            <w14:ligatures w14:val="standardContextual"/>
          </w:rPr>
          <w:tab/>
        </w:r>
        <w:r w:rsidRPr="00CF255F">
          <w:t>Direction to leave reserve</w:t>
        </w:r>
        <w:r>
          <w:tab/>
        </w:r>
        <w:r>
          <w:fldChar w:fldCharType="begin"/>
        </w:r>
        <w:r>
          <w:instrText xml:space="preserve"> PAGEREF _Toc148606886 \h </w:instrText>
        </w:r>
        <w:r>
          <w:fldChar w:fldCharType="separate"/>
        </w:r>
        <w:r w:rsidR="008A35DB">
          <w:t>253</w:t>
        </w:r>
        <w:r>
          <w:fldChar w:fldCharType="end"/>
        </w:r>
      </w:hyperlink>
    </w:p>
    <w:p w14:paraId="6885A4AD" w14:textId="03C910C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7" w:history="1">
        <w:r w:rsidRPr="00CF255F">
          <w:t>326</w:t>
        </w:r>
        <w:r>
          <w:rPr>
            <w:rFonts w:asciiTheme="minorHAnsi" w:eastAsiaTheme="minorEastAsia" w:hAnsiTheme="minorHAnsi" w:cstheme="minorBidi"/>
            <w:kern w:val="2"/>
            <w:sz w:val="22"/>
            <w:szCs w:val="22"/>
            <w:lang w:eastAsia="en-AU"/>
            <w14:ligatures w14:val="standardContextual"/>
          </w:rPr>
          <w:tab/>
        </w:r>
        <w:r w:rsidRPr="00CF255F">
          <w:t>Offence—fail to comply with direction to leave reserve</w:t>
        </w:r>
        <w:r>
          <w:tab/>
        </w:r>
        <w:r>
          <w:fldChar w:fldCharType="begin"/>
        </w:r>
        <w:r>
          <w:instrText xml:space="preserve"> PAGEREF _Toc148606887 \h </w:instrText>
        </w:r>
        <w:r>
          <w:fldChar w:fldCharType="separate"/>
        </w:r>
        <w:r w:rsidR="008A35DB">
          <w:t>254</w:t>
        </w:r>
        <w:r>
          <w:fldChar w:fldCharType="end"/>
        </w:r>
      </w:hyperlink>
    </w:p>
    <w:p w14:paraId="6A0B61F4" w14:textId="28BD8E8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8" w:history="1">
        <w:r w:rsidRPr="00CF255F">
          <w:t>327</w:t>
        </w:r>
        <w:r>
          <w:rPr>
            <w:rFonts w:asciiTheme="minorHAnsi" w:eastAsiaTheme="minorEastAsia" w:hAnsiTheme="minorHAnsi" w:cstheme="minorBidi"/>
            <w:kern w:val="2"/>
            <w:sz w:val="22"/>
            <w:szCs w:val="22"/>
            <w:lang w:eastAsia="en-AU"/>
            <w14:ligatures w14:val="standardContextual"/>
          </w:rPr>
          <w:tab/>
        </w:r>
        <w:r w:rsidRPr="00CF255F">
          <w:t>Direction to stop vehicle containing animal or plant</w:t>
        </w:r>
        <w:r>
          <w:tab/>
        </w:r>
        <w:r>
          <w:fldChar w:fldCharType="begin"/>
        </w:r>
        <w:r>
          <w:instrText xml:space="preserve"> PAGEREF _Toc148606888 \h </w:instrText>
        </w:r>
        <w:r>
          <w:fldChar w:fldCharType="separate"/>
        </w:r>
        <w:r w:rsidR="008A35DB">
          <w:t>255</w:t>
        </w:r>
        <w:r>
          <w:fldChar w:fldCharType="end"/>
        </w:r>
      </w:hyperlink>
    </w:p>
    <w:p w14:paraId="51B9B710" w14:textId="1A6E6E7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89" w:history="1">
        <w:r w:rsidRPr="00CF255F">
          <w:t>328</w:t>
        </w:r>
        <w:r>
          <w:rPr>
            <w:rFonts w:asciiTheme="minorHAnsi" w:eastAsiaTheme="minorEastAsia" w:hAnsiTheme="minorHAnsi" w:cstheme="minorBidi"/>
            <w:kern w:val="2"/>
            <w:sz w:val="22"/>
            <w:szCs w:val="22"/>
            <w:lang w:eastAsia="en-AU"/>
            <w14:ligatures w14:val="standardContextual"/>
          </w:rPr>
          <w:tab/>
        </w:r>
        <w:r w:rsidRPr="00CF255F">
          <w:t>Offence—fail to comply with stop vehicle direction</w:t>
        </w:r>
        <w:r>
          <w:tab/>
        </w:r>
        <w:r>
          <w:fldChar w:fldCharType="begin"/>
        </w:r>
        <w:r>
          <w:instrText xml:space="preserve"> PAGEREF _Toc148606889 \h </w:instrText>
        </w:r>
        <w:r>
          <w:fldChar w:fldCharType="separate"/>
        </w:r>
        <w:r w:rsidR="008A35DB">
          <w:t>256</w:t>
        </w:r>
        <w:r>
          <w:fldChar w:fldCharType="end"/>
        </w:r>
      </w:hyperlink>
    </w:p>
    <w:p w14:paraId="5CB0D074" w14:textId="5FC1A43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0" w:history="1">
        <w:r w:rsidRPr="00CF255F">
          <w:t>329</w:t>
        </w:r>
        <w:r>
          <w:rPr>
            <w:rFonts w:asciiTheme="minorHAnsi" w:eastAsiaTheme="minorEastAsia" w:hAnsiTheme="minorHAnsi" w:cstheme="minorBidi"/>
            <w:kern w:val="2"/>
            <w:sz w:val="22"/>
            <w:szCs w:val="22"/>
            <w:lang w:eastAsia="en-AU"/>
            <w14:ligatures w14:val="standardContextual"/>
          </w:rPr>
          <w:tab/>
        </w:r>
        <w:r w:rsidRPr="00CF255F">
          <w:t>Urgent directions</w:t>
        </w:r>
        <w:r>
          <w:tab/>
        </w:r>
        <w:r>
          <w:fldChar w:fldCharType="begin"/>
        </w:r>
        <w:r>
          <w:instrText xml:space="preserve"> PAGEREF _Toc148606890 \h </w:instrText>
        </w:r>
        <w:r>
          <w:fldChar w:fldCharType="separate"/>
        </w:r>
        <w:r w:rsidR="008A35DB">
          <w:t>256</w:t>
        </w:r>
        <w:r>
          <w:fldChar w:fldCharType="end"/>
        </w:r>
      </w:hyperlink>
    </w:p>
    <w:p w14:paraId="0639E4B6" w14:textId="4FB6069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1" w:history="1">
        <w:r w:rsidRPr="00CF255F">
          <w:t>330</w:t>
        </w:r>
        <w:r>
          <w:rPr>
            <w:rFonts w:asciiTheme="minorHAnsi" w:eastAsiaTheme="minorEastAsia" w:hAnsiTheme="minorHAnsi" w:cstheme="minorBidi"/>
            <w:kern w:val="2"/>
            <w:sz w:val="22"/>
            <w:szCs w:val="22"/>
            <w:lang w:eastAsia="en-AU"/>
            <w14:ligatures w14:val="standardContextual"/>
          </w:rPr>
          <w:tab/>
        </w:r>
        <w:r w:rsidRPr="00CF255F">
          <w:t>Offence—fail to comply with urgent direction</w:t>
        </w:r>
        <w:r>
          <w:tab/>
        </w:r>
        <w:r>
          <w:fldChar w:fldCharType="begin"/>
        </w:r>
        <w:r>
          <w:instrText xml:space="preserve"> PAGEREF _Toc148606891 \h </w:instrText>
        </w:r>
        <w:r>
          <w:fldChar w:fldCharType="separate"/>
        </w:r>
        <w:r w:rsidR="008A35DB">
          <w:t>258</w:t>
        </w:r>
        <w:r>
          <w:fldChar w:fldCharType="end"/>
        </w:r>
      </w:hyperlink>
    </w:p>
    <w:p w14:paraId="7607C32D" w14:textId="2A3F67D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2" w:history="1">
        <w:r w:rsidRPr="00CF255F">
          <w:t>331</w:t>
        </w:r>
        <w:r>
          <w:rPr>
            <w:rFonts w:asciiTheme="minorHAnsi" w:eastAsiaTheme="minorEastAsia" w:hAnsiTheme="minorHAnsi" w:cstheme="minorBidi"/>
            <w:kern w:val="2"/>
            <w:sz w:val="22"/>
            <w:szCs w:val="22"/>
            <w:lang w:eastAsia="en-AU"/>
            <w14:ligatures w14:val="standardContextual"/>
          </w:rPr>
          <w:tab/>
        </w:r>
        <w:r w:rsidRPr="00CF255F">
          <w:t>Conservator’s directions</w:t>
        </w:r>
        <w:r>
          <w:tab/>
        </w:r>
        <w:r>
          <w:fldChar w:fldCharType="begin"/>
        </w:r>
        <w:r>
          <w:instrText xml:space="preserve"> PAGEREF _Toc148606892 \h </w:instrText>
        </w:r>
        <w:r>
          <w:fldChar w:fldCharType="separate"/>
        </w:r>
        <w:r w:rsidR="008A35DB">
          <w:t>258</w:t>
        </w:r>
        <w:r>
          <w:fldChar w:fldCharType="end"/>
        </w:r>
      </w:hyperlink>
    </w:p>
    <w:p w14:paraId="22D783DE" w14:textId="606E82A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3" w:history="1">
        <w:r w:rsidRPr="00CF255F">
          <w:t>332</w:t>
        </w:r>
        <w:r>
          <w:rPr>
            <w:rFonts w:asciiTheme="minorHAnsi" w:eastAsiaTheme="minorEastAsia" w:hAnsiTheme="minorHAnsi" w:cstheme="minorBidi"/>
            <w:kern w:val="2"/>
            <w:sz w:val="22"/>
            <w:szCs w:val="22"/>
            <w:lang w:eastAsia="en-AU"/>
            <w14:ligatures w14:val="standardContextual"/>
          </w:rPr>
          <w:tab/>
        </w:r>
        <w:r w:rsidRPr="00CF255F">
          <w:t>Offence—fail to comply with conservator’s direction</w:t>
        </w:r>
        <w:r>
          <w:tab/>
        </w:r>
        <w:r>
          <w:fldChar w:fldCharType="begin"/>
        </w:r>
        <w:r>
          <w:instrText xml:space="preserve"> PAGEREF _Toc148606893 \h </w:instrText>
        </w:r>
        <w:r>
          <w:fldChar w:fldCharType="separate"/>
        </w:r>
        <w:r w:rsidR="008A35DB">
          <w:t>260</w:t>
        </w:r>
        <w:r>
          <w:fldChar w:fldCharType="end"/>
        </w:r>
      </w:hyperlink>
    </w:p>
    <w:p w14:paraId="40EAB27E" w14:textId="550D2E5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4" w:history="1">
        <w:r w:rsidRPr="00CF255F">
          <w:t>333</w:t>
        </w:r>
        <w:r>
          <w:rPr>
            <w:rFonts w:asciiTheme="minorHAnsi" w:eastAsiaTheme="minorEastAsia" w:hAnsiTheme="minorHAnsi" w:cstheme="minorBidi"/>
            <w:kern w:val="2"/>
            <w:sz w:val="22"/>
            <w:szCs w:val="22"/>
            <w:lang w:eastAsia="en-AU"/>
            <w14:ligatures w14:val="standardContextual"/>
          </w:rPr>
          <w:tab/>
        </w:r>
        <w:r w:rsidRPr="00CF255F">
          <w:t>Treatment directions</w:t>
        </w:r>
        <w:r>
          <w:tab/>
        </w:r>
        <w:r>
          <w:fldChar w:fldCharType="begin"/>
        </w:r>
        <w:r>
          <w:instrText xml:space="preserve"> PAGEREF _Toc148606894 \h </w:instrText>
        </w:r>
        <w:r>
          <w:fldChar w:fldCharType="separate"/>
        </w:r>
        <w:r w:rsidR="008A35DB">
          <w:t>261</w:t>
        </w:r>
        <w:r>
          <w:fldChar w:fldCharType="end"/>
        </w:r>
      </w:hyperlink>
    </w:p>
    <w:p w14:paraId="06CE5342" w14:textId="4EB8D9E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5" w:history="1">
        <w:r w:rsidRPr="00CF255F">
          <w:t>334</w:t>
        </w:r>
        <w:r>
          <w:rPr>
            <w:rFonts w:asciiTheme="minorHAnsi" w:eastAsiaTheme="minorEastAsia" w:hAnsiTheme="minorHAnsi" w:cstheme="minorBidi"/>
            <w:kern w:val="2"/>
            <w:sz w:val="22"/>
            <w:szCs w:val="22"/>
            <w:lang w:eastAsia="en-AU"/>
            <w14:ligatures w14:val="standardContextual"/>
          </w:rPr>
          <w:tab/>
        </w:r>
        <w:r w:rsidRPr="00CF255F">
          <w:t>Offence—fail to comply with treatment direction</w:t>
        </w:r>
        <w:r>
          <w:tab/>
        </w:r>
        <w:r>
          <w:fldChar w:fldCharType="begin"/>
        </w:r>
        <w:r>
          <w:instrText xml:space="preserve"> PAGEREF _Toc148606895 \h </w:instrText>
        </w:r>
        <w:r>
          <w:fldChar w:fldCharType="separate"/>
        </w:r>
        <w:r w:rsidR="008A35DB">
          <w:t>262</w:t>
        </w:r>
        <w:r>
          <w:fldChar w:fldCharType="end"/>
        </w:r>
      </w:hyperlink>
    </w:p>
    <w:p w14:paraId="345CC965" w14:textId="5C69186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6" w:history="1">
        <w:r w:rsidRPr="00CF255F">
          <w:t>335</w:t>
        </w:r>
        <w:r>
          <w:rPr>
            <w:rFonts w:asciiTheme="minorHAnsi" w:eastAsiaTheme="minorEastAsia" w:hAnsiTheme="minorHAnsi" w:cstheme="minorBidi"/>
            <w:kern w:val="2"/>
            <w:sz w:val="22"/>
            <w:szCs w:val="22"/>
            <w:lang w:eastAsia="en-AU"/>
            <w14:ligatures w14:val="standardContextual"/>
          </w:rPr>
          <w:tab/>
        </w:r>
        <w:r w:rsidRPr="00CF255F">
          <w:t>Treatment of animal or plant by Territory</w:t>
        </w:r>
        <w:r>
          <w:tab/>
        </w:r>
        <w:r>
          <w:fldChar w:fldCharType="begin"/>
        </w:r>
        <w:r>
          <w:instrText xml:space="preserve"> PAGEREF _Toc148606896 \h </w:instrText>
        </w:r>
        <w:r>
          <w:fldChar w:fldCharType="separate"/>
        </w:r>
        <w:r w:rsidR="008A35DB">
          <w:t>262</w:t>
        </w:r>
        <w:r>
          <w:fldChar w:fldCharType="end"/>
        </w:r>
      </w:hyperlink>
    </w:p>
    <w:p w14:paraId="66A6E6EE" w14:textId="05E3EF5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897" w:history="1">
        <w:r w:rsidRPr="00CF255F">
          <w:t>336</w:t>
        </w:r>
        <w:r>
          <w:rPr>
            <w:rFonts w:asciiTheme="minorHAnsi" w:eastAsiaTheme="minorEastAsia" w:hAnsiTheme="minorHAnsi" w:cstheme="minorBidi"/>
            <w:kern w:val="2"/>
            <w:sz w:val="22"/>
            <w:szCs w:val="22"/>
            <w:lang w:eastAsia="en-AU"/>
            <w14:ligatures w14:val="standardContextual"/>
          </w:rPr>
          <w:tab/>
        </w:r>
        <w:r w:rsidRPr="00CF255F">
          <w:t>Injunctions to restrain contravention of urgent directions and conservator’s directions</w:t>
        </w:r>
        <w:r>
          <w:tab/>
        </w:r>
        <w:r>
          <w:fldChar w:fldCharType="begin"/>
        </w:r>
        <w:r>
          <w:instrText xml:space="preserve"> PAGEREF _Toc148606897 \h </w:instrText>
        </w:r>
        <w:r>
          <w:fldChar w:fldCharType="separate"/>
        </w:r>
        <w:r w:rsidR="008A35DB">
          <w:t>263</w:t>
        </w:r>
        <w:r>
          <w:fldChar w:fldCharType="end"/>
        </w:r>
      </w:hyperlink>
    </w:p>
    <w:p w14:paraId="2BF61DFE" w14:textId="7A9CAE09" w:rsidR="007D7440" w:rsidRDefault="00835963">
      <w:pPr>
        <w:pStyle w:val="TOC2"/>
        <w:rPr>
          <w:rFonts w:asciiTheme="minorHAnsi" w:eastAsiaTheme="minorEastAsia" w:hAnsiTheme="minorHAnsi" w:cstheme="minorBidi"/>
          <w:b w:val="0"/>
          <w:kern w:val="2"/>
          <w:sz w:val="22"/>
          <w:szCs w:val="22"/>
          <w:lang w:eastAsia="en-AU"/>
          <w14:ligatures w14:val="standardContextual"/>
        </w:rPr>
      </w:pPr>
      <w:hyperlink w:anchor="_Toc148606898" w:history="1">
        <w:r w:rsidR="007D7440" w:rsidRPr="00CF255F">
          <w:t>Part 14.2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Enforcement by conservation officers</w:t>
        </w:r>
        <w:r w:rsidR="007D7440" w:rsidRPr="007D7440">
          <w:rPr>
            <w:vanish/>
          </w:rPr>
          <w:tab/>
        </w:r>
        <w:r w:rsidR="007D7440" w:rsidRPr="007D7440">
          <w:rPr>
            <w:vanish/>
          </w:rPr>
          <w:fldChar w:fldCharType="begin"/>
        </w:r>
        <w:r w:rsidR="007D7440" w:rsidRPr="007D7440">
          <w:rPr>
            <w:vanish/>
          </w:rPr>
          <w:instrText xml:space="preserve"> PAGEREF _Toc148606898 \h </w:instrText>
        </w:r>
        <w:r w:rsidR="007D7440" w:rsidRPr="007D7440">
          <w:rPr>
            <w:vanish/>
          </w:rPr>
        </w:r>
        <w:r w:rsidR="007D7440" w:rsidRPr="007D7440">
          <w:rPr>
            <w:vanish/>
          </w:rPr>
          <w:fldChar w:fldCharType="separate"/>
        </w:r>
        <w:r w:rsidR="008A35DB">
          <w:rPr>
            <w:vanish/>
          </w:rPr>
          <w:t>265</w:t>
        </w:r>
        <w:r w:rsidR="007D7440" w:rsidRPr="007D7440">
          <w:rPr>
            <w:vanish/>
          </w:rPr>
          <w:fldChar w:fldCharType="end"/>
        </w:r>
      </w:hyperlink>
    </w:p>
    <w:p w14:paraId="1BE95179" w14:textId="15122526"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899" w:history="1">
        <w:r w:rsidR="007D7440" w:rsidRPr="00CF255F">
          <w:t>Division 14.2.1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Definitions—pt 14.2</w:t>
        </w:r>
        <w:r w:rsidR="007D7440" w:rsidRPr="007D7440">
          <w:rPr>
            <w:vanish/>
          </w:rPr>
          <w:tab/>
        </w:r>
        <w:r w:rsidR="007D7440" w:rsidRPr="007D7440">
          <w:rPr>
            <w:vanish/>
          </w:rPr>
          <w:fldChar w:fldCharType="begin"/>
        </w:r>
        <w:r w:rsidR="007D7440" w:rsidRPr="007D7440">
          <w:rPr>
            <w:vanish/>
          </w:rPr>
          <w:instrText xml:space="preserve"> PAGEREF _Toc148606899 \h </w:instrText>
        </w:r>
        <w:r w:rsidR="007D7440" w:rsidRPr="007D7440">
          <w:rPr>
            <w:vanish/>
          </w:rPr>
        </w:r>
        <w:r w:rsidR="007D7440" w:rsidRPr="007D7440">
          <w:rPr>
            <w:vanish/>
          </w:rPr>
          <w:fldChar w:fldCharType="separate"/>
        </w:r>
        <w:r w:rsidR="008A35DB">
          <w:rPr>
            <w:vanish/>
          </w:rPr>
          <w:t>265</w:t>
        </w:r>
        <w:r w:rsidR="007D7440" w:rsidRPr="007D7440">
          <w:rPr>
            <w:vanish/>
          </w:rPr>
          <w:fldChar w:fldCharType="end"/>
        </w:r>
      </w:hyperlink>
    </w:p>
    <w:p w14:paraId="60E74B46" w14:textId="6ECF5537"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00" w:history="1">
        <w:r w:rsidRPr="00CF255F">
          <w:t>337</w:t>
        </w:r>
        <w:r>
          <w:rPr>
            <w:rFonts w:asciiTheme="minorHAnsi" w:eastAsiaTheme="minorEastAsia" w:hAnsiTheme="minorHAnsi" w:cstheme="minorBidi"/>
            <w:kern w:val="2"/>
            <w:sz w:val="22"/>
            <w:szCs w:val="22"/>
            <w:lang w:eastAsia="en-AU"/>
            <w14:ligatures w14:val="standardContextual"/>
          </w:rPr>
          <w:tab/>
        </w:r>
        <w:r w:rsidRPr="00CF255F">
          <w:t>Definitions—pt 14.2</w:t>
        </w:r>
        <w:r>
          <w:tab/>
        </w:r>
        <w:r>
          <w:fldChar w:fldCharType="begin"/>
        </w:r>
        <w:r>
          <w:instrText xml:space="preserve"> PAGEREF _Toc148606900 \h </w:instrText>
        </w:r>
        <w:r>
          <w:fldChar w:fldCharType="separate"/>
        </w:r>
        <w:r w:rsidR="008A35DB">
          <w:t>265</w:t>
        </w:r>
        <w:r>
          <w:fldChar w:fldCharType="end"/>
        </w:r>
      </w:hyperlink>
    </w:p>
    <w:p w14:paraId="243F9EBD" w14:textId="17049D10"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901" w:history="1">
        <w:r w:rsidR="007D7440" w:rsidRPr="00CF255F">
          <w:t>Division 14.2.2</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Powers of conservation officers</w:t>
        </w:r>
        <w:r w:rsidR="007D7440" w:rsidRPr="007D7440">
          <w:rPr>
            <w:vanish/>
          </w:rPr>
          <w:tab/>
        </w:r>
        <w:r w:rsidR="007D7440" w:rsidRPr="007D7440">
          <w:rPr>
            <w:vanish/>
          </w:rPr>
          <w:fldChar w:fldCharType="begin"/>
        </w:r>
        <w:r w:rsidR="007D7440" w:rsidRPr="007D7440">
          <w:rPr>
            <w:vanish/>
          </w:rPr>
          <w:instrText xml:space="preserve"> PAGEREF _Toc148606901 \h </w:instrText>
        </w:r>
        <w:r w:rsidR="007D7440" w:rsidRPr="007D7440">
          <w:rPr>
            <w:vanish/>
          </w:rPr>
        </w:r>
        <w:r w:rsidR="007D7440" w:rsidRPr="007D7440">
          <w:rPr>
            <w:vanish/>
          </w:rPr>
          <w:fldChar w:fldCharType="separate"/>
        </w:r>
        <w:r w:rsidR="008A35DB">
          <w:rPr>
            <w:vanish/>
          </w:rPr>
          <w:t>266</w:t>
        </w:r>
        <w:r w:rsidR="007D7440" w:rsidRPr="007D7440">
          <w:rPr>
            <w:vanish/>
          </w:rPr>
          <w:fldChar w:fldCharType="end"/>
        </w:r>
      </w:hyperlink>
    </w:p>
    <w:p w14:paraId="37B97820" w14:textId="2EAA260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02" w:history="1">
        <w:r w:rsidRPr="00CF255F">
          <w:t>338</w:t>
        </w:r>
        <w:r>
          <w:rPr>
            <w:rFonts w:asciiTheme="minorHAnsi" w:eastAsiaTheme="minorEastAsia" w:hAnsiTheme="minorHAnsi" w:cstheme="minorBidi"/>
            <w:kern w:val="2"/>
            <w:sz w:val="22"/>
            <w:szCs w:val="22"/>
            <w:lang w:eastAsia="en-AU"/>
            <w14:ligatures w14:val="standardContextual"/>
          </w:rPr>
          <w:tab/>
        </w:r>
        <w:r w:rsidRPr="00CF255F">
          <w:t>Power to enter premises</w:t>
        </w:r>
        <w:r>
          <w:tab/>
        </w:r>
        <w:r>
          <w:fldChar w:fldCharType="begin"/>
        </w:r>
        <w:r>
          <w:instrText xml:space="preserve"> PAGEREF _Toc148606902 \h </w:instrText>
        </w:r>
        <w:r>
          <w:fldChar w:fldCharType="separate"/>
        </w:r>
        <w:r w:rsidR="008A35DB">
          <w:t>266</w:t>
        </w:r>
        <w:r>
          <w:fldChar w:fldCharType="end"/>
        </w:r>
      </w:hyperlink>
    </w:p>
    <w:p w14:paraId="614237B1" w14:textId="360B72D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03" w:history="1">
        <w:r w:rsidRPr="00CF255F">
          <w:t>339</w:t>
        </w:r>
        <w:r>
          <w:rPr>
            <w:rFonts w:asciiTheme="minorHAnsi" w:eastAsiaTheme="minorEastAsia" w:hAnsiTheme="minorHAnsi" w:cstheme="minorBidi"/>
            <w:kern w:val="2"/>
            <w:sz w:val="22"/>
            <w:szCs w:val="22"/>
            <w:lang w:eastAsia="en-AU"/>
            <w14:ligatures w14:val="standardContextual"/>
          </w:rPr>
          <w:tab/>
        </w:r>
        <w:r w:rsidRPr="00CF255F">
          <w:t>Production of identity card</w:t>
        </w:r>
        <w:r>
          <w:tab/>
        </w:r>
        <w:r>
          <w:fldChar w:fldCharType="begin"/>
        </w:r>
        <w:r>
          <w:instrText xml:space="preserve"> PAGEREF _Toc148606903 \h </w:instrText>
        </w:r>
        <w:r>
          <w:fldChar w:fldCharType="separate"/>
        </w:r>
        <w:r w:rsidR="008A35DB">
          <w:t>267</w:t>
        </w:r>
        <w:r>
          <w:fldChar w:fldCharType="end"/>
        </w:r>
      </w:hyperlink>
    </w:p>
    <w:p w14:paraId="445F79DC" w14:textId="457BAF5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04" w:history="1">
        <w:r w:rsidRPr="00CF255F">
          <w:t>340</w:t>
        </w:r>
        <w:r>
          <w:rPr>
            <w:rFonts w:asciiTheme="minorHAnsi" w:eastAsiaTheme="minorEastAsia" w:hAnsiTheme="minorHAnsi" w:cstheme="minorBidi"/>
            <w:kern w:val="2"/>
            <w:sz w:val="22"/>
            <w:szCs w:val="22"/>
            <w:lang w:eastAsia="en-AU"/>
            <w14:ligatures w14:val="standardContextual"/>
          </w:rPr>
          <w:tab/>
        </w:r>
        <w:r w:rsidRPr="00CF255F">
          <w:t>Consent to entry</w:t>
        </w:r>
        <w:r>
          <w:tab/>
        </w:r>
        <w:r>
          <w:fldChar w:fldCharType="begin"/>
        </w:r>
        <w:r>
          <w:instrText xml:space="preserve"> PAGEREF _Toc148606904 \h </w:instrText>
        </w:r>
        <w:r>
          <w:fldChar w:fldCharType="separate"/>
        </w:r>
        <w:r w:rsidR="008A35DB">
          <w:t>267</w:t>
        </w:r>
        <w:r>
          <w:fldChar w:fldCharType="end"/>
        </w:r>
      </w:hyperlink>
    </w:p>
    <w:p w14:paraId="1DD2D0BB" w14:textId="2FB19EC7"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905" w:history="1">
        <w:r w:rsidRPr="00CF255F">
          <w:t>341</w:t>
        </w:r>
        <w:r>
          <w:rPr>
            <w:rFonts w:asciiTheme="minorHAnsi" w:eastAsiaTheme="minorEastAsia" w:hAnsiTheme="minorHAnsi" w:cstheme="minorBidi"/>
            <w:kern w:val="2"/>
            <w:sz w:val="22"/>
            <w:szCs w:val="22"/>
            <w:lang w:eastAsia="en-AU"/>
            <w14:ligatures w14:val="standardContextual"/>
          </w:rPr>
          <w:tab/>
        </w:r>
        <w:r w:rsidRPr="00CF255F">
          <w:t>General powers on entry to premises</w:t>
        </w:r>
        <w:r>
          <w:tab/>
        </w:r>
        <w:r>
          <w:fldChar w:fldCharType="begin"/>
        </w:r>
        <w:r>
          <w:instrText xml:space="preserve"> PAGEREF _Toc148606905 \h </w:instrText>
        </w:r>
        <w:r>
          <w:fldChar w:fldCharType="separate"/>
        </w:r>
        <w:r w:rsidR="008A35DB">
          <w:t>268</w:t>
        </w:r>
        <w:r>
          <w:fldChar w:fldCharType="end"/>
        </w:r>
      </w:hyperlink>
    </w:p>
    <w:p w14:paraId="3B9E4750" w14:textId="044612B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06" w:history="1">
        <w:r w:rsidRPr="00CF255F">
          <w:t>342</w:t>
        </w:r>
        <w:r>
          <w:rPr>
            <w:rFonts w:asciiTheme="minorHAnsi" w:eastAsiaTheme="minorEastAsia" w:hAnsiTheme="minorHAnsi" w:cstheme="minorBidi"/>
            <w:kern w:val="2"/>
            <w:sz w:val="22"/>
            <w:szCs w:val="22"/>
            <w:lang w:eastAsia="en-AU"/>
            <w14:ligatures w14:val="standardContextual"/>
          </w:rPr>
          <w:tab/>
        </w:r>
        <w:r w:rsidRPr="00CF255F">
          <w:t>Power to seize things</w:t>
        </w:r>
        <w:r>
          <w:tab/>
        </w:r>
        <w:r>
          <w:fldChar w:fldCharType="begin"/>
        </w:r>
        <w:r>
          <w:instrText xml:space="preserve"> PAGEREF _Toc148606906 \h </w:instrText>
        </w:r>
        <w:r>
          <w:fldChar w:fldCharType="separate"/>
        </w:r>
        <w:r w:rsidR="008A35DB">
          <w:t>269</w:t>
        </w:r>
        <w:r>
          <w:fldChar w:fldCharType="end"/>
        </w:r>
      </w:hyperlink>
    </w:p>
    <w:p w14:paraId="42229670" w14:textId="3F58DBE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07" w:history="1">
        <w:r w:rsidRPr="00CF255F">
          <w:t>343</w:t>
        </w:r>
        <w:r>
          <w:rPr>
            <w:rFonts w:asciiTheme="minorHAnsi" w:eastAsiaTheme="minorEastAsia" w:hAnsiTheme="minorHAnsi" w:cstheme="minorBidi"/>
            <w:kern w:val="2"/>
            <w:sz w:val="22"/>
            <w:szCs w:val="22"/>
            <w:lang w:eastAsia="en-AU"/>
            <w14:ligatures w14:val="standardContextual"/>
          </w:rPr>
          <w:tab/>
        </w:r>
        <w:r w:rsidRPr="00CF255F">
          <w:t>Seizure and release of distressed native birds</w:t>
        </w:r>
        <w:r>
          <w:tab/>
        </w:r>
        <w:r>
          <w:fldChar w:fldCharType="begin"/>
        </w:r>
        <w:r>
          <w:instrText xml:space="preserve"> PAGEREF _Toc148606907 \h </w:instrText>
        </w:r>
        <w:r>
          <w:fldChar w:fldCharType="separate"/>
        </w:r>
        <w:r w:rsidR="008A35DB">
          <w:t>270</w:t>
        </w:r>
        <w:r>
          <w:fldChar w:fldCharType="end"/>
        </w:r>
      </w:hyperlink>
    </w:p>
    <w:p w14:paraId="43F22060" w14:textId="231AF98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08" w:history="1">
        <w:r w:rsidRPr="00CF255F">
          <w:t>344</w:t>
        </w:r>
        <w:r>
          <w:rPr>
            <w:rFonts w:asciiTheme="minorHAnsi" w:eastAsiaTheme="minorEastAsia" w:hAnsiTheme="minorHAnsi" w:cstheme="minorBidi"/>
            <w:kern w:val="2"/>
            <w:sz w:val="22"/>
            <w:szCs w:val="22"/>
            <w:lang w:eastAsia="en-AU"/>
            <w14:ligatures w14:val="standardContextual"/>
          </w:rPr>
          <w:tab/>
        </w:r>
        <w:r w:rsidRPr="00CF255F">
          <w:t>Release of distressed animals—court orders</w:t>
        </w:r>
        <w:r>
          <w:tab/>
        </w:r>
        <w:r>
          <w:fldChar w:fldCharType="begin"/>
        </w:r>
        <w:r>
          <w:instrText xml:space="preserve"> PAGEREF _Toc148606908 \h </w:instrText>
        </w:r>
        <w:r>
          <w:fldChar w:fldCharType="separate"/>
        </w:r>
        <w:r w:rsidR="008A35DB">
          <w:t>272</w:t>
        </w:r>
        <w:r>
          <w:fldChar w:fldCharType="end"/>
        </w:r>
      </w:hyperlink>
    </w:p>
    <w:p w14:paraId="3AD0ECF9" w14:textId="3386DBB1"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909" w:history="1">
        <w:r w:rsidR="007D7440" w:rsidRPr="00CF255F">
          <w:t>Division 14.2.3</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Search warrants</w:t>
        </w:r>
        <w:r w:rsidR="007D7440" w:rsidRPr="007D7440">
          <w:rPr>
            <w:vanish/>
          </w:rPr>
          <w:tab/>
        </w:r>
        <w:r w:rsidR="007D7440" w:rsidRPr="007D7440">
          <w:rPr>
            <w:vanish/>
          </w:rPr>
          <w:fldChar w:fldCharType="begin"/>
        </w:r>
        <w:r w:rsidR="007D7440" w:rsidRPr="007D7440">
          <w:rPr>
            <w:vanish/>
          </w:rPr>
          <w:instrText xml:space="preserve"> PAGEREF _Toc148606909 \h </w:instrText>
        </w:r>
        <w:r w:rsidR="007D7440" w:rsidRPr="007D7440">
          <w:rPr>
            <w:vanish/>
          </w:rPr>
        </w:r>
        <w:r w:rsidR="007D7440" w:rsidRPr="007D7440">
          <w:rPr>
            <w:vanish/>
          </w:rPr>
          <w:fldChar w:fldCharType="separate"/>
        </w:r>
        <w:r w:rsidR="008A35DB">
          <w:rPr>
            <w:vanish/>
          </w:rPr>
          <w:t>273</w:t>
        </w:r>
        <w:r w:rsidR="007D7440" w:rsidRPr="007D7440">
          <w:rPr>
            <w:vanish/>
          </w:rPr>
          <w:fldChar w:fldCharType="end"/>
        </w:r>
      </w:hyperlink>
    </w:p>
    <w:p w14:paraId="7C1FEE16" w14:textId="1A5C44D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0" w:history="1">
        <w:r w:rsidRPr="00CF255F">
          <w:t>345</w:t>
        </w:r>
        <w:r>
          <w:rPr>
            <w:rFonts w:asciiTheme="minorHAnsi" w:eastAsiaTheme="minorEastAsia" w:hAnsiTheme="minorHAnsi" w:cstheme="minorBidi"/>
            <w:kern w:val="2"/>
            <w:sz w:val="22"/>
            <w:szCs w:val="22"/>
            <w:lang w:eastAsia="en-AU"/>
            <w14:ligatures w14:val="standardContextual"/>
          </w:rPr>
          <w:tab/>
        </w:r>
        <w:r w:rsidRPr="00CF255F">
          <w:t>Warrants generally</w:t>
        </w:r>
        <w:r>
          <w:tab/>
        </w:r>
        <w:r>
          <w:fldChar w:fldCharType="begin"/>
        </w:r>
        <w:r>
          <w:instrText xml:space="preserve"> PAGEREF _Toc148606910 \h </w:instrText>
        </w:r>
        <w:r>
          <w:fldChar w:fldCharType="separate"/>
        </w:r>
        <w:r w:rsidR="008A35DB">
          <w:t>273</w:t>
        </w:r>
        <w:r>
          <w:fldChar w:fldCharType="end"/>
        </w:r>
      </w:hyperlink>
    </w:p>
    <w:p w14:paraId="6FFDB5D4" w14:textId="5FB1CC48"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1" w:history="1">
        <w:r w:rsidRPr="00CF255F">
          <w:t>346</w:t>
        </w:r>
        <w:r>
          <w:rPr>
            <w:rFonts w:asciiTheme="minorHAnsi" w:eastAsiaTheme="minorEastAsia" w:hAnsiTheme="minorHAnsi" w:cstheme="minorBidi"/>
            <w:kern w:val="2"/>
            <w:sz w:val="22"/>
            <w:szCs w:val="22"/>
            <w:lang w:eastAsia="en-AU"/>
            <w14:ligatures w14:val="standardContextual"/>
          </w:rPr>
          <w:tab/>
        </w:r>
        <w:r w:rsidRPr="00CF255F">
          <w:t>Warrants—application made other than in person</w:t>
        </w:r>
        <w:r>
          <w:tab/>
        </w:r>
        <w:r>
          <w:fldChar w:fldCharType="begin"/>
        </w:r>
        <w:r>
          <w:instrText xml:space="preserve"> PAGEREF _Toc148606911 \h </w:instrText>
        </w:r>
        <w:r>
          <w:fldChar w:fldCharType="separate"/>
        </w:r>
        <w:r w:rsidR="008A35DB">
          <w:t>274</w:t>
        </w:r>
        <w:r>
          <w:fldChar w:fldCharType="end"/>
        </w:r>
      </w:hyperlink>
    </w:p>
    <w:p w14:paraId="73357F52" w14:textId="640DFFBF"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2" w:history="1">
        <w:r w:rsidRPr="00CF255F">
          <w:t>347</w:t>
        </w:r>
        <w:r>
          <w:rPr>
            <w:rFonts w:asciiTheme="minorHAnsi" w:eastAsiaTheme="minorEastAsia" w:hAnsiTheme="minorHAnsi" w:cstheme="minorBidi"/>
            <w:kern w:val="2"/>
            <w:sz w:val="22"/>
            <w:szCs w:val="22"/>
            <w:lang w:eastAsia="en-AU"/>
            <w14:ligatures w14:val="standardContextual"/>
          </w:rPr>
          <w:tab/>
        </w:r>
        <w:r w:rsidRPr="00CF255F">
          <w:t>Search warrants—announcement before entry</w:t>
        </w:r>
        <w:r>
          <w:tab/>
        </w:r>
        <w:r>
          <w:fldChar w:fldCharType="begin"/>
        </w:r>
        <w:r>
          <w:instrText xml:space="preserve"> PAGEREF _Toc148606912 \h </w:instrText>
        </w:r>
        <w:r>
          <w:fldChar w:fldCharType="separate"/>
        </w:r>
        <w:r w:rsidR="008A35DB">
          <w:t>275</w:t>
        </w:r>
        <w:r>
          <w:fldChar w:fldCharType="end"/>
        </w:r>
      </w:hyperlink>
    </w:p>
    <w:p w14:paraId="66626FFD" w14:textId="6B9A25B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3" w:history="1">
        <w:r w:rsidRPr="00CF255F">
          <w:t>348</w:t>
        </w:r>
        <w:r>
          <w:rPr>
            <w:rFonts w:asciiTheme="minorHAnsi" w:eastAsiaTheme="minorEastAsia" w:hAnsiTheme="minorHAnsi" w:cstheme="minorBidi"/>
            <w:kern w:val="2"/>
            <w:sz w:val="22"/>
            <w:szCs w:val="22"/>
            <w:lang w:eastAsia="en-AU"/>
            <w14:ligatures w14:val="standardContextual"/>
          </w:rPr>
          <w:tab/>
        </w:r>
        <w:r w:rsidRPr="00CF255F">
          <w:t>Details of search warrant to be given to occupier etc</w:t>
        </w:r>
        <w:r>
          <w:tab/>
        </w:r>
        <w:r>
          <w:fldChar w:fldCharType="begin"/>
        </w:r>
        <w:r>
          <w:instrText xml:space="preserve"> PAGEREF _Toc148606913 \h </w:instrText>
        </w:r>
        <w:r>
          <w:fldChar w:fldCharType="separate"/>
        </w:r>
        <w:r w:rsidR="008A35DB">
          <w:t>276</w:t>
        </w:r>
        <w:r>
          <w:fldChar w:fldCharType="end"/>
        </w:r>
      </w:hyperlink>
    </w:p>
    <w:p w14:paraId="696F18D8" w14:textId="5CE70922"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4" w:history="1">
        <w:r w:rsidRPr="00CF255F">
          <w:t>349</w:t>
        </w:r>
        <w:r>
          <w:rPr>
            <w:rFonts w:asciiTheme="minorHAnsi" w:eastAsiaTheme="minorEastAsia" w:hAnsiTheme="minorHAnsi" w:cstheme="minorBidi"/>
            <w:kern w:val="2"/>
            <w:sz w:val="22"/>
            <w:szCs w:val="22"/>
            <w:lang w:eastAsia="en-AU"/>
            <w14:ligatures w14:val="standardContextual"/>
          </w:rPr>
          <w:tab/>
        </w:r>
        <w:r w:rsidRPr="00CF255F">
          <w:t>Occupier entitled to be present during search etc</w:t>
        </w:r>
        <w:r>
          <w:tab/>
        </w:r>
        <w:r>
          <w:fldChar w:fldCharType="begin"/>
        </w:r>
        <w:r>
          <w:instrText xml:space="preserve"> PAGEREF _Toc148606914 \h </w:instrText>
        </w:r>
        <w:r>
          <w:fldChar w:fldCharType="separate"/>
        </w:r>
        <w:r w:rsidR="008A35DB">
          <w:t>276</w:t>
        </w:r>
        <w:r>
          <w:fldChar w:fldCharType="end"/>
        </w:r>
      </w:hyperlink>
    </w:p>
    <w:p w14:paraId="661911CC" w14:textId="653DAA31"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915" w:history="1">
        <w:r w:rsidR="007D7440" w:rsidRPr="00CF255F">
          <w:t>Division 14.2.4</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Return and forfeiture of things seized</w:t>
        </w:r>
        <w:r w:rsidR="007D7440" w:rsidRPr="007D7440">
          <w:rPr>
            <w:vanish/>
          </w:rPr>
          <w:tab/>
        </w:r>
        <w:r w:rsidR="007D7440" w:rsidRPr="007D7440">
          <w:rPr>
            <w:vanish/>
          </w:rPr>
          <w:fldChar w:fldCharType="begin"/>
        </w:r>
        <w:r w:rsidR="007D7440" w:rsidRPr="007D7440">
          <w:rPr>
            <w:vanish/>
          </w:rPr>
          <w:instrText xml:space="preserve"> PAGEREF _Toc148606915 \h </w:instrText>
        </w:r>
        <w:r w:rsidR="007D7440" w:rsidRPr="007D7440">
          <w:rPr>
            <w:vanish/>
          </w:rPr>
        </w:r>
        <w:r w:rsidR="007D7440" w:rsidRPr="007D7440">
          <w:rPr>
            <w:vanish/>
          </w:rPr>
          <w:fldChar w:fldCharType="separate"/>
        </w:r>
        <w:r w:rsidR="008A35DB">
          <w:rPr>
            <w:vanish/>
          </w:rPr>
          <w:t>277</w:t>
        </w:r>
        <w:r w:rsidR="007D7440" w:rsidRPr="007D7440">
          <w:rPr>
            <w:vanish/>
          </w:rPr>
          <w:fldChar w:fldCharType="end"/>
        </w:r>
      </w:hyperlink>
    </w:p>
    <w:p w14:paraId="6ACCBE8F" w14:textId="5B569B6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6" w:history="1">
        <w:r w:rsidRPr="00CF255F">
          <w:t>350</w:t>
        </w:r>
        <w:r>
          <w:rPr>
            <w:rFonts w:asciiTheme="minorHAnsi" w:eastAsiaTheme="minorEastAsia" w:hAnsiTheme="minorHAnsi" w:cstheme="minorBidi"/>
            <w:kern w:val="2"/>
            <w:sz w:val="22"/>
            <w:szCs w:val="22"/>
            <w:lang w:eastAsia="en-AU"/>
            <w14:ligatures w14:val="standardContextual"/>
          </w:rPr>
          <w:tab/>
        </w:r>
        <w:r w:rsidRPr="00CF255F">
          <w:t>Receipt for things seized</w:t>
        </w:r>
        <w:r>
          <w:tab/>
        </w:r>
        <w:r>
          <w:fldChar w:fldCharType="begin"/>
        </w:r>
        <w:r>
          <w:instrText xml:space="preserve"> PAGEREF _Toc148606916 \h </w:instrText>
        </w:r>
        <w:r>
          <w:fldChar w:fldCharType="separate"/>
        </w:r>
        <w:r w:rsidR="008A35DB">
          <w:t>277</w:t>
        </w:r>
        <w:r>
          <w:fldChar w:fldCharType="end"/>
        </w:r>
      </w:hyperlink>
    </w:p>
    <w:p w14:paraId="4BB77307" w14:textId="2D3511C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7" w:history="1">
        <w:r w:rsidRPr="00CF255F">
          <w:t>351</w:t>
        </w:r>
        <w:r>
          <w:rPr>
            <w:rFonts w:asciiTheme="minorHAnsi" w:eastAsiaTheme="minorEastAsia" w:hAnsiTheme="minorHAnsi" w:cstheme="minorBidi"/>
            <w:kern w:val="2"/>
            <w:sz w:val="22"/>
            <w:szCs w:val="22"/>
            <w:lang w:eastAsia="en-AU"/>
            <w14:ligatures w14:val="standardContextual"/>
          </w:rPr>
          <w:tab/>
        </w:r>
        <w:r w:rsidRPr="00CF255F">
          <w:t>Moving things to another place for examination or processing under search warrant</w:t>
        </w:r>
        <w:r>
          <w:tab/>
        </w:r>
        <w:r>
          <w:fldChar w:fldCharType="begin"/>
        </w:r>
        <w:r>
          <w:instrText xml:space="preserve"> PAGEREF _Toc148606917 \h </w:instrText>
        </w:r>
        <w:r>
          <w:fldChar w:fldCharType="separate"/>
        </w:r>
        <w:r w:rsidR="008A35DB">
          <w:t>277</w:t>
        </w:r>
        <w:r>
          <w:fldChar w:fldCharType="end"/>
        </w:r>
      </w:hyperlink>
    </w:p>
    <w:p w14:paraId="57C4AFC7" w14:textId="359B5B5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8" w:history="1">
        <w:r w:rsidRPr="00CF255F">
          <w:t>352</w:t>
        </w:r>
        <w:r>
          <w:rPr>
            <w:rFonts w:asciiTheme="minorHAnsi" w:eastAsiaTheme="minorEastAsia" w:hAnsiTheme="minorHAnsi" w:cstheme="minorBidi"/>
            <w:kern w:val="2"/>
            <w:sz w:val="22"/>
            <w:szCs w:val="22"/>
            <w:lang w:eastAsia="en-AU"/>
            <w14:ligatures w14:val="standardContextual"/>
          </w:rPr>
          <w:tab/>
        </w:r>
        <w:r w:rsidRPr="00CF255F">
          <w:t>Access to things seized</w:t>
        </w:r>
        <w:r>
          <w:tab/>
        </w:r>
        <w:r>
          <w:fldChar w:fldCharType="begin"/>
        </w:r>
        <w:r>
          <w:instrText xml:space="preserve"> PAGEREF _Toc148606918 \h </w:instrText>
        </w:r>
        <w:r>
          <w:fldChar w:fldCharType="separate"/>
        </w:r>
        <w:r w:rsidR="008A35DB">
          <w:t>278</w:t>
        </w:r>
        <w:r>
          <w:fldChar w:fldCharType="end"/>
        </w:r>
      </w:hyperlink>
    </w:p>
    <w:p w14:paraId="2F985623" w14:textId="72C9BC5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19" w:history="1">
        <w:r w:rsidRPr="00CF255F">
          <w:t>353</w:t>
        </w:r>
        <w:r>
          <w:rPr>
            <w:rFonts w:asciiTheme="minorHAnsi" w:eastAsiaTheme="minorEastAsia" w:hAnsiTheme="minorHAnsi" w:cstheme="minorBidi"/>
            <w:kern w:val="2"/>
            <w:sz w:val="22"/>
            <w:szCs w:val="22"/>
            <w:lang w:eastAsia="en-AU"/>
            <w14:ligatures w14:val="standardContextual"/>
          </w:rPr>
          <w:tab/>
        </w:r>
        <w:r w:rsidRPr="00CF255F">
          <w:t>Return of things seized</w:t>
        </w:r>
        <w:r>
          <w:tab/>
        </w:r>
        <w:r>
          <w:fldChar w:fldCharType="begin"/>
        </w:r>
        <w:r>
          <w:instrText xml:space="preserve"> PAGEREF _Toc148606919 \h </w:instrText>
        </w:r>
        <w:r>
          <w:fldChar w:fldCharType="separate"/>
        </w:r>
        <w:r w:rsidR="008A35DB">
          <w:t>279</w:t>
        </w:r>
        <w:r>
          <w:fldChar w:fldCharType="end"/>
        </w:r>
      </w:hyperlink>
    </w:p>
    <w:p w14:paraId="022D4553" w14:textId="0627EC6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0" w:history="1">
        <w:r w:rsidRPr="00CF255F">
          <w:t>354</w:t>
        </w:r>
        <w:r>
          <w:rPr>
            <w:rFonts w:asciiTheme="minorHAnsi" w:eastAsiaTheme="minorEastAsia" w:hAnsiTheme="minorHAnsi" w:cstheme="minorBidi"/>
            <w:kern w:val="2"/>
            <w:sz w:val="22"/>
            <w:szCs w:val="22"/>
            <w:lang w:eastAsia="en-AU"/>
            <w14:ligatures w14:val="standardContextual"/>
          </w:rPr>
          <w:tab/>
        </w:r>
        <w:r w:rsidRPr="00CF255F">
          <w:t>Forfeiture of things seized</w:t>
        </w:r>
        <w:r>
          <w:tab/>
        </w:r>
        <w:r>
          <w:fldChar w:fldCharType="begin"/>
        </w:r>
        <w:r>
          <w:instrText xml:space="preserve"> PAGEREF _Toc148606920 \h </w:instrText>
        </w:r>
        <w:r>
          <w:fldChar w:fldCharType="separate"/>
        </w:r>
        <w:r w:rsidR="008A35DB">
          <w:t>279</w:t>
        </w:r>
        <w:r>
          <w:fldChar w:fldCharType="end"/>
        </w:r>
      </w:hyperlink>
    </w:p>
    <w:p w14:paraId="1DC93501" w14:textId="0DB0F76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1" w:history="1">
        <w:r w:rsidRPr="00CF255F">
          <w:t>355</w:t>
        </w:r>
        <w:r>
          <w:rPr>
            <w:rFonts w:asciiTheme="minorHAnsi" w:eastAsiaTheme="minorEastAsia" w:hAnsiTheme="minorHAnsi" w:cstheme="minorBidi"/>
            <w:kern w:val="2"/>
            <w:sz w:val="22"/>
            <w:szCs w:val="22"/>
            <w:lang w:eastAsia="en-AU"/>
            <w14:ligatures w14:val="standardContextual"/>
          </w:rPr>
          <w:tab/>
        </w:r>
        <w:r w:rsidRPr="00CF255F">
          <w:t>Power to destroy unsafe things</w:t>
        </w:r>
        <w:r>
          <w:tab/>
        </w:r>
        <w:r>
          <w:fldChar w:fldCharType="begin"/>
        </w:r>
        <w:r>
          <w:instrText xml:space="preserve"> PAGEREF _Toc148606921 \h </w:instrText>
        </w:r>
        <w:r>
          <w:fldChar w:fldCharType="separate"/>
        </w:r>
        <w:r w:rsidR="008A35DB">
          <w:t>280</w:t>
        </w:r>
        <w:r>
          <w:fldChar w:fldCharType="end"/>
        </w:r>
      </w:hyperlink>
    </w:p>
    <w:p w14:paraId="4B033584" w14:textId="522CCA7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2" w:history="1">
        <w:r w:rsidRPr="00CF255F">
          <w:t>356</w:t>
        </w:r>
        <w:r>
          <w:rPr>
            <w:rFonts w:asciiTheme="minorHAnsi" w:eastAsiaTheme="minorEastAsia" w:hAnsiTheme="minorHAnsi" w:cstheme="minorBidi"/>
            <w:kern w:val="2"/>
            <w:sz w:val="22"/>
            <w:szCs w:val="22"/>
            <w:lang w:eastAsia="en-AU"/>
            <w14:ligatures w14:val="standardContextual"/>
          </w:rPr>
          <w:tab/>
        </w:r>
        <w:r w:rsidRPr="00CF255F">
          <w:t>Application for order disallowing seizure</w:t>
        </w:r>
        <w:r>
          <w:tab/>
        </w:r>
        <w:r>
          <w:fldChar w:fldCharType="begin"/>
        </w:r>
        <w:r>
          <w:instrText xml:space="preserve"> PAGEREF _Toc148606922 \h </w:instrText>
        </w:r>
        <w:r>
          <w:fldChar w:fldCharType="separate"/>
        </w:r>
        <w:r w:rsidR="008A35DB">
          <w:t>281</w:t>
        </w:r>
        <w:r>
          <w:fldChar w:fldCharType="end"/>
        </w:r>
      </w:hyperlink>
    </w:p>
    <w:p w14:paraId="5528E4BD" w14:textId="38582425"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3" w:history="1">
        <w:r w:rsidRPr="00CF255F">
          <w:t>357</w:t>
        </w:r>
        <w:r>
          <w:rPr>
            <w:rFonts w:asciiTheme="minorHAnsi" w:eastAsiaTheme="minorEastAsia" w:hAnsiTheme="minorHAnsi" w:cstheme="minorBidi"/>
            <w:kern w:val="2"/>
            <w:sz w:val="22"/>
            <w:szCs w:val="22"/>
            <w:lang w:eastAsia="en-AU"/>
            <w14:ligatures w14:val="standardContextual"/>
          </w:rPr>
          <w:tab/>
        </w:r>
        <w:r w:rsidRPr="00CF255F">
          <w:t>Order for return of things seized</w:t>
        </w:r>
        <w:r>
          <w:tab/>
        </w:r>
        <w:r>
          <w:fldChar w:fldCharType="begin"/>
        </w:r>
        <w:r>
          <w:instrText xml:space="preserve"> PAGEREF _Toc148606923 \h </w:instrText>
        </w:r>
        <w:r>
          <w:fldChar w:fldCharType="separate"/>
        </w:r>
        <w:r w:rsidR="008A35DB">
          <w:t>282</w:t>
        </w:r>
        <w:r>
          <w:fldChar w:fldCharType="end"/>
        </w:r>
      </w:hyperlink>
    </w:p>
    <w:p w14:paraId="1CDC140F" w14:textId="61271EE4" w:rsidR="007D7440" w:rsidRDefault="00835963">
      <w:pPr>
        <w:pStyle w:val="TOC3"/>
        <w:rPr>
          <w:rFonts w:asciiTheme="minorHAnsi" w:eastAsiaTheme="minorEastAsia" w:hAnsiTheme="minorHAnsi" w:cstheme="minorBidi"/>
          <w:b w:val="0"/>
          <w:kern w:val="2"/>
          <w:sz w:val="22"/>
          <w:szCs w:val="22"/>
          <w:lang w:eastAsia="en-AU"/>
          <w14:ligatures w14:val="standardContextual"/>
        </w:rPr>
      </w:pPr>
      <w:hyperlink w:anchor="_Toc148606924" w:history="1">
        <w:r w:rsidR="007D7440" w:rsidRPr="00CF255F">
          <w:t>Division 14.2.5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Enforcement—damage and compensation</w:t>
        </w:r>
        <w:r w:rsidR="007D7440" w:rsidRPr="007D7440">
          <w:rPr>
            <w:vanish/>
          </w:rPr>
          <w:tab/>
        </w:r>
        <w:r w:rsidR="007D7440" w:rsidRPr="007D7440">
          <w:rPr>
            <w:vanish/>
          </w:rPr>
          <w:fldChar w:fldCharType="begin"/>
        </w:r>
        <w:r w:rsidR="007D7440" w:rsidRPr="007D7440">
          <w:rPr>
            <w:vanish/>
          </w:rPr>
          <w:instrText xml:space="preserve"> PAGEREF _Toc148606924 \h </w:instrText>
        </w:r>
        <w:r w:rsidR="007D7440" w:rsidRPr="007D7440">
          <w:rPr>
            <w:vanish/>
          </w:rPr>
        </w:r>
        <w:r w:rsidR="007D7440" w:rsidRPr="007D7440">
          <w:rPr>
            <w:vanish/>
          </w:rPr>
          <w:fldChar w:fldCharType="separate"/>
        </w:r>
        <w:r w:rsidR="008A35DB">
          <w:rPr>
            <w:vanish/>
          </w:rPr>
          <w:t>283</w:t>
        </w:r>
        <w:r w:rsidR="007D7440" w:rsidRPr="007D7440">
          <w:rPr>
            <w:vanish/>
          </w:rPr>
          <w:fldChar w:fldCharType="end"/>
        </w:r>
      </w:hyperlink>
    </w:p>
    <w:p w14:paraId="41FA3E6B" w14:textId="70D0EB6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5" w:history="1">
        <w:r w:rsidRPr="00CF255F">
          <w:t>358</w:t>
        </w:r>
        <w:r>
          <w:rPr>
            <w:rFonts w:asciiTheme="minorHAnsi" w:eastAsiaTheme="minorEastAsia" w:hAnsiTheme="minorHAnsi" w:cstheme="minorBidi"/>
            <w:kern w:val="2"/>
            <w:sz w:val="22"/>
            <w:szCs w:val="22"/>
            <w:lang w:eastAsia="en-AU"/>
            <w14:ligatures w14:val="standardContextual"/>
          </w:rPr>
          <w:tab/>
        </w:r>
        <w:r w:rsidRPr="00CF255F">
          <w:t>Damage etc to be minimised</w:t>
        </w:r>
        <w:r>
          <w:tab/>
        </w:r>
        <w:r>
          <w:fldChar w:fldCharType="begin"/>
        </w:r>
        <w:r>
          <w:instrText xml:space="preserve"> PAGEREF _Toc148606925 \h </w:instrText>
        </w:r>
        <w:r>
          <w:fldChar w:fldCharType="separate"/>
        </w:r>
        <w:r w:rsidR="008A35DB">
          <w:t>283</w:t>
        </w:r>
        <w:r>
          <w:fldChar w:fldCharType="end"/>
        </w:r>
      </w:hyperlink>
    </w:p>
    <w:p w14:paraId="383966D6" w14:textId="6A03429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6" w:history="1">
        <w:r w:rsidRPr="00CF255F">
          <w:t>359</w:t>
        </w:r>
        <w:r>
          <w:rPr>
            <w:rFonts w:asciiTheme="minorHAnsi" w:eastAsiaTheme="minorEastAsia" w:hAnsiTheme="minorHAnsi" w:cstheme="minorBidi"/>
            <w:kern w:val="2"/>
            <w:sz w:val="22"/>
            <w:szCs w:val="22"/>
            <w:lang w:eastAsia="en-AU"/>
            <w14:ligatures w14:val="standardContextual"/>
          </w:rPr>
          <w:tab/>
        </w:r>
        <w:r w:rsidRPr="00CF255F">
          <w:t>Compensation for exercise of enforcement powers</w:t>
        </w:r>
        <w:r>
          <w:tab/>
        </w:r>
        <w:r>
          <w:fldChar w:fldCharType="begin"/>
        </w:r>
        <w:r>
          <w:instrText xml:space="preserve"> PAGEREF _Toc148606926 \h </w:instrText>
        </w:r>
        <w:r>
          <w:fldChar w:fldCharType="separate"/>
        </w:r>
        <w:r w:rsidR="008A35DB">
          <w:t>284</w:t>
        </w:r>
        <w:r>
          <w:fldChar w:fldCharType="end"/>
        </w:r>
      </w:hyperlink>
    </w:p>
    <w:p w14:paraId="0D2B0307" w14:textId="7C1E867B"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927" w:history="1">
        <w:r w:rsidR="007D7440" w:rsidRPr="00CF255F">
          <w:t>Chapter 15</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Notification and review of decisions</w:t>
        </w:r>
        <w:r w:rsidR="007D7440" w:rsidRPr="007D7440">
          <w:rPr>
            <w:vanish/>
          </w:rPr>
          <w:tab/>
        </w:r>
        <w:r w:rsidR="007D7440" w:rsidRPr="007D7440">
          <w:rPr>
            <w:vanish/>
          </w:rPr>
          <w:fldChar w:fldCharType="begin"/>
        </w:r>
        <w:r w:rsidR="007D7440" w:rsidRPr="007D7440">
          <w:rPr>
            <w:vanish/>
          </w:rPr>
          <w:instrText xml:space="preserve"> PAGEREF _Toc148606927 \h </w:instrText>
        </w:r>
        <w:r w:rsidR="007D7440" w:rsidRPr="007D7440">
          <w:rPr>
            <w:vanish/>
          </w:rPr>
        </w:r>
        <w:r w:rsidR="007D7440" w:rsidRPr="007D7440">
          <w:rPr>
            <w:vanish/>
          </w:rPr>
          <w:fldChar w:fldCharType="separate"/>
        </w:r>
        <w:r w:rsidR="008A35DB">
          <w:rPr>
            <w:vanish/>
          </w:rPr>
          <w:t>285</w:t>
        </w:r>
        <w:r w:rsidR="007D7440" w:rsidRPr="007D7440">
          <w:rPr>
            <w:vanish/>
          </w:rPr>
          <w:fldChar w:fldCharType="end"/>
        </w:r>
      </w:hyperlink>
    </w:p>
    <w:p w14:paraId="461FCA81" w14:textId="4210A12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8" w:history="1">
        <w:r w:rsidRPr="00CF255F">
          <w:t>360</w:t>
        </w:r>
        <w:r>
          <w:rPr>
            <w:rFonts w:asciiTheme="minorHAnsi" w:eastAsiaTheme="minorEastAsia" w:hAnsiTheme="minorHAnsi" w:cstheme="minorBidi"/>
            <w:kern w:val="2"/>
            <w:sz w:val="22"/>
            <w:szCs w:val="22"/>
            <w:lang w:eastAsia="en-AU"/>
            <w14:ligatures w14:val="standardContextual"/>
          </w:rPr>
          <w:tab/>
        </w:r>
        <w:r w:rsidRPr="00CF255F">
          <w:t xml:space="preserve">Meaning of </w:t>
        </w:r>
        <w:r w:rsidRPr="00CF255F">
          <w:rPr>
            <w:i/>
          </w:rPr>
          <w:t>reviewable decision</w:t>
        </w:r>
        <w:r w:rsidRPr="00CF255F">
          <w:rPr>
            <w:rFonts w:cs="Arial"/>
          </w:rPr>
          <w:t>—ch 15</w:t>
        </w:r>
        <w:r>
          <w:tab/>
        </w:r>
        <w:r>
          <w:fldChar w:fldCharType="begin"/>
        </w:r>
        <w:r>
          <w:instrText xml:space="preserve"> PAGEREF _Toc148606928 \h </w:instrText>
        </w:r>
        <w:r>
          <w:fldChar w:fldCharType="separate"/>
        </w:r>
        <w:r w:rsidR="008A35DB">
          <w:t>285</w:t>
        </w:r>
        <w:r>
          <w:fldChar w:fldCharType="end"/>
        </w:r>
      </w:hyperlink>
    </w:p>
    <w:p w14:paraId="4CA8A216" w14:textId="2AB8182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29" w:history="1">
        <w:r w:rsidRPr="00CF255F">
          <w:t>361</w:t>
        </w:r>
        <w:r>
          <w:rPr>
            <w:rFonts w:asciiTheme="minorHAnsi" w:eastAsiaTheme="minorEastAsia" w:hAnsiTheme="minorHAnsi" w:cstheme="minorBidi"/>
            <w:kern w:val="2"/>
            <w:sz w:val="22"/>
            <w:szCs w:val="22"/>
            <w:lang w:eastAsia="en-AU"/>
            <w14:ligatures w14:val="standardContextual"/>
          </w:rPr>
          <w:tab/>
        </w:r>
        <w:r w:rsidRPr="00CF255F">
          <w:t>Reviewable decision notices</w:t>
        </w:r>
        <w:r>
          <w:tab/>
        </w:r>
        <w:r>
          <w:fldChar w:fldCharType="begin"/>
        </w:r>
        <w:r>
          <w:instrText xml:space="preserve"> PAGEREF _Toc148606929 \h </w:instrText>
        </w:r>
        <w:r>
          <w:fldChar w:fldCharType="separate"/>
        </w:r>
        <w:r w:rsidR="008A35DB">
          <w:t>285</w:t>
        </w:r>
        <w:r>
          <w:fldChar w:fldCharType="end"/>
        </w:r>
      </w:hyperlink>
    </w:p>
    <w:p w14:paraId="7C5EFD0E" w14:textId="20AB775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0" w:history="1">
        <w:r w:rsidRPr="00CF255F">
          <w:t>362</w:t>
        </w:r>
        <w:r>
          <w:rPr>
            <w:rFonts w:asciiTheme="minorHAnsi" w:eastAsiaTheme="minorEastAsia" w:hAnsiTheme="minorHAnsi" w:cstheme="minorBidi"/>
            <w:kern w:val="2"/>
            <w:sz w:val="22"/>
            <w:szCs w:val="22"/>
            <w:lang w:eastAsia="en-AU"/>
            <w14:ligatures w14:val="standardContextual"/>
          </w:rPr>
          <w:tab/>
        </w:r>
        <w:r w:rsidRPr="00CF255F">
          <w:t>Applications for review</w:t>
        </w:r>
        <w:r>
          <w:tab/>
        </w:r>
        <w:r>
          <w:fldChar w:fldCharType="begin"/>
        </w:r>
        <w:r>
          <w:instrText xml:space="preserve"> PAGEREF _Toc148606930 \h </w:instrText>
        </w:r>
        <w:r>
          <w:fldChar w:fldCharType="separate"/>
        </w:r>
        <w:r w:rsidR="008A35DB">
          <w:t>285</w:t>
        </w:r>
        <w:r>
          <w:fldChar w:fldCharType="end"/>
        </w:r>
      </w:hyperlink>
    </w:p>
    <w:p w14:paraId="631F04D6" w14:textId="728BDEC6" w:rsidR="007D7440" w:rsidRDefault="00835963">
      <w:pPr>
        <w:pStyle w:val="TOC1"/>
        <w:rPr>
          <w:rFonts w:asciiTheme="minorHAnsi" w:eastAsiaTheme="minorEastAsia" w:hAnsiTheme="minorHAnsi" w:cstheme="minorBidi"/>
          <w:b w:val="0"/>
          <w:kern w:val="2"/>
          <w:sz w:val="22"/>
          <w:szCs w:val="22"/>
          <w:lang w:eastAsia="en-AU"/>
          <w14:ligatures w14:val="standardContextual"/>
        </w:rPr>
      </w:pPr>
      <w:hyperlink w:anchor="_Toc148606931" w:history="1">
        <w:r w:rsidR="007D7440" w:rsidRPr="00CF255F">
          <w:t>Chapter 16</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Miscellaneous</w:t>
        </w:r>
        <w:r w:rsidR="007D7440" w:rsidRPr="007D7440">
          <w:rPr>
            <w:vanish/>
          </w:rPr>
          <w:tab/>
        </w:r>
        <w:r w:rsidR="007D7440" w:rsidRPr="007D7440">
          <w:rPr>
            <w:vanish/>
          </w:rPr>
          <w:fldChar w:fldCharType="begin"/>
        </w:r>
        <w:r w:rsidR="007D7440" w:rsidRPr="007D7440">
          <w:rPr>
            <w:vanish/>
          </w:rPr>
          <w:instrText xml:space="preserve"> PAGEREF _Toc148606931 \h </w:instrText>
        </w:r>
        <w:r w:rsidR="007D7440" w:rsidRPr="007D7440">
          <w:rPr>
            <w:vanish/>
          </w:rPr>
        </w:r>
        <w:r w:rsidR="007D7440" w:rsidRPr="007D7440">
          <w:rPr>
            <w:vanish/>
          </w:rPr>
          <w:fldChar w:fldCharType="separate"/>
        </w:r>
        <w:r w:rsidR="008A35DB">
          <w:rPr>
            <w:vanish/>
          </w:rPr>
          <w:t>286</w:t>
        </w:r>
        <w:r w:rsidR="007D7440" w:rsidRPr="007D7440">
          <w:rPr>
            <w:vanish/>
          </w:rPr>
          <w:fldChar w:fldCharType="end"/>
        </w:r>
      </w:hyperlink>
    </w:p>
    <w:p w14:paraId="38095E3C" w14:textId="64EF4D1C"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2" w:history="1">
        <w:r w:rsidRPr="00CF255F">
          <w:t>363</w:t>
        </w:r>
        <w:r>
          <w:rPr>
            <w:rFonts w:asciiTheme="minorHAnsi" w:eastAsiaTheme="minorEastAsia" w:hAnsiTheme="minorHAnsi" w:cstheme="minorBidi"/>
            <w:kern w:val="2"/>
            <w:sz w:val="22"/>
            <w:szCs w:val="22"/>
            <w:lang w:eastAsia="en-AU"/>
            <w14:ligatures w14:val="standardContextual"/>
          </w:rPr>
          <w:tab/>
        </w:r>
        <w:r w:rsidRPr="00CF255F">
          <w:t>Certain information may be kept confidential</w:t>
        </w:r>
        <w:r>
          <w:tab/>
        </w:r>
        <w:r>
          <w:fldChar w:fldCharType="begin"/>
        </w:r>
        <w:r>
          <w:instrText xml:space="preserve"> PAGEREF _Toc148606932 \h </w:instrText>
        </w:r>
        <w:r>
          <w:fldChar w:fldCharType="separate"/>
        </w:r>
        <w:r w:rsidR="008A35DB">
          <w:t>286</w:t>
        </w:r>
        <w:r>
          <w:fldChar w:fldCharType="end"/>
        </w:r>
      </w:hyperlink>
    </w:p>
    <w:p w14:paraId="5A70EB21" w14:textId="7F1B82A1"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3" w:history="1">
        <w:r w:rsidRPr="00CF255F">
          <w:t>364</w:t>
        </w:r>
        <w:r>
          <w:rPr>
            <w:rFonts w:asciiTheme="minorHAnsi" w:eastAsiaTheme="minorEastAsia" w:hAnsiTheme="minorHAnsi" w:cstheme="minorBidi"/>
            <w:kern w:val="2"/>
            <w:sz w:val="22"/>
            <w:szCs w:val="22"/>
            <w:lang w:eastAsia="en-AU"/>
            <w14:ligatures w14:val="standardContextual"/>
          </w:rPr>
          <w:tab/>
        </w:r>
        <w:r w:rsidRPr="00CF255F">
          <w:rPr>
            <w:lang w:eastAsia="en-AU"/>
          </w:rPr>
          <w:t>Offences—use or divulge protected information</w:t>
        </w:r>
        <w:r>
          <w:tab/>
        </w:r>
        <w:r>
          <w:fldChar w:fldCharType="begin"/>
        </w:r>
        <w:r>
          <w:instrText xml:space="preserve"> PAGEREF _Toc148606933 \h </w:instrText>
        </w:r>
        <w:r>
          <w:fldChar w:fldCharType="separate"/>
        </w:r>
        <w:r w:rsidR="008A35DB">
          <w:t>286</w:t>
        </w:r>
        <w:r>
          <w:fldChar w:fldCharType="end"/>
        </w:r>
      </w:hyperlink>
    </w:p>
    <w:p w14:paraId="38F927D5" w14:textId="3A3F54F0" w:rsidR="007D7440" w:rsidRDefault="007D74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6934" w:history="1">
        <w:r w:rsidRPr="00CF255F">
          <w:t>365</w:t>
        </w:r>
        <w:r>
          <w:rPr>
            <w:rFonts w:asciiTheme="minorHAnsi" w:eastAsiaTheme="minorEastAsia" w:hAnsiTheme="minorHAnsi" w:cstheme="minorBidi"/>
            <w:kern w:val="2"/>
            <w:sz w:val="22"/>
            <w:szCs w:val="22"/>
            <w:lang w:eastAsia="en-AU"/>
            <w14:ligatures w14:val="standardContextual"/>
          </w:rPr>
          <w:tab/>
        </w:r>
        <w:r w:rsidRPr="00CF255F">
          <w:t>Acts and omissions of representatives</w:t>
        </w:r>
        <w:r>
          <w:tab/>
        </w:r>
        <w:r>
          <w:fldChar w:fldCharType="begin"/>
        </w:r>
        <w:r>
          <w:instrText xml:space="preserve"> PAGEREF _Toc148606934 \h </w:instrText>
        </w:r>
        <w:r>
          <w:fldChar w:fldCharType="separate"/>
        </w:r>
        <w:r w:rsidR="008A35DB">
          <w:t>288</w:t>
        </w:r>
        <w:r>
          <w:fldChar w:fldCharType="end"/>
        </w:r>
      </w:hyperlink>
    </w:p>
    <w:p w14:paraId="4979DDDC" w14:textId="2894047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5" w:history="1">
        <w:r w:rsidRPr="00CF255F">
          <w:t>366</w:t>
        </w:r>
        <w:r>
          <w:rPr>
            <w:rFonts w:asciiTheme="minorHAnsi" w:eastAsiaTheme="minorEastAsia" w:hAnsiTheme="minorHAnsi" w:cstheme="minorBidi"/>
            <w:kern w:val="2"/>
            <w:sz w:val="22"/>
            <w:szCs w:val="22"/>
            <w:lang w:eastAsia="en-AU"/>
            <w14:ligatures w14:val="standardContextual"/>
          </w:rPr>
          <w:tab/>
        </w:r>
        <w:r w:rsidRPr="00CF255F">
          <w:t>Criminal liability of executive officers</w:t>
        </w:r>
        <w:r>
          <w:tab/>
        </w:r>
        <w:r>
          <w:fldChar w:fldCharType="begin"/>
        </w:r>
        <w:r>
          <w:instrText xml:space="preserve"> PAGEREF _Toc148606935 \h </w:instrText>
        </w:r>
        <w:r>
          <w:fldChar w:fldCharType="separate"/>
        </w:r>
        <w:r w:rsidR="008A35DB">
          <w:t>289</w:t>
        </w:r>
        <w:r>
          <w:fldChar w:fldCharType="end"/>
        </w:r>
      </w:hyperlink>
    </w:p>
    <w:p w14:paraId="634125B3" w14:textId="5AD057F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6" w:history="1">
        <w:r w:rsidRPr="00CF255F">
          <w:t>367</w:t>
        </w:r>
        <w:r>
          <w:rPr>
            <w:rFonts w:asciiTheme="minorHAnsi" w:eastAsiaTheme="minorEastAsia" w:hAnsiTheme="minorHAnsi" w:cstheme="minorBidi"/>
            <w:kern w:val="2"/>
            <w:sz w:val="22"/>
            <w:szCs w:val="22"/>
            <w:lang w:eastAsia="en-AU"/>
            <w14:ligatures w14:val="standardContextual"/>
          </w:rPr>
          <w:tab/>
        </w:r>
        <w:r w:rsidRPr="00CF255F">
          <w:t>Evidentiary certificates</w:t>
        </w:r>
        <w:r>
          <w:tab/>
        </w:r>
        <w:r>
          <w:fldChar w:fldCharType="begin"/>
        </w:r>
        <w:r>
          <w:instrText xml:space="preserve"> PAGEREF _Toc148606936 \h </w:instrText>
        </w:r>
        <w:r>
          <w:fldChar w:fldCharType="separate"/>
        </w:r>
        <w:r w:rsidR="008A35DB">
          <w:t>291</w:t>
        </w:r>
        <w:r>
          <w:fldChar w:fldCharType="end"/>
        </w:r>
      </w:hyperlink>
    </w:p>
    <w:p w14:paraId="555029A1" w14:textId="03399C7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7" w:history="1">
        <w:r w:rsidRPr="00CF255F">
          <w:t>368</w:t>
        </w:r>
        <w:r>
          <w:rPr>
            <w:rFonts w:asciiTheme="minorHAnsi" w:eastAsiaTheme="minorEastAsia" w:hAnsiTheme="minorHAnsi" w:cstheme="minorBidi"/>
            <w:kern w:val="2"/>
            <w:sz w:val="22"/>
            <w:szCs w:val="22"/>
            <w:lang w:eastAsia="en-AU"/>
            <w14:ligatures w14:val="standardContextual"/>
          </w:rPr>
          <w:tab/>
        </w:r>
        <w:r w:rsidRPr="00CF255F">
          <w:t>Determination of fees etc</w:t>
        </w:r>
        <w:r>
          <w:tab/>
        </w:r>
        <w:r>
          <w:fldChar w:fldCharType="begin"/>
        </w:r>
        <w:r>
          <w:instrText xml:space="preserve"> PAGEREF _Toc148606937 \h </w:instrText>
        </w:r>
        <w:r>
          <w:fldChar w:fldCharType="separate"/>
        </w:r>
        <w:r w:rsidR="008A35DB">
          <w:t>291</w:t>
        </w:r>
        <w:r>
          <w:fldChar w:fldCharType="end"/>
        </w:r>
      </w:hyperlink>
    </w:p>
    <w:p w14:paraId="7F59EB03" w14:textId="215B0890"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8" w:history="1">
        <w:r w:rsidRPr="00CF255F">
          <w:t>370</w:t>
        </w:r>
        <w:r>
          <w:rPr>
            <w:rFonts w:asciiTheme="minorHAnsi" w:eastAsiaTheme="minorEastAsia" w:hAnsiTheme="minorHAnsi" w:cstheme="minorBidi"/>
            <w:kern w:val="2"/>
            <w:sz w:val="22"/>
            <w:szCs w:val="22"/>
            <w:lang w:eastAsia="en-AU"/>
            <w14:ligatures w14:val="standardContextual"/>
          </w:rPr>
          <w:tab/>
        </w:r>
        <w:r w:rsidRPr="00CF255F">
          <w:t>Regulation-making power</w:t>
        </w:r>
        <w:r>
          <w:tab/>
        </w:r>
        <w:r>
          <w:fldChar w:fldCharType="begin"/>
        </w:r>
        <w:r>
          <w:instrText xml:space="preserve"> PAGEREF _Toc148606938 \h </w:instrText>
        </w:r>
        <w:r>
          <w:fldChar w:fldCharType="separate"/>
        </w:r>
        <w:r w:rsidR="008A35DB">
          <w:t>292</w:t>
        </w:r>
        <w:r>
          <w:fldChar w:fldCharType="end"/>
        </w:r>
      </w:hyperlink>
    </w:p>
    <w:p w14:paraId="3799D703" w14:textId="5E1C854B"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39" w:history="1">
        <w:r w:rsidRPr="00CF255F">
          <w:t>371</w:t>
        </w:r>
        <w:r>
          <w:rPr>
            <w:rFonts w:asciiTheme="minorHAnsi" w:eastAsiaTheme="minorEastAsia" w:hAnsiTheme="minorHAnsi" w:cstheme="minorBidi"/>
            <w:kern w:val="2"/>
            <w:sz w:val="22"/>
            <w:szCs w:val="22"/>
            <w:lang w:eastAsia="en-AU"/>
            <w14:ligatures w14:val="standardContextual"/>
          </w:rPr>
          <w:tab/>
        </w:r>
        <w:r w:rsidRPr="00CF255F">
          <w:t>Review of Act</w:t>
        </w:r>
        <w:r>
          <w:tab/>
        </w:r>
        <w:r>
          <w:fldChar w:fldCharType="begin"/>
        </w:r>
        <w:r>
          <w:instrText xml:space="preserve"> PAGEREF _Toc148606939 \h </w:instrText>
        </w:r>
        <w:r>
          <w:fldChar w:fldCharType="separate"/>
        </w:r>
        <w:r w:rsidR="008A35DB">
          <w:t>292</w:t>
        </w:r>
        <w:r>
          <w:fldChar w:fldCharType="end"/>
        </w:r>
      </w:hyperlink>
    </w:p>
    <w:p w14:paraId="23DA70EC" w14:textId="41DB547E" w:rsidR="007D7440" w:rsidRDefault="00835963">
      <w:pPr>
        <w:pStyle w:val="TOC6"/>
        <w:rPr>
          <w:rFonts w:asciiTheme="minorHAnsi" w:eastAsiaTheme="minorEastAsia" w:hAnsiTheme="minorHAnsi" w:cstheme="minorBidi"/>
          <w:b w:val="0"/>
          <w:kern w:val="2"/>
          <w:sz w:val="22"/>
          <w:szCs w:val="22"/>
          <w:lang w:eastAsia="en-AU"/>
          <w14:ligatures w14:val="standardContextual"/>
        </w:rPr>
      </w:pPr>
      <w:hyperlink w:anchor="_Toc148606940" w:history="1">
        <w:r w:rsidR="007D7440" w:rsidRPr="00CF255F">
          <w:t>Schedule 1</w:t>
        </w:r>
        <w:r w:rsidR="007D7440">
          <w:rPr>
            <w:rFonts w:asciiTheme="minorHAnsi" w:eastAsiaTheme="minorEastAsia" w:hAnsiTheme="minorHAnsi" w:cstheme="minorBidi"/>
            <w:b w:val="0"/>
            <w:kern w:val="2"/>
            <w:sz w:val="22"/>
            <w:szCs w:val="22"/>
            <w:lang w:eastAsia="en-AU"/>
            <w14:ligatures w14:val="standardContextual"/>
          </w:rPr>
          <w:tab/>
        </w:r>
        <w:r w:rsidR="007D7440" w:rsidRPr="00CF255F">
          <w:t>Reviewable decisions</w:t>
        </w:r>
        <w:r w:rsidR="007D7440">
          <w:tab/>
        </w:r>
        <w:r w:rsidR="007D7440" w:rsidRPr="007D7440">
          <w:rPr>
            <w:b w:val="0"/>
            <w:sz w:val="20"/>
          </w:rPr>
          <w:fldChar w:fldCharType="begin"/>
        </w:r>
        <w:r w:rsidR="007D7440" w:rsidRPr="007D7440">
          <w:rPr>
            <w:b w:val="0"/>
            <w:sz w:val="20"/>
          </w:rPr>
          <w:instrText xml:space="preserve"> PAGEREF _Toc148606940 \h </w:instrText>
        </w:r>
        <w:r w:rsidR="007D7440" w:rsidRPr="007D7440">
          <w:rPr>
            <w:b w:val="0"/>
            <w:sz w:val="20"/>
          </w:rPr>
        </w:r>
        <w:r w:rsidR="007D7440" w:rsidRPr="007D7440">
          <w:rPr>
            <w:b w:val="0"/>
            <w:sz w:val="20"/>
          </w:rPr>
          <w:fldChar w:fldCharType="separate"/>
        </w:r>
        <w:r w:rsidR="008A35DB">
          <w:rPr>
            <w:b w:val="0"/>
            <w:sz w:val="20"/>
          </w:rPr>
          <w:t>293</w:t>
        </w:r>
        <w:r w:rsidR="007D7440" w:rsidRPr="007D7440">
          <w:rPr>
            <w:b w:val="0"/>
            <w:sz w:val="20"/>
          </w:rPr>
          <w:fldChar w:fldCharType="end"/>
        </w:r>
      </w:hyperlink>
    </w:p>
    <w:p w14:paraId="0E2AD79E" w14:textId="23D3F1D6" w:rsidR="007D7440" w:rsidRDefault="00835963">
      <w:pPr>
        <w:pStyle w:val="TOC6"/>
        <w:rPr>
          <w:rFonts w:asciiTheme="minorHAnsi" w:eastAsiaTheme="minorEastAsia" w:hAnsiTheme="minorHAnsi" w:cstheme="minorBidi"/>
          <w:b w:val="0"/>
          <w:kern w:val="2"/>
          <w:sz w:val="22"/>
          <w:szCs w:val="22"/>
          <w:lang w:eastAsia="en-AU"/>
          <w14:ligatures w14:val="standardContextual"/>
        </w:rPr>
      </w:pPr>
      <w:hyperlink w:anchor="_Toc148606941" w:history="1">
        <w:r w:rsidR="007D7440" w:rsidRPr="00CF255F">
          <w:t>Dictionary</w:t>
        </w:r>
        <w:r w:rsidR="007D7440">
          <w:tab/>
        </w:r>
        <w:r w:rsidR="007D7440">
          <w:tab/>
        </w:r>
        <w:r w:rsidR="007D7440" w:rsidRPr="007D7440">
          <w:rPr>
            <w:b w:val="0"/>
            <w:sz w:val="20"/>
          </w:rPr>
          <w:fldChar w:fldCharType="begin"/>
        </w:r>
        <w:r w:rsidR="007D7440" w:rsidRPr="007D7440">
          <w:rPr>
            <w:b w:val="0"/>
            <w:sz w:val="20"/>
          </w:rPr>
          <w:instrText xml:space="preserve"> PAGEREF _Toc148606941 \h </w:instrText>
        </w:r>
        <w:r w:rsidR="007D7440" w:rsidRPr="007D7440">
          <w:rPr>
            <w:b w:val="0"/>
            <w:sz w:val="20"/>
          </w:rPr>
        </w:r>
        <w:r w:rsidR="007D7440" w:rsidRPr="007D7440">
          <w:rPr>
            <w:b w:val="0"/>
            <w:sz w:val="20"/>
          </w:rPr>
          <w:fldChar w:fldCharType="separate"/>
        </w:r>
        <w:r w:rsidR="008A35DB">
          <w:rPr>
            <w:b w:val="0"/>
            <w:sz w:val="20"/>
          </w:rPr>
          <w:t>295</w:t>
        </w:r>
        <w:r w:rsidR="007D7440" w:rsidRPr="007D7440">
          <w:rPr>
            <w:b w:val="0"/>
            <w:sz w:val="20"/>
          </w:rPr>
          <w:fldChar w:fldCharType="end"/>
        </w:r>
      </w:hyperlink>
    </w:p>
    <w:p w14:paraId="1C9E7FA0" w14:textId="7722CB5B" w:rsidR="007D7440" w:rsidRDefault="00835963" w:rsidP="007D744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606942" w:history="1">
        <w:r w:rsidR="007D7440">
          <w:t>Endnotes</w:t>
        </w:r>
        <w:r w:rsidR="007D7440" w:rsidRPr="007D7440">
          <w:rPr>
            <w:vanish/>
          </w:rPr>
          <w:tab/>
        </w:r>
        <w:r w:rsidR="007D7440">
          <w:rPr>
            <w:vanish/>
          </w:rPr>
          <w:tab/>
        </w:r>
        <w:r w:rsidR="007D7440" w:rsidRPr="007D7440">
          <w:rPr>
            <w:b w:val="0"/>
            <w:vanish/>
          </w:rPr>
          <w:fldChar w:fldCharType="begin"/>
        </w:r>
        <w:r w:rsidR="007D7440" w:rsidRPr="007D7440">
          <w:rPr>
            <w:b w:val="0"/>
            <w:vanish/>
          </w:rPr>
          <w:instrText xml:space="preserve"> PAGEREF _Toc148606942 \h </w:instrText>
        </w:r>
        <w:r w:rsidR="007D7440" w:rsidRPr="007D7440">
          <w:rPr>
            <w:b w:val="0"/>
            <w:vanish/>
          </w:rPr>
        </w:r>
        <w:r w:rsidR="007D7440" w:rsidRPr="007D7440">
          <w:rPr>
            <w:b w:val="0"/>
            <w:vanish/>
          </w:rPr>
          <w:fldChar w:fldCharType="separate"/>
        </w:r>
        <w:r w:rsidR="008A35DB">
          <w:rPr>
            <w:b w:val="0"/>
            <w:vanish/>
          </w:rPr>
          <w:t>310</w:t>
        </w:r>
        <w:r w:rsidR="007D7440" w:rsidRPr="007D7440">
          <w:rPr>
            <w:b w:val="0"/>
            <w:vanish/>
          </w:rPr>
          <w:fldChar w:fldCharType="end"/>
        </w:r>
      </w:hyperlink>
    </w:p>
    <w:p w14:paraId="0792CB96" w14:textId="39109103"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43" w:history="1">
        <w:r w:rsidRPr="00CF255F">
          <w:t>1</w:t>
        </w:r>
        <w:r>
          <w:rPr>
            <w:rFonts w:asciiTheme="minorHAnsi" w:eastAsiaTheme="minorEastAsia" w:hAnsiTheme="minorHAnsi" w:cstheme="minorBidi"/>
            <w:kern w:val="2"/>
            <w:sz w:val="22"/>
            <w:szCs w:val="22"/>
            <w:lang w:eastAsia="en-AU"/>
            <w14:ligatures w14:val="standardContextual"/>
          </w:rPr>
          <w:tab/>
        </w:r>
        <w:r w:rsidRPr="00CF255F">
          <w:t>About the endnotes</w:t>
        </w:r>
        <w:r>
          <w:tab/>
        </w:r>
        <w:r>
          <w:fldChar w:fldCharType="begin"/>
        </w:r>
        <w:r>
          <w:instrText xml:space="preserve"> PAGEREF _Toc148606943 \h </w:instrText>
        </w:r>
        <w:r>
          <w:fldChar w:fldCharType="separate"/>
        </w:r>
        <w:r w:rsidR="008A35DB">
          <w:t>310</w:t>
        </w:r>
        <w:r>
          <w:fldChar w:fldCharType="end"/>
        </w:r>
      </w:hyperlink>
    </w:p>
    <w:p w14:paraId="2598DE49" w14:textId="2353EC0D"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44" w:history="1">
        <w:r w:rsidRPr="00CF255F">
          <w:t>2</w:t>
        </w:r>
        <w:r>
          <w:rPr>
            <w:rFonts w:asciiTheme="minorHAnsi" w:eastAsiaTheme="minorEastAsia" w:hAnsiTheme="minorHAnsi" w:cstheme="minorBidi"/>
            <w:kern w:val="2"/>
            <w:sz w:val="22"/>
            <w:szCs w:val="22"/>
            <w:lang w:eastAsia="en-AU"/>
            <w14:ligatures w14:val="standardContextual"/>
          </w:rPr>
          <w:tab/>
        </w:r>
        <w:r w:rsidRPr="00CF255F">
          <w:t>Abbreviation key</w:t>
        </w:r>
        <w:r>
          <w:tab/>
        </w:r>
        <w:r>
          <w:fldChar w:fldCharType="begin"/>
        </w:r>
        <w:r>
          <w:instrText xml:space="preserve"> PAGEREF _Toc148606944 \h </w:instrText>
        </w:r>
        <w:r>
          <w:fldChar w:fldCharType="separate"/>
        </w:r>
        <w:r w:rsidR="008A35DB">
          <w:t>310</w:t>
        </w:r>
        <w:r>
          <w:fldChar w:fldCharType="end"/>
        </w:r>
      </w:hyperlink>
    </w:p>
    <w:p w14:paraId="7494511C" w14:textId="734CBF84"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45" w:history="1">
        <w:r w:rsidRPr="00CF255F">
          <w:t>3</w:t>
        </w:r>
        <w:r>
          <w:rPr>
            <w:rFonts w:asciiTheme="minorHAnsi" w:eastAsiaTheme="minorEastAsia" w:hAnsiTheme="minorHAnsi" w:cstheme="minorBidi"/>
            <w:kern w:val="2"/>
            <w:sz w:val="22"/>
            <w:szCs w:val="22"/>
            <w:lang w:eastAsia="en-AU"/>
            <w14:ligatures w14:val="standardContextual"/>
          </w:rPr>
          <w:tab/>
        </w:r>
        <w:r w:rsidRPr="00CF255F">
          <w:t>Legislation history</w:t>
        </w:r>
        <w:r>
          <w:tab/>
        </w:r>
        <w:r>
          <w:fldChar w:fldCharType="begin"/>
        </w:r>
        <w:r>
          <w:instrText xml:space="preserve"> PAGEREF _Toc148606945 \h </w:instrText>
        </w:r>
        <w:r>
          <w:fldChar w:fldCharType="separate"/>
        </w:r>
        <w:r w:rsidR="008A35DB">
          <w:t>311</w:t>
        </w:r>
        <w:r>
          <w:fldChar w:fldCharType="end"/>
        </w:r>
      </w:hyperlink>
    </w:p>
    <w:p w14:paraId="78F8A105" w14:textId="046043BA"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46" w:history="1">
        <w:r w:rsidRPr="00CF255F">
          <w:t>4</w:t>
        </w:r>
        <w:r>
          <w:rPr>
            <w:rFonts w:asciiTheme="minorHAnsi" w:eastAsiaTheme="minorEastAsia" w:hAnsiTheme="minorHAnsi" w:cstheme="minorBidi"/>
            <w:kern w:val="2"/>
            <w:sz w:val="22"/>
            <w:szCs w:val="22"/>
            <w:lang w:eastAsia="en-AU"/>
            <w14:ligatures w14:val="standardContextual"/>
          </w:rPr>
          <w:tab/>
        </w:r>
        <w:r w:rsidRPr="00CF255F">
          <w:t>Amendment history</w:t>
        </w:r>
        <w:r>
          <w:tab/>
        </w:r>
        <w:r>
          <w:fldChar w:fldCharType="begin"/>
        </w:r>
        <w:r>
          <w:instrText xml:space="preserve"> PAGEREF _Toc148606946 \h </w:instrText>
        </w:r>
        <w:r>
          <w:fldChar w:fldCharType="separate"/>
        </w:r>
        <w:r w:rsidR="008A35DB">
          <w:t>315</w:t>
        </w:r>
        <w:r>
          <w:fldChar w:fldCharType="end"/>
        </w:r>
      </w:hyperlink>
    </w:p>
    <w:p w14:paraId="754634C6" w14:textId="62319379"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47" w:history="1">
        <w:r w:rsidRPr="00CF255F">
          <w:t>5</w:t>
        </w:r>
        <w:r>
          <w:rPr>
            <w:rFonts w:asciiTheme="minorHAnsi" w:eastAsiaTheme="minorEastAsia" w:hAnsiTheme="minorHAnsi" w:cstheme="minorBidi"/>
            <w:kern w:val="2"/>
            <w:sz w:val="22"/>
            <w:szCs w:val="22"/>
            <w:lang w:eastAsia="en-AU"/>
            <w14:ligatures w14:val="standardContextual"/>
          </w:rPr>
          <w:tab/>
        </w:r>
        <w:r w:rsidRPr="00CF255F">
          <w:t>Earlier republications</w:t>
        </w:r>
        <w:r>
          <w:tab/>
        </w:r>
        <w:r>
          <w:fldChar w:fldCharType="begin"/>
        </w:r>
        <w:r>
          <w:instrText xml:space="preserve"> PAGEREF _Toc148606947 \h </w:instrText>
        </w:r>
        <w:r>
          <w:fldChar w:fldCharType="separate"/>
        </w:r>
        <w:r w:rsidR="008A35DB">
          <w:t>326</w:t>
        </w:r>
        <w:r>
          <w:fldChar w:fldCharType="end"/>
        </w:r>
      </w:hyperlink>
    </w:p>
    <w:p w14:paraId="216388CB" w14:textId="7E4B7596" w:rsidR="007D7440" w:rsidRDefault="007D7440">
      <w:pPr>
        <w:pStyle w:val="TOC5"/>
        <w:rPr>
          <w:rFonts w:asciiTheme="minorHAnsi" w:eastAsiaTheme="minorEastAsia" w:hAnsiTheme="minorHAnsi" w:cstheme="minorBidi"/>
          <w:kern w:val="2"/>
          <w:sz w:val="22"/>
          <w:szCs w:val="22"/>
          <w:lang w:eastAsia="en-AU"/>
          <w14:ligatures w14:val="standardContextual"/>
        </w:rPr>
      </w:pPr>
      <w:r>
        <w:tab/>
      </w:r>
      <w:hyperlink w:anchor="_Toc148606948" w:history="1">
        <w:r w:rsidRPr="00CF255F">
          <w:t>6</w:t>
        </w:r>
        <w:r>
          <w:rPr>
            <w:rFonts w:asciiTheme="minorHAnsi" w:eastAsiaTheme="minorEastAsia" w:hAnsiTheme="minorHAnsi" w:cstheme="minorBidi"/>
            <w:kern w:val="2"/>
            <w:sz w:val="22"/>
            <w:szCs w:val="22"/>
            <w:lang w:eastAsia="en-AU"/>
            <w14:ligatures w14:val="standardContextual"/>
          </w:rPr>
          <w:tab/>
        </w:r>
        <w:r w:rsidRPr="00CF255F">
          <w:t>Expired transitional or validating provisions</w:t>
        </w:r>
        <w:r>
          <w:tab/>
        </w:r>
        <w:r>
          <w:fldChar w:fldCharType="begin"/>
        </w:r>
        <w:r>
          <w:instrText xml:space="preserve"> PAGEREF _Toc148606948 \h </w:instrText>
        </w:r>
        <w:r>
          <w:fldChar w:fldCharType="separate"/>
        </w:r>
        <w:r w:rsidR="008A35DB">
          <w:t>328</w:t>
        </w:r>
        <w:r>
          <w:fldChar w:fldCharType="end"/>
        </w:r>
      </w:hyperlink>
    </w:p>
    <w:p w14:paraId="390D135B" w14:textId="028386C7" w:rsidR="008A4AF4" w:rsidRDefault="007D7440" w:rsidP="004E7A77">
      <w:pPr>
        <w:pStyle w:val="BillBasic"/>
      </w:pPr>
      <w:r>
        <w:fldChar w:fldCharType="end"/>
      </w:r>
    </w:p>
    <w:p w14:paraId="64F2B5CF" w14:textId="77777777" w:rsidR="00896034" w:rsidRDefault="00896034">
      <w:pPr>
        <w:pStyle w:val="01Contents"/>
        <w:sectPr w:rsidR="0089603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F4819D4" w14:textId="77777777" w:rsidR="008A4AF4" w:rsidRDefault="008A4AF4" w:rsidP="004E7A77">
      <w:pPr>
        <w:jc w:val="center"/>
      </w:pPr>
      <w:r>
        <w:rPr>
          <w:noProof/>
          <w:lang w:eastAsia="en-AU"/>
        </w:rPr>
        <w:lastRenderedPageBreak/>
        <w:drawing>
          <wp:inline distT="0" distB="0" distL="0" distR="0" wp14:anchorId="4100184F" wp14:editId="3BB15E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3E41D" w14:textId="77777777" w:rsidR="008A4AF4" w:rsidRDefault="008A4AF4" w:rsidP="004E7A77">
      <w:pPr>
        <w:jc w:val="center"/>
        <w:rPr>
          <w:rFonts w:ascii="Arial" w:hAnsi="Arial"/>
        </w:rPr>
      </w:pPr>
      <w:r>
        <w:rPr>
          <w:rFonts w:ascii="Arial" w:hAnsi="Arial"/>
        </w:rPr>
        <w:t>Australian Capital Territory</w:t>
      </w:r>
    </w:p>
    <w:p w14:paraId="7222D704" w14:textId="154521FA" w:rsidR="008A4AF4" w:rsidRDefault="006D6369" w:rsidP="004E7A77">
      <w:pPr>
        <w:pStyle w:val="Billname"/>
      </w:pPr>
      <w:bookmarkStart w:id="7" w:name="Citation"/>
      <w:r>
        <w:t>Nature Conservation Act 2014</w:t>
      </w:r>
      <w:bookmarkEnd w:id="7"/>
    </w:p>
    <w:p w14:paraId="3D9FB448" w14:textId="77777777" w:rsidR="008A4AF4" w:rsidRDefault="008A4AF4" w:rsidP="004E7A77">
      <w:pPr>
        <w:pStyle w:val="ActNo"/>
      </w:pPr>
    </w:p>
    <w:p w14:paraId="32D40380" w14:textId="77777777" w:rsidR="008A4AF4" w:rsidRDefault="008A4AF4" w:rsidP="004E7A77">
      <w:pPr>
        <w:pStyle w:val="N-line3"/>
      </w:pPr>
    </w:p>
    <w:p w14:paraId="0A971B12" w14:textId="77777777" w:rsidR="008A4AF4" w:rsidRDefault="008A4AF4" w:rsidP="004E7A77">
      <w:pPr>
        <w:pStyle w:val="LongTitle"/>
      </w:pPr>
      <w:r>
        <w:t>An Act to make provision for the protection, conservation, enhancement and management of nature in the ACT, for the management of reserves, and for other purposes</w:t>
      </w:r>
    </w:p>
    <w:p w14:paraId="61F645A6" w14:textId="77777777" w:rsidR="008A4AF4" w:rsidRDefault="008A4AF4" w:rsidP="004E7A77">
      <w:pPr>
        <w:pStyle w:val="N-line3"/>
      </w:pPr>
    </w:p>
    <w:p w14:paraId="3FDACF6A" w14:textId="77777777" w:rsidR="008A4AF4" w:rsidRDefault="008A4AF4" w:rsidP="004E7A77">
      <w:pPr>
        <w:pStyle w:val="Placeholder"/>
      </w:pPr>
      <w:r>
        <w:rPr>
          <w:rStyle w:val="charContents"/>
          <w:sz w:val="16"/>
        </w:rPr>
        <w:t xml:space="preserve">  </w:t>
      </w:r>
      <w:r>
        <w:rPr>
          <w:rStyle w:val="charPage"/>
        </w:rPr>
        <w:t xml:space="preserve">  </w:t>
      </w:r>
    </w:p>
    <w:p w14:paraId="4853F4BE" w14:textId="77777777" w:rsidR="008A4AF4" w:rsidRDefault="008A4AF4" w:rsidP="004E7A77">
      <w:pPr>
        <w:pStyle w:val="Placeholder"/>
      </w:pPr>
      <w:r>
        <w:rPr>
          <w:rStyle w:val="CharChapNo"/>
        </w:rPr>
        <w:t xml:space="preserve">  </w:t>
      </w:r>
      <w:r>
        <w:rPr>
          <w:rStyle w:val="CharChapText"/>
        </w:rPr>
        <w:t xml:space="preserve">  </w:t>
      </w:r>
    </w:p>
    <w:p w14:paraId="57E0F1B1" w14:textId="77777777" w:rsidR="008A4AF4" w:rsidRDefault="008A4AF4" w:rsidP="004E7A77">
      <w:pPr>
        <w:pStyle w:val="Placeholder"/>
      </w:pPr>
      <w:r>
        <w:rPr>
          <w:rStyle w:val="CharPartNo"/>
        </w:rPr>
        <w:t xml:space="preserve">  </w:t>
      </w:r>
      <w:r>
        <w:rPr>
          <w:rStyle w:val="CharPartText"/>
        </w:rPr>
        <w:t xml:space="preserve">  </w:t>
      </w:r>
    </w:p>
    <w:p w14:paraId="6BA4F6E1" w14:textId="77777777" w:rsidR="008A4AF4" w:rsidRDefault="008A4AF4" w:rsidP="004E7A77">
      <w:pPr>
        <w:pStyle w:val="Placeholder"/>
      </w:pPr>
      <w:r>
        <w:rPr>
          <w:rStyle w:val="CharDivNo"/>
        </w:rPr>
        <w:t xml:space="preserve">  </w:t>
      </w:r>
      <w:r>
        <w:rPr>
          <w:rStyle w:val="CharDivText"/>
        </w:rPr>
        <w:t xml:space="preserve">  </w:t>
      </w:r>
    </w:p>
    <w:p w14:paraId="329FFEF0" w14:textId="77777777" w:rsidR="008A4AF4" w:rsidRPr="00CA74E4" w:rsidRDefault="008A4AF4" w:rsidP="004E7A77">
      <w:pPr>
        <w:pStyle w:val="PageBreak"/>
      </w:pPr>
      <w:r w:rsidRPr="00CA74E4">
        <w:br w:type="page"/>
      </w:r>
    </w:p>
    <w:p w14:paraId="3F0417ED" w14:textId="77777777" w:rsidR="00463059" w:rsidRPr="00B74FD9" w:rsidRDefault="00682930" w:rsidP="00682930">
      <w:pPr>
        <w:pStyle w:val="AH1Chapter"/>
      </w:pPr>
      <w:bookmarkStart w:id="8" w:name="_Toc148606482"/>
      <w:r w:rsidRPr="00B74FD9">
        <w:rPr>
          <w:rStyle w:val="CharChapNo"/>
        </w:rPr>
        <w:lastRenderedPageBreak/>
        <w:t>Chapter 1</w:t>
      </w:r>
      <w:r w:rsidRPr="001163FE">
        <w:tab/>
      </w:r>
      <w:r w:rsidR="00463059" w:rsidRPr="00B74FD9">
        <w:rPr>
          <w:rStyle w:val="CharChapText"/>
        </w:rPr>
        <w:t>Preliminary</w:t>
      </w:r>
      <w:bookmarkEnd w:id="8"/>
    </w:p>
    <w:p w14:paraId="1B16B7AA" w14:textId="77777777" w:rsidR="00463059" w:rsidRPr="00B74FD9" w:rsidRDefault="00682930" w:rsidP="00682930">
      <w:pPr>
        <w:pStyle w:val="AH2Part"/>
      </w:pPr>
      <w:bookmarkStart w:id="9" w:name="_Toc148606483"/>
      <w:r w:rsidRPr="00B74FD9">
        <w:rPr>
          <w:rStyle w:val="CharPartNo"/>
        </w:rPr>
        <w:t>Part 1.1</w:t>
      </w:r>
      <w:r w:rsidRPr="001163FE">
        <w:tab/>
      </w:r>
      <w:r w:rsidR="00D02AA2" w:rsidRPr="00B74FD9">
        <w:rPr>
          <w:rStyle w:val="CharPartText"/>
        </w:rPr>
        <w:t>Introduction</w:t>
      </w:r>
      <w:bookmarkEnd w:id="9"/>
    </w:p>
    <w:p w14:paraId="5190C30F" w14:textId="77777777" w:rsidR="00463059" w:rsidRPr="001163FE" w:rsidRDefault="00682930" w:rsidP="00682930">
      <w:pPr>
        <w:pStyle w:val="AH5Sec"/>
      </w:pPr>
      <w:bookmarkStart w:id="10" w:name="_Toc148606484"/>
      <w:r w:rsidRPr="00B74FD9">
        <w:rPr>
          <w:rStyle w:val="CharSectNo"/>
        </w:rPr>
        <w:t>1</w:t>
      </w:r>
      <w:r w:rsidRPr="001163FE">
        <w:tab/>
      </w:r>
      <w:r w:rsidR="00463059" w:rsidRPr="001163FE">
        <w:t>Name of Act</w:t>
      </w:r>
      <w:bookmarkEnd w:id="10"/>
    </w:p>
    <w:p w14:paraId="3997E92C" w14:textId="61657469"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8A35DB">
        <w:rPr>
          <w:i/>
        </w:rPr>
        <w:t>Nature Conservation Act 2014</w:t>
      </w:r>
      <w:r w:rsidR="00FE3192" w:rsidRPr="001163FE">
        <w:rPr>
          <w:i/>
        </w:rPr>
        <w:fldChar w:fldCharType="end"/>
      </w:r>
      <w:r w:rsidRPr="001163FE">
        <w:t>.</w:t>
      </w:r>
    </w:p>
    <w:p w14:paraId="13D904D8" w14:textId="77777777" w:rsidR="00463059" w:rsidRPr="001163FE" w:rsidRDefault="00682930" w:rsidP="00682930">
      <w:pPr>
        <w:pStyle w:val="AH5Sec"/>
      </w:pPr>
      <w:bookmarkStart w:id="11" w:name="_Toc148606485"/>
      <w:r w:rsidRPr="00B74FD9">
        <w:rPr>
          <w:rStyle w:val="CharSectNo"/>
        </w:rPr>
        <w:t>3</w:t>
      </w:r>
      <w:r w:rsidRPr="001163FE">
        <w:tab/>
      </w:r>
      <w:r w:rsidR="00463059" w:rsidRPr="001163FE">
        <w:t>Dictionary</w:t>
      </w:r>
      <w:bookmarkEnd w:id="11"/>
    </w:p>
    <w:p w14:paraId="079B8D5E" w14:textId="77777777" w:rsidR="00463059" w:rsidRPr="001163FE" w:rsidRDefault="00463059" w:rsidP="002E59D8">
      <w:pPr>
        <w:pStyle w:val="Amainreturn"/>
        <w:keepNext/>
      </w:pPr>
      <w:r w:rsidRPr="001163FE">
        <w:t>The dictionary at the end of this Act is part of this Act.</w:t>
      </w:r>
    </w:p>
    <w:p w14:paraId="758AF9C8" w14:textId="77777777"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6F9D550E" w14:textId="21EFBCD4"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14:paraId="01D4ED68" w14:textId="7CBEB4B1"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14:paraId="60A450DF" w14:textId="77777777" w:rsidR="00463059" w:rsidRPr="001163FE" w:rsidRDefault="00682930" w:rsidP="00682930">
      <w:pPr>
        <w:pStyle w:val="AH5Sec"/>
      </w:pPr>
      <w:bookmarkStart w:id="12" w:name="_Toc148606486"/>
      <w:r w:rsidRPr="00B74FD9">
        <w:rPr>
          <w:rStyle w:val="CharSectNo"/>
        </w:rPr>
        <w:t>4</w:t>
      </w:r>
      <w:r w:rsidRPr="001163FE">
        <w:tab/>
      </w:r>
      <w:r w:rsidR="00463059" w:rsidRPr="001163FE">
        <w:t>Notes</w:t>
      </w:r>
      <w:bookmarkEnd w:id="12"/>
    </w:p>
    <w:p w14:paraId="1ABF6DA8" w14:textId="77777777" w:rsidR="00463059" w:rsidRPr="001163FE" w:rsidRDefault="00463059" w:rsidP="009C589B">
      <w:pPr>
        <w:pStyle w:val="Amainreturn"/>
        <w:keepNext/>
      </w:pPr>
      <w:r w:rsidRPr="001163FE">
        <w:t>A note included in this Act is explanatory and is not part of this Act.</w:t>
      </w:r>
    </w:p>
    <w:p w14:paraId="3CDE8D10" w14:textId="5B9DEF9C"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14:paraId="40D68025" w14:textId="77777777" w:rsidR="00463059" w:rsidRPr="001163FE" w:rsidRDefault="00682930" w:rsidP="00682930">
      <w:pPr>
        <w:pStyle w:val="AH5Sec"/>
      </w:pPr>
      <w:bookmarkStart w:id="13" w:name="_Toc148606487"/>
      <w:r w:rsidRPr="00B74FD9">
        <w:rPr>
          <w:rStyle w:val="CharSectNo"/>
        </w:rPr>
        <w:lastRenderedPageBreak/>
        <w:t>5</w:t>
      </w:r>
      <w:r w:rsidRPr="001163FE">
        <w:tab/>
      </w:r>
      <w:r w:rsidR="00463059" w:rsidRPr="001163FE">
        <w:t>Offences against Act—application of Criminal Code etc</w:t>
      </w:r>
      <w:bookmarkEnd w:id="13"/>
    </w:p>
    <w:p w14:paraId="7FFEE367" w14:textId="77777777" w:rsidR="00463059" w:rsidRPr="001163FE" w:rsidRDefault="00463059" w:rsidP="00682930">
      <w:pPr>
        <w:pStyle w:val="Amainreturn"/>
        <w:keepNext/>
      </w:pPr>
      <w:r w:rsidRPr="001163FE">
        <w:t>Other legislation applies in relation to offences against this Act.</w:t>
      </w:r>
    </w:p>
    <w:p w14:paraId="7066F00F" w14:textId="77777777"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14:paraId="38146337" w14:textId="354A1EDF"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14:paraId="012F00E3" w14:textId="77777777"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14:paraId="0341B805" w14:textId="77777777"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14:paraId="0B3D4A19" w14:textId="464CCE54"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14:paraId="49505B7C" w14:textId="77777777" w:rsidR="00463059" w:rsidRPr="001163FE" w:rsidRDefault="00682930" w:rsidP="00682930">
      <w:pPr>
        <w:pStyle w:val="AH5Sec"/>
      </w:pPr>
      <w:bookmarkStart w:id="14" w:name="_Toc148606488"/>
      <w:r w:rsidRPr="00B74FD9">
        <w:rPr>
          <w:rStyle w:val="CharSectNo"/>
        </w:rPr>
        <w:t>6</w:t>
      </w:r>
      <w:r w:rsidRPr="001163FE">
        <w:tab/>
      </w:r>
      <w:r w:rsidR="00463059" w:rsidRPr="001163FE">
        <w:t>Objects of Act</w:t>
      </w:r>
      <w:bookmarkEnd w:id="14"/>
    </w:p>
    <w:p w14:paraId="2AD290AB" w14:textId="77777777"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14:paraId="6B04AAB6" w14:textId="77777777"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14:paraId="2D1609F8" w14:textId="77777777"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14:paraId="418940B1" w14:textId="77777777" w:rsidR="00463059" w:rsidRPr="001163FE" w:rsidRDefault="00682930" w:rsidP="00682930">
      <w:pPr>
        <w:pStyle w:val="Asubpara"/>
      </w:pPr>
      <w:r>
        <w:tab/>
      </w:r>
      <w:r w:rsidRPr="001163FE">
        <w:t>(i)</w:t>
      </w:r>
      <w:r w:rsidRPr="001163FE">
        <w:tab/>
      </w:r>
      <w:r w:rsidR="00463059" w:rsidRPr="001163FE">
        <w:t>native species of animals and plants and their habitats; and</w:t>
      </w:r>
    </w:p>
    <w:p w14:paraId="498398B9" w14:textId="77777777" w:rsidR="00463059" w:rsidRPr="001163FE" w:rsidRDefault="00682930" w:rsidP="00682930">
      <w:pPr>
        <w:pStyle w:val="Asubpara"/>
      </w:pPr>
      <w:r>
        <w:tab/>
      </w:r>
      <w:r w:rsidRPr="001163FE">
        <w:t>(ii)</w:t>
      </w:r>
      <w:r w:rsidRPr="001163FE">
        <w:tab/>
      </w:r>
      <w:r w:rsidR="00463059" w:rsidRPr="001163FE">
        <w:t>ecological communities; and</w:t>
      </w:r>
    </w:p>
    <w:p w14:paraId="5886C38D" w14:textId="77777777"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14:paraId="4508E9F7" w14:textId="77777777"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14:paraId="0204783C" w14:textId="77777777" w:rsidR="00463059" w:rsidRPr="001163FE" w:rsidRDefault="00463059" w:rsidP="009C589B">
      <w:pPr>
        <w:pStyle w:val="aExamHdgsubpar"/>
      </w:pPr>
      <w:r w:rsidRPr="001163FE">
        <w:t>Examples—processes and functions</w:t>
      </w:r>
    </w:p>
    <w:p w14:paraId="00853E90" w14:textId="77777777"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14:paraId="12BDC69A" w14:textId="77777777" w:rsidR="00463059" w:rsidRPr="001163FE" w:rsidRDefault="00463059" w:rsidP="00266C9E">
      <w:pPr>
        <w:pStyle w:val="aExamsubpar"/>
        <w:keepNext/>
        <w:tabs>
          <w:tab w:val="left" w:pos="2552"/>
        </w:tabs>
        <w:ind w:hanging="13"/>
      </w:pPr>
      <w:r w:rsidRPr="001163FE">
        <w:t>2</w:t>
      </w:r>
      <w:r w:rsidRPr="001163FE">
        <w:tab/>
        <w:t>energy and nutrient exchanges</w:t>
      </w:r>
    </w:p>
    <w:p w14:paraId="1578B378" w14:textId="77777777" w:rsidR="00463059" w:rsidRPr="001163FE" w:rsidRDefault="00682930" w:rsidP="00821349">
      <w:pPr>
        <w:pStyle w:val="Asubpara"/>
        <w:keepNext/>
      </w:pPr>
      <w:r>
        <w:tab/>
      </w:r>
      <w:r w:rsidRPr="001163FE">
        <w:t>(v)</w:t>
      </w:r>
      <w:r w:rsidRPr="001163FE">
        <w:tab/>
      </w:r>
      <w:r w:rsidR="00463059" w:rsidRPr="001163FE">
        <w:t>ecological connectivity; and</w:t>
      </w:r>
    </w:p>
    <w:p w14:paraId="5289CBC7" w14:textId="77777777" w:rsidR="00463059" w:rsidRPr="001163FE" w:rsidRDefault="00463059" w:rsidP="00660BFC">
      <w:pPr>
        <w:pStyle w:val="aExamHdgsubpar"/>
      </w:pPr>
      <w:r w:rsidRPr="001163FE">
        <w:t>Example—connectivity</w:t>
      </w:r>
    </w:p>
    <w:p w14:paraId="0B5B84BE" w14:textId="77777777" w:rsidR="00463059" w:rsidRPr="001163FE" w:rsidRDefault="00463059" w:rsidP="00660BFC">
      <w:pPr>
        <w:pStyle w:val="aExamsubpar"/>
      </w:pPr>
      <w:r w:rsidRPr="001163FE">
        <w:t>the movement of organisms from one place to another</w:t>
      </w:r>
    </w:p>
    <w:p w14:paraId="510024D8" w14:textId="77777777"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14:paraId="0D9258AD" w14:textId="77777777" w:rsidR="00463059" w:rsidRPr="001163FE" w:rsidRDefault="00682930" w:rsidP="00682930">
      <w:pPr>
        <w:pStyle w:val="Asubpara"/>
      </w:pPr>
      <w:r>
        <w:tab/>
      </w:r>
      <w:r w:rsidRPr="001163FE">
        <w:t>(vii)</w:t>
      </w:r>
      <w:r w:rsidRPr="001163FE">
        <w:tab/>
      </w:r>
      <w:r w:rsidR="00463059" w:rsidRPr="001163FE">
        <w:t>landscapes of natural significance; and</w:t>
      </w:r>
    </w:p>
    <w:p w14:paraId="42608F08" w14:textId="77777777"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14:paraId="0D5C09DD" w14:textId="77777777"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14:paraId="1EF3229A" w14:textId="77777777"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14:paraId="70833413" w14:textId="77777777"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14:paraId="7471BDB4" w14:textId="77777777"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14:paraId="4A878585" w14:textId="77777777"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14:paraId="4C1A2525" w14:textId="77777777"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14:paraId="220FD083" w14:textId="77777777"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14:paraId="53BF03C9" w14:textId="77777777" w:rsidR="00815D05" w:rsidRPr="001163FE" w:rsidRDefault="00815D05" w:rsidP="00815D05">
      <w:pPr>
        <w:pStyle w:val="aExamHdgsubpar"/>
      </w:pPr>
      <w:r w:rsidRPr="001163FE">
        <w:t>Example</w:t>
      </w:r>
    </w:p>
    <w:p w14:paraId="620119D2" w14:textId="77777777" w:rsidR="00815D05" w:rsidRPr="001163FE" w:rsidRDefault="00815D05" w:rsidP="00815D05">
      <w:pPr>
        <w:pStyle w:val="aExamsubpar"/>
      </w:pPr>
      <w:r w:rsidRPr="001163FE">
        <w:t>ACT ParkCare</w:t>
      </w:r>
    </w:p>
    <w:p w14:paraId="5F488B64" w14:textId="77777777"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14:paraId="7D187010" w14:textId="77777777"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14:paraId="2D9015DE" w14:textId="77777777" w:rsidR="00A4636D" w:rsidRPr="00DE5115" w:rsidRDefault="00A4636D" w:rsidP="00A4636D">
      <w:pPr>
        <w:pStyle w:val="Amain"/>
      </w:pPr>
      <w:r w:rsidRPr="00DE5115">
        <w:tab/>
        <w:t>(4)</w:t>
      </w:r>
      <w:r w:rsidRPr="00DE5115">
        <w:tab/>
        <w:t>In this section:</w:t>
      </w:r>
    </w:p>
    <w:p w14:paraId="0BA3A976" w14:textId="77777777"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14:paraId="20A8D61B" w14:textId="77777777" w:rsidR="00A4636D" w:rsidRPr="00DE5115" w:rsidRDefault="00A4636D" w:rsidP="00A4636D">
      <w:pPr>
        <w:pStyle w:val="aDefpara"/>
      </w:pPr>
      <w:r w:rsidRPr="00DE5115">
        <w:tab/>
        <w:t>(a)</w:t>
      </w:r>
      <w:r w:rsidRPr="00DE5115">
        <w:tab/>
        <w:t>the precautionary principle;</w:t>
      </w:r>
    </w:p>
    <w:p w14:paraId="082A932B" w14:textId="77777777" w:rsidR="00A4636D" w:rsidRPr="00DE5115" w:rsidRDefault="00A4636D" w:rsidP="00A4636D">
      <w:pPr>
        <w:pStyle w:val="aDefpara"/>
      </w:pPr>
      <w:r w:rsidRPr="00DE5115">
        <w:tab/>
        <w:t>(b)</w:t>
      </w:r>
      <w:r w:rsidRPr="00DE5115">
        <w:tab/>
        <w:t>the inter-generational equity principle;</w:t>
      </w:r>
    </w:p>
    <w:p w14:paraId="645C856D" w14:textId="77777777" w:rsidR="00A4636D" w:rsidRPr="00DE5115" w:rsidRDefault="00A4636D" w:rsidP="00A4636D">
      <w:pPr>
        <w:pStyle w:val="aDefpara"/>
      </w:pPr>
      <w:r w:rsidRPr="00DE5115">
        <w:tab/>
        <w:t>(c)</w:t>
      </w:r>
      <w:r w:rsidRPr="00DE5115">
        <w:tab/>
        <w:t>conservation of biological diversity and ecological integrity;</w:t>
      </w:r>
    </w:p>
    <w:p w14:paraId="4C779843" w14:textId="77777777" w:rsidR="00A4636D" w:rsidRPr="00DE5115" w:rsidRDefault="00A4636D" w:rsidP="00A4636D">
      <w:pPr>
        <w:pStyle w:val="aDefpara"/>
      </w:pPr>
      <w:r w:rsidRPr="00DE5115">
        <w:tab/>
        <w:t>(d)</w:t>
      </w:r>
      <w:r w:rsidRPr="00DE5115">
        <w:tab/>
        <w:t>improved valuation and pricing of environmental resources.</w:t>
      </w:r>
    </w:p>
    <w:p w14:paraId="2319313C" w14:textId="77777777"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14:paraId="18829E0C" w14:textId="77777777"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14:paraId="65F5DE44" w14:textId="77777777" w:rsidR="00463059" w:rsidRPr="001163FE" w:rsidRDefault="00463059" w:rsidP="00660BFC">
      <w:pPr>
        <w:pStyle w:val="PageBreak"/>
      </w:pPr>
      <w:r w:rsidRPr="001163FE">
        <w:br w:type="page"/>
      </w:r>
    </w:p>
    <w:p w14:paraId="245CC17A" w14:textId="77777777" w:rsidR="00463059" w:rsidRPr="00B74FD9" w:rsidRDefault="00682930" w:rsidP="00682930">
      <w:pPr>
        <w:pStyle w:val="AH2Part"/>
      </w:pPr>
      <w:bookmarkStart w:id="15" w:name="_Toc148606489"/>
      <w:r w:rsidRPr="00B74FD9">
        <w:rPr>
          <w:rStyle w:val="CharPartNo"/>
        </w:rPr>
        <w:lastRenderedPageBreak/>
        <w:t>Part 1.2</w:t>
      </w:r>
      <w:r w:rsidRPr="001163FE">
        <w:tab/>
      </w:r>
      <w:r w:rsidR="005E6794" w:rsidRPr="00B74FD9">
        <w:rPr>
          <w:rStyle w:val="CharPartText"/>
        </w:rPr>
        <w:t>Relationship</w:t>
      </w:r>
      <w:r w:rsidR="00463059" w:rsidRPr="00B74FD9">
        <w:rPr>
          <w:rStyle w:val="CharPartText"/>
        </w:rPr>
        <w:t xml:space="preserve"> </w:t>
      </w:r>
      <w:r w:rsidR="005E6794" w:rsidRPr="00B74FD9">
        <w:rPr>
          <w:rStyle w:val="CharPartText"/>
        </w:rPr>
        <w:t>to</w:t>
      </w:r>
      <w:r w:rsidR="00463059" w:rsidRPr="00B74FD9">
        <w:rPr>
          <w:rStyle w:val="CharPartText"/>
        </w:rPr>
        <w:t xml:space="preserve"> other laws</w:t>
      </w:r>
      <w:bookmarkEnd w:id="15"/>
    </w:p>
    <w:p w14:paraId="157738F1" w14:textId="77777777" w:rsidR="00463059" w:rsidRPr="001163FE" w:rsidRDefault="00682930" w:rsidP="00682930">
      <w:pPr>
        <w:pStyle w:val="AH5Sec"/>
      </w:pPr>
      <w:bookmarkStart w:id="16" w:name="_Toc148606490"/>
      <w:r w:rsidRPr="00B74FD9">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14:paraId="19D0444E" w14:textId="54BD4750"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14:paraId="65D91423" w14:textId="77777777" w:rsidR="00463059" w:rsidRPr="001163FE" w:rsidRDefault="00682930" w:rsidP="00682930">
      <w:pPr>
        <w:pStyle w:val="Apara"/>
      </w:pPr>
      <w:r>
        <w:tab/>
      </w:r>
      <w:r w:rsidRPr="001163FE">
        <w:t>(a)</w:t>
      </w:r>
      <w:r w:rsidRPr="001163FE">
        <w:tab/>
      </w:r>
      <w:r w:rsidR="00463059" w:rsidRPr="001163FE">
        <w:t>protecting life or property; or</w:t>
      </w:r>
    </w:p>
    <w:p w14:paraId="53E67E92" w14:textId="77777777" w:rsidR="00463059" w:rsidRPr="001163FE" w:rsidRDefault="00682930" w:rsidP="00682930">
      <w:pPr>
        <w:pStyle w:val="Apara"/>
      </w:pPr>
      <w:r>
        <w:tab/>
      </w:r>
      <w:r w:rsidRPr="001163FE">
        <w:t>(b)</w:t>
      </w:r>
      <w:r w:rsidRPr="001163FE">
        <w:tab/>
      </w:r>
      <w:r w:rsidR="00463059" w:rsidRPr="001163FE">
        <w:t>controlling, extinguishing or preventing the spread of a fire.</w:t>
      </w:r>
    </w:p>
    <w:p w14:paraId="4C928A8B" w14:textId="77777777" w:rsidR="00463059" w:rsidRDefault="00682930" w:rsidP="00682930">
      <w:pPr>
        <w:pStyle w:val="Amain"/>
      </w:pPr>
      <w:r>
        <w:tab/>
      </w:r>
      <w:r w:rsidRPr="001163FE">
        <w:t>(2)</w:t>
      </w:r>
      <w:r w:rsidRPr="001163FE">
        <w:tab/>
      </w:r>
      <w:r w:rsidR="00463059" w:rsidRPr="001163FE">
        <w:t>In this section:</w:t>
      </w:r>
    </w:p>
    <w:p w14:paraId="2CD9D8BB" w14:textId="633D1E5D" w:rsidR="002F6B03" w:rsidRPr="001163FE" w:rsidRDefault="002F6B03" w:rsidP="002F6B03">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C5C366E" w14:textId="77777777" w:rsidR="00463059" w:rsidRDefault="00463059" w:rsidP="00682930">
      <w:pPr>
        <w:pStyle w:val="aDef"/>
        <w:keepNext/>
      </w:pPr>
      <w:r w:rsidRPr="001163FE">
        <w:rPr>
          <w:rStyle w:val="charBoldItals"/>
        </w:rPr>
        <w:t>relevant person</w:t>
      </w:r>
      <w:r w:rsidRPr="005C0C36">
        <w:rPr>
          <w:rStyle w:val="charBoldItals"/>
          <w:b w:val="0"/>
          <w:bCs/>
        </w:rPr>
        <w:t xml:space="preserve"> </w:t>
      </w:r>
      <w:r w:rsidRPr="001163FE">
        <w:rPr>
          <w:bCs/>
          <w:iCs/>
        </w:rPr>
        <w:t>means</w:t>
      </w:r>
      <w:r w:rsidRPr="001163FE">
        <w:t>—</w:t>
      </w:r>
    </w:p>
    <w:p w14:paraId="38A0F227" w14:textId="77777777" w:rsidR="002F6B03" w:rsidRPr="001163FE" w:rsidRDefault="002F6B03" w:rsidP="002F6B03">
      <w:pPr>
        <w:pStyle w:val="Idefpara"/>
      </w:pPr>
      <w:r w:rsidRPr="00091C12">
        <w:tab/>
        <w:t>(a)</w:t>
      </w:r>
      <w:r w:rsidRPr="00091C12">
        <w:tab/>
        <w:t>an emergency controller; or</w:t>
      </w:r>
    </w:p>
    <w:p w14:paraId="117693FE" w14:textId="77777777" w:rsidR="00463059" w:rsidRPr="001163FE" w:rsidRDefault="00682930" w:rsidP="00682930">
      <w:pPr>
        <w:pStyle w:val="aDefpara"/>
        <w:keepNext/>
      </w:pPr>
      <w:r>
        <w:tab/>
      </w:r>
      <w:r w:rsidRPr="001163FE">
        <w:t>(</w:t>
      </w:r>
      <w:r w:rsidR="002F6B03">
        <w:t>b</w:t>
      </w:r>
      <w:r w:rsidRPr="001163FE">
        <w:t>)</w:t>
      </w:r>
      <w:r w:rsidRPr="001163FE">
        <w:tab/>
      </w:r>
      <w:r w:rsidR="00463059" w:rsidRPr="001163FE">
        <w:t>a member of the ambulance service; or</w:t>
      </w:r>
    </w:p>
    <w:p w14:paraId="0D18383D" w14:textId="77777777" w:rsidR="00D86799" w:rsidRPr="004C3CCB" w:rsidRDefault="00D86799" w:rsidP="00D86799">
      <w:pPr>
        <w:pStyle w:val="Apara"/>
      </w:pPr>
      <w:r w:rsidRPr="004C3CCB">
        <w:tab/>
        <w:t>(</w:t>
      </w:r>
      <w:r w:rsidR="002F6B03">
        <w:t>c</w:t>
      </w:r>
      <w:r w:rsidRPr="004C3CCB">
        <w:t>)</w:t>
      </w:r>
      <w:r w:rsidRPr="004C3CCB">
        <w:tab/>
        <w:t>a member of the fire and rescue service; or</w:t>
      </w:r>
    </w:p>
    <w:p w14:paraId="75324224" w14:textId="77777777" w:rsidR="00463059" w:rsidRPr="001163FE" w:rsidRDefault="00682930" w:rsidP="00682930">
      <w:pPr>
        <w:pStyle w:val="aDefpara"/>
        <w:keepNext/>
      </w:pPr>
      <w:r>
        <w:tab/>
      </w:r>
      <w:r w:rsidRPr="001163FE">
        <w:t>(</w:t>
      </w:r>
      <w:r w:rsidR="002F6B03">
        <w:t>d</w:t>
      </w:r>
      <w:r w:rsidRPr="001163FE">
        <w:t>)</w:t>
      </w:r>
      <w:r w:rsidRPr="001163FE">
        <w:tab/>
      </w:r>
      <w:r w:rsidR="00463059" w:rsidRPr="001163FE">
        <w:t>a member of the rural fire service; or</w:t>
      </w:r>
    </w:p>
    <w:p w14:paraId="242051F2" w14:textId="77777777" w:rsidR="00463059" w:rsidRPr="001163FE" w:rsidRDefault="00682930" w:rsidP="00682930">
      <w:pPr>
        <w:pStyle w:val="aDefpara"/>
        <w:keepNext/>
      </w:pPr>
      <w:r>
        <w:tab/>
      </w:r>
      <w:r w:rsidRPr="001163FE">
        <w:t>(</w:t>
      </w:r>
      <w:r w:rsidR="002F6B03">
        <w:t>e</w:t>
      </w:r>
      <w:r w:rsidRPr="001163FE">
        <w:t>)</w:t>
      </w:r>
      <w:r w:rsidRPr="001163FE">
        <w:tab/>
      </w:r>
      <w:r w:rsidR="00463059" w:rsidRPr="001163FE">
        <w:t>a member of the SES; or</w:t>
      </w:r>
    </w:p>
    <w:p w14:paraId="06F475ED" w14:textId="77777777" w:rsidR="00463059" w:rsidRDefault="00682930" w:rsidP="00682930">
      <w:pPr>
        <w:pStyle w:val="aDefpara"/>
      </w:pPr>
      <w:r>
        <w:tab/>
      </w:r>
      <w:r w:rsidRPr="001163FE">
        <w:t>(</w:t>
      </w:r>
      <w:r w:rsidR="002F6B03">
        <w:t>f</w:t>
      </w:r>
      <w:r w:rsidRPr="001163FE">
        <w:t>)</w:t>
      </w:r>
      <w:r w:rsidRPr="001163FE">
        <w:tab/>
      </w:r>
      <w:r w:rsidR="00463059" w:rsidRPr="001163FE">
        <w:t>any other person under the control of—</w:t>
      </w:r>
    </w:p>
    <w:p w14:paraId="6B5CC3BC" w14:textId="77777777" w:rsidR="002F6B03" w:rsidRPr="001163FE" w:rsidRDefault="002F6B03" w:rsidP="002F6B03">
      <w:pPr>
        <w:pStyle w:val="Idefsubpara"/>
      </w:pPr>
      <w:r w:rsidRPr="00091C12">
        <w:tab/>
        <w:t>(i)</w:t>
      </w:r>
      <w:r w:rsidRPr="00091C12">
        <w:tab/>
        <w:t>an emergency controller; or</w:t>
      </w:r>
    </w:p>
    <w:p w14:paraId="60CDFDCE" w14:textId="77777777" w:rsidR="00463059" w:rsidRPr="001163FE" w:rsidRDefault="00682930" w:rsidP="00682930">
      <w:pPr>
        <w:pStyle w:val="aDefsubpara"/>
      </w:pPr>
      <w:r>
        <w:tab/>
      </w:r>
      <w:r w:rsidRPr="001163FE">
        <w:t>(i</w:t>
      </w:r>
      <w:r w:rsidR="002F6B03">
        <w:t>i</w:t>
      </w:r>
      <w:r w:rsidRPr="001163FE">
        <w:t>)</w:t>
      </w:r>
      <w:r w:rsidRPr="001163FE">
        <w:tab/>
      </w:r>
      <w:r w:rsidR="00463059" w:rsidRPr="001163FE">
        <w:t>the chief officer (ambulance service); or</w:t>
      </w:r>
    </w:p>
    <w:p w14:paraId="598EA113" w14:textId="77777777" w:rsidR="00D86799" w:rsidRPr="004C3CCB" w:rsidRDefault="00D86799" w:rsidP="00D86799">
      <w:pPr>
        <w:pStyle w:val="Asubpara"/>
      </w:pPr>
      <w:r w:rsidRPr="004C3CCB">
        <w:tab/>
        <w:t>(ii</w:t>
      </w:r>
      <w:r w:rsidR="002F6B03">
        <w:t>i</w:t>
      </w:r>
      <w:r w:rsidRPr="004C3CCB">
        <w:t>)</w:t>
      </w:r>
      <w:r w:rsidRPr="004C3CCB">
        <w:tab/>
        <w:t>the chief officer (fire and rescue service); or</w:t>
      </w:r>
    </w:p>
    <w:p w14:paraId="4FC63C8E" w14:textId="77777777" w:rsidR="00463059" w:rsidRPr="001163FE" w:rsidRDefault="00682930" w:rsidP="00682930">
      <w:pPr>
        <w:pStyle w:val="aDefsubpara"/>
      </w:pPr>
      <w:r>
        <w:tab/>
      </w:r>
      <w:r w:rsidRPr="001163FE">
        <w:t>(i</w:t>
      </w:r>
      <w:r w:rsidR="002F6B03">
        <w:t>v</w:t>
      </w:r>
      <w:r w:rsidRPr="001163FE">
        <w:t>)</w:t>
      </w:r>
      <w:r w:rsidRPr="001163FE">
        <w:tab/>
      </w:r>
      <w:r w:rsidR="00463059" w:rsidRPr="001163FE">
        <w:t>the chief officer (rural fire service); or</w:t>
      </w:r>
    </w:p>
    <w:p w14:paraId="030DE796" w14:textId="77777777" w:rsidR="00463059" w:rsidRPr="001163FE" w:rsidRDefault="00682930" w:rsidP="00682930">
      <w:pPr>
        <w:pStyle w:val="aDefsubpara"/>
        <w:keepNext/>
      </w:pPr>
      <w:r>
        <w:tab/>
      </w:r>
      <w:r w:rsidRPr="001163FE">
        <w:t>(v)</w:t>
      </w:r>
      <w:r w:rsidRPr="001163FE">
        <w:tab/>
      </w:r>
      <w:r w:rsidR="00463059" w:rsidRPr="001163FE">
        <w:t>the chief officer (SES); or</w:t>
      </w:r>
    </w:p>
    <w:p w14:paraId="477A0A5B" w14:textId="77777777" w:rsidR="00463059" w:rsidRPr="001163FE" w:rsidRDefault="00682930" w:rsidP="00682930">
      <w:pPr>
        <w:pStyle w:val="aDefpara"/>
      </w:pPr>
      <w:r>
        <w:tab/>
      </w:r>
      <w:r w:rsidRPr="001163FE">
        <w:t>(</w:t>
      </w:r>
      <w:r w:rsidR="002F6B03">
        <w:t>g</w:t>
      </w:r>
      <w:r w:rsidRPr="001163FE">
        <w:t>)</w:t>
      </w:r>
      <w:r w:rsidRPr="001163FE">
        <w:tab/>
      </w:r>
      <w:r w:rsidR="00463059" w:rsidRPr="001163FE">
        <w:t>a police officer.</w:t>
      </w:r>
    </w:p>
    <w:p w14:paraId="2FEC2CFD" w14:textId="77777777" w:rsidR="00463059" w:rsidRPr="001163FE" w:rsidRDefault="00682930" w:rsidP="00682930">
      <w:pPr>
        <w:pStyle w:val="AH5Sec"/>
      </w:pPr>
      <w:bookmarkStart w:id="17" w:name="_Toc148606491"/>
      <w:r w:rsidRPr="00B74FD9">
        <w:rPr>
          <w:rStyle w:val="CharSectNo"/>
        </w:rPr>
        <w:lastRenderedPageBreak/>
        <w:t>8</w:t>
      </w:r>
      <w:r w:rsidRPr="001163FE">
        <w:tab/>
      </w:r>
      <w:r w:rsidR="00463059" w:rsidRPr="001163FE">
        <w:t xml:space="preserve">Relationship </w:t>
      </w:r>
      <w:r w:rsidR="00016280" w:rsidRPr="001163FE">
        <w:t>to</w:t>
      </w:r>
      <w:r w:rsidR="00463059" w:rsidRPr="001163FE">
        <w:t xml:space="preserve"> environment laws</w:t>
      </w:r>
      <w:bookmarkEnd w:id="17"/>
    </w:p>
    <w:p w14:paraId="1286ADEB" w14:textId="77777777"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14:paraId="53CAD933" w14:textId="77777777"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14:paraId="27FB68A6" w14:textId="77777777" w:rsidR="00463059" w:rsidRPr="001163FE" w:rsidRDefault="00682930" w:rsidP="00682930">
      <w:pPr>
        <w:pStyle w:val="Amain"/>
      </w:pPr>
      <w:r>
        <w:tab/>
      </w:r>
      <w:r w:rsidRPr="001163FE">
        <w:t>(3)</w:t>
      </w:r>
      <w:r w:rsidRPr="001163FE">
        <w:tab/>
      </w:r>
      <w:r w:rsidR="00463059" w:rsidRPr="001163FE">
        <w:t>In this section:</w:t>
      </w:r>
    </w:p>
    <w:p w14:paraId="72EA6A17" w14:textId="77777777" w:rsidR="00463059" w:rsidRPr="001163FE" w:rsidRDefault="00463059" w:rsidP="00682930">
      <w:pPr>
        <w:pStyle w:val="aDef"/>
        <w:keepNext/>
      </w:pPr>
      <w:r w:rsidRPr="001163FE">
        <w:rPr>
          <w:rStyle w:val="charBoldItals"/>
        </w:rPr>
        <w:t>environment law</w:t>
      </w:r>
      <w:r w:rsidRPr="001163FE">
        <w:t xml:space="preserve"> means—</w:t>
      </w:r>
    </w:p>
    <w:p w14:paraId="25F4E0A1" w14:textId="5AD5536A"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14:paraId="3E5A4619" w14:textId="784B3B91"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14:paraId="283FFD1B" w14:textId="1E790BF9"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14:paraId="39DDCE59" w14:textId="77777777"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14:paraId="0D42087F" w14:textId="77777777" w:rsidR="00463059" w:rsidRPr="001163FE" w:rsidRDefault="00463059" w:rsidP="00660BFC">
      <w:pPr>
        <w:pStyle w:val="PageBreak"/>
      </w:pPr>
      <w:r w:rsidRPr="001163FE">
        <w:br w:type="page"/>
      </w:r>
    </w:p>
    <w:p w14:paraId="394CB3A6" w14:textId="77777777" w:rsidR="00463059" w:rsidRPr="00B74FD9" w:rsidRDefault="00682930" w:rsidP="00682930">
      <w:pPr>
        <w:pStyle w:val="AH2Part"/>
      </w:pPr>
      <w:bookmarkStart w:id="18" w:name="_Toc148606492"/>
      <w:r w:rsidRPr="00B74FD9">
        <w:rPr>
          <w:rStyle w:val="CharPartNo"/>
        </w:rPr>
        <w:lastRenderedPageBreak/>
        <w:t>Part 1.3</w:t>
      </w:r>
      <w:r w:rsidRPr="001163FE">
        <w:tab/>
      </w:r>
      <w:r w:rsidR="00463059" w:rsidRPr="00B74FD9">
        <w:rPr>
          <w:rStyle w:val="CharPartText"/>
        </w:rPr>
        <w:t>Important concepts</w:t>
      </w:r>
      <w:bookmarkEnd w:id="18"/>
    </w:p>
    <w:p w14:paraId="4E94B408" w14:textId="77777777" w:rsidR="005C2F29" w:rsidRPr="001163FE" w:rsidRDefault="00682930" w:rsidP="00682930">
      <w:pPr>
        <w:pStyle w:val="AH5Sec"/>
      </w:pPr>
      <w:bookmarkStart w:id="19" w:name="_Toc148606493"/>
      <w:r w:rsidRPr="00B74FD9">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14:paraId="39CB70BF" w14:textId="77777777" w:rsidR="005C2F29" w:rsidRPr="001163FE" w:rsidRDefault="005C2F29" w:rsidP="000C10C9">
      <w:pPr>
        <w:pStyle w:val="Amainreturn"/>
      </w:pPr>
      <w:r w:rsidRPr="001163FE">
        <w:t>In this Act:</w:t>
      </w:r>
    </w:p>
    <w:p w14:paraId="4CB1210F" w14:textId="77777777" w:rsidR="005C2F29" w:rsidRPr="001163FE" w:rsidRDefault="005C2F29" w:rsidP="00682930">
      <w:pPr>
        <w:pStyle w:val="aDef"/>
        <w:keepNext/>
      </w:pPr>
      <w:r w:rsidRPr="001163FE">
        <w:rPr>
          <w:rStyle w:val="charBoldItals"/>
        </w:rPr>
        <w:t>nature</w:t>
      </w:r>
      <w:r w:rsidRPr="001163FE">
        <w:t xml:space="preserve"> means all aspects of nature including—</w:t>
      </w:r>
    </w:p>
    <w:p w14:paraId="424E15D7" w14:textId="77777777" w:rsidR="005C2F29" w:rsidRPr="001163FE" w:rsidRDefault="00682930" w:rsidP="00682930">
      <w:pPr>
        <w:pStyle w:val="aDefpara"/>
        <w:keepNext/>
      </w:pPr>
      <w:r>
        <w:tab/>
      </w:r>
      <w:r w:rsidRPr="001163FE">
        <w:t>(a)</w:t>
      </w:r>
      <w:r w:rsidRPr="001163FE">
        <w:tab/>
      </w:r>
      <w:r w:rsidR="005C2F29" w:rsidRPr="001163FE">
        <w:t>ecosystems and their constituent parts; and</w:t>
      </w:r>
    </w:p>
    <w:p w14:paraId="48A8A755" w14:textId="77777777" w:rsidR="005C2F29" w:rsidRPr="001163FE" w:rsidRDefault="00682930" w:rsidP="00682930">
      <w:pPr>
        <w:pStyle w:val="aDefpara"/>
        <w:keepNext/>
      </w:pPr>
      <w:r>
        <w:tab/>
      </w:r>
      <w:r w:rsidRPr="001163FE">
        <w:t>(b)</w:t>
      </w:r>
      <w:r w:rsidRPr="001163FE">
        <w:tab/>
      </w:r>
      <w:r w:rsidR="005C2F29" w:rsidRPr="001163FE">
        <w:t>all natural and physical resources; and</w:t>
      </w:r>
    </w:p>
    <w:p w14:paraId="092833A3" w14:textId="77777777" w:rsidR="005C2F29" w:rsidRPr="001163FE" w:rsidRDefault="00682930" w:rsidP="00682930">
      <w:pPr>
        <w:pStyle w:val="aDefpara"/>
        <w:keepNext/>
      </w:pPr>
      <w:r>
        <w:tab/>
      </w:r>
      <w:r w:rsidRPr="001163FE">
        <w:t>(c)</w:t>
      </w:r>
      <w:r w:rsidRPr="001163FE">
        <w:tab/>
      </w:r>
      <w:r w:rsidR="005C2F29" w:rsidRPr="001163FE">
        <w:t>natural dynamic processes; and</w:t>
      </w:r>
    </w:p>
    <w:p w14:paraId="665199D4" w14:textId="77777777"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14:paraId="63873AE5" w14:textId="77777777" w:rsidR="005C2F29" w:rsidRPr="001163FE" w:rsidRDefault="00682930" w:rsidP="00682930">
      <w:pPr>
        <w:pStyle w:val="aDefsubpara"/>
      </w:pPr>
      <w:r>
        <w:tab/>
      </w:r>
      <w:r w:rsidRPr="001163FE">
        <w:t>(i)</w:t>
      </w:r>
      <w:r w:rsidRPr="001163FE">
        <w:tab/>
      </w:r>
      <w:r w:rsidR="005C2F29" w:rsidRPr="001163FE">
        <w:t>biological diversity and integrity; or</w:t>
      </w:r>
    </w:p>
    <w:p w14:paraId="55EB5E13" w14:textId="77777777" w:rsidR="005C2F29" w:rsidRPr="001163FE" w:rsidRDefault="00682930" w:rsidP="00682930">
      <w:pPr>
        <w:pStyle w:val="aDefsubpara"/>
      </w:pPr>
      <w:r>
        <w:tab/>
      </w:r>
      <w:r w:rsidRPr="001163FE">
        <w:t>(ii)</w:t>
      </w:r>
      <w:r w:rsidRPr="001163FE">
        <w:tab/>
      </w:r>
      <w:r w:rsidR="005C2F29" w:rsidRPr="001163FE">
        <w:t>intrinsic or scientific value.</w:t>
      </w:r>
    </w:p>
    <w:p w14:paraId="4184D48C" w14:textId="77777777" w:rsidR="005C2F29" w:rsidRPr="001163FE" w:rsidRDefault="00682930" w:rsidP="00682930">
      <w:pPr>
        <w:pStyle w:val="AH5Sec"/>
      </w:pPr>
      <w:bookmarkStart w:id="20" w:name="_Toc148606494"/>
      <w:r w:rsidRPr="00B74FD9">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14:paraId="1FDAC9F1" w14:textId="77777777" w:rsidR="005C2F29" w:rsidRPr="001163FE" w:rsidRDefault="005C2F29" w:rsidP="000C10C9">
      <w:pPr>
        <w:pStyle w:val="Amainreturn"/>
      </w:pPr>
      <w:r w:rsidRPr="001163FE">
        <w:t>In this Act:</w:t>
      </w:r>
    </w:p>
    <w:p w14:paraId="2781D62E" w14:textId="77777777"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14:paraId="3B025BF5" w14:textId="77777777" w:rsidR="00463059" w:rsidRPr="001163FE" w:rsidRDefault="00682930" w:rsidP="00682930">
      <w:pPr>
        <w:pStyle w:val="AH5Sec"/>
      </w:pPr>
      <w:bookmarkStart w:id="21" w:name="_Toc148606495"/>
      <w:r w:rsidRPr="00B74FD9">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14:paraId="648E9726" w14:textId="77777777" w:rsidR="00463059" w:rsidRPr="001163FE" w:rsidRDefault="00463059" w:rsidP="00660BFC">
      <w:pPr>
        <w:pStyle w:val="Amainreturn"/>
      </w:pPr>
      <w:r w:rsidRPr="001163FE">
        <w:t>In this Act:</w:t>
      </w:r>
    </w:p>
    <w:p w14:paraId="4D498224" w14:textId="77777777" w:rsidR="00463059" w:rsidRPr="001163FE" w:rsidRDefault="00463059" w:rsidP="00682930">
      <w:pPr>
        <w:pStyle w:val="aDef"/>
        <w:keepNext/>
      </w:pPr>
      <w:r w:rsidRPr="001163FE">
        <w:rPr>
          <w:rStyle w:val="charBoldItals"/>
        </w:rPr>
        <w:t>animal</w:t>
      </w:r>
      <w:r w:rsidRPr="001163FE">
        <w:t>—</w:t>
      </w:r>
    </w:p>
    <w:p w14:paraId="18128A27" w14:textId="77777777" w:rsidR="00463059" w:rsidRPr="001163FE" w:rsidRDefault="00682930" w:rsidP="00591F78">
      <w:pPr>
        <w:pStyle w:val="aDefpara"/>
      </w:pPr>
      <w:r>
        <w:tab/>
      </w:r>
      <w:r w:rsidRPr="001163FE">
        <w:t>(a)</w:t>
      </w:r>
      <w:r w:rsidRPr="001163FE">
        <w:tab/>
      </w:r>
      <w:r w:rsidR="00463059" w:rsidRPr="001163FE">
        <w:t>means a member, alive or dead, of the animal kingdom; and</w:t>
      </w:r>
    </w:p>
    <w:p w14:paraId="1A4AC34D" w14:textId="77777777" w:rsidR="00463059" w:rsidRPr="001163FE" w:rsidRDefault="00682930" w:rsidP="001E3A86">
      <w:pPr>
        <w:pStyle w:val="aDefpara"/>
      </w:pPr>
      <w:r>
        <w:tab/>
      </w:r>
      <w:r w:rsidRPr="001163FE">
        <w:t>(b)</w:t>
      </w:r>
      <w:r w:rsidRPr="001163FE">
        <w:tab/>
      </w:r>
      <w:r w:rsidR="00463059" w:rsidRPr="001163FE">
        <w:t>includes—</w:t>
      </w:r>
    </w:p>
    <w:p w14:paraId="41331F3D" w14:textId="77777777" w:rsidR="00463059" w:rsidRPr="001163FE" w:rsidRDefault="00682930" w:rsidP="001E3A86">
      <w:pPr>
        <w:pStyle w:val="aDefsubpara"/>
      </w:pPr>
      <w:r>
        <w:tab/>
      </w:r>
      <w:r w:rsidRPr="001163FE">
        <w:t>(i)</w:t>
      </w:r>
      <w:r w:rsidRPr="001163FE">
        <w:tab/>
      </w:r>
      <w:r w:rsidR="00463059" w:rsidRPr="001163FE">
        <w:t>a part of an animal; and</w:t>
      </w:r>
    </w:p>
    <w:p w14:paraId="61423ED3" w14:textId="77777777" w:rsidR="00463059" w:rsidRPr="001163FE" w:rsidRDefault="00481700" w:rsidP="001E3A86">
      <w:pPr>
        <w:pStyle w:val="aExamHdgsubpar"/>
        <w:keepNext w:val="0"/>
      </w:pPr>
      <w:r w:rsidRPr="001163FE">
        <w:t>Examples</w:t>
      </w:r>
    </w:p>
    <w:p w14:paraId="4571126C" w14:textId="77777777" w:rsidR="00463059" w:rsidRPr="001163FE" w:rsidRDefault="00463059" w:rsidP="001E3A86">
      <w:pPr>
        <w:pStyle w:val="aExamsubpar"/>
      </w:pPr>
      <w:r w:rsidRPr="001163FE">
        <w:t>skin, feathers, horns, shell, egg yolk</w:t>
      </w:r>
    </w:p>
    <w:p w14:paraId="1DDC970C" w14:textId="77777777"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14:paraId="329B6AB9" w14:textId="77777777" w:rsidR="00463059" w:rsidRPr="001163FE" w:rsidRDefault="00682930" w:rsidP="00682930">
      <w:pPr>
        <w:pStyle w:val="aDefpara"/>
      </w:pPr>
      <w:r>
        <w:tab/>
      </w:r>
      <w:r w:rsidRPr="001163FE">
        <w:t>(c)</w:t>
      </w:r>
      <w:r w:rsidRPr="001163FE">
        <w:tab/>
      </w:r>
      <w:r w:rsidR="00463059" w:rsidRPr="001163FE">
        <w:t>does not include—</w:t>
      </w:r>
    </w:p>
    <w:p w14:paraId="0F59FA00" w14:textId="77777777" w:rsidR="00463059" w:rsidRPr="001163FE" w:rsidRDefault="00682930" w:rsidP="00682930">
      <w:pPr>
        <w:pStyle w:val="aDefsubpara"/>
      </w:pPr>
      <w:r>
        <w:tab/>
      </w:r>
      <w:r w:rsidRPr="001163FE">
        <w:t>(i)</w:t>
      </w:r>
      <w:r w:rsidRPr="001163FE">
        <w:tab/>
      </w:r>
      <w:r w:rsidR="00463059" w:rsidRPr="001163FE">
        <w:t>a human; or</w:t>
      </w:r>
    </w:p>
    <w:p w14:paraId="09D88DB9" w14:textId="77777777"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14:paraId="53C19CC4"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45A7EBA3" w14:textId="77777777"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14:paraId="56079D49" w14:textId="77777777" w:rsidR="00463059" w:rsidRPr="001163FE" w:rsidRDefault="00682930" w:rsidP="00682930">
      <w:pPr>
        <w:pStyle w:val="Asubsubpara"/>
      </w:pPr>
      <w:r>
        <w:tab/>
      </w:r>
      <w:r w:rsidRPr="001163FE">
        <w:t>(B)</w:t>
      </w:r>
      <w:r w:rsidRPr="001163FE">
        <w:tab/>
      </w:r>
      <w:r w:rsidR="00463059" w:rsidRPr="001163FE">
        <w:t>is a protected native species; or</w:t>
      </w:r>
    </w:p>
    <w:p w14:paraId="7D29E7E3" w14:textId="77777777"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14:paraId="4BB1DEA8" w14:textId="77777777"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14:paraId="01B7C227"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01A013F6" w14:textId="77777777" w:rsidR="00463059" w:rsidRPr="001163FE" w:rsidRDefault="00682930" w:rsidP="00682930">
      <w:pPr>
        <w:pStyle w:val="Asubsubpara"/>
      </w:pPr>
      <w:r>
        <w:tab/>
      </w:r>
      <w:r w:rsidRPr="001163FE">
        <w:t>(B)</w:t>
      </w:r>
      <w:r w:rsidRPr="001163FE">
        <w:tab/>
      </w:r>
      <w:r w:rsidR="00463059" w:rsidRPr="001163FE">
        <w:t>is a protected native species.</w:t>
      </w:r>
    </w:p>
    <w:p w14:paraId="752A63E9" w14:textId="77777777" w:rsidR="00463059" w:rsidRPr="001163FE" w:rsidRDefault="00682930" w:rsidP="00682930">
      <w:pPr>
        <w:pStyle w:val="AH5Sec"/>
      </w:pPr>
      <w:bookmarkStart w:id="22" w:name="_Toc148606496"/>
      <w:r w:rsidRPr="00B74FD9">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14:paraId="7647E489" w14:textId="77777777" w:rsidR="00463059" w:rsidRPr="001163FE" w:rsidRDefault="00463059" w:rsidP="00660BFC">
      <w:pPr>
        <w:pStyle w:val="Amainreturn"/>
      </w:pPr>
      <w:r w:rsidRPr="001163FE">
        <w:t>In this Act:</w:t>
      </w:r>
    </w:p>
    <w:p w14:paraId="3F175561" w14:textId="77777777" w:rsidR="00463059" w:rsidRPr="001163FE" w:rsidRDefault="00463059" w:rsidP="00682930">
      <w:pPr>
        <w:pStyle w:val="aDef"/>
        <w:keepNext/>
      </w:pPr>
      <w:r w:rsidRPr="001163FE">
        <w:rPr>
          <w:rStyle w:val="charBoldItals"/>
        </w:rPr>
        <w:t>native animal</w:t>
      </w:r>
      <w:r w:rsidRPr="001163FE">
        <w:t>—</w:t>
      </w:r>
    </w:p>
    <w:p w14:paraId="7D333C95" w14:textId="77777777" w:rsidR="00463059" w:rsidRPr="001163FE" w:rsidRDefault="00682930" w:rsidP="00682930">
      <w:pPr>
        <w:pStyle w:val="aDefpara"/>
        <w:keepNext/>
      </w:pPr>
      <w:r>
        <w:tab/>
      </w:r>
      <w:r w:rsidRPr="001163FE">
        <w:t>(a)</w:t>
      </w:r>
      <w:r w:rsidRPr="001163FE">
        <w:tab/>
      </w:r>
      <w:r w:rsidR="00463059" w:rsidRPr="001163FE">
        <w:t>means an animal of a native species; but</w:t>
      </w:r>
    </w:p>
    <w:p w14:paraId="31A811DF" w14:textId="77777777" w:rsidR="00463059" w:rsidRPr="001163FE" w:rsidRDefault="00682930" w:rsidP="00591F78">
      <w:pPr>
        <w:pStyle w:val="aDefpara"/>
        <w:keepNext/>
      </w:pPr>
      <w:r>
        <w:tab/>
      </w:r>
      <w:r w:rsidRPr="001163FE">
        <w:t>(b)</w:t>
      </w:r>
      <w:r w:rsidRPr="001163FE">
        <w:tab/>
      </w:r>
      <w:r w:rsidR="00463059" w:rsidRPr="001163FE">
        <w:t>does not include a pest animal.</w:t>
      </w:r>
    </w:p>
    <w:p w14:paraId="17C267AA" w14:textId="6BC7B086"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14:paraId="180F9B75" w14:textId="77777777" w:rsidR="00463059" w:rsidRPr="001163FE" w:rsidRDefault="00682930" w:rsidP="00682930">
      <w:pPr>
        <w:pStyle w:val="AH5Sec"/>
      </w:pPr>
      <w:bookmarkStart w:id="23" w:name="_Toc148606497"/>
      <w:r w:rsidRPr="00B74FD9">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14:paraId="29CBA1E9" w14:textId="77777777" w:rsidR="00463059" w:rsidRPr="001163FE" w:rsidRDefault="00463059" w:rsidP="00660BFC">
      <w:pPr>
        <w:pStyle w:val="Amainreturn"/>
      </w:pPr>
      <w:r w:rsidRPr="001163FE">
        <w:t>In this Act:</w:t>
      </w:r>
    </w:p>
    <w:p w14:paraId="040F2949" w14:textId="77777777" w:rsidR="00463059" w:rsidRPr="001163FE" w:rsidRDefault="00463059" w:rsidP="00682930">
      <w:pPr>
        <w:pStyle w:val="aDef"/>
        <w:keepNext/>
      </w:pPr>
      <w:r w:rsidRPr="001163FE">
        <w:rPr>
          <w:rStyle w:val="charBoldItals"/>
        </w:rPr>
        <w:t>plant</w:t>
      </w:r>
      <w:r w:rsidRPr="001163FE">
        <w:t>—</w:t>
      </w:r>
    </w:p>
    <w:p w14:paraId="54AF8D7D" w14:textId="77777777" w:rsidR="00463059" w:rsidRPr="001163FE" w:rsidRDefault="00682930" w:rsidP="00682930">
      <w:pPr>
        <w:pStyle w:val="aDefpara"/>
      </w:pPr>
      <w:r>
        <w:tab/>
      </w:r>
      <w:r w:rsidRPr="001163FE">
        <w:t>(a)</w:t>
      </w:r>
      <w:r w:rsidRPr="001163FE">
        <w:tab/>
      </w:r>
      <w:r w:rsidR="00463059" w:rsidRPr="001163FE">
        <w:t>means a member, alive or dead, of the—</w:t>
      </w:r>
    </w:p>
    <w:p w14:paraId="6DD3E88C" w14:textId="77777777" w:rsidR="00463059" w:rsidRPr="001163FE" w:rsidRDefault="00682930" w:rsidP="00682930">
      <w:pPr>
        <w:pStyle w:val="aDefsubpara"/>
      </w:pPr>
      <w:r>
        <w:tab/>
      </w:r>
      <w:r w:rsidRPr="001163FE">
        <w:t>(i)</w:t>
      </w:r>
      <w:r w:rsidRPr="001163FE">
        <w:tab/>
      </w:r>
      <w:r w:rsidR="00463059" w:rsidRPr="001163FE">
        <w:t>plant kingdom; or</w:t>
      </w:r>
    </w:p>
    <w:p w14:paraId="758D3187" w14:textId="77777777" w:rsidR="00463059" w:rsidRPr="001163FE" w:rsidRDefault="00682930" w:rsidP="00682930">
      <w:pPr>
        <w:pStyle w:val="aDefsubpara"/>
        <w:keepNext/>
      </w:pPr>
      <w:r>
        <w:lastRenderedPageBreak/>
        <w:tab/>
      </w:r>
      <w:r w:rsidRPr="001163FE">
        <w:t>(ii)</w:t>
      </w:r>
      <w:r w:rsidRPr="001163FE">
        <w:tab/>
      </w:r>
      <w:r w:rsidR="00463059" w:rsidRPr="001163FE">
        <w:t>fungus kingdom; and</w:t>
      </w:r>
    </w:p>
    <w:p w14:paraId="44B1ECD2" w14:textId="77777777" w:rsidR="00463059" w:rsidRPr="001163FE" w:rsidRDefault="00682930" w:rsidP="00682930">
      <w:pPr>
        <w:pStyle w:val="aDefpara"/>
      </w:pPr>
      <w:r>
        <w:tab/>
      </w:r>
      <w:r w:rsidRPr="001163FE">
        <w:t>(b)</w:t>
      </w:r>
      <w:r w:rsidRPr="001163FE">
        <w:tab/>
      </w:r>
      <w:r w:rsidR="00463059" w:rsidRPr="001163FE">
        <w:t>includes—</w:t>
      </w:r>
    </w:p>
    <w:p w14:paraId="78D719F7" w14:textId="77777777" w:rsidR="00463059" w:rsidRPr="001163FE" w:rsidRDefault="00682930" w:rsidP="00682930">
      <w:pPr>
        <w:pStyle w:val="aDefsubpara"/>
      </w:pPr>
      <w:r>
        <w:tab/>
      </w:r>
      <w:r w:rsidRPr="001163FE">
        <w:t>(i)</w:t>
      </w:r>
      <w:r w:rsidRPr="001163FE">
        <w:tab/>
      </w:r>
      <w:r w:rsidR="00463059" w:rsidRPr="001163FE">
        <w:t>a part of a plant; and</w:t>
      </w:r>
    </w:p>
    <w:p w14:paraId="6F0C0539" w14:textId="77777777" w:rsidR="00463059" w:rsidRPr="001163FE" w:rsidRDefault="00682930" w:rsidP="00682930">
      <w:pPr>
        <w:pStyle w:val="aDefsubpara"/>
      </w:pPr>
      <w:r>
        <w:tab/>
      </w:r>
      <w:r w:rsidRPr="001163FE">
        <w:t>(ii)</w:t>
      </w:r>
      <w:r w:rsidRPr="001163FE">
        <w:tab/>
      </w:r>
      <w:r w:rsidR="00463059" w:rsidRPr="001163FE">
        <w:t>plant reproductive material.</w:t>
      </w:r>
    </w:p>
    <w:p w14:paraId="3B315C82" w14:textId="77777777" w:rsidR="00463059" w:rsidRPr="001163FE" w:rsidRDefault="00682930" w:rsidP="00682930">
      <w:pPr>
        <w:pStyle w:val="AH5Sec"/>
      </w:pPr>
      <w:bookmarkStart w:id="24" w:name="_Toc148606498"/>
      <w:r w:rsidRPr="00B74FD9">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14:paraId="6FB6CA5B" w14:textId="77777777" w:rsidR="00463059" w:rsidRPr="001163FE" w:rsidRDefault="00463059" w:rsidP="00660BFC">
      <w:pPr>
        <w:pStyle w:val="Amainreturn"/>
      </w:pPr>
      <w:r w:rsidRPr="001163FE">
        <w:t>In this Act:</w:t>
      </w:r>
    </w:p>
    <w:p w14:paraId="527DEACF" w14:textId="77777777" w:rsidR="00463059" w:rsidRPr="001163FE" w:rsidRDefault="00463059" w:rsidP="00682930">
      <w:pPr>
        <w:pStyle w:val="aDef"/>
        <w:keepNext/>
      </w:pPr>
      <w:r w:rsidRPr="001163FE">
        <w:rPr>
          <w:rStyle w:val="charBoldItals"/>
        </w:rPr>
        <w:t>native plant</w:t>
      </w:r>
      <w:r w:rsidRPr="001163FE">
        <w:t>—</w:t>
      </w:r>
    </w:p>
    <w:p w14:paraId="43A5FAD0" w14:textId="77777777" w:rsidR="00463059" w:rsidRPr="001163FE" w:rsidRDefault="00682930" w:rsidP="00682930">
      <w:pPr>
        <w:pStyle w:val="aDefpara"/>
        <w:keepNext/>
      </w:pPr>
      <w:r>
        <w:tab/>
      </w:r>
      <w:r w:rsidRPr="001163FE">
        <w:t>(a)</w:t>
      </w:r>
      <w:r w:rsidRPr="001163FE">
        <w:tab/>
      </w:r>
      <w:r w:rsidR="00463059" w:rsidRPr="001163FE">
        <w:t>means a plant of a native species; but</w:t>
      </w:r>
    </w:p>
    <w:p w14:paraId="5193E1D1" w14:textId="77777777" w:rsidR="00463059" w:rsidRPr="001163FE" w:rsidRDefault="00682930" w:rsidP="00682930">
      <w:pPr>
        <w:pStyle w:val="aDefpara"/>
      </w:pPr>
      <w:r>
        <w:tab/>
      </w:r>
      <w:r w:rsidRPr="001163FE">
        <w:t>(b)</w:t>
      </w:r>
      <w:r w:rsidRPr="001163FE">
        <w:tab/>
      </w:r>
      <w:r w:rsidR="00463059" w:rsidRPr="001163FE">
        <w:t>does not include a pest plant.</w:t>
      </w:r>
    </w:p>
    <w:p w14:paraId="314AEA1D" w14:textId="38D08749"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14:paraId="2204368D" w14:textId="77777777" w:rsidR="00463059" w:rsidRPr="001163FE" w:rsidRDefault="00682930" w:rsidP="00682930">
      <w:pPr>
        <w:pStyle w:val="AH5Sec"/>
      </w:pPr>
      <w:bookmarkStart w:id="25" w:name="_Toc148606499"/>
      <w:r w:rsidRPr="00B74FD9">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14:paraId="16AD74CD" w14:textId="77777777" w:rsidR="00463059" w:rsidRPr="001163FE" w:rsidRDefault="00682930" w:rsidP="00682930">
      <w:pPr>
        <w:pStyle w:val="Amain"/>
      </w:pPr>
      <w:r>
        <w:tab/>
      </w:r>
      <w:r w:rsidRPr="001163FE">
        <w:t>(1)</w:t>
      </w:r>
      <w:r w:rsidRPr="001163FE">
        <w:tab/>
      </w:r>
      <w:r w:rsidR="00463059" w:rsidRPr="001163FE">
        <w:t>In this Act:</w:t>
      </w:r>
    </w:p>
    <w:p w14:paraId="17668B15" w14:textId="77777777" w:rsidR="00463059" w:rsidRPr="001163FE" w:rsidRDefault="00463059" w:rsidP="00682930">
      <w:pPr>
        <w:pStyle w:val="aDef"/>
        <w:keepNext/>
      </w:pPr>
      <w:r w:rsidRPr="001163FE">
        <w:rPr>
          <w:rStyle w:val="charBoldItals"/>
        </w:rPr>
        <w:t>species</w:t>
      </w:r>
      <w:r w:rsidRPr="001163FE">
        <w:t>—</w:t>
      </w:r>
    </w:p>
    <w:p w14:paraId="53F2575B" w14:textId="77777777" w:rsidR="00463059" w:rsidRPr="001163FE" w:rsidRDefault="00682930" w:rsidP="00682930">
      <w:pPr>
        <w:pStyle w:val="aDefpara"/>
      </w:pPr>
      <w:r>
        <w:tab/>
      </w:r>
      <w:r w:rsidRPr="001163FE">
        <w:t>(a)</w:t>
      </w:r>
      <w:r w:rsidRPr="001163FE">
        <w:tab/>
      </w:r>
      <w:r w:rsidR="00463059" w:rsidRPr="001163FE">
        <w:t>means a group of biological entities that—</w:t>
      </w:r>
    </w:p>
    <w:p w14:paraId="130E16C7" w14:textId="77777777" w:rsidR="00463059" w:rsidRPr="001163FE" w:rsidRDefault="00682930" w:rsidP="00682930">
      <w:pPr>
        <w:pStyle w:val="aDefsubpara"/>
      </w:pPr>
      <w:r>
        <w:tab/>
      </w:r>
      <w:r w:rsidRPr="001163FE">
        <w:t>(i)</w:t>
      </w:r>
      <w:r w:rsidRPr="001163FE">
        <w:tab/>
      </w:r>
      <w:r w:rsidR="00463059" w:rsidRPr="001163FE">
        <w:t>interbreed to produce fertile offspring; or</w:t>
      </w:r>
    </w:p>
    <w:p w14:paraId="1E8C862B" w14:textId="77777777"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14:paraId="1003EA1A" w14:textId="77777777" w:rsidR="00463059" w:rsidRPr="001163FE" w:rsidRDefault="00682930" w:rsidP="00682930">
      <w:pPr>
        <w:pStyle w:val="aDefpara"/>
      </w:pPr>
      <w:r>
        <w:tab/>
      </w:r>
      <w:r w:rsidRPr="001163FE">
        <w:t>(b)</w:t>
      </w:r>
      <w:r w:rsidRPr="001163FE">
        <w:tab/>
      </w:r>
      <w:r w:rsidR="00463059" w:rsidRPr="001163FE">
        <w:t>includes—</w:t>
      </w:r>
    </w:p>
    <w:p w14:paraId="0138B00E" w14:textId="77777777" w:rsidR="00463059" w:rsidRPr="001163FE" w:rsidRDefault="00682930" w:rsidP="00682930">
      <w:pPr>
        <w:pStyle w:val="aDefsubpara"/>
      </w:pPr>
      <w:r>
        <w:tab/>
      </w:r>
      <w:r w:rsidRPr="001163FE">
        <w:t>(i)</w:t>
      </w:r>
      <w:r w:rsidRPr="001163FE">
        <w:tab/>
      </w:r>
      <w:r w:rsidR="00463059" w:rsidRPr="001163FE">
        <w:t>a subspecies; and</w:t>
      </w:r>
    </w:p>
    <w:p w14:paraId="76C6BCEF" w14:textId="77777777" w:rsidR="00641697" w:rsidRPr="00CB7949" w:rsidRDefault="00641697" w:rsidP="00641697">
      <w:pPr>
        <w:pStyle w:val="Asubpara"/>
      </w:pPr>
      <w:r>
        <w:tab/>
        <w:t>(ii</w:t>
      </w:r>
      <w:r w:rsidRPr="00CB7949">
        <w:t>)</w:t>
      </w:r>
      <w:r w:rsidRPr="00CB7949">
        <w:tab/>
        <w:t>a variety; and</w:t>
      </w:r>
    </w:p>
    <w:p w14:paraId="414B1157" w14:textId="77777777"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14:paraId="77E50700" w14:textId="77777777" w:rsidR="00463059" w:rsidRPr="001163FE" w:rsidRDefault="00682930" w:rsidP="001E3A86">
      <w:pPr>
        <w:pStyle w:val="Amain"/>
        <w:keepNext/>
      </w:pPr>
      <w:r>
        <w:lastRenderedPageBreak/>
        <w:tab/>
      </w:r>
      <w:r w:rsidRPr="001163FE">
        <w:t>(2)</w:t>
      </w:r>
      <w:r w:rsidRPr="001163FE">
        <w:tab/>
      </w:r>
      <w:r w:rsidR="00463059" w:rsidRPr="001163FE">
        <w:t>In this section:</w:t>
      </w:r>
    </w:p>
    <w:p w14:paraId="284A8762" w14:textId="77777777"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14:paraId="4E388228" w14:textId="77777777" w:rsidR="00463059" w:rsidRPr="001163FE" w:rsidRDefault="00682930" w:rsidP="00682930">
      <w:pPr>
        <w:pStyle w:val="AH5Sec"/>
      </w:pPr>
      <w:bookmarkStart w:id="26" w:name="_Toc148606500"/>
      <w:r w:rsidRPr="00B74FD9">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14:paraId="68E62447" w14:textId="77777777" w:rsidR="00463059" w:rsidRPr="001163FE" w:rsidRDefault="00463059" w:rsidP="00641697">
      <w:pPr>
        <w:pStyle w:val="Amainreturn"/>
      </w:pPr>
      <w:r w:rsidRPr="001163FE">
        <w:t>In this Act:</w:t>
      </w:r>
    </w:p>
    <w:p w14:paraId="600A9946" w14:textId="77777777" w:rsidR="00463059" w:rsidRPr="001163FE" w:rsidRDefault="00463059" w:rsidP="00682930">
      <w:pPr>
        <w:pStyle w:val="aDef"/>
        <w:keepNext/>
      </w:pPr>
      <w:r w:rsidRPr="001163FE">
        <w:rPr>
          <w:rStyle w:val="charBoldItals"/>
        </w:rPr>
        <w:t>native species</w:t>
      </w:r>
      <w:r w:rsidRPr="001163FE">
        <w:rPr>
          <w:bCs/>
          <w:iCs/>
        </w:rPr>
        <w:t>—</w:t>
      </w:r>
    </w:p>
    <w:p w14:paraId="11A6F856" w14:textId="77777777" w:rsidR="00463059" w:rsidRPr="001163FE" w:rsidRDefault="00682930" w:rsidP="00682930">
      <w:pPr>
        <w:pStyle w:val="aDefpara"/>
      </w:pPr>
      <w:r>
        <w:tab/>
      </w:r>
      <w:r w:rsidRPr="001163FE">
        <w:t>(a)</w:t>
      </w:r>
      <w:r w:rsidRPr="001163FE">
        <w:tab/>
      </w:r>
      <w:r w:rsidR="00463059" w:rsidRPr="001163FE">
        <w:t>means a species—</w:t>
      </w:r>
    </w:p>
    <w:p w14:paraId="4D91AFEB" w14:textId="77777777" w:rsidR="00463059" w:rsidRPr="001163FE" w:rsidRDefault="00682930" w:rsidP="00682930">
      <w:pPr>
        <w:pStyle w:val="aDefsubpara"/>
      </w:pPr>
      <w:r>
        <w:tab/>
      </w:r>
      <w:r w:rsidRPr="001163FE">
        <w:t>(i)</w:t>
      </w:r>
      <w:r w:rsidRPr="001163FE">
        <w:tab/>
      </w:r>
      <w:r w:rsidR="00463059" w:rsidRPr="001163FE">
        <w:t>that is indigenous to—</w:t>
      </w:r>
    </w:p>
    <w:p w14:paraId="69169872" w14:textId="77777777" w:rsidR="00463059" w:rsidRPr="001163FE" w:rsidRDefault="00682930" w:rsidP="00682930">
      <w:pPr>
        <w:pStyle w:val="Asubsubpara"/>
      </w:pPr>
      <w:r>
        <w:tab/>
      </w:r>
      <w:r w:rsidRPr="001163FE">
        <w:t>(A)</w:t>
      </w:r>
      <w:r w:rsidRPr="001163FE">
        <w:tab/>
      </w:r>
      <w:r w:rsidR="00463059" w:rsidRPr="001163FE">
        <w:t>Australia or an external Territory; or</w:t>
      </w:r>
    </w:p>
    <w:p w14:paraId="22E33198" w14:textId="77777777" w:rsidR="00463059" w:rsidRPr="001163FE" w:rsidRDefault="00682930" w:rsidP="00682930">
      <w:pPr>
        <w:pStyle w:val="Asubsubpara"/>
      </w:pPr>
      <w:r>
        <w:tab/>
      </w:r>
      <w:r w:rsidRPr="001163FE">
        <w:t>(B)</w:t>
      </w:r>
      <w:r w:rsidRPr="001163FE">
        <w:tab/>
      </w:r>
      <w:r w:rsidR="00463059" w:rsidRPr="001163FE">
        <w:t>the coastal sea of Australia or an external Territory; or</w:t>
      </w:r>
    </w:p>
    <w:p w14:paraId="00F26871" w14:textId="77777777"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14:paraId="6E9D70D1" w14:textId="77777777" w:rsidR="00463059" w:rsidRPr="001163FE" w:rsidRDefault="00682930" w:rsidP="00682930">
      <w:pPr>
        <w:pStyle w:val="Asubsubpara"/>
      </w:pPr>
      <w:r>
        <w:tab/>
      </w:r>
      <w:r w:rsidRPr="001163FE">
        <w:t>(D)</w:t>
      </w:r>
      <w:r w:rsidRPr="001163FE">
        <w:tab/>
      </w:r>
      <w:r w:rsidR="00463059" w:rsidRPr="001163FE">
        <w:t>the continental shelf; or</w:t>
      </w:r>
    </w:p>
    <w:p w14:paraId="28FE03DB" w14:textId="77777777" w:rsidR="00463059" w:rsidRPr="001163FE" w:rsidRDefault="00682930" w:rsidP="00682930">
      <w:pPr>
        <w:pStyle w:val="Asubsubpara"/>
      </w:pPr>
      <w:r>
        <w:tab/>
      </w:r>
      <w:r w:rsidRPr="001163FE">
        <w:t>(E)</w:t>
      </w:r>
      <w:r w:rsidRPr="001163FE">
        <w:tab/>
      </w:r>
      <w:r w:rsidR="00463059" w:rsidRPr="001163FE">
        <w:t>the exclusive economic zone; or</w:t>
      </w:r>
    </w:p>
    <w:p w14:paraId="33E6A63A" w14:textId="77777777" w:rsidR="00463059" w:rsidRPr="001163FE" w:rsidRDefault="00682930" w:rsidP="00682930">
      <w:pPr>
        <w:pStyle w:val="aDefsubpara"/>
      </w:pPr>
      <w:r>
        <w:tab/>
      </w:r>
      <w:r w:rsidRPr="001163FE">
        <w:t>(ii)</w:t>
      </w:r>
      <w:r w:rsidRPr="001163FE">
        <w:tab/>
      </w:r>
      <w:r w:rsidR="00463059" w:rsidRPr="001163FE">
        <w:t>members of which periodically or occasionally visit—</w:t>
      </w:r>
    </w:p>
    <w:p w14:paraId="3283C55B" w14:textId="77777777" w:rsidR="00463059" w:rsidRPr="001163FE" w:rsidRDefault="00463059" w:rsidP="00240E02">
      <w:pPr>
        <w:pStyle w:val="Asubsubpara"/>
      </w:pPr>
      <w:r w:rsidRPr="001163FE">
        <w:tab/>
        <w:t>(A)</w:t>
      </w:r>
      <w:r w:rsidRPr="001163FE">
        <w:tab/>
        <w:t>Australia or an external Territory; or</w:t>
      </w:r>
    </w:p>
    <w:p w14:paraId="0436F613" w14:textId="77777777" w:rsidR="00463059" w:rsidRPr="001163FE" w:rsidRDefault="00463059" w:rsidP="00240E02">
      <w:pPr>
        <w:pStyle w:val="Asubsubpara"/>
      </w:pPr>
      <w:r w:rsidRPr="001163FE">
        <w:tab/>
        <w:t>(B)</w:t>
      </w:r>
      <w:r w:rsidRPr="001163FE">
        <w:tab/>
        <w:t>the coastal sea of Australia or an external Territory; or</w:t>
      </w:r>
    </w:p>
    <w:p w14:paraId="4B8AEB5A" w14:textId="77777777" w:rsidR="00463059" w:rsidRPr="001163FE" w:rsidRDefault="00463059" w:rsidP="00240E02">
      <w:pPr>
        <w:pStyle w:val="Asubsubpara"/>
      </w:pPr>
      <w:r w:rsidRPr="001163FE">
        <w:tab/>
        <w:t>(C)</w:t>
      </w:r>
      <w:r w:rsidRPr="001163FE">
        <w:tab/>
        <w:t>the exclusive economic zone; or</w:t>
      </w:r>
    </w:p>
    <w:p w14:paraId="2B73BB3B" w14:textId="77777777"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14:paraId="11E2909E" w14:textId="77777777"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14:paraId="3BD2AA22" w14:textId="77777777"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14:paraId="1BD59EB0" w14:textId="77777777"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6D359296" w14:textId="77777777" w:rsidR="00641697" w:rsidRPr="00CB7949" w:rsidRDefault="00641697" w:rsidP="00641697">
      <w:pPr>
        <w:pStyle w:val="aNoteTextss"/>
      </w:pPr>
      <w:r w:rsidRPr="00CB7949">
        <w:rPr>
          <w:rStyle w:val="charBoldItals"/>
        </w:rPr>
        <w:t>Continental shelf</w:t>
      </w:r>
      <w:r w:rsidRPr="00CB7949">
        <w:t>—see the dictionary.</w:t>
      </w:r>
    </w:p>
    <w:p w14:paraId="3B457DBA" w14:textId="77777777" w:rsidR="00641697" w:rsidRPr="00CB7949" w:rsidRDefault="00641697" w:rsidP="00641697">
      <w:pPr>
        <w:pStyle w:val="aNoteTextss"/>
      </w:pPr>
      <w:r w:rsidRPr="00CB7949">
        <w:rPr>
          <w:rStyle w:val="charBoldItals"/>
        </w:rPr>
        <w:t>Exclusive economic zone</w:t>
      </w:r>
      <w:r w:rsidRPr="00CB7949">
        <w:t>—see the dictionary.</w:t>
      </w:r>
    </w:p>
    <w:p w14:paraId="73F51E83" w14:textId="77777777" w:rsidR="00641697" w:rsidRPr="00CB7949" w:rsidRDefault="00641697" w:rsidP="00641697">
      <w:pPr>
        <w:pStyle w:val="aNoteTextss"/>
      </w:pPr>
      <w:r w:rsidRPr="00CB7949">
        <w:rPr>
          <w:rStyle w:val="charBoldItals"/>
        </w:rPr>
        <w:t>Seabed</w:t>
      </w:r>
      <w:r w:rsidRPr="00CB7949">
        <w:t>—see the dictionary.</w:t>
      </w:r>
    </w:p>
    <w:p w14:paraId="1DA06E8B" w14:textId="77777777" w:rsidR="00463059" w:rsidRPr="001163FE" w:rsidRDefault="00682930" w:rsidP="00682930">
      <w:pPr>
        <w:pStyle w:val="AH5Sec"/>
      </w:pPr>
      <w:bookmarkStart w:id="27" w:name="_Toc148606501"/>
      <w:r w:rsidRPr="00B74FD9">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14:paraId="2EBD9427" w14:textId="77777777" w:rsidR="00463059" w:rsidRPr="001163FE" w:rsidRDefault="00463059" w:rsidP="00660BFC">
      <w:pPr>
        <w:pStyle w:val="Amainreturn"/>
      </w:pPr>
      <w:r w:rsidRPr="001163FE">
        <w:t>In this Act:</w:t>
      </w:r>
    </w:p>
    <w:p w14:paraId="39E964D9" w14:textId="77777777"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14:paraId="49CEBA04" w14:textId="77777777" w:rsidR="00463059" w:rsidRPr="001163FE" w:rsidRDefault="00682930" w:rsidP="00682930">
      <w:pPr>
        <w:pStyle w:val="aDefpara"/>
        <w:keepNext/>
      </w:pPr>
      <w:r>
        <w:tab/>
      </w:r>
      <w:r w:rsidRPr="001163FE">
        <w:t>(a)</w:t>
      </w:r>
      <w:r w:rsidRPr="001163FE">
        <w:tab/>
      </w:r>
      <w:r w:rsidR="00463059" w:rsidRPr="001163FE">
        <w:t>inhabits a particular area in nature; and</w:t>
      </w:r>
    </w:p>
    <w:p w14:paraId="1AC2F57C" w14:textId="77777777" w:rsidR="00463059" w:rsidRPr="001163FE" w:rsidRDefault="00682930" w:rsidP="00682930">
      <w:pPr>
        <w:pStyle w:val="aDefpara"/>
      </w:pPr>
      <w:r>
        <w:tab/>
      </w:r>
      <w:r w:rsidRPr="001163FE">
        <w:t>(b)</w:t>
      </w:r>
      <w:r w:rsidRPr="001163FE">
        <w:tab/>
      </w:r>
      <w:r w:rsidR="00463059" w:rsidRPr="001163FE">
        <w:t>satisfies the criteria prescribed by regulation (if any).</w:t>
      </w:r>
    </w:p>
    <w:p w14:paraId="44505B35" w14:textId="77777777" w:rsidR="00463059" w:rsidRPr="001163FE" w:rsidRDefault="00682930" w:rsidP="00682930">
      <w:pPr>
        <w:pStyle w:val="AH5Sec"/>
      </w:pPr>
      <w:bookmarkStart w:id="28" w:name="_Toc148606502"/>
      <w:r w:rsidRPr="00B74FD9">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14:paraId="59C7CCD4" w14:textId="77777777" w:rsidR="00463059" w:rsidRPr="001163FE" w:rsidRDefault="00463059" w:rsidP="00591F78">
      <w:pPr>
        <w:pStyle w:val="Amainreturn"/>
        <w:keepNext/>
      </w:pPr>
      <w:r w:rsidRPr="001163FE">
        <w:t>In this Act:</w:t>
      </w:r>
    </w:p>
    <w:p w14:paraId="6109D348" w14:textId="77777777" w:rsidR="00463059" w:rsidRPr="001163FE" w:rsidRDefault="00463059" w:rsidP="00682930">
      <w:pPr>
        <w:pStyle w:val="aDef"/>
        <w:keepNext/>
      </w:pPr>
      <w:r w:rsidRPr="001163FE">
        <w:rPr>
          <w:rStyle w:val="charBoldItals"/>
        </w:rPr>
        <w:t>member</w:t>
      </w:r>
      <w:r w:rsidRPr="001163FE">
        <w:t xml:space="preserve"> includes—</w:t>
      </w:r>
    </w:p>
    <w:p w14:paraId="50FB4B12" w14:textId="77777777" w:rsidR="00463059" w:rsidRPr="001163FE" w:rsidRDefault="00682930" w:rsidP="00682930">
      <w:pPr>
        <w:pStyle w:val="aDefpara"/>
      </w:pPr>
      <w:r>
        <w:tab/>
      </w:r>
      <w:r w:rsidRPr="001163FE">
        <w:t>(a)</w:t>
      </w:r>
      <w:r w:rsidRPr="001163FE">
        <w:tab/>
      </w:r>
      <w:r w:rsidR="00463059" w:rsidRPr="001163FE">
        <w:t>for a species of animal—</w:t>
      </w:r>
    </w:p>
    <w:p w14:paraId="537BCA2E" w14:textId="77777777" w:rsidR="00463059" w:rsidRPr="001163FE" w:rsidRDefault="00682930" w:rsidP="00682930">
      <w:pPr>
        <w:pStyle w:val="aDefsubpara"/>
      </w:pPr>
      <w:r>
        <w:tab/>
      </w:r>
      <w:r w:rsidRPr="001163FE">
        <w:t>(i)</w:t>
      </w:r>
      <w:r w:rsidRPr="001163FE">
        <w:tab/>
      </w:r>
      <w:r w:rsidR="00463059" w:rsidRPr="001163FE">
        <w:t>any part of an animal of the species; and</w:t>
      </w:r>
    </w:p>
    <w:p w14:paraId="4F081BFB" w14:textId="77777777"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14:paraId="05263ACA" w14:textId="77777777"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14:paraId="26A9F941" w14:textId="77777777" w:rsidR="00463059" w:rsidRPr="001163FE" w:rsidRDefault="00682930" w:rsidP="000D040F">
      <w:pPr>
        <w:pStyle w:val="aDefpara"/>
        <w:keepNext/>
      </w:pPr>
      <w:r>
        <w:tab/>
      </w:r>
      <w:r w:rsidRPr="001163FE">
        <w:t>(b)</w:t>
      </w:r>
      <w:r w:rsidRPr="001163FE">
        <w:tab/>
      </w:r>
      <w:r w:rsidR="00463059" w:rsidRPr="001163FE">
        <w:t>for a species of plant—</w:t>
      </w:r>
    </w:p>
    <w:p w14:paraId="61CBE9FC" w14:textId="77777777" w:rsidR="00463059" w:rsidRPr="001163FE" w:rsidRDefault="00682930" w:rsidP="00682930">
      <w:pPr>
        <w:pStyle w:val="aDefsubpara"/>
      </w:pPr>
      <w:r>
        <w:tab/>
      </w:r>
      <w:r w:rsidRPr="001163FE">
        <w:t>(i)</w:t>
      </w:r>
      <w:r w:rsidRPr="001163FE">
        <w:tab/>
      </w:r>
      <w:r w:rsidR="00463059" w:rsidRPr="001163FE">
        <w:t>any part of a plant of the species; and</w:t>
      </w:r>
    </w:p>
    <w:p w14:paraId="66DC4B4D" w14:textId="77777777"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14:paraId="2C41B240" w14:textId="77777777"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14:paraId="6F5FFC97" w14:textId="77777777" w:rsidR="00463059" w:rsidRPr="001163FE" w:rsidRDefault="00682930" w:rsidP="00682930">
      <w:pPr>
        <w:pStyle w:val="aDefpara"/>
      </w:pPr>
      <w:r>
        <w:tab/>
      </w:r>
      <w:r w:rsidRPr="001163FE">
        <w:t>(c)</w:t>
      </w:r>
      <w:r w:rsidRPr="001163FE">
        <w:tab/>
      </w:r>
      <w:r w:rsidR="00463059" w:rsidRPr="001163FE">
        <w:t>for an ecological community—</w:t>
      </w:r>
    </w:p>
    <w:p w14:paraId="506A27AA" w14:textId="77777777" w:rsidR="00463059" w:rsidRPr="001163FE" w:rsidRDefault="00682930" w:rsidP="00682930">
      <w:pPr>
        <w:pStyle w:val="aDefsubpara"/>
      </w:pPr>
      <w:r>
        <w:tab/>
      </w:r>
      <w:r w:rsidRPr="001163FE">
        <w:t>(i)</w:t>
      </w:r>
      <w:r w:rsidRPr="001163FE">
        <w:tab/>
      </w:r>
      <w:r w:rsidR="00463059" w:rsidRPr="001163FE">
        <w:t>any part of an animal or plant of the community; and</w:t>
      </w:r>
    </w:p>
    <w:p w14:paraId="13807383" w14:textId="77777777"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14:paraId="41DC1865" w14:textId="77777777"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14:paraId="33A0B030" w14:textId="77777777" w:rsidR="0027145C" w:rsidRPr="001163FE" w:rsidRDefault="00682930" w:rsidP="00682930">
      <w:pPr>
        <w:pStyle w:val="AH5Sec"/>
      </w:pPr>
      <w:bookmarkStart w:id="29" w:name="_Toc148606503"/>
      <w:r w:rsidRPr="00B74FD9">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14:paraId="3693DE94" w14:textId="77777777" w:rsidR="0027145C" w:rsidRPr="001163FE" w:rsidRDefault="0027145C" w:rsidP="00591F78">
      <w:pPr>
        <w:pStyle w:val="Amainreturn"/>
        <w:keepNext/>
      </w:pPr>
      <w:r w:rsidRPr="001163FE">
        <w:t>In this Act:</w:t>
      </w:r>
    </w:p>
    <w:p w14:paraId="61CEB5FF" w14:textId="77777777" w:rsidR="0027145C" w:rsidRPr="001163FE" w:rsidRDefault="0027145C" w:rsidP="00682930">
      <w:pPr>
        <w:pStyle w:val="aDef"/>
        <w:keepNext/>
      </w:pPr>
      <w:r w:rsidRPr="001163FE">
        <w:rPr>
          <w:rStyle w:val="charBoldItals"/>
        </w:rPr>
        <w:t>biodiversity</w:t>
      </w:r>
      <w:r w:rsidRPr="001163FE">
        <w:t>—</w:t>
      </w:r>
    </w:p>
    <w:p w14:paraId="5228D67F" w14:textId="77777777"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14:paraId="03B99E55" w14:textId="77777777"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14:paraId="02FBCE57" w14:textId="77777777" w:rsidR="0027145C" w:rsidRPr="001163FE" w:rsidRDefault="00682930" w:rsidP="00682930">
      <w:pPr>
        <w:pStyle w:val="aDefsubpara"/>
      </w:pPr>
      <w:r>
        <w:tab/>
      </w:r>
      <w:r w:rsidRPr="001163FE">
        <w:t>(i)</w:t>
      </w:r>
      <w:r w:rsidRPr="001163FE">
        <w:tab/>
      </w:r>
      <w:r w:rsidR="0027145C" w:rsidRPr="001163FE">
        <w:t>within species and between species; and</w:t>
      </w:r>
    </w:p>
    <w:p w14:paraId="1127A092" w14:textId="77777777" w:rsidR="0027145C" w:rsidRPr="001163FE" w:rsidRDefault="00682930" w:rsidP="00682930">
      <w:pPr>
        <w:pStyle w:val="aDefsubpara"/>
      </w:pPr>
      <w:r>
        <w:tab/>
      </w:r>
      <w:r w:rsidRPr="001163FE">
        <w:t>(ii)</w:t>
      </w:r>
      <w:r w:rsidRPr="001163FE">
        <w:tab/>
      </w:r>
      <w:r w:rsidR="0027145C" w:rsidRPr="001163FE">
        <w:t>of ecosystems.</w:t>
      </w:r>
    </w:p>
    <w:p w14:paraId="3847C706" w14:textId="77777777" w:rsidR="00463059" w:rsidRPr="001163FE" w:rsidRDefault="00463059" w:rsidP="00660BFC">
      <w:pPr>
        <w:pStyle w:val="PageBreak"/>
      </w:pPr>
      <w:r w:rsidRPr="001163FE">
        <w:br w:type="page"/>
      </w:r>
    </w:p>
    <w:p w14:paraId="34AB14AF" w14:textId="77777777" w:rsidR="00463059" w:rsidRPr="00B74FD9" w:rsidRDefault="00682930" w:rsidP="00682930">
      <w:pPr>
        <w:pStyle w:val="AH1Chapter"/>
      </w:pPr>
      <w:bookmarkStart w:id="30" w:name="_Toc148606504"/>
      <w:r w:rsidRPr="00B74FD9">
        <w:rPr>
          <w:rStyle w:val="CharChapNo"/>
        </w:rPr>
        <w:lastRenderedPageBreak/>
        <w:t>Chapter 2</w:t>
      </w:r>
      <w:r w:rsidRPr="001163FE">
        <w:tab/>
      </w:r>
      <w:r w:rsidR="00463059" w:rsidRPr="00B74FD9">
        <w:rPr>
          <w:rStyle w:val="CharChapText"/>
        </w:rPr>
        <w:t>Administration</w:t>
      </w:r>
      <w:bookmarkEnd w:id="30"/>
    </w:p>
    <w:p w14:paraId="22455FCF" w14:textId="77777777" w:rsidR="00463059" w:rsidRPr="00B74FD9" w:rsidRDefault="00682930" w:rsidP="00682930">
      <w:pPr>
        <w:pStyle w:val="AH2Part"/>
      </w:pPr>
      <w:bookmarkStart w:id="31" w:name="_Toc148606505"/>
      <w:r w:rsidRPr="00B74FD9">
        <w:rPr>
          <w:rStyle w:val="CharPartNo"/>
        </w:rPr>
        <w:t>Part 2.1</w:t>
      </w:r>
      <w:r w:rsidRPr="001163FE">
        <w:tab/>
      </w:r>
      <w:r w:rsidR="00463059" w:rsidRPr="00B74FD9">
        <w:rPr>
          <w:rStyle w:val="CharPartText"/>
        </w:rPr>
        <w:t>Conservator of flora and fauna</w:t>
      </w:r>
      <w:bookmarkEnd w:id="31"/>
    </w:p>
    <w:p w14:paraId="5A7940B2" w14:textId="77777777" w:rsidR="00463059" w:rsidRPr="001163FE" w:rsidRDefault="00682930" w:rsidP="00682930">
      <w:pPr>
        <w:pStyle w:val="AH5Sec"/>
      </w:pPr>
      <w:bookmarkStart w:id="32" w:name="_Toc148606506"/>
      <w:r w:rsidRPr="00B74FD9">
        <w:rPr>
          <w:rStyle w:val="CharSectNo"/>
        </w:rPr>
        <w:t>20</w:t>
      </w:r>
      <w:r w:rsidRPr="001163FE">
        <w:tab/>
      </w:r>
      <w:r w:rsidR="00463059" w:rsidRPr="001163FE">
        <w:t>Conservator—appointment</w:t>
      </w:r>
      <w:bookmarkEnd w:id="32"/>
    </w:p>
    <w:p w14:paraId="78B3C4DA" w14:textId="77777777"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14:paraId="2393D762" w14:textId="40D87659"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0" w:tooltip="A2001-14" w:history="1">
        <w:r w:rsidR="000E0483" w:rsidRPr="001163FE">
          <w:rPr>
            <w:rStyle w:val="charCitHyperlinkAbbrev"/>
          </w:rPr>
          <w:t>Legislation Act</w:t>
        </w:r>
      </w:hyperlink>
      <w:r w:rsidR="00502B3A" w:rsidRPr="001163FE">
        <w:t>, pt 19.3.</w:t>
      </w:r>
    </w:p>
    <w:p w14:paraId="79BA8B90" w14:textId="057BFD2C"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207).</w:t>
      </w:r>
    </w:p>
    <w:p w14:paraId="0488FFAA" w14:textId="77777777"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14:paraId="16C4C30D" w14:textId="77777777" w:rsidR="005C791D" w:rsidRPr="001163FE" w:rsidRDefault="00682930" w:rsidP="00682930">
      <w:pPr>
        <w:pStyle w:val="Amain"/>
        <w:keepNext/>
      </w:pPr>
      <w:r>
        <w:tab/>
      </w:r>
      <w:r w:rsidRPr="001163FE">
        <w:t>(3)</w:t>
      </w:r>
      <w:r w:rsidRPr="001163FE">
        <w:tab/>
      </w:r>
      <w:r w:rsidR="005C791D" w:rsidRPr="001163FE">
        <w:t>An appointment is a notifiable instrument.</w:t>
      </w:r>
    </w:p>
    <w:p w14:paraId="157B763C" w14:textId="6AF4F28F"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3" w:tooltip="A2001-14" w:history="1">
        <w:r w:rsidR="000E0483" w:rsidRPr="001163FE">
          <w:rPr>
            <w:rStyle w:val="charCitHyperlinkAbbrev"/>
          </w:rPr>
          <w:t>Legislation Act</w:t>
        </w:r>
      </w:hyperlink>
      <w:r w:rsidRPr="001163FE">
        <w:t>.</w:t>
      </w:r>
    </w:p>
    <w:p w14:paraId="3C738B3A" w14:textId="77777777" w:rsidR="00463059" w:rsidRPr="001163FE" w:rsidRDefault="00682930" w:rsidP="00682930">
      <w:pPr>
        <w:pStyle w:val="AH5Sec"/>
      </w:pPr>
      <w:bookmarkStart w:id="33" w:name="_Toc148606507"/>
      <w:r w:rsidRPr="00B74FD9">
        <w:rPr>
          <w:rStyle w:val="CharSectNo"/>
        </w:rPr>
        <w:t>21</w:t>
      </w:r>
      <w:r w:rsidRPr="001163FE">
        <w:tab/>
      </w:r>
      <w:r w:rsidR="00463059" w:rsidRPr="001163FE">
        <w:t>Conservator—functions</w:t>
      </w:r>
      <w:bookmarkEnd w:id="33"/>
    </w:p>
    <w:p w14:paraId="37B10916" w14:textId="77777777" w:rsidR="00463059" w:rsidRPr="001163FE" w:rsidRDefault="00682930" w:rsidP="00682930">
      <w:pPr>
        <w:pStyle w:val="Amain"/>
      </w:pPr>
      <w:r>
        <w:tab/>
      </w:r>
      <w:r w:rsidRPr="001163FE">
        <w:t>(1)</w:t>
      </w:r>
      <w:r w:rsidRPr="001163FE">
        <w:tab/>
      </w:r>
      <w:r w:rsidR="00463059" w:rsidRPr="001163FE">
        <w:t>The conservator’s main functions are—</w:t>
      </w:r>
    </w:p>
    <w:p w14:paraId="1DB662BE" w14:textId="77777777"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14:paraId="78F6CD04" w14:textId="77777777"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14:paraId="2F2402EC" w14:textId="77777777"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14:paraId="1390E3F1" w14:textId="77777777"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14:paraId="38853D9D" w14:textId="77777777"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14:paraId="6A997830" w14:textId="77777777"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14:paraId="1CA4C692" w14:textId="77777777" w:rsidR="00463059" w:rsidRPr="001163FE" w:rsidRDefault="00682930" w:rsidP="00682930">
      <w:pPr>
        <w:pStyle w:val="Apara"/>
      </w:pPr>
      <w:r>
        <w:tab/>
      </w:r>
      <w:r w:rsidRPr="001163FE">
        <w:t>(a)</w:t>
      </w:r>
      <w:r w:rsidRPr="001163FE">
        <w:tab/>
      </w:r>
      <w:r w:rsidR="00463059" w:rsidRPr="001163FE">
        <w:t>the objects of this Act; and</w:t>
      </w:r>
    </w:p>
    <w:p w14:paraId="78628F8D" w14:textId="77777777"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14:paraId="7829FD1F" w14:textId="77777777"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14:paraId="7DE0737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26BB6B89" w14:textId="77777777" w:rsidR="005D3F23" w:rsidRPr="001163FE" w:rsidRDefault="00682930" w:rsidP="00682930">
      <w:pPr>
        <w:pStyle w:val="Apara"/>
      </w:pPr>
      <w:r>
        <w:tab/>
      </w:r>
      <w:r w:rsidRPr="001163FE">
        <w:t>(c)</w:t>
      </w:r>
      <w:r w:rsidRPr="001163FE">
        <w:tab/>
      </w:r>
      <w:r w:rsidR="005D3F23" w:rsidRPr="001163FE">
        <w:t>the nature conservation strategy for the ACT.</w:t>
      </w:r>
    </w:p>
    <w:p w14:paraId="7F193A9C" w14:textId="77777777"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14:paraId="05EA7CB2" w14:textId="77777777"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14:paraId="0FBE5C42" w14:textId="77777777"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14:paraId="14E60E2C" w14:textId="77777777"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14:paraId="58BA5851" w14:textId="77777777" w:rsidR="00463059" w:rsidRPr="001163FE" w:rsidRDefault="00682930" w:rsidP="00682930">
      <w:pPr>
        <w:pStyle w:val="Apara"/>
      </w:pPr>
      <w:r>
        <w:tab/>
      </w:r>
      <w:r w:rsidRPr="001163FE">
        <w:t>(b)</w:t>
      </w:r>
      <w:r w:rsidRPr="001163FE">
        <w:tab/>
      </w:r>
      <w:r w:rsidR="00463059" w:rsidRPr="001163FE">
        <w:t>an action plan for a species, ecological community or process;</w:t>
      </w:r>
    </w:p>
    <w:p w14:paraId="7FDB0D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14:paraId="119AB9DD" w14:textId="77777777" w:rsidR="00463059" w:rsidRPr="001163FE" w:rsidRDefault="00682930" w:rsidP="00682930">
      <w:pPr>
        <w:pStyle w:val="Apara"/>
      </w:pPr>
      <w:r>
        <w:tab/>
      </w:r>
      <w:r w:rsidRPr="001163FE">
        <w:t>(c)</w:t>
      </w:r>
      <w:r w:rsidRPr="001163FE">
        <w:tab/>
      </w:r>
      <w:r w:rsidR="00463059" w:rsidRPr="001163FE">
        <w:t>a reserve management plan for a reserve;</w:t>
      </w:r>
    </w:p>
    <w:p w14:paraId="77D91A3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14:paraId="5ED096E3" w14:textId="77777777" w:rsidR="000E7BD2" w:rsidRPr="001163FE" w:rsidRDefault="00682930" w:rsidP="00682930">
      <w:pPr>
        <w:pStyle w:val="Apara"/>
      </w:pPr>
      <w:r>
        <w:tab/>
      </w:r>
      <w:r w:rsidRPr="001163FE">
        <w:t>(d)</w:t>
      </w:r>
      <w:r w:rsidRPr="001163FE">
        <w:tab/>
      </w:r>
      <w:r w:rsidR="000E7BD2" w:rsidRPr="001163FE">
        <w:t>any response of the government to—</w:t>
      </w:r>
    </w:p>
    <w:p w14:paraId="03395EB5" w14:textId="723809A0"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4"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14:paraId="4AF2E9DE" w14:textId="37653568"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5"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14:paraId="6402D89E" w14:textId="77777777"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14:paraId="5C3D169D" w14:textId="77777777" w:rsidR="00DE0A1F" w:rsidRPr="00133826" w:rsidRDefault="00DE0A1F" w:rsidP="00DE0A1F">
      <w:pPr>
        <w:pStyle w:val="aExamHdgpar"/>
      </w:pPr>
      <w:r w:rsidRPr="00133826">
        <w:t>Example</w:t>
      </w:r>
    </w:p>
    <w:p w14:paraId="2E99707C" w14:textId="77777777" w:rsidR="00DE0A1F" w:rsidRPr="00133826" w:rsidRDefault="00DE0A1F" w:rsidP="00821349">
      <w:pPr>
        <w:pStyle w:val="aExampar"/>
        <w:keepNext/>
      </w:pPr>
      <w:r w:rsidRPr="00133826">
        <w:t>kangaroo management plan</w:t>
      </w:r>
    </w:p>
    <w:p w14:paraId="4F7D0AA8" w14:textId="77777777" w:rsidR="00534561" w:rsidRPr="001163FE" w:rsidRDefault="00682930" w:rsidP="00682930">
      <w:pPr>
        <w:pStyle w:val="Amain"/>
      </w:pPr>
      <w:r>
        <w:tab/>
      </w:r>
      <w:r w:rsidRPr="001163FE">
        <w:t>(5)</w:t>
      </w:r>
      <w:r w:rsidRPr="001163FE">
        <w:tab/>
      </w:r>
      <w:r w:rsidR="00534561" w:rsidRPr="001163FE">
        <w:t>In this section:</w:t>
      </w:r>
    </w:p>
    <w:p w14:paraId="0B0E9F0F" w14:textId="6B883817"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6" w:tooltip="A1993-37" w:history="1">
        <w:r w:rsidR="000E0483" w:rsidRPr="001163FE">
          <w:rPr>
            <w:rStyle w:val="charCitHyperlinkItal"/>
          </w:rPr>
          <w:t>Commissioner for Sustainability and the Environment Act 1993</w:t>
        </w:r>
      </w:hyperlink>
      <w:r w:rsidR="008323A5" w:rsidRPr="001163FE">
        <w:t>.</w:t>
      </w:r>
    </w:p>
    <w:p w14:paraId="4AF8B5A0" w14:textId="77777777" w:rsidR="00463059" w:rsidRPr="001163FE" w:rsidRDefault="00682930" w:rsidP="00682930">
      <w:pPr>
        <w:pStyle w:val="AH5Sec"/>
      </w:pPr>
      <w:bookmarkStart w:id="34" w:name="_Toc148606508"/>
      <w:r w:rsidRPr="00B74FD9">
        <w:rPr>
          <w:rStyle w:val="CharSectNo"/>
        </w:rPr>
        <w:t>22</w:t>
      </w:r>
      <w:r w:rsidRPr="001163FE">
        <w:tab/>
      </w:r>
      <w:r w:rsidR="00463059" w:rsidRPr="001163FE">
        <w:t>Conservator—delegation</w:t>
      </w:r>
      <w:bookmarkEnd w:id="34"/>
    </w:p>
    <w:p w14:paraId="425C9749" w14:textId="77777777" w:rsidR="00463059" w:rsidRPr="001163FE" w:rsidRDefault="00463059" w:rsidP="00682930">
      <w:pPr>
        <w:pStyle w:val="Amainreturn"/>
        <w:keepNext/>
      </w:pPr>
      <w:r w:rsidRPr="001163FE">
        <w:t>The conservator may delegate to a conservation officer the conservator’s functions under this Act or another territory law.</w:t>
      </w:r>
    </w:p>
    <w:p w14:paraId="7524B564" w14:textId="270BF071"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7" w:tooltip="A2001-14" w:history="1">
        <w:r w:rsidR="000E0483" w:rsidRPr="001163FE">
          <w:rPr>
            <w:rStyle w:val="charCitHyperlinkAbbrev"/>
          </w:rPr>
          <w:t>Legislation Act</w:t>
        </w:r>
      </w:hyperlink>
      <w:r w:rsidRPr="001163FE">
        <w:t>, pt 19.4.</w:t>
      </w:r>
    </w:p>
    <w:p w14:paraId="1C4FB06C" w14:textId="77777777" w:rsidR="00463059" w:rsidRPr="001163FE" w:rsidRDefault="00682930" w:rsidP="00682930">
      <w:pPr>
        <w:pStyle w:val="AH5Sec"/>
      </w:pPr>
      <w:bookmarkStart w:id="35" w:name="_Toc148606509"/>
      <w:r w:rsidRPr="00B74FD9">
        <w:rPr>
          <w:rStyle w:val="CharSectNo"/>
        </w:rPr>
        <w:t>23</w:t>
      </w:r>
      <w:r w:rsidRPr="001163FE">
        <w:tab/>
      </w:r>
      <w:r w:rsidR="00463059" w:rsidRPr="001163FE">
        <w:t>Conservator—guidelines</w:t>
      </w:r>
      <w:bookmarkEnd w:id="35"/>
    </w:p>
    <w:p w14:paraId="382FD2B6" w14:textId="77777777"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14:paraId="1DB361CB" w14:textId="65E49B2B"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8" w:tooltip="A2001-14" w:history="1">
        <w:r w:rsidR="000E0483" w:rsidRPr="001163FE">
          <w:rPr>
            <w:rStyle w:val="charCitHyperlinkAbbrev"/>
          </w:rPr>
          <w:t>Legislation Act</w:t>
        </w:r>
      </w:hyperlink>
      <w:r w:rsidRPr="001163FE">
        <w:t>,</w:t>
      </w:r>
      <w:r w:rsidR="00D75E9F" w:rsidRPr="001163FE">
        <w:t xml:space="preserve"> s </w:t>
      </w:r>
      <w:r w:rsidRPr="001163FE">
        <w:t>46).</w:t>
      </w:r>
    </w:p>
    <w:p w14:paraId="05BB5BC7" w14:textId="77777777"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14:paraId="7FBC8927" w14:textId="77777777" w:rsidR="00463059" w:rsidRPr="001163FE" w:rsidRDefault="00682930" w:rsidP="00682930">
      <w:pPr>
        <w:pStyle w:val="Amain"/>
        <w:keepNext/>
      </w:pPr>
      <w:r>
        <w:tab/>
      </w:r>
      <w:r w:rsidRPr="001163FE">
        <w:t>(3)</w:t>
      </w:r>
      <w:r w:rsidRPr="001163FE">
        <w:tab/>
      </w:r>
      <w:r w:rsidR="00463059" w:rsidRPr="001163FE">
        <w:t>A conservator guideline is a notifiable instrument.</w:t>
      </w:r>
    </w:p>
    <w:p w14:paraId="7EE68F48" w14:textId="3ACD8B6D"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14:paraId="6E13AF92" w14:textId="77777777" w:rsidR="002410D5" w:rsidRPr="001163FE" w:rsidRDefault="00682930" w:rsidP="001E3A86">
      <w:pPr>
        <w:pStyle w:val="AH5Sec"/>
      </w:pPr>
      <w:bookmarkStart w:id="36" w:name="_Toc148606510"/>
      <w:r w:rsidRPr="00B74FD9">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14:paraId="04435BF8" w14:textId="77777777" w:rsidR="006B6AFF" w:rsidRPr="001163FE" w:rsidRDefault="006B6AFF" w:rsidP="001E3A86">
      <w:pPr>
        <w:pStyle w:val="Amainreturn"/>
        <w:keepNext/>
      </w:pPr>
      <w:r w:rsidRPr="001163FE">
        <w:t>In this part:</w:t>
      </w:r>
    </w:p>
    <w:p w14:paraId="272BEA2C" w14:textId="77777777"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14:paraId="5AC372D9" w14:textId="77777777" w:rsidR="002410D5" w:rsidRPr="001163FE" w:rsidRDefault="00682930" w:rsidP="00682930">
      <w:pPr>
        <w:pStyle w:val="Apara"/>
      </w:pPr>
      <w:r>
        <w:tab/>
      </w:r>
      <w:r w:rsidRPr="001163FE">
        <w:t>(a)</w:t>
      </w:r>
      <w:r w:rsidRPr="001163FE">
        <w:tab/>
      </w:r>
      <w:r w:rsidR="002410D5" w:rsidRPr="001163FE">
        <w:t>state of nature conservation generally in the ACT; and</w:t>
      </w:r>
    </w:p>
    <w:p w14:paraId="1719D902" w14:textId="77777777" w:rsidR="002410D5" w:rsidRPr="001163FE" w:rsidRDefault="00682930" w:rsidP="00682930">
      <w:pPr>
        <w:pStyle w:val="Apara"/>
      </w:pPr>
      <w:r>
        <w:tab/>
      </w:r>
      <w:r w:rsidRPr="001163FE">
        <w:t>(b)</w:t>
      </w:r>
      <w:r w:rsidRPr="001163FE">
        <w:tab/>
      </w:r>
      <w:r w:rsidR="002410D5" w:rsidRPr="001163FE">
        <w:t>effective management of nature conservation in the ACT.</w:t>
      </w:r>
    </w:p>
    <w:p w14:paraId="55A6E3F6" w14:textId="77777777" w:rsidR="00463059" w:rsidRPr="001163FE" w:rsidRDefault="00682930" w:rsidP="00682930">
      <w:pPr>
        <w:pStyle w:val="AH5Sec"/>
      </w:pPr>
      <w:bookmarkStart w:id="37" w:name="_Toc148606511"/>
      <w:r w:rsidRPr="00B74FD9">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14:paraId="7E844415" w14:textId="77777777"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14:paraId="3334D32A" w14:textId="77777777"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14:paraId="0C95BDB7" w14:textId="77777777"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14:paraId="679BC595" w14:textId="77777777"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14:paraId="5DF7D67E" w14:textId="77777777"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14:paraId="07EC9929" w14:textId="77777777"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14:paraId="1ABC7743" w14:textId="77777777" w:rsidR="00382D28" w:rsidRPr="001163FE" w:rsidRDefault="00382D28" w:rsidP="00382D28">
      <w:pPr>
        <w:pStyle w:val="aExamHdgpar"/>
      </w:pPr>
      <w:r w:rsidRPr="001163FE">
        <w:t>Example</w:t>
      </w:r>
    </w:p>
    <w:p w14:paraId="4B38161D" w14:textId="77777777" w:rsidR="00382D28" w:rsidRPr="001163FE" w:rsidRDefault="00382D28" w:rsidP="00382D28">
      <w:pPr>
        <w:pStyle w:val="aExampar"/>
      </w:pPr>
      <w:r w:rsidRPr="001163FE">
        <w:t>using volunteers with Frogwatch to assist in surveying frog numbers</w:t>
      </w:r>
    </w:p>
    <w:p w14:paraId="41B52908" w14:textId="77777777"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14:paraId="5DF3F138" w14:textId="77777777"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14:paraId="7279DEF6" w14:textId="6A28AB0E"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0" w:tooltip="A2001-14" w:history="1">
        <w:r w:rsidR="000E0483" w:rsidRPr="001163FE">
          <w:rPr>
            <w:rStyle w:val="charCitHyperlinkAbbrev"/>
          </w:rPr>
          <w:t>Legislation Act</w:t>
        </w:r>
      </w:hyperlink>
      <w:r w:rsidRPr="001163FE">
        <w:t>.</w:t>
      </w:r>
    </w:p>
    <w:p w14:paraId="486B799B" w14:textId="77777777" w:rsidR="006A03D9" w:rsidRPr="001163FE" w:rsidRDefault="00682930" w:rsidP="00682930">
      <w:pPr>
        <w:pStyle w:val="AH5Sec"/>
      </w:pPr>
      <w:bookmarkStart w:id="38" w:name="_Toc148606512"/>
      <w:r w:rsidRPr="00B74FD9">
        <w:rPr>
          <w:rStyle w:val="CharSectNo"/>
        </w:rPr>
        <w:lastRenderedPageBreak/>
        <w:t>26</w:t>
      </w:r>
      <w:r w:rsidRPr="001163FE">
        <w:tab/>
      </w:r>
      <w:r w:rsidR="006A03D9" w:rsidRPr="001163FE">
        <w:t>Biodiversity research and monitoring program—conservator to implement</w:t>
      </w:r>
      <w:bookmarkEnd w:id="38"/>
    </w:p>
    <w:p w14:paraId="5E24FB0F" w14:textId="77777777" w:rsidR="006A03D9" w:rsidRPr="001163FE" w:rsidRDefault="00682930" w:rsidP="00682930">
      <w:pPr>
        <w:pStyle w:val="Amain"/>
      </w:pPr>
      <w:r>
        <w:tab/>
      </w:r>
      <w:r w:rsidRPr="001163FE">
        <w:t>(1)</w:t>
      </w:r>
      <w:r w:rsidRPr="001163FE">
        <w:tab/>
      </w:r>
      <w:r w:rsidR="005300C5" w:rsidRPr="001163FE">
        <w:t>The conservator</w:t>
      </w:r>
      <w:r w:rsidR="006A03D9" w:rsidRPr="001163FE">
        <w:t>—</w:t>
      </w:r>
    </w:p>
    <w:p w14:paraId="4BC060CA" w14:textId="77777777"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14:paraId="2E4E0644" w14:textId="77777777"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14:paraId="0253333A" w14:textId="77777777"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14:paraId="4CE0E75A" w14:textId="77777777"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14:paraId="6B1832C6" w14:textId="77777777"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14:paraId="1A60C6ED" w14:textId="77777777" w:rsidR="00463059" w:rsidRPr="001163FE" w:rsidRDefault="00463059" w:rsidP="00660BFC">
      <w:pPr>
        <w:pStyle w:val="aExamHdgss"/>
      </w:pPr>
      <w:r w:rsidRPr="001163FE">
        <w:t>Example—</w:t>
      </w:r>
      <w:r w:rsidR="00516BA6">
        <w:t>publicly</w:t>
      </w:r>
      <w:r w:rsidRPr="001163FE">
        <w:t xml:space="preserve"> accessible</w:t>
      </w:r>
    </w:p>
    <w:p w14:paraId="0DBC2248" w14:textId="77777777" w:rsidR="00463059" w:rsidRPr="001163FE" w:rsidRDefault="00463059" w:rsidP="00682930">
      <w:pPr>
        <w:pStyle w:val="aExamss"/>
        <w:keepNext/>
      </w:pPr>
      <w:r w:rsidRPr="001163FE">
        <w:t>published on the directorate website</w:t>
      </w:r>
    </w:p>
    <w:p w14:paraId="057BCFC5" w14:textId="77777777"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14:paraId="79DE6119" w14:textId="77777777" w:rsidR="00463059" w:rsidRPr="001163FE" w:rsidRDefault="00682930" w:rsidP="00682930">
      <w:pPr>
        <w:pStyle w:val="Apara"/>
      </w:pPr>
      <w:r>
        <w:tab/>
      </w:r>
      <w:r w:rsidRPr="001163FE">
        <w:t>(a)</w:t>
      </w:r>
      <w:r w:rsidRPr="001163FE">
        <w:tab/>
      </w:r>
      <w:r w:rsidR="00463059" w:rsidRPr="001163FE">
        <w:t>need not include the particular detail; but</w:t>
      </w:r>
    </w:p>
    <w:p w14:paraId="6340068C" w14:textId="77777777" w:rsidR="00463059" w:rsidRPr="001163FE" w:rsidRDefault="00682930" w:rsidP="00682930">
      <w:pPr>
        <w:pStyle w:val="Apara"/>
      </w:pPr>
      <w:r>
        <w:tab/>
      </w:r>
      <w:r w:rsidRPr="001163FE">
        <w:t>(b)</w:t>
      </w:r>
      <w:r w:rsidRPr="001163FE">
        <w:tab/>
      </w:r>
      <w:r w:rsidR="00463059" w:rsidRPr="001163FE">
        <w:t>must instead include a general statement of the finding.</w:t>
      </w:r>
    </w:p>
    <w:p w14:paraId="2A481C7A" w14:textId="77777777" w:rsidR="00463059" w:rsidRPr="001163FE" w:rsidRDefault="00463059" w:rsidP="00660BFC">
      <w:pPr>
        <w:pStyle w:val="PageBreak"/>
      </w:pPr>
      <w:r w:rsidRPr="001163FE">
        <w:br w:type="page"/>
      </w:r>
    </w:p>
    <w:p w14:paraId="2B793236" w14:textId="77777777" w:rsidR="00463059" w:rsidRPr="00B74FD9" w:rsidRDefault="00682930" w:rsidP="00682930">
      <w:pPr>
        <w:pStyle w:val="AH2Part"/>
      </w:pPr>
      <w:bookmarkStart w:id="39" w:name="_Toc148606513"/>
      <w:r w:rsidRPr="00B74FD9">
        <w:rPr>
          <w:rStyle w:val="CharPartNo"/>
        </w:rPr>
        <w:lastRenderedPageBreak/>
        <w:t>Part 2.2</w:t>
      </w:r>
      <w:r w:rsidRPr="001163FE">
        <w:tab/>
      </w:r>
      <w:r w:rsidR="00463059" w:rsidRPr="00B74FD9">
        <w:rPr>
          <w:rStyle w:val="CharPartText"/>
        </w:rPr>
        <w:t>ACT parks and conservation service</w:t>
      </w:r>
      <w:bookmarkEnd w:id="39"/>
    </w:p>
    <w:p w14:paraId="63881CCE" w14:textId="77777777" w:rsidR="00463059" w:rsidRPr="001163FE" w:rsidRDefault="00682930" w:rsidP="00682930">
      <w:pPr>
        <w:pStyle w:val="AH5Sec"/>
      </w:pPr>
      <w:bookmarkStart w:id="40" w:name="_Toc148606514"/>
      <w:r w:rsidRPr="00B74FD9">
        <w:rPr>
          <w:rStyle w:val="CharSectNo"/>
        </w:rPr>
        <w:t>27</w:t>
      </w:r>
      <w:r w:rsidRPr="001163FE">
        <w:tab/>
      </w:r>
      <w:bookmarkStart w:id="41" w:name="_Hlk148536238"/>
      <w:r w:rsidR="00463059" w:rsidRPr="001163FE">
        <w:t>ACT parks and conservation service</w:t>
      </w:r>
      <w:r w:rsidR="005300C5" w:rsidRPr="001163FE">
        <w:t>—establishment</w:t>
      </w:r>
      <w:bookmarkEnd w:id="40"/>
      <w:bookmarkEnd w:id="41"/>
    </w:p>
    <w:p w14:paraId="77C5E6D8" w14:textId="77777777" w:rsidR="00463059" w:rsidRPr="001163FE" w:rsidRDefault="00682930" w:rsidP="00682930">
      <w:pPr>
        <w:pStyle w:val="Amain"/>
        <w:keepNext/>
      </w:pPr>
      <w:r>
        <w:tab/>
      </w:r>
      <w:r w:rsidRPr="001163FE">
        <w:t>(1)</w:t>
      </w:r>
      <w:r w:rsidRPr="001163FE">
        <w:tab/>
      </w:r>
      <w:r w:rsidR="00463059" w:rsidRPr="001163FE">
        <w:t>The ACT Parks and Conservation Service is established.</w:t>
      </w:r>
    </w:p>
    <w:p w14:paraId="7E35EEC4" w14:textId="2015DBF9"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1" w:tooltip="A2001-14" w:history="1">
        <w:r w:rsidR="000E0483" w:rsidRPr="001163FE">
          <w:rPr>
            <w:rStyle w:val="charCitHyperlinkAbbrev"/>
          </w:rPr>
          <w:t>Legislation Act</w:t>
        </w:r>
      </w:hyperlink>
      <w:r w:rsidR="00502B3A" w:rsidRPr="001163FE">
        <w:t>, dict, pt </w:t>
      </w:r>
      <w:r w:rsidRPr="001163FE">
        <w:t>1).</w:t>
      </w:r>
    </w:p>
    <w:p w14:paraId="7615D09B" w14:textId="77777777"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14:paraId="3DF0D0CE" w14:textId="77777777"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14:paraId="5A874A79" w14:textId="77777777" w:rsidR="00463059" w:rsidRPr="001163FE" w:rsidRDefault="00682930" w:rsidP="00682930">
      <w:pPr>
        <w:pStyle w:val="Amain"/>
      </w:pPr>
      <w:r>
        <w:tab/>
      </w:r>
      <w:r w:rsidRPr="001163FE">
        <w:t>(3)</w:t>
      </w:r>
      <w:r w:rsidRPr="001163FE">
        <w:tab/>
      </w:r>
      <w:r w:rsidR="00463059" w:rsidRPr="001163FE">
        <w:t>The ACT parks and conservation service must assist—</w:t>
      </w:r>
    </w:p>
    <w:p w14:paraId="1340E36B" w14:textId="77777777"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14:paraId="3B614315" w14:textId="77777777"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14:paraId="1D5753D9" w14:textId="2606BA10" w:rsidR="00463059" w:rsidRPr="001163FE" w:rsidRDefault="001A7E69" w:rsidP="00660BFC">
      <w:pPr>
        <w:pStyle w:val="aNotepar"/>
      </w:pPr>
      <w:r w:rsidRPr="000B1155">
        <w:rPr>
          <w:rStyle w:val="charItals"/>
        </w:rPr>
        <w:t>Note</w:t>
      </w:r>
      <w:r w:rsidRPr="000B1155">
        <w:rPr>
          <w:rStyle w:val="charItals"/>
        </w:rPr>
        <w:tab/>
      </w:r>
      <w:r w:rsidRPr="000B1155">
        <w:rPr>
          <w:rStyle w:val="charBoldItals"/>
        </w:rPr>
        <w:t>Custodian</w:t>
      </w:r>
      <w:r w:rsidRPr="006F27A9">
        <w:t xml:space="preserve">, in relation to land—see the </w:t>
      </w:r>
      <w:hyperlink r:id="rId5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3A386FCB" w14:textId="77777777"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14:paraId="22258EEC" w14:textId="77777777" w:rsidR="00463059" w:rsidRPr="001163FE" w:rsidRDefault="00463059" w:rsidP="00660BFC">
      <w:pPr>
        <w:pStyle w:val="PageBreak"/>
      </w:pPr>
      <w:r w:rsidRPr="001163FE">
        <w:br w:type="page"/>
      </w:r>
    </w:p>
    <w:p w14:paraId="15E8B4DA" w14:textId="77777777" w:rsidR="00463059" w:rsidRPr="00B74FD9" w:rsidRDefault="00682930" w:rsidP="00682930">
      <w:pPr>
        <w:pStyle w:val="AH2Part"/>
      </w:pPr>
      <w:bookmarkStart w:id="42" w:name="_Toc148606515"/>
      <w:r w:rsidRPr="00B74FD9">
        <w:rPr>
          <w:rStyle w:val="CharPartNo"/>
        </w:rPr>
        <w:lastRenderedPageBreak/>
        <w:t>Part 2.3</w:t>
      </w:r>
      <w:r w:rsidRPr="001163FE">
        <w:tab/>
      </w:r>
      <w:r w:rsidR="00463059" w:rsidRPr="00B74FD9">
        <w:rPr>
          <w:rStyle w:val="CharPartText"/>
        </w:rPr>
        <w:t>Conservation officers</w:t>
      </w:r>
      <w:bookmarkEnd w:id="42"/>
    </w:p>
    <w:p w14:paraId="1B6EBCC1" w14:textId="77777777" w:rsidR="00463059" w:rsidRPr="001163FE" w:rsidRDefault="00682930" w:rsidP="00682930">
      <w:pPr>
        <w:pStyle w:val="AH5Sec"/>
      </w:pPr>
      <w:bookmarkStart w:id="43" w:name="_Toc148606516"/>
      <w:r w:rsidRPr="00B74FD9">
        <w:rPr>
          <w:rStyle w:val="CharSectNo"/>
        </w:rPr>
        <w:t>28</w:t>
      </w:r>
      <w:r w:rsidRPr="001163FE">
        <w:tab/>
      </w:r>
      <w:r w:rsidR="00463059" w:rsidRPr="001163FE">
        <w:t>Conservation officers—appointment</w:t>
      </w:r>
      <w:bookmarkEnd w:id="43"/>
    </w:p>
    <w:p w14:paraId="024BFC61" w14:textId="77777777"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14:paraId="381DB48F" w14:textId="466E0CD9"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3" w:tooltip="A2001-14" w:history="1">
        <w:r w:rsidR="000E0483" w:rsidRPr="001163FE">
          <w:rPr>
            <w:rStyle w:val="charCitHyperlinkAbbrev"/>
          </w:rPr>
          <w:t>Legislation Act</w:t>
        </w:r>
      </w:hyperlink>
      <w:r w:rsidR="00502B3A" w:rsidRPr="001163FE">
        <w:t>, pt 19.3.</w:t>
      </w:r>
    </w:p>
    <w:p w14:paraId="66A4A8F1" w14:textId="1940B744"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207).</w:t>
      </w:r>
    </w:p>
    <w:p w14:paraId="55F211F9" w14:textId="77777777" w:rsidR="00463059" w:rsidRPr="001163FE" w:rsidRDefault="00682930" w:rsidP="00682930">
      <w:pPr>
        <w:pStyle w:val="Amain"/>
      </w:pPr>
      <w:r>
        <w:tab/>
      </w:r>
      <w:r w:rsidRPr="001163FE">
        <w:t>(2)</w:t>
      </w:r>
      <w:r w:rsidRPr="001163FE">
        <w:tab/>
      </w:r>
      <w:r w:rsidR="00463059" w:rsidRPr="001163FE">
        <w:t>The conservator is a conservation officer.</w:t>
      </w:r>
    </w:p>
    <w:p w14:paraId="42A850ED" w14:textId="77777777" w:rsidR="00463059" w:rsidRPr="001163FE" w:rsidRDefault="00682930" w:rsidP="00682930">
      <w:pPr>
        <w:pStyle w:val="AH5Sec"/>
      </w:pPr>
      <w:bookmarkStart w:id="44" w:name="_Toc148606517"/>
      <w:r w:rsidRPr="00B74FD9">
        <w:rPr>
          <w:rStyle w:val="CharSectNo"/>
        </w:rPr>
        <w:t>29</w:t>
      </w:r>
      <w:r w:rsidRPr="001163FE">
        <w:tab/>
      </w:r>
      <w:r w:rsidR="00463059" w:rsidRPr="001163FE">
        <w:t>Conservation officers—identity cards</w:t>
      </w:r>
      <w:bookmarkEnd w:id="44"/>
    </w:p>
    <w:p w14:paraId="4E357B46" w14:textId="77777777"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14:paraId="74C70AD6" w14:textId="77777777" w:rsidR="00463059" w:rsidRPr="001163FE" w:rsidRDefault="00682930" w:rsidP="00682930">
      <w:pPr>
        <w:pStyle w:val="Amain"/>
      </w:pPr>
      <w:r>
        <w:tab/>
      </w:r>
      <w:r w:rsidRPr="001163FE">
        <w:t>(2)</w:t>
      </w:r>
      <w:r w:rsidRPr="001163FE">
        <w:tab/>
      </w:r>
      <w:r w:rsidR="00463059" w:rsidRPr="001163FE">
        <w:t>The identity card must show—</w:t>
      </w:r>
    </w:p>
    <w:p w14:paraId="12F7AEDA" w14:textId="77777777" w:rsidR="00463059" w:rsidRPr="001163FE" w:rsidRDefault="00682930" w:rsidP="00682930">
      <w:pPr>
        <w:pStyle w:val="Apara"/>
      </w:pPr>
      <w:r>
        <w:tab/>
      </w:r>
      <w:r w:rsidRPr="001163FE">
        <w:t>(a)</w:t>
      </w:r>
      <w:r w:rsidRPr="001163FE">
        <w:tab/>
      </w:r>
      <w:r w:rsidR="00463059" w:rsidRPr="001163FE">
        <w:t>a recent photograph of the conservation officer; and</w:t>
      </w:r>
    </w:p>
    <w:p w14:paraId="42FBA575" w14:textId="77777777" w:rsidR="00463059" w:rsidRPr="001163FE" w:rsidRDefault="00682930" w:rsidP="00682930">
      <w:pPr>
        <w:pStyle w:val="Apara"/>
      </w:pPr>
      <w:r>
        <w:tab/>
      </w:r>
      <w:r w:rsidRPr="001163FE">
        <w:t>(b)</w:t>
      </w:r>
      <w:r w:rsidRPr="001163FE">
        <w:tab/>
      </w:r>
      <w:r w:rsidR="00463059" w:rsidRPr="001163FE">
        <w:t>the card’s date of issue and expiry; and</w:t>
      </w:r>
    </w:p>
    <w:p w14:paraId="4B073F30" w14:textId="77777777" w:rsidR="00463059" w:rsidRPr="001163FE" w:rsidRDefault="00682930" w:rsidP="00682930">
      <w:pPr>
        <w:pStyle w:val="Apara"/>
      </w:pPr>
      <w:r>
        <w:tab/>
      </w:r>
      <w:r w:rsidRPr="001163FE">
        <w:t>(c)</w:t>
      </w:r>
      <w:r w:rsidRPr="001163FE">
        <w:tab/>
      </w:r>
      <w:r w:rsidR="00463059" w:rsidRPr="001163FE">
        <w:t>anything else prescribed by regulation.</w:t>
      </w:r>
    </w:p>
    <w:p w14:paraId="700FEB6D" w14:textId="77777777" w:rsidR="00463059" w:rsidRPr="001163FE" w:rsidRDefault="00682930" w:rsidP="00682930">
      <w:pPr>
        <w:pStyle w:val="Amain"/>
      </w:pPr>
      <w:r>
        <w:tab/>
      </w:r>
      <w:r w:rsidRPr="001163FE">
        <w:t>(3)</w:t>
      </w:r>
      <w:r w:rsidRPr="001163FE">
        <w:tab/>
      </w:r>
      <w:r w:rsidR="00463059" w:rsidRPr="001163FE">
        <w:t>A person commits an offence if the person—</w:t>
      </w:r>
    </w:p>
    <w:p w14:paraId="2DC7B061" w14:textId="77777777" w:rsidR="00463059" w:rsidRPr="001163FE" w:rsidRDefault="00682930" w:rsidP="00682930">
      <w:pPr>
        <w:pStyle w:val="Apara"/>
      </w:pPr>
      <w:r>
        <w:tab/>
      </w:r>
      <w:r w:rsidRPr="001163FE">
        <w:t>(a)</w:t>
      </w:r>
      <w:r w:rsidRPr="001163FE">
        <w:tab/>
      </w:r>
      <w:r w:rsidR="00463059" w:rsidRPr="001163FE">
        <w:t>stops being a conservation officer; and</w:t>
      </w:r>
    </w:p>
    <w:p w14:paraId="60C655C6" w14:textId="77777777"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14:paraId="33D57348" w14:textId="77777777" w:rsidR="00463059" w:rsidRPr="001163FE" w:rsidRDefault="00463059" w:rsidP="00591F78">
      <w:pPr>
        <w:pStyle w:val="Penalty"/>
      </w:pPr>
      <w:r w:rsidRPr="001163FE">
        <w:t>Maximum penalty:  1 penalty unit.</w:t>
      </w:r>
    </w:p>
    <w:p w14:paraId="1EB46FA5" w14:textId="77777777"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14:paraId="0B2BC24B" w14:textId="77777777" w:rsidR="00463059" w:rsidRPr="001163FE" w:rsidRDefault="00682930" w:rsidP="00682930">
      <w:pPr>
        <w:pStyle w:val="Apara"/>
      </w:pPr>
      <w:r>
        <w:tab/>
      </w:r>
      <w:r w:rsidRPr="001163FE">
        <w:t>(a)</w:t>
      </w:r>
      <w:r w:rsidRPr="001163FE">
        <w:tab/>
      </w:r>
      <w:r w:rsidR="00463059" w:rsidRPr="001163FE">
        <w:t>lost or stolen; or</w:t>
      </w:r>
    </w:p>
    <w:p w14:paraId="28C97750" w14:textId="77777777" w:rsidR="00463059" w:rsidRPr="001163FE" w:rsidRDefault="00682930" w:rsidP="00682930">
      <w:pPr>
        <w:pStyle w:val="Apara"/>
        <w:keepNext/>
      </w:pPr>
      <w:r>
        <w:lastRenderedPageBreak/>
        <w:tab/>
      </w:r>
      <w:r w:rsidRPr="001163FE">
        <w:t>(b)</w:t>
      </w:r>
      <w:r w:rsidRPr="001163FE">
        <w:tab/>
      </w:r>
      <w:r w:rsidR="00463059" w:rsidRPr="001163FE">
        <w:t>destroyed by someone else.</w:t>
      </w:r>
    </w:p>
    <w:p w14:paraId="53F2F727" w14:textId="7F3AD5F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6" w:tooltip="A2002-51" w:history="1">
        <w:r w:rsidR="000E0483" w:rsidRPr="001163FE">
          <w:rPr>
            <w:rStyle w:val="charCitHyperlinkAbbrev"/>
          </w:rPr>
          <w:t>Criminal Code</w:t>
        </w:r>
      </w:hyperlink>
      <w:r w:rsidRPr="001163FE">
        <w:t>,</w:t>
      </w:r>
      <w:r w:rsidR="00D75E9F" w:rsidRPr="001163FE">
        <w:t xml:space="preserve"> s </w:t>
      </w:r>
      <w:r w:rsidRPr="001163FE">
        <w:t>58).</w:t>
      </w:r>
    </w:p>
    <w:p w14:paraId="2B006AC3" w14:textId="77777777" w:rsidR="00463059" w:rsidRPr="001163FE" w:rsidRDefault="00682930" w:rsidP="00682930">
      <w:pPr>
        <w:pStyle w:val="AH5Sec"/>
      </w:pPr>
      <w:bookmarkStart w:id="45" w:name="_Toc148606518"/>
      <w:r w:rsidRPr="00B74FD9">
        <w:rPr>
          <w:rStyle w:val="CharSectNo"/>
        </w:rPr>
        <w:t>30</w:t>
      </w:r>
      <w:r w:rsidRPr="001163FE">
        <w:tab/>
      </w:r>
      <w:r w:rsidR="00463059" w:rsidRPr="001163FE">
        <w:t>Conservation officers—power not to be exercised before identity card shown</w:t>
      </w:r>
      <w:bookmarkEnd w:id="45"/>
    </w:p>
    <w:p w14:paraId="4A0C7B47" w14:textId="77777777"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14:paraId="5BE234B9" w14:textId="77777777" w:rsidR="00463059" w:rsidRPr="001163FE" w:rsidRDefault="00463059" w:rsidP="00660BFC">
      <w:pPr>
        <w:pStyle w:val="PageBreak"/>
      </w:pPr>
      <w:r w:rsidRPr="001163FE">
        <w:br w:type="page"/>
      </w:r>
    </w:p>
    <w:p w14:paraId="100D868F" w14:textId="77777777" w:rsidR="00463059" w:rsidRPr="00B74FD9" w:rsidRDefault="00682930" w:rsidP="00682930">
      <w:pPr>
        <w:pStyle w:val="AH2Part"/>
      </w:pPr>
      <w:bookmarkStart w:id="46" w:name="_Toc148606519"/>
      <w:r w:rsidRPr="00B74FD9">
        <w:rPr>
          <w:rStyle w:val="CharPartNo"/>
        </w:rPr>
        <w:lastRenderedPageBreak/>
        <w:t>Part 2.4</w:t>
      </w:r>
      <w:r w:rsidRPr="001163FE">
        <w:tab/>
      </w:r>
      <w:r w:rsidR="00463059" w:rsidRPr="00B74FD9">
        <w:rPr>
          <w:rStyle w:val="CharPartText"/>
        </w:rPr>
        <w:t>Scientific committee</w:t>
      </w:r>
      <w:bookmarkEnd w:id="46"/>
    </w:p>
    <w:p w14:paraId="71EFDE42" w14:textId="77777777" w:rsidR="00463059" w:rsidRPr="001163FE" w:rsidRDefault="00682930" w:rsidP="00682930">
      <w:pPr>
        <w:pStyle w:val="AH5Sec"/>
      </w:pPr>
      <w:bookmarkStart w:id="47" w:name="_Toc148606520"/>
      <w:r w:rsidRPr="00B74FD9">
        <w:rPr>
          <w:rStyle w:val="CharSectNo"/>
        </w:rPr>
        <w:t>31</w:t>
      </w:r>
      <w:r w:rsidRPr="001163FE">
        <w:tab/>
      </w:r>
      <w:r w:rsidR="00463059" w:rsidRPr="001163FE">
        <w:t>Scientific committee—establishment</w:t>
      </w:r>
      <w:bookmarkEnd w:id="47"/>
    </w:p>
    <w:p w14:paraId="1A2E80AA" w14:textId="77777777" w:rsidR="00463059" w:rsidRPr="001163FE" w:rsidRDefault="00463059" w:rsidP="00660BFC">
      <w:pPr>
        <w:pStyle w:val="Amainreturn"/>
      </w:pPr>
      <w:r w:rsidRPr="001163FE">
        <w:t>The scientific committee is established.</w:t>
      </w:r>
    </w:p>
    <w:p w14:paraId="050AC8D0" w14:textId="77777777" w:rsidR="00463059" w:rsidRPr="001163FE" w:rsidRDefault="00682930" w:rsidP="00682930">
      <w:pPr>
        <w:pStyle w:val="AH5Sec"/>
      </w:pPr>
      <w:bookmarkStart w:id="48" w:name="_Toc148606521"/>
      <w:r w:rsidRPr="00B74FD9">
        <w:rPr>
          <w:rStyle w:val="CharSectNo"/>
        </w:rPr>
        <w:t>32</w:t>
      </w:r>
      <w:r w:rsidRPr="001163FE">
        <w:tab/>
      </w:r>
      <w:r w:rsidR="00463059" w:rsidRPr="001163FE">
        <w:t>Scientific committee—functions</w:t>
      </w:r>
      <w:bookmarkEnd w:id="48"/>
    </w:p>
    <w:p w14:paraId="09C678E1" w14:textId="77777777" w:rsidR="00463059" w:rsidRPr="001163FE" w:rsidRDefault="00463059" w:rsidP="00660BFC">
      <w:pPr>
        <w:pStyle w:val="Amainreturn"/>
      </w:pPr>
      <w:r w:rsidRPr="001163FE">
        <w:t>The scientific committee has the following functions:</w:t>
      </w:r>
    </w:p>
    <w:p w14:paraId="1E1814C0" w14:textId="77777777"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14:paraId="1CE0C864" w14:textId="77777777"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14:paraId="76747878" w14:textId="77777777"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14:paraId="6D3E931F" w14:textId="08F1DF23"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7"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14:paraId="149EEC19" w14:textId="77777777" w:rsidR="004967B2" w:rsidRPr="001163FE" w:rsidRDefault="00682930" w:rsidP="00682930">
      <w:pPr>
        <w:pStyle w:val="AH5Sec"/>
      </w:pPr>
      <w:bookmarkStart w:id="49" w:name="_Toc148606522"/>
      <w:r w:rsidRPr="00B74FD9">
        <w:rPr>
          <w:rStyle w:val="CharSectNo"/>
        </w:rPr>
        <w:t>33</w:t>
      </w:r>
      <w:r w:rsidRPr="001163FE">
        <w:tab/>
      </w:r>
      <w:r w:rsidR="004967B2" w:rsidRPr="001163FE">
        <w:t>Scientific committee—annual report</w:t>
      </w:r>
      <w:bookmarkEnd w:id="49"/>
    </w:p>
    <w:p w14:paraId="2FD43AD9" w14:textId="77777777"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14:paraId="7BE26069" w14:textId="77777777"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14:paraId="36998439" w14:textId="77777777" w:rsidR="004967B2" w:rsidRPr="001163FE" w:rsidRDefault="004967B2" w:rsidP="004967B2">
      <w:pPr>
        <w:pStyle w:val="aExamHdgss"/>
      </w:pPr>
      <w:r w:rsidRPr="001163FE">
        <w:t>Example—publicly accessible</w:t>
      </w:r>
    </w:p>
    <w:p w14:paraId="3A723DB9" w14:textId="77777777" w:rsidR="004967B2" w:rsidRPr="001163FE" w:rsidRDefault="004967B2" w:rsidP="004967B2">
      <w:pPr>
        <w:pStyle w:val="aExamss"/>
        <w:keepNext/>
      </w:pPr>
      <w:r w:rsidRPr="001163FE">
        <w:t>published on the directorate website</w:t>
      </w:r>
    </w:p>
    <w:p w14:paraId="4BB6B2D4" w14:textId="77777777" w:rsidR="00463059" w:rsidRPr="001163FE" w:rsidRDefault="00682930" w:rsidP="00682930">
      <w:pPr>
        <w:pStyle w:val="AH5Sec"/>
      </w:pPr>
      <w:bookmarkStart w:id="50" w:name="_Toc148606523"/>
      <w:r w:rsidRPr="00B74FD9">
        <w:rPr>
          <w:rStyle w:val="CharSectNo"/>
        </w:rPr>
        <w:t>34</w:t>
      </w:r>
      <w:r w:rsidRPr="001163FE">
        <w:tab/>
      </w:r>
      <w:r w:rsidR="00463059" w:rsidRPr="001163FE">
        <w:t>Scientific committee—Minister’s directions</w:t>
      </w:r>
      <w:bookmarkEnd w:id="50"/>
    </w:p>
    <w:p w14:paraId="3AF759F0" w14:textId="77777777"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14:paraId="3E422DBF" w14:textId="77777777"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14:paraId="0BE1BEE6" w14:textId="111EE0D9"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8" w:tooltip="A2004-8" w:history="1">
        <w:r w:rsidR="000E0483" w:rsidRPr="001163FE">
          <w:rPr>
            <w:rStyle w:val="charCitHyperlinkItal"/>
          </w:rPr>
          <w:t>Annual Reports (Government Agencies) Act 2004</w:t>
        </w:r>
      </w:hyperlink>
      <w:r w:rsidR="00463059" w:rsidRPr="001163FE">
        <w:t xml:space="preserve"> for a financial year must include—</w:t>
      </w:r>
    </w:p>
    <w:p w14:paraId="6E652E1B" w14:textId="77777777" w:rsidR="00463059" w:rsidRPr="001163FE" w:rsidRDefault="00682930" w:rsidP="00682930">
      <w:pPr>
        <w:pStyle w:val="Apara"/>
      </w:pPr>
      <w:r>
        <w:tab/>
      </w:r>
      <w:r w:rsidRPr="001163FE">
        <w:t>(a)</w:t>
      </w:r>
      <w:r w:rsidRPr="001163FE">
        <w:tab/>
      </w:r>
      <w:r w:rsidR="00463059" w:rsidRPr="001163FE">
        <w:t>a copy of each Minister’s direction given during the year; and</w:t>
      </w:r>
    </w:p>
    <w:p w14:paraId="3AA6B69F" w14:textId="77777777"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14:paraId="28B8D27F" w14:textId="77777777" w:rsidR="00463059" w:rsidRPr="001163FE" w:rsidRDefault="00682930" w:rsidP="00682930">
      <w:pPr>
        <w:pStyle w:val="AH5Sec"/>
      </w:pPr>
      <w:bookmarkStart w:id="51" w:name="_Toc148606524"/>
      <w:r w:rsidRPr="00B74FD9">
        <w:rPr>
          <w:rStyle w:val="CharSectNo"/>
        </w:rPr>
        <w:t>35</w:t>
      </w:r>
      <w:r w:rsidRPr="001163FE">
        <w:tab/>
      </w:r>
      <w:r w:rsidR="00463059" w:rsidRPr="001163FE">
        <w:t>Scientific committee—membership</w:t>
      </w:r>
      <w:bookmarkEnd w:id="51"/>
    </w:p>
    <w:p w14:paraId="557018B8" w14:textId="77777777"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14:paraId="487128BB" w14:textId="77777777" w:rsidR="00463059" w:rsidRPr="001163FE" w:rsidRDefault="00682930" w:rsidP="00682930">
      <w:pPr>
        <w:pStyle w:val="AH5Sec"/>
      </w:pPr>
      <w:bookmarkStart w:id="52" w:name="_Toc148606525"/>
      <w:r w:rsidRPr="00B74FD9">
        <w:rPr>
          <w:rStyle w:val="CharSectNo"/>
        </w:rPr>
        <w:t>36</w:t>
      </w:r>
      <w:r w:rsidRPr="001163FE">
        <w:tab/>
      </w:r>
      <w:r w:rsidR="00463059" w:rsidRPr="001163FE">
        <w:t>Scientific committee—appointment of members</w:t>
      </w:r>
      <w:bookmarkEnd w:id="52"/>
    </w:p>
    <w:p w14:paraId="38345843" w14:textId="77777777"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14:paraId="2646C709" w14:textId="10BE1A7B" w:rsidR="00F03011" w:rsidRPr="00DC6149" w:rsidRDefault="00F03011" w:rsidP="00F03011">
      <w:pPr>
        <w:pStyle w:val="aNote"/>
      </w:pPr>
      <w:r w:rsidRPr="00DC6149">
        <w:rPr>
          <w:rStyle w:val="charItals"/>
        </w:rPr>
        <w:t>Note</w:t>
      </w:r>
      <w:r w:rsidRPr="00DC6149">
        <w:tab/>
        <w:t xml:space="preserve">For laws about appointments, see the </w:t>
      </w:r>
      <w:hyperlink r:id="rId59" w:tooltip="A2001-14" w:history="1">
        <w:r w:rsidRPr="00DC6149">
          <w:rPr>
            <w:rStyle w:val="charCitHyperlinkAbbrev"/>
          </w:rPr>
          <w:t>Legislation Act</w:t>
        </w:r>
      </w:hyperlink>
      <w:r w:rsidRPr="00DC6149">
        <w:t>, pt 19.3.</w:t>
      </w:r>
    </w:p>
    <w:p w14:paraId="288F8BF7" w14:textId="77777777"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14:paraId="25F955AE" w14:textId="77777777"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14:paraId="6958AA9B" w14:textId="77777777" w:rsidR="00463059" w:rsidRPr="001163FE" w:rsidRDefault="00682930" w:rsidP="00682930">
      <w:pPr>
        <w:pStyle w:val="Amain"/>
      </w:pPr>
      <w:r>
        <w:tab/>
      </w:r>
      <w:r w:rsidRPr="001163FE">
        <w:t>(4)</w:t>
      </w:r>
      <w:r w:rsidRPr="001163FE">
        <w:tab/>
      </w:r>
      <w:r w:rsidR="00463059" w:rsidRPr="001163FE">
        <w:t>A member holds office as a part-time member.</w:t>
      </w:r>
    </w:p>
    <w:p w14:paraId="0995F792" w14:textId="77777777"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14:paraId="594747CC" w14:textId="7BD6B88D"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14:paraId="1E9A39F3" w14:textId="0F538DBB"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1" w:tooltip="A1995-55" w:history="1">
        <w:r w:rsidR="000E0483" w:rsidRPr="001163FE">
          <w:rPr>
            <w:rStyle w:val="charCitHyperlinkItal"/>
          </w:rPr>
          <w:t>Remuneration Tribunal Act 1995</w:t>
        </w:r>
      </w:hyperlink>
      <w:r w:rsidR="00463059" w:rsidRPr="001163FE">
        <w:t>.</w:t>
      </w:r>
    </w:p>
    <w:p w14:paraId="1DADD4C7" w14:textId="77777777" w:rsidR="00165D3F" w:rsidRPr="001163FE" w:rsidRDefault="00682930" w:rsidP="00682930">
      <w:pPr>
        <w:pStyle w:val="Amain"/>
        <w:keepNext/>
      </w:pPr>
      <w:r>
        <w:tab/>
      </w:r>
      <w:r w:rsidRPr="001163FE">
        <w:t>(7)</w:t>
      </w:r>
      <w:r w:rsidRPr="001163FE">
        <w:tab/>
      </w:r>
      <w:r w:rsidR="00165D3F" w:rsidRPr="001163FE">
        <w:t>An appointment is a disallowable instrument.</w:t>
      </w:r>
    </w:p>
    <w:p w14:paraId="30C8A44B" w14:textId="71E4D739"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2" w:tooltip="A2001-14" w:history="1">
        <w:r w:rsidR="000E0483" w:rsidRPr="001163FE">
          <w:rPr>
            <w:rStyle w:val="charCitHyperlinkAbbrev"/>
          </w:rPr>
          <w:t>Legislation Act</w:t>
        </w:r>
      </w:hyperlink>
      <w:r w:rsidR="00BB708C" w:rsidRPr="001163FE">
        <w:t>.</w:t>
      </w:r>
    </w:p>
    <w:p w14:paraId="1C53AE76" w14:textId="77777777" w:rsidR="00463059" w:rsidRPr="001163FE" w:rsidRDefault="00682930" w:rsidP="00682930">
      <w:pPr>
        <w:pStyle w:val="AH5Sec"/>
      </w:pPr>
      <w:bookmarkStart w:id="53" w:name="_Toc148606526"/>
      <w:r w:rsidRPr="00B74FD9">
        <w:rPr>
          <w:rStyle w:val="CharSectNo"/>
        </w:rPr>
        <w:lastRenderedPageBreak/>
        <w:t>37</w:t>
      </w:r>
      <w:r w:rsidRPr="001163FE">
        <w:tab/>
      </w:r>
      <w:r w:rsidR="00463059" w:rsidRPr="001163FE">
        <w:t>Scientific committee—chair and deputy chair</w:t>
      </w:r>
      <w:bookmarkEnd w:id="53"/>
    </w:p>
    <w:p w14:paraId="515896D8" w14:textId="77777777"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14:paraId="4E9FBC3A" w14:textId="77777777" w:rsidR="00463059" w:rsidRPr="001163FE" w:rsidRDefault="00682930" w:rsidP="00682930">
      <w:pPr>
        <w:pStyle w:val="Amain"/>
      </w:pPr>
      <w:r>
        <w:tab/>
      </w:r>
      <w:r w:rsidRPr="001163FE">
        <w:t>(2)</w:t>
      </w:r>
      <w:r w:rsidRPr="001163FE">
        <w:tab/>
      </w:r>
      <w:r w:rsidR="00463059" w:rsidRPr="001163FE">
        <w:t>However, the chair and deputy chair must not be public servants.</w:t>
      </w:r>
    </w:p>
    <w:p w14:paraId="6104DC27" w14:textId="77777777" w:rsidR="00463059" w:rsidRPr="001163FE" w:rsidRDefault="00682930" w:rsidP="00682930">
      <w:pPr>
        <w:pStyle w:val="AH5Sec"/>
      </w:pPr>
      <w:bookmarkStart w:id="54" w:name="_Toc148606527"/>
      <w:r w:rsidRPr="00B74FD9">
        <w:rPr>
          <w:rStyle w:val="CharSectNo"/>
        </w:rPr>
        <w:t>38</w:t>
      </w:r>
      <w:r w:rsidRPr="001163FE">
        <w:tab/>
      </w:r>
      <w:r w:rsidR="00463059" w:rsidRPr="001163FE">
        <w:t>Scientific committee—secretary</w:t>
      </w:r>
      <w:bookmarkEnd w:id="54"/>
    </w:p>
    <w:p w14:paraId="127EB144" w14:textId="77777777"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14:paraId="2163432A" w14:textId="77777777" w:rsidR="00463059" w:rsidRPr="001163FE" w:rsidRDefault="00682930" w:rsidP="00682930">
      <w:pPr>
        <w:pStyle w:val="AH5Sec"/>
      </w:pPr>
      <w:bookmarkStart w:id="55" w:name="_Toc148606528"/>
      <w:r w:rsidRPr="00B74FD9">
        <w:rPr>
          <w:rStyle w:val="CharSectNo"/>
        </w:rPr>
        <w:t>39</w:t>
      </w:r>
      <w:r w:rsidRPr="001163FE">
        <w:tab/>
      </w:r>
      <w:r w:rsidR="00463059" w:rsidRPr="001163FE">
        <w:t>Scientific committee—ending appointments</w:t>
      </w:r>
      <w:bookmarkEnd w:id="55"/>
    </w:p>
    <w:p w14:paraId="78146457" w14:textId="77777777" w:rsidR="00463059" w:rsidRPr="001163FE" w:rsidRDefault="00463059" w:rsidP="005A4173">
      <w:pPr>
        <w:pStyle w:val="Amainreturn"/>
        <w:keepNext/>
      </w:pPr>
      <w:r w:rsidRPr="001163FE">
        <w:t>The Minister may end the appointment of a member—</w:t>
      </w:r>
    </w:p>
    <w:p w14:paraId="415A65C0" w14:textId="77777777" w:rsidR="00463059" w:rsidRPr="001163FE" w:rsidRDefault="00682930" w:rsidP="005A4173">
      <w:pPr>
        <w:pStyle w:val="Apara"/>
        <w:keepNext/>
      </w:pPr>
      <w:r>
        <w:tab/>
      </w:r>
      <w:r w:rsidRPr="001163FE">
        <w:t>(a)</w:t>
      </w:r>
      <w:r w:rsidRPr="001163FE">
        <w:tab/>
      </w:r>
      <w:r w:rsidR="00463059" w:rsidRPr="001163FE">
        <w:t>for misbehaviour; or</w:t>
      </w:r>
    </w:p>
    <w:p w14:paraId="43FE523D" w14:textId="77777777"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14:paraId="0EA5BFAF" w14:textId="77777777"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14:paraId="07B76808" w14:textId="77777777"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14:paraId="221EAB03" w14:textId="6C6DF2D2"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3" w:tooltip="A2001-14" w:history="1">
        <w:r w:rsidR="000E0483" w:rsidRPr="001163FE">
          <w:rPr>
            <w:rStyle w:val="charCitHyperlinkAbbrev"/>
          </w:rPr>
          <w:t>Legislation Act</w:t>
        </w:r>
      </w:hyperlink>
      <w:r w:rsidRPr="001163FE">
        <w:t>,</w:t>
      </w:r>
      <w:r w:rsidR="00D75E9F" w:rsidRPr="001163FE">
        <w:t xml:space="preserve"> s </w:t>
      </w:r>
      <w:r w:rsidRPr="001163FE">
        <w:t>210).</w:t>
      </w:r>
    </w:p>
    <w:p w14:paraId="0D935D19" w14:textId="77777777" w:rsidR="00463059" w:rsidRPr="001163FE" w:rsidRDefault="00682930" w:rsidP="00682930">
      <w:pPr>
        <w:pStyle w:val="AH5Sec"/>
      </w:pPr>
      <w:bookmarkStart w:id="56" w:name="_Toc148606529"/>
      <w:r w:rsidRPr="00B74FD9">
        <w:rPr>
          <w:rStyle w:val="CharSectNo"/>
        </w:rPr>
        <w:t>40</w:t>
      </w:r>
      <w:r w:rsidRPr="001163FE">
        <w:tab/>
      </w:r>
      <w:r w:rsidR="00463059" w:rsidRPr="001163FE">
        <w:t>Scientific committee—disclosure of interests</w:t>
      </w:r>
      <w:bookmarkEnd w:id="56"/>
    </w:p>
    <w:p w14:paraId="696734BD" w14:textId="77777777"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14:paraId="375F1A6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14:paraId="56843F1A" w14:textId="77777777" w:rsidR="00463059" w:rsidRPr="001163FE" w:rsidRDefault="00682930" w:rsidP="00682930">
      <w:pPr>
        <w:pStyle w:val="Amain"/>
      </w:pPr>
      <w:r>
        <w:lastRenderedPageBreak/>
        <w:tab/>
      </w:r>
      <w:r w:rsidRPr="001163FE">
        <w:t>(2)</w:t>
      </w:r>
      <w:r w:rsidRPr="001163FE">
        <w:tab/>
      </w:r>
      <w:r w:rsidR="00463059" w:rsidRPr="001163FE">
        <w:t>The disclosure must be recorded in the committee’s minutes and, unless the committee otherwise decides, the member must not—</w:t>
      </w:r>
    </w:p>
    <w:p w14:paraId="2A759AF1" w14:textId="77777777" w:rsidR="00463059" w:rsidRPr="001163FE" w:rsidRDefault="00682930" w:rsidP="00682930">
      <w:pPr>
        <w:pStyle w:val="Apara"/>
      </w:pPr>
      <w:r>
        <w:tab/>
      </w:r>
      <w:r w:rsidRPr="001163FE">
        <w:t>(a)</w:t>
      </w:r>
      <w:r w:rsidRPr="001163FE">
        <w:tab/>
      </w:r>
      <w:r w:rsidR="00463059" w:rsidRPr="001163FE">
        <w:t>be present when the committee considers the issue; or</w:t>
      </w:r>
    </w:p>
    <w:p w14:paraId="7CC5E8DD" w14:textId="77777777" w:rsidR="00463059" w:rsidRPr="001163FE" w:rsidRDefault="00682930" w:rsidP="00682930">
      <w:pPr>
        <w:pStyle w:val="Apara"/>
      </w:pPr>
      <w:r>
        <w:tab/>
      </w:r>
      <w:r w:rsidRPr="001163FE">
        <w:t>(b)</w:t>
      </w:r>
      <w:r w:rsidRPr="001163FE">
        <w:tab/>
      </w:r>
      <w:r w:rsidR="00463059" w:rsidRPr="001163FE">
        <w:t>take part in a decision of the committee on the issue.</w:t>
      </w:r>
    </w:p>
    <w:p w14:paraId="4F8353E8" w14:textId="77777777"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14:paraId="7C36BB3A" w14:textId="77777777" w:rsidR="00463059" w:rsidRPr="001163FE" w:rsidRDefault="00682930" w:rsidP="00871C07">
      <w:pPr>
        <w:pStyle w:val="Amain"/>
        <w:keepNext/>
      </w:pPr>
      <w:r>
        <w:tab/>
      </w:r>
      <w:r w:rsidRPr="001163FE">
        <w:t>(4)</w:t>
      </w:r>
      <w:r w:rsidRPr="001163FE">
        <w:tab/>
      </w:r>
      <w:r w:rsidR="00463059" w:rsidRPr="001163FE">
        <w:t>In this section:</w:t>
      </w:r>
    </w:p>
    <w:p w14:paraId="5AB99901" w14:textId="77777777" w:rsidR="00463059" w:rsidRPr="001163FE" w:rsidRDefault="00463059" w:rsidP="00682930">
      <w:pPr>
        <w:pStyle w:val="aDef"/>
        <w:keepNext/>
      </w:pPr>
      <w:r w:rsidRPr="001163FE">
        <w:rPr>
          <w:rStyle w:val="charBoldItals"/>
        </w:rPr>
        <w:t>associate</w:t>
      </w:r>
      <w:r w:rsidRPr="001163FE">
        <w:t>, of a person, means—</w:t>
      </w:r>
    </w:p>
    <w:p w14:paraId="1D2F9BCC" w14:textId="77777777" w:rsidR="00463059" w:rsidRPr="001163FE" w:rsidRDefault="00682930" w:rsidP="00682930">
      <w:pPr>
        <w:pStyle w:val="aDefpara"/>
        <w:keepNext/>
      </w:pPr>
      <w:r>
        <w:tab/>
      </w:r>
      <w:r w:rsidRPr="001163FE">
        <w:t>(a)</w:t>
      </w:r>
      <w:r w:rsidRPr="001163FE">
        <w:tab/>
      </w:r>
      <w:r w:rsidR="00463059" w:rsidRPr="001163FE">
        <w:t>the person’s business partner; or</w:t>
      </w:r>
    </w:p>
    <w:p w14:paraId="4678B22F" w14:textId="77777777" w:rsidR="00463059" w:rsidRPr="001163FE" w:rsidRDefault="00682930" w:rsidP="00682930">
      <w:pPr>
        <w:pStyle w:val="aDefpara"/>
        <w:keepNext/>
      </w:pPr>
      <w:r>
        <w:tab/>
      </w:r>
      <w:r w:rsidRPr="001163FE">
        <w:t>(b)</w:t>
      </w:r>
      <w:r w:rsidRPr="001163FE">
        <w:tab/>
      </w:r>
      <w:r w:rsidR="00463059" w:rsidRPr="001163FE">
        <w:t>a close friend of the person; or</w:t>
      </w:r>
    </w:p>
    <w:p w14:paraId="1F587D15" w14:textId="77777777" w:rsidR="00463059" w:rsidRPr="001163FE" w:rsidRDefault="00682930" w:rsidP="00682930">
      <w:pPr>
        <w:pStyle w:val="aDefpara"/>
      </w:pPr>
      <w:r>
        <w:tab/>
      </w:r>
      <w:r w:rsidRPr="001163FE">
        <w:t>(c)</w:t>
      </w:r>
      <w:r w:rsidRPr="001163FE">
        <w:tab/>
      </w:r>
      <w:r w:rsidR="00463059" w:rsidRPr="001163FE">
        <w:t>a family member of the person.</w:t>
      </w:r>
    </w:p>
    <w:p w14:paraId="20C35776" w14:textId="77777777"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14:paraId="00FF12A0" w14:textId="77777777"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14:paraId="547A45E9" w14:textId="77777777" w:rsidR="00463059" w:rsidRPr="001163FE" w:rsidRDefault="00682930" w:rsidP="00682930">
      <w:pPr>
        <w:pStyle w:val="aDefpara"/>
        <w:keepNext/>
      </w:pPr>
      <w:r>
        <w:tab/>
      </w:r>
      <w:r w:rsidRPr="001163FE">
        <w:t>(a)</w:t>
      </w:r>
      <w:r w:rsidRPr="001163FE">
        <w:tab/>
      </w:r>
      <w:r w:rsidR="00463059" w:rsidRPr="001163FE">
        <w:t>an associate of the person;</w:t>
      </w:r>
    </w:p>
    <w:p w14:paraId="71D8E7EA" w14:textId="77777777"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14:paraId="2945F35F" w14:textId="77777777"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14:paraId="7B96449F" w14:textId="77777777"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14:paraId="4ED3820B" w14:textId="77777777"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14:paraId="2330CA9F" w14:textId="77777777"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14:paraId="21D9FB72" w14:textId="77777777"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14:paraId="42901B68" w14:textId="77777777"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14:paraId="2D783A33" w14:textId="77777777"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14:paraId="785D9310" w14:textId="77777777"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14:paraId="38DFB32A" w14:textId="77777777" w:rsidR="00463059" w:rsidRPr="001163FE" w:rsidRDefault="00682930" w:rsidP="0084699A">
      <w:pPr>
        <w:pStyle w:val="AH5Sec"/>
      </w:pPr>
      <w:bookmarkStart w:id="57" w:name="_Toc148606530"/>
      <w:r w:rsidRPr="00B74FD9">
        <w:rPr>
          <w:rStyle w:val="CharSectNo"/>
        </w:rPr>
        <w:lastRenderedPageBreak/>
        <w:t>41</w:t>
      </w:r>
      <w:r w:rsidRPr="001163FE">
        <w:tab/>
      </w:r>
      <w:r w:rsidR="00463059" w:rsidRPr="001163FE">
        <w:t>Scientific committee—meetings</w:t>
      </w:r>
      <w:bookmarkEnd w:id="57"/>
    </w:p>
    <w:p w14:paraId="78E930E4" w14:textId="77777777"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14:paraId="2505847B" w14:textId="77777777" w:rsidR="00463059" w:rsidRPr="001163FE" w:rsidRDefault="00682930" w:rsidP="001E3A86">
      <w:pPr>
        <w:pStyle w:val="Amain"/>
        <w:keepNext/>
      </w:pPr>
      <w:r>
        <w:tab/>
      </w:r>
      <w:r w:rsidRPr="001163FE">
        <w:t>(2)</w:t>
      </w:r>
      <w:r w:rsidRPr="001163FE">
        <w:tab/>
      </w:r>
      <w:r w:rsidR="00463059" w:rsidRPr="001163FE">
        <w:t>However, the chair must call a meeting—</w:t>
      </w:r>
    </w:p>
    <w:p w14:paraId="5FB81AA7" w14:textId="77777777"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14:paraId="34E36CCF" w14:textId="77777777" w:rsidR="00463059" w:rsidRPr="001163FE" w:rsidRDefault="00682930" w:rsidP="00682930">
      <w:pPr>
        <w:pStyle w:val="Apara"/>
      </w:pPr>
      <w:r>
        <w:tab/>
      </w:r>
      <w:r w:rsidRPr="001163FE">
        <w:t>(b)</w:t>
      </w:r>
      <w:r w:rsidRPr="001163FE">
        <w:tab/>
      </w:r>
      <w:r w:rsidR="00463059" w:rsidRPr="001163FE">
        <w:t>if asked by the Minister.</w:t>
      </w:r>
    </w:p>
    <w:p w14:paraId="13D20982" w14:textId="77777777"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14:paraId="7BC37E90" w14:textId="77777777" w:rsidR="00463059" w:rsidRPr="001163FE" w:rsidRDefault="00682930" w:rsidP="00682930">
      <w:pPr>
        <w:pStyle w:val="AH5Sec"/>
      </w:pPr>
      <w:bookmarkStart w:id="58" w:name="_Toc148606531"/>
      <w:r w:rsidRPr="00B74FD9">
        <w:rPr>
          <w:rStyle w:val="CharSectNo"/>
        </w:rPr>
        <w:t>42</w:t>
      </w:r>
      <w:r w:rsidRPr="001163FE">
        <w:tab/>
      </w:r>
      <w:r w:rsidR="00463059" w:rsidRPr="001163FE">
        <w:t>Scientific committee—presiding member at meetings</w:t>
      </w:r>
      <w:bookmarkEnd w:id="58"/>
    </w:p>
    <w:p w14:paraId="15DB5F50" w14:textId="77777777"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14:paraId="1BE4436D" w14:textId="77777777" w:rsidR="00463059" w:rsidRPr="001163FE" w:rsidRDefault="00682930" w:rsidP="00682930">
      <w:pPr>
        <w:pStyle w:val="Amain"/>
      </w:pPr>
      <w:r>
        <w:tab/>
      </w:r>
      <w:r w:rsidRPr="001163FE">
        <w:t>(2)</w:t>
      </w:r>
      <w:r w:rsidRPr="001163FE">
        <w:tab/>
      </w:r>
      <w:r w:rsidR="00463059" w:rsidRPr="001163FE">
        <w:t>If the chair is absent, the deputy chair presides.</w:t>
      </w:r>
    </w:p>
    <w:p w14:paraId="1EFB6B64" w14:textId="77777777"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14:paraId="2E53970C" w14:textId="77777777" w:rsidR="00463059" w:rsidRPr="001163FE" w:rsidRDefault="00682930" w:rsidP="00682930">
      <w:pPr>
        <w:pStyle w:val="AH5Sec"/>
      </w:pPr>
      <w:bookmarkStart w:id="59" w:name="_Toc148606532"/>
      <w:r w:rsidRPr="00B74FD9">
        <w:rPr>
          <w:rStyle w:val="CharSectNo"/>
        </w:rPr>
        <w:t>43</w:t>
      </w:r>
      <w:r w:rsidRPr="001163FE">
        <w:tab/>
      </w:r>
      <w:r w:rsidR="00463059" w:rsidRPr="001163FE">
        <w:t>Scientific committee—quorum at meetings</w:t>
      </w:r>
      <w:bookmarkEnd w:id="59"/>
    </w:p>
    <w:p w14:paraId="57D67848" w14:textId="77777777"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14:paraId="59D14296" w14:textId="77777777" w:rsidR="00463059" w:rsidRPr="001163FE" w:rsidRDefault="00682930" w:rsidP="00682930">
      <w:pPr>
        <w:pStyle w:val="AH5Sec"/>
      </w:pPr>
      <w:bookmarkStart w:id="60" w:name="_Toc148606533"/>
      <w:r w:rsidRPr="00B74FD9">
        <w:rPr>
          <w:rStyle w:val="CharSectNo"/>
        </w:rPr>
        <w:t>44</w:t>
      </w:r>
      <w:r w:rsidRPr="001163FE">
        <w:tab/>
      </w:r>
      <w:r w:rsidR="00463059" w:rsidRPr="001163FE">
        <w:t>Scientific committee—voting at meetings</w:t>
      </w:r>
      <w:bookmarkEnd w:id="60"/>
    </w:p>
    <w:p w14:paraId="4BF46BED" w14:textId="77777777"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14:paraId="7ADD5177" w14:textId="77777777"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14:paraId="178B316D" w14:textId="77777777" w:rsidR="00463059" w:rsidRPr="001163FE" w:rsidRDefault="00682930" w:rsidP="00682930">
      <w:pPr>
        <w:pStyle w:val="AH5Sec"/>
      </w:pPr>
      <w:bookmarkStart w:id="61" w:name="_Toc148606534"/>
      <w:r w:rsidRPr="00B74FD9">
        <w:rPr>
          <w:rStyle w:val="CharSectNo"/>
        </w:rPr>
        <w:lastRenderedPageBreak/>
        <w:t>45</w:t>
      </w:r>
      <w:r w:rsidRPr="001163FE">
        <w:tab/>
      </w:r>
      <w:r w:rsidR="00463059" w:rsidRPr="001163FE">
        <w:t>Scientific committee—conduct of meetings</w:t>
      </w:r>
      <w:bookmarkEnd w:id="61"/>
    </w:p>
    <w:p w14:paraId="51F3EB5A" w14:textId="77777777"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14:paraId="1598C3D9" w14:textId="77777777" w:rsidR="00463059" w:rsidRPr="001163FE" w:rsidRDefault="00682930" w:rsidP="00682930">
      <w:pPr>
        <w:pStyle w:val="Amain"/>
      </w:pPr>
      <w:r>
        <w:tab/>
      </w:r>
      <w:r w:rsidRPr="001163FE">
        <w:t>(2)</w:t>
      </w:r>
      <w:r w:rsidRPr="001163FE">
        <w:tab/>
      </w:r>
      <w:r w:rsidR="00463059" w:rsidRPr="001163FE">
        <w:t>The scientific committee must keep minutes of its meetings.</w:t>
      </w:r>
    </w:p>
    <w:p w14:paraId="209E21BE" w14:textId="77777777" w:rsidR="00463059" w:rsidRPr="001163FE" w:rsidRDefault="00463059" w:rsidP="00660BFC">
      <w:pPr>
        <w:pStyle w:val="PageBreak"/>
      </w:pPr>
      <w:r w:rsidRPr="001163FE">
        <w:br w:type="page"/>
      </w:r>
    </w:p>
    <w:p w14:paraId="6D813B8E" w14:textId="77777777" w:rsidR="00463059" w:rsidRPr="00B74FD9" w:rsidRDefault="00682930" w:rsidP="00682930">
      <w:pPr>
        <w:pStyle w:val="AH2Part"/>
      </w:pPr>
      <w:bookmarkStart w:id="62" w:name="_Toc148606535"/>
      <w:r w:rsidRPr="00B74FD9">
        <w:rPr>
          <w:rStyle w:val="CharPartNo"/>
        </w:rPr>
        <w:lastRenderedPageBreak/>
        <w:t>Part 2.5</w:t>
      </w:r>
      <w:r w:rsidRPr="001163FE">
        <w:tab/>
      </w:r>
      <w:r w:rsidR="00463059" w:rsidRPr="00B74FD9">
        <w:rPr>
          <w:rStyle w:val="CharPartText"/>
        </w:rPr>
        <w:t>Advisory committees</w:t>
      </w:r>
      <w:bookmarkEnd w:id="62"/>
    </w:p>
    <w:p w14:paraId="11D6A602" w14:textId="77777777" w:rsidR="00463059" w:rsidRPr="001163FE" w:rsidRDefault="00682930" w:rsidP="00682930">
      <w:pPr>
        <w:pStyle w:val="AH5Sec"/>
      </w:pPr>
      <w:bookmarkStart w:id="63" w:name="_Toc148606536"/>
      <w:r w:rsidRPr="00B74FD9">
        <w:rPr>
          <w:rStyle w:val="CharSectNo"/>
        </w:rPr>
        <w:t>46</w:t>
      </w:r>
      <w:r w:rsidRPr="001163FE">
        <w:tab/>
      </w:r>
      <w:r w:rsidR="00463059" w:rsidRPr="001163FE">
        <w:t>Advisory committees</w:t>
      </w:r>
      <w:bookmarkEnd w:id="63"/>
    </w:p>
    <w:p w14:paraId="72AB5219" w14:textId="77777777"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14:paraId="31796BD7" w14:textId="77777777" w:rsidR="00463059" w:rsidRPr="001163FE" w:rsidRDefault="00682930" w:rsidP="00682930">
      <w:pPr>
        <w:pStyle w:val="Amain"/>
      </w:pPr>
      <w:r>
        <w:tab/>
      </w:r>
      <w:r w:rsidRPr="001163FE">
        <w:t>(2)</w:t>
      </w:r>
      <w:r w:rsidRPr="001163FE">
        <w:tab/>
      </w:r>
      <w:r w:rsidR="00463059" w:rsidRPr="001163FE">
        <w:t>An advisory committee may decide how to exercise its functions.</w:t>
      </w:r>
    </w:p>
    <w:p w14:paraId="1A2ADA2B" w14:textId="77777777"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14:paraId="79006CE6" w14:textId="77777777" w:rsidR="00463059" w:rsidRPr="001163FE" w:rsidRDefault="00463059" w:rsidP="00660BFC">
      <w:pPr>
        <w:pStyle w:val="PageBreak"/>
      </w:pPr>
      <w:r w:rsidRPr="001163FE">
        <w:br w:type="page"/>
      </w:r>
    </w:p>
    <w:p w14:paraId="205EA61F" w14:textId="77777777" w:rsidR="00463059" w:rsidRPr="00B74FD9" w:rsidRDefault="00682930" w:rsidP="00682930">
      <w:pPr>
        <w:pStyle w:val="AH1Chapter"/>
      </w:pPr>
      <w:bookmarkStart w:id="64" w:name="_Toc148606537"/>
      <w:r w:rsidRPr="00B74FD9">
        <w:rPr>
          <w:rStyle w:val="CharChapNo"/>
        </w:rPr>
        <w:lastRenderedPageBreak/>
        <w:t>Chapter 3</w:t>
      </w:r>
      <w:r w:rsidRPr="001163FE">
        <w:tab/>
      </w:r>
      <w:r w:rsidR="00463059" w:rsidRPr="00B74FD9">
        <w:rPr>
          <w:rStyle w:val="CharChapText"/>
        </w:rPr>
        <w:t>Nature conservation strategy for the ACT</w:t>
      </w:r>
      <w:bookmarkEnd w:id="64"/>
    </w:p>
    <w:p w14:paraId="6A17C2C2"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2C9781F7" w14:textId="77777777" w:rsidR="00463059" w:rsidRPr="001163FE" w:rsidRDefault="00682930" w:rsidP="00682930">
      <w:pPr>
        <w:pStyle w:val="AH5Sec"/>
      </w:pPr>
      <w:bookmarkStart w:id="65" w:name="_Toc148606538"/>
      <w:r w:rsidRPr="00B74FD9">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5"/>
    </w:p>
    <w:p w14:paraId="4B61B360" w14:textId="77777777" w:rsidR="00463059" w:rsidRPr="001163FE" w:rsidRDefault="00463059" w:rsidP="00660BFC">
      <w:pPr>
        <w:pStyle w:val="Amainreturn"/>
      </w:pPr>
      <w:r w:rsidRPr="001163FE">
        <w:t>In this Act:</w:t>
      </w:r>
    </w:p>
    <w:p w14:paraId="7E2B511F" w14:textId="77777777"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14:paraId="5ED41E00" w14:textId="6E42A278"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4" w:tooltip="A2001-14" w:history="1">
        <w:r w:rsidR="000E0483" w:rsidRPr="001163FE">
          <w:rPr>
            <w:rStyle w:val="charCitHyperlinkAbbrev"/>
          </w:rPr>
          <w:t>Legislation Act</w:t>
        </w:r>
      </w:hyperlink>
      <w:r w:rsidRPr="001163FE">
        <w:t>,</w:t>
      </w:r>
      <w:r w:rsidR="00D75E9F" w:rsidRPr="001163FE">
        <w:t xml:space="preserve"> s </w:t>
      </w:r>
      <w:r w:rsidRPr="001163FE">
        <w:t>46).</w:t>
      </w:r>
    </w:p>
    <w:p w14:paraId="0A8FDD11" w14:textId="77777777" w:rsidR="00463059" w:rsidRPr="001163FE" w:rsidRDefault="00682930" w:rsidP="00682930">
      <w:pPr>
        <w:pStyle w:val="AH5Sec"/>
      </w:pPr>
      <w:bookmarkStart w:id="66" w:name="_Toc148606539"/>
      <w:r w:rsidRPr="00B74FD9">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6"/>
    </w:p>
    <w:p w14:paraId="4C207A57" w14:textId="77777777" w:rsidR="00463059" w:rsidRPr="001163FE" w:rsidRDefault="00463059" w:rsidP="00660BFC">
      <w:pPr>
        <w:pStyle w:val="Amainreturn"/>
      </w:pPr>
      <w:r w:rsidRPr="001163FE">
        <w:t>In this chapter:</w:t>
      </w:r>
    </w:p>
    <w:p w14:paraId="1502390B" w14:textId="77777777" w:rsidR="00463059" w:rsidRPr="001163FE" w:rsidRDefault="00463059" w:rsidP="00682930">
      <w:pPr>
        <w:pStyle w:val="aDef"/>
        <w:keepNext/>
      </w:pPr>
      <w:r w:rsidRPr="001163FE">
        <w:rPr>
          <w:rStyle w:val="charBoldItals"/>
        </w:rPr>
        <w:t>draft nature conservation strategy</w:t>
      </w:r>
      <w:r w:rsidRPr="001163FE">
        <w:t>, for the ACT—</w:t>
      </w:r>
    </w:p>
    <w:p w14:paraId="115321E2" w14:textId="77777777"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14:paraId="3D478822" w14:textId="77777777"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14:paraId="7C3E608E" w14:textId="77777777" w:rsidR="00D127B5" w:rsidRPr="001163FE" w:rsidRDefault="00682930" w:rsidP="00682930">
      <w:pPr>
        <w:pStyle w:val="Asubsubpara"/>
      </w:pPr>
      <w:r>
        <w:tab/>
      </w:r>
      <w:r w:rsidRPr="001163FE">
        <w:t>(A)</w:t>
      </w:r>
      <w:r w:rsidRPr="001163FE">
        <w:tab/>
      </w:r>
      <w:r w:rsidR="00463059" w:rsidRPr="001163FE">
        <w:t>native species indigenous to the ACT; and</w:t>
      </w:r>
    </w:p>
    <w:p w14:paraId="000B307C" w14:textId="77777777" w:rsidR="00463059" w:rsidRPr="001163FE" w:rsidRDefault="00682930" w:rsidP="00682930">
      <w:pPr>
        <w:pStyle w:val="Asubsubpara"/>
      </w:pPr>
      <w:r>
        <w:tab/>
      </w:r>
      <w:r w:rsidRPr="001163FE">
        <w:t>(B)</w:t>
      </w:r>
      <w:r w:rsidRPr="001163FE">
        <w:tab/>
      </w:r>
      <w:r w:rsidR="00463059" w:rsidRPr="001163FE">
        <w:t>significant ecosystems of the ACT; and</w:t>
      </w:r>
    </w:p>
    <w:p w14:paraId="484FB321" w14:textId="77777777"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14:paraId="3497C7A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14:paraId="3DD3A19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7AEB2014" w14:textId="77777777" w:rsidR="00463059" w:rsidRPr="001163FE" w:rsidRDefault="00682930" w:rsidP="00682930">
      <w:pPr>
        <w:pStyle w:val="AH5Sec"/>
      </w:pPr>
      <w:bookmarkStart w:id="67" w:name="_Toc148606540"/>
      <w:r w:rsidRPr="00B74FD9">
        <w:rPr>
          <w:rStyle w:val="CharSectNo"/>
        </w:rPr>
        <w:lastRenderedPageBreak/>
        <w:t>49</w:t>
      </w:r>
      <w:r w:rsidRPr="001163FE">
        <w:tab/>
      </w:r>
      <w:r w:rsidR="00463059" w:rsidRPr="001163FE">
        <w:t>Draft nature conservation strategy—conservator to prepare</w:t>
      </w:r>
      <w:bookmarkEnd w:id="67"/>
    </w:p>
    <w:p w14:paraId="293A93A2" w14:textId="77777777"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14:paraId="473E64C6" w14:textId="2E24411B"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48).</w:t>
      </w:r>
    </w:p>
    <w:p w14:paraId="3FACDF3D" w14:textId="77777777"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14:paraId="65FD02CC" w14:textId="77777777" w:rsidR="00D51645" w:rsidRPr="001163FE" w:rsidRDefault="00682930" w:rsidP="00682930">
      <w:pPr>
        <w:pStyle w:val="Apara"/>
      </w:pPr>
      <w:r>
        <w:tab/>
      </w:r>
      <w:r w:rsidRPr="001163FE">
        <w:t>(a)</w:t>
      </w:r>
      <w:r w:rsidRPr="001163FE">
        <w:tab/>
      </w:r>
      <w:r w:rsidR="00D51645" w:rsidRPr="001163FE">
        <w:t>landscape scale approaches across tenures; and</w:t>
      </w:r>
    </w:p>
    <w:p w14:paraId="36612B92" w14:textId="77777777"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14:paraId="48D14340" w14:textId="77777777" w:rsidR="00D51645" w:rsidRPr="001163FE" w:rsidRDefault="00682930" w:rsidP="00682930">
      <w:pPr>
        <w:pStyle w:val="Apara"/>
      </w:pPr>
      <w:r>
        <w:tab/>
      </w:r>
      <w:r w:rsidRPr="001163FE">
        <w:t>(c)</w:t>
      </w:r>
      <w:r w:rsidRPr="001163FE">
        <w:tab/>
      </w:r>
      <w:r w:rsidR="00061BCF" w:rsidRPr="001163FE">
        <w:t>landscape connectivity; and</w:t>
      </w:r>
    </w:p>
    <w:p w14:paraId="1F0DC578" w14:textId="77777777" w:rsidR="00D51645" w:rsidRPr="001163FE" w:rsidRDefault="00682930" w:rsidP="00682930">
      <w:pPr>
        <w:pStyle w:val="Apara"/>
      </w:pPr>
      <w:r>
        <w:tab/>
      </w:r>
      <w:r w:rsidRPr="001163FE">
        <w:t>(d)</w:t>
      </w:r>
      <w:r w:rsidRPr="001163FE">
        <w:tab/>
      </w:r>
      <w:r w:rsidR="00D51645" w:rsidRPr="001163FE">
        <w:t xml:space="preserve">threats to biodiversity; and </w:t>
      </w:r>
    </w:p>
    <w:p w14:paraId="6E5D508D" w14:textId="77777777" w:rsidR="00D51645" w:rsidRPr="001163FE" w:rsidRDefault="00682930" w:rsidP="00682930">
      <w:pPr>
        <w:pStyle w:val="Apara"/>
      </w:pPr>
      <w:r>
        <w:tab/>
      </w:r>
      <w:r w:rsidRPr="001163FE">
        <w:t>(e)</w:t>
      </w:r>
      <w:r w:rsidRPr="001163FE">
        <w:tab/>
      </w:r>
      <w:r w:rsidR="00D51645" w:rsidRPr="001163FE">
        <w:t>the impacts of climate change; and</w:t>
      </w:r>
    </w:p>
    <w:p w14:paraId="0CE827C3" w14:textId="77777777"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14:paraId="414A251A" w14:textId="77777777" w:rsidR="00EE6477" w:rsidRPr="001163FE" w:rsidRDefault="00682930" w:rsidP="00682930">
      <w:pPr>
        <w:pStyle w:val="AH5Sec"/>
      </w:pPr>
      <w:bookmarkStart w:id="68" w:name="_Toc148606541"/>
      <w:r w:rsidRPr="00B74FD9">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8"/>
    </w:p>
    <w:p w14:paraId="547E384D" w14:textId="77777777"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14:paraId="0942C45B" w14:textId="77777777" w:rsidR="00EE6477" w:rsidRPr="001163FE" w:rsidRDefault="00682930" w:rsidP="00682930">
      <w:pPr>
        <w:pStyle w:val="Apara"/>
      </w:pPr>
      <w:r>
        <w:tab/>
      </w:r>
      <w:r w:rsidRPr="001163FE">
        <w:t>(a)</w:t>
      </w:r>
      <w:r w:rsidRPr="001163FE">
        <w:tab/>
      </w:r>
      <w:r w:rsidR="00E76B59" w:rsidRPr="001163FE">
        <w:t>the scientific committee; and</w:t>
      </w:r>
    </w:p>
    <w:p w14:paraId="61739D7D" w14:textId="77777777" w:rsidR="00E76B59" w:rsidRPr="001163FE" w:rsidRDefault="00682930" w:rsidP="00682930">
      <w:pPr>
        <w:pStyle w:val="Apara"/>
      </w:pPr>
      <w:r>
        <w:tab/>
      </w:r>
      <w:r w:rsidRPr="001163FE">
        <w:t>(b)</w:t>
      </w:r>
      <w:r w:rsidRPr="001163FE">
        <w:tab/>
      </w:r>
      <w:r w:rsidR="00E76B59" w:rsidRPr="001163FE">
        <w:t>the commissioner for sustainability and the environment.</w:t>
      </w:r>
    </w:p>
    <w:p w14:paraId="2B6DBAB9" w14:textId="77777777" w:rsidR="00463059" w:rsidRPr="001163FE" w:rsidRDefault="00682930" w:rsidP="0084699A">
      <w:pPr>
        <w:pStyle w:val="AH5Sec"/>
      </w:pPr>
      <w:bookmarkStart w:id="69" w:name="_Toc148606542"/>
      <w:r w:rsidRPr="00B74FD9">
        <w:rPr>
          <w:rStyle w:val="CharSectNo"/>
        </w:rPr>
        <w:lastRenderedPageBreak/>
        <w:t>51</w:t>
      </w:r>
      <w:r w:rsidRPr="001163FE">
        <w:tab/>
      </w:r>
      <w:r w:rsidR="00463059" w:rsidRPr="001163FE">
        <w:t>Draft nature conservation strategy—public consultation</w:t>
      </w:r>
      <w:bookmarkEnd w:id="69"/>
    </w:p>
    <w:p w14:paraId="2BA11DC8" w14:textId="77777777"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14:paraId="5F003B93" w14:textId="77777777" w:rsidR="00463059" w:rsidRPr="001163FE" w:rsidRDefault="00682930" w:rsidP="00591F78">
      <w:pPr>
        <w:pStyle w:val="Amain"/>
        <w:keepNext/>
      </w:pPr>
      <w:r>
        <w:tab/>
      </w:r>
      <w:r w:rsidRPr="001163FE">
        <w:t>(2)</w:t>
      </w:r>
      <w:r w:rsidRPr="001163FE">
        <w:tab/>
      </w:r>
      <w:r w:rsidR="00463059" w:rsidRPr="001163FE">
        <w:t>A public consultation notice must—</w:t>
      </w:r>
    </w:p>
    <w:p w14:paraId="26FA5FE7" w14:textId="77777777" w:rsidR="00463059" w:rsidRPr="001163FE" w:rsidRDefault="00682930" w:rsidP="00682930">
      <w:pPr>
        <w:pStyle w:val="Apara"/>
      </w:pPr>
      <w:r>
        <w:tab/>
      </w:r>
      <w:r w:rsidRPr="001163FE">
        <w:t>(a)</w:t>
      </w:r>
      <w:r w:rsidRPr="001163FE">
        <w:tab/>
      </w:r>
      <w:r w:rsidR="00463059" w:rsidRPr="001163FE">
        <w:t>state that—</w:t>
      </w:r>
    </w:p>
    <w:p w14:paraId="6E3DF12A"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14:paraId="5959C6B3" w14:textId="6CEF2C2D"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6428B756" w14:textId="77777777" w:rsidR="00463059" w:rsidRPr="001163FE" w:rsidRDefault="00682930" w:rsidP="00682930">
      <w:pPr>
        <w:pStyle w:val="Apara"/>
      </w:pPr>
      <w:r>
        <w:tab/>
      </w:r>
      <w:r w:rsidRPr="001163FE">
        <w:t>(b)</w:t>
      </w:r>
      <w:r w:rsidRPr="001163FE">
        <w:tab/>
      </w:r>
      <w:r w:rsidR="00463059" w:rsidRPr="001163FE">
        <w:t>include the draft nature conservation strategy.</w:t>
      </w:r>
    </w:p>
    <w:p w14:paraId="090E572E"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063339A2" w14:textId="4D43765A"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7" w:tooltip="A2001-14" w:history="1">
        <w:r w:rsidR="000E0483" w:rsidRPr="001163FE">
          <w:rPr>
            <w:rStyle w:val="charCitHyperlinkAbbrev"/>
          </w:rPr>
          <w:t>Legislation Act</w:t>
        </w:r>
      </w:hyperlink>
      <w:r w:rsidRPr="001163FE">
        <w:t>.</w:t>
      </w:r>
    </w:p>
    <w:p w14:paraId="7636BEFC"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14:paraId="2D49C029"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14:paraId="015DAD0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14:paraId="01C4A27E"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6F9A7C49" w14:textId="77777777"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14:paraId="149EF0EC" w14:textId="77777777" w:rsidR="00463059" w:rsidRPr="001163FE" w:rsidRDefault="00682930" w:rsidP="00682930">
      <w:pPr>
        <w:pStyle w:val="AH5Sec"/>
      </w:pPr>
      <w:bookmarkStart w:id="70" w:name="_Toc148606543"/>
      <w:r w:rsidRPr="00B74FD9">
        <w:rPr>
          <w:rStyle w:val="CharSectNo"/>
        </w:rPr>
        <w:lastRenderedPageBreak/>
        <w:t>52</w:t>
      </w:r>
      <w:r w:rsidRPr="001163FE">
        <w:tab/>
      </w:r>
      <w:r w:rsidR="00463059" w:rsidRPr="001163FE">
        <w:t>Draft strategy—revision and submission to Minister</w:t>
      </w:r>
      <w:bookmarkEnd w:id="70"/>
    </w:p>
    <w:p w14:paraId="308D445C" w14:textId="77777777"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14:paraId="368440DC"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AB8FDAF" w14:textId="77777777"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14:paraId="75E8DA2B" w14:textId="77777777"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14:paraId="01069B49" w14:textId="77777777"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14:paraId="757FF624" w14:textId="77777777" w:rsidR="00463059" w:rsidRPr="001163FE" w:rsidRDefault="00682930" w:rsidP="00682930">
      <w:pPr>
        <w:pStyle w:val="AH5Sec"/>
      </w:pPr>
      <w:bookmarkStart w:id="71" w:name="_Toc148606544"/>
      <w:r w:rsidRPr="00B74FD9">
        <w:rPr>
          <w:rStyle w:val="CharSectNo"/>
        </w:rPr>
        <w:t>53</w:t>
      </w:r>
      <w:r w:rsidRPr="001163FE">
        <w:tab/>
      </w:r>
      <w:r w:rsidR="00463059" w:rsidRPr="001163FE">
        <w:t>Draft strategy—Minister to approve, return or reject</w:t>
      </w:r>
      <w:bookmarkEnd w:id="71"/>
    </w:p>
    <w:p w14:paraId="4912ACE1" w14:textId="77777777" w:rsidR="00463059" w:rsidRPr="001163FE" w:rsidRDefault="00463059" w:rsidP="00660BFC">
      <w:pPr>
        <w:pStyle w:val="Amainreturn"/>
      </w:pPr>
      <w:r w:rsidRPr="001163FE">
        <w:t>If the conservator submits a draft nature conservation strategy to the Minister for approval, the Minister must—</w:t>
      </w:r>
    </w:p>
    <w:p w14:paraId="6C7F0508" w14:textId="77777777" w:rsidR="00463059" w:rsidRPr="001163FE" w:rsidRDefault="00682930" w:rsidP="00682930">
      <w:pPr>
        <w:pStyle w:val="Apara"/>
      </w:pPr>
      <w:r>
        <w:tab/>
      </w:r>
      <w:r w:rsidRPr="001163FE">
        <w:t>(a)</w:t>
      </w:r>
      <w:r w:rsidRPr="001163FE">
        <w:tab/>
      </w:r>
      <w:r w:rsidR="00463059" w:rsidRPr="001163FE">
        <w:t>approve the draft strategy; or</w:t>
      </w:r>
    </w:p>
    <w:p w14:paraId="5FF1072E" w14:textId="77777777"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14:paraId="3CAD528B"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0446860" w14:textId="77777777" w:rsidR="00463059" w:rsidRPr="001163FE" w:rsidRDefault="00682930" w:rsidP="00682930">
      <w:pPr>
        <w:pStyle w:val="Asubpara"/>
      </w:pPr>
      <w:r>
        <w:tab/>
      </w:r>
      <w:r w:rsidRPr="001163FE">
        <w:t>(ii)</w:t>
      </w:r>
      <w:r w:rsidRPr="001163FE">
        <w:tab/>
      </w:r>
      <w:r w:rsidR="00463059" w:rsidRPr="001163FE">
        <w:t>consider a relevant report;</w:t>
      </w:r>
    </w:p>
    <w:p w14:paraId="3B650876" w14:textId="77777777" w:rsidR="00463059" w:rsidRPr="001163FE" w:rsidRDefault="001821E2" w:rsidP="00660BFC">
      <w:pPr>
        <w:pStyle w:val="aExamHdgsubpar"/>
      </w:pPr>
      <w:r w:rsidRPr="001163FE">
        <w:t>Example</w:t>
      </w:r>
    </w:p>
    <w:p w14:paraId="2E026BB0" w14:textId="615DBCFB" w:rsidR="00463059" w:rsidRPr="001163FE" w:rsidRDefault="00463059" w:rsidP="00266C9E">
      <w:pPr>
        <w:pStyle w:val="aExamsubpar"/>
        <w:keepNext/>
      </w:pPr>
      <w:r w:rsidRPr="001163FE">
        <w:t xml:space="preserve">a report of the commissioner for sustainability and the environment under the </w:t>
      </w:r>
      <w:hyperlink r:id="rId68" w:tooltip="A1993-37" w:history="1">
        <w:r w:rsidR="000E0483" w:rsidRPr="001163FE">
          <w:rPr>
            <w:rStyle w:val="charCitHyperlinkItal"/>
          </w:rPr>
          <w:t>Commissioner for Sustainability and the Environment Act 1993</w:t>
        </w:r>
      </w:hyperlink>
    </w:p>
    <w:p w14:paraId="2DEA0A18" w14:textId="77777777" w:rsidR="00463059" w:rsidRPr="001163FE" w:rsidRDefault="00682930" w:rsidP="00871C07">
      <w:pPr>
        <w:pStyle w:val="Asubpara"/>
        <w:keepNext/>
      </w:pPr>
      <w:r>
        <w:tab/>
      </w:r>
      <w:r w:rsidRPr="001163FE">
        <w:t>(iii)</w:t>
      </w:r>
      <w:r w:rsidRPr="001163FE">
        <w:tab/>
      </w:r>
      <w:r w:rsidR="00463059" w:rsidRPr="001163FE">
        <w:t>revise the draft strategy in a stated way; or</w:t>
      </w:r>
    </w:p>
    <w:p w14:paraId="0691F551" w14:textId="77777777" w:rsidR="00463059" w:rsidRPr="001163FE" w:rsidRDefault="00682930" w:rsidP="00682930">
      <w:pPr>
        <w:pStyle w:val="Apara"/>
      </w:pPr>
      <w:r>
        <w:tab/>
      </w:r>
      <w:r w:rsidRPr="001163FE">
        <w:t>(c)</w:t>
      </w:r>
      <w:r w:rsidRPr="001163FE">
        <w:tab/>
      </w:r>
      <w:r w:rsidR="00463059" w:rsidRPr="001163FE">
        <w:t>reject the draft strategy.</w:t>
      </w:r>
    </w:p>
    <w:p w14:paraId="287CD98D" w14:textId="77777777" w:rsidR="00463059" w:rsidRPr="001163FE" w:rsidRDefault="00682930" w:rsidP="00682930">
      <w:pPr>
        <w:pStyle w:val="AH5Sec"/>
      </w:pPr>
      <w:bookmarkStart w:id="72" w:name="_Toc148606545"/>
      <w:r w:rsidRPr="00B74FD9">
        <w:rPr>
          <w:rStyle w:val="CharSectNo"/>
        </w:rPr>
        <w:lastRenderedPageBreak/>
        <w:t>54</w:t>
      </w:r>
      <w:r w:rsidRPr="001163FE">
        <w:tab/>
      </w:r>
      <w:r w:rsidR="00463059" w:rsidRPr="001163FE">
        <w:t>Draft strategy—Minister’s approval and notification</w:t>
      </w:r>
      <w:bookmarkEnd w:id="72"/>
    </w:p>
    <w:p w14:paraId="58B2C7BE" w14:textId="77777777"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14:paraId="5DA5B5D7" w14:textId="77777777"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14:paraId="393DCF93" w14:textId="6496ED2B"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69" w:tooltip="A2001-14" w:history="1">
        <w:r w:rsidR="000E0483" w:rsidRPr="001163FE">
          <w:rPr>
            <w:rStyle w:val="charCitHyperlinkAbbrev"/>
          </w:rPr>
          <w:t>Legislation Act</w:t>
        </w:r>
      </w:hyperlink>
      <w:r w:rsidRPr="001163FE">
        <w:t>.</w:t>
      </w:r>
    </w:p>
    <w:p w14:paraId="13510569" w14:textId="0C22CD5B"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0" w:tooltip="A2001-14" w:history="1">
        <w:r w:rsidR="000E0483" w:rsidRPr="001163FE">
          <w:rPr>
            <w:rStyle w:val="charCitHyperlinkAbbrev"/>
          </w:rPr>
          <w:t>Legislation Act</w:t>
        </w:r>
      </w:hyperlink>
      <w:r w:rsidRPr="001163FE">
        <w:t>,</w:t>
      </w:r>
      <w:r w:rsidR="00D75E9F" w:rsidRPr="001163FE">
        <w:t xml:space="preserve"> s </w:t>
      </w:r>
      <w:r w:rsidRPr="001163FE">
        <w:t>46).</w:t>
      </w:r>
    </w:p>
    <w:p w14:paraId="264939CE" w14:textId="77777777"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14:paraId="623B5133" w14:textId="77777777" w:rsidR="00463059" w:rsidRPr="001163FE" w:rsidRDefault="00682930" w:rsidP="00682930">
      <w:pPr>
        <w:pStyle w:val="AH5Sec"/>
      </w:pPr>
      <w:bookmarkStart w:id="73" w:name="_Toc148606546"/>
      <w:r w:rsidRPr="00B74FD9">
        <w:rPr>
          <w:rStyle w:val="CharSectNo"/>
        </w:rPr>
        <w:t>55</w:t>
      </w:r>
      <w:r w:rsidRPr="001163FE">
        <w:tab/>
      </w:r>
      <w:r w:rsidR="00463059" w:rsidRPr="001163FE">
        <w:t>Draft strategy—Minister’s direction to revise etc</w:t>
      </w:r>
      <w:bookmarkEnd w:id="73"/>
    </w:p>
    <w:p w14:paraId="18A708A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14:paraId="5B043441" w14:textId="77777777" w:rsidR="00463059" w:rsidRPr="001163FE" w:rsidRDefault="00682930" w:rsidP="00682930">
      <w:pPr>
        <w:pStyle w:val="Amain"/>
      </w:pPr>
      <w:r>
        <w:tab/>
      </w:r>
      <w:r w:rsidRPr="001163FE">
        <w:t>(2)</w:t>
      </w:r>
      <w:r w:rsidRPr="001163FE">
        <w:tab/>
      </w:r>
      <w:r w:rsidR="00463059" w:rsidRPr="001163FE">
        <w:t>The conservator must—</w:t>
      </w:r>
    </w:p>
    <w:p w14:paraId="4B557AED" w14:textId="77777777" w:rsidR="00463059" w:rsidRPr="001163FE" w:rsidRDefault="00682930" w:rsidP="00682930">
      <w:pPr>
        <w:pStyle w:val="Apara"/>
      </w:pPr>
      <w:r>
        <w:tab/>
      </w:r>
      <w:r w:rsidRPr="001163FE">
        <w:t>(a)</w:t>
      </w:r>
      <w:r w:rsidRPr="001163FE">
        <w:tab/>
      </w:r>
      <w:r w:rsidR="00463059" w:rsidRPr="001163FE">
        <w:t>give effect to the direction; and</w:t>
      </w:r>
    </w:p>
    <w:p w14:paraId="2959C3B8" w14:textId="77777777" w:rsidR="00463059" w:rsidRPr="001163FE" w:rsidRDefault="00682930" w:rsidP="00682930">
      <w:pPr>
        <w:pStyle w:val="Apara"/>
      </w:pPr>
      <w:r>
        <w:tab/>
      </w:r>
      <w:r w:rsidRPr="001163FE">
        <w:t>(b)</w:t>
      </w:r>
      <w:r w:rsidRPr="001163FE">
        <w:tab/>
      </w:r>
      <w:r w:rsidR="00463059" w:rsidRPr="001163FE">
        <w:t>resubmit the draft strategy to the Minister for approval.</w:t>
      </w:r>
    </w:p>
    <w:p w14:paraId="73B639B7" w14:textId="77777777"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14:paraId="30D11373" w14:textId="77777777" w:rsidR="00463059" w:rsidRPr="001163FE" w:rsidRDefault="00682930" w:rsidP="00682930">
      <w:pPr>
        <w:pStyle w:val="AH5Sec"/>
      </w:pPr>
      <w:bookmarkStart w:id="74" w:name="_Toc148606547"/>
      <w:r w:rsidRPr="00B74FD9">
        <w:rPr>
          <w:rStyle w:val="CharSectNo"/>
        </w:rPr>
        <w:t>56</w:t>
      </w:r>
      <w:r w:rsidRPr="001163FE">
        <w:tab/>
      </w:r>
      <w:r w:rsidR="00463059" w:rsidRPr="001163FE">
        <w:t>Draft strategy—Minister’s rejection</w:t>
      </w:r>
      <w:bookmarkEnd w:id="74"/>
    </w:p>
    <w:p w14:paraId="5FE3E0E4" w14:textId="77777777"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14:paraId="44377AEC"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1F737F63" w14:textId="0AA94F5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1" w:tooltip="A2001-14" w:history="1">
        <w:r w:rsidR="000E0483" w:rsidRPr="001163FE">
          <w:rPr>
            <w:rStyle w:val="charCitHyperlinkAbbrev"/>
          </w:rPr>
          <w:t>Legislation Act</w:t>
        </w:r>
      </w:hyperlink>
      <w:r w:rsidRPr="001163FE">
        <w:t>.</w:t>
      </w:r>
    </w:p>
    <w:p w14:paraId="2CEAAFAA" w14:textId="77777777" w:rsidR="00463059" w:rsidRPr="001163FE" w:rsidRDefault="00682930" w:rsidP="00682930">
      <w:pPr>
        <w:pStyle w:val="AH5Sec"/>
      </w:pPr>
      <w:bookmarkStart w:id="75" w:name="_Toc148606548"/>
      <w:r w:rsidRPr="00B74FD9">
        <w:rPr>
          <w:rStyle w:val="CharSectNo"/>
        </w:rPr>
        <w:lastRenderedPageBreak/>
        <w:t>57</w:t>
      </w:r>
      <w:r w:rsidRPr="001163FE">
        <w:tab/>
      </w:r>
      <w:r w:rsidR="00463059" w:rsidRPr="001163FE">
        <w:t>Nature conservation strategy—minor amendments</w:t>
      </w:r>
      <w:bookmarkEnd w:id="75"/>
    </w:p>
    <w:p w14:paraId="4261D729"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3E8827E5" w14:textId="77777777"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14:paraId="086F5A88"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14:paraId="32F0BAD2" w14:textId="77777777" w:rsidR="00463059" w:rsidRPr="001163FE" w:rsidRDefault="00682930" w:rsidP="00682930">
      <w:pPr>
        <w:pStyle w:val="Amain"/>
      </w:pPr>
      <w:r>
        <w:tab/>
      </w:r>
      <w:r w:rsidRPr="001163FE">
        <w:t>(2)</w:t>
      </w:r>
      <w:r w:rsidRPr="001163FE">
        <w:tab/>
      </w:r>
      <w:r w:rsidR="00463059" w:rsidRPr="001163FE">
        <w:t>The conservator—</w:t>
      </w:r>
    </w:p>
    <w:p w14:paraId="583BD298" w14:textId="77777777"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14:paraId="0A0AF5ED"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61893D5E" w14:textId="77777777"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14:paraId="690428CC" w14:textId="77777777"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14:paraId="5F9DF84B" w14:textId="77777777" w:rsidR="00463059" w:rsidRPr="001163FE" w:rsidRDefault="00682930" w:rsidP="00682930">
      <w:pPr>
        <w:pStyle w:val="Apara"/>
      </w:pPr>
      <w:r>
        <w:tab/>
      </w:r>
      <w:r w:rsidRPr="001163FE">
        <w:t>(a)</w:t>
      </w:r>
      <w:r w:rsidRPr="001163FE">
        <w:tab/>
      </w:r>
      <w:r w:rsidR="00463059" w:rsidRPr="001163FE">
        <w:t>approve the strategy; or</w:t>
      </w:r>
    </w:p>
    <w:p w14:paraId="4A4B3B73" w14:textId="77777777" w:rsidR="00463059" w:rsidRPr="001163FE" w:rsidRDefault="00682930" w:rsidP="00682930">
      <w:pPr>
        <w:pStyle w:val="Apara"/>
        <w:keepNext/>
      </w:pPr>
      <w:r>
        <w:tab/>
      </w:r>
      <w:r w:rsidRPr="001163FE">
        <w:t>(b)</w:t>
      </w:r>
      <w:r w:rsidRPr="001163FE">
        <w:tab/>
      </w:r>
      <w:r w:rsidR="00463059" w:rsidRPr="001163FE">
        <w:t>reject the strategy.</w:t>
      </w:r>
    </w:p>
    <w:p w14:paraId="43347B53" w14:textId="77777777"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14:paraId="4F6C031B" w14:textId="77777777" w:rsidR="00463059" w:rsidRPr="001163FE" w:rsidRDefault="00682930" w:rsidP="001D7374">
      <w:pPr>
        <w:pStyle w:val="Amain"/>
        <w:keepNext/>
      </w:pPr>
      <w:r>
        <w:tab/>
      </w:r>
      <w:r w:rsidRPr="001163FE">
        <w:t>(4)</w:t>
      </w:r>
      <w:r w:rsidRPr="001163FE">
        <w:tab/>
      </w:r>
      <w:r w:rsidR="00463059" w:rsidRPr="001163FE">
        <w:t>In this section:</w:t>
      </w:r>
    </w:p>
    <w:p w14:paraId="7DC0087C" w14:textId="77777777"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14:paraId="4B12698B" w14:textId="77777777" w:rsidR="00463059" w:rsidRPr="001163FE" w:rsidRDefault="00463059" w:rsidP="001D7374">
      <w:pPr>
        <w:pStyle w:val="aExamHdgss"/>
      </w:pPr>
      <w:r w:rsidRPr="001163FE">
        <w:t>Examples</w:t>
      </w:r>
    </w:p>
    <w:p w14:paraId="1C67D3F0" w14:textId="77777777" w:rsidR="00463059" w:rsidRPr="001163FE" w:rsidRDefault="00463059" w:rsidP="001D7374">
      <w:pPr>
        <w:pStyle w:val="aExamINumss"/>
        <w:keepNext/>
      </w:pPr>
      <w:r w:rsidRPr="001163FE">
        <w:t>1</w:t>
      </w:r>
      <w:r w:rsidRPr="001163FE">
        <w:tab/>
        <w:t>minor correction to improve effectiveness</w:t>
      </w:r>
    </w:p>
    <w:p w14:paraId="563A5AE1" w14:textId="77777777" w:rsidR="00463059" w:rsidRPr="001163FE" w:rsidRDefault="00463059" w:rsidP="001D7374">
      <w:pPr>
        <w:pStyle w:val="aExamINumss"/>
        <w:keepNext/>
      </w:pPr>
      <w:r w:rsidRPr="001163FE">
        <w:t>2</w:t>
      </w:r>
      <w:r w:rsidRPr="001163FE">
        <w:tab/>
        <w:t>omission of something redundant</w:t>
      </w:r>
    </w:p>
    <w:p w14:paraId="17BD4886" w14:textId="77777777" w:rsidR="00463059" w:rsidRPr="001163FE" w:rsidRDefault="00463059" w:rsidP="0084699A">
      <w:pPr>
        <w:pStyle w:val="aExamINumss"/>
      </w:pPr>
      <w:r w:rsidRPr="001163FE">
        <w:t>3</w:t>
      </w:r>
      <w:r w:rsidRPr="001163FE">
        <w:tab/>
        <w:t>technical adjustment to improve efficiency</w:t>
      </w:r>
    </w:p>
    <w:p w14:paraId="53940DE7" w14:textId="77777777" w:rsidR="00463059" w:rsidRPr="001163FE" w:rsidRDefault="00682930" w:rsidP="00682930">
      <w:pPr>
        <w:pStyle w:val="AH5Sec"/>
      </w:pPr>
      <w:bookmarkStart w:id="76" w:name="_Toc148606549"/>
      <w:r w:rsidRPr="00B74FD9">
        <w:rPr>
          <w:rStyle w:val="CharSectNo"/>
        </w:rPr>
        <w:lastRenderedPageBreak/>
        <w:t>58</w:t>
      </w:r>
      <w:r w:rsidRPr="001163FE">
        <w:tab/>
      </w:r>
      <w:r w:rsidR="00463059" w:rsidRPr="001163FE">
        <w:t>Nature conservation strategy—conservator to implement</w:t>
      </w:r>
      <w:bookmarkEnd w:id="76"/>
    </w:p>
    <w:p w14:paraId="71E62CDC" w14:textId="77777777" w:rsidR="00463059" w:rsidRPr="001163FE" w:rsidRDefault="00463059" w:rsidP="00660BFC">
      <w:pPr>
        <w:pStyle w:val="Amainreturn"/>
      </w:pPr>
      <w:r w:rsidRPr="001163FE">
        <w:t>If a nature conservation strategy is in force for the ACT, the conservator must take reasonable steps to implement the strategy.</w:t>
      </w:r>
    </w:p>
    <w:p w14:paraId="2653DAE0" w14:textId="77777777" w:rsidR="00463059" w:rsidRPr="001163FE" w:rsidRDefault="00682930" w:rsidP="00682930">
      <w:pPr>
        <w:pStyle w:val="AH5Sec"/>
      </w:pPr>
      <w:bookmarkStart w:id="77" w:name="_Toc148606550"/>
      <w:r w:rsidRPr="00B74FD9">
        <w:rPr>
          <w:rStyle w:val="CharSectNo"/>
        </w:rPr>
        <w:t>59</w:t>
      </w:r>
      <w:r w:rsidRPr="001163FE">
        <w:tab/>
      </w:r>
      <w:r w:rsidR="00463059" w:rsidRPr="001163FE">
        <w:t>Nature conservation strategy—monitoring</w:t>
      </w:r>
      <w:bookmarkEnd w:id="77"/>
    </w:p>
    <w:p w14:paraId="7A008D07" w14:textId="77777777"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14:paraId="022F3497" w14:textId="77777777"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14:paraId="68013FD2" w14:textId="77777777"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14:paraId="12FA59A0" w14:textId="77777777"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14:paraId="294CFCAF" w14:textId="77777777" w:rsidR="00523314" w:rsidRPr="001163FE" w:rsidRDefault="00523314" w:rsidP="00523314">
      <w:pPr>
        <w:pStyle w:val="aExamHdgss"/>
      </w:pPr>
      <w:r w:rsidRPr="001163FE">
        <w:t>Example—publicly accessible</w:t>
      </w:r>
    </w:p>
    <w:p w14:paraId="098689D6" w14:textId="77777777" w:rsidR="00523314" w:rsidRPr="001163FE" w:rsidRDefault="00523314" w:rsidP="00523314">
      <w:pPr>
        <w:pStyle w:val="aExamss"/>
        <w:keepNext/>
      </w:pPr>
      <w:r w:rsidRPr="001163FE">
        <w:t>published on the directorate website</w:t>
      </w:r>
    </w:p>
    <w:p w14:paraId="09629C6E" w14:textId="77777777" w:rsidR="005F7929" w:rsidRPr="001163FE" w:rsidRDefault="00682930" w:rsidP="00682930">
      <w:pPr>
        <w:pStyle w:val="AH5Sec"/>
      </w:pPr>
      <w:bookmarkStart w:id="78" w:name="_Toc148606551"/>
      <w:r w:rsidRPr="00B74FD9">
        <w:rPr>
          <w:rStyle w:val="CharSectNo"/>
        </w:rPr>
        <w:t>60</w:t>
      </w:r>
      <w:r w:rsidRPr="001163FE">
        <w:tab/>
      </w:r>
      <w:r w:rsidR="005F7929" w:rsidRPr="001163FE">
        <w:t>Nature conservation strategy—review</w:t>
      </w:r>
      <w:bookmarkEnd w:id="78"/>
    </w:p>
    <w:p w14:paraId="2717D897" w14:textId="606468BF" w:rsidR="005F7929" w:rsidRPr="001163FE" w:rsidRDefault="00682930" w:rsidP="00682930">
      <w:pPr>
        <w:pStyle w:val="Amain"/>
      </w:pPr>
      <w:r>
        <w:tab/>
      </w:r>
      <w:r w:rsidRPr="001163FE">
        <w:t>(1)</w:t>
      </w:r>
      <w:r w:rsidRPr="001163FE">
        <w:tab/>
      </w:r>
      <w:r w:rsidR="005F7929" w:rsidRPr="001163FE">
        <w:t xml:space="preserve">The conservator must review the nature conservation strategy every 10 years after the </w:t>
      </w:r>
      <w:r w:rsidR="00961B8E" w:rsidRPr="004F7C1A">
        <w:rPr>
          <w:color w:val="000000"/>
        </w:rPr>
        <w:t>strategy</w:t>
      </w:r>
      <w:r w:rsidR="005F7929" w:rsidRPr="001163FE">
        <w:t xml:space="preserve"> commences.</w:t>
      </w:r>
    </w:p>
    <w:p w14:paraId="58DCEE46" w14:textId="77777777"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14:paraId="2EADCFF8" w14:textId="77777777" w:rsidR="005F7929" w:rsidRPr="001163FE" w:rsidRDefault="00682930" w:rsidP="00871C07">
      <w:pPr>
        <w:pStyle w:val="Amain"/>
        <w:keepNext/>
      </w:pPr>
      <w:r>
        <w:tab/>
      </w:r>
      <w:r w:rsidRPr="001163FE">
        <w:t>(3)</w:t>
      </w:r>
      <w:r w:rsidRPr="001163FE">
        <w:tab/>
      </w:r>
      <w:r w:rsidR="005F7929" w:rsidRPr="001163FE">
        <w:t>In conducting the review, the conservator must—</w:t>
      </w:r>
    </w:p>
    <w:p w14:paraId="5D101D15" w14:textId="77777777"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14:paraId="4E388D1D" w14:textId="77777777"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14:paraId="6A8A6D3F" w14:textId="77777777"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14:paraId="5B8DF050" w14:textId="77777777"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14:paraId="6F491283" w14:textId="77777777"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14:paraId="6158298B" w14:textId="77777777"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14:paraId="0E3EA060" w14:textId="77777777" w:rsidR="005F7929" w:rsidRPr="001163FE" w:rsidRDefault="005F7929" w:rsidP="005F7929">
      <w:pPr>
        <w:pStyle w:val="aExamHdgpar"/>
      </w:pPr>
      <w:r w:rsidRPr="001163FE">
        <w:t>Example—publicly accessible</w:t>
      </w:r>
    </w:p>
    <w:p w14:paraId="139B456A" w14:textId="77777777" w:rsidR="005F7929" w:rsidRPr="001163FE" w:rsidRDefault="005F7929" w:rsidP="005F7929">
      <w:pPr>
        <w:pStyle w:val="aExampar"/>
      </w:pPr>
      <w:r w:rsidRPr="001163FE">
        <w:t>published on the directorate website</w:t>
      </w:r>
    </w:p>
    <w:p w14:paraId="46C2B25F" w14:textId="77777777"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14:paraId="3641CF90" w14:textId="77777777"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14:paraId="15C4941E" w14:textId="77777777"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14:paraId="3172FD58" w14:textId="77777777"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14:paraId="236DE686" w14:textId="77777777" w:rsidR="005F7929" w:rsidRPr="001163FE" w:rsidRDefault="00682930" w:rsidP="00591F78">
      <w:pPr>
        <w:pStyle w:val="Apara"/>
        <w:keepNext/>
      </w:pPr>
      <w:r>
        <w:tab/>
      </w:r>
      <w:r w:rsidRPr="001163FE">
        <w:t>(a)</w:t>
      </w:r>
      <w:r w:rsidRPr="001163FE">
        <w:tab/>
      </w:r>
      <w:r w:rsidR="005F7929" w:rsidRPr="001163FE">
        <w:t>the Minister’s response;</w:t>
      </w:r>
    </w:p>
    <w:p w14:paraId="4A315615" w14:textId="77777777"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14:paraId="61C02E55" w14:textId="1F2DCEE7"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2" w:tooltip="A2001-14" w:history="1">
        <w:r w:rsidRPr="001163FE">
          <w:rPr>
            <w:rStyle w:val="charCitHyperlinkAbbrev"/>
          </w:rPr>
          <w:t>Legislation Act</w:t>
        </w:r>
      </w:hyperlink>
      <w:r w:rsidRPr="001163FE">
        <w:t>, s 46).</w:t>
      </w:r>
    </w:p>
    <w:p w14:paraId="24BE5064" w14:textId="77777777" w:rsidR="00463059" w:rsidRPr="001163FE" w:rsidRDefault="00463059" w:rsidP="00660BFC">
      <w:pPr>
        <w:pStyle w:val="PageBreak"/>
      </w:pPr>
      <w:r w:rsidRPr="001163FE">
        <w:br w:type="page"/>
      </w:r>
    </w:p>
    <w:p w14:paraId="341EDA2E" w14:textId="77777777" w:rsidR="00463059" w:rsidRPr="00B74FD9" w:rsidRDefault="00682930" w:rsidP="00682930">
      <w:pPr>
        <w:pStyle w:val="AH1Chapter"/>
      </w:pPr>
      <w:bookmarkStart w:id="79" w:name="_Toc148606552"/>
      <w:r w:rsidRPr="00B74FD9">
        <w:rPr>
          <w:rStyle w:val="CharChapNo"/>
        </w:rPr>
        <w:lastRenderedPageBreak/>
        <w:t>Chapter 4</w:t>
      </w:r>
      <w:r w:rsidRPr="001163FE">
        <w:tab/>
      </w:r>
      <w:r w:rsidR="00463059" w:rsidRPr="00B74FD9">
        <w:rPr>
          <w:rStyle w:val="CharChapText"/>
        </w:rPr>
        <w:t>Threatened native species and ecological communities</w:t>
      </w:r>
      <w:bookmarkEnd w:id="79"/>
    </w:p>
    <w:p w14:paraId="1EA4E5FD" w14:textId="77777777" w:rsidR="00463059" w:rsidRPr="00B74FD9" w:rsidRDefault="00682930" w:rsidP="00682930">
      <w:pPr>
        <w:pStyle w:val="AH2Part"/>
      </w:pPr>
      <w:bookmarkStart w:id="80" w:name="_Toc148606553"/>
      <w:r w:rsidRPr="00B74FD9">
        <w:rPr>
          <w:rStyle w:val="CharPartNo"/>
        </w:rPr>
        <w:t>Part 4.1</w:t>
      </w:r>
      <w:r w:rsidRPr="001163FE">
        <w:tab/>
      </w:r>
      <w:r w:rsidR="00463059" w:rsidRPr="00B74FD9">
        <w:rPr>
          <w:rStyle w:val="CharPartText"/>
        </w:rPr>
        <w:t>Threatened native species</w:t>
      </w:r>
      <w:bookmarkEnd w:id="80"/>
    </w:p>
    <w:p w14:paraId="3717D521" w14:textId="77777777" w:rsidR="00463059" w:rsidRPr="001163FE" w:rsidRDefault="00682930" w:rsidP="00682930">
      <w:pPr>
        <w:pStyle w:val="AH5Sec"/>
      </w:pPr>
      <w:bookmarkStart w:id="81" w:name="_Toc148606554"/>
      <w:r w:rsidRPr="00B74FD9">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1"/>
    </w:p>
    <w:p w14:paraId="28583200" w14:textId="77777777" w:rsidR="00463059" w:rsidRPr="001163FE" w:rsidRDefault="00463059" w:rsidP="00660BFC">
      <w:pPr>
        <w:pStyle w:val="Amainreturn"/>
      </w:pPr>
      <w:r w:rsidRPr="001163FE">
        <w:t>In this Act:</w:t>
      </w:r>
    </w:p>
    <w:p w14:paraId="5A82E9C3" w14:textId="77777777"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14:paraId="6B4ECDC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14:paraId="493959BB" w14:textId="77777777" w:rsidR="00463059" w:rsidRPr="001163FE" w:rsidRDefault="00682930" w:rsidP="00682930">
      <w:pPr>
        <w:pStyle w:val="AH5Sec"/>
      </w:pPr>
      <w:bookmarkStart w:id="82" w:name="_Toc148606555"/>
      <w:r w:rsidRPr="00B74FD9">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2"/>
    </w:p>
    <w:p w14:paraId="38344050" w14:textId="77777777" w:rsidR="00463059" w:rsidRPr="001163FE" w:rsidRDefault="00463059" w:rsidP="00660BFC">
      <w:pPr>
        <w:pStyle w:val="Amainreturn"/>
      </w:pPr>
      <w:r w:rsidRPr="001163FE">
        <w:t>In this Act:</w:t>
      </w:r>
    </w:p>
    <w:p w14:paraId="47940DAF" w14:textId="77777777"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14:paraId="15DDDD80" w14:textId="77777777" w:rsidR="004A1825" w:rsidRPr="00CB7949" w:rsidRDefault="004A1825" w:rsidP="004A1825">
      <w:pPr>
        <w:pStyle w:val="AH5Sec"/>
      </w:pPr>
      <w:bookmarkStart w:id="83" w:name="_Toc148606556"/>
      <w:r w:rsidRPr="00B74FD9">
        <w:rPr>
          <w:rStyle w:val="CharSectNo"/>
        </w:rPr>
        <w:t>63</w:t>
      </w:r>
      <w:r w:rsidRPr="00CB7949">
        <w:tab/>
        <w:t>Threatened native species list—categories</w:t>
      </w:r>
      <w:bookmarkEnd w:id="83"/>
    </w:p>
    <w:p w14:paraId="7B8732B1" w14:textId="77777777" w:rsidR="004A1825" w:rsidRPr="00CB7949" w:rsidRDefault="004A1825" w:rsidP="004A1825">
      <w:pPr>
        <w:pStyle w:val="Amain"/>
      </w:pPr>
      <w:r w:rsidRPr="00CB7949">
        <w:tab/>
        <w:t>(1)</w:t>
      </w:r>
      <w:r w:rsidRPr="00CB7949">
        <w:tab/>
        <w:t>The Minister must make a threatened native species list.</w:t>
      </w:r>
    </w:p>
    <w:p w14:paraId="0CB09D2D" w14:textId="77777777"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14:paraId="6E8A77F9" w14:textId="77777777" w:rsidR="004A1825" w:rsidRPr="00CB7949" w:rsidRDefault="004A1825" w:rsidP="004A1825">
      <w:pPr>
        <w:pStyle w:val="Apara"/>
      </w:pPr>
      <w:r w:rsidRPr="00CB7949">
        <w:tab/>
        <w:t>(a)</w:t>
      </w:r>
      <w:r w:rsidRPr="00CB7949">
        <w:tab/>
        <w:t>extinct;</w:t>
      </w:r>
    </w:p>
    <w:p w14:paraId="5129873D" w14:textId="77777777" w:rsidR="004A1825" w:rsidRPr="00CB7949" w:rsidRDefault="004A1825" w:rsidP="004A1825">
      <w:pPr>
        <w:pStyle w:val="Apara"/>
      </w:pPr>
      <w:r w:rsidRPr="00CB7949">
        <w:tab/>
        <w:t>(b)</w:t>
      </w:r>
      <w:r w:rsidRPr="00CB7949">
        <w:tab/>
        <w:t>extinct in the wild;</w:t>
      </w:r>
    </w:p>
    <w:p w14:paraId="41360BB2" w14:textId="77777777" w:rsidR="004A1825" w:rsidRPr="00CB7949" w:rsidRDefault="004A1825" w:rsidP="004A1825">
      <w:pPr>
        <w:pStyle w:val="Apara"/>
      </w:pPr>
      <w:r w:rsidRPr="00CB7949">
        <w:tab/>
        <w:t>(c)</w:t>
      </w:r>
      <w:r w:rsidRPr="00CB7949">
        <w:tab/>
        <w:t>critically endangered;</w:t>
      </w:r>
    </w:p>
    <w:p w14:paraId="516B9204" w14:textId="77777777" w:rsidR="004A1825" w:rsidRPr="00CB7949" w:rsidRDefault="004A1825" w:rsidP="004A1825">
      <w:pPr>
        <w:pStyle w:val="Apara"/>
      </w:pPr>
      <w:r w:rsidRPr="00CB7949">
        <w:tab/>
        <w:t>(d)</w:t>
      </w:r>
      <w:r w:rsidRPr="00CB7949">
        <w:tab/>
        <w:t>endangered;</w:t>
      </w:r>
    </w:p>
    <w:p w14:paraId="26CD81F1" w14:textId="77777777" w:rsidR="004A1825" w:rsidRPr="00CB7949" w:rsidRDefault="004A1825" w:rsidP="004A1825">
      <w:pPr>
        <w:pStyle w:val="Apara"/>
      </w:pPr>
      <w:r w:rsidRPr="00CB7949">
        <w:tab/>
        <w:t>(e)</w:t>
      </w:r>
      <w:r w:rsidRPr="00CB7949">
        <w:tab/>
        <w:t xml:space="preserve">vulnerable; </w:t>
      </w:r>
    </w:p>
    <w:p w14:paraId="34FEAFE7" w14:textId="77777777" w:rsidR="004A1825" w:rsidRPr="00CB7949" w:rsidRDefault="004A1825" w:rsidP="004A1825">
      <w:pPr>
        <w:pStyle w:val="Apara"/>
      </w:pPr>
      <w:r w:rsidRPr="00CB7949">
        <w:tab/>
        <w:t>(f)</w:t>
      </w:r>
      <w:r w:rsidRPr="00CB7949">
        <w:tab/>
        <w:t>conservation dependent.</w:t>
      </w:r>
    </w:p>
    <w:p w14:paraId="29AEF0FC" w14:textId="77777777"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14:paraId="375FB2A3" w14:textId="77777777" w:rsidR="004A1825" w:rsidRPr="00CB7949" w:rsidRDefault="004A1825" w:rsidP="004A1825">
      <w:pPr>
        <w:pStyle w:val="Apara"/>
      </w:pPr>
      <w:r w:rsidRPr="00CB7949">
        <w:tab/>
        <w:t>(a)</w:t>
      </w:r>
      <w:r w:rsidRPr="00CB7949">
        <w:tab/>
        <w:t>regionally threatened;</w:t>
      </w:r>
    </w:p>
    <w:p w14:paraId="6D54EECE" w14:textId="77777777" w:rsidR="004A1825" w:rsidRPr="00CB7949" w:rsidRDefault="004A1825" w:rsidP="004A1825">
      <w:pPr>
        <w:pStyle w:val="Apara"/>
      </w:pPr>
      <w:r w:rsidRPr="00CB7949">
        <w:tab/>
        <w:t>(b)</w:t>
      </w:r>
      <w:r w:rsidRPr="00CB7949">
        <w:tab/>
        <w:t>regionally conservation dependent;</w:t>
      </w:r>
    </w:p>
    <w:p w14:paraId="6E5A3BA3" w14:textId="77777777" w:rsidR="004A1825" w:rsidRPr="00CB7949" w:rsidRDefault="004A1825" w:rsidP="004A1825">
      <w:pPr>
        <w:pStyle w:val="Apara"/>
      </w:pPr>
      <w:r w:rsidRPr="00CB7949">
        <w:tab/>
        <w:t>(c)</w:t>
      </w:r>
      <w:r w:rsidRPr="00CB7949">
        <w:tab/>
        <w:t>provisional.</w:t>
      </w:r>
    </w:p>
    <w:p w14:paraId="16AEBE26" w14:textId="77777777" w:rsidR="004A1825" w:rsidRPr="00CB7949" w:rsidRDefault="004A1825" w:rsidP="004A1825">
      <w:pPr>
        <w:pStyle w:val="AH5Sec"/>
      </w:pPr>
      <w:bookmarkStart w:id="84" w:name="_Toc148606557"/>
      <w:r w:rsidRPr="00B74FD9">
        <w:rPr>
          <w:rStyle w:val="CharSectNo"/>
        </w:rPr>
        <w:t>64</w:t>
      </w:r>
      <w:r w:rsidRPr="00CB7949">
        <w:tab/>
        <w:t>Threatened native species list—eligibility for national categories</w:t>
      </w:r>
      <w:bookmarkEnd w:id="84"/>
    </w:p>
    <w:p w14:paraId="48C17ADE" w14:textId="77777777"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14:paraId="41935FEE" w14:textId="77777777"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14:paraId="4DD3F9AA" w14:textId="77777777"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14:paraId="581DBE2E" w14:textId="77777777"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14:paraId="0815D93C" w14:textId="77777777"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14:paraId="493B8333" w14:textId="77777777"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14:paraId="0B252268" w14:textId="77777777" w:rsidR="004A1825" w:rsidRPr="00CB7949" w:rsidRDefault="004A1825" w:rsidP="00990FBF">
      <w:pPr>
        <w:pStyle w:val="Apara"/>
        <w:keepNext/>
      </w:pPr>
      <w:r w:rsidRPr="00CB7949">
        <w:tab/>
        <w:t>(a)</w:t>
      </w:r>
      <w:r w:rsidRPr="00CB7949">
        <w:tab/>
        <w:t>it is not critically endangered; but</w:t>
      </w:r>
    </w:p>
    <w:p w14:paraId="2AA5B252" w14:textId="77777777" w:rsidR="004A1825" w:rsidRPr="00CB7949" w:rsidRDefault="004A1825" w:rsidP="004A1825">
      <w:pPr>
        <w:pStyle w:val="Apara"/>
      </w:pPr>
      <w:r w:rsidRPr="00CB7949">
        <w:tab/>
        <w:t>(b)</w:t>
      </w:r>
      <w:r w:rsidRPr="00CB7949">
        <w:tab/>
        <w:t>it is facing a very high risk of extinction in the wild in the near future.</w:t>
      </w:r>
    </w:p>
    <w:p w14:paraId="31B6B2A8" w14:textId="77777777"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14:paraId="48F099B8" w14:textId="77777777" w:rsidR="004A1825" w:rsidRPr="00CB7949" w:rsidRDefault="004A1825" w:rsidP="004A1825">
      <w:pPr>
        <w:pStyle w:val="Apara"/>
      </w:pPr>
      <w:r w:rsidRPr="00CB7949">
        <w:tab/>
        <w:t>(a)</w:t>
      </w:r>
      <w:r w:rsidRPr="00CB7949">
        <w:tab/>
        <w:t>it is not critically endangered or endangered; but</w:t>
      </w:r>
    </w:p>
    <w:p w14:paraId="5145F4A5" w14:textId="77777777"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14:paraId="03C73EC1" w14:textId="77777777"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14:paraId="0DBF194E" w14:textId="77777777" w:rsidR="004A1825" w:rsidRPr="00CB7949" w:rsidRDefault="004A1825" w:rsidP="004A1825">
      <w:pPr>
        <w:pStyle w:val="Apara"/>
      </w:pPr>
      <w:r w:rsidRPr="00CB7949">
        <w:tab/>
        <w:t>(a)</w:t>
      </w:r>
      <w:r w:rsidRPr="00CB7949">
        <w:tab/>
        <w:t>it is a fish; and</w:t>
      </w:r>
    </w:p>
    <w:p w14:paraId="773A78BC" w14:textId="7F3F80C8" w:rsidR="004A1825" w:rsidRPr="00CB7949" w:rsidRDefault="004A1825" w:rsidP="004A1825">
      <w:pPr>
        <w:pStyle w:val="Apara"/>
      </w:pPr>
      <w:r w:rsidRPr="00CB7949">
        <w:tab/>
        <w:t>(b)</w:t>
      </w:r>
      <w:r w:rsidRPr="00CB7949">
        <w:tab/>
        <w:t xml:space="preserve">it is the subject of a plan of management, within the meaning of the </w:t>
      </w:r>
      <w:hyperlink r:id="rId73"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14:paraId="1936B55E" w14:textId="0CABC100" w:rsidR="004A1825" w:rsidRPr="00CB7949" w:rsidRDefault="004A1825" w:rsidP="004A1825">
      <w:pPr>
        <w:pStyle w:val="Apara"/>
      </w:pPr>
      <w:r w:rsidRPr="00CB7949">
        <w:tab/>
        <w:t>(c)</w:t>
      </w:r>
      <w:r w:rsidRPr="00CB7949">
        <w:tab/>
        <w:t>the plan of management is in force under a law of the Commonwealth, the Territory or a State; and</w:t>
      </w:r>
    </w:p>
    <w:p w14:paraId="62D88E5E" w14:textId="77777777" w:rsidR="004A1825" w:rsidRPr="00CB7949" w:rsidRDefault="004A1825" w:rsidP="004A1825">
      <w:pPr>
        <w:pStyle w:val="Apara"/>
      </w:pPr>
      <w:r w:rsidRPr="00CB7949">
        <w:tab/>
        <w:t>(d)</w:t>
      </w:r>
      <w:r w:rsidRPr="00CB7949">
        <w:tab/>
        <w:t>the ending of the plan may result in the species becoming vulnerable, endangered or critically endangered.</w:t>
      </w:r>
    </w:p>
    <w:p w14:paraId="28DAA755" w14:textId="77777777" w:rsidR="004A1825" w:rsidRPr="00CB7949" w:rsidRDefault="004A1825" w:rsidP="00990FBF">
      <w:pPr>
        <w:pStyle w:val="Amain"/>
        <w:keepNext/>
      </w:pPr>
      <w:r w:rsidRPr="00CB7949">
        <w:tab/>
        <w:t>(7)</w:t>
      </w:r>
      <w:r w:rsidRPr="00CB7949">
        <w:tab/>
        <w:t>In this section:</w:t>
      </w:r>
    </w:p>
    <w:p w14:paraId="67523308" w14:textId="77777777" w:rsidR="004A1825" w:rsidRPr="00CB7949" w:rsidRDefault="004A1825" w:rsidP="00990FBF">
      <w:pPr>
        <w:pStyle w:val="aDef"/>
        <w:keepNext/>
      </w:pPr>
      <w:r w:rsidRPr="00CB7949">
        <w:rPr>
          <w:rStyle w:val="charBoldItals"/>
        </w:rPr>
        <w:t>assessed at a national scale</w:t>
      </w:r>
      <w:r w:rsidRPr="00CB7949">
        <w:t>, for an item—see section 80.</w:t>
      </w:r>
    </w:p>
    <w:p w14:paraId="577C9ADD" w14:textId="77777777"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14:paraId="624DEBC5" w14:textId="77777777"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14:paraId="625ADC73" w14:textId="77777777" w:rsidR="004A1825" w:rsidRPr="00CB7949" w:rsidRDefault="004A1825" w:rsidP="004A1825">
      <w:pPr>
        <w:pStyle w:val="AH5Sec"/>
      </w:pPr>
      <w:bookmarkStart w:id="85" w:name="_Toc148606558"/>
      <w:r w:rsidRPr="00B74FD9">
        <w:rPr>
          <w:rStyle w:val="CharSectNo"/>
        </w:rPr>
        <w:t>64A</w:t>
      </w:r>
      <w:r w:rsidRPr="00CB7949">
        <w:tab/>
        <w:t>Threatened native species list—eligibility for regional categories</w:t>
      </w:r>
      <w:bookmarkEnd w:id="85"/>
    </w:p>
    <w:p w14:paraId="52C81998" w14:textId="77777777"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14:paraId="618AB2AF" w14:textId="77777777" w:rsidR="004A1825" w:rsidRPr="00CB7949" w:rsidRDefault="004A1825" w:rsidP="004A1825">
      <w:pPr>
        <w:pStyle w:val="Apara"/>
      </w:pPr>
      <w:r w:rsidRPr="00CB7949">
        <w:tab/>
        <w:t>(a)</w:t>
      </w:r>
      <w:r w:rsidRPr="00CB7949">
        <w:tab/>
        <w:t>the species occurs or is likely to occur in the ACT; and</w:t>
      </w:r>
    </w:p>
    <w:p w14:paraId="20F5D4F1" w14:textId="77777777" w:rsidR="004A1825" w:rsidRPr="00CB7949" w:rsidRDefault="004A1825" w:rsidP="004A1825">
      <w:pPr>
        <w:pStyle w:val="Apara"/>
      </w:pPr>
      <w:r w:rsidRPr="00CB7949">
        <w:lastRenderedPageBreak/>
        <w:tab/>
        <w:t>(b)</w:t>
      </w:r>
      <w:r w:rsidRPr="00CB7949">
        <w:tab/>
        <w:t>there are threatened native species list criteria for the category; and</w:t>
      </w:r>
    </w:p>
    <w:p w14:paraId="11F6F493"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4A1168C5" w14:textId="77777777"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14:paraId="18ED1E58" w14:textId="77777777" w:rsidR="004A1825" w:rsidRPr="00CB7949" w:rsidRDefault="004A1825" w:rsidP="004A1825">
      <w:pPr>
        <w:pStyle w:val="Apara"/>
      </w:pPr>
      <w:r w:rsidRPr="00CB7949">
        <w:tab/>
        <w:t>(a)</w:t>
      </w:r>
      <w:r w:rsidRPr="00CB7949">
        <w:tab/>
        <w:t>the species occurs or is likely to occur in the ACT; and</w:t>
      </w:r>
    </w:p>
    <w:p w14:paraId="5BB1C21A" w14:textId="77777777" w:rsidR="004A1825" w:rsidRPr="00CB7949" w:rsidRDefault="004A1825" w:rsidP="004A1825">
      <w:pPr>
        <w:pStyle w:val="Apara"/>
      </w:pPr>
      <w:r w:rsidRPr="00CB7949">
        <w:tab/>
        <w:t>(b)</w:t>
      </w:r>
      <w:r w:rsidRPr="00CB7949">
        <w:tab/>
        <w:t>there are threatened native species list criteria for the category; and</w:t>
      </w:r>
    </w:p>
    <w:p w14:paraId="4D7038C2"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653E5818" w14:textId="77777777"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14:paraId="23C686F5" w14:textId="77777777" w:rsidR="004A1825" w:rsidRPr="00CB7949" w:rsidRDefault="004A1825" w:rsidP="004A1825">
      <w:pPr>
        <w:pStyle w:val="Apara"/>
      </w:pPr>
      <w:r w:rsidRPr="00CB7949">
        <w:tab/>
        <w:t>(a)</w:t>
      </w:r>
      <w:r w:rsidRPr="00CB7949">
        <w:tab/>
        <w:t>there is a significant decline in the number of members of the species in the ACT or surrounding region; or</w:t>
      </w:r>
    </w:p>
    <w:p w14:paraId="1234309C" w14:textId="77777777" w:rsidR="004A1825" w:rsidRPr="00CB7949" w:rsidRDefault="004A1825" w:rsidP="004A1825">
      <w:pPr>
        <w:pStyle w:val="Apara"/>
      </w:pPr>
      <w:r w:rsidRPr="00CB7949">
        <w:tab/>
        <w:t>(b)</w:t>
      </w:r>
      <w:r w:rsidRPr="00CB7949">
        <w:tab/>
        <w:t>the species—</w:t>
      </w:r>
    </w:p>
    <w:p w14:paraId="77398EB6" w14:textId="77777777" w:rsidR="004A1825" w:rsidRPr="00CB7949" w:rsidRDefault="004A1825" w:rsidP="004A1825">
      <w:pPr>
        <w:pStyle w:val="Asubpara"/>
      </w:pPr>
      <w:r w:rsidRPr="00CB7949">
        <w:tab/>
        <w:t>(i)</w:t>
      </w:r>
      <w:r w:rsidRPr="00CB7949">
        <w:tab/>
        <w:t>occurs or is likely to occur in the ACT or surrounding region; and</w:t>
      </w:r>
    </w:p>
    <w:p w14:paraId="7624C53D" w14:textId="77777777"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14:paraId="7BAFAF5D" w14:textId="77777777"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14:paraId="1DE78CE1" w14:textId="77777777"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14:paraId="57146496" w14:textId="77777777"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14:paraId="4463A7F5" w14:textId="77777777"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14:paraId="3E2F3733" w14:textId="77777777" w:rsidR="004A1825" w:rsidRPr="00CB7949" w:rsidRDefault="004A1825" w:rsidP="004A1825">
      <w:pPr>
        <w:pStyle w:val="Apara"/>
      </w:pPr>
      <w:r w:rsidRPr="00CB7949">
        <w:tab/>
        <w:t>(a)</w:t>
      </w:r>
      <w:r w:rsidRPr="00CB7949">
        <w:tab/>
        <w:t>it is eligible to be included in a national category in the list; or</w:t>
      </w:r>
    </w:p>
    <w:p w14:paraId="34656729" w14:textId="77777777" w:rsidR="004A1825" w:rsidRPr="00CB7949" w:rsidRDefault="004A1825" w:rsidP="004A1825">
      <w:pPr>
        <w:pStyle w:val="Apara"/>
      </w:pPr>
      <w:r w:rsidRPr="00CB7949">
        <w:tab/>
        <w:t>(b)</w:t>
      </w:r>
      <w:r w:rsidRPr="00CB7949">
        <w:tab/>
        <w:t>it is included in the protected native species list.</w:t>
      </w:r>
    </w:p>
    <w:p w14:paraId="31335C3F"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14:paraId="1A66BA40" w14:textId="77777777"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14:paraId="7203E929"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14:paraId="1B14C7C7" w14:textId="77777777" w:rsidR="00463059" w:rsidRPr="001163FE" w:rsidRDefault="00682930" w:rsidP="00682930">
      <w:pPr>
        <w:pStyle w:val="AH5Sec"/>
      </w:pPr>
      <w:bookmarkStart w:id="86" w:name="_Toc148606559"/>
      <w:r w:rsidRPr="00B74FD9">
        <w:rPr>
          <w:rStyle w:val="CharSectNo"/>
        </w:rPr>
        <w:t>65</w:t>
      </w:r>
      <w:r w:rsidRPr="001163FE">
        <w:tab/>
      </w:r>
      <w:r w:rsidR="00463059" w:rsidRPr="001163FE">
        <w:t>Threatened native species list—eligibility criteria</w:t>
      </w:r>
      <w:bookmarkEnd w:id="86"/>
    </w:p>
    <w:p w14:paraId="0740D6C4" w14:textId="77777777"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14:paraId="5D7BDCE4" w14:textId="25EF767E"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4" w:tooltip="A2001-14" w:history="1">
        <w:r w:rsidR="000E0483" w:rsidRPr="001163FE">
          <w:rPr>
            <w:rStyle w:val="charCitHyperlinkAbbrev"/>
          </w:rPr>
          <w:t>Legislation Act</w:t>
        </w:r>
      </w:hyperlink>
      <w:r w:rsidRPr="001163FE">
        <w:t>,</w:t>
      </w:r>
      <w:r w:rsidR="00D75E9F" w:rsidRPr="001163FE">
        <w:t xml:space="preserve"> s </w:t>
      </w:r>
      <w:r w:rsidRPr="001163FE">
        <w:t>46).</w:t>
      </w:r>
    </w:p>
    <w:p w14:paraId="73D5FFCD" w14:textId="77777777"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14:paraId="73C347AB" w14:textId="77777777"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14:paraId="25A1500D" w14:textId="77777777" w:rsidR="00463059" w:rsidRPr="001163FE" w:rsidRDefault="00682930" w:rsidP="00682930">
      <w:pPr>
        <w:pStyle w:val="Apara"/>
      </w:pPr>
      <w:r>
        <w:tab/>
      </w:r>
      <w:r w:rsidRPr="001163FE">
        <w:t>(a)</w:t>
      </w:r>
      <w:r w:rsidRPr="001163FE">
        <w:tab/>
      </w:r>
      <w:r w:rsidR="00463059" w:rsidRPr="001163FE">
        <w:t>the conservation of the species; and</w:t>
      </w:r>
    </w:p>
    <w:p w14:paraId="3888CFF9" w14:textId="77777777" w:rsidR="00463059" w:rsidRPr="001163FE" w:rsidRDefault="00682930" w:rsidP="00682930">
      <w:pPr>
        <w:pStyle w:val="Apara"/>
      </w:pPr>
      <w:r>
        <w:tab/>
      </w:r>
      <w:r w:rsidRPr="001163FE">
        <w:t>(b)</w:t>
      </w:r>
      <w:r w:rsidRPr="001163FE">
        <w:tab/>
      </w:r>
      <w:r w:rsidR="00463059" w:rsidRPr="001163FE">
        <w:t>the ecological significance of the species; and</w:t>
      </w:r>
    </w:p>
    <w:p w14:paraId="739F67B5" w14:textId="77777777" w:rsidR="00463059" w:rsidRPr="001163FE" w:rsidRDefault="00682930" w:rsidP="00682930">
      <w:pPr>
        <w:pStyle w:val="Apara"/>
      </w:pPr>
      <w:r>
        <w:tab/>
      </w:r>
      <w:r w:rsidRPr="001163FE">
        <w:t>(c)</w:t>
      </w:r>
      <w:r w:rsidRPr="001163FE">
        <w:tab/>
      </w:r>
      <w:r w:rsidR="00463059" w:rsidRPr="001163FE">
        <w:t>any relevant national standards.</w:t>
      </w:r>
    </w:p>
    <w:p w14:paraId="455A8C4E" w14:textId="77777777"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14:paraId="3DC5686C" w14:textId="77777777" w:rsidR="00463059" w:rsidRPr="001163FE" w:rsidRDefault="00682930" w:rsidP="00682930">
      <w:pPr>
        <w:pStyle w:val="Apara"/>
      </w:pPr>
      <w:r>
        <w:tab/>
      </w:r>
      <w:r w:rsidRPr="001163FE">
        <w:t>(a)</w:t>
      </w:r>
      <w:r w:rsidRPr="001163FE">
        <w:tab/>
      </w:r>
      <w:r w:rsidR="00463059" w:rsidRPr="001163FE">
        <w:t>the conservator; and</w:t>
      </w:r>
    </w:p>
    <w:p w14:paraId="5943DA23" w14:textId="77777777" w:rsidR="00463059" w:rsidRPr="001163FE" w:rsidRDefault="00682930" w:rsidP="00682930">
      <w:pPr>
        <w:pStyle w:val="Apara"/>
      </w:pPr>
      <w:r>
        <w:tab/>
      </w:r>
      <w:r w:rsidRPr="001163FE">
        <w:t>(b)</w:t>
      </w:r>
      <w:r w:rsidRPr="001163FE">
        <w:tab/>
      </w:r>
      <w:r w:rsidR="00463059" w:rsidRPr="001163FE">
        <w:t>the scientific committee.</w:t>
      </w:r>
    </w:p>
    <w:p w14:paraId="1B1467EE"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14:paraId="78E3C88F" w14:textId="48978D52"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5" w:tooltip="A2001-14" w:history="1">
        <w:r w:rsidR="000E0483" w:rsidRPr="001163FE">
          <w:rPr>
            <w:rStyle w:val="charCitHyperlinkAbbrev"/>
          </w:rPr>
          <w:t>Legislation Act</w:t>
        </w:r>
      </w:hyperlink>
      <w:r w:rsidRPr="001163FE">
        <w:t>.</w:t>
      </w:r>
    </w:p>
    <w:p w14:paraId="55921181" w14:textId="77777777" w:rsidR="00B36542" w:rsidRPr="001163FE" w:rsidRDefault="00682930" w:rsidP="00682930">
      <w:pPr>
        <w:pStyle w:val="AH5Sec"/>
      </w:pPr>
      <w:bookmarkStart w:id="87" w:name="_Toc148606560"/>
      <w:r w:rsidRPr="00B74FD9">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7"/>
    </w:p>
    <w:p w14:paraId="5FB66FEE" w14:textId="77777777"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14:paraId="74F0F724" w14:textId="77777777"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14:paraId="5B461FAE"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C3A3CF0"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14:paraId="51409E26" w14:textId="77777777"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14:paraId="37000547" w14:textId="77777777"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14:paraId="16D736BC" w14:textId="77777777" w:rsidR="001C3F83" w:rsidRPr="001163FE" w:rsidRDefault="00682930" w:rsidP="00682930">
      <w:pPr>
        <w:pStyle w:val="Apara"/>
      </w:pPr>
      <w:r>
        <w:tab/>
      </w:r>
      <w:r w:rsidRPr="001163FE">
        <w:t>(b)</w:t>
      </w:r>
      <w:r w:rsidRPr="001163FE">
        <w:tab/>
      </w:r>
      <w:r w:rsidR="001C3F83" w:rsidRPr="001163FE">
        <w:t>refuse to review the threatened native species list criteria.</w:t>
      </w:r>
    </w:p>
    <w:p w14:paraId="595B77C7" w14:textId="77777777"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14:paraId="250EF0F3" w14:textId="41A6B425"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6" w:tooltip="A2001-14" w:history="1">
        <w:r w:rsidR="000E0483" w:rsidRPr="001163FE">
          <w:rPr>
            <w:rStyle w:val="charCitHyperlinkAbbrev"/>
          </w:rPr>
          <w:t>Legislation Act</w:t>
        </w:r>
      </w:hyperlink>
      <w:r w:rsidRPr="001163FE">
        <w:t>.</w:t>
      </w:r>
    </w:p>
    <w:p w14:paraId="493E6415" w14:textId="77777777" w:rsidR="00463059" w:rsidRPr="001163FE" w:rsidRDefault="00463059" w:rsidP="00660BFC">
      <w:pPr>
        <w:pStyle w:val="PageBreak"/>
      </w:pPr>
      <w:r w:rsidRPr="001163FE">
        <w:br w:type="page"/>
      </w:r>
    </w:p>
    <w:p w14:paraId="7992503E" w14:textId="77777777" w:rsidR="00463059" w:rsidRPr="00B74FD9" w:rsidRDefault="00682930" w:rsidP="00682930">
      <w:pPr>
        <w:pStyle w:val="AH2Part"/>
      </w:pPr>
      <w:bookmarkStart w:id="88" w:name="_Toc148606561"/>
      <w:r w:rsidRPr="00B74FD9">
        <w:rPr>
          <w:rStyle w:val="CharPartNo"/>
        </w:rPr>
        <w:lastRenderedPageBreak/>
        <w:t>Part 4.2</w:t>
      </w:r>
      <w:r w:rsidRPr="001163FE">
        <w:tab/>
      </w:r>
      <w:r w:rsidR="00463059" w:rsidRPr="00B74FD9">
        <w:rPr>
          <w:rStyle w:val="CharPartText"/>
        </w:rPr>
        <w:t>Threatened ecological communities</w:t>
      </w:r>
      <w:bookmarkEnd w:id="88"/>
    </w:p>
    <w:p w14:paraId="7D1D59D3" w14:textId="77777777" w:rsidR="00463059" w:rsidRPr="001163FE" w:rsidRDefault="00682930" w:rsidP="00682930">
      <w:pPr>
        <w:pStyle w:val="AH5Sec"/>
      </w:pPr>
      <w:bookmarkStart w:id="89" w:name="_Toc148606562"/>
      <w:r w:rsidRPr="00B74FD9">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9"/>
    </w:p>
    <w:p w14:paraId="6A0BE4DE" w14:textId="77777777" w:rsidR="00463059" w:rsidRPr="001163FE" w:rsidRDefault="00463059" w:rsidP="00660BFC">
      <w:pPr>
        <w:pStyle w:val="Amainreturn"/>
      </w:pPr>
      <w:r w:rsidRPr="001163FE">
        <w:t>In this Act:</w:t>
      </w:r>
    </w:p>
    <w:p w14:paraId="6558042B" w14:textId="77777777"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14:paraId="7CA4D88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14:paraId="5B14D837" w14:textId="77777777" w:rsidR="00463059" w:rsidRPr="001163FE" w:rsidRDefault="00682930" w:rsidP="00682930">
      <w:pPr>
        <w:pStyle w:val="AH5Sec"/>
      </w:pPr>
      <w:bookmarkStart w:id="90" w:name="_Toc148606563"/>
      <w:r w:rsidRPr="00B74FD9">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90"/>
    </w:p>
    <w:p w14:paraId="49B78FF8" w14:textId="77777777" w:rsidR="00463059" w:rsidRPr="001163FE" w:rsidRDefault="00463059" w:rsidP="00660BFC">
      <w:pPr>
        <w:pStyle w:val="Amainreturn"/>
      </w:pPr>
      <w:r w:rsidRPr="001163FE">
        <w:t>In this Act:</w:t>
      </w:r>
    </w:p>
    <w:p w14:paraId="221AFCB4" w14:textId="77777777"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14:paraId="005D568B" w14:textId="77777777" w:rsidR="00463059" w:rsidRPr="001163FE" w:rsidRDefault="00682930" w:rsidP="00682930">
      <w:pPr>
        <w:pStyle w:val="AH5Sec"/>
      </w:pPr>
      <w:bookmarkStart w:id="91" w:name="_Toc148606564"/>
      <w:r w:rsidRPr="00B74FD9">
        <w:rPr>
          <w:rStyle w:val="CharSectNo"/>
        </w:rPr>
        <w:t>69</w:t>
      </w:r>
      <w:r w:rsidRPr="001163FE">
        <w:tab/>
      </w:r>
      <w:r w:rsidR="00463059" w:rsidRPr="001163FE">
        <w:t>Threatened ecological communities list—categories</w:t>
      </w:r>
      <w:bookmarkEnd w:id="91"/>
    </w:p>
    <w:p w14:paraId="17CDBB1C" w14:textId="77777777" w:rsidR="00463059" w:rsidRPr="001163FE" w:rsidRDefault="00463059" w:rsidP="00660BFC">
      <w:pPr>
        <w:pStyle w:val="Amainreturn"/>
      </w:pPr>
      <w:r w:rsidRPr="001163FE">
        <w:t>The Minister must make a threatened ecological communities list—</w:t>
      </w:r>
    </w:p>
    <w:p w14:paraId="4A8FE5E2" w14:textId="77777777"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14:paraId="0D72E69A" w14:textId="77777777" w:rsidR="00463059" w:rsidRPr="001163FE" w:rsidRDefault="00682930" w:rsidP="00682930">
      <w:pPr>
        <w:pStyle w:val="Apara"/>
      </w:pPr>
      <w:r>
        <w:tab/>
      </w:r>
      <w:r w:rsidRPr="001163FE">
        <w:t>(b)</w:t>
      </w:r>
      <w:r w:rsidRPr="001163FE">
        <w:tab/>
      </w:r>
      <w:r w:rsidR="00463059" w:rsidRPr="001163FE">
        <w:t>divided into the following categories:</w:t>
      </w:r>
    </w:p>
    <w:p w14:paraId="0C056349" w14:textId="77777777" w:rsidR="004A1825" w:rsidRPr="00CB7949" w:rsidRDefault="00B3402A" w:rsidP="004A1825">
      <w:pPr>
        <w:pStyle w:val="Asubpara"/>
      </w:pPr>
      <w:r>
        <w:tab/>
        <w:t>(i</w:t>
      </w:r>
      <w:r w:rsidR="004A1825" w:rsidRPr="00CB7949">
        <w:t>)</w:t>
      </w:r>
      <w:r w:rsidR="004A1825" w:rsidRPr="00CB7949">
        <w:tab/>
        <w:t>collapsed;</w:t>
      </w:r>
    </w:p>
    <w:p w14:paraId="45BEA9FB" w14:textId="77777777"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14:paraId="3E8BE072" w14:textId="77777777"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14:paraId="172E3C39" w14:textId="77777777" w:rsidR="00463059" w:rsidRPr="001163FE" w:rsidRDefault="00682930" w:rsidP="00682930">
      <w:pPr>
        <w:pStyle w:val="Asubpara"/>
      </w:pPr>
      <w:r>
        <w:tab/>
      </w:r>
      <w:r w:rsidR="00B3402A">
        <w:t>(iv</w:t>
      </w:r>
      <w:r w:rsidRPr="001163FE">
        <w:t>)</w:t>
      </w:r>
      <w:r w:rsidRPr="001163FE">
        <w:tab/>
      </w:r>
      <w:r w:rsidR="00463059" w:rsidRPr="001163FE">
        <w:t>vulnerable;</w:t>
      </w:r>
    </w:p>
    <w:p w14:paraId="63C92322" w14:textId="77777777" w:rsidR="00463059" w:rsidRPr="001163FE" w:rsidRDefault="00682930" w:rsidP="00682930">
      <w:pPr>
        <w:pStyle w:val="Asubpara"/>
      </w:pPr>
      <w:r>
        <w:tab/>
      </w:r>
      <w:r w:rsidR="00B3402A">
        <w:t>(</w:t>
      </w:r>
      <w:r w:rsidRPr="001163FE">
        <w:t>v)</w:t>
      </w:r>
      <w:r w:rsidRPr="001163FE">
        <w:tab/>
      </w:r>
      <w:r w:rsidR="00463059" w:rsidRPr="001163FE">
        <w:t>provisional.</w:t>
      </w:r>
    </w:p>
    <w:p w14:paraId="3655B3AE" w14:textId="77777777" w:rsidR="00463059" w:rsidRPr="001163FE" w:rsidRDefault="00682930" w:rsidP="00682930">
      <w:pPr>
        <w:pStyle w:val="AH5Sec"/>
      </w:pPr>
      <w:bookmarkStart w:id="92" w:name="_Toc148606565"/>
      <w:r w:rsidRPr="00B74FD9">
        <w:rPr>
          <w:rStyle w:val="CharSectNo"/>
        </w:rPr>
        <w:lastRenderedPageBreak/>
        <w:t>70</w:t>
      </w:r>
      <w:r w:rsidRPr="001163FE">
        <w:tab/>
      </w:r>
      <w:r w:rsidR="00463059" w:rsidRPr="001163FE">
        <w:t>Threatened ecological communities list—eligibility for categories</w:t>
      </w:r>
      <w:bookmarkEnd w:id="92"/>
    </w:p>
    <w:p w14:paraId="10DAFC5F" w14:textId="77777777"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14:paraId="3C107A0A" w14:textId="77777777" w:rsidR="00B3402A" w:rsidRPr="00CB7949" w:rsidRDefault="00B3402A" w:rsidP="00B3402A">
      <w:pPr>
        <w:pStyle w:val="aExamHdgss"/>
      </w:pPr>
      <w:r w:rsidRPr="00CB7949">
        <w:t>Example</w:t>
      </w:r>
    </w:p>
    <w:p w14:paraId="5F26ADF1" w14:textId="77777777"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14:paraId="69EBEE5C" w14:textId="77777777"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14:paraId="1B242A46" w14:textId="77777777"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14:paraId="557673A7" w14:textId="77777777" w:rsidR="00463059" w:rsidRPr="001163FE" w:rsidRDefault="00682930" w:rsidP="00682930">
      <w:pPr>
        <w:pStyle w:val="Apara"/>
      </w:pPr>
      <w:r>
        <w:tab/>
      </w:r>
      <w:r w:rsidRPr="001163FE">
        <w:t>(a)</w:t>
      </w:r>
      <w:r w:rsidRPr="001163FE">
        <w:tab/>
      </w:r>
      <w:r w:rsidR="00463059" w:rsidRPr="001163FE">
        <w:t>it is not critically endangered; but</w:t>
      </w:r>
    </w:p>
    <w:p w14:paraId="3C3FBEA9" w14:textId="77777777"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14:paraId="74822FEF" w14:textId="77777777"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14:paraId="4175DC29" w14:textId="77777777" w:rsidR="00463059" w:rsidRPr="001163FE" w:rsidRDefault="00682930" w:rsidP="00682930">
      <w:pPr>
        <w:pStyle w:val="Apara"/>
      </w:pPr>
      <w:r>
        <w:tab/>
      </w:r>
      <w:r w:rsidRPr="001163FE">
        <w:t>(a)</w:t>
      </w:r>
      <w:r w:rsidRPr="001163FE">
        <w:tab/>
      </w:r>
      <w:r w:rsidR="00463059" w:rsidRPr="001163FE">
        <w:t>it is not critically endangered or endangered; but</w:t>
      </w:r>
    </w:p>
    <w:p w14:paraId="618BDFF1" w14:textId="77777777"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14:paraId="4E1B1297" w14:textId="77777777"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14:paraId="7FA51639" w14:textId="77777777"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14:paraId="7B529412" w14:textId="77777777" w:rsidR="00463059" w:rsidRPr="001163FE" w:rsidRDefault="00682930" w:rsidP="00682930">
      <w:pPr>
        <w:pStyle w:val="Apara"/>
      </w:pPr>
      <w:r>
        <w:lastRenderedPageBreak/>
        <w:tab/>
      </w:r>
      <w:r w:rsidRPr="001163FE">
        <w:t>(b)</w:t>
      </w:r>
      <w:r w:rsidRPr="001163FE">
        <w:tab/>
      </w:r>
      <w:r w:rsidR="00463059" w:rsidRPr="001163FE">
        <w:t>the ecological community—</w:t>
      </w:r>
    </w:p>
    <w:p w14:paraId="2A07710C" w14:textId="77777777" w:rsidR="00463059" w:rsidRPr="001163FE" w:rsidRDefault="00682930" w:rsidP="00682930">
      <w:pPr>
        <w:pStyle w:val="Asubpara"/>
      </w:pPr>
      <w:r>
        <w:tab/>
      </w:r>
      <w:r w:rsidRPr="001163FE">
        <w:t>(i)</w:t>
      </w:r>
      <w:r w:rsidRPr="001163FE">
        <w:tab/>
      </w:r>
      <w:r w:rsidR="00463059" w:rsidRPr="001163FE">
        <w:t>exists or is likely to exist in the ACT; and</w:t>
      </w:r>
    </w:p>
    <w:p w14:paraId="7A88B299" w14:textId="77777777"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14:paraId="69387E3B" w14:textId="77777777"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14:paraId="374F97F1" w14:textId="77777777" w:rsidR="00463059" w:rsidRPr="001163FE" w:rsidRDefault="00682930" w:rsidP="00682930">
      <w:pPr>
        <w:pStyle w:val="AH5Sec"/>
      </w:pPr>
      <w:bookmarkStart w:id="93" w:name="_Toc148606566"/>
      <w:r w:rsidRPr="00B74FD9">
        <w:rPr>
          <w:rStyle w:val="CharSectNo"/>
        </w:rPr>
        <w:t>71</w:t>
      </w:r>
      <w:r w:rsidRPr="001163FE">
        <w:tab/>
      </w:r>
      <w:r w:rsidR="00463059" w:rsidRPr="001163FE">
        <w:t>Threatened ecological communities list—eligibility criteria</w:t>
      </w:r>
      <w:bookmarkEnd w:id="93"/>
    </w:p>
    <w:p w14:paraId="0384D1B8" w14:textId="77777777"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14:paraId="196E392B" w14:textId="77777777"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14:paraId="3493D860" w14:textId="77777777"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14:paraId="26E0A5BB" w14:textId="77777777" w:rsidR="00463059" w:rsidRPr="001163FE" w:rsidRDefault="00682930" w:rsidP="00682930">
      <w:pPr>
        <w:pStyle w:val="Apara"/>
      </w:pPr>
      <w:r>
        <w:tab/>
      </w:r>
      <w:r w:rsidRPr="001163FE">
        <w:t>(a)</w:t>
      </w:r>
      <w:r w:rsidRPr="001163FE">
        <w:tab/>
      </w:r>
      <w:r w:rsidR="00463059" w:rsidRPr="001163FE">
        <w:t>the conservation of the ecological community; and</w:t>
      </w:r>
    </w:p>
    <w:p w14:paraId="1342BC05" w14:textId="77777777" w:rsidR="00463059" w:rsidRPr="001163FE" w:rsidRDefault="00682930" w:rsidP="00682930">
      <w:pPr>
        <w:pStyle w:val="Apara"/>
      </w:pPr>
      <w:r>
        <w:tab/>
      </w:r>
      <w:r w:rsidRPr="001163FE">
        <w:t>(b)</w:t>
      </w:r>
      <w:r w:rsidRPr="001163FE">
        <w:tab/>
      </w:r>
      <w:r w:rsidR="00463059" w:rsidRPr="001163FE">
        <w:t>the ecological significance of the ecological community; and</w:t>
      </w:r>
    </w:p>
    <w:p w14:paraId="0233D16E" w14:textId="77777777" w:rsidR="00463059" w:rsidRPr="001163FE" w:rsidRDefault="00682930" w:rsidP="00682930">
      <w:pPr>
        <w:pStyle w:val="Apara"/>
      </w:pPr>
      <w:r>
        <w:tab/>
      </w:r>
      <w:r w:rsidRPr="001163FE">
        <w:t>(c)</w:t>
      </w:r>
      <w:r w:rsidRPr="001163FE">
        <w:tab/>
      </w:r>
      <w:r w:rsidR="00463059" w:rsidRPr="001163FE">
        <w:t>any relevant national standards.</w:t>
      </w:r>
    </w:p>
    <w:p w14:paraId="18F612A0" w14:textId="77777777"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14:paraId="3335374E" w14:textId="77777777" w:rsidR="00463059" w:rsidRPr="001163FE" w:rsidRDefault="00682930" w:rsidP="00682930">
      <w:pPr>
        <w:pStyle w:val="Apara"/>
      </w:pPr>
      <w:r>
        <w:tab/>
      </w:r>
      <w:r w:rsidRPr="001163FE">
        <w:t>(a)</w:t>
      </w:r>
      <w:r w:rsidRPr="001163FE">
        <w:tab/>
      </w:r>
      <w:r w:rsidR="00463059" w:rsidRPr="001163FE">
        <w:t>the conservator; and</w:t>
      </w:r>
    </w:p>
    <w:p w14:paraId="1B977824" w14:textId="77777777" w:rsidR="00463059" w:rsidRPr="001163FE" w:rsidRDefault="00682930" w:rsidP="00682930">
      <w:pPr>
        <w:pStyle w:val="Apara"/>
      </w:pPr>
      <w:r>
        <w:tab/>
      </w:r>
      <w:r w:rsidRPr="001163FE">
        <w:t>(b)</w:t>
      </w:r>
      <w:r w:rsidRPr="001163FE">
        <w:tab/>
      </w:r>
      <w:r w:rsidR="00463059" w:rsidRPr="001163FE">
        <w:t>the scientific committee.</w:t>
      </w:r>
    </w:p>
    <w:p w14:paraId="1CE8B786"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14:paraId="26D55D3B" w14:textId="17FB9047"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14:paraId="62667A32" w14:textId="77777777" w:rsidR="001C3F83" w:rsidRPr="001163FE" w:rsidRDefault="00682930" w:rsidP="00682930">
      <w:pPr>
        <w:pStyle w:val="AH5Sec"/>
      </w:pPr>
      <w:bookmarkStart w:id="94" w:name="_Toc148606567"/>
      <w:r w:rsidRPr="00B74FD9">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4"/>
    </w:p>
    <w:p w14:paraId="106AC13C" w14:textId="77777777"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14:paraId="6A83D1F1" w14:textId="77777777"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14:paraId="5E19FEC3"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64F747B"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14:paraId="51344CE7" w14:textId="77777777" w:rsidR="001C3F83" w:rsidRPr="001163FE" w:rsidRDefault="00682930" w:rsidP="00682930">
      <w:pPr>
        <w:pStyle w:val="Amain"/>
      </w:pPr>
      <w:r>
        <w:tab/>
      </w:r>
      <w:r w:rsidRPr="001163FE">
        <w:t>(3)</w:t>
      </w:r>
      <w:r w:rsidRPr="001163FE">
        <w:tab/>
      </w:r>
      <w:r w:rsidR="001C3F83" w:rsidRPr="001163FE">
        <w:t>The Minister must consider the recommendation and may—</w:t>
      </w:r>
    </w:p>
    <w:p w14:paraId="5E7718ED" w14:textId="77777777"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14:paraId="1A04223A" w14:textId="77777777"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14:paraId="2BA1D4A7" w14:textId="77777777"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14:paraId="7A67CC60" w14:textId="68AE83F5"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14:paraId="7B188A8A" w14:textId="77777777" w:rsidR="00463059" w:rsidRPr="001163FE" w:rsidRDefault="00463059" w:rsidP="00660BFC">
      <w:pPr>
        <w:pStyle w:val="PageBreak"/>
      </w:pPr>
      <w:r w:rsidRPr="001163FE">
        <w:br w:type="page"/>
      </w:r>
    </w:p>
    <w:p w14:paraId="7787C026" w14:textId="77777777" w:rsidR="00463059" w:rsidRPr="00B74FD9" w:rsidRDefault="00682930" w:rsidP="00682930">
      <w:pPr>
        <w:pStyle w:val="AH2Part"/>
      </w:pPr>
      <w:bookmarkStart w:id="95" w:name="_Toc148606568"/>
      <w:r w:rsidRPr="00B74FD9">
        <w:rPr>
          <w:rStyle w:val="CharPartNo"/>
        </w:rPr>
        <w:lastRenderedPageBreak/>
        <w:t>Part 4.3</w:t>
      </w:r>
      <w:r w:rsidRPr="001163FE">
        <w:tab/>
      </w:r>
      <w:r w:rsidR="00463059" w:rsidRPr="00B74FD9">
        <w:rPr>
          <w:rStyle w:val="CharPartText"/>
        </w:rPr>
        <w:t>Key threatening processes</w:t>
      </w:r>
      <w:bookmarkEnd w:id="95"/>
    </w:p>
    <w:p w14:paraId="2DE360ED" w14:textId="77777777" w:rsidR="00463059" w:rsidRPr="001163FE" w:rsidRDefault="00682930" w:rsidP="00682930">
      <w:pPr>
        <w:pStyle w:val="AH5Sec"/>
      </w:pPr>
      <w:bookmarkStart w:id="96" w:name="_Toc148606569"/>
      <w:r w:rsidRPr="00B74FD9">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6"/>
    </w:p>
    <w:p w14:paraId="070A25F7" w14:textId="77777777" w:rsidR="00463059" w:rsidRPr="001163FE" w:rsidRDefault="00463059" w:rsidP="00660BFC">
      <w:pPr>
        <w:pStyle w:val="Amainreturn"/>
      </w:pPr>
      <w:r w:rsidRPr="001163FE">
        <w:t>In this Act:</w:t>
      </w:r>
    </w:p>
    <w:p w14:paraId="2B5F1B3F" w14:textId="77777777"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14:paraId="7AA5014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14:paraId="272FB067" w14:textId="77777777" w:rsidR="00463059" w:rsidRPr="001163FE" w:rsidRDefault="00682930" w:rsidP="00682930">
      <w:pPr>
        <w:pStyle w:val="AH5Sec"/>
      </w:pPr>
      <w:bookmarkStart w:id="97" w:name="_Toc148606570"/>
      <w:r w:rsidRPr="00B74FD9">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7"/>
    </w:p>
    <w:p w14:paraId="6B8F398E" w14:textId="77777777" w:rsidR="00463059" w:rsidRPr="001163FE" w:rsidRDefault="00463059" w:rsidP="00660BFC">
      <w:pPr>
        <w:pStyle w:val="Amainreturn"/>
      </w:pPr>
      <w:r w:rsidRPr="001163FE">
        <w:t>In this Act:</w:t>
      </w:r>
    </w:p>
    <w:p w14:paraId="709FEA21" w14:textId="77777777"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14:paraId="41E5E368" w14:textId="77777777" w:rsidR="00463059" w:rsidRPr="001163FE" w:rsidRDefault="00682930" w:rsidP="00682930">
      <w:pPr>
        <w:pStyle w:val="AH5Sec"/>
      </w:pPr>
      <w:bookmarkStart w:id="98" w:name="_Toc148606571"/>
      <w:r w:rsidRPr="00B74FD9">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8"/>
    </w:p>
    <w:p w14:paraId="2B51EA85" w14:textId="77777777" w:rsidR="00463059" w:rsidRPr="001163FE" w:rsidRDefault="00463059" w:rsidP="00660BFC">
      <w:pPr>
        <w:pStyle w:val="Amainreturn"/>
      </w:pPr>
      <w:r w:rsidRPr="001163FE">
        <w:t>In this Act:</w:t>
      </w:r>
    </w:p>
    <w:p w14:paraId="009EACB6" w14:textId="77777777" w:rsidR="00A4636D" w:rsidRPr="00DE5115" w:rsidRDefault="00A4636D" w:rsidP="00A4636D">
      <w:pPr>
        <w:pStyle w:val="aDef"/>
      </w:pPr>
      <w:r w:rsidRPr="00DE5115">
        <w:rPr>
          <w:rStyle w:val="charBoldItals"/>
        </w:rPr>
        <w:t>key threatening processes list</w:t>
      </w:r>
      <w:r w:rsidRPr="00DE5115">
        <w:t xml:space="preserve"> means—</w:t>
      </w:r>
    </w:p>
    <w:p w14:paraId="62548507" w14:textId="77777777"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14:paraId="5F803F40" w14:textId="77777777" w:rsidR="00A4636D" w:rsidRDefault="00A4636D" w:rsidP="00A4636D">
      <w:pPr>
        <w:pStyle w:val="aDefpara"/>
      </w:pPr>
      <w:r w:rsidRPr="00DE5115">
        <w:tab/>
        <w:t>(b)</w:t>
      </w:r>
      <w:r w:rsidRPr="00DE5115">
        <w:tab/>
        <w:t>a key threatening processes list notified under section 91 (Final version of list and notification).</w:t>
      </w:r>
    </w:p>
    <w:p w14:paraId="56075A28" w14:textId="77777777" w:rsidR="00DF5516" w:rsidRPr="00DE5115" w:rsidRDefault="00CD1637" w:rsidP="00DF5516">
      <w:pPr>
        <w:pStyle w:val="AH5Sec"/>
      </w:pPr>
      <w:bookmarkStart w:id="99" w:name="_Toc148606572"/>
      <w:r w:rsidRPr="00B74FD9">
        <w:rPr>
          <w:rStyle w:val="CharSectNo"/>
        </w:rPr>
        <w:t>76</w:t>
      </w:r>
      <w:r w:rsidR="00DF5516" w:rsidRPr="00DE5115">
        <w:tab/>
        <w:t>Key threatening processes list</w:t>
      </w:r>
      <w:bookmarkEnd w:id="99"/>
    </w:p>
    <w:p w14:paraId="731A9D8D" w14:textId="77777777" w:rsidR="00DF5516" w:rsidRPr="00DE5115" w:rsidRDefault="00DF5516" w:rsidP="00DF5516">
      <w:pPr>
        <w:pStyle w:val="Amain"/>
      </w:pPr>
      <w:r w:rsidRPr="00DE5115">
        <w:tab/>
        <w:t>(1)</w:t>
      </w:r>
      <w:r w:rsidRPr="00DE5115">
        <w:tab/>
        <w:t>The Minister may make a key threatening processes list in accordance with this part.</w:t>
      </w:r>
    </w:p>
    <w:p w14:paraId="5F1B0F13" w14:textId="77777777" w:rsidR="00DF5516" w:rsidRPr="00DE5115" w:rsidRDefault="00DF5516" w:rsidP="00DF5516">
      <w:pPr>
        <w:pStyle w:val="Amain"/>
      </w:pPr>
      <w:r w:rsidRPr="00DE5115">
        <w:tab/>
        <w:t>(2)</w:t>
      </w:r>
      <w:r w:rsidRPr="00DE5115">
        <w:tab/>
        <w:t>The key threatening processes list is a notifiable instrument.</w:t>
      </w:r>
    </w:p>
    <w:p w14:paraId="2C1E38A0" w14:textId="215DA0B0"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79" w:tooltip="A2001-14" w:history="1">
        <w:r w:rsidRPr="00DE5115">
          <w:rPr>
            <w:rStyle w:val="charCitHyperlinkAbbrev"/>
          </w:rPr>
          <w:t>Legislation Act</w:t>
        </w:r>
      </w:hyperlink>
      <w:r w:rsidRPr="00DE5115">
        <w:t>.</w:t>
      </w:r>
    </w:p>
    <w:p w14:paraId="1E6F1B1C" w14:textId="77777777" w:rsidR="00463059" w:rsidRPr="001163FE" w:rsidRDefault="00682930" w:rsidP="00682930">
      <w:pPr>
        <w:pStyle w:val="AH5Sec"/>
      </w:pPr>
      <w:bookmarkStart w:id="100" w:name="_Toc148606573"/>
      <w:r w:rsidRPr="00B74FD9">
        <w:rPr>
          <w:rStyle w:val="CharSectNo"/>
        </w:rPr>
        <w:lastRenderedPageBreak/>
        <w:t>77</w:t>
      </w:r>
      <w:r w:rsidRPr="001163FE">
        <w:tab/>
      </w:r>
      <w:r w:rsidR="00463059" w:rsidRPr="001163FE">
        <w:t>Key threatening processes list—eligibility</w:t>
      </w:r>
      <w:bookmarkEnd w:id="100"/>
    </w:p>
    <w:p w14:paraId="276FB181" w14:textId="77777777" w:rsidR="00463059" w:rsidRPr="001163FE" w:rsidRDefault="00463059" w:rsidP="00D76748">
      <w:pPr>
        <w:pStyle w:val="Amainreturn"/>
        <w:keepNext/>
      </w:pPr>
      <w:r w:rsidRPr="001163FE">
        <w:t>A threatening process is eligible to be included in the key threatening processes list if—</w:t>
      </w:r>
    </w:p>
    <w:p w14:paraId="02F95B6A" w14:textId="77777777" w:rsidR="00463059" w:rsidRPr="001163FE" w:rsidRDefault="00682930" w:rsidP="00D76748">
      <w:pPr>
        <w:pStyle w:val="Apara"/>
        <w:keepNext/>
      </w:pPr>
      <w:r>
        <w:tab/>
      </w:r>
      <w:r w:rsidRPr="001163FE">
        <w:t>(a)</w:t>
      </w:r>
      <w:r w:rsidRPr="001163FE">
        <w:tab/>
      </w:r>
      <w:r w:rsidR="00463059" w:rsidRPr="001163FE">
        <w:t>it could cause—</w:t>
      </w:r>
    </w:p>
    <w:p w14:paraId="333491CE" w14:textId="77777777"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14:paraId="02CA4A55" w14:textId="77777777"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14:paraId="259255BA" w14:textId="77777777" w:rsidR="00463059" w:rsidRPr="001163FE" w:rsidRDefault="00682930" w:rsidP="00682930">
      <w:pPr>
        <w:pStyle w:val="Apara"/>
      </w:pPr>
      <w:r>
        <w:tab/>
      </w:r>
      <w:r w:rsidRPr="001163FE">
        <w:t>(b)</w:t>
      </w:r>
      <w:r w:rsidRPr="001163FE">
        <w:tab/>
      </w:r>
      <w:r w:rsidR="00463059" w:rsidRPr="001163FE">
        <w:t>it could cause—</w:t>
      </w:r>
    </w:p>
    <w:p w14:paraId="79EF98E9" w14:textId="77777777"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14:paraId="77CA1967" w14:textId="77777777"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14:paraId="1F3D80E0" w14:textId="77777777"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14:paraId="1585DFFA" w14:textId="77777777" w:rsidR="00463059" w:rsidRPr="001163FE" w:rsidRDefault="00682930" w:rsidP="00682930">
      <w:pPr>
        <w:pStyle w:val="AH5Sec"/>
      </w:pPr>
      <w:bookmarkStart w:id="101" w:name="_Toc148606574"/>
      <w:r w:rsidRPr="00B74FD9">
        <w:rPr>
          <w:rStyle w:val="CharSectNo"/>
        </w:rPr>
        <w:t>78</w:t>
      </w:r>
      <w:r w:rsidRPr="001163FE">
        <w:tab/>
      </w:r>
      <w:r w:rsidR="00463059" w:rsidRPr="001163FE">
        <w:t>Key threatening processes list—eligibility criteria</w:t>
      </w:r>
      <w:bookmarkEnd w:id="101"/>
    </w:p>
    <w:p w14:paraId="4BEE420D"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14:paraId="0E68CA76" w14:textId="77777777"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14:paraId="652BCD42" w14:textId="77777777"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14:paraId="5C6E4640" w14:textId="77777777"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14:paraId="0D89E6F6" w14:textId="77777777"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14:paraId="7E6E1972" w14:textId="77777777" w:rsidR="00463059" w:rsidRPr="001163FE" w:rsidRDefault="00682930" w:rsidP="00682930">
      <w:pPr>
        <w:pStyle w:val="Apara"/>
      </w:pPr>
      <w:r>
        <w:tab/>
      </w:r>
      <w:r w:rsidRPr="001163FE">
        <w:t>(c)</w:t>
      </w:r>
      <w:r w:rsidRPr="001163FE">
        <w:tab/>
      </w:r>
      <w:r w:rsidR="00463059" w:rsidRPr="001163FE">
        <w:t>any relevant national standards.</w:t>
      </w:r>
    </w:p>
    <w:p w14:paraId="60D31F73" w14:textId="77777777"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14:paraId="1E6A747E" w14:textId="77777777" w:rsidR="00463059" w:rsidRPr="001163FE" w:rsidRDefault="00682930" w:rsidP="00682930">
      <w:pPr>
        <w:pStyle w:val="Apara"/>
      </w:pPr>
      <w:r>
        <w:tab/>
      </w:r>
      <w:r w:rsidRPr="001163FE">
        <w:t>(a)</w:t>
      </w:r>
      <w:r w:rsidRPr="001163FE">
        <w:tab/>
      </w:r>
      <w:r w:rsidR="00463059" w:rsidRPr="001163FE">
        <w:t>the conservator; and</w:t>
      </w:r>
    </w:p>
    <w:p w14:paraId="7503C6F5" w14:textId="77777777" w:rsidR="00463059" w:rsidRPr="001163FE" w:rsidRDefault="00682930" w:rsidP="00682930">
      <w:pPr>
        <w:pStyle w:val="Apara"/>
      </w:pPr>
      <w:r>
        <w:tab/>
      </w:r>
      <w:r w:rsidRPr="001163FE">
        <w:t>(b)</w:t>
      </w:r>
      <w:r w:rsidRPr="001163FE">
        <w:tab/>
      </w:r>
      <w:r w:rsidR="00463059" w:rsidRPr="001163FE">
        <w:t>the scientific committee.</w:t>
      </w:r>
    </w:p>
    <w:p w14:paraId="2CF4A642" w14:textId="77777777"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14:paraId="409AF231" w14:textId="79415E77"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0" w:tooltip="A2001-14" w:history="1">
        <w:r w:rsidR="000E0483" w:rsidRPr="001163FE">
          <w:rPr>
            <w:rStyle w:val="charCitHyperlinkAbbrev"/>
          </w:rPr>
          <w:t>Legislation Act</w:t>
        </w:r>
      </w:hyperlink>
      <w:r w:rsidRPr="001163FE">
        <w:t>.</w:t>
      </w:r>
    </w:p>
    <w:p w14:paraId="134A0ED5" w14:textId="77777777" w:rsidR="001C3F83" w:rsidRPr="001163FE" w:rsidRDefault="00682930" w:rsidP="00682930">
      <w:pPr>
        <w:pStyle w:val="AH5Sec"/>
      </w:pPr>
      <w:bookmarkStart w:id="102" w:name="_Toc148606575"/>
      <w:r w:rsidRPr="00B74FD9">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2"/>
    </w:p>
    <w:p w14:paraId="1B27AA5E" w14:textId="77777777"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14:paraId="5BBF9956" w14:textId="77777777"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14:paraId="606A5321" w14:textId="77777777"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14:paraId="6A03FF7D"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14:paraId="366D4AD5" w14:textId="77777777"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14:paraId="19DCA0DA" w14:textId="77777777"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14:paraId="40138C02" w14:textId="77777777" w:rsidR="001C3F83" w:rsidRPr="001163FE" w:rsidRDefault="00682930" w:rsidP="00682930">
      <w:pPr>
        <w:pStyle w:val="Apara"/>
      </w:pPr>
      <w:r>
        <w:tab/>
      </w:r>
      <w:r w:rsidRPr="001163FE">
        <w:t>(b)</w:t>
      </w:r>
      <w:r w:rsidRPr="001163FE">
        <w:tab/>
      </w:r>
      <w:r w:rsidR="001C3F83" w:rsidRPr="001163FE">
        <w:t>refuse to review the key threatening processes list criteria.</w:t>
      </w:r>
    </w:p>
    <w:p w14:paraId="48EF0723" w14:textId="77777777"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14:paraId="14F19E76" w14:textId="227699C3"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14:paraId="1458D90E" w14:textId="77777777" w:rsidR="00463059" w:rsidRPr="001163FE" w:rsidRDefault="00463059" w:rsidP="00660BFC">
      <w:pPr>
        <w:pStyle w:val="PageBreak"/>
      </w:pPr>
      <w:r w:rsidRPr="001163FE">
        <w:br w:type="page"/>
      </w:r>
    </w:p>
    <w:p w14:paraId="2F8BACCD" w14:textId="77777777" w:rsidR="00463059" w:rsidRPr="00B74FD9" w:rsidRDefault="00682930" w:rsidP="00682930">
      <w:pPr>
        <w:pStyle w:val="AH2Part"/>
      </w:pPr>
      <w:bookmarkStart w:id="103" w:name="_Toc148606576"/>
      <w:r w:rsidRPr="00B74FD9">
        <w:rPr>
          <w:rStyle w:val="CharPartNo"/>
        </w:rPr>
        <w:lastRenderedPageBreak/>
        <w:t>Part 4.4</w:t>
      </w:r>
      <w:r w:rsidRPr="001163FE">
        <w:rPr>
          <w:rStyle w:val="charsubdno"/>
        </w:rPr>
        <w:tab/>
      </w:r>
      <w:r w:rsidR="00463059" w:rsidRPr="00B74FD9">
        <w:rPr>
          <w:rStyle w:val="CharPartText"/>
        </w:rPr>
        <w:t>Including, transferring and omitting items in list</w:t>
      </w:r>
      <w:bookmarkEnd w:id="103"/>
    </w:p>
    <w:p w14:paraId="1C710F97" w14:textId="77777777" w:rsidR="00E163A1" w:rsidRPr="00B74FD9" w:rsidRDefault="00E163A1" w:rsidP="00E163A1">
      <w:pPr>
        <w:pStyle w:val="AH3Div"/>
      </w:pPr>
      <w:bookmarkStart w:id="104" w:name="_Toc148606577"/>
      <w:r w:rsidRPr="00B74FD9">
        <w:rPr>
          <w:rStyle w:val="CharDivNo"/>
        </w:rPr>
        <w:t>Division 4.4.1</w:t>
      </w:r>
      <w:r w:rsidRPr="00CB7949">
        <w:tab/>
      </w:r>
      <w:r w:rsidRPr="00B74FD9">
        <w:rPr>
          <w:rStyle w:val="CharDivText"/>
        </w:rPr>
        <w:t>Definitions—pt 4.4</w:t>
      </w:r>
      <w:bookmarkEnd w:id="104"/>
    </w:p>
    <w:p w14:paraId="386FC289" w14:textId="77777777" w:rsidR="00463059" w:rsidRPr="001163FE" w:rsidRDefault="00682930" w:rsidP="00682930">
      <w:pPr>
        <w:pStyle w:val="AH5Sec"/>
      </w:pPr>
      <w:bookmarkStart w:id="105" w:name="_Toc148606578"/>
      <w:r w:rsidRPr="00B74FD9">
        <w:rPr>
          <w:rStyle w:val="CharSectNo"/>
        </w:rPr>
        <w:t>80</w:t>
      </w:r>
      <w:r w:rsidRPr="001163FE">
        <w:tab/>
      </w:r>
      <w:r w:rsidR="00463059" w:rsidRPr="001163FE">
        <w:t>Definitions—pt 4.4</w:t>
      </w:r>
      <w:bookmarkEnd w:id="105"/>
    </w:p>
    <w:p w14:paraId="3286E1D4" w14:textId="77777777" w:rsidR="00463059" w:rsidRPr="001163FE" w:rsidRDefault="00463059" w:rsidP="00660BFC">
      <w:pPr>
        <w:pStyle w:val="Amainreturn"/>
      </w:pPr>
      <w:r w:rsidRPr="001163FE">
        <w:t>In this part:</w:t>
      </w:r>
    </w:p>
    <w:p w14:paraId="7B92569B" w14:textId="77777777"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14:paraId="38117B49" w14:textId="77777777" w:rsidR="00E163A1" w:rsidRPr="00CB7949" w:rsidRDefault="00E163A1" w:rsidP="00E163A1">
      <w:pPr>
        <w:pStyle w:val="aDefpara"/>
      </w:pPr>
      <w:r w:rsidRPr="00CB7949">
        <w:tab/>
        <w:t>(a)</w:t>
      </w:r>
      <w:r w:rsidRPr="00CB7949">
        <w:tab/>
        <w:t>Australia or an external Territory; or</w:t>
      </w:r>
    </w:p>
    <w:p w14:paraId="11B3667B" w14:textId="77777777" w:rsidR="00E163A1" w:rsidRPr="00CB7949" w:rsidRDefault="00E163A1" w:rsidP="00E163A1">
      <w:pPr>
        <w:pStyle w:val="aDefpara"/>
      </w:pPr>
      <w:r w:rsidRPr="00CB7949">
        <w:tab/>
        <w:t>(b)</w:t>
      </w:r>
      <w:r w:rsidRPr="00CB7949">
        <w:tab/>
        <w:t>the coastal sea of Australia or an external Territory; or</w:t>
      </w:r>
    </w:p>
    <w:p w14:paraId="2A6F30AF" w14:textId="77777777" w:rsidR="00E163A1" w:rsidRPr="00CB7949" w:rsidRDefault="00E163A1" w:rsidP="00E163A1">
      <w:pPr>
        <w:pStyle w:val="aDefpara"/>
      </w:pPr>
      <w:r w:rsidRPr="00CB7949">
        <w:tab/>
        <w:t>(c)</w:t>
      </w:r>
      <w:r w:rsidRPr="00CB7949">
        <w:tab/>
        <w:t>the seabed of the coastal sea of Australia or an external Territory; or</w:t>
      </w:r>
    </w:p>
    <w:p w14:paraId="06AB85AA" w14:textId="77777777" w:rsidR="00E163A1" w:rsidRPr="00CB7949" w:rsidRDefault="00E163A1" w:rsidP="00E163A1">
      <w:pPr>
        <w:pStyle w:val="aDefpara"/>
      </w:pPr>
      <w:r w:rsidRPr="00CB7949">
        <w:tab/>
        <w:t>(d)</w:t>
      </w:r>
      <w:r w:rsidRPr="00CB7949">
        <w:tab/>
        <w:t>the continental shelf; or</w:t>
      </w:r>
    </w:p>
    <w:p w14:paraId="7D33874C" w14:textId="77777777" w:rsidR="00E163A1" w:rsidRPr="00CB7949" w:rsidRDefault="00E163A1" w:rsidP="00E163A1">
      <w:pPr>
        <w:pStyle w:val="aDefpara"/>
      </w:pPr>
      <w:r w:rsidRPr="00CB7949">
        <w:tab/>
        <w:t>(e)</w:t>
      </w:r>
      <w:r w:rsidRPr="00CB7949">
        <w:tab/>
        <w:t>the exclusive economic zone.</w:t>
      </w:r>
    </w:p>
    <w:p w14:paraId="3CDA65D2" w14:textId="77777777"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218102D5" w14:textId="77777777" w:rsidR="00E163A1" w:rsidRPr="00CB7949" w:rsidRDefault="00E163A1" w:rsidP="00E163A1">
      <w:pPr>
        <w:pStyle w:val="aNoteTextss"/>
      </w:pPr>
      <w:r w:rsidRPr="00CB7949">
        <w:rPr>
          <w:rStyle w:val="charBoldItals"/>
        </w:rPr>
        <w:t>Continental shelf</w:t>
      </w:r>
      <w:r w:rsidRPr="00CB7949">
        <w:t>—see the dictionary.</w:t>
      </w:r>
    </w:p>
    <w:p w14:paraId="6D565B2D" w14:textId="77777777" w:rsidR="00E163A1" w:rsidRPr="00CB7949" w:rsidRDefault="00E163A1" w:rsidP="00E163A1">
      <w:pPr>
        <w:pStyle w:val="aNoteTextss"/>
      </w:pPr>
      <w:r w:rsidRPr="00CB7949">
        <w:rPr>
          <w:rStyle w:val="charBoldItals"/>
        </w:rPr>
        <w:t>Exclusive economic zone</w:t>
      </w:r>
      <w:r w:rsidRPr="00CB7949">
        <w:t>—see the dictionary.</w:t>
      </w:r>
    </w:p>
    <w:p w14:paraId="24F4B739" w14:textId="77777777" w:rsidR="00E163A1" w:rsidRPr="00CB7949" w:rsidRDefault="00E163A1" w:rsidP="00E163A1">
      <w:pPr>
        <w:pStyle w:val="aNoteTextss"/>
      </w:pPr>
      <w:r w:rsidRPr="00CB7949">
        <w:rPr>
          <w:rStyle w:val="charBoldItals"/>
        </w:rPr>
        <w:t>Seabed</w:t>
      </w:r>
      <w:r w:rsidRPr="00CB7949">
        <w:t>—see the dictionary.</w:t>
      </w:r>
    </w:p>
    <w:p w14:paraId="5B25D282" w14:textId="77777777"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14:paraId="5509A608" w14:textId="77777777" w:rsidR="00E163A1" w:rsidRPr="00CB7949" w:rsidRDefault="00E163A1" w:rsidP="00E163A1">
      <w:pPr>
        <w:pStyle w:val="aDefpara"/>
      </w:pPr>
      <w:r w:rsidRPr="00CB7949">
        <w:tab/>
        <w:t>(a)</w:t>
      </w:r>
      <w:r w:rsidRPr="00CB7949">
        <w:tab/>
        <w:t>the Commonwealth; and</w:t>
      </w:r>
    </w:p>
    <w:p w14:paraId="6E3374D1" w14:textId="77777777" w:rsidR="00E163A1" w:rsidRPr="00CB7949" w:rsidRDefault="00E163A1" w:rsidP="00E163A1">
      <w:pPr>
        <w:pStyle w:val="aDefpara"/>
      </w:pPr>
      <w:r w:rsidRPr="00CB7949">
        <w:tab/>
        <w:t>(b)</w:t>
      </w:r>
      <w:r w:rsidRPr="00CB7949">
        <w:tab/>
        <w:t>the Territory; and</w:t>
      </w:r>
    </w:p>
    <w:p w14:paraId="4715760E" w14:textId="77777777" w:rsidR="00E163A1" w:rsidRPr="00CB7949" w:rsidRDefault="00E163A1" w:rsidP="00E163A1">
      <w:pPr>
        <w:pStyle w:val="aDefpara"/>
      </w:pPr>
      <w:r w:rsidRPr="00CB7949">
        <w:tab/>
        <w:t>(c)</w:t>
      </w:r>
      <w:r w:rsidRPr="00CB7949">
        <w:tab/>
        <w:t>a participating State.</w:t>
      </w:r>
    </w:p>
    <w:p w14:paraId="1D5EC1F1" w14:textId="77777777" w:rsidR="00463059" w:rsidRPr="001163FE" w:rsidRDefault="00463059" w:rsidP="00682930">
      <w:pPr>
        <w:pStyle w:val="aDef"/>
        <w:keepNext/>
      </w:pPr>
      <w:r w:rsidRPr="001163FE">
        <w:rPr>
          <w:rStyle w:val="charBoldItals"/>
        </w:rPr>
        <w:lastRenderedPageBreak/>
        <w:t>item</w:t>
      </w:r>
      <w:r w:rsidRPr="001163FE">
        <w:t xml:space="preserve"> means—</w:t>
      </w:r>
    </w:p>
    <w:p w14:paraId="5742FFA2" w14:textId="77777777"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14:paraId="4055D5D3" w14:textId="77777777"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14:paraId="37F8CFAD" w14:textId="77777777" w:rsidR="00463059" w:rsidRPr="001163FE" w:rsidRDefault="00682930" w:rsidP="00682930">
      <w:pPr>
        <w:pStyle w:val="aDefpara"/>
      </w:pPr>
      <w:r>
        <w:tab/>
      </w:r>
      <w:r w:rsidRPr="001163FE">
        <w:t>(c)</w:t>
      </w:r>
      <w:r w:rsidRPr="001163FE">
        <w:tab/>
      </w:r>
      <w:r w:rsidR="00463059" w:rsidRPr="001163FE">
        <w:t>for the key threatening processes list—a threatening process.</w:t>
      </w:r>
    </w:p>
    <w:p w14:paraId="5F43F963" w14:textId="77777777" w:rsidR="00463059" w:rsidRPr="001163FE" w:rsidRDefault="00463059" w:rsidP="00682930">
      <w:pPr>
        <w:pStyle w:val="aDef"/>
        <w:keepNext/>
      </w:pPr>
      <w:r w:rsidRPr="001163FE">
        <w:rPr>
          <w:rStyle w:val="charBoldItals"/>
        </w:rPr>
        <w:t>list</w:t>
      </w:r>
      <w:r w:rsidRPr="001163FE">
        <w:t xml:space="preserve"> means—</w:t>
      </w:r>
    </w:p>
    <w:p w14:paraId="4DC32720" w14:textId="77777777" w:rsidR="00463059" w:rsidRPr="001163FE" w:rsidRDefault="00682930" w:rsidP="00682930">
      <w:pPr>
        <w:pStyle w:val="aDefpara"/>
        <w:keepNext/>
      </w:pPr>
      <w:r>
        <w:tab/>
      </w:r>
      <w:r w:rsidRPr="001163FE">
        <w:t>(a)</w:t>
      </w:r>
      <w:r w:rsidRPr="001163FE">
        <w:tab/>
      </w:r>
      <w:r w:rsidR="00463059" w:rsidRPr="001163FE">
        <w:t>the threatened native species list; or</w:t>
      </w:r>
    </w:p>
    <w:p w14:paraId="52C0E07F" w14:textId="77777777" w:rsidR="00463059" w:rsidRPr="001163FE" w:rsidRDefault="00682930" w:rsidP="00682930">
      <w:pPr>
        <w:pStyle w:val="aDefpara"/>
        <w:keepNext/>
      </w:pPr>
      <w:r>
        <w:tab/>
      </w:r>
      <w:r w:rsidRPr="001163FE">
        <w:t>(b)</w:t>
      </w:r>
      <w:r w:rsidRPr="001163FE">
        <w:tab/>
      </w:r>
      <w:r w:rsidR="00463059" w:rsidRPr="001163FE">
        <w:t>the threatened ecological communities list; or</w:t>
      </w:r>
    </w:p>
    <w:p w14:paraId="4C715B3A" w14:textId="77777777" w:rsidR="00463059" w:rsidRDefault="00682930" w:rsidP="00682930">
      <w:pPr>
        <w:pStyle w:val="aDefpara"/>
      </w:pPr>
      <w:r>
        <w:tab/>
      </w:r>
      <w:r w:rsidRPr="001163FE">
        <w:t>(c)</w:t>
      </w:r>
      <w:r w:rsidRPr="001163FE">
        <w:tab/>
      </w:r>
      <w:r w:rsidR="00463059" w:rsidRPr="001163FE">
        <w:t>the key threatening processes list.</w:t>
      </w:r>
    </w:p>
    <w:p w14:paraId="33C599E9" w14:textId="77777777" w:rsidR="00A4636D" w:rsidRPr="00DE5115" w:rsidRDefault="00A4636D" w:rsidP="00A4636D">
      <w:pPr>
        <w:pStyle w:val="aDef"/>
      </w:pPr>
      <w:r w:rsidRPr="00DE5115">
        <w:rPr>
          <w:rStyle w:val="charBoldItals"/>
        </w:rPr>
        <w:t>listing assessment</w:t>
      </w:r>
      <w:r w:rsidRPr="00DE5115">
        <w:t>—see section 85 (2).</w:t>
      </w:r>
    </w:p>
    <w:p w14:paraId="3EAE5151" w14:textId="77777777" w:rsidR="00E163A1" w:rsidRPr="00CB7949" w:rsidRDefault="00E163A1" w:rsidP="00E163A1">
      <w:pPr>
        <w:pStyle w:val="aDef"/>
      </w:pPr>
      <w:r w:rsidRPr="00CB7949">
        <w:rPr>
          <w:rStyle w:val="charBoldItals"/>
        </w:rPr>
        <w:t>nationally threatened</w:t>
      </w:r>
      <w:r w:rsidRPr="00CB7949">
        <w:t>, in relation to an item, means—</w:t>
      </w:r>
    </w:p>
    <w:p w14:paraId="407269D1" w14:textId="79EFD541"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2"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14:paraId="00524528" w14:textId="77777777"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14:paraId="6F33B4EB" w14:textId="0B3CE767"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3"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14:paraId="2DB08DB7" w14:textId="77777777"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14:paraId="69396E62" w14:textId="77777777" w:rsidR="00E163A1" w:rsidRPr="00CB7949" w:rsidRDefault="00E163A1" w:rsidP="00E163A1">
      <w:pPr>
        <w:pStyle w:val="Apara"/>
      </w:pPr>
      <w:r w:rsidRPr="00CB7949">
        <w:tab/>
        <w:t>(c)</w:t>
      </w:r>
      <w:r w:rsidRPr="00CB7949">
        <w:tab/>
        <w:t>an item that—</w:t>
      </w:r>
    </w:p>
    <w:p w14:paraId="5B4C9BB0" w14:textId="77777777" w:rsidR="00E163A1" w:rsidRPr="00CB7949" w:rsidRDefault="00E163A1" w:rsidP="00E163A1">
      <w:pPr>
        <w:pStyle w:val="Asubpara"/>
      </w:pPr>
      <w:r w:rsidRPr="00CB7949">
        <w:tab/>
        <w:t>(i)</w:t>
      </w:r>
      <w:r w:rsidRPr="00CB7949">
        <w:tab/>
        <w:t>is either—</w:t>
      </w:r>
    </w:p>
    <w:p w14:paraId="24FD92F8" w14:textId="77777777" w:rsidR="00E163A1" w:rsidRPr="00CB7949" w:rsidRDefault="00E163A1" w:rsidP="00E163A1">
      <w:pPr>
        <w:pStyle w:val="Asubsubpara"/>
      </w:pPr>
      <w:r w:rsidRPr="00CB7949">
        <w:tab/>
        <w:t>(A)</w:t>
      </w:r>
      <w:r w:rsidRPr="00CB7949">
        <w:tab/>
        <w:t>eligible to be included in a national category of the threatened native species list; or</w:t>
      </w:r>
    </w:p>
    <w:p w14:paraId="2EFBFA61" w14:textId="77777777" w:rsidR="00E163A1" w:rsidRPr="00CB7949" w:rsidRDefault="00E163A1" w:rsidP="00E163A1">
      <w:pPr>
        <w:pStyle w:val="Asubsubpara"/>
      </w:pPr>
      <w:r w:rsidRPr="00CB7949">
        <w:lastRenderedPageBreak/>
        <w:tab/>
        <w:t>(B)</w:t>
      </w:r>
      <w:r w:rsidRPr="00CB7949">
        <w:tab/>
        <w:t>eligible to be included in the threatened ecological communities list; and</w:t>
      </w:r>
    </w:p>
    <w:p w14:paraId="13C11D41" w14:textId="77777777"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14:paraId="728BFB0F" w14:textId="77777777" w:rsidR="00463059" w:rsidRPr="001163FE" w:rsidRDefault="00463059" w:rsidP="00682930">
      <w:pPr>
        <w:pStyle w:val="aDef"/>
        <w:keepNext/>
      </w:pPr>
      <w:r w:rsidRPr="001163FE">
        <w:rPr>
          <w:rStyle w:val="charBoldItals"/>
        </w:rPr>
        <w:t>nomination</w:t>
      </w:r>
      <w:r w:rsidRPr="001163FE">
        <w:t xml:space="preserve"> means a nomination mentioned in—</w:t>
      </w:r>
    </w:p>
    <w:p w14:paraId="7F2B7458" w14:textId="77777777"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14:paraId="411B4496" w14:textId="77777777"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14:paraId="4E2308A1" w14:textId="77777777"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14:paraId="310EF609" w14:textId="77777777"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14:paraId="2601802D" w14:textId="77777777"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14:paraId="229F0E13" w14:textId="77777777" w:rsidR="00E163A1" w:rsidRPr="00B74FD9" w:rsidRDefault="00E163A1" w:rsidP="00E163A1">
      <w:pPr>
        <w:pStyle w:val="AH3Div"/>
      </w:pPr>
      <w:bookmarkStart w:id="106" w:name="_Toc148606579"/>
      <w:r w:rsidRPr="00B74FD9">
        <w:rPr>
          <w:rStyle w:val="CharDivNo"/>
        </w:rPr>
        <w:t>Division 4.4.2</w:t>
      </w:r>
      <w:r w:rsidRPr="00CB7949">
        <w:tab/>
      </w:r>
      <w:r w:rsidRPr="00B74FD9">
        <w:rPr>
          <w:rStyle w:val="CharDivText"/>
        </w:rPr>
        <w:t>Including, transferring and omitting items in list—general</w:t>
      </w:r>
      <w:bookmarkEnd w:id="106"/>
    </w:p>
    <w:p w14:paraId="4AEBAC91" w14:textId="77777777" w:rsidR="00463059" w:rsidRPr="001163FE" w:rsidRDefault="00682930" w:rsidP="00682930">
      <w:pPr>
        <w:pStyle w:val="AH5Sec"/>
      </w:pPr>
      <w:bookmarkStart w:id="107" w:name="_Toc148606580"/>
      <w:r w:rsidRPr="00B74FD9">
        <w:rPr>
          <w:rStyle w:val="CharSectNo"/>
        </w:rPr>
        <w:t>81</w:t>
      </w:r>
      <w:r w:rsidRPr="001163FE">
        <w:tab/>
      </w:r>
      <w:r w:rsidR="00463059" w:rsidRPr="001163FE">
        <w:t>Nominations—public may nominate item at any time</w:t>
      </w:r>
      <w:bookmarkEnd w:id="107"/>
    </w:p>
    <w:p w14:paraId="4E482352" w14:textId="77777777" w:rsidR="00463059" w:rsidRPr="001163FE" w:rsidRDefault="00682930" w:rsidP="00ED206A">
      <w:pPr>
        <w:pStyle w:val="Amain"/>
        <w:keepNext/>
      </w:pPr>
      <w:r>
        <w:tab/>
      </w:r>
      <w:r w:rsidRPr="001163FE">
        <w:t>(1)</w:t>
      </w:r>
      <w:r w:rsidRPr="001163FE">
        <w:tab/>
      </w:r>
      <w:r w:rsidR="00463059" w:rsidRPr="001163FE">
        <w:t>A person may, at any time, nominate an item to be—</w:t>
      </w:r>
    </w:p>
    <w:p w14:paraId="407FE92A" w14:textId="77777777" w:rsidR="00463059" w:rsidRPr="001163FE" w:rsidRDefault="00682930" w:rsidP="00ED206A">
      <w:pPr>
        <w:pStyle w:val="Apara"/>
        <w:keepNext/>
      </w:pPr>
      <w:r>
        <w:tab/>
      </w:r>
      <w:r w:rsidRPr="001163FE">
        <w:t>(a)</w:t>
      </w:r>
      <w:r w:rsidRPr="001163FE">
        <w:tab/>
      </w:r>
      <w:r w:rsidR="00463059" w:rsidRPr="001163FE">
        <w:t>included in a list; or</w:t>
      </w:r>
    </w:p>
    <w:p w14:paraId="0620CB13" w14:textId="77777777" w:rsidR="00463059" w:rsidRPr="001163FE" w:rsidRDefault="00682930" w:rsidP="00682930">
      <w:pPr>
        <w:pStyle w:val="Apara"/>
      </w:pPr>
      <w:r>
        <w:tab/>
      </w:r>
      <w:r w:rsidRPr="001163FE">
        <w:t>(b)</w:t>
      </w:r>
      <w:r w:rsidRPr="001163FE">
        <w:tab/>
      </w:r>
      <w:r w:rsidR="00463059" w:rsidRPr="001163FE">
        <w:t>transferred within a list; or</w:t>
      </w:r>
    </w:p>
    <w:p w14:paraId="331B5113" w14:textId="77777777" w:rsidR="00463059" w:rsidRPr="001163FE" w:rsidRDefault="00682930" w:rsidP="00682930">
      <w:pPr>
        <w:pStyle w:val="Apara"/>
      </w:pPr>
      <w:r>
        <w:tab/>
      </w:r>
      <w:r w:rsidRPr="001163FE">
        <w:t>(c)</w:t>
      </w:r>
      <w:r w:rsidRPr="001163FE">
        <w:tab/>
      </w:r>
      <w:r w:rsidR="00463059" w:rsidRPr="001163FE">
        <w:t>omitted from a list.</w:t>
      </w:r>
    </w:p>
    <w:p w14:paraId="3A021015" w14:textId="77777777" w:rsidR="00463059" w:rsidRPr="001163FE" w:rsidRDefault="00682930" w:rsidP="00591F78">
      <w:pPr>
        <w:pStyle w:val="Amain"/>
        <w:keepNext/>
      </w:pPr>
      <w:r>
        <w:tab/>
      </w:r>
      <w:r w:rsidRPr="001163FE">
        <w:t>(2)</w:t>
      </w:r>
      <w:r w:rsidRPr="001163FE">
        <w:tab/>
      </w:r>
      <w:r w:rsidR="00463059" w:rsidRPr="001163FE">
        <w:t>A nomination must—</w:t>
      </w:r>
    </w:p>
    <w:p w14:paraId="7C2FC8B9" w14:textId="77777777"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14:paraId="50344BE7" w14:textId="77777777"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14:paraId="1445D6B3" w14:textId="77777777"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14:paraId="564A4075" w14:textId="77777777" w:rsidR="00463059" w:rsidRPr="001163FE" w:rsidRDefault="00682930" w:rsidP="00682930">
      <w:pPr>
        <w:pStyle w:val="AH5Sec"/>
      </w:pPr>
      <w:bookmarkStart w:id="108" w:name="_Toc148606581"/>
      <w:r w:rsidRPr="00B74FD9">
        <w:rPr>
          <w:rStyle w:val="CharSectNo"/>
        </w:rPr>
        <w:t>82</w:t>
      </w:r>
      <w:r w:rsidRPr="001163FE">
        <w:tab/>
      </w:r>
      <w:r w:rsidR="00463059" w:rsidRPr="001163FE">
        <w:t>Nominations—scientific committee may reject nomination</w:t>
      </w:r>
      <w:bookmarkEnd w:id="108"/>
    </w:p>
    <w:p w14:paraId="7997AD04" w14:textId="77777777"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14:paraId="4AD5792D" w14:textId="77777777"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14:paraId="7A967D99" w14:textId="77777777"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14:paraId="7A5D5702" w14:textId="77777777"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14:paraId="69DFCE73" w14:textId="77777777"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14:paraId="4A00132E" w14:textId="77777777" w:rsidR="00463059" w:rsidRPr="001163FE" w:rsidRDefault="00682930" w:rsidP="00682930">
      <w:pPr>
        <w:pStyle w:val="AH5Sec"/>
      </w:pPr>
      <w:bookmarkStart w:id="109" w:name="_Toc148606582"/>
      <w:r w:rsidRPr="00B74FD9">
        <w:rPr>
          <w:rStyle w:val="CharSectNo"/>
        </w:rPr>
        <w:t>83</w:t>
      </w:r>
      <w:r w:rsidRPr="001163FE">
        <w:tab/>
      </w:r>
      <w:r w:rsidR="00463059" w:rsidRPr="001163FE">
        <w:t>Nominations—scientific committee may nominate items itself</w:t>
      </w:r>
      <w:bookmarkEnd w:id="109"/>
    </w:p>
    <w:p w14:paraId="7FEC99C8" w14:textId="77777777" w:rsidR="00463059" w:rsidRPr="001163FE" w:rsidRDefault="00463059" w:rsidP="00ED206A">
      <w:pPr>
        <w:pStyle w:val="Amainreturn"/>
        <w:keepNext/>
      </w:pPr>
      <w:r w:rsidRPr="001163FE">
        <w:t>The scientific committee may, at any time, nominate an item to be—</w:t>
      </w:r>
    </w:p>
    <w:p w14:paraId="32D49833" w14:textId="77777777" w:rsidR="00463059" w:rsidRPr="001163FE" w:rsidRDefault="00682930" w:rsidP="00682930">
      <w:pPr>
        <w:pStyle w:val="Apara"/>
      </w:pPr>
      <w:r>
        <w:tab/>
      </w:r>
      <w:r w:rsidRPr="001163FE">
        <w:t>(a)</w:t>
      </w:r>
      <w:r w:rsidRPr="001163FE">
        <w:tab/>
      </w:r>
      <w:r w:rsidR="00463059" w:rsidRPr="001163FE">
        <w:t>included in a list; or</w:t>
      </w:r>
    </w:p>
    <w:p w14:paraId="20DFB0D3" w14:textId="77777777" w:rsidR="00463059" w:rsidRPr="001163FE" w:rsidRDefault="00682930" w:rsidP="00682930">
      <w:pPr>
        <w:pStyle w:val="Apara"/>
      </w:pPr>
      <w:r>
        <w:tab/>
      </w:r>
      <w:r w:rsidRPr="001163FE">
        <w:t>(b)</w:t>
      </w:r>
      <w:r w:rsidRPr="001163FE">
        <w:tab/>
      </w:r>
      <w:r w:rsidR="00463059" w:rsidRPr="001163FE">
        <w:t>transferred within a list; or</w:t>
      </w:r>
    </w:p>
    <w:p w14:paraId="408F4F64" w14:textId="77777777" w:rsidR="00463059" w:rsidRPr="001163FE" w:rsidRDefault="00682930" w:rsidP="00682930">
      <w:pPr>
        <w:pStyle w:val="Apara"/>
      </w:pPr>
      <w:r>
        <w:tab/>
      </w:r>
      <w:r w:rsidRPr="001163FE">
        <w:t>(c)</w:t>
      </w:r>
      <w:r w:rsidRPr="001163FE">
        <w:tab/>
      </w:r>
      <w:r w:rsidR="00463059" w:rsidRPr="001163FE">
        <w:t>omitted from a list.</w:t>
      </w:r>
    </w:p>
    <w:p w14:paraId="54E586C5" w14:textId="77777777" w:rsidR="00463059" w:rsidRPr="001163FE" w:rsidRDefault="00682930" w:rsidP="00682930">
      <w:pPr>
        <w:pStyle w:val="AH5Sec"/>
      </w:pPr>
      <w:bookmarkStart w:id="110" w:name="_Toc148606583"/>
      <w:r w:rsidRPr="00B74FD9">
        <w:rPr>
          <w:rStyle w:val="CharSectNo"/>
        </w:rPr>
        <w:lastRenderedPageBreak/>
        <w:t>84</w:t>
      </w:r>
      <w:r w:rsidRPr="001163FE">
        <w:tab/>
      </w:r>
      <w:r w:rsidR="00463059" w:rsidRPr="001163FE">
        <w:t>Nominations—public consultation</w:t>
      </w:r>
      <w:bookmarkEnd w:id="110"/>
    </w:p>
    <w:p w14:paraId="04700C6F" w14:textId="77777777"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14:paraId="5999C222" w14:textId="77777777"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14:paraId="7AB97AF3" w14:textId="77777777"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14:paraId="38AEABFF" w14:textId="77777777" w:rsidR="001341E6" w:rsidRPr="00CB7949" w:rsidRDefault="001341E6" w:rsidP="001341E6">
      <w:pPr>
        <w:pStyle w:val="Amain"/>
      </w:pPr>
      <w:r w:rsidRPr="00CB7949">
        <w:tab/>
        <w:t>(2)</w:t>
      </w:r>
      <w:r w:rsidRPr="00CB7949">
        <w:tab/>
        <w:t>In any other case, the scientific committee may prepare a public consultation notice about a nomination.</w:t>
      </w:r>
    </w:p>
    <w:p w14:paraId="200928E2" w14:textId="77777777" w:rsidR="001341E6" w:rsidRPr="00CB7949" w:rsidRDefault="001341E6" w:rsidP="001341E6">
      <w:pPr>
        <w:pStyle w:val="Amain"/>
      </w:pPr>
      <w:r w:rsidRPr="00CB7949">
        <w:tab/>
        <w:t>(3)</w:t>
      </w:r>
      <w:r w:rsidRPr="00CB7949">
        <w:tab/>
        <w:t>A public consultation notice—</w:t>
      </w:r>
    </w:p>
    <w:p w14:paraId="1A723860" w14:textId="77777777" w:rsidR="001341E6" w:rsidRPr="00CB7949" w:rsidRDefault="001341E6" w:rsidP="001341E6">
      <w:pPr>
        <w:pStyle w:val="Apara"/>
      </w:pPr>
      <w:r w:rsidRPr="00CB7949">
        <w:tab/>
        <w:t>(a)</w:t>
      </w:r>
      <w:r w:rsidRPr="00CB7949">
        <w:tab/>
        <w:t>must state that—</w:t>
      </w:r>
    </w:p>
    <w:p w14:paraId="2AE97F49" w14:textId="77777777" w:rsidR="001341E6" w:rsidRPr="00CB7949" w:rsidRDefault="001341E6" w:rsidP="001341E6">
      <w:pPr>
        <w:pStyle w:val="Asubpara"/>
      </w:pPr>
      <w:r w:rsidRPr="00CB7949">
        <w:tab/>
        <w:t>(i)</w:t>
      </w:r>
      <w:r w:rsidRPr="00CB7949">
        <w:tab/>
        <w:t>anyone may give a written submission to the scientific committee about the nomination; and</w:t>
      </w:r>
    </w:p>
    <w:p w14:paraId="5AC4E723" w14:textId="44BE7CA1"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4"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14:paraId="4EE41ED4" w14:textId="77777777" w:rsidR="001341E6" w:rsidRPr="00CB7949" w:rsidRDefault="001341E6" w:rsidP="001341E6">
      <w:pPr>
        <w:pStyle w:val="Apara"/>
      </w:pPr>
      <w:r w:rsidRPr="00CB7949">
        <w:tab/>
        <w:t>(b)</w:t>
      </w:r>
      <w:r w:rsidRPr="00CB7949">
        <w:tab/>
        <w:t>must include the nomination; and</w:t>
      </w:r>
    </w:p>
    <w:p w14:paraId="207F812F" w14:textId="77777777" w:rsidR="001341E6" w:rsidRPr="00CB7949" w:rsidRDefault="001341E6" w:rsidP="001341E6">
      <w:pPr>
        <w:pStyle w:val="Apara"/>
      </w:pPr>
      <w:r w:rsidRPr="00CB7949">
        <w:tab/>
        <w:t>(c)</w:t>
      </w:r>
      <w:r w:rsidRPr="00CB7949">
        <w:tab/>
        <w:t>may invite people to comment on other matters that the scientific committee considers relevant.</w:t>
      </w:r>
    </w:p>
    <w:p w14:paraId="568BBD91" w14:textId="77777777"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14:paraId="49F4472E" w14:textId="77777777"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14:paraId="3B5B91F1" w14:textId="165D580F"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5" w:tooltip="A2001-14" w:history="1">
        <w:r w:rsidR="000E0483" w:rsidRPr="001163FE">
          <w:rPr>
            <w:rStyle w:val="charCitHyperlinkAbbrev"/>
          </w:rPr>
          <w:t>Legislation Act</w:t>
        </w:r>
      </w:hyperlink>
      <w:r w:rsidRPr="001163FE">
        <w:t>.</w:t>
      </w:r>
    </w:p>
    <w:p w14:paraId="42FAA969" w14:textId="77777777"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14:paraId="2541F956" w14:textId="77777777"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14:paraId="6F072A10" w14:textId="77777777"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14:paraId="00E58F25"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1B11E24" w14:textId="77777777"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14:paraId="02DDF831" w14:textId="77777777" w:rsidR="00463059" w:rsidRPr="001163FE" w:rsidRDefault="00682930" w:rsidP="00682930">
      <w:pPr>
        <w:pStyle w:val="AH5Sec"/>
      </w:pPr>
      <w:bookmarkStart w:id="111" w:name="_Toc148606584"/>
      <w:r w:rsidRPr="00B74FD9">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1"/>
    </w:p>
    <w:p w14:paraId="188715C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15A3CD1" w14:textId="77777777"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14:paraId="4DDBE508" w14:textId="77777777" w:rsidR="00463059" w:rsidRPr="001163FE" w:rsidRDefault="00682930" w:rsidP="00682930">
      <w:pPr>
        <w:pStyle w:val="Apara"/>
      </w:pPr>
      <w:r>
        <w:tab/>
      </w:r>
      <w:r w:rsidRPr="001163FE">
        <w:t>(b)</w:t>
      </w:r>
      <w:r w:rsidRPr="001163FE">
        <w:tab/>
      </w:r>
      <w:r w:rsidR="00463059" w:rsidRPr="001163FE">
        <w:t>the public consultation period for a nomination has ended.</w:t>
      </w:r>
    </w:p>
    <w:p w14:paraId="07EE4C36" w14:textId="77777777"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14:paraId="5BEE6119" w14:textId="77777777" w:rsidR="00463059" w:rsidRPr="001163FE" w:rsidRDefault="00682930" w:rsidP="00682930">
      <w:pPr>
        <w:pStyle w:val="Amain"/>
      </w:pPr>
      <w:r>
        <w:tab/>
      </w:r>
      <w:r w:rsidRPr="001163FE">
        <w:t>(3)</w:t>
      </w:r>
      <w:r w:rsidRPr="001163FE">
        <w:tab/>
      </w:r>
      <w:r w:rsidR="00463059" w:rsidRPr="001163FE">
        <w:t>A listing assessment for a nominated item must assess—</w:t>
      </w:r>
    </w:p>
    <w:p w14:paraId="630FDFBC" w14:textId="77777777"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14:paraId="73071F76" w14:textId="77777777"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14:paraId="734EEED8" w14:textId="77777777"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14:paraId="362DD3C6" w14:textId="77777777"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14:paraId="17221DC9" w14:textId="77777777"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14:paraId="12DD6D1B" w14:textId="77777777" w:rsidR="00463059" w:rsidRPr="001163FE" w:rsidRDefault="00682930" w:rsidP="00591F78">
      <w:pPr>
        <w:pStyle w:val="Apara"/>
        <w:keepNext/>
      </w:pPr>
      <w:r>
        <w:tab/>
      </w:r>
      <w:r w:rsidRPr="001163FE">
        <w:t>(b)</w:t>
      </w:r>
      <w:r w:rsidRPr="001163FE">
        <w:tab/>
      </w:r>
      <w:r w:rsidR="00463059" w:rsidRPr="001163FE">
        <w:t>the eligibility of the item for the list under—</w:t>
      </w:r>
    </w:p>
    <w:p w14:paraId="53AF6A6B"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B925AE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08B5DCBC"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43E1CE1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14:paraId="48AC5898" w14:textId="77777777"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14:paraId="16CF8BF3" w14:textId="77777777"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14:paraId="33389CC1" w14:textId="77777777" w:rsidR="00630808" w:rsidRPr="009F221C" w:rsidRDefault="00630808" w:rsidP="00630808">
      <w:pPr>
        <w:pStyle w:val="Amain"/>
      </w:pPr>
      <w:r w:rsidRPr="009F221C">
        <w:tab/>
        <w:t>(6)</w:t>
      </w:r>
      <w:r w:rsidRPr="009F221C">
        <w:tab/>
        <w:t>However, the Minister may extend the time for giving the listing assessment under subsection (5).</w:t>
      </w:r>
    </w:p>
    <w:p w14:paraId="1DE269CA" w14:textId="77777777" w:rsidR="00463059" w:rsidRPr="001163FE" w:rsidRDefault="00682930" w:rsidP="00682930">
      <w:pPr>
        <w:pStyle w:val="AH5Sec"/>
      </w:pPr>
      <w:bookmarkStart w:id="112" w:name="_Toc148606585"/>
      <w:r w:rsidRPr="00B74FD9">
        <w:rPr>
          <w:rStyle w:val="CharSectNo"/>
        </w:rPr>
        <w:lastRenderedPageBreak/>
        <w:t>87</w:t>
      </w:r>
      <w:r w:rsidRPr="001163FE">
        <w:tab/>
      </w:r>
      <w:r w:rsidR="00463059" w:rsidRPr="001163FE">
        <w:t>Minister to decide whether to include, transfer or omit item</w:t>
      </w:r>
      <w:bookmarkEnd w:id="112"/>
    </w:p>
    <w:p w14:paraId="12011D6A" w14:textId="77777777"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14:paraId="4FD2135E" w14:textId="77777777"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14:paraId="493DEF44" w14:textId="77777777"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14:paraId="6810CFAE" w14:textId="77777777"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14:paraId="67FC2717" w14:textId="77777777"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14:paraId="4F74983D" w14:textId="77777777"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14:paraId="470131CE" w14:textId="77777777" w:rsidR="00463059" w:rsidRPr="001163FE" w:rsidRDefault="00682930" w:rsidP="00682930">
      <w:pPr>
        <w:pStyle w:val="Apara"/>
      </w:pPr>
      <w:r>
        <w:tab/>
      </w:r>
      <w:r w:rsidRPr="001163FE">
        <w:t>(a)</w:t>
      </w:r>
      <w:r w:rsidRPr="001163FE">
        <w:tab/>
      </w:r>
      <w:r w:rsidR="00463059" w:rsidRPr="001163FE">
        <w:t>revise the list; and</w:t>
      </w:r>
    </w:p>
    <w:p w14:paraId="13E076EB" w14:textId="77777777" w:rsidR="00463059" w:rsidRPr="001163FE" w:rsidRDefault="00682930" w:rsidP="00682930">
      <w:pPr>
        <w:pStyle w:val="Apara"/>
        <w:keepNext/>
      </w:pPr>
      <w:r>
        <w:tab/>
      </w:r>
      <w:r w:rsidRPr="001163FE">
        <w:t>(b)</w:t>
      </w:r>
      <w:r w:rsidRPr="001163FE">
        <w:tab/>
      </w:r>
      <w:r w:rsidR="00463059" w:rsidRPr="001163FE">
        <w:t>prepare a final version of the list.</w:t>
      </w:r>
    </w:p>
    <w:p w14:paraId="253EC900" w14:textId="77777777"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14:paraId="74B1BE3E" w14:textId="77777777"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14:paraId="61DC4808" w14:textId="77777777"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14:paraId="5AC45051" w14:textId="77777777"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14:paraId="384A2578" w14:textId="77777777" w:rsidR="00463059" w:rsidRPr="001163FE" w:rsidRDefault="00682930" w:rsidP="001E3A86">
      <w:pPr>
        <w:pStyle w:val="AH5Sec"/>
      </w:pPr>
      <w:bookmarkStart w:id="113" w:name="_Toc148606586"/>
      <w:r w:rsidRPr="00B74FD9">
        <w:rPr>
          <w:rStyle w:val="CharSectNo"/>
        </w:rPr>
        <w:lastRenderedPageBreak/>
        <w:t>88</w:t>
      </w:r>
      <w:r w:rsidRPr="001163FE">
        <w:tab/>
      </w:r>
      <w:r w:rsidR="00463059" w:rsidRPr="001163FE">
        <w:t>Minister’s decision—include item</w:t>
      </w:r>
      <w:bookmarkEnd w:id="113"/>
    </w:p>
    <w:p w14:paraId="0F8C319B" w14:textId="77777777"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14:paraId="1057C5F4" w14:textId="77777777"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14:paraId="1251CF6D"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678F3B66"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7CE697BC"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55805C7"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CE26E2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65A86CE3" w14:textId="77777777"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14:paraId="09662C71"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14:paraId="2FC394B6"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14:paraId="7D2CE3A7" w14:textId="77777777" w:rsidR="00463059" w:rsidRPr="001163FE" w:rsidRDefault="00682930" w:rsidP="00682930">
      <w:pPr>
        <w:pStyle w:val="AH5Sec"/>
      </w:pPr>
      <w:bookmarkStart w:id="114" w:name="_Toc148606587"/>
      <w:r w:rsidRPr="00B74FD9">
        <w:rPr>
          <w:rStyle w:val="CharSectNo"/>
        </w:rPr>
        <w:lastRenderedPageBreak/>
        <w:t>89</w:t>
      </w:r>
      <w:r w:rsidRPr="001163FE">
        <w:tab/>
      </w:r>
      <w:r w:rsidR="00463059" w:rsidRPr="001163FE">
        <w:t>Minister’s decision—transfer item</w:t>
      </w:r>
      <w:bookmarkEnd w:id="114"/>
    </w:p>
    <w:p w14:paraId="3E268032" w14:textId="77777777"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14:paraId="6610C1D3" w14:textId="77777777"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14:paraId="2BE89651" w14:textId="77777777" w:rsidR="00463059" w:rsidRPr="001163FE" w:rsidRDefault="00463059" w:rsidP="00660BFC">
      <w:pPr>
        <w:pStyle w:val="aNote"/>
        <w:jc w:val="left"/>
      </w:pPr>
      <w:r w:rsidRPr="001163FE">
        <w:rPr>
          <w:rStyle w:val="charItals"/>
        </w:rPr>
        <w:t>Note 2</w:t>
      </w:r>
      <w:r w:rsidRPr="001163FE">
        <w:tab/>
        <w:t>There are no categories in the key threatening processes list.</w:t>
      </w:r>
    </w:p>
    <w:p w14:paraId="14DB7307"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41D87F9A"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29A4094B" w14:textId="77777777" w:rsidR="00463059" w:rsidRPr="001163FE" w:rsidRDefault="00682930" w:rsidP="00682930">
      <w:pPr>
        <w:pStyle w:val="Apara"/>
      </w:pPr>
      <w:r>
        <w:tab/>
      </w:r>
      <w:r w:rsidRPr="001163FE">
        <w:t>(b)</w:t>
      </w:r>
      <w:r w:rsidRPr="001163FE">
        <w:tab/>
      </w:r>
      <w:r w:rsidR="00463059" w:rsidRPr="001163FE">
        <w:t>the eligibility of the item for the new category under—</w:t>
      </w:r>
    </w:p>
    <w:p w14:paraId="15054DA0"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77FC2A1" w14:textId="77777777"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14:paraId="4B5A4340"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14:paraId="60D2C0E5" w14:textId="77777777"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14:paraId="103EF872" w14:textId="77777777" w:rsidR="00463059" w:rsidRPr="001163FE" w:rsidRDefault="00682930" w:rsidP="00682930">
      <w:pPr>
        <w:pStyle w:val="AH5Sec"/>
      </w:pPr>
      <w:bookmarkStart w:id="115" w:name="_Toc148606588"/>
      <w:r w:rsidRPr="00B74FD9">
        <w:rPr>
          <w:rStyle w:val="CharSectNo"/>
        </w:rPr>
        <w:t>90</w:t>
      </w:r>
      <w:r w:rsidRPr="001163FE">
        <w:tab/>
      </w:r>
      <w:r w:rsidR="00463059" w:rsidRPr="001163FE">
        <w:t>Minister’s decision—omit item</w:t>
      </w:r>
      <w:bookmarkEnd w:id="115"/>
    </w:p>
    <w:p w14:paraId="5ACDEC6D" w14:textId="77777777"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14:paraId="28F40896" w14:textId="77777777" w:rsidR="00463059" w:rsidRPr="001163FE" w:rsidRDefault="00682930" w:rsidP="00682930">
      <w:pPr>
        <w:pStyle w:val="Apara"/>
      </w:pPr>
      <w:r>
        <w:tab/>
      </w:r>
      <w:r w:rsidRPr="001163FE">
        <w:t>(a)</w:t>
      </w:r>
      <w:r w:rsidRPr="001163FE">
        <w:tab/>
      </w:r>
      <w:r w:rsidR="00463059" w:rsidRPr="001163FE">
        <w:t>the item is no longer eligible to be included in the list; or</w:t>
      </w:r>
    </w:p>
    <w:p w14:paraId="34FA270D" w14:textId="77777777"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14:paraId="7BB8FF47" w14:textId="77777777"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14:paraId="032633AB" w14:textId="77777777"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14:paraId="6B98D7BF" w14:textId="77777777"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14:paraId="6199B62B"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60EE833C"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392D790D"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2089C2EA"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600740A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14:paraId="114848F9"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14:paraId="1D242711" w14:textId="77777777" w:rsidR="009704FF" w:rsidRPr="00B74FD9" w:rsidRDefault="009704FF" w:rsidP="009704FF">
      <w:pPr>
        <w:pStyle w:val="AH3Div"/>
      </w:pPr>
      <w:bookmarkStart w:id="116" w:name="_Toc148606589"/>
      <w:r w:rsidRPr="00B74FD9">
        <w:rPr>
          <w:rStyle w:val="CharDivNo"/>
        </w:rPr>
        <w:lastRenderedPageBreak/>
        <w:t>Division 4.4.3</w:t>
      </w:r>
      <w:r w:rsidRPr="00CB7949">
        <w:tab/>
      </w:r>
      <w:r w:rsidRPr="00B74FD9">
        <w:rPr>
          <w:rStyle w:val="CharDivText"/>
        </w:rPr>
        <w:t>Including or transferring certain nationally threatened items</w:t>
      </w:r>
      <w:bookmarkEnd w:id="116"/>
    </w:p>
    <w:p w14:paraId="0EFB69E8" w14:textId="77777777" w:rsidR="009704FF" w:rsidRPr="00CB7949" w:rsidRDefault="009704FF" w:rsidP="009704FF">
      <w:pPr>
        <w:pStyle w:val="AH5Sec"/>
        <w:rPr>
          <w:lang w:eastAsia="en-AU"/>
        </w:rPr>
      </w:pPr>
      <w:bookmarkStart w:id="117" w:name="_Toc148606590"/>
      <w:r w:rsidRPr="00B74FD9">
        <w:rPr>
          <w:rStyle w:val="CharSectNo"/>
        </w:rPr>
        <w:t>90A</w:t>
      </w:r>
      <w:r w:rsidRPr="00CB7949">
        <w:rPr>
          <w:lang w:eastAsia="en-AU"/>
        </w:rPr>
        <w:tab/>
        <w:t>Minister may include or transfer nationally threatened items without nomination</w:t>
      </w:r>
      <w:bookmarkEnd w:id="117"/>
    </w:p>
    <w:p w14:paraId="5E1A9BA2" w14:textId="77777777"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14:paraId="3DD17217" w14:textId="77777777"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14:paraId="2712A6D6" w14:textId="77777777"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14:paraId="1197285A" w14:textId="77777777"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14:paraId="6EF3B88B" w14:textId="77777777"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14:paraId="16FBA103" w14:textId="77777777"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14:paraId="4E5CB4F3" w14:textId="77777777" w:rsidR="00B44D99" w:rsidRPr="009F221C" w:rsidRDefault="00B44D99" w:rsidP="00B44D99">
      <w:pPr>
        <w:pStyle w:val="Apara"/>
      </w:pPr>
      <w:r w:rsidRPr="009F221C">
        <w:tab/>
        <w:t>(b)</w:t>
      </w:r>
      <w:r w:rsidRPr="009F221C">
        <w:tab/>
        <w:t>consider any recommendations of the scientific committee.</w:t>
      </w:r>
    </w:p>
    <w:p w14:paraId="5596A558" w14:textId="77777777"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14:paraId="0F51FD5C" w14:textId="77777777" w:rsidR="009704FF" w:rsidRPr="00CB7949" w:rsidRDefault="009704FF" w:rsidP="009704FF">
      <w:pPr>
        <w:pStyle w:val="Apara"/>
      </w:pPr>
      <w:r w:rsidRPr="00CB7949">
        <w:tab/>
        <w:t>(a)</w:t>
      </w:r>
      <w:r w:rsidRPr="00CB7949">
        <w:tab/>
        <w:t>for a Commonwealth listed item—the category in which the Commonwealth lists the item; and</w:t>
      </w:r>
    </w:p>
    <w:p w14:paraId="57716479" w14:textId="77777777" w:rsidR="009704FF" w:rsidRPr="00CB7949" w:rsidRDefault="009704FF" w:rsidP="009704FF">
      <w:pPr>
        <w:pStyle w:val="Apara"/>
      </w:pPr>
      <w:r w:rsidRPr="00CB7949">
        <w:tab/>
        <w:t>(b)</w:t>
      </w:r>
      <w:r w:rsidRPr="00CB7949">
        <w:tab/>
        <w:t>for a State assessed item—the category in which the State assesses the item is eligible to be listed.</w:t>
      </w:r>
    </w:p>
    <w:p w14:paraId="34285CAF" w14:textId="77777777"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14:paraId="0B78808A" w14:textId="77777777" w:rsidR="009704FF" w:rsidRPr="00CB7949" w:rsidRDefault="009704FF" w:rsidP="009704FF">
      <w:pPr>
        <w:pStyle w:val="Apara"/>
      </w:pPr>
      <w:r w:rsidRPr="00CB7949">
        <w:tab/>
        <w:t>(a)</w:t>
      </w:r>
      <w:r w:rsidRPr="00CB7949">
        <w:tab/>
        <w:t>revise the list; and</w:t>
      </w:r>
    </w:p>
    <w:p w14:paraId="28E7F53E" w14:textId="77777777" w:rsidR="009704FF" w:rsidRPr="00CB7949" w:rsidRDefault="009704FF" w:rsidP="003063BD">
      <w:pPr>
        <w:pStyle w:val="Apara"/>
        <w:keepNext/>
      </w:pPr>
      <w:r w:rsidRPr="00CB7949">
        <w:tab/>
        <w:t>(b)</w:t>
      </w:r>
      <w:r w:rsidRPr="00CB7949">
        <w:tab/>
        <w:t>prepare a final version of the list.</w:t>
      </w:r>
    </w:p>
    <w:p w14:paraId="65B80D75" w14:textId="77777777"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14:paraId="60E93BB6" w14:textId="77777777" w:rsidR="009704FF" w:rsidRPr="00B74FD9" w:rsidRDefault="009704FF" w:rsidP="009704FF">
      <w:pPr>
        <w:pStyle w:val="AH3Div"/>
      </w:pPr>
      <w:bookmarkStart w:id="118" w:name="_Toc148606591"/>
      <w:r w:rsidRPr="00B74FD9">
        <w:rPr>
          <w:rStyle w:val="CharDivNo"/>
        </w:rPr>
        <w:lastRenderedPageBreak/>
        <w:t>Division 4.4.4</w:t>
      </w:r>
      <w:r w:rsidRPr="00CB7949">
        <w:tab/>
      </w:r>
      <w:r w:rsidRPr="00B74FD9">
        <w:rPr>
          <w:rStyle w:val="CharDivText"/>
        </w:rPr>
        <w:t>Conservation advice</w:t>
      </w:r>
      <w:bookmarkEnd w:id="118"/>
    </w:p>
    <w:p w14:paraId="6EA498C5" w14:textId="77777777" w:rsidR="009704FF" w:rsidRPr="00CB7949" w:rsidRDefault="009704FF" w:rsidP="009704FF">
      <w:pPr>
        <w:pStyle w:val="AH5Sec"/>
      </w:pPr>
      <w:bookmarkStart w:id="119" w:name="_Toc148606592"/>
      <w:r w:rsidRPr="00B74FD9">
        <w:rPr>
          <w:rStyle w:val="CharSectNo"/>
        </w:rPr>
        <w:t>90B</w:t>
      </w:r>
      <w:r w:rsidRPr="00CB7949">
        <w:tab/>
        <w:t>Conservation advice guidelines</w:t>
      </w:r>
      <w:bookmarkEnd w:id="119"/>
    </w:p>
    <w:p w14:paraId="3B85ADBC" w14:textId="77777777"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14:paraId="1266DBFE" w14:textId="77777777" w:rsidR="009704FF" w:rsidRPr="00CB7949" w:rsidRDefault="009704FF" w:rsidP="009704FF">
      <w:pPr>
        <w:pStyle w:val="Apara"/>
      </w:pPr>
      <w:r w:rsidRPr="00CB7949">
        <w:tab/>
        <w:t>(a)</w:t>
      </w:r>
      <w:r w:rsidRPr="00CB7949">
        <w:tab/>
        <w:t>information to be included in a conservation advice; and</w:t>
      </w:r>
    </w:p>
    <w:p w14:paraId="0F1258D2" w14:textId="77777777" w:rsidR="009704FF" w:rsidRPr="00CB7949" w:rsidRDefault="009704FF" w:rsidP="009704FF">
      <w:pPr>
        <w:pStyle w:val="Apara"/>
      </w:pPr>
      <w:r w:rsidRPr="00CB7949">
        <w:tab/>
        <w:t>(b)</w:t>
      </w:r>
      <w:r w:rsidRPr="00CB7949">
        <w:tab/>
        <w:t>requirements for the preparation of a conservation advice.</w:t>
      </w:r>
    </w:p>
    <w:p w14:paraId="4DE636F2" w14:textId="77777777" w:rsidR="009704FF" w:rsidRPr="00CB7949" w:rsidRDefault="009704FF" w:rsidP="003063BD">
      <w:pPr>
        <w:pStyle w:val="Amain"/>
        <w:keepNext/>
      </w:pPr>
      <w:r w:rsidRPr="00CB7949">
        <w:tab/>
        <w:t>(2)</w:t>
      </w:r>
      <w:r w:rsidRPr="00CB7949">
        <w:tab/>
        <w:t>A guideline is a notifiable instrument.</w:t>
      </w:r>
    </w:p>
    <w:p w14:paraId="13D6C6C5" w14:textId="488FFA7C"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6" w:tooltip="A2001-14" w:history="1">
        <w:r w:rsidRPr="00CB7949">
          <w:rPr>
            <w:rStyle w:val="charCitHyperlinkAbbrev"/>
          </w:rPr>
          <w:t>Legislation Act</w:t>
        </w:r>
      </w:hyperlink>
      <w:r w:rsidRPr="00CB7949">
        <w:t>.</w:t>
      </w:r>
    </w:p>
    <w:p w14:paraId="319439C7" w14:textId="77777777" w:rsidR="0011432F" w:rsidRPr="009F221C" w:rsidRDefault="0011432F" w:rsidP="0011432F">
      <w:pPr>
        <w:pStyle w:val="AH5Sec"/>
      </w:pPr>
      <w:bookmarkStart w:id="120" w:name="_Toc148606593"/>
      <w:r w:rsidRPr="00B74FD9">
        <w:rPr>
          <w:rStyle w:val="CharSectNo"/>
        </w:rPr>
        <w:t>90C</w:t>
      </w:r>
      <w:r w:rsidRPr="009F221C">
        <w:tab/>
        <w:t>Conservation advice</w:t>
      </w:r>
      <w:bookmarkEnd w:id="120"/>
    </w:p>
    <w:p w14:paraId="1E794257" w14:textId="77777777"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14:paraId="2CF2BC2E" w14:textId="77777777" w:rsidR="0011432F" w:rsidRPr="009F221C" w:rsidRDefault="0011432F" w:rsidP="0011432F">
      <w:pPr>
        <w:pStyle w:val="Amain"/>
      </w:pPr>
      <w:r w:rsidRPr="009F221C">
        <w:tab/>
        <w:t>(2)</w:t>
      </w:r>
      <w:r w:rsidRPr="009F221C">
        <w:tab/>
        <w:t>However, the scientific committee need not prepare a conservation advice for an item if—</w:t>
      </w:r>
    </w:p>
    <w:p w14:paraId="7729E981" w14:textId="77777777"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14:paraId="1DEFEDEE" w14:textId="77777777"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14:paraId="188784E0" w14:textId="77777777"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14:paraId="22014ECF" w14:textId="77777777" w:rsidR="0011432F" w:rsidRPr="009F221C" w:rsidRDefault="0011432F" w:rsidP="0011432F">
      <w:pPr>
        <w:pStyle w:val="Amain"/>
      </w:pPr>
      <w:r w:rsidRPr="009F221C">
        <w:tab/>
        <w:t>(3)</w:t>
      </w:r>
      <w:r w:rsidRPr="009F221C">
        <w:tab/>
        <w:t>The conservation advice must—</w:t>
      </w:r>
    </w:p>
    <w:p w14:paraId="27390EFA" w14:textId="77777777" w:rsidR="0011432F" w:rsidRPr="009F221C" w:rsidRDefault="0011432F" w:rsidP="0011432F">
      <w:pPr>
        <w:pStyle w:val="Apara"/>
      </w:pPr>
      <w:r w:rsidRPr="009F221C">
        <w:tab/>
        <w:t>(a)</w:t>
      </w:r>
      <w:r w:rsidRPr="009F221C">
        <w:tab/>
        <w:t>set out—</w:t>
      </w:r>
    </w:p>
    <w:p w14:paraId="53005400" w14:textId="77777777"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14:paraId="4EA37345" w14:textId="77777777" w:rsidR="0011432F" w:rsidRPr="009F221C" w:rsidRDefault="0011432F" w:rsidP="0011432F">
      <w:pPr>
        <w:pStyle w:val="Asubpara"/>
      </w:pPr>
      <w:r w:rsidRPr="009F221C">
        <w:tab/>
        <w:t>(ii)</w:t>
      </w:r>
      <w:r w:rsidRPr="009F221C">
        <w:tab/>
        <w:t>the main factors that make it eligible; and</w:t>
      </w:r>
    </w:p>
    <w:p w14:paraId="6F89EDCA" w14:textId="77777777" w:rsidR="0011432F" w:rsidRPr="009F221C" w:rsidRDefault="0011432F" w:rsidP="0011432F">
      <w:pPr>
        <w:pStyle w:val="Apara"/>
      </w:pPr>
      <w:r w:rsidRPr="009F221C">
        <w:lastRenderedPageBreak/>
        <w:tab/>
        <w:t>(b)</w:t>
      </w:r>
      <w:r w:rsidRPr="009F221C">
        <w:tab/>
        <w:t>include anything else required to be included by a conservation advice guideline.</w:t>
      </w:r>
    </w:p>
    <w:p w14:paraId="1974426A" w14:textId="77777777"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14:paraId="1C24A2DE" w14:textId="77777777"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14:paraId="4488E7A1" w14:textId="77777777" w:rsidR="0011432F" w:rsidRPr="009F221C" w:rsidRDefault="0011432F" w:rsidP="0011432F">
      <w:pPr>
        <w:pStyle w:val="aNoteTextss"/>
      </w:pPr>
      <w:r w:rsidRPr="009F221C">
        <w:rPr>
          <w:lang w:eastAsia="en-AU"/>
        </w:rPr>
        <w:t>Eligibility for the threatened ecological communities list is dealt with in s 70.</w:t>
      </w:r>
    </w:p>
    <w:p w14:paraId="532AE22E" w14:textId="77777777" w:rsidR="0011432F" w:rsidRPr="009F221C" w:rsidRDefault="0011432F" w:rsidP="0011432F">
      <w:pPr>
        <w:pStyle w:val="aNoteTextss"/>
      </w:pPr>
      <w:r w:rsidRPr="009F221C">
        <w:rPr>
          <w:lang w:eastAsia="en-AU"/>
        </w:rPr>
        <w:t>Eligibility for the key threatening processes list is dealt with in s 77.</w:t>
      </w:r>
    </w:p>
    <w:p w14:paraId="2F33DE9F" w14:textId="77777777" w:rsidR="0011432F" w:rsidRPr="009F221C" w:rsidRDefault="0011432F" w:rsidP="0011432F">
      <w:pPr>
        <w:pStyle w:val="Amain"/>
      </w:pPr>
      <w:r w:rsidRPr="009F221C">
        <w:tab/>
        <w:t>(4)</w:t>
      </w:r>
      <w:r w:rsidRPr="009F221C">
        <w:tab/>
        <w:t>A conservation advice, including a conservation advice adopted under section 90E, is a notifiable instrument.</w:t>
      </w:r>
    </w:p>
    <w:p w14:paraId="73F0406B" w14:textId="6BF265F8"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7" w:tooltip="A2001-14" w:history="1">
        <w:r w:rsidRPr="009F221C">
          <w:rPr>
            <w:rStyle w:val="charCitHyperlinkAbbrev"/>
          </w:rPr>
          <w:t>Legislation Act</w:t>
        </w:r>
      </w:hyperlink>
      <w:r w:rsidRPr="009F221C">
        <w:t>.</w:t>
      </w:r>
    </w:p>
    <w:p w14:paraId="62E42DB9" w14:textId="7CE90187"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88" w:tooltip="A2001-14" w:history="1">
        <w:r w:rsidRPr="009F221C">
          <w:rPr>
            <w:rStyle w:val="charCitHyperlinkAbbrev"/>
          </w:rPr>
          <w:t>Legislation Act</w:t>
        </w:r>
      </w:hyperlink>
      <w:r w:rsidRPr="009F221C">
        <w:t>, s 46).</w:t>
      </w:r>
    </w:p>
    <w:p w14:paraId="66BAFEED" w14:textId="77777777" w:rsidR="0011432F" w:rsidRPr="009F221C" w:rsidRDefault="0011432F" w:rsidP="0011432F">
      <w:pPr>
        <w:pStyle w:val="Amain"/>
      </w:pPr>
      <w:r w:rsidRPr="009F221C">
        <w:tab/>
        <w:t>(5)</w:t>
      </w:r>
      <w:r w:rsidRPr="009F221C">
        <w:tab/>
        <w:t>However, a conservation advice must be notified within 20 days after the following happens:</w:t>
      </w:r>
    </w:p>
    <w:p w14:paraId="2ED2B971" w14:textId="77777777" w:rsidR="0011432F" w:rsidRPr="009F221C" w:rsidRDefault="0011432F" w:rsidP="0011432F">
      <w:pPr>
        <w:pStyle w:val="Apara"/>
      </w:pPr>
      <w:r w:rsidRPr="009F221C">
        <w:tab/>
        <w:t>(a)</w:t>
      </w:r>
      <w:r w:rsidRPr="009F221C">
        <w:tab/>
        <w:t>the Minister makes a decision to include an item on a list or transfer an item within a list;</w:t>
      </w:r>
    </w:p>
    <w:p w14:paraId="6520FABE" w14:textId="77777777" w:rsidR="0011432F" w:rsidRPr="009F221C" w:rsidRDefault="0011432F" w:rsidP="0011432F">
      <w:pPr>
        <w:pStyle w:val="Apara"/>
      </w:pPr>
      <w:r w:rsidRPr="009F221C">
        <w:tab/>
        <w:t>(b)</w:t>
      </w:r>
      <w:r w:rsidRPr="009F221C">
        <w:tab/>
        <w:t>the scientific committee amends the conservation advice.</w:t>
      </w:r>
    </w:p>
    <w:p w14:paraId="3D402AEF" w14:textId="77777777" w:rsidR="0011432F" w:rsidRPr="009F221C" w:rsidRDefault="0011432F" w:rsidP="0011432F">
      <w:pPr>
        <w:pStyle w:val="Amain"/>
      </w:pPr>
      <w:r w:rsidRPr="009F221C">
        <w:tab/>
        <w:t>(6)</w:t>
      </w:r>
      <w:r w:rsidRPr="009F221C">
        <w:tab/>
        <w:t>In this section:</w:t>
      </w:r>
    </w:p>
    <w:p w14:paraId="61BBD97B" w14:textId="77777777" w:rsidR="0011432F" w:rsidRPr="009F221C" w:rsidRDefault="0011432F" w:rsidP="0011432F">
      <w:pPr>
        <w:pStyle w:val="aDef"/>
      </w:pPr>
      <w:r w:rsidRPr="009F221C">
        <w:rPr>
          <w:rStyle w:val="charBoldItals"/>
        </w:rPr>
        <w:t>conservation advice guidelines</w:t>
      </w:r>
      <w:r w:rsidRPr="009F221C">
        <w:t>—see section 90B (1).</w:t>
      </w:r>
    </w:p>
    <w:p w14:paraId="7E932889" w14:textId="77777777" w:rsidR="009704FF" w:rsidRPr="00CB7949" w:rsidRDefault="009704FF" w:rsidP="009704FF">
      <w:pPr>
        <w:pStyle w:val="AH5Sec"/>
      </w:pPr>
      <w:bookmarkStart w:id="121" w:name="_Toc148606594"/>
      <w:r w:rsidRPr="00B74FD9">
        <w:rPr>
          <w:rStyle w:val="CharSectNo"/>
        </w:rPr>
        <w:t>90E</w:t>
      </w:r>
      <w:r w:rsidRPr="00CB7949">
        <w:tab/>
        <w:t>Conservation advice—adopting advice for nationally threatened item</w:t>
      </w:r>
      <w:bookmarkEnd w:id="121"/>
    </w:p>
    <w:p w14:paraId="6E86FC57" w14:textId="77777777" w:rsidR="009704FF" w:rsidRPr="00CB7949" w:rsidRDefault="009704FF" w:rsidP="009704FF">
      <w:pPr>
        <w:pStyle w:val="Amain"/>
      </w:pPr>
      <w:r w:rsidRPr="00CB7949">
        <w:tab/>
        <w:t>(1)</w:t>
      </w:r>
      <w:r w:rsidRPr="00CB7949">
        <w:tab/>
        <w:t>This section applies to a nationally threatened item.</w:t>
      </w:r>
    </w:p>
    <w:p w14:paraId="4B8B7716" w14:textId="77777777"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14:paraId="40646CF8" w14:textId="77777777"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14:paraId="67B54819" w14:textId="77777777" w:rsidR="009704FF" w:rsidRPr="00CB7949" w:rsidRDefault="009704FF" w:rsidP="009704FF">
      <w:pPr>
        <w:pStyle w:val="Amain"/>
      </w:pPr>
      <w:r w:rsidRPr="00CB7949">
        <w:tab/>
        <w:t>(4)</w:t>
      </w:r>
      <w:r w:rsidRPr="00CB7949">
        <w:tab/>
        <w:t>In this section:</w:t>
      </w:r>
    </w:p>
    <w:p w14:paraId="309BD767" w14:textId="77777777" w:rsidR="009704FF" w:rsidRPr="00CB7949" w:rsidRDefault="009704FF" w:rsidP="009704FF">
      <w:pPr>
        <w:pStyle w:val="aDef"/>
      </w:pPr>
      <w:r w:rsidRPr="00CB7949">
        <w:rPr>
          <w:rStyle w:val="charBoldItals"/>
        </w:rPr>
        <w:t>conservation advice guidelines</w:t>
      </w:r>
      <w:r w:rsidRPr="00CB7949">
        <w:t>—see section 90B (1).</w:t>
      </w:r>
    </w:p>
    <w:p w14:paraId="65A3489B" w14:textId="77777777" w:rsidR="009704FF" w:rsidRPr="00CB7949" w:rsidRDefault="009704FF" w:rsidP="009704FF">
      <w:pPr>
        <w:pStyle w:val="AH5Sec"/>
      </w:pPr>
      <w:bookmarkStart w:id="122" w:name="_Toc148606595"/>
      <w:r w:rsidRPr="00B74FD9">
        <w:rPr>
          <w:rStyle w:val="CharSectNo"/>
        </w:rPr>
        <w:t>90F</w:t>
      </w:r>
      <w:r w:rsidRPr="00CB7949">
        <w:tab/>
        <w:t>Conservation advice—scientific committee to review</w:t>
      </w:r>
      <w:bookmarkEnd w:id="122"/>
    </w:p>
    <w:p w14:paraId="4425595F" w14:textId="77777777"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14:paraId="67E25D0A" w14:textId="77777777" w:rsidR="00AB44BD" w:rsidRPr="009F221C" w:rsidRDefault="00AB44BD" w:rsidP="00AB44BD">
      <w:pPr>
        <w:pStyle w:val="Amain"/>
      </w:pPr>
      <w:r w:rsidRPr="009F221C">
        <w:tab/>
        <w:t>(2)</w:t>
      </w:r>
      <w:r w:rsidRPr="009F221C">
        <w:tab/>
        <w:t>Following the review of the conservation advice, the scientific committee may make amendments to the advice.</w:t>
      </w:r>
    </w:p>
    <w:p w14:paraId="72182611" w14:textId="77777777" w:rsidR="009704FF" w:rsidRPr="00B74FD9" w:rsidRDefault="009704FF" w:rsidP="009704FF">
      <w:pPr>
        <w:pStyle w:val="AH3Div"/>
      </w:pPr>
      <w:bookmarkStart w:id="123" w:name="_Toc148606596"/>
      <w:r w:rsidRPr="00B74FD9">
        <w:rPr>
          <w:rStyle w:val="CharDivNo"/>
        </w:rPr>
        <w:t>Division 4.4.5</w:t>
      </w:r>
      <w:r w:rsidRPr="00CB7949">
        <w:tab/>
      </w:r>
      <w:r w:rsidRPr="00B74FD9">
        <w:rPr>
          <w:rStyle w:val="CharDivText"/>
        </w:rPr>
        <w:t>Final version of list and notification</w:t>
      </w:r>
      <w:bookmarkEnd w:id="123"/>
    </w:p>
    <w:p w14:paraId="2379476C" w14:textId="77777777" w:rsidR="00463059" w:rsidRPr="001163FE" w:rsidRDefault="00682930" w:rsidP="00682930">
      <w:pPr>
        <w:pStyle w:val="AH5Sec"/>
      </w:pPr>
      <w:bookmarkStart w:id="124" w:name="_Toc148606597"/>
      <w:r w:rsidRPr="00B74FD9">
        <w:rPr>
          <w:rStyle w:val="CharSectNo"/>
        </w:rPr>
        <w:t>91</w:t>
      </w:r>
      <w:r w:rsidRPr="001163FE">
        <w:tab/>
      </w:r>
      <w:r w:rsidR="00463059" w:rsidRPr="001163FE">
        <w:t>Final version of list and notification</w:t>
      </w:r>
      <w:bookmarkEnd w:id="124"/>
    </w:p>
    <w:p w14:paraId="7EB5CDC7" w14:textId="77777777" w:rsidR="00463059" w:rsidRPr="001163FE" w:rsidRDefault="00682930" w:rsidP="00ED206A">
      <w:pPr>
        <w:pStyle w:val="Amain"/>
        <w:keepNext/>
      </w:pPr>
      <w:r>
        <w:tab/>
      </w:r>
      <w:r w:rsidRPr="001163FE">
        <w:t>(1)</w:t>
      </w:r>
      <w:r w:rsidRPr="001163FE">
        <w:tab/>
      </w:r>
      <w:r w:rsidR="00463059" w:rsidRPr="001163FE">
        <w:t>The final version of—</w:t>
      </w:r>
    </w:p>
    <w:p w14:paraId="1FA43971" w14:textId="77777777"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14:paraId="7A3C581F" w14:textId="77777777"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14:paraId="780DA6AD" w14:textId="77777777"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14:paraId="3EC04025" w14:textId="77777777" w:rsidR="00463059" w:rsidRPr="001163FE" w:rsidRDefault="00682930" w:rsidP="00682930">
      <w:pPr>
        <w:pStyle w:val="Amain"/>
      </w:pPr>
      <w:r>
        <w:tab/>
      </w:r>
      <w:r w:rsidRPr="001163FE">
        <w:t>(2)</w:t>
      </w:r>
      <w:r w:rsidRPr="001163FE">
        <w:tab/>
      </w:r>
      <w:r w:rsidR="00463059" w:rsidRPr="001163FE">
        <w:t>Each of the following is a notifiable instrument:</w:t>
      </w:r>
    </w:p>
    <w:p w14:paraId="7069AAAC" w14:textId="77777777" w:rsidR="00463059" w:rsidRPr="001163FE" w:rsidRDefault="00682930" w:rsidP="00682930">
      <w:pPr>
        <w:pStyle w:val="Apara"/>
      </w:pPr>
      <w:r>
        <w:tab/>
      </w:r>
      <w:r w:rsidRPr="001163FE">
        <w:t>(a)</w:t>
      </w:r>
      <w:r w:rsidRPr="001163FE">
        <w:tab/>
      </w:r>
      <w:r w:rsidR="00463059" w:rsidRPr="001163FE">
        <w:t>a threatened native species list;</w:t>
      </w:r>
    </w:p>
    <w:p w14:paraId="20C58385" w14:textId="77777777" w:rsidR="00463059" w:rsidRPr="001163FE" w:rsidRDefault="00682930" w:rsidP="00682930">
      <w:pPr>
        <w:pStyle w:val="Apara"/>
      </w:pPr>
      <w:r>
        <w:tab/>
      </w:r>
      <w:r w:rsidRPr="001163FE">
        <w:t>(b)</w:t>
      </w:r>
      <w:r w:rsidRPr="001163FE">
        <w:tab/>
      </w:r>
      <w:r w:rsidR="00463059" w:rsidRPr="001163FE">
        <w:t>a threatened ecological communities list;</w:t>
      </w:r>
    </w:p>
    <w:p w14:paraId="545342AF" w14:textId="77777777"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14:paraId="1932045A" w14:textId="39D93A65"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89" w:tooltip="A2001-14" w:history="1">
        <w:r w:rsidR="000E0483" w:rsidRPr="001163FE">
          <w:rPr>
            <w:rStyle w:val="charCitHyperlinkAbbrev"/>
          </w:rPr>
          <w:t>Legislation Act</w:t>
        </w:r>
      </w:hyperlink>
      <w:r w:rsidRPr="001163FE">
        <w:t>.</w:t>
      </w:r>
    </w:p>
    <w:p w14:paraId="2EDD9CD4" w14:textId="2B2E7EF0"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0" w:tooltip="A2001-14" w:history="1">
        <w:r w:rsidR="000E0483" w:rsidRPr="001163FE">
          <w:rPr>
            <w:rStyle w:val="charCitHyperlinkAbbrev"/>
          </w:rPr>
          <w:t>Legislation Act</w:t>
        </w:r>
      </w:hyperlink>
      <w:r w:rsidRPr="001163FE">
        <w:t>,</w:t>
      </w:r>
      <w:r w:rsidR="00D75E9F" w:rsidRPr="001163FE">
        <w:t xml:space="preserve"> s </w:t>
      </w:r>
      <w:r w:rsidRPr="001163FE">
        <w:t>46).</w:t>
      </w:r>
    </w:p>
    <w:p w14:paraId="06D64A55" w14:textId="77777777" w:rsidR="006F17F9" w:rsidRPr="00B74FD9" w:rsidRDefault="006F17F9" w:rsidP="006F17F9">
      <w:pPr>
        <w:pStyle w:val="AH3Div"/>
      </w:pPr>
      <w:bookmarkStart w:id="125" w:name="_Toc148606598"/>
      <w:r w:rsidRPr="00B74FD9">
        <w:rPr>
          <w:rStyle w:val="CharDivNo"/>
        </w:rPr>
        <w:t>Division 4.4.6</w:t>
      </w:r>
      <w:r w:rsidRPr="00CB7949">
        <w:tab/>
      </w:r>
      <w:r w:rsidRPr="00B74FD9">
        <w:rPr>
          <w:rStyle w:val="CharDivText"/>
        </w:rPr>
        <w:t>Minor amendments of list</w:t>
      </w:r>
      <w:bookmarkEnd w:id="125"/>
    </w:p>
    <w:p w14:paraId="65EE6622" w14:textId="77777777" w:rsidR="006F17F9" w:rsidRPr="00CB7949" w:rsidRDefault="006F17F9" w:rsidP="006F17F9">
      <w:pPr>
        <w:pStyle w:val="AH5Sec"/>
      </w:pPr>
      <w:bookmarkStart w:id="126" w:name="_Toc148606599"/>
      <w:r w:rsidRPr="00B74FD9">
        <w:rPr>
          <w:rStyle w:val="CharSectNo"/>
        </w:rPr>
        <w:t>93</w:t>
      </w:r>
      <w:r w:rsidRPr="00CB7949">
        <w:tab/>
        <w:t xml:space="preserve">What is a </w:t>
      </w:r>
      <w:r w:rsidRPr="00CB7949">
        <w:rPr>
          <w:rStyle w:val="charItals"/>
        </w:rPr>
        <w:t>minor amendment</w:t>
      </w:r>
      <w:r w:rsidRPr="00CB7949">
        <w:t>?—div 4.4.6</w:t>
      </w:r>
      <w:bookmarkEnd w:id="126"/>
    </w:p>
    <w:p w14:paraId="05D11C98" w14:textId="77777777" w:rsidR="006F17F9" w:rsidRPr="00CB7949" w:rsidRDefault="006F17F9" w:rsidP="001A0018">
      <w:pPr>
        <w:pStyle w:val="Amainreturn"/>
        <w:keepNext/>
      </w:pPr>
      <w:r w:rsidRPr="00CB7949">
        <w:t>In this division:</w:t>
      </w:r>
    </w:p>
    <w:p w14:paraId="42429875" w14:textId="77777777"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14:paraId="0FDFA4E9" w14:textId="77777777"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14:paraId="11C64169" w14:textId="77777777"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14:paraId="7DC8068C" w14:textId="77777777"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14:paraId="7DB02BE8" w14:textId="77777777"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14:paraId="6A9157A5" w14:textId="77777777"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14:paraId="64DC323A" w14:textId="77777777" w:rsidR="00463059" w:rsidRPr="001163FE" w:rsidRDefault="00682930" w:rsidP="00682930">
      <w:pPr>
        <w:pStyle w:val="AH5Sec"/>
      </w:pPr>
      <w:bookmarkStart w:id="127" w:name="_Toc148606600"/>
      <w:r w:rsidRPr="00B74FD9">
        <w:rPr>
          <w:rStyle w:val="CharSectNo"/>
        </w:rPr>
        <w:lastRenderedPageBreak/>
        <w:t>94</w:t>
      </w:r>
      <w:r w:rsidRPr="001163FE">
        <w:tab/>
      </w:r>
      <w:r w:rsidR="00463059" w:rsidRPr="001163FE">
        <w:t>Minister may make minor amendments</w:t>
      </w:r>
      <w:bookmarkEnd w:id="127"/>
    </w:p>
    <w:p w14:paraId="6E7FBA60"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14:paraId="351DF6E0" w14:textId="77777777" w:rsidR="00463059" w:rsidRPr="001163FE" w:rsidRDefault="00682930" w:rsidP="0084699A">
      <w:pPr>
        <w:pStyle w:val="Amain"/>
        <w:keepNext/>
      </w:pPr>
      <w:r>
        <w:tab/>
      </w:r>
      <w:r w:rsidRPr="001163FE">
        <w:t>(2)</w:t>
      </w:r>
      <w:r w:rsidRPr="001163FE">
        <w:tab/>
      </w:r>
      <w:r w:rsidR="00463059" w:rsidRPr="001163FE">
        <w:t>The Minister—</w:t>
      </w:r>
    </w:p>
    <w:p w14:paraId="5994CEE8" w14:textId="77777777"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14:paraId="3CD28AD3" w14:textId="77777777"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14:paraId="742493BF" w14:textId="77777777"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14:paraId="3A44F116"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14:paraId="01E1A5A6" w14:textId="77777777" w:rsidR="00463059" w:rsidRPr="001163FE" w:rsidRDefault="00682930" w:rsidP="00682930">
      <w:pPr>
        <w:pStyle w:val="AH5Sec"/>
      </w:pPr>
      <w:bookmarkStart w:id="128" w:name="_Toc148606601"/>
      <w:r w:rsidRPr="00B74FD9">
        <w:rPr>
          <w:rStyle w:val="CharSectNo"/>
        </w:rPr>
        <w:t>95</w:t>
      </w:r>
      <w:r w:rsidRPr="001163FE">
        <w:tab/>
      </w:r>
      <w:r w:rsidR="00463059" w:rsidRPr="001163FE">
        <w:t>Minor amendment—including similar species</w:t>
      </w:r>
      <w:bookmarkEnd w:id="128"/>
    </w:p>
    <w:p w14:paraId="489C7DD0" w14:textId="77777777"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14:paraId="36936A5C" w14:textId="77777777"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14:paraId="50641513" w14:textId="77777777"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14:paraId="2A8968F3" w14:textId="77777777"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14:paraId="748BED18" w14:textId="77777777"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14:paraId="3713A21D" w14:textId="77777777"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14:paraId="073EF7B3" w14:textId="77777777"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14:paraId="15B1343E" w14:textId="77777777"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14:paraId="4A2DFA6D" w14:textId="77777777" w:rsidR="00463059" w:rsidRPr="001163FE" w:rsidRDefault="00682930" w:rsidP="001E3A86">
      <w:pPr>
        <w:pStyle w:val="Amain"/>
      </w:pPr>
      <w:r>
        <w:tab/>
      </w:r>
      <w:r w:rsidRPr="001163FE">
        <w:t>(4)</w:t>
      </w:r>
      <w:r w:rsidRPr="001163FE">
        <w:tab/>
      </w:r>
      <w:r w:rsidR="00463059" w:rsidRPr="001163FE">
        <w:t>In this section:</w:t>
      </w:r>
    </w:p>
    <w:p w14:paraId="60ED0183" w14:textId="77777777" w:rsidR="00463059" w:rsidRPr="001163FE" w:rsidRDefault="00463059" w:rsidP="001E3A86">
      <w:pPr>
        <w:pStyle w:val="aDef"/>
      </w:pPr>
      <w:r w:rsidRPr="001163FE">
        <w:rPr>
          <w:rStyle w:val="charBoldItals"/>
        </w:rPr>
        <w:t>certain category</w:t>
      </w:r>
      <w:r w:rsidRPr="001163FE">
        <w:t>, of the threatened native species list, means—</w:t>
      </w:r>
    </w:p>
    <w:p w14:paraId="7F5FD73A" w14:textId="77777777" w:rsidR="00463059" w:rsidRPr="001163FE" w:rsidRDefault="00682930" w:rsidP="001E3A86">
      <w:pPr>
        <w:pStyle w:val="aDefpara"/>
      </w:pPr>
      <w:r>
        <w:tab/>
      </w:r>
      <w:r w:rsidRPr="001163FE">
        <w:t>(a)</w:t>
      </w:r>
      <w:r w:rsidRPr="001163FE">
        <w:tab/>
      </w:r>
      <w:r w:rsidR="00463059" w:rsidRPr="001163FE">
        <w:t>critically endangered; or</w:t>
      </w:r>
    </w:p>
    <w:p w14:paraId="1AD0C7B4" w14:textId="77777777" w:rsidR="00463059" w:rsidRPr="001163FE" w:rsidRDefault="00682930" w:rsidP="001E3A86">
      <w:pPr>
        <w:pStyle w:val="aDefpara"/>
        <w:keepNext/>
      </w:pPr>
      <w:r>
        <w:tab/>
      </w:r>
      <w:r w:rsidRPr="001163FE">
        <w:t>(b)</w:t>
      </w:r>
      <w:r w:rsidRPr="001163FE">
        <w:tab/>
      </w:r>
      <w:r w:rsidR="00463059" w:rsidRPr="001163FE">
        <w:t>endangered; or</w:t>
      </w:r>
    </w:p>
    <w:p w14:paraId="568A1324" w14:textId="77777777" w:rsidR="00463059" w:rsidRPr="001163FE" w:rsidRDefault="00682930" w:rsidP="00682930">
      <w:pPr>
        <w:pStyle w:val="aDefpara"/>
        <w:keepNext/>
      </w:pPr>
      <w:r>
        <w:tab/>
      </w:r>
      <w:r w:rsidRPr="001163FE">
        <w:t>(c)</w:t>
      </w:r>
      <w:r w:rsidRPr="001163FE">
        <w:tab/>
      </w:r>
      <w:r w:rsidR="00463059" w:rsidRPr="001163FE">
        <w:t>vulnerable.</w:t>
      </w:r>
    </w:p>
    <w:p w14:paraId="0A0D2240" w14:textId="77777777"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14:paraId="34E7A062" w14:textId="77777777" w:rsidR="00463059" w:rsidRPr="001163FE" w:rsidRDefault="00682930" w:rsidP="00682930">
      <w:pPr>
        <w:pStyle w:val="AH5Sec"/>
      </w:pPr>
      <w:bookmarkStart w:id="129" w:name="_Toc148606602"/>
      <w:r w:rsidRPr="00B74FD9">
        <w:rPr>
          <w:rStyle w:val="CharSectNo"/>
        </w:rPr>
        <w:t>96</w:t>
      </w:r>
      <w:r w:rsidRPr="001163FE">
        <w:tab/>
      </w:r>
      <w:r w:rsidR="00463059" w:rsidRPr="001163FE">
        <w:t>Minor amendment—omitting similar species</w:t>
      </w:r>
      <w:bookmarkEnd w:id="129"/>
    </w:p>
    <w:p w14:paraId="35008CBE"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14:paraId="71243740" w14:textId="77777777"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14:paraId="1568977A" w14:textId="77777777" w:rsidR="00463059" w:rsidRPr="001163FE" w:rsidRDefault="00682930" w:rsidP="00682930">
      <w:pPr>
        <w:pStyle w:val="AH5Sec"/>
      </w:pPr>
      <w:bookmarkStart w:id="130" w:name="_Toc148606603"/>
      <w:r w:rsidRPr="00B74FD9">
        <w:rPr>
          <w:rStyle w:val="CharSectNo"/>
        </w:rPr>
        <w:t>97</w:t>
      </w:r>
      <w:r w:rsidRPr="001163FE">
        <w:tab/>
      </w:r>
      <w:r w:rsidR="00463059" w:rsidRPr="001163FE">
        <w:t>Minor amendment—rediscovery of extinct species</w:t>
      </w:r>
      <w:bookmarkEnd w:id="130"/>
    </w:p>
    <w:p w14:paraId="6887D54C"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14:paraId="3E0EA45E" w14:textId="77777777"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14:paraId="52C4893B" w14:textId="77777777" w:rsidR="00463059" w:rsidRPr="001163FE" w:rsidRDefault="00463059" w:rsidP="00660BFC">
      <w:pPr>
        <w:pStyle w:val="PageBreak"/>
      </w:pPr>
      <w:r w:rsidRPr="001163FE">
        <w:br w:type="page"/>
      </w:r>
    </w:p>
    <w:p w14:paraId="58D18987" w14:textId="77777777" w:rsidR="00463059" w:rsidRPr="00B74FD9" w:rsidRDefault="00682930" w:rsidP="00682930">
      <w:pPr>
        <w:pStyle w:val="AH2Part"/>
      </w:pPr>
      <w:bookmarkStart w:id="131" w:name="_Toc148606604"/>
      <w:r w:rsidRPr="00B74FD9">
        <w:rPr>
          <w:rStyle w:val="CharPartNo"/>
        </w:rPr>
        <w:lastRenderedPageBreak/>
        <w:t>Part 4.5</w:t>
      </w:r>
      <w:r w:rsidRPr="001163FE">
        <w:tab/>
      </w:r>
      <w:r w:rsidR="00463059" w:rsidRPr="00B74FD9">
        <w:rPr>
          <w:rStyle w:val="CharPartText"/>
        </w:rPr>
        <w:t>Action plans</w:t>
      </w:r>
      <w:bookmarkEnd w:id="131"/>
    </w:p>
    <w:p w14:paraId="7995EBDD" w14:textId="77777777" w:rsidR="001A0018" w:rsidRDefault="001A0018" w:rsidP="001A0018">
      <w:pPr>
        <w:pStyle w:val="Placeholder"/>
        <w:suppressLineNumbers/>
      </w:pPr>
      <w:r>
        <w:rPr>
          <w:rStyle w:val="CharDivNo"/>
        </w:rPr>
        <w:t xml:space="preserve">  </w:t>
      </w:r>
      <w:r>
        <w:rPr>
          <w:rStyle w:val="CharDivText"/>
        </w:rPr>
        <w:t xml:space="preserve">  </w:t>
      </w:r>
    </w:p>
    <w:p w14:paraId="078665BD" w14:textId="77777777" w:rsidR="00463059" w:rsidRPr="001163FE" w:rsidRDefault="00682930" w:rsidP="00682930">
      <w:pPr>
        <w:pStyle w:val="AH5Sec"/>
      </w:pPr>
      <w:bookmarkStart w:id="132" w:name="_Toc148606605"/>
      <w:r w:rsidRPr="00B74FD9">
        <w:rPr>
          <w:rStyle w:val="CharSectNo"/>
        </w:rPr>
        <w:t>98</w:t>
      </w:r>
      <w:r w:rsidRPr="001163FE">
        <w:tab/>
      </w:r>
      <w:r w:rsidR="00463059" w:rsidRPr="001163FE">
        <w:t>Definitions</w:t>
      </w:r>
      <w:r w:rsidR="00771044" w:rsidRPr="001163FE">
        <w:t>—Act</w:t>
      </w:r>
      <w:bookmarkEnd w:id="132"/>
    </w:p>
    <w:p w14:paraId="49F9BF3A" w14:textId="77777777" w:rsidR="00463059" w:rsidRPr="001163FE" w:rsidRDefault="00463059" w:rsidP="00660BFC">
      <w:pPr>
        <w:pStyle w:val="Amainreturn"/>
      </w:pPr>
      <w:r w:rsidRPr="001163FE">
        <w:t xml:space="preserve">In this </w:t>
      </w:r>
      <w:r w:rsidR="00542822" w:rsidRPr="001163FE">
        <w:t>Act</w:t>
      </w:r>
      <w:r w:rsidRPr="001163FE">
        <w:t>:</w:t>
      </w:r>
    </w:p>
    <w:p w14:paraId="0D29FD6C" w14:textId="77777777"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14:paraId="1EEBDA8C" w14:textId="7268D1FC"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1"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592BFD2E" w14:textId="77777777" w:rsidR="00463059" w:rsidRPr="001163FE" w:rsidRDefault="00463059" w:rsidP="00682930">
      <w:pPr>
        <w:pStyle w:val="aDef"/>
        <w:keepNext/>
      </w:pPr>
      <w:r w:rsidRPr="001163FE">
        <w:rPr>
          <w:rStyle w:val="charBoldItals"/>
        </w:rPr>
        <w:t xml:space="preserve">relevant ecological community </w:t>
      </w:r>
      <w:r w:rsidRPr="001163FE">
        <w:t>means the following:</w:t>
      </w:r>
    </w:p>
    <w:p w14:paraId="079CC321" w14:textId="77777777" w:rsidR="00463059" w:rsidRPr="001163FE" w:rsidRDefault="00682930" w:rsidP="00682930">
      <w:pPr>
        <w:pStyle w:val="aDefpara"/>
        <w:keepNext/>
      </w:pPr>
      <w:r>
        <w:tab/>
      </w:r>
      <w:r w:rsidRPr="001163FE">
        <w:t>(a)</w:t>
      </w:r>
      <w:r w:rsidRPr="001163FE">
        <w:tab/>
      </w:r>
      <w:r w:rsidR="00463059" w:rsidRPr="001163FE">
        <w:t>a critically endangered ecological community;</w:t>
      </w:r>
    </w:p>
    <w:p w14:paraId="23F66E4E" w14:textId="77777777" w:rsidR="00463059" w:rsidRPr="001163FE" w:rsidRDefault="00682930" w:rsidP="00682930">
      <w:pPr>
        <w:pStyle w:val="aDefpara"/>
        <w:keepNext/>
      </w:pPr>
      <w:r>
        <w:tab/>
      </w:r>
      <w:r w:rsidRPr="001163FE">
        <w:t>(b)</w:t>
      </w:r>
      <w:r w:rsidRPr="001163FE">
        <w:tab/>
      </w:r>
      <w:r w:rsidR="00463059" w:rsidRPr="001163FE">
        <w:t>an endangered ecological community;</w:t>
      </w:r>
    </w:p>
    <w:p w14:paraId="3FF26B58" w14:textId="77777777" w:rsidR="00463059" w:rsidRPr="001163FE" w:rsidRDefault="00682930" w:rsidP="00682930">
      <w:pPr>
        <w:pStyle w:val="aDefpara"/>
      </w:pPr>
      <w:r>
        <w:tab/>
      </w:r>
      <w:r w:rsidRPr="001163FE">
        <w:t>(c)</w:t>
      </w:r>
      <w:r w:rsidRPr="001163FE">
        <w:tab/>
      </w:r>
      <w:r w:rsidR="00463059" w:rsidRPr="001163FE">
        <w:t>a vulnerable ecological community.</w:t>
      </w:r>
    </w:p>
    <w:p w14:paraId="520CF3F9" w14:textId="77777777" w:rsidR="006F17F9" w:rsidRPr="00CB7949" w:rsidRDefault="006F17F9" w:rsidP="006F17F9">
      <w:pPr>
        <w:pStyle w:val="aDef"/>
      </w:pPr>
      <w:r w:rsidRPr="00CB7949">
        <w:rPr>
          <w:rStyle w:val="charBoldItals"/>
        </w:rPr>
        <w:t>relevant species</w:t>
      </w:r>
      <w:r w:rsidRPr="00CB7949">
        <w:t xml:space="preserve"> means—</w:t>
      </w:r>
    </w:p>
    <w:p w14:paraId="55F86B9A" w14:textId="77777777" w:rsidR="006F17F9" w:rsidRPr="00CB7949" w:rsidRDefault="006F17F9" w:rsidP="006F17F9">
      <w:pPr>
        <w:pStyle w:val="aDefpara"/>
      </w:pPr>
      <w:r w:rsidRPr="00CB7949">
        <w:tab/>
        <w:t>(a)</w:t>
      </w:r>
      <w:r w:rsidRPr="00CB7949">
        <w:tab/>
        <w:t>a regular migratory species; and</w:t>
      </w:r>
    </w:p>
    <w:p w14:paraId="3644CC1C" w14:textId="77777777"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14:paraId="08572DDC" w14:textId="77777777" w:rsidR="006F17F9" w:rsidRPr="00CB7949" w:rsidRDefault="006F17F9" w:rsidP="006F17F9">
      <w:pPr>
        <w:pStyle w:val="Asubpara"/>
      </w:pPr>
      <w:r w:rsidRPr="00CB7949">
        <w:tab/>
        <w:t>(i)</w:t>
      </w:r>
      <w:r w:rsidRPr="00CB7949">
        <w:tab/>
        <w:t>a critically endangered species;</w:t>
      </w:r>
    </w:p>
    <w:p w14:paraId="138702AD" w14:textId="77777777" w:rsidR="006F17F9" w:rsidRPr="00CB7949" w:rsidRDefault="006F17F9" w:rsidP="006F17F9">
      <w:pPr>
        <w:pStyle w:val="Asubpara"/>
      </w:pPr>
      <w:r w:rsidRPr="00CB7949">
        <w:tab/>
        <w:t>(ii)</w:t>
      </w:r>
      <w:r w:rsidRPr="00CB7949">
        <w:tab/>
        <w:t>an endangered species;</w:t>
      </w:r>
    </w:p>
    <w:p w14:paraId="3D7E71B4" w14:textId="77777777" w:rsidR="006F17F9" w:rsidRPr="00CB7949" w:rsidRDefault="006F17F9" w:rsidP="006F17F9">
      <w:pPr>
        <w:pStyle w:val="Asubpara"/>
      </w:pPr>
      <w:r w:rsidRPr="00CB7949">
        <w:tab/>
        <w:t>(iii)</w:t>
      </w:r>
      <w:r w:rsidRPr="00CB7949">
        <w:tab/>
        <w:t>a vulnerable species;</w:t>
      </w:r>
    </w:p>
    <w:p w14:paraId="36DCCB7A" w14:textId="77777777" w:rsidR="006F17F9" w:rsidRPr="00CB7949" w:rsidRDefault="006F17F9" w:rsidP="006F17F9">
      <w:pPr>
        <w:pStyle w:val="Asubpara"/>
      </w:pPr>
      <w:r w:rsidRPr="00CB7949">
        <w:tab/>
        <w:t>(iv)</w:t>
      </w:r>
      <w:r w:rsidRPr="00CB7949">
        <w:tab/>
        <w:t>a regionally threatened species;</w:t>
      </w:r>
    </w:p>
    <w:p w14:paraId="4F76CCEE" w14:textId="77777777" w:rsidR="006F17F9" w:rsidRPr="00CB7949" w:rsidRDefault="006F17F9" w:rsidP="006F17F9">
      <w:pPr>
        <w:pStyle w:val="Asubpara"/>
      </w:pPr>
      <w:r w:rsidRPr="00CB7949">
        <w:tab/>
        <w:t>(v)</w:t>
      </w:r>
      <w:r w:rsidRPr="00CB7949">
        <w:tab/>
        <w:t>a regionally conservation dependent species.</w:t>
      </w:r>
    </w:p>
    <w:p w14:paraId="1BA0967D" w14:textId="77777777" w:rsidR="00463059" w:rsidRPr="001163FE" w:rsidRDefault="00682930" w:rsidP="00682930">
      <w:pPr>
        <w:pStyle w:val="AH5Sec"/>
      </w:pPr>
      <w:bookmarkStart w:id="133" w:name="_Toc148606606"/>
      <w:r w:rsidRPr="00B74FD9">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3"/>
    </w:p>
    <w:p w14:paraId="7AB9EC95" w14:textId="77777777" w:rsidR="00463059" w:rsidRPr="001163FE" w:rsidRDefault="00463059" w:rsidP="001A0018">
      <w:pPr>
        <w:pStyle w:val="Amainreturn"/>
        <w:keepNext/>
      </w:pPr>
      <w:r w:rsidRPr="001163FE">
        <w:t>In this part:</w:t>
      </w:r>
    </w:p>
    <w:p w14:paraId="49B612A7" w14:textId="77777777"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14:paraId="68F67AB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14:paraId="52CDB2F7" w14:textId="77777777" w:rsidR="00463059" w:rsidRPr="001163FE" w:rsidRDefault="00682930" w:rsidP="00682930">
      <w:pPr>
        <w:pStyle w:val="AH5Sec"/>
      </w:pPr>
      <w:bookmarkStart w:id="134" w:name="_Toc148606607"/>
      <w:r w:rsidRPr="00B74FD9">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4"/>
    </w:p>
    <w:p w14:paraId="38577F54" w14:textId="77777777" w:rsidR="00463059" w:rsidRPr="001163FE" w:rsidRDefault="00463059" w:rsidP="009F68DD">
      <w:pPr>
        <w:pStyle w:val="Amainreturn"/>
        <w:keepNext/>
      </w:pPr>
      <w:r w:rsidRPr="001163FE">
        <w:t>In this part:</w:t>
      </w:r>
    </w:p>
    <w:p w14:paraId="0FBC8BF1" w14:textId="77777777"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14:paraId="4F514888" w14:textId="77777777" w:rsidR="00463059" w:rsidRPr="001163FE" w:rsidRDefault="00682930" w:rsidP="00682930">
      <w:pPr>
        <w:pStyle w:val="aDefpara"/>
      </w:pPr>
      <w:r>
        <w:tab/>
      </w:r>
      <w:r w:rsidRPr="001163FE">
        <w:t>(a)</w:t>
      </w:r>
      <w:r w:rsidRPr="001163FE">
        <w:tab/>
      </w:r>
      <w:r w:rsidR="00463059" w:rsidRPr="001163FE">
        <w:t>means a draft plan that—</w:t>
      </w:r>
    </w:p>
    <w:p w14:paraId="7C587B25" w14:textId="77777777" w:rsidR="00463059" w:rsidRPr="001163FE" w:rsidRDefault="00682930" w:rsidP="00682930">
      <w:pPr>
        <w:pStyle w:val="aDefsubpara"/>
      </w:pPr>
      <w:r>
        <w:tab/>
      </w:r>
      <w:r w:rsidRPr="001163FE">
        <w:t>(i)</w:t>
      </w:r>
      <w:r w:rsidRPr="001163FE">
        <w:tab/>
      </w:r>
      <w:r w:rsidR="00463059" w:rsidRPr="001163FE">
        <w:t>for a relevant species—</w:t>
      </w:r>
    </w:p>
    <w:p w14:paraId="6979304D" w14:textId="77777777"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14:paraId="693EEF88" w14:textId="77777777"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14:paraId="2E783463" w14:textId="77777777"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14:paraId="547E76BB" w14:textId="77777777"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14:paraId="129DC9B0" w14:textId="77777777"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14:paraId="4A4F320A" w14:textId="77777777"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14:paraId="5B3F7FF3" w14:textId="77777777"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14:paraId="2E1C70B5" w14:textId="77777777"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14:paraId="141CAB05" w14:textId="77777777"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14:paraId="2AD99B6F" w14:textId="2BFD1DE0"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48).</w:t>
      </w:r>
    </w:p>
    <w:p w14:paraId="792CC923"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462D3F6C"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50E6E7E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455A6DD1" w14:textId="77777777" w:rsidR="00463059" w:rsidRPr="001163FE" w:rsidRDefault="00463059" w:rsidP="008612DE">
      <w:pPr>
        <w:pStyle w:val="aExamHdgss"/>
      </w:pPr>
      <w:r w:rsidRPr="001163FE">
        <w:t xml:space="preserve">Examples—instrument that may be </w:t>
      </w:r>
      <w:r w:rsidRPr="001163FE">
        <w:rPr>
          <w:snapToGrid w:val="0"/>
        </w:rPr>
        <w:t>applied, adopted or incorporated</w:t>
      </w:r>
    </w:p>
    <w:p w14:paraId="3933C4EA" w14:textId="77777777"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14:paraId="1216249F" w14:textId="65EB0256" w:rsidR="00463059" w:rsidRPr="001163FE" w:rsidRDefault="00463059" w:rsidP="00682930">
      <w:pPr>
        <w:pStyle w:val="aExamINum"/>
        <w:keepNext/>
      </w:pPr>
      <w:r w:rsidRPr="001163FE">
        <w:t>2</w:t>
      </w:r>
      <w:r w:rsidRPr="001163FE">
        <w:tab/>
        <w:t xml:space="preserve">a recovery plan under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14:paraId="7687928B" w14:textId="4DDFDF7A"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A0DD3D5" w14:textId="608716B2"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5" w:tooltip="A2001-14" w:history="1">
        <w:r w:rsidR="000E0483" w:rsidRPr="001163FE">
          <w:rPr>
            <w:rStyle w:val="charCitHyperlinkAbbrev"/>
          </w:rPr>
          <w:t>Legislation Act</w:t>
        </w:r>
      </w:hyperlink>
      <w:r w:rsidRPr="001163FE">
        <w:t>.</w:t>
      </w:r>
    </w:p>
    <w:p w14:paraId="0F847D9B" w14:textId="77777777" w:rsidR="006F17F9" w:rsidRPr="00CB7949" w:rsidRDefault="006F17F9" w:rsidP="001E3A86">
      <w:pPr>
        <w:pStyle w:val="AH5Sec"/>
      </w:pPr>
      <w:bookmarkStart w:id="135" w:name="_Toc148606608"/>
      <w:r w:rsidRPr="00B74FD9">
        <w:rPr>
          <w:rStyle w:val="CharSectNo"/>
        </w:rPr>
        <w:lastRenderedPageBreak/>
        <w:t>100A</w:t>
      </w:r>
      <w:r w:rsidRPr="00CB7949">
        <w:tab/>
        <w:t>Minister to decide if action plan needed</w:t>
      </w:r>
      <w:bookmarkEnd w:id="135"/>
    </w:p>
    <w:p w14:paraId="68D35403" w14:textId="77777777"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14:paraId="0E4AD37B" w14:textId="77777777" w:rsidR="006F17F9" w:rsidRPr="00CB7949" w:rsidRDefault="006F17F9" w:rsidP="006F17F9">
      <w:pPr>
        <w:pStyle w:val="Apara"/>
      </w:pPr>
      <w:r w:rsidRPr="00CB7949">
        <w:tab/>
        <w:t>(a)</w:t>
      </w:r>
      <w:r w:rsidRPr="00CB7949">
        <w:tab/>
        <w:t>a critically endangered species;</w:t>
      </w:r>
    </w:p>
    <w:p w14:paraId="679FC7BC" w14:textId="77777777" w:rsidR="006F17F9" w:rsidRPr="00CB7949" w:rsidRDefault="006F17F9" w:rsidP="006F17F9">
      <w:pPr>
        <w:pStyle w:val="Apara"/>
      </w:pPr>
      <w:r w:rsidRPr="00CB7949">
        <w:tab/>
        <w:t>(b)</w:t>
      </w:r>
      <w:r w:rsidRPr="00CB7949">
        <w:tab/>
        <w:t>an endangered species;</w:t>
      </w:r>
    </w:p>
    <w:p w14:paraId="77BE5E05" w14:textId="77777777" w:rsidR="006F17F9" w:rsidRPr="00CB7949" w:rsidRDefault="006F17F9" w:rsidP="006F17F9">
      <w:pPr>
        <w:pStyle w:val="Apara"/>
      </w:pPr>
      <w:r w:rsidRPr="00CB7949">
        <w:tab/>
        <w:t>(c)</w:t>
      </w:r>
      <w:r w:rsidRPr="00CB7949">
        <w:tab/>
        <w:t xml:space="preserve">a vulnerable species; </w:t>
      </w:r>
    </w:p>
    <w:p w14:paraId="5D29E724" w14:textId="77777777" w:rsidR="006F17F9" w:rsidRPr="00CB7949" w:rsidRDefault="006F17F9" w:rsidP="006F17F9">
      <w:pPr>
        <w:pStyle w:val="Apara"/>
      </w:pPr>
      <w:r w:rsidRPr="00CB7949">
        <w:tab/>
        <w:t>(d)</w:t>
      </w:r>
      <w:r w:rsidRPr="00CB7949">
        <w:tab/>
        <w:t>a regionally threatened species;</w:t>
      </w:r>
    </w:p>
    <w:p w14:paraId="2B953DB3" w14:textId="77777777" w:rsidR="006F17F9" w:rsidRPr="00CB7949" w:rsidRDefault="006F17F9" w:rsidP="006F17F9">
      <w:pPr>
        <w:pStyle w:val="Apara"/>
      </w:pPr>
      <w:r w:rsidRPr="00CB7949">
        <w:tab/>
        <w:t>(e)</w:t>
      </w:r>
      <w:r w:rsidRPr="00CB7949">
        <w:tab/>
        <w:t>a regionally conservation dependent species.</w:t>
      </w:r>
    </w:p>
    <w:p w14:paraId="176CCBE7" w14:textId="77777777"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14:paraId="43D72885" w14:textId="77777777"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14:paraId="303A5AB9" w14:textId="77777777" w:rsidR="006F17F9" w:rsidRPr="00CB7949" w:rsidRDefault="006F17F9" w:rsidP="006F17F9">
      <w:pPr>
        <w:pStyle w:val="Amain"/>
      </w:pPr>
      <w:r w:rsidRPr="00CB7949">
        <w:tab/>
        <w:t>(4)</w:t>
      </w:r>
      <w:r w:rsidRPr="00CB7949">
        <w:tab/>
        <w:t>The Minister may decide that an action plan does not need to be prepared for an item if satisfied that—</w:t>
      </w:r>
    </w:p>
    <w:p w14:paraId="49B72DF8" w14:textId="77777777"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14:paraId="136B56DE" w14:textId="77777777" w:rsidR="006F17F9" w:rsidRPr="00CB7949" w:rsidRDefault="006F17F9" w:rsidP="006F17F9">
      <w:pPr>
        <w:pStyle w:val="Apara"/>
      </w:pPr>
      <w:r w:rsidRPr="00CB7949">
        <w:tab/>
        <w:t>(b)</w:t>
      </w:r>
      <w:r w:rsidRPr="00CB7949">
        <w:tab/>
        <w:t>having no plan will not increase the risk of extinction of the species.</w:t>
      </w:r>
    </w:p>
    <w:p w14:paraId="17F038F9" w14:textId="77777777" w:rsidR="006F17F9" w:rsidRPr="00CB7949" w:rsidRDefault="006F17F9" w:rsidP="003063BD">
      <w:pPr>
        <w:pStyle w:val="Amain"/>
        <w:keepNext/>
      </w:pPr>
      <w:r w:rsidRPr="00CB7949">
        <w:tab/>
        <w:t>(5)</w:t>
      </w:r>
      <w:r w:rsidRPr="00CB7949">
        <w:tab/>
        <w:t>In this section:</w:t>
      </w:r>
    </w:p>
    <w:p w14:paraId="75C67661" w14:textId="77777777" w:rsidR="006F17F9" w:rsidRPr="00CB7949" w:rsidRDefault="006F17F9" w:rsidP="006F17F9">
      <w:pPr>
        <w:pStyle w:val="aDef"/>
      </w:pPr>
      <w:r w:rsidRPr="00CB7949">
        <w:rPr>
          <w:rStyle w:val="charBoldItals"/>
        </w:rPr>
        <w:t>list</w:t>
      </w:r>
      <w:r w:rsidRPr="00CB7949">
        <w:t xml:space="preserve">—see section 80. </w:t>
      </w:r>
    </w:p>
    <w:p w14:paraId="59B863D8" w14:textId="77777777" w:rsidR="00463059" w:rsidRPr="001163FE" w:rsidRDefault="00682930" w:rsidP="00682930">
      <w:pPr>
        <w:pStyle w:val="AH5Sec"/>
      </w:pPr>
      <w:bookmarkStart w:id="136" w:name="_Toc148606609"/>
      <w:r w:rsidRPr="00B74FD9">
        <w:rPr>
          <w:rStyle w:val="CharSectNo"/>
        </w:rPr>
        <w:lastRenderedPageBreak/>
        <w:t>101</w:t>
      </w:r>
      <w:r w:rsidRPr="001163FE">
        <w:tab/>
      </w:r>
      <w:r w:rsidR="00463059" w:rsidRPr="001163FE">
        <w:t>Draft action plan—conservator to prepare</w:t>
      </w:r>
      <w:bookmarkEnd w:id="136"/>
    </w:p>
    <w:p w14:paraId="11DB3202" w14:textId="77777777"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14:paraId="211A36B8" w14:textId="77777777"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14:paraId="05B1E8F8" w14:textId="77777777" w:rsidR="00C97171" w:rsidRPr="00CB7949" w:rsidRDefault="00C97171" w:rsidP="00C97171">
      <w:pPr>
        <w:pStyle w:val="Amain"/>
      </w:pPr>
      <w:r w:rsidRPr="00CB7949">
        <w:tab/>
        <w:t>(2)</w:t>
      </w:r>
      <w:r w:rsidRPr="00CB7949">
        <w:tab/>
        <w:t>However, the conservator need not prepare a draft action plan—</w:t>
      </w:r>
    </w:p>
    <w:p w14:paraId="15432772" w14:textId="77777777"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14:paraId="4C4D007A" w14:textId="77777777" w:rsidR="00C97171" w:rsidRPr="00CB7949" w:rsidRDefault="00C97171" w:rsidP="00C97171">
      <w:pPr>
        <w:pStyle w:val="Apara"/>
      </w:pPr>
      <w:r w:rsidRPr="00CB7949">
        <w:tab/>
        <w:t>(b)</w:t>
      </w:r>
      <w:r w:rsidRPr="00CB7949">
        <w:tab/>
        <w:t>for a relevant species—if the species is the subject of a native species conservation plan.</w:t>
      </w:r>
    </w:p>
    <w:p w14:paraId="41182DC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14:paraId="57A0DC85" w14:textId="77777777"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14:paraId="5138C11E" w14:textId="77777777"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14:paraId="09557DD5" w14:textId="77777777"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14:paraId="2FC9175E" w14:textId="77777777"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14:paraId="50923376" w14:textId="77777777"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14:paraId="13CD0631" w14:textId="77777777"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14:paraId="3B7354DA" w14:textId="77777777" w:rsidR="00F3518D" w:rsidRPr="001163FE" w:rsidRDefault="00682930" w:rsidP="00682930">
      <w:pPr>
        <w:pStyle w:val="AH5Sec"/>
      </w:pPr>
      <w:bookmarkStart w:id="137" w:name="_Toc148606610"/>
      <w:r w:rsidRPr="00B74FD9">
        <w:rPr>
          <w:rStyle w:val="CharSectNo"/>
        </w:rPr>
        <w:t>102</w:t>
      </w:r>
      <w:r w:rsidRPr="001163FE">
        <w:tab/>
      </w:r>
      <w:r w:rsidR="00F3518D" w:rsidRPr="001163FE">
        <w:t>Draft action plan—consultation with scientific committee</w:t>
      </w:r>
      <w:bookmarkEnd w:id="137"/>
    </w:p>
    <w:p w14:paraId="528AFADF" w14:textId="77777777"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14:paraId="38C72862" w14:textId="77777777" w:rsidR="00463059" w:rsidRPr="001163FE" w:rsidRDefault="00682930" w:rsidP="00682930">
      <w:pPr>
        <w:pStyle w:val="AH5Sec"/>
      </w:pPr>
      <w:bookmarkStart w:id="138" w:name="_Toc148606611"/>
      <w:r w:rsidRPr="00B74FD9">
        <w:rPr>
          <w:rStyle w:val="CharSectNo"/>
        </w:rPr>
        <w:lastRenderedPageBreak/>
        <w:t>103</w:t>
      </w:r>
      <w:r w:rsidRPr="001163FE">
        <w:tab/>
      </w:r>
      <w:r w:rsidR="00463059" w:rsidRPr="001163FE">
        <w:t>Draft action plan—public consultation</w:t>
      </w:r>
      <w:bookmarkEnd w:id="138"/>
    </w:p>
    <w:p w14:paraId="4B651C9B" w14:textId="77777777"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14:paraId="01073A75" w14:textId="77777777" w:rsidR="00463059" w:rsidRPr="001163FE" w:rsidRDefault="00682930" w:rsidP="00682930">
      <w:pPr>
        <w:pStyle w:val="Amain"/>
      </w:pPr>
      <w:r>
        <w:tab/>
      </w:r>
      <w:r w:rsidRPr="001163FE">
        <w:t>(2)</w:t>
      </w:r>
      <w:r w:rsidRPr="001163FE">
        <w:tab/>
      </w:r>
      <w:r w:rsidR="00463059" w:rsidRPr="001163FE">
        <w:t>A public consultation notice must—</w:t>
      </w:r>
    </w:p>
    <w:p w14:paraId="0D5A4D4F" w14:textId="77777777" w:rsidR="00463059" w:rsidRPr="001163FE" w:rsidRDefault="00682930" w:rsidP="00682930">
      <w:pPr>
        <w:pStyle w:val="Apara"/>
      </w:pPr>
      <w:r>
        <w:tab/>
      </w:r>
      <w:r w:rsidRPr="001163FE">
        <w:t>(a)</w:t>
      </w:r>
      <w:r w:rsidRPr="001163FE">
        <w:tab/>
      </w:r>
      <w:r w:rsidR="00463059" w:rsidRPr="001163FE">
        <w:t>state that—</w:t>
      </w:r>
    </w:p>
    <w:p w14:paraId="5C548905"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14:paraId="3219686F" w14:textId="48E155AD"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3C843CB" w14:textId="77777777" w:rsidR="00463059" w:rsidRPr="001163FE" w:rsidRDefault="00682930" w:rsidP="00682930">
      <w:pPr>
        <w:pStyle w:val="Apara"/>
      </w:pPr>
      <w:r>
        <w:tab/>
      </w:r>
      <w:r w:rsidRPr="001163FE">
        <w:t>(b)</w:t>
      </w:r>
      <w:r w:rsidRPr="001163FE">
        <w:tab/>
      </w:r>
      <w:r w:rsidR="00463059" w:rsidRPr="001163FE">
        <w:t>include the draft action plan.</w:t>
      </w:r>
    </w:p>
    <w:p w14:paraId="04DD7195"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E5B0266" w14:textId="3B72E3E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14:paraId="4477CF6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14:paraId="435CA624"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45E995B"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C2E0F93"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1E185A3D"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14:paraId="274A95DA" w14:textId="77777777" w:rsidR="00463059" w:rsidRPr="001163FE" w:rsidRDefault="00682930" w:rsidP="00682930">
      <w:pPr>
        <w:pStyle w:val="AH5Sec"/>
      </w:pPr>
      <w:bookmarkStart w:id="139" w:name="_Toc148606612"/>
      <w:r w:rsidRPr="00B74FD9">
        <w:rPr>
          <w:rStyle w:val="CharSectNo"/>
        </w:rPr>
        <w:lastRenderedPageBreak/>
        <w:t>104</w:t>
      </w:r>
      <w:r w:rsidRPr="001163FE">
        <w:tab/>
      </w:r>
      <w:r w:rsidR="00463059" w:rsidRPr="001163FE">
        <w:t>Draft action plan—revision</w:t>
      </w:r>
      <w:bookmarkEnd w:id="139"/>
    </w:p>
    <w:p w14:paraId="73638ECE" w14:textId="77777777" w:rsidR="00463059" w:rsidRPr="001163FE" w:rsidRDefault="00463059" w:rsidP="00660BFC">
      <w:pPr>
        <w:pStyle w:val="Amainreturn"/>
      </w:pPr>
      <w:r w:rsidRPr="001163FE">
        <w:t>If the public consultation period for a draft action plan has ended, the conservator must—</w:t>
      </w:r>
    </w:p>
    <w:p w14:paraId="4D6A610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51954D7"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7D862EB"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0357AEA9" w14:textId="77777777" w:rsidR="00463059" w:rsidRPr="001163FE" w:rsidRDefault="00682930" w:rsidP="00682930">
      <w:pPr>
        <w:pStyle w:val="AH5Sec"/>
      </w:pPr>
      <w:bookmarkStart w:id="140" w:name="_Toc148606613"/>
      <w:r w:rsidRPr="00B74FD9">
        <w:rPr>
          <w:rStyle w:val="CharSectNo"/>
        </w:rPr>
        <w:t>105</w:t>
      </w:r>
      <w:r w:rsidRPr="001163FE">
        <w:tab/>
      </w:r>
      <w:r w:rsidR="00463059" w:rsidRPr="001163FE">
        <w:t>Draft action plan—final version and notification</w:t>
      </w:r>
      <w:bookmarkEnd w:id="140"/>
    </w:p>
    <w:p w14:paraId="55D44257" w14:textId="77777777"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14:paraId="4B01DF3E" w14:textId="77777777"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14:paraId="21DE2CFC" w14:textId="6B51D8C4"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98" w:tooltip="A2001-14" w:history="1">
        <w:r w:rsidR="000E0483" w:rsidRPr="001163FE">
          <w:rPr>
            <w:rStyle w:val="charCitHyperlinkAbbrev"/>
          </w:rPr>
          <w:t>Legislation Act</w:t>
        </w:r>
      </w:hyperlink>
      <w:r w:rsidRPr="001163FE">
        <w:t>.</w:t>
      </w:r>
    </w:p>
    <w:p w14:paraId="637082C1" w14:textId="16285E3A"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99" w:tooltip="A2001-14" w:history="1">
        <w:r w:rsidR="000E0483" w:rsidRPr="001163FE">
          <w:rPr>
            <w:rStyle w:val="charCitHyperlinkAbbrev"/>
          </w:rPr>
          <w:t>Legislation Act</w:t>
        </w:r>
      </w:hyperlink>
      <w:r w:rsidRPr="001163FE">
        <w:t>,</w:t>
      </w:r>
      <w:r w:rsidR="00D75E9F" w:rsidRPr="001163FE">
        <w:t xml:space="preserve"> s </w:t>
      </w:r>
      <w:r w:rsidRPr="001163FE">
        <w:t>46).</w:t>
      </w:r>
    </w:p>
    <w:p w14:paraId="6E5523B1" w14:textId="77777777" w:rsidR="00463059" w:rsidRPr="001163FE" w:rsidRDefault="00682930" w:rsidP="00682930">
      <w:pPr>
        <w:pStyle w:val="AH5Sec"/>
      </w:pPr>
      <w:bookmarkStart w:id="141" w:name="_Toc148606614"/>
      <w:r w:rsidRPr="00B74FD9">
        <w:rPr>
          <w:rStyle w:val="CharSectNo"/>
        </w:rPr>
        <w:t>106</w:t>
      </w:r>
      <w:r w:rsidRPr="001163FE">
        <w:tab/>
      </w:r>
      <w:r w:rsidR="00463059" w:rsidRPr="001163FE">
        <w:t>Action plan—minor amendments</w:t>
      </w:r>
      <w:bookmarkEnd w:id="141"/>
    </w:p>
    <w:p w14:paraId="534727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BC7F55F" w14:textId="77777777"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14:paraId="711D2BF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72C25F5" w14:textId="77777777" w:rsidR="00463059" w:rsidRPr="001163FE" w:rsidRDefault="00682930" w:rsidP="001E3A86">
      <w:pPr>
        <w:pStyle w:val="Amain"/>
        <w:keepNext/>
      </w:pPr>
      <w:r>
        <w:lastRenderedPageBreak/>
        <w:tab/>
      </w:r>
      <w:r w:rsidRPr="001163FE">
        <w:t>(2)</w:t>
      </w:r>
      <w:r w:rsidRPr="001163FE">
        <w:tab/>
      </w:r>
      <w:r w:rsidR="00463059" w:rsidRPr="001163FE">
        <w:t>The conservator—</w:t>
      </w:r>
    </w:p>
    <w:p w14:paraId="43B8D449" w14:textId="77777777"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14:paraId="24B4DBC6"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14:paraId="495FF9F2" w14:textId="77777777"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14:paraId="0204898A"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14:paraId="031D37B2" w14:textId="77777777" w:rsidR="00463059" w:rsidRPr="001163FE" w:rsidRDefault="00682930" w:rsidP="00682930">
      <w:pPr>
        <w:pStyle w:val="Amain"/>
      </w:pPr>
      <w:r>
        <w:tab/>
      </w:r>
      <w:r w:rsidRPr="001163FE">
        <w:t>(3)</w:t>
      </w:r>
      <w:r w:rsidRPr="001163FE">
        <w:tab/>
      </w:r>
      <w:r w:rsidR="00463059" w:rsidRPr="001163FE">
        <w:t>In this section:</w:t>
      </w:r>
    </w:p>
    <w:p w14:paraId="12EE62DD" w14:textId="77777777"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14:paraId="5E536F6D" w14:textId="77777777" w:rsidR="00463059" w:rsidRPr="001163FE" w:rsidRDefault="00463059" w:rsidP="00660BFC">
      <w:pPr>
        <w:pStyle w:val="aExamHdgss"/>
      </w:pPr>
      <w:r w:rsidRPr="001163FE">
        <w:t>Examples</w:t>
      </w:r>
    </w:p>
    <w:p w14:paraId="41E69530" w14:textId="77777777" w:rsidR="00463059" w:rsidRPr="001163FE" w:rsidRDefault="00463059" w:rsidP="00660BFC">
      <w:pPr>
        <w:pStyle w:val="aExamINumss"/>
      </w:pPr>
      <w:r w:rsidRPr="001163FE">
        <w:t>1</w:t>
      </w:r>
      <w:r w:rsidRPr="001163FE">
        <w:tab/>
        <w:t>minor correction to improve effectiveness</w:t>
      </w:r>
    </w:p>
    <w:p w14:paraId="45F62BFA" w14:textId="77777777" w:rsidR="00463059" w:rsidRPr="001163FE" w:rsidRDefault="00463059" w:rsidP="00660BFC">
      <w:pPr>
        <w:pStyle w:val="aExamINumss"/>
      </w:pPr>
      <w:r w:rsidRPr="001163FE">
        <w:t>2</w:t>
      </w:r>
      <w:r w:rsidRPr="001163FE">
        <w:tab/>
        <w:t>omission of something redundant</w:t>
      </w:r>
    </w:p>
    <w:p w14:paraId="1001F1FC" w14:textId="77777777" w:rsidR="00463059" w:rsidRPr="001163FE" w:rsidRDefault="00463059" w:rsidP="00682930">
      <w:pPr>
        <w:pStyle w:val="aExamINumss"/>
        <w:keepNext/>
      </w:pPr>
      <w:r w:rsidRPr="001163FE">
        <w:t>3</w:t>
      </w:r>
      <w:r w:rsidRPr="001163FE">
        <w:tab/>
        <w:t>technical adjustment to improve efficiency</w:t>
      </w:r>
    </w:p>
    <w:p w14:paraId="35AD140F" w14:textId="77777777" w:rsidR="00463059" w:rsidRPr="001163FE" w:rsidRDefault="00682930" w:rsidP="00682930">
      <w:pPr>
        <w:pStyle w:val="AH5Sec"/>
      </w:pPr>
      <w:bookmarkStart w:id="142" w:name="_Toc148606615"/>
      <w:r w:rsidRPr="00B74FD9">
        <w:rPr>
          <w:rStyle w:val="CharSectNo"/>
        </w:rPr>
        <w:t>107</w:t>
      </w:r>
      <w:r w:rsidRPr="001163FE">
        <w:tab/>
      </w:r>
      <w:r w:rsidR="00463059" w:rsidRPr="001163FE">
        <w:t>Action plan—conservator to implement</w:t>
      </w:r>
      <w:bookmarkEnd w:id="142"/>
    </w:p>
    <w:p w14:paraId="4BE7502D" w14:textId="77777777"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14:paraId="03FBA831" w14:textId="77777777" w:rsidR="00463059" w:rsidRPr="001163FE" w:rsidRDefault="00682930" w:rsidP="00682930">
      <w:pPr>
        <w:pStyle w:val="AH5Sec"/>
      </w:pPr>
      <w:bookmarkStart w:id="143" w:name="_Toc148606616"/>
      <w:r w:rsidRPr="00B74FD9">
        <w:rPr>
          <w:rStyle w:val="CharSectNo"/>
        </w:rPr>
        <w:lastRenderedPageBreak/>
        <w:t>108</w:t>
      </w:r>
      <w:r w:rsidRPr="001163FE">
        <w:tab/>
      </w:r>
      <w:r w:rsidR="00E46249" w:rsidRPr="001163FE">
        <w:t>Action plan</w:t>
      </w:r>
      <w:r w:rsidR="00463059" w:rsidRPr="001163FE">
        <w:t>—monitoring and review</w:t>
      </w:r>
      <w:bookmarkEnd w:id="143"/>
    </w:p>
    <w:p w14:paraId="68700B1B" w14:textId="77777777"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14:paraId="2D670A90" w14:textId="77777777"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14:paraId="650D0489" w14:textId="77777777"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14:paraId="3F73EDE3" w14:textId="77777777" w:rsidR="00B86EAE" w:rsidRPr="001163FE" w:rsidRDefault="00B86EAE" w:rsidP="00B86EAE">
      <w:pPr>
        <w:pStyle w:val="aExamHdgss"/>
      </w:pPr>
      <w:r w:rsidRPr="001163FE">
        <w:t>Example—</w:t>
      </w:r>
      <w:r w:rsidR="00516BA6">
        <w:t>publicly</w:t>
      </w:r>
      <w:r w:rsidRPr="001163FE">
        <w:t xml:space="preserve"> accessible</w:t>
      </w:r>
    </w:p>
    <w:p w14:paraId="5D79E971" w14:textId="77777777" w:rsidR="00B86EAE" w:rsidRPr="001163FE" w:rsidRDefault="00B86EAE" w:rsidP="00682930">
      <w:pPr>
        <w:pStyle w:val="aExamss"/>
        <w:keepNext/>
      </w:pPr>
      <w:r w:rsidRPr="001163FE">
        <w:t>published on the directorate website</w:t>
      </w:r>
    </w:p>
    <w:p w14:paraId="28FD74EF" w14:textId="77777777"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14:paraId="1E7BC959" w14:textId="77777777" w:rsidR="00B86EAE" w:rsidRPr="001163FE" w:rsidRDefault="00682930" w:rsidP="00682930">
      <w:pPr>
        <w:pStyle w:val="Apara"/>
      </w:pPr>
      <w:r>
        <w:tab/>
      </w:r>
      <w:r w:rsidRPr="001163FE">
        <w:t>(a)</w:t>
      </w:r>
      <w:r w:rsidRPr="001163FE">
        <w:tab/>
      </w:r>
      <w:r w:rsidR="00B86EAE" w:rsidRPr="001163FE">
        <w:t>need not include the particular detail; but</w:t>
      </w:r>
    </w:p>
    <w:p w14:paraId="0DE80A9D" w14:textId="77777777"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14:paraId="19EBF41E" w14:textId="77777777"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14:paraId="0C00D687" w14:textId="77777777"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14:paraId="1732B24A" w14:textId="77777777" w:rsidR="00463059" w:rsidRPr="001163FE" w:rsidRDefault="00682930" w:rsidP="00682930">
      <w:pPr>
        <w:pStyle w:val="Amain"/>
      </w:pPr>
      <w:r>
        <w:tab/>
      </w:r>
      <w:r w:rsidRPr="001163FE">
        <w:t>(5)</w:t>
      </w:r>
      <w:r w:rsidRPr="001163FE">
        <w:tab/>
      </w:r>
      <w:r w:rsidR="00463059" w:rsidRPr="001163FE">
        <w:t>The scientific committee must review an action plan—</w:t>
      </w:r>
    </w:p>
    <w:p w14:paraId="0EEE9209"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71650BE1" w14:textId="77777777" w:rsidR="00463059" w:rsidRPr="001163FE" w:rsidRDefault="00682930" w:rsidP="00682930">
      <w:pPr>
        <w:pStyle w:val="Apara"/>
      </w:pPr>
      <w:r>
        <w:tab/>
      </w:r>
      <w:r w:rsidRPr="001163FE">
        <w:t>(b)</w:t>
      </w:r>
      <w:r w:rsidRPr="001163FE">
        <w:tab/>
      </w:r>
      <w:r w:rsidR="00463059" w:rsidRPr="001163FE">
        <w:t>at any other time at the conservator’s request.</w:t>
      </w:r>
    </w:p>
    <w:p w14:paraId="4C85A1CF" w14:textId="77777777"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14:paraId="3D9D71C5" w14:textId="77777777"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14:paraId="5C2257CC" w14:textId="77777777" w:rsidR="00C97171" w:rsidRPr="00CB7949" w:rsidRDefault="00C97171" w:rsidP="00C97171">
      <w:pPr>
        <w:pStyle w:val="AH5Sec"/>
      </w:pPr>
      <w:bookmarkStart w:id="144" w:name="_Toc148606617"/>
      <w:r w:rsidRPr="00B74FD9">
        <w:rPr>
          <w:rStyle w:val="CharSectNo"/>
        </w:rPr>
        <w:lastRenderedPageBreak/>
        <w:t>108A</w:t>
      </w:r>
      <w:r w:rsidRPr="00CB7949">
        <w:tab/>
        <w:t>Action plan—ending action plan after review</w:t>
      </w:r>
      <w:bookmarkEnd w:id="144"/>
    </w:p>
    <w:p w14:paraId="2C8F2705" w14:textId="77777777"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14:paraId="0AD8B29A" w14:textId="77777777" w:rsidR="00C97171" w:rsidRPr="00CB7949" w:rsidRDefault="00C97171" w:rsidP="00C97171">
      <w:pPr>
        <w:pStyle w:val="Amain"/>
      </w:pPr>
      <w:r w:rsidRPr="00CB7949">
        <w:tab/>
        <w:t>(2)</w:t>
      </w:r>
      <w:r w:rsidRPr="00CB7949">
        <w:tab/>
        <w:t>The conservator may request that the Minister end the action plan.</w:t>
      </w:r>
    </w:p>
    <w:p w14:paraId="364871DF" w14:textId="77777777"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14:paraId="14454D22" w14:textId="77777777"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14:paraId="41ACD204" w14:textId="77777777"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14:paraId="1E01B3EE" w14:textId="77777777" w:rsidR="00463059" w:rsidRPr="001163FE" w:rsidRDefault="00463059" w:rsidP="00660BFC">
      <w:pPr>
        <w:pStyle w:val="PageBreak"/>
      </w:pPr>
      <w:r w:rsidRPr="001163FE">
        <w:br w:type="page"/>
      </w:r>
    </w:p>
    <w:p w14:paraId="42606815" w14:textId="77777777" w:rsidR="00463059" w:rsidRPr="00B74FD9" w:rsidRDefault="00682930" w:rsidP="00682930">
      <w:pPr>
        <w:pStyle w:val="AH1Chapter"/>
      </w:pPr>
      <w:bookmarkStart w:id="145" w:name="_Toc148606618"/>
      <w:r w:rsidRPr="00B74FD9">
        <w:rPr>
          <w:rStyle w:val="CharChapNo"/>
        </w:rPr>
        <w:lastRenderedPageBreak/>
        <w:t>Chapter 5</w:t>
      </w:r>
      <w:r w:rsidRPr="001163FE">
        <w:tab/>
      </w:r>
      <w:r w:rsidR="00463059" w:rsidRPr="00B74FD9">
        <w:rPr>
          <w:rStyle w:val="CharChapText"/>
        </w:rPr>
        <w:t>Protection of native species—conservation plans</w:t>
      </w:r>
      <w:bookmarkEnd w:id="145"/>
    </w:p>
    <w:p w14:paraId="0785D76E" w14:textId="77777777" w:rsidR="00463059" w:rsidRPr="00B74FD9" w:rsidRDefault="00682930" w:rsidP="00682930">
      <w:pPr>
        <w:pStyle w:val="AH2Part"/>
      </w:pPr>
      <w:bookmarkStart w:id="146" w:name="_Toc148606619"/>
      <w:r w:rsidRPr="00B74FD9">
        <w:rPr>
          <w:rStyle w:val="CharPartNo"/>
        </w:rPr>
        <w:t>Part 5.1</w:t>
      </w:r>
      <w:r w:rsidRPr="001163FE">
        <w:tab/>
      </w:r>
      <w:r w:rsidR="00463059" w:rsidRPr="00B74FD9">
        <w:rPr>
          <w:rStyle w:val="CharPartText"/>
        </w:rPr>
        <w:t>Special protection status</w:t>
      </w:r>
      <w:bookmarkEnd w:id="146"/>
    </w:p>
    <w:p w14:paraId="34A65CB8" w14:textId="77777777" w:rsidR="00463059" w:rsidRPr="001163FE" w:rsidRDefault="00682930" w:rsidP="00682930">
      <w:pPr>
        <w:pStyle w:val="AH5Sec"/>
      </w:pPr>
      <w:bookmarkStart w:id="147" w:name="_Toc148606620"/>
      <w:r w:rsidRPr="00B74FD9">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7"/>
    </w:p>
    <w:p w14:paraId="6D3FDCCD" w14:textId="77777777" w:rsidR="00463059" w:rsidRPr="001163FE" w:rsidRDefault="00682930" w:rsidP="00682930">
      <w:pPr>
        <w:pStyle w:val="Amain"/>
      </w:pPr>
      <w:r>
        <w:tab/>
      </w:r>
      <w:r w:rsidRPr="001163FE">
        <w:t>(1)</w:t>
      </w:r>
      <w:r w:rsidRPr="001163FE">
        <w:tab/>
      </w:r>
      <w:r w:rsidR="00463059" w:rsidRPr="001163FE">
        <w:t>In this Act:</w:t>
      </w:r>
    </w:p>
    <w:p w14:paraId="46069C22" w14:textId="77777777"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14:paraId="06A0A157" w14:textId="77777777" w:rsidR="00463059" w:rsidRPr="001163FE" w:rsidRDefault="00682930" w:rsidP="00682930">
      <w:pPr>
        <w:pStyle w:val="aDefpara"/>
      </w:pPr>
      <w:r>
        <w:tab/>
      </w:r>
      <w:r w:rsidRPr="001163FE">
        <w:t>(a)</w:t>
      </w:r>
      <w:r w:rsidRPr="001163FE">
        <w:tab/>
      </w:r>
      <w:r w:rsidR="00463059" w:rsidRPr="001163FE">
        <w:t>a threatened native species; or</w:t>
      </w:r>
    </w:p>
    <w:p w14:paraId="5B5A4A0A" w14:textId="77777777"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14:paraId="31D74DC1" w14:textId="77777777" w:rsidR="00463059" w:rsidRPr="001163FE" w:rsidRDefault="00682930" w:rsidP="00682930">
      <w:pPr>
        <w:pStyle w:val="aDefpara"/>
        <w:keepNext/>
      </w:pPr>
      <w:r>
        <w:tab/>
      </w:r>
      <w:r w:rsidRPr="001163FE">
        <w:t>(b)</w:t>
      </w:r>
      <w:r w:rsidRPr="001163FE">
        <w:tab/>
      </w:r>
      <w:r w:rsidR="00463059" w:rsidRPr="001163FE">
        <w:t>a listed threatened species; or</w:t>
      </w:r>
    </w:p>
    <w:p w14:paraId="2BCEC313" w14:textId="77777777" w:rsidR="00463059" w:rsidRPr="001163FE" w:rsidRDefault="00682930" w:rsidP="00682930">
      <w:pPr>
        <w:pStyle w:val="aDefpara"/>
      </w:pPr>
      <w:r>
        <w:tab/>
      </w:r>
      <w:r w:rsidRPr="001163FE">
        <w:t>(c)</w:t>
      </w:r>
      <w:r w:rsidRPr="001163FE">
        <w:tab/>
      </w:r>
      <w:r w:rsidR="00463059" w:rsidRPr="001163FE">
        <w:t>a listed migratory species.</w:t>
      </w:r>
    </w:p>
    <w:p w14:paraId="361E8133" w14:textId="731C16EF"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0"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4B4F5E70" w14:textId="77777777" w:rsidR="00463059" w:rsidRPr="001163FE" w:rsidRDefault="00682930" w:rsidP="00682930">
      <w:pPr>
        <w:pStyle w:val="Amain"/>
      </w:pPr>
      <w:r>
        <w:tab/>
      </w:r>
      <w:r w:rsidRPr="001163FE">
        <w:t>(2)</w:t>
      </w:r>
      <w:r w:rsidRPr="001163FE">
        <w:tab/>
      </w:r>
      <w:r w:rsidR="00463059" w:rsidRPr="001163FE">
        <w:t>In this section:</w:t>
      </w:r>
    </w:p>
    <w:p w14:paraId="3EE6D185" w14:textId="41EFF328" w:rsidR="00463059" w:rsidRPr="001163FE" w:rsidRDefault="00463059" w:rsidP="00682930">
      <w:pPr>
        <w:pStyle w:val="aDef"/>
        <w:keepNext/>
      </w:pPr>
      <w:r w:rsidRPr="001163FE">
        <w:rPr>
          <w:rStyle w:val="charBoldItals"/>
        </w:rPr>
        <w:t>listed threatened species</w:t>
      </w:r>
      <w:r w:rsidRPr="001163FE">
        <w:t xml:space="preserve">—see the </w:t>
      </w:r>
      <w:hyperlink r:id="rId101"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3800A532"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14:paraId="0BCE4CC1" w14:textId="77777777"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14:paraId="04633693" w14:textId="77777777" w:rsidR="00463059" w:rsidRPr="001163FE" w:rsidRDefault="00463059" w:rsidP="00660BFC">
      <w:pPr>
        <w:pStyle w:val="PageBreak"/>
      </w:pPr>
      <w:r w:rsidRPr="001163FE">
        <w:br w:type="page"/>
      </w:r>
    </w:p>
    <w:p w14:paraId="6D314A31" w14:textId="77777777" w:rsidR="00463059" w:rsidRPr="00B74FD9" w:rsidRDefault="00682930" w:rsidP="00682930">
      <w:pPr>
        <w:pStyle w:val="AH2Part"/>
      </w:pPr>
      <w:bookmarkStart w:id="148" w:name="_Toc148606621"/>
      <w:r w:rsidRPr="00B74FD9">
        <w:rPr>
          <w:rStyle w:val="CharPartNo"/>
        </w:rPr>
        <w:lastRenderedPageBreak/>
        <w:t>Part 5.2</w:t>
      </w:r>
      <w:r w:rsidRPr="001163FE">
        <w:tab/>
      </w:r>
      <w:r w:rsidR="00463059" w:rsidRPr="00B74FD9">
        <w:rPr>
          <w:rStyle w:val="CharPartText"/>
        </w:rPr>
        <w:t>Protected native species</w:t>
      </w:r>
      <w:bookmarkEnd w:id="148"/>
    </w:p>
    <w:p w14:paraId="16F81AC3" w14:textId="77777777" w:rsidR="00463059" w:rsidRPr="001163FE" w:rsidRDefault="00682930" w:rsidP="00682930">
      <w:pPr>
        <w:pStyle w:val="AH5Sec"/>
      </w:pPr>
      <w:bookmarkStart w:id="149" w:name="_Toc148606622"/>
      <w:r w:rsidRPr="00B74FD9">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9"/>
    </w:p>
    <w:p w14:paraId="4727601D" w14:textId="77777777" w:rsidR="00463059" w:rsidRPr="001163FE" w:rsidRDefault="00463059" w:rsidP="00660BFC">
      <w:pPr>
        <w:pStyle w:val="Amainreturn"/>
      </w:pPr>
      <w:r w:rsidRPr="001163FE">
        <w:t>In this Act:</w:t>
      </w:r>
    </w:p>
    <w:p w14:paraId="4C9F17FE" w14:textId="77777777"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14:paraId="0E6854DA" w14:textId="77777777" w:rsidR="00463059" w:rsidRPr="001163FE" w:rsidRDefault="00682930" w:rsidP="00682930">
      <w:pPr>
        <w:pStyle w:val="AH5Sec"/>
      </w:pPr>
      <w:bookmarkStart w:id="150" w:name="_Toc148606623"/>
      <w:r w:rsidRPr="00B74FD9">
        <w:rPr>
          <w:rStyle w:val="CharSectNo"/>
        </w:rPr>
        <w:t>111</w:t>
      </w:r>
      <w:r w:rsidRPr="001163FE">
        <w:tab/>
      </w:r>
      <w:r w:rsidR="00463059" w:rsidRPr="001163FE">
        <w:t>Minister to make protected native species list</w:t>
      </w:r>
      <w:bookmarkEnd w:id="150"/>
    </w:p>
    <w:p w14:paraId="538BE00C" w14:textId="77777777"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14:paraId="381F16A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1BB607C0" w14:textId="77777777"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14:paraId="315411DD" w14:textId="77777777" w:rsidR="00463059" w:rsidRPr="001163FE" w:rsidRDefault="00682930" w:rsidP="00682930">
      <w:pPr>
        <w:pStyle w:val="Apara"/>
      </w:pPr>
      <w:r>
        <w:tab/>
      </w:r>
      <w:r w:rsidRPr="001163FE">
        <w:t>(a)</w:t>
      </w:r>
      <w:r w:rsidRPr="001163FE">
        <w:tab/>
      </w:r>
      <w:r w:rsidR="00463059" w:rsidRPr="001163FE">
        <w:t>restricted trade;</w:t>
      </w:r>
    </w:p>
    <w:p w14:paraId="013E1F36" w14:textId="77777777" w:rsidR="00463059" w:rsidRPr="001163FE" w:rsidRDefault="00682930" w:rsidP="00682930">
      <w:pPr>
        <w:pStyle w:val="Apara"/>
      </w:pPr>
      <w:r>
        <w:tab/>
      </w:r>
      <w:r w:rsidRPr="001163FE">
        <w:t>(b)</w:t>
      </w:r>
      <w:r w:rsidRPr="001163FE">
        <w:tab/>
      </w:r>
      <w:r w:rsidR="00463059" w:rsidRPr="001163FE">
        <w:t>rare;</w:t>
      </w:r>
    </w:p>
    <w:p w14:paraId="473FF883" w14:textId="77777777" w:rsidR="00463059" w:rsidRPr="001163FE" w:rsidRDefault="00682930" w:rsidP="00682930">
      <w:pPr>
        <w:pStyle w:val="Apara"/>
      </w:pPr>
      <w:r>
        <w:tab/>
      </w:r>
      <w:r w:rsidRPr="001163FE">
        <w:t>(c)</w:t>
      </w:r>
      <w:r w:rsidRPr="001163FE">
        <w:tab/>
      </w:r>
      <w:r w:rsidR="00463059" w:rsidRPr="001163FE">
        <w:t>data deficient;</w:t>
      </w:r>
    </w:p>
    <w:p w14:paraId="7C2DA5A2" w14:textId="77777777" w:rsidR="00463059" w:rsidRPr="001163FE" w:rsidRDefault="00682930" w:rsidP="00682930">
      <w:pPr>
        <w:pStyle w:val="Apara"/>
      </w:pPr>
      <w:r>
        <w:tab/>
      </w:r>
      <w:r w:rsidRPr="001163FE">
        <w:t>(d)</w:t>
      </w:r>
      <w:r w:rsidRPr="001163FE">
        <w:tab/>
      </w:r>
      <w:r w:rsidR="00463059" w:rsidRPr="001163FE">
        <w:t>any other category prescribed by regulation.</w:t>
      </w:r>
    </w:p>
    <w:p w14:paraId="7E3840AB" w14:textId="77777777"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14:paraId="4F15D409" w14:textId="73830BB1"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14:paraId="1374371D" w14:textId="7C70D6E3"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14:paraId="6C72FED7" w14:textId="77777777" w:rsidR="00463059" w:rsidRPr="001163FE" w:rsidRDefault="00682930" w:rsidP="00682930">
      <w:pPr>
        <w:pStyle w:val="AH5Sec"/>
      </w:pPr>
      <w:bookmarkStart w:id="151" w:name="_Toc148606624"/>
      <w:r w:rsidRPr="00B74FD9">
        <w:rPr>
          <w:rStyle w:val="CharSectNo"/>
        </w:rPr>
        <w:lastRenderedPageBreak/>
        <w:t>112</w:t>
      </w:r>
      <w:r w:rsidRPr="001163FE">
        <w:tab/>
      </w:r>
      <w:r w:rsidR="00E46249" w:rsidRPr="001163FE">
        <w:t>Protected native species list—</w:t>
      </w:r>
      <w:r w:rsidR="00463059" w:rsidRPr="001163FE">
        <w:t>eligibility</w:t>
      </w:r>
      <w:bookmarkEnd w:id="151"/>
    </w:p>
    <w:p w14:paraId="12A77DDC" w14:textId="77777777"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14:paraId="3E942F39" w14:textId="77777777"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14:paraId="55E4706D" w14:textId="77777777" w:rsidR="00463059" w:rsidRPr="001163FE" w:rsidRDefault="00682930" w:rsidP="00BD5C53">
      <w:pPr>
        <w:pStyle w:val="Apara"/>
        <w:keepNext/>
      </w:pPr>
      <w:r>
        <w:tab/>
      </w:r>
      <w:r w:rsidRPr="001163FE">
        <w:t>(a)</w:t>
      </w:r>
      <w:r w:rsidRPr="001163FE">
        <w:tab/>
      </w:r>
      <w:r w:rsidR="00463059" w:rsidRPr="001163FE">
        <w:t>it is not a threatened native species; and</w:t>
      </w:r>
    </w:p>
    <w:p w14:paraId="37B9F3D1"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14:paraId="73CB7A2E" w14:textId="77777777" w:rsidR="00463059" w:rsidRPr="001163FE" w:rsidRDefault="00682930" w:rsidP="00BD5C53">
      <w:pPr>
        <w:pStyle w:val="Apara"/>
        <w:keepNext/>
      </w:pPr>
      <w:r>
        <w:tab/>
      </w:r>
      <w:r w:rsidRPr="001163FE">
        <w:t>(b)</w:t>
      </w:r>
      <w:r w:rsidRPr="001163FE">
        <w:tab/>
      </w:r>
      <w:r w:rsidR="00463059" w:rsidRPr="001163FE">
        <w:t>it does not have special protection status; and</w:t>
      </w:r>
    </w:p>
    <w:p w14:paraId="601B2E1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14:paraId="0DC35005" w14:textId="77777777" w:rsidR="00463059" w:rsidRPr="001163FE" w:rsidRDefault="00682930" w:rsidP="00682930">
      <w:pPr>
        <w:pStyle w:val="Apara"/>
      </w:pPr>
      <w:r>
        <w:tab/>
      </w:r>
      <w:r w:rsidRPr="001163FE">
        <w:t>(c)</w:t>
      </w:r>
      <w:r w:rsidRPr="001163FE">
        <w:tab/>
      </w:r>
      <w:r w:rsidR="00463059" w:rsidRPr="001163FE">
        <w:t>it is rare in the ACT.</w:t>
      </w:r>
    </w:p>
    <w:p w14:paraId="18E17D60" w14:textId="77777777"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14:paraId="1D939023" w14:textId="77777777" w:rsidR="00463059" w:rsidRPr="001163FE" w:rsidRDefault="00682930" w:rsidP="00BD5C53">
      <w:pPr>
        <w:pStyle w:val="Apara"/>
        <w:keepNext/>
      </w:pPr>
      <w:r>
        <w:tab/>
      </w:r>
      <w:r w:rsidRPr="001163FE">
        <w:t>(a)</w:t>
      </w:r>
      <w:r w:rsidRPr="001163FE">
        <w:tab/>
      </w:r>
      <w:r w:rsidR="00463059" w:rsidRPr="001163FE">
        <w:t>a threatened native species; or</w:t>
      </w:r>
    </w:p>
    <w:p w14:paraId="410D546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14:paraId="376BA40C" w14:textId="77777777"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14:paraId="378135C7" w14:textId="77777777" w:rsidR="00463059" w:rsidRPr="001163FE" w:rsidRDefault="00682930" w:rsidP="00682930">
      <w:pPr>
        <w:pStyle w:val="AH5Sec"/>
      </w:pPr>
      <w:bookmarkStart w:id="152" w:name="_Toc148606625"/>
      <w:r w:rsidRPr="00B74FD9">
        <w:rPr>
          <w:rStyle w:val="CharSectNo"/>
        </w:rPr>
        <w:t>113</w:t>
      </w:r>
      <w:r w:rsidRPr="001163FE">
        <w:tab/>
      </w:r>
      <w:r w:rsidR="00463059" w:rsidRPr="001163FE">
        <w:t>Minister to develop criteria and processes for protected native species list</w:t>
      </w:r>
      <w:bookmarkEnd w:id="152"/>
    </w:p>
    <w:p w14:paraId="72F8EFD4"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14:paraId="53157E5E" w14:textId="77777777"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14:paraId="7A9DBAC8" w14:textId="77777777"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14:paraId="1013744F" w14:textId="77777777" w:rsidR="00463059" w:rsidRPr="001163FE" w:rsidRDefault="00682930" w:rsidP="00682930">
      <w:pPr>
        <w:pStyle w:val="Apara"/>
      </w:pPr>
      <w:r>
        <w:tab/>
      </w:r>
      <w:r w:rsidRPr="001163FE">
        <w:t>(a)</w:t>
      </w:r>
      <w:r w:rsidRPr="001163FE">
        <w:tab/>
      </w:r>
      <w:r w:rsidR="00463059" w:rsidRPr="001163FE">
        <w:t>have regard to the conservation of the species; and</w:t>
      </w:r>
    </w:p>
    <w:p w14:paraId="5561B2AB"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14:paraId="20103E43" w14:textId="77777777"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14:paraId="2A3158A6" w14:textId="1F413049"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4" w:tooltip="A2001-14" w:history="1">
        <w:r w:rsidR="000E0483" w:rsidRPr="001163FE">
          <w:rPr>
            <w:rStyle w:val="charCitHyperlinkAbbrev"/>
          </w:rPr>
          <w:t>Legislation Act</w:t>
        </w:r>
      </w:hyperlink>
      <w:r w:rsidRPr="001163FE">
        <w:t>.</w:t>
      </w:r>
    </w:p>
    <w:p w14:paraId="422296A5" w14:textId="77777777"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14:paraId="43FA1693" w14:textId="77777777"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14:paraId="6C40EF0D" w14:textId="77777777" w:rsidR="004549E8" w:rsidRPr="001163FE" w:rsidRDefault="00682930" w:rsidP="00682930">
      <w:pPr>
        <w:pStyle w:val="AH5Sec"/>
      </w:pPr>
      <w:bookmarkStart w:id="153" w:name="_Toc148606626"/>
      <w:r w:rsidRPr="00B74FD9">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3"/>
    </w:p>
    <w:p w14:paraId="121FA3E9" w14:textId="77777777"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14:paraId="62DFE18E" w14:textId="77777777"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14:paraId="41DD0277" w14:textId="77777777"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14:paraId="56B46F10" w14:textId="77777777"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14:paraId="63159EDD" w14:textId="77777777" w:rsidR="004549E8" w:rsidRPr="001163FE" w:rsidRDefault="00682930" w:rsidP="00682930">
      <w:pPr>
        <w:pStyle w:val="Amain"/>
      </w:pPr>
      <w:r>
        <w:tab/>
      </w:r>
      <w:r w:rsidRPr="001163FE">
        <w:t>(3)</w:t>
      </w:r>
      <w:r w:rsidRPr="001163FE">
        <w:tab/>
      </w:r>
      <w:r w:rsidR="004549E8" w:rsidRPr="001163FE">
        <w:t>The Minister must consider the recommendation and may—</w:t>
      </w:r>
    </w:p>
    <w:p w14:paraId="4F7C6D42" w14:textId="77777777"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14:paraId="7378692C" w14:textId="77777777" w:rsidR="004549E8" w:rsidRPr="001163FE" w:rsidRDefault="00682930" w:rsidP="00682930">
      <w:pPr>
        <w:pStyle w:val="Apara"/>
      </w:pPr>
      <w:r>
        <w:tab/>
      </w:r>
      <w:r w:rsidRPr="001163FE">
        <w:t>(b)</w:t>
      </w:r>
      <w:r w:rsidRPr="001163FE">
        <w:tab/>
      </w:r>
      <w:r w:rsidR="004549E8" w:rsidRPr="001163FE">
        <w:t>refuse to review the protected native species list criteria.</w:t>
      </w:r>
    </w:p>
    <w:p w14:paraId="6D67A1E9" w14:textId="77777777"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14:paraId="3BBB5B42" w14:textId="72B06BBE"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5" w:tooltip="A2001-14" w:history="1">
        <w:r w:rsidR="000E0483" w:rsidRPr="001163FE">
          <w:rPr>
            <w:rStyle w:val="charCitHyperlinkAbbrev"/>
          </w:rPr>
          <w:t>Legislation Act</w:t>
        </w:r>
      </w:hyperlink>
      <w:r w:rsidRPr="001163FE">
        <w:t>.</w:t>
      </w:r>
    </w:p>
    <w:p w14:paraId="1DA8D74F" w14:textId="77777777" w:rsidR="00463059" w:rsidRPr="001163FE" w:rsidRDefault="00463059" w:rsidP="00660BFC">
      <w:pPr>
        <w:pStyle w:val="PageBreak"/>
      </w:pPr>
      <w:r w:rsidRPr="001163FE">
        <w:br w:type="page"/>
      </w:r>
    </w:p>
    <w:p w14:paraId="7158AD7D" w14:textId="77777777" w:rsidR="00463059" w:rsidRPr="00B74FD9" w:rsidRDefault="00682930" w:rsidP="00682930">
      <w:pPr>
        <w:pStyle w:val="AH2Part"/>
      </w:pPr>
      <w:bookmarkStart w:id="154" w:name="_Toc148606627"/>
      <w:r w:rsidRPr="00B74FD9">
        <w:rPr>
          <w:rStyle w:val="CharPartNo"/>
        </w:rPr>
        <w:lastRenderedPageBreak/>
        <w:t>Part 5.3</w:t>
      </w:r>
      <w:r w:rsidRPr="001163FE">
        <w:tab/>
      </w:r>
      <w:r w:rsidR="00463059" w:rsidRPr="00B74FD9">
        <w:rPr>
          <w:rStyle w:val="CharPartText"/>
        </w:rPr>
        <w:t>Native species conservation plans</w:t>
      </w:r>
      <w:bookmarkEnd w:id="154"/>
    </w:p>
    <w:p w14:paraId="720492A9" w14:textId="77777777" w:rsidR="00463059" w:rsidRPr="001163FE" w:rsidRDefault="00682930" w:rsidP="00682930">
      <w:pPr>
        <w:pStyle w:val="AH5Sec"/>
      </w:pPr>
      <w:bookmarkStart w:id="155" w:name="_Toc148606628"/>
      <w:r w:rsidRPr="00B74FD9">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5"/>
    </w:p>
    <w:p w14:paraId="347B6025" w14:textId="77777777" w:rsidR="00463059" w:rsidRPr="001163FE" w:rsidRDefault="00463059" w:rsidP="00660BFC">
      <w:pPr>
        <w:pStyle w:val="Amainreturn"/>
      </w:pPr>
      <w:r w:rsidRPr="001163FE">
        <w:t>In this Act:</w:t>
      </w:r>
    </w:p>
    <w:p w14:paraId="7C2443EE" w14:textId="77777777"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14:paraId="164EEF29" w14:textId="3E71FF58"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46).</w:t>
      </w:r>
    </w:p>
    <w:p w14:paraId="6D39A85F" w14:textId="77777777" w:rsidR="00463059" w:rsidRPr="001163FE" w:rsidRDefault="00682930" w:rsidP="00682930">
      <w:pPr>
        <w:pStyle w:val="AH5Sec"/>
      </w:pPr>
      <w:bookmarkStart w:id="156" w:name="_Toc148606629"/>
      <w:r w:rsidRPr="00B74FD9">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6"/>
    </w:p>
    <w:p w14:paraId="57FD325B" w14:textId="77777777" w:rsidR="00463059" w:rsidRPr="001163FE" w:rsidRDefault="00463059" w:rsidP="00660BFC">
      <w:pPr>
        <w:pStyle w:val="Amainreturn"/>
      </w:pPr>
      <w:r w:rsidRPr="001163FE">
        <w:t>In this part:</w:t>
      </w:r>
    </w:p>
    <w:p w14:paraId="2781B1FD" w14:textId="77777777"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14:paraId="35960416" w14:textId="77777777"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14:paraId="57279D47"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25C98C1B"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40109D15"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58670E16" w14:textId="77777777"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14:paraId="04944B92" w14:textId="3F3A7B39" w:rsidR="00463059" w:rsidRPr="001163FE" w:rsidRDefault="00463059" w:rsidP="00660BFC">
      <w:pPr>
        <w:pStyle w:val="aExampar"/>
      </w:pPr>
      <w:r w:rsidRPr="001163FE">
        <w:t xml:space="preserve">a fisheries management plan under the </w:t>
      </w:r>
      <w:hyperlink r:id="rId107" w:tooltip="A2000-38" w:history="1">
        <w:r w:rsidR="000E0483" w:rsidRPr="001163FE">
          <w:rPr>
            <w:rStyle w:val="charCitHyperlinkItal"/>
          </w:rPr>
          <w:t>Fisheries Act 2000</w:t>
        </w:r>
      </w:hyperlink>
    </w:p>
    <w:p w14:paraId="4823D0E4" w14:textId="329E9462"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111A527" w14:textId="440D69D5"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09" w:tooltip="A2001-14" w:history="1">
        <w:r w:rsidR="000E0483" w:rsidRPr="001163FE">
          <w:rPr>
            <w:rStyle w:val="charCitHyperlinkAbbrev"/>
          </w:rPr>
          <w:t>Legislation Act</w:t>
        </w:r>
      </w:hyperlink>
      <w:r w:rsidRPr="001163FE">
        <w:t>.</w:t>
      </w:r>
    </w:p>
    <w:p w14:paraId="3CF99957" w14:textId="77777777"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14:paraId="4E7C8615" w14:textId="77777777" w:rsidR="00463059" w:rsidRPr="001163FE" w:rsidRDefault="00682930" w:rsidP="00682930">
      <w:pPr>
        <w:pStyle w:val="AH5Sec"/>
      </w:pPr>
      <w:bookmarkStart w:id="157" w:name="_Toc148606630"/>
      <w:r w:rsidRPr="00B74FD9">
        <w:rPr>
          <w:rStyle w:val="CharSectNo"/>
        </w:rPr>
        <w:t>117</w:t>
      </w:r>
      <w:r w:rsidRPr="001163FE">
        <w:tab/>
      </w:r>
      <w:r w:rsidR="00463059" w:rsidRPr="001163FE">
        <w:t>Draft native species conservation plan—conservator to prepare</w:t>
      </w:r>
      <w:bookmarkEnd w:id="157"/>
    </w:p>
    <w:p w14:paraId="1A30A78D" w14:textId="77777777" w:rsidR="00463059" w:rsidRPr="001163FE" w:rsidRDefault="00463059" w:rsidP="00660BFC">
      <w:pPr>
        <w:pStyle w:val="Amainreturn"/>
      </w:pPr>
      <w:r w:rsidRPr="001163FE">
        <w:t>The conservator may prepare a draft native species conservation plan for stated land for—</w:t>
      </w:r>
    </w:p>
    <w:p w14:paraId="5798907B" w14:textId="77777777" w:rsidR="00463059" w:rsidRPr="001163FE" w:rsidRDefault="00682930" w:rsidP="00682930">
      <w:pPr>
        <w:pStyle w:val="Apara"/>
      </w:pPr>
      <w:r>
        <w:tab/>
      </w:r>
      <w:r w:rsidRPr="001163FE">
        <w:t>(a)</w:t>
      </w:r>
      <w:r w:rsidRPr="001163FE">
        <w:tab/>
      </w:r>
      <w:r w:rsidR="00463059" w:rsidRPr="001163FE">
        <w:t>a native species that has special protection status; or</w:t>
      </w:r>
    </w:p>
    <w:p w14:paraId="12EBAAB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14:paraId="76019EEC" w14:textId="77777777"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14:paraId="373ABF84" w14:textId="4B587B61"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14:paraId="63D2077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14:paraId="0B762CC4" w14:textId="77777777"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14:paraId="4FA01353" w14:textId="77777777" w:rsidR="00CC06EF" w:rsidRPr="001163FE" w:rsidRDefault="00682930" w:rsidP="00682930">
      <w:pPr>
        <w:pStyle w:val="AH5Sec"/>
      </w:pPr>
      <w:bookmarkStart w:id="158" w:name="_Toc148606631"/>
      <w:r w:rsidRPr="00B74FD9">
        <w:rPr>
          <w:rStyle w:val="CharSectNo"/>
        </w:rPr>
        <w:t>118</w:t>
      </w:r>
      <w:r w:rsidRPr="001163FE">
        <w:tab/>
      </w:r>
      <w:r w:rsidR="00CC06EF" w:rsidRPr="001163FE">
        <w:t>Draft native species conservation plan—consultation with scientific committee</w:t>
      </w:r>
      <w:bookmarkEnd w:id="158"/>
    </w:p>
    <w:p w14:paraId="4B1232DD" w14:textId="77777777"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14:paraId="14362EB7" w14:textId="77777777" w:rsidR="0025155B" w:rsidRPr="00577D54" w:rsidRDefault="0025155B" w:rsidP="0025155B">
      <w:pPr>
        <w:pStyle w:val="AH5Sec"/>
      </w:pPr>
      <w:bookmarkStart w:id="159" w:name="_Toc148606632"/>
      <w:r w:rsidRPr="00B74FD9">
        <w:rPr>
          <w:rStyle w:val="CharSectNo"/>
        </w:rPr>
        <w:lastRenderedPageBreak/>
        <w:t>119</w:t>
      </w:r>
      <w:r w:rsidRPr="00577D54">
        <w:tab/>
        <w:t>Draft native species conservation plan—consultation with lessee and custodian</w:t>
      </w:r>
      <w:bookmarkEnd w:id="159"/>
    </w:p>
    <w:p w14:paraId="7DAAE191" w14:textId="77777777"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14:paraId="1F9C75A2" w14:textId="77777777"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14:paraId="5059885D" w14:textId="77777777" w:rsidR="0025155B" w:rsidRPr="00577D54" w:rsidRDefault="0025155B" w:rsidP="0025155B">
      <w:pPr>
        <w:pStyle w:val="Amain"/>
      </w:pPr>
      <w:r w:rsidRPr="00577D54">
        <w:tab/>
        <w:t>(3)</w:t>
      </w:r>
      <w:r w:rsidRPr="00577D54">
        <w:tab/>
        <w:t>In this section:</w:t>
      </w:r>
    </w:p>
    <w:p w14:paraId="15D140B0" w14:textId="77777777" w:rsidR="0025155B" w:rsidRPr="00577D54" w:rsidRDefault="0025155B" w:rsidP="0025155B">
      <w:pPr>
        <w:pStyle w:val="aDef"/>
      </w:pPr>
      <w:r w:rsidRPr="00577D54">
        <w:rPr>
          <w:rStyle w:val="charBoldItals"/>
        </w:rPr>
        <w:t>relevant person</w:t>
      </w:r>
      <w:r w:rsidRPr="00577D54">
        <w:t>, for stated land, means—</w:t>
      </w:r>
    </w:p>
    <w:p w14:paraId="17AB5ECE" w14:textId="77777777" w:rsidR="0025155B" w:rsidRPr="00577D54" w:rsidRDefault="0025155B" w:rsidP="0025155B">
      <w:pPr>
        <w:pStyle w:val="aDefpara"/>
      </w:pPr>
      <w:r w:rsidRPr="00577D54">
        <w:tab/>
        <w:t>(a)</w:t>
      </w:r>
      <w:r w:rsidRPr="00577D54">
        <w:tab/>
        <w:t>if the land is leased land—the lessee of the land; and</w:t>
      </w:r>
    </w:p>
    <w:p w14:paraId="2460C786" w14:textId="77777777" w:rsidR="0025155B" w:rsidRPr="00577D54" w:rsidRDefault="0025155B" w:rsidP="0025155B">
      <w:pPr>
        <w:pStyle w:val="aDefpara"/>
      </w:pPr>
      <w:r w:rsidRPr="00577D54">
        <w:tab/>
        <w:t>(b)</w:t>
      </w:r>
      <w:r w:rsidRPr="00577D54">
        <w:tab/>
        <w:t xml:space="preserve">if the land is unleased land or public land—the custodian of the land. </w:t>
      </w:r>
    </w:p>
    <w:p w14:paraId="2FD32C7C" w14:textId="77777777" w:rsidR="00463059" w:rsidRPr="001163FE" w:rsidRDefault="00682930" w:rsidP="00682930">
      <w:pPr>
        <w:pStyle w:val="AH5Sec"/>
      </w:pPr>
      <w:bookmarkStart w:id="160" w:name="_Toc148606633"/>
      <w:r w:rsidRPr="00B74FD9">
        <w:rPr>
          <w:rStyle w:val="CharSectNo"/>
        </w:rPr>
        <w:t>120</w:t>
      </w:r>
      <w:r w:rsidRPr="001163FE">
        <w:tab/>
      </w:r>
      <w:r w:rsidR="00463059" w:rsidRPr="001163FE">
        <w:t>Draft native species conservation plan—public consultation</w:t>
      </w:r>
      <w:bookmarkEnd w:id="160"/>
    </w:p>
    <w:p w14:paraId="535E4B7D" w14:textId="77777777"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14:paraId="6382EE53" w14:textId="77777777" w:rsidR="00463059" w:rsidRPr="001163FE" w:rsidRDefault="00682930" w:rsidP="00682930">
      <w:pPr>
        <w:pStyle w:val="Amain"/>
      </w:pPr>
      <w:r>
        <w:tab/>
      </w:r>
      <w:r w:rsidRPr="001163FE">
        <w:t>(2)</w:t>
      </w:r>
      <w:r w:rsidRPr="001163FE">
        <w:tab/>
      </w:r>
      <w:r w:rsidR="00463059" w:rsidRPr="001163FE">
        <w:t>A public consultation notice must—</w:t>
      </w:r>
    </w:p>
    <w:p w14:paraId="30FDBFEB" w14:textId="77777777" w:rsidR="00463059" w:rsidRPr="001163FE" w:rsidRDefault="00682930" w:rsidP="00682930">
      <w:pPr>
        <w:pStyle w:val="Apara"/>
      </w:pPr>
      <w:r>
        <w:tab/>
      </w:r>
      <w:r w:rsidRPr="001163FE">
        <w:t>(a)</w:t>
      </w:r>
      <w:r w:rsidRPr="001163FE">
        <w:tab/>
      </w:r>
      <w:r w:rsidR="00463059" w:rsidRPr="001163FE">
        <w:t>state that—</w:t>
      </w:r>
    </w:p>
    <w:p w14:paraId="11B86514"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14:paraId="6A0A6769" w14:textId="43BA696C"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2C2E1B5C" w14:textId="77777777" w:rsidR="00463059" w:rsidRPr="001163FE" w:rsidRDefault="00682930" w:rsidP="00682930">
      <w:pPr>
        <w:pStyle w:val="Apara"/>
      </w:pPr>
      <w:r>
        <w:tab/>
      </w:r>
      <w:r w:rsidRPr="001163FE">
        <w:t>(b)</w:t>
      </w:r>
      <w:r w:rsidRPr="001163FE">
        <w:tab/>
      </w:r>
      <w:r w:rsidR="00463059" w:rsidRPr="001163FE">
        <w:t>include the draft native species conservation plan.</w:t>
      </w:r>
    </w:p>
    <w:p w14:paraId="7FDC67B1" w14:textId="77777777"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14:paraId="4582F83F" w14:textId="67F01F4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14:paraId="4C7A67F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14:paraId="0EF38231"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D65743"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6FDE676D"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4232A261"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2B8C3EBA" w14:textId="77777777" w:rsidR="00463059" w:rsidRPr="001163FE" w:rsidRDefault="00682930" w:rsidP="00682930">
      <w:pPr>
        <w:pStyle w:val="AH5Sec"/>
      </w:pPr>
      <w:bookmarkStart w:id="161" w:name="_Toc148606634"/>
      <w:r w:rsidRPr="00B74FD9">
        <w:rPr>
          <w:rStyle w:val="CharSectNo"/>
        </w:rPr>
        <w:t>121</w:t>
      </w:r>
      <w:r w:rsidRPr="001163FE">
        <w:tab/>
      </w:r>
      <w:r w:rsidR="00463059" w:rsidRPr="001163FE">
        <w:t>Draft native species conservation plan—revision</w:t>
      </w:r>
      <w:bookmarkEnd w:id="161"/>
    </w:p>
    <w:p w14:paraId="3E4F3718" w14:textId="77777777" w:rsidR="00463059" w:rsidRPr="001163FE" w:rsidRDefault="00463059" w:rsidP="00660BFC">
      <w:pPr>
        <w:pStyle w:val="Amainreturn"/>
      </w:pPr>
      <w:r w:rsidRPr="001163FE">
        <w:t>If the public consultation period for a draft native species conservation plan has ended, the conservator must—</w:t>
      </w:r>
    </w:p>
    <w:p w14:paraId="00015F2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4FACF173"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8B7BA25"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7B6CFE52" w14:textId="77777777" w:rsidR="00463059" w:rsidRPr="001163FE" w:rsidRDefault="00682930" w:rsidP="00641B5B">
      <w:pPr>
        <w:pStyle w:val="AH5Sec"/>
      </w:pPr>
      <w:bookmarkStart w:id="162" w:name="_Toc148606635"/>
      <w:r w:rsidRPr="00B74FD9">
        <w:rPr>
          <w:rStyle w:val="CharSectNo"/>
        </w:rPr>
        <w:lastRenderedPageBreak/>
        <w:t>122</w:t>
      </w:r>
      <w:r w:rsidRPr="001163FE">
        <w:tab/>
      </w:r>
      <w:r w:rsidR="00463059" w:rsidRPr="001163FE">
        <w:t>Draft native species conservation plan—final version and notification</w:t>
      </w:r>
      <w:bookmarkEnd w:id="162"/>
    </w:p>
    <w:p w14:paraId="1F658AAC" w14:textId="77777777"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14:paraId="1585BE21" w14:textId="77777777"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14:paraId="46DBC311" w14:textId="77E81BFF"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3" w:tooltip="A2001-14" w:history="1">
        <w:r w:rsidR="000E0483" w:rsidRPr="001163FE">
          <w:rPr>
            <w:rStyle w:val="charCitHyperlinkAbbrev"/>
          </w:rPr>
          <w:t>Legislation Act</w:t>
        </w:r>
      </w:hyperlink>
      <w:r w:rsidRPr="001163FE">
        <w:t>.</w:t>
      </w:r>
    </w:p>
    <w:p w14:paraId="77D73D29" w14:textId="3B5444AA"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46).</w:t>
      </w:r>
    </w:p>
    <w:p w14:paraId="175253DE" w14:textId="77777777" w:rsidR="00463059" w:rsidRPr="001163FE" w:rsidRDefault="00682930" w:rsidP="00682930">
      <w:pPr>
        <w:pStyle w:val="AH5Sec"/>
      </w:pPr>
      <w:bookmarkStart w:id="163" w:name="_Toc148606636"/>
      <w:r w:rsidRPr="00B74FD9">
        <w:rPr>
          <w:rStyle w:val="CharSectNo"/>
        </w:rPr>
        <w:t>123</w:t>
      </w:r>
      <w:r w:rsidRPr="001163FE">
        <w:tab/>
      </w:r>
      <w:r w:rsidR="00463059" w:rsidRPr="001163FE">
        <w:t>Native species conservation plan—minor amendments</w:t>
      </w:r>
      <w:bookmarkEnd w:id="163"/>
    </w:p>
    <w:p w14:paraId="4C683CC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5F12D15" w14:textId="77777777"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14:paraId="205B69B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6DF2E785" w14:textId="77777777" w:rsidR="00463059" w:rsidRPr="001163FE" w:rsidRDefault="00682930" w:rsidP="00682930">
      <w:pPr>
        <w:pStyle w:val="Amain"/>
      </w:pPr>
      <w:r>
        <w:tab/>
      </w:r>
      <w:r w:rsidRPr="001163FE">
        <w:t>(2)</w:t>
      </w:r>
      <w:r w:rsidRPr="001163FE">
        <w:tab/>
      </w:r>
      <w:r w:rsidR="00463059" w:rsidRPr="001163FE">
        <w:t>The conservator—</w:t>
      </w:r>
    </w:p>
    <w:p w14:paraId="1AA8BDF3" w14:textId="77777777"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14:paraId="568BC4A7"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14:paraId="4B042F68" w14:textId="77777777"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14:paraId="7A9B8278"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14:paraId="3AE91FB1" w14:textId="77777777" w:rsidR="00463059" w:rsidRPr="001163FE" w:rsidRDefault="00682930" w:rsidP="00652660">
      <w:pPr>
        <w:pStyle w:val="Amain"/>
        <w:keepNext/>
      </w:pPr>
      <w:r>
        <w:lastRenderedPageBreak/>
        <w:tab/>
      </w:r>
      <w:r w:rsidRPr="001163FE">
        <w:t>(3)</w:t>
      </w:r>
      <w:r w:rsidRPr="001163FE">
        <w:tab/>
      </w:r>
      <w:r w:rsidR="00463059" w:rsidRPr="001163FE">
        <w:t>In this section:</w:t>
      </w:r>
    </w:p>
    <w:p w14:paraId="1C71AAEF" w14:textId="77777777"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14:paraId="4FB7604D" w14:textId="77777777" w:rsidR="00463059" w:rsidRPr="001163FE" w:rsidRDefault="00463059" w:rsidP="00652660">
      <w:pPr>
        <w:pStyle w:val="aExamHdgss"/>
      </w:pPr>
      <w:r w:rsidRPr="001163FE">
        <w:t>Examples</w:t>
      </w:r>
    </w:p>
    <w:p w14:paraId="48F63CC5" w14:textId="77777777" w:rsidR="00463059" w:rsidRPr="001163FE" w:rsidRDefault="00463059" w:rsidP="00652660">
      <w:pPr>
        <w:pStyle w:val="aExamINumss"/>
        <w:keepNext/>
      </w:pPr>
      <w:r w:rsidRPr="001163FE">
        <w:t>1</w:t>
      </w:r>
      <w:r w:rsidRPr="001163FE">
        <w:tab/>
        <w:t>minor correction to improve effectiveness</w:t>
      </w:r>
    </w:p>
    <w:p w14:paraId="29862065" w14:textId="77777777" w:rsidR="00463059" w:rsidRPr="001163FE" w:rsidRDefault="00463059" w:rsidP="00660BFC">
      <w:pPr>
        <w:pStyle w:val="aExamINumss"/>
      </w:pPr>
      <w:r w:rsidRPr="001163FE">
        <w:t>2</w:t>
      </w:r>
      <w:r w:rsidRPr="001163FE">
        <w:tab/>
        <w:t>omission of something redundant</w:t>
      </w:r>
    </w:p>
    <w:p w14:paraId="19957977" w14:textId="77777777" w:rsidR="00463059" w:rsidRPr="001163FE" w:rsidRDefault="00463059" w:rsidP="00682930">
      <w:pPr>
        <w:pStyle w:val="aExamINumss"/>
        <w:keepNext/>
      </w:pPr>
      <w:r w:rsidRPr="001163FE">
        <w:t>3</w:t>
      </w:r>
      <w:r w:rsidRPr="001163FE">
        <w:tab/>
        <w:t>technical adjustment to improve efficiency</w:t>
      </w:r>
    </w:p>
    <w:p w14:paraId="16619B9B" w14:textId="77777777" w:rsidR="00463059" w:rsidRPr="001163FE" w:rsidRDefault="00682930" w:rsidP="00682930">
      <w:pPr>
        <w:pStyle w:val="AH5Sec"/>
      </w:pPr>
      <w:bookmarkStart w:id="164" w:name="_Toc148606637"/>
      <w:r w:rsidRPr="00B74FD9">
        <w:rPr>
          <w:rStyle w:val="CharSectNo"/>
        </w:rPr>
        <w:t>124</w:t>
      </w:r>
      <w:r w:rsidRPr="001163FE">
        <w:tab/>
      </w:r>
      <w:r w:rsidR="00463059" w:rsidRPr="001163FE">
        <w:t>Native species conservation plan—conservator etc to implement</w:t>
      </w:r>
      <w:bookmarkEnd w:id="164"/>
    </w:p>
    <w:p w14:paraId="399B46D3" w14:textId="77777777"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14:paraId="14F8EB5D" w14:textId="77777777" w:rsidR="00463059" w:rsidRPr="001163FE" w:rsidRDefault="00682930" w:rsidP="00682930">
      <w:pPr>
        <w:pStyle w:val="Apara"/>
      </w:pPr>
      <w:r>
        <w:tab/>
      </w:r>
      <w:r w:rsidRPr="001163FE">
        <w:t>(a)</w:t>
      </w:r>
      <w:r w:rsidRPr="001163FE">
        <w:tab/>
      </w:r>
      <w:r w:rsidR="00463059" w:rsidRPr="001163FE">
        <w:t xml:space="preserve">the conservator; </w:t>
      </w:r>
    </w:p>
    <w:p w14:paraId="2C6A190A" w14:textId="77777777"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14:paraId="7D4F6EB1" w14:textId="77777777"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14:paraId="6B56893D" w14:textId="77777777" w:rsidR="00463059" w:rsidRPr="001163FE" w:rsidRDefault="00682930" w:rsidP="00682930">
      <w:pPr>
        <w:pStyle w:val="AH5Sec"/>
      </w:pPr>
      <w:bookmarkStart w:id="165" w:name="_Toc148606638"/>
      <w:r w:rsidRPr="00B74FD9">
        <w:rPr>
          <w:rStyle w:val="CharSectNo"/>
        </w:rPr>
        <w:t>125</w:t>
      </w:r>
      <w:r w:rsidRPr="001163FE">
        <w:tab/>
      </w:r>
      <w:r w:rsidR="00463059" w:rsidRPr="001163FE">
        <w:t>N</w:t>
      </w:r>
      <w:r w:rsidR="00695FD3" w:rsidRPr="001163FE">
        <w:t>ative species conservation plan</w:t>
      </w:r>
      <w:r w:rsidR="00463059" w:rsidRPr="001163FE">
        <w:t>—monitoring and review</w:t>
      </w:r>
      <w:bookmarkEnd w:id="165"/>
    </w:p>
    <w:p w14:paraId="71DBDC9F" w14:textId="77777777" w:rsidR="00795FEA" w:rsidRPr="001163FE" w:rsidRDefault="00682930" w:rsidP="00682930">
      <w:pPr>
        <w:pStyle w:val="Amain"/>
      </w:pPr>
      <w:r>
        <w:tab/>
      </w:r>
      <w:r w:rsidRPr="001163FE">
        <w:t>(1)</w:t>
      </w:r>
      <w:r w:rsidRPr="001163FE">
        <w:tab/>
      </w:r>
      <w:r w:rsidR="00795FEA" w:rsidRPr="001163FE">
        <w:t>The conservator must—</w:t>
      </w:r>
    </w:p>
    <w:p w14:paraId="1AABBC85" w14:textId="77777777"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14:paraId="496BFE6D" w14:textId="77777777" w:rsidR="00795FEA" w:rsidRPr="001163FE" w:rsidRDefault="00682930" w:rsidP="007960A7">
      <w:pPr>
        <w:pStyle w:val="Apara"/>
      </w:pPr>
      <w:r>
        <w:tab/>
      </w:r>
      <w:r w:rsidRPr="001163FE">
        <w:t>(b)</w:t>
      </w:r>
      <w:r w:rsidRPr="001163FE">
        <w:tab/>
      </w:r>
      <w:r w:rsidR="00795FEA" w:rsidRPr="001163FE">
        <w:t>make the findings of the monitoring publicly accessible.</w:t>
      </w:r>
    </w:p>
    <w:p w14:paraId="4F0C79B5" w14:textId="77777777" w:rsidR="00795FEA" w:rsidRPr="001163FE" w:rsidRDefault="00795FEA" w:rsidP="007960A7">
      <w:pPr>
        <w:pStyle w:val="aExamHdgss"/>
        <w:keepNext w:val="0"/>
      </w:pPr>
      <w:r w:rsidRPr="001163FE">
        <w:t>Example—</w:t>
      </w:r>
      <w:r w:rsidR="00516BA6">
        <w:t>publicly</w:t>
      </w:r>
      <w:r w:rsidRPr="001163FE">
        <w:t xml:space="preserve"> accessible</w:t>
      </w:r>
    </w:p>
    <w:p w14:paraId="2CA5F3FD" w14:textId="77777777" w:rsidR="00795FEA" w:rsidRPr="001163FE" w:rsidRDefault="00795FEA" w:rsidP="007960A7">
      <w:pPr>
        <w:pStyle w:val="aExamss"/>
      </w:pPr>
      <w:r w:rsidRPr="001163FE">
        <w:t>published on the directorate website</w:t>
      </w:r>
    </w:p>
    <w:p w14:paraId="758E0594" w14:textId="77777777"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14:paraId="6478E258" w14:textId="77777777" w:rsidR="00795FEA" w:rsidRPr="001163FE" w:rsidRDefault="00682930" w:rsidP="007960A7">
      <w:pPr>
        <w:pStyle w:val="Apara"/>
        <w:keepNext/>
      </w:pPr>
      <w:r>
        <w:tab/>
      </w:r>
      <w:r w:rsidRPr="001163FE">
        <w:t>(a)</w:t>
      </w:r>
      <w:r w:rsidRPr="001163FE">
        <w:tab/>
      </w:r>
      <w:r w:rsidR="00795FEA" w:rsidRPr="001163FE">
        <w:t>need not include the particular detail; but</w:t>
      </w:r>
    </w:p>
    <w:p w14:paraId="0C90333F" w14:textId="77777777" w:rsidR="00795FEA" w:rsidRPr="001163FE" w:rsidRDefault="00682930" w:rsidP="00682930">
      <w:pPr>
        <w:pStyle w:val="Apara"/>
      </w:pPr>
      <w:r>
        <w:tab/>
      </w:r>
      <w:r w:rsidRPr="001163FE">
        <w:t>(b)</w:t>
      </w:r>
      <w:r w:rsidRPr="001163FE">
        <w:tab/>
      </w:r>
      <w:r w:rsidR="00795FEA" w:rsidRPr="001163FE">
        <w:t>must instead include a general statement about the finding.</w:t>
      </w:r>
    </w:p>
    <w:p w14:paraId="130AB33C" w14:textId="77777777"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14:paraId="1C8AB2E1" w14:textId="77777777"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14:paraId="0FFD306B" w14:textId="77777777" w:rsidR="00463059" w:rsidRPr="001163FE" w:rsidRDefault="00463059" w:rsidP="00660BFC">
      <w:pPr>
        <w:pStyle w:val="PageBreak"/>
      </w:pPr>
      <w:r w:rsidRPr="001163FE">
        <w:br w:type="page"/>
      </w:r>
    </w:p>
    <w:p w14:paraId="7F3721B4" w14:textId="77777777" w:rsidR="00463059" w:rsidRPr="00B74FD9" w:rsidRDefault="00682930" w:rsidP="00682930">
      <w:pPr>
        <w:pStyle w:val="AH1Chapter"/>
      </w:pPr>
      <w:bookmarkStart w:id="166" w:name="_Toc148606639"/>
      <w:r w:rsidRPr="00B74FD9">
        <w:rPr>
          <w:rStyle w:val="CharChapNo"/>
        </w:rPr>
        <w:lastRenderedPageBreak/>
        <w:t>Chapter 6</w:t>
      </w:r>
      <w:r w:rsidRPr="001163FE">
        <w:tab/>
      </w:r>
      <w:r w:rsidR="00463059" w:rsidRPr="00B74FD9">
        <w:rPr>
          <w:rStyle w:val="CharChapText"/>
        </w:rPr>
        <w:t>Protection of native species—offences</w:t>
      </w:r>
      <w:bookmarkEnd w:id="166"/>
    </w:p>
    <w:p w14:paraId="0114F65F" w14:textId="77777777" w:rsidR="00463059" w:rsidRPr="00B74FD9" w:rsidRDefault="00682930" w:rsidP="00682930">
      <w:pPr>
        <w:pStyle w:val="AH2Part"/>
      </w:pPr>
      <w:bookmarkStart w:id="167" w:name="_Toc148606640"/>
      <w:r w:rsidRPr="00B74FD9">
        <w:rPr>
          <w:rStyle w:val="CharPartNo"/>
        </w:rPr>
        <w:t>Part 6.1</w:t>
      </w:r>
      <w:r w:rsidRPr="001163FE">
        <w:tab/>
      </w:r>
      <w:r w:rsidR="00463059" w:rsidRPr="00B74FD9">
        <w:rPr>
          <w:rStyle w:val="CharPartText"/>
        </w:rPr>
        <w:t>Offences</w:t>
      </w:r>
      <w:bookmarkEnd w:id="167"/>
    </w:p>
    <w:p w14:paraId="1C3C5748" w14:textId="77777777" w:rsidR="00463059" w:rsidRPr="00B74FD9" w:rsidRDefault="00682930" w:rsidP="00682930">
      <w:pPr>
        <w:pStyle w:val="AH3Div"/>
      </w:pPr>
      <w:bookmarkStart w:id="168" w:name="_Toc148606641"/>
      <w:r w:rsidRPr="00B74FD9">
        <w:rPr>
          <w:rStyle w:val="CharDivNo"/>
        </w:rPr>
        <w:t>Division 6.1.1</w:t>
      </w:r>
      <w:r w:rsidRPr="001163FE">
        <w:tab/>
      </w:r>
      <w:r w:rsidR="00463059" w:rsidRPr="00B74FD9">
        <w:rPr>
          <w:rStyle w:val="CharDivText"/>
        </w:rPr>
        <w:t>Definitions—pt 6.1</w:t>
      </w:r>
      <w:bookmarkEnd w:id="168"/>
    </w:p>
    <w:p w14:paraId="51ED248C" w14:textId="77777777" w:rsidR="00463059" w:rsidRPr="001163FE" w:rsidRDefault="00682930" w:rsidP="00682930">
      <w:pPr>
        <w:pStyle w:val="AH5Sec"/>
      </w:pPr>
      <w:bookmarkStart w:id="169" w:name="_Toc148606642"/>
      <w:r w:rsidRPr="00B74FD9">
        <w:rPr>
          <w:rStyle w:val="CharSectNo"/>
        </w:rPr>
        <w:t>126</w:t>
      </w:r>
      <w:r w:rsidRPr="001163FE">
        <w:tab/>
      </w:r>
      <w:r w:rsidR="00463059" w:rsidRPr="001163FE">
        <w:t>Definitions—pt 6.1</w:t>
      </w:r>
      <w:bookmarkEnd w:id="169"/>
    </w:p>
    <w:p w14:paraId="119FE777" w14:textId="77777777" w:rsidR="00463059" w:rsidRPr="001163FE" w:rsidRDefault="00463059" w:rsidP="00660BFC">
      <w:pPr>
        <w:pStyle w:val="Amainreturn"/>
      </w:pPr>
      <w:r w:rsidRPr="001163FE">
        <w:t>In this part:</w:t>
      </w:r>
    </w:p>
    <w:p w14:paraId="3E7F7EDF" w14:textId="77777777" w:rsidR="00463059" w:rsidRPr="001163FE" w:rsidRDefault="00463059" w:rsidP="00682930">
      <w:pPr>
        <w:pStyle w:val="aDef"/>
        <w:keepNext/>
      </w:pPr>
      <w:r w:rsidRPr="001163FE">
        <w:rPr>
          <w:rStyle w:val="charBoldItals"/>
        </w:rPr>
        <w:t>sell</w:t>
      </w:r>
      <w:r w:rsidRPr="001163FE">
        <w:t xml:space="preserve"> includes—</w:t>
      </w:r>
    </w:p>
    <w:p w14:paraId="3C330528" w14:textId="77777777" w:rsidR="00463059" w:rsidRPr="001163FE" w:rsidRDefault="00682930" w:rsidP="00682930">
      <w:pPr>
        <w:pStyle w:val="aDefpara"/>
        <w:keepNext/>
      </w:pPr>
      <w:r>
        <w:tab/>
      </w:r>
      <w:r w:rsidRPr="001163FE">
        <w:t>(a)</w:t>
      </w:r>
      <w:r w:rsidRPr="001163FE">
        <w:tab/>
      </w:r>
      <w:r w:rsidR="00463059" w:rsidRPr="001163FE">
        <w:t>sell by wholesale, retail, auction or tender; and</w:t>
      </w:r>
    </w:p>
    <w:p w14:paraId="0C59A8B3" w14:textId="77777777" w:rsidR="00463059" w:rsidRPr="001163FE" w:rsidRDefault="00682930" w:rsidP="00682930">
      <w:pPr>
        <w:pStyle w:val="aDefpara"/>
        <w:keepNext/>
      </w:pPr>
      <w:r>
        <w:tab/>
      </w:r>
      <w:r w:rsidRPr="001163FE">
        <w:t>(b)</w:t>
      </w:r>
      <w:r w:rsidRPr="001163FE">
        <w:tab/>
      </w:r>
      <w:r w:rsidR="00463059" w:rsidRPr="001163FE">
        <w:t>barter or exchange; and</w:t>
      </w:r>
    </w:p>
    <w:p w14:paraId="66A99458" w14:textId="77777777" w:rsidR="00463059" w:rsidRPr="001163FE" w:rsidRDefault="00682930" w:rsidP="00682930">
      <w:pPr>
        <w:pStyle w:val="aDefpara"/>
        <w:keepNext/>
      </w:pPr>
      <w:r>
        <w:tab/>
      </w:r>
      <w:r w:rsidRPr="001163FE">
        <w:t>(c)</w:t>
      </w:r>
      <w:r w:rsidRPr="001163FE">
        <w:tab/>
      </w:r>
      <w:r w:rsidR="00463059" w:rsidRPr="001163FE">
        <w:t>supply for profit or other commercial gain; and</w:t>
      </w:r>
    </w:p>
    <w:p w14:paraId="12ACF273" w14:textId="77777777"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14:paraId="0FDDF0A2" w14:textId="77777777" w:rsidR="00463059" w:rsidRPr="001163FE" w:rsidRDefault="00682930" w:rsidP="00682930">
      <w:pPr>
        <w:pStyle w:val="aDefpara"/>
      </w:pPr>
      <w:r>
        <w:tab/>
      </w:r>
      <w:r w:rsidRPr="001163FE">
        <w:t>(e)</w:t>
      </w:r>
      <w:r w:rsidRPr="001163FE">
        <w:tab/>
      </w:r>
      <w:r w:rsidR="00463059" w:rsidRPr="001163FE">
        <w:t>have in possession for sale.</w:t>
      </w:r>
    </w:p>
    <w:p w14:paraId="50653BEF" w14:textId="77777777" w:rsidR="00463059" w:rsidRPr="001163FE" w:rsidRDefault="00463059" w:rsidP="00682930">
      <w:pPr>
        <w:pStyle w:val="aDef"/>
        <w:keepNext/>
      </w:pPr>
      <w:r w:rsidRPr="001163FE">
        <w:rPr>
          <w:rStyle w:val="charBoldItals"/>
        </w:rPr>
        <w:t>take</w:t>
      </w:r>
      <w:r w:rsidRPr="001163FE">
        <w:t xml:space="preserve"> includes—</w:t>
      </w:r>
    </w:p>
    <w:p w14:paraId="56B92BCB" w14:textId="77777777" w:rsidR="00463059" w:rsidRPr="001163FE" w:rsidRDefault="00682930" w:rsidP="00682930">
      <w:pPr>
        <w:pStyle w:val="aDefpara"/>
        <w:keepNext/>
      </w:pPr>
      <w:r>
        <w:tab/>
      </w:r>
      <w:r w:rsidRPr="001163FE">
        <w:t>(a)</w:t>
      </w:r>
      <w:r w:rsidRPr="001163FE">
        <w:tab/>
      </w:r>
      <w:r w:rsidR="00463059" w:rsidRPr="001163FE">
        <w:t>for an animal—harvest, catch, capture and trap; and</w:t>
      </w:r>
    </w:p>
    <w:p w14:paraId="18D20123" w14:textId="77777777" w:rsidR="00463059" w:rsidRPr="001163FE" w:rsidRDefault="00682930" w:rsidP="00682930">
      <w:pPr>
        <w:pStyle w:val="aDefpara"/>
      </w:pPr>
      <w:r>
        <w:tab/>
      </w:r>
      <w:r w:rsidRPr="001163FE">
        <w:t>(b)</w:t>
      </w:r>
      <w:r w:rsidRPr="001163FE">
        <w:tab/>
      </w:r>
      <w:r w:rsidR="00463059" w:rsidRPr="001163FE">
        <w:t>for a plant—harvest, pick, gather and cut.</w:t>
      </w:r>
    </w:p>
    <w:p w14:paraId="4B824EE4" w14:textId="77777777" w:rsidR="00463059" w:rsidRPr="00B74FD9" w:rsidRDefault="00682930" w:rsidP="005144B0">
      <w:pPr>
        <w:pStyle w:val="AH3Div"/>
        <w:keepLines/>
      </w:pPr>
      <w:bookmarkStart w:id="170" w:name="_Toc148606643"/>
      <w:r w:rsidRPr="00B74FD9">
        <w:rPr>
          <w:rStyle w:val="CharDivNo"/>
        </w:rPr>
        <w:lastRenderedPageBreak/>
        <w:t>Division 6.1.2</w:t>
      </w:r>
      <w:r w:rsidRPr="001163FE">
        <w:tab/>
      </w:r>
      <w:r w:rsidR="005C1902" w:rsidRPr="00B74FD9">
        <w:rPr>
          <w:rStyle w:val="CharDivText"/>
        </w:rPr>
        <w:t>N</w:t>
      </w:r>
      <w:r w:rsidR="00463059" w:rsidRPr="00B74FD9">
        <w:rPr>
          <w:rStyle w:val="CharDivText"/>
        </w:rPr>
        <w:t>ative animals</w:t>
      </w:r>
      <w:bookmarkEnd w:id="170"/>
    </w:p>
    <w:p w14:paraId="61195CFD" w14:textId="77777777" w:rsidR="00463059" w:rsidRPr="001163FE" w:rsidRDefault="00682930" w:rsidP="005144B0">
      <w:pPr>
        <w:pStyle w:val="AH5Sec"/>
        <w:keepLines/>
      </w:pPr>
      <w:bookmarkStart w:id="171" w:name="_Toc148606644"/>
      <w:r w:rsidRPr="00B74FD9">
        <w:rPr>
          <w:rStyle w:val="CharSectNo"/>
        </w:rPr>
        <w:t>127</w:t>
      </w:r>
      <w:r w:rsidRPr="001163FE">
        <w:tab/>
      </w:r>
      <w:r w:rsidR="00463059" w:rsidRPr="001163FE">
        <w:t>Definitions—div 6.1.2</w:t>
      </w:r>
      <w:bookmarkEnd w:id="171"/>
    </w:p>
    <w:p w14:paraId="25113FC9" w14:textId="77777777" w:rsidR="00463059" w:rsidRPr="001163FE" w:rsidRDefault="00463059" w:rsidP="005144B0">
      <w:pPr>
        <w:pStyle w:val="Amainreturn"/>
        <w:keepNext/>
        <w:keepLines/>
      </w:pPr>
      <w:r w:rsidRPr="001163FE">
        <w:t>In this division:</w:t>
      </w:r>
    </w:p>
    <w:p w14:paraId="21C8CEC0" w14:textId="77777777"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14:paraId="2FB04F3A" w14:textId="77777777"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14:paraId="19DC35BF" w14:textId="77777777"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14:paraId="3006936A" w14:textId="77777777"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14:paraId="075217BD" w14:textId="77777777" w:rsidR="00463059" w:rsidRPr="001163FE" w:rsidRDefault="00682930" w:rsidP="00682930">
      <w:pPr>
        <w:pStyle w:val="AH5Sec"/>
      </w:pPr>
      <w:bookmarkStart w:id="172" w:name="_Toc148606645"/>
      <w:r w:rsidRPr="00B74FD9">
        <w:rPr>
          <w:rStyle w:val="CharSectNo"/>
        </w:rPr>
        <w:t>128</w:t>
      </w:r>
      <w:r w:rsidRPr="001163FE">
        <w:tab/>
      </w:r>
      <w:r w:rsidR="00283315" w:rsidRPr="001163FE">
        <w:t>Offence—i</w:t>
      </w:r>
      <w:r w:rsidR="00463059" w:rsidRPr="001163FE">
        <w:t>nterfere with nest of native animal</w:t>
      </w:r>
      <w:bookmarkEnd w:id="172"/>
    </w:p>
    <w:p w14:paraId="7365530C" w14:textId="77777777"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14:paraId="112FE5B4" w14:textId="77777777" w:rsidR="00463059" w:rsidRPr="001163FE" w:rsidRDefault="00682930" w:rsidP="00682930">
      <w:pPr>
        <w:pStyle w:val="Apara"/>
      </w:pPr>
      <w:r>
        <w:tab/>
      </w:r>
      <w:r w:rsidRPr="001163FE">
        <w:t>(a)</w:t>
      </w:r>
      <w:r w:rsidRPr="001163FE">
        <w:tab/>
      </w:r>
      <w:r w:rsidR="00463059" w:rsidRPr="001163FE">
        <w:t>interferes with—</w:t>
      </w:r>
    </w:p>
    <w:p w14:paraId="758BE50E"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12DF52E8" w14:textId="77777777"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14:paraId="1C7C5BD6" w14:textId="77777777" w:rsidR="00E517AE" w:rsidRPr="001163FE" w:rsidRDefault="00682930" w:rsidP="00682930">
      <w:pPr>
        <w:pStyle w:val="Apara"/>
        <w:keepNext/>
      </w:pPr>
      <w:r>
        <w:tab/>
      </w:r>
      <w:r w:rsidRPr="001163FE">
        <w:t>(b)</w:t>
      </w:r>
      <w:r w:rsidRPr="001163FE">
        <w:tab/>
      </w:r>
      <w:r w:rsidR="00E517AE" w:rsidRPr="001163FE">
        <w:t>the animal is a native animal.</w:t>
      </w:r>
    </w:p>
    <w:p w14:paraId="69DBD424" w14:textId="77777777" w:rsidR="00463059" w:rsidRPr="001163FE" w:rsidRDefault="00463059" w:rsidP="00682930">
      <w:pPr>
        <w:pStyle w:val="Penalty"/>
        <w:keepNext/>
      </w:pPr>
      <w:r w:rsidRPr="001163FE">
        <w:t>Maximum penalty:  20 penalty units.</w:t>
      </w:r>
    </w:p>
    <w:p w14:paraId="31665A2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14:paraId="3E9D1AF4" w14:textId="77777777" w:rsidR="00463059" w:rsidRPr="001163FE" w:rsidRDefault="00682930" w:rsidP="00682930">
      <w:pPr>
        <w:pStyle w:val="Amain"/>
      </w:pPr>
      <w:r>
        <w:tab/>
      </w:r>
      <w:r w:rsidRPr="001163FE">
        <w:t>(2)</w:t>
      </w:r>
      <w:r w:rsidRPr="001163FE">
        <w:tab/>
      </w:r>
      <w:r w:rsidR="00463059" w:rsidRPr="001163FE">
        <w:t>A person commits an offence if—</w:t>
      </w:r>
    </w:p>
    <w:p w14:paraId="2C1FD07E" w14:textId="77777777" w:rsidR="00463059" w:rsidRPr="001163FE" w:rsidRDefault="00682930" w:rsidP="00682930">
      <w:pPr>
        <w:pStyle w:val="Apara"/>
      </w:pPr>
      <w:r>
        <w:tab/>
      </w:r>
      <w:r w:rsidRPr="001163FE">
        <w:t>(a)</w:t>
      </w:r>
      <w:r w:rsidRPr="001163FE">
        <w:tab/>
      </w:r>
      <w:r w:rsidR="00463059" w:rsidRPr="001163FE">
        <w:t>the person interferes with—</w:t>
      </w:r>
    </w:p>
    <w:p w14:paraId="5B8E410C" w14:textId="77777777"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14:paraId="7B6249F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04BB8190" w14:textId="77777777"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14:paraId="28663114" w14:textId="77777777"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14:paraId="737595D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02678C" w14:textId="77777777" w:rsidR="00463059" w:rsidRPr="001163FE" w:rsidRDefault="00463059" w:rsidP="00682930">
      <w:pPr>
        <w:pStyle w:val="Penalty"/>
        <w:keepNext/>
      </w:pPr>
      <w:r w:rsidRPr="001163FE">
        <w:t>Maximum penalty:  30 penalty units.</w:t>
      </w:r>
    </w:p>
    <w:p w14:paraId="544B24E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14:paraId="61D275F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205AE0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14:paraId="0EF1F5B9" w14:textId="77777777" w:rsidR="00463059" w:rsidRPr="001163FE" w:rsidRDefault="00682930" w:rsidP="00682930">
      <w:pPr>
        <w:pStyle w:val="AH5Sec"/>
      </w:pPr>
      <w:bookmarkStart w:id="173" w:name="_Toc148606646"/>
      <w:r w:rsidRPr="00B74FD9">
        <w:rPr>
          <w:rStyle w:val="CharSectNo"/>
        </w:rPr>
        <w:t>129</w:t>
      </w:r>
      <w:r w:rsidRPr="001163FE">
        <w:tab/>
      </w:r>
      <w:r w:rsidR="00283315" w:rsidRPr="001163FE">
        <w:t>Offence—i</w:t>
      </w:r>
      <w:r w:rsidR="00463059" w:rsidRPr="001163FE">
        <w:t>nterfere with nest of native animal—endanger progeny or breeding</w:t>
      </w:r>
      <w:bookmarkEnd w:id="173"/>
    </w:p>
    <w:p w14:paraId="736C7001" w14:textId="77777777" w:rsidR="00463059" w:rsidRPr="001163FE" w:rsidRDefault="00682930" w:rsidP="00682930">
      <w:pPr>
        <w:pStyle w:val="Amain"/>
      </w:pPr>
      <w:r>
        <w:tab/>
      </w:r>
      <w:r w:rsidRPr="001163FE">
        <w:t>(1)</w:t>
      </w:r>
      <w:r w:rsidRPr="001163FE">
        <w:tab/>
      </w:r>
      <w:r w:rsidR="00463059" w:rsidRPr="001163FE">
        <w:t>A person commits an offence if—</w:t>
      </w:r>
    </w:p>
    <w:p w14:paraId="2211C03D" w14:textId="77777777" w:rsidR="00463059" w:rsidRPr="001163FE" w:rsidRDefault="00682930" w:rsidP="00682930">
      <w:pPr>
        <w:pStyle w:val="Apara"/>
      </w:pPr>
      <w:r>
        <w:tab/>
      </w:r>
      <w:r w:rsidRPr="001163FE">
        <w:t>(a)</w:t>
      </w:r>
      <w:r w:rsidRPr="001163FE">
        <w:tab/>
      </w:r>
      <w:r w:rsidR="00463059" w:rsidRPr="001163FE">
        <w:t>the person interferes with—</w:t>
      </w:r>
    </w:p>
    <w:p w14:paraId="1E08B0F7"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4E79AE2D"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2D1BC1E6" w14:textId="77777777" w:rsidR="00463059" w:rsidRPr="001163FE" w:rsidRDefault="00682930" w:rsidP="00682930">
      <w:pPr>
        <w:pStyle w:val="Apara"/>
      </w:pPr>
      <w:r>
        <w:tab/>
      </w:r>
      <w:r w:rsidRPr="001163FE">
        <w:t>(b)</w:t>
      </w:r>
      <w:r w:rsidRPr="001163FE">
        <w:tab/>
      </w:r>
      <w:r w:rsidR="00463059" w:rsidRPr="001163FE">
        <w:t>the interference—</w:t>
      </w:r>
    </w:p>
    <w:p w14:paraId="1CEA6E52"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8970A7E"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057A614A"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2F2FB5F" w14:textId="77777777"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14:paraId="7EA23AC8" w14:textId="77777777" w:rsidR="00E517AE" w:rsidRPr="001163FE" w:rsidRDefault="00682930" w:rsidP="00682930">
      <w:pPr>
        <w:pStyle w:val="Apara"/>
        <w:keepNext/>
      </w:pPr>
      <w:r>
        <w:lastRenderedPageBreak/>
        <w:tab/>
      </w:r>
      <w:r w:rsidRPr="001163FE">
        <w:t>(c)</w:t>
      </w:r>
      <w:r w:rsidRPr="001163FE">
        <w:tab/>
      </w:r>
      <w:r w:rsidR="00E517AE" w:rsidRPr="001163FE">
        <w:t>the animal is a native animal.</w:t>
      </w:r>
    </w:p>
    <w:p w14:paraId="30B6119A" w14:textId="77777777" w:rsidR="00463059" w:rsidRPr="001163FE" w:rsidRDefault="00463059" w:rsidP="00682930">
      <w:pPr>
        <w:pStyle w:val="Penalty"/>
        <w:keepNext/>
      </w:pPr>
      <w:r w:rsidRPr="001163FE">
        <w:t>Maximum penalty:  100 penalty units, imprisonment for 1 year or both.</w:t>
      </w:r>
    </w:p>
    <w:p w14:paraId="53CE200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14:paraId="25AF99A4" w14:textId="77777777" w:rsidR="00463059" w:rsidRPr="001163FE" w:rsidRDefault="00682930" w:rsidP="00682930">
      <w:pPr>
        <w:pStyle w:val="Amain"/>
      </w:pPr>
      <w:r>
        <w:tab/>
      </w:r>
      <w:r w:rsidRPr="001163FE">
        <w:t>(2)</w:t>
      </w:r>
      <w:r w:rsidRPr="001163FE">
        <w:tab/>
      </w:r>
      <w:r w:rsidR="00463059" w:rsidRPr="001163FE">
        <w:t>A person commits an offence if—</w:t>
      </w:r>
    </w:p>
    <w:p w14:paraId="5CA5EE09" w14:textId="77777777" w:rsidR="00463059" w:rsidRPr="001163FE" w:rsidRDefault="00682930" w:rsidP="00682930">
      <w:pPr>
        <w:pStyle w:val="Apara"/>
      </w:pPr>
      <w:r>
        <w:tab/>
      </w:r>
      <w:r w:rsidRPr="001163FE">
        <w:t>(a)</w:t>
      </w:r>
      <w:r w:rsidRPr="001163FE">
        <w:tab/>
      </w:r>
      <w:r w:rsidR="00463059" w:rsidRPr="001163FE">
        <w:t>the person interferes with—</w:t>
      </w:r>
    </w:p>
    <w:p w14:paraId="64A9B7B8"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14:paraId="5DF9EFA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586AA889" w14:textId="77777777" w:rsidR="00463059" w:rsidRPr="001163FE" w:rsidRDefault="00682930" w:rsidP="00682930">
      <w:pPr>
        <w:pStyle w:val="Apara"/>
      </w:pPr>
      <w:r>
        <w:tab/>
      </w:r>
      <w:r w:rsidRPr="001163FE">
        <w:t>(b)</w:t>
      </w:r>
      <w:r w:rsidRPr="001163FE">
        <w:tab/>
      </w:r>
      <w:r w:rsidR="00463059" w:rsidRPr="001163FE">
        <w:t>the interference—</w:t>
      </w:r>
    </w:p>
    <w:p w14:paraId="0ED080B1"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FE5AF82"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598B0AAE"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625AA2D" w14:textId="77777777"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14:paraId="2DFE4894" w14:textId="77777777" w:rsidR="00B76F33" w:rsidRPr="001163FE" w:rsidRDefault="00682930" w:rsidP="00682930">
      <w:pPr>
        <w:pStyle w:val="Apara"/>
      </w:pPr>
      <w:r>
        <w:tab/>
      </w:r>
      <w:r w:rsidRPr="001163FE">
        <w:t>(c)</w:t>
      </w:r>
      <w:r w:rsidRPr="001163FE">
        <w:tab/>
      </w:r>
      <w:r w:rsidR="00B76F33" w:rsidRPr="001163FE">
        <w:t>the animal—</w:t>
      </w:r>
    </w:p>
    <w:p w14:paraId="0F333381" w14:textId="77777777"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14:paraId="3A4B9842"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1CDEE4" w14:textId="77777777" w:rsidR="00463059" w:rsidRPr="001163FE" w:rsidRDefault="00463059" w:rsidP="00682930">
      <w:pPr>
        <w:pStyle w:val="Penalty"/>
        <w:keepNext/>
      </w:pPr>
      <w:r w:rsidRPr="001163FE">
        <w:t>Maximum penalty:  200 penalty units, imprisonment for 2 years or both.</w:t>
      </w:r>
    </w:p>
    <w:p w14:paraId="4B9F8C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14:paraId="42D1486E"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14:paraId="71D47E19" w14:textId="77777777" w:rsidR="00463059" w:rsidRPr="001163FE" w:rsidRDefault="00682930" w:rsidP="00682930">
      <w:pPr>
        <w:pStyle w:val="Apara"/>
      </w:pPr>
      <w:r>
        <w:tab/>
      </w:r>
      <w:r w:rsidRPr="001163FE">
        <w:t>(a)</w:t>
      </w:r>
      <w:r w:rsidRPr="001163FE">
        <w:tab/>
      </w:r>
      <w:r w:rsidR="00463059" w:rsidRPr="001163FE">
        <w:t>the danger did not exist; or</w:t>
      </w:r>
    </w:p>
    <w:p w14:paraId="7FF672A0" w14:textId="77777777"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14:paraId="2C98538B" w14:textId="77777777"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14:paraId="6AC9D93B" w14:textId="2C808FA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5" w:tooltip="A2002-51" w:history="1">
        <w:r w:rsidR="000E0483" w:rsidRPr="001163FE">
          <w:rPr>
            <w:rStyle w:val="charCitHyperlinkAbbrev"/>
          </w:rPr>
          <w:t>Criminal Code</w:t>
        </w:r>
      </w:hyperlink>
      <w:r w:rsidRPr="001163FE">
        <w:t>,</w:t>
      </w:r>
      <w:r w:rsidR="00D75E9F" w:rsidRPr="001163FE">
        <w:t xml:space="preserve"> s </w:t>
      </w:r>
      <w:r w:rsidRPr="001163FE">
        <w:t>58).</w:t>
      </w:r>
    </w:p>
    <w:p w14:paraId="5C9F8F30"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70450DDC"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14:paraId="2431A091" w14:textId="77777777" w:rsidR="00463059" w:rsidRPr="001163FE" w:rsidRDefault="00682930" w:rsidP="00682930">
      <w:pPr>
        <w:pStyle w:val="Amain"/>
      </w:pPr>
      <w:r>
        <w:tab/>
      </w:r>
      <w:r w:rsidRPr="001163FE">
        <w:t>(5)</w:t>
      </w:r>
      <w:r w:rsidRPr="001163FE">
        <w:tab/>
      </w:r>
      <w:r w:rsidR="00463059" w:rsidRPr="001163FE">
        <w:t>In this section:</w:t>
      </w:r>
    </w:p>
    <w:p w14:paraId="1EE9A708" w14:textId="77777777" w:rsidR="00463059" w:rsidRPr="001163FE" w:rsidRDefault="00463059" w:rsidP="00682930">
      <w:pPr>
        <w:pStyle w:val="aDef"/>
        <w:keepNext/>
      </w:pPr>
      <w:r w:rsidRPr="001163FE">
        <w:rPr>
          <w:rStyle w:val="charBoldItals"/>
        </w:rPr>
        <w:t>progeny</w:t>
      </w:r>
      <w:r w:rsidRPr="001163FE">
        <w:t>, of an animal—</w:t>
      </w:r>
    </w:p>
    <w:p w14:paraId="04B994E8" w14:textId="77777777" w:rsidR="00463059" w:rsidRPr="001163FE" w:rsidRDefault="00682930" w:rsidP="00682930">
      <w:pPr>
        <w:pStyle w:val="aDefpara"/>
        <w:keepNext/>
      </w:pPr>
      <w:r>
        <w:tab/>
      </w:r>
      <w:r w:rsidRPr="001163FE">
        <w:t>(a)</w:t>
      </w:r>
      <w:r w:rsidRPr="001163FE">
        <w:tab/>
      </w:r>
      <w:r w:rsidR="00463059" w:rsidRPr="001163FE">
        <w:t>means any descendant of the animal; and</w:t>
      </w:r>
    </w:p>
    <w:p w14:paraId="5E924832" w14:textId="77777777" w:rsidR="00463059" w:rsidRPr="001163FE" w:rsidRDefault="00682930" w:rsidP="00682930">
      <w:pPr>
        <w:pStyle w:val="aDefpara"/>
      </w:pPr>
      <w:r>
        <w:tab/>
      </w:r>
      <w:r w:rsidRPr="001163FE">
        <w:t>(b)</w:t>
      </w:r>
      <w:r w:rsidRPr="001163FE">
        <w:tab/>
      </w:r>
      <w:r w:rsidR="00463059" w:rsidRPr="001163FE">
        <w:t>includes any animal reproductive material of the animal.</w:t>
      </w:r>
    </w:p>
    <w:p w14:paraId="2CE87DAF" w14:textId="77777777" w:rsidR="00463059" w:rsidRPr="001163FE" w:rsidRDefault="00682930" w:rsidP="00682930">
      <w:pPr>
        <w:pStyle w:val="AH5Sec"/>
      </w:pPr>
      <w:bookmarkStart w:id="174" w:name="_Toc148606647"/>
      <w:r w:rsidRPr="00B74FD9">
        <w:rPr>
          <w:rStyle w:val="CharSectNo"/>
        </w:rPr>
        <w:t>130</w:t>
      </w:r>
      <w:r w:rsidRPr="001163FE">
        <w:tab/>
      </w:r>
      <w:r w:rsidR="00283315" w:rsidRPr="001163FE">
        <w:t>Offence—k</w:t>
      </w:r>
      <w:r w:rsidR="00463059" w:rsidRPr="001163FE">
        <w:t>ill native animal</w:t>
      </w:r>
      <w:bookmarkEnd w:id="174"/>
    </w:p>
    <w:p w14:paraId="6E2A5C0B" w14:textId="77777777"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14:paraId="6A19F80C" w14:textId="77777777"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14:paraId="014DCD7D" w14:textId="77777777"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14:paraId="20D0E1D2" w14:textId="77777777" w:rsidR="00B76F33" w:rsidRPr="001163FE" w:rsidRDefault="00682930" w:rsidP="00682930">
      <w:pPr>
        <w:pStyle w:val="Apara"/>
        <w:keepNext/>
      </w:pPr>
      <w:r>
        <w:tab/>
      </w:r>
      <w:r w:rsidRPr="001163FE">
        <w:t>(c)</w:t>
      </w:r>
      <w:r w:rsidRPr="001163FE">
        <w:tab/>
      </w:r>
      <w:r w:rsidR="00B76F33" w:rsidRPr="001163FE">
        <w:t>the animal is a native animal.</w:t>
      </w:r>
    </w:p>
    <w:p w14:paraId="0873EB9E" w14:textId="77777777" w:rsidR="00463059" w:rsidRPr="001163FE" w:rsidRDefault="00463059" w:rsidP="00660BFC">
      <w:pPr>
        <w:pStyle w:val="Penalty"/>
      </w:pPr>
      <w:r w:rsidRPr="001163FE">
        <w:t>Maximum penalty:  100 penalty units, imprisonment for 1 year or both.</w:t>
      </w:r>
    </w:p>
    <w:p w14:paraId="6222BF76" w14:textId="77777777" w:rsidR="00463059" w:rsidRPr="001163FE" w:rsidRDefault="00682930" w:rsidP="00682930">
      <w:pPr>
        <w:pStyle w:val="Amain"/>
      </w:pPr>
      <w:r>
        <w:tab/>
      </w:r>
      <w:r w:rsidRPr="001163FE">
        <w:t>(2)</w:t>
      </w:r>
      <w:r w:rsidRPr="001163FE">
        <w:tab/>
      </w:r>
      <w:r w:rsidR="00463059" w:rsidRPr="001163FE">
        <w:t>A person commits an offence if—</w:t>
      </w:r>
    </w:p>
    <w:p w14:paraId="6A17F6C2"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4624D64"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14:paraId="3A3FB1CC" w14:textId="77777777"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14:paraId="3894A8FD" w14:textId="77777777" w:rsidR="00F42E35" w:rsidRPr="001163FE" w:rsidRDefault="00682930" w:rsidP="00682930">
      <w:pPr>
        <w:pStyle w:val="Asubpara"/>
      </w:pPr>
      <w:r>
        <w:tab/>
      </w:r>
      <w:r w:rsidRPr="001163FE">
        <w:t>(i)</w:t>
      </w:r>
      <w:r w:rsidRPr="001163FE">
        <w:tab/>
      </w:r>
      <w:r w:rsidR="00F42E35" w:rsidRPr="001163FE">
        <w:t>is a native animal; and</w:t>
      </w:r>
    </w:p>
    <w:p w14:paraId="3A23CF7F" w14:textId="77777777"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14:paraId="0ADC0FF6" w14:textId="77777777" w:rsidR="00463059" w:rsidRPr="001163FE" w:rsidRDefault="00463059" w:rsidP="00682930">
      <w:pPr>
        <w:pStyle w:val="Penalty"/>
        <w:keepNext/>
      </w:pPr>
      <w:r w:rsidRPr="001163FE">
        <w:t>Maximum penalty:  200 penalty units, imprisonment for 2 years or both.</w:t>
      </w:r>
    </w:p>
    <w:p w14:paraId="375CF52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14:paraId="0435E07E" w14:textId="77777777"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14:paraId="21F1F6E6"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5A99A713" w14:textId="77777777"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14:paraId="53AB75B8" w14:textId="77777777"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14:paraId="73CFEA4F" w14:textId="77777777"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14:paraId="0A5CCA12" w14:textId="77777777" w:rsidR="0096751A" w:rsidRPr="001163FE" w:rsidRDefault="00682930" w:rsidP="00682930">
      <w:pPr>
        <w:pStyle w:val="Asubpara"/>
      </w:pPr>
      <w:r>
        <w:tab/>
      </w:r>
      <w:r w:rsidRPr="001163FE">
        <w:t>(i)</w:t>
      </w:r>
      <w:r w:rsidRPr="001163FE">
        <w:tab/>
      </w:r>
      <w:r w:rsidR="0096751A" w:rsidRPr="001163FE">
        <w:t>has special protection status; or</w:t>
      </w:r>
    </w:p>
    <w:p w14:paraId="24C0C146" w14:textId="77777777" w:rsidR="00FA5D5A" w:rsidRPr="001163FE" w:rsidRDefault="00682930" w:rsidP="00682930">
      <w:pPr>
        <w:pStyle w:val="Asubpara"/>
      </w:pPr>
      <w:r>
        <w:tab/>
      </w:r>
      <w:r w:rsidRPr="001163FE">
        <w:t>(ii)</w:t>
      </w:r>
      <w:r w:rsidRPr="001163FE">
        <w:tab/>
      </w:r>
      <w:r w:rsidR="00FA5D5A" w:rsidRPr="001163FE">
        <w:t>is a protected native species; and</w:t>
      </w:r>
    </w:p>
    <w:p w14:paraId="11C35EC4" w14:textId="77777777"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0F1751DC" w14:textId="77777777" w:rsidR="008C2863" w:rsidRPr="001163FE" w:rsidRDefault="008C2863" w:rsidP="008C2863">
      <w:pPr>
        <w:pStyle w:val="aExamHdgss"/>
      </w:pPr>
      <w:r w:rsidRPr="001163FE">
        <w:t>Example</w:t>
      </w:r>
    </w:p>
    <w:p w14:paraId="0CAC116F" w14:textId="77777777"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14:paraId="40257EC1" w14:textId="77777777"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14:paraId="797C8B20" w14:textId="00585EFE"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6" w:tooltip="A2002-51" w:history="1">
        <w:r w:rsidR="000E0483" w:rsidRPr="001163FE">
          <w:rPr>
            <w:rStyle w:val="charCitHyperlinkAbbrev"/>
          </w:rPr>
          <w:t>Criminal Code</w:t>
        </w:r>
      </w:hyperlink>
      <w:r w:rsidRPr="001163FE">
        <w:t>,</w:t>
      </w:r>
      <w:r w:rsidR="00D75E9F" w:rsidRPr="001163FE">
        <w:t xml:space="preserve"> s </w:t>
      </w:r>
      <w:r w:rsidRPr="001163FE">
        <w:t>58).</w:t>
      </w:r>
    </w:p>
    <w:p w14:paraId="39F242BC"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1DF706BB"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14:paraId="28CA0502" w14:textId="77777777" w:rsidR="00463059" w:rsidRPr="001163FE" w:rsidRDefault="00682930" w:rsidP="00682930">
      <w:pPr>
        <w:pStyle w:val="AH5Sec"/>
      </w:pPr>
      <w:bookmarkStart w:id="175" w:name="_Toc148606648"/>
      <w:r w:rsidRPr="00B74FD9">
        <w:rPr>
          <w:rStyle w:val="CharSectNo"/>
        </w:rPr>
        <w:lastRenderedPageBreak/>
        <w:t>131</w:t>
      </w:r>
      <w:r w:rsidRPr="001163FE">
        <w:tab/>
      </w:r>
      <w:r w:rsidR="00283315" w:rsidRPr="001163FE">
        <w:t>Offence—i</w:t>
      </w:r>
      <w:r w:rsidR="00463059" w:rsidRPr="001163FE">
        <w:t>njure or endanger native animal</w:t>
      </w:r>
      <w:bookmarkEnd w:id="175"/>
    </w:p>
    <w:p w14:paraId="692EE5BB" w14:textId="77777777" w:rsidR="00463059" w:rsidRPr="001163FE" w:rsidRDefault="00682930" w:rsidP="004B3A57">
      <w:pPr>
        <w:pStyle w:val="Amain"/>
        <w:keepNext/>
      </w:pPr>
      <w:r>
        <w:tab/>
      </w:r>
      <w:r w:rsidRPr="001163FE">
        <w:t>(1)</w:t>
      </w:r>
      <w:r w:rsidRPr="001163FE">
        <w:tab/>
      </w:r>
      <w:r w:rsidR="00463059" w:rsidRPr="001163FE">
        <w:t>A person commits an offence if—</w:t>
      </w:r>
    </w:p>
    <w:p w14:paraId="47302621"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1D3388BF"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14:paraId="5D11C92C"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0E5F8942" w14:textId="77777777" w:rsidR="00463059" w:rsidRPr="001163FE" w:rsidRDefault="00463059" w:rsidP="00660BFC">
      <w:pPr>
        <w:pStyle w:val="Penalty"/>
      </w:pPr>
      <w:r w:rsidRPr="001163FE">
        <w:t>Maximum penalty:  50 penalty units.</w:t>
      </w:r>
    </w:p>
    <w:p w14:paraId="02216E84" w14:textId="77777777" w:rsidR="00463059" w:rsidRPr="001163FE" w:rsidRDefault="00682930" w:rsidP="00682930">
      <w:pPr>
        <w:pStyle w:val="Amain"/>
      </w:pPr>
      <w:r>
        <w:tab/>
      </w:r>
      <w:r w:rsidRPr="001163FE">
        <w:t>(2)</w:t>
      </w:r>
      <w:r w:rsidRPr="001163FE">
        <w:tab/>
      </w:r>
      <w:r w:rsidR="00463059" w:rsidRPr="001163FE">
        <w:t>A person commits an offence if—</w:t>
      </w:r>
    </w:p>
    <w:p w14:paraId="579960A5"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21D779B"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14:paraId="2F8241BD"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3320ADA1" w14:textId="77777777" w:rsidR="00463059" w:rsidRPr="001163FE" w:rsidRDefault="00463059" w:rsidP="00660BFC">
      <w:pPr>
        <w:pStyle w:val="Penalty"/>
      </w:pPr>
      <w:r w:rsidRPr="001163FE">
        <w:t>Maximum penalty:  50 penalty units.</w:t>
      </w:r>
    </w:p>
    <w:p w14:paraId="07B1B549"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14:paraId="4784630C"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3CD89FAC" w14:textId="77777777"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14:paraId="5D725AEE"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07174750" w14:textId="77777777"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14:paraId="23177C4A" w14:textId="77777777" w:rsidR="00E053B6" w:rsidRPr="001163FE" w:rsidRDefault="00682930" w:rsidP="00682930">
      <w:pPr>
        <w:pStyle w:val="Asubpara"/>
      </w:pPr>
      <w:r>
        <w:tab/>
      </w:r>
      <w:r w:rsidRPr="001163FE">
        <w:t>(i)</w:t>
      </w:r>
      <w:r w:rsidRPr="001163FE">
        <w:tab/>
      </w:r>
      <w:r w:rsidR="00E053B6" w:rsidRPr="001163FE">
        <w:t>has special protection status; or</w:t>
      </w:r>
    </w:p>
    <w:p w14:paraId="5707ED83" w14:textId="77777777" w:rsidR="00FA5D5A" w:rsidRPr="001163FE" w:rsidRDefault="00682930" w:rsidP="00682930">
      <w:pPr>
        <w:pStyle w:val="Asubpara"/>
      </w:pPr>
      <w:r>
        <w:tab/>
      </w:r>
      <w:r w:rsidRPr="001163FE">
        <w:t>(ii)</w:t>
      </w:r>
      <w:r w:rsidRPr="001163FE">
        <w:tab/>
      </w:r>
      <w:r w:rsidR="00FA5D5A" w:rsidRPr="001163FE">
        <w:t>is a protected native species; and</w:t>
      </w:r>
    </w:p>
    <w:p w14:paraId="662F9121"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49DF9753" w14:textId="77777777"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14:paraId="21BD1A0E" w14:textId="2B42D1B1"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7" w:tooltip="A2002-51" w:history="1">
        <w:r w:rsidR="000E0483" w:rsidRPr="001163FE">
          <w:rPr>
            <w:rStyle w:val="charCitHyperlinkAbbrev"/>
          </w:rPr>
          <w:t>Criminal Code</w:t>
        </w:r>
      </w:hyperlink>
      <w:r w:rsidRPr="001163FE">
        <w:t>, s 58).</w:t>
      </w:r>
    </w:p>
    <w:p w14:paraId="6E9D48D3" w14:textId="77777777" w:rsidR="00463059" w:rsidRPr="001163FE" w:rsidRDefault="00682930" w:rsidP="00682930">
      <w:pPr>
        <w:pStyle w:val="Amain"/>
        <w:keepNext/>
      </w:pPr>
      <w:r>
        <w:lastRenderedPageBreak/>
        <w:tab/>
      </w:r>
      <w:r w:rsidRPr="001163FE">
        <w:t>(5)</w:t>
      </w:r>
      <w:r w:rsidRPr="001163FE">
        <w:tab/>
      </w:r>
      <w:r w:rsidR="00463059" w:rsidRPr="001163FE">
        <w:t>A person also has the benefit of the chapter 6 exceptions for an offence against this section.</w:t>
      </w:r>
    </w:p>
    <w:p w14:paraId="22FFBA45"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14:paraId="4799A708" w14:textId="77777777" w:rsidR="00463059" w:rsidRPr="001163FE" w:rsidRDefault="00682930" w:rsidP="00682930">
      <w:pPr>
        <w:pStyle w:val="AH5Sec"/>
      </w:pPr>
      <w:bookmarkStart w:id="176" w:name="_Toc148606649"/>
      <w:r w:rsidRPr="00B74FD9">
        <w:rPr>
          <w:rStyle w:val="CharSectNo"/>
        </w:rPr>
        <w:t>132</w:t>
      </w:r>
      <w:r w:rsidRPr="001163FE">
        <w:tab/>
      </w:r>
      <w:r w:rsidR="00283315" w:rsidRPr="001163FE">
        <w:t>Offence—t</w:t>
      </w:r>
      <w:r w:rsidR="00463059" w:rsidRPr="001163FE">
        <w:t>ake native animal</w:t>
      </w:r>
      <w:bookmarkEnd w:id="176"/>
    </w:p>
    <w:p w14:paraId="6CA9C00F" w14:textId="77777777"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14:paraId="4739FDB4" w14:textId="77777777"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14:paraId="16C6BEC8" w14:textId="77777777"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14:paraId="6191B0B5" w14:textId="77777777" w:rsidR="00463059" w:rsidRPr="001163FE" w:rsidRDefault="00463059" w:rsidP="00682930">
      <w:pPr>
        <w:pStyle w:val="Penalty"/>
        <w:keepNext/>
      </w:pPr>
      <w:r w:rsidRPr="001163FE">
        <w:t>Maximum penalty:  100 penalty units, imprisonment for 1 year or both.</w:t>
      </w:r>
    </w:p>
    <w:p w14:paraId="2D34F67B" w14:textId="77777777"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14:paraId="63E0A7A5" w14:textId="77777777" w:rsidR="00463059" w:rsidRPr="001163FE" w:rsidRDefault="00682930" w:rsidP="00682930">
      <w:pPr>
        <w:pStyle w:val="Amain"/>
      </w:pPr>
      <w:r>
        <w:tab/>
      </w:r>
      <w:r w:rsidRPr="001163FE">
        <w:t>(2)</w:t>
      </w:r>
      <w:r w:rsidRPr="001163FE">
        <w:tab/>
      </w:r>
      <w:r w:rsidR="00463059" w:rsidRPr="001163FE">
        <w:t>A person commits an offence if—</w:t>
      </w:r>
    </w:p>
    <w:p w14:paraId="3C8C526A" w14:textId="77777777"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14:paraId="6E426E71" w14:textId="77777777"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14:paraId="0593DF43" w14:textId="77777777" w:rsidR="00E30890" w:rsidRPr="001163FE" w:rsidRDefault="00682930" w:rsidP="00682930">
      <w:pPr>
        <w:pStyle w:val="Asubpara"/>
      </w:pPr>
      <w:r>
        <w:tab/>
      </w:r>
      <w:r w:rsidRPr="001163FE">
        <w:t>(i)</w:t>
      </w:r>
      <w:r w:rsidRPr="001163FE">
        <w:tab/>
      </w:r>
      <w:r w:rsidR="00E30890" w:rsidRPr="001163FE">
        <w:t>is a native animal; and</w:t>
      </w:r>
    </w:p>
    <w:p w14:paraId="14E8CAB6"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41B55287" w14:textId="77777777" w:rsidR="00463059" w:rsidRPr="001163FE" w:rsidRDefault="00463059" w:rsidP="00682930">
      <w:pPr>
        <w:pStyle w:val="Penalty"/>
        <w:keepNext/>
      </w:pPr>
      <w:r w:rsidRPr="001163FE">
        <w:t>Maximum penalty:  200 penalty units, imprisonment for 2 years or both.</w:t>
      </w:r>
    </w:p>
    <w:p w14:paraId="642BD78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14:paraId="00F8A274"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14:paraId="5D7CDD08" w14:textId="77777777" w:rsidR="00463059" w:rsidRPr="001163FE" w:rsidRDefault="00682930" w:rsidP="00682930">
      <w:pPr>
        <w:pStyle w:val="Apara"/>
      </w:pPr>
      <w:r>
        <w:tab/>
      </w:r>
      <w:r w:rsidRPr="001163FE">
        <w:t>(a)</w:t>
      </w:r>
      <w:r w:rsidRPr="001163FE">
        <w:tab/>
      </w:r>
      <w:r w:rsidR="00463059" w:rsidRPr="001163FE">
        <w:t>a conservation officer; or</w:t>
      </w:r>
    </w:p>
    <w:p w14:paraId="1A387226" w14:textId="77777777"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14:paraId="027FCC83" w14:textId="77777777"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14:paraId="7BD5739C" w14:textId="77777777"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14:paraId="46C12674" w14:textId="77777777" w:rsidR="00FA5D5A" w:rsidRPr="001163FE" w:rsidRDefault="00682930" w:rsidP="00682930">
      <w:pPr>
        <w:pStyle w:val="Amain"/>
      </w:pPr>
      <w:r>
        <w:lastRenderedPageBreak/>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7AED0794" w14:textId="77777777"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14:paraId="7248B7FE" w14:textId="77777777" w:rsidR="00A7493A" w:rsidRPr="001163FE" w:rsidRDefault="00682930" w:rsidP="00682930">
      <w:pPr>
        <w:pStyle w:val="Asubpara"/>
      </w:pPr>
      <w:r>
        <w:tab/>
      </w:r>
      <w:r w:rsidRPr="001163FE">
        <w:t>(i)</w:t>
      </w:r>
      <w:r w:rsidRPr="001163FE">
        <w:tab/>
      </w:r>
      <w:r w:rsidR="00A7493A" w:rsidRPr="001163FE">
        <w:t>has special protection status; or</w:t>
      </w:r>
    </w:p>
    <w:p w14:paraId="6AC77598" w14:textId="77777777" w:rsidR="00FA5D5A" w:rsidRPr="001163FE" w:rsidRDefault="00682930" w:rsidP="00682930">
      <w:pPr>
        <w:pStyle w:val="Asubpara"/>
      </w:pPr>
      <w:r>
        <w:tab/>
      </w:r>
      <w:r w:rsidRPr="001163FE">
        <w:t>(ii)</w:t>
      </w:r>
      <w:r w:rsidRPr="001163FE">
        <w:tab/>
      </w:r>
      <w:r w:rsidR="00FA5D5A" w:rsidRPr="001163FE">
        <w:t>is a protected native species; and</w:t>
      </w:r>
    </w:p>
    <w:p w14:paraId="00F73ED6"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14:paraId="28323989" w14:textId="77777777"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14:paraId="29D6138A" w14:textId="0835B45A"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18" w:tooltip="A2002-51" w:history="1">
        <w:r w:rsidR="000E0483" w:rsidRPr="001163FE">
          <w:rPr>
            <w:rStyle w:val="charCitHyperlinkAbbrev"/>
          </w:rPr>
          <w:t>Criminal Code</w:t>
        </w:r>
      </w:hyperlink>
      <w:r w:rsidRPr="001163FE">
        <w:t>, s 58).</w:t>
      </w:r>
    </w:p>
    <w:p w14:paraId="14B86127"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0073BFFE"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14:paraId="7399328C" w14:textId="77777777" w:rsidR="00463059" w:rsidRPr="001163FE" w:rsidRDefault="00682930" w:rsidP="00682930">
      <w:pPr>
        <w:pStyle w:val="AH5Sec"/>
      </w:pPr>
      <w:bookmarkStart w:id="177" w:name="_Toc148606650"/>
      <w:r w:rsidRPr="00B74FD9">
        <w:rPr>
          <w:rStyle w:val="CharSectNo"/>
        </w:rPr>
        <w:t>133</w:t>
      </w:r>
      <w:r w:rsidRPr="001163FE">
        <w:tab/>
      </w:r>
      <w:r w:rsidR="00283315" w:rsidRPr="001163FE">
        <w:t>Offence—k</w:t>
      </w:r>
      <w:r w:rsidR="00463059" w:rsidRPr="001163FE">
        <w:t>eep non-exempt animal</w:t>
      </w:r>
      <w:bookmarkEnd w:id="177"/>
    </w:p>
    <w:p w14:paraId="5735210E" w14:textId="77777777" w:rsidR="00463059" w:rsidRPr="001163FE" w:rsidRDefault="00682930" w:rsidP="00682930">
      <w:pPr>
        <w:pStyle w:val="Amain"/>
      </w:pPr>
      <w:r>
        <w:tab/>
      </w:r>
      <w:r w:rsidRPr="001163FE">
        <w:t>(1)</w:t>
      </w:r>
      <w:r w:rsidRPr="001163FE">
        <w:tab/>
      </w:r>
      <w:r w:rsidR="00463059" w:rsidRPr="001163FE">
        <w:t>A person commits an offence if—</w:t>
      </w:r>
    </w:p>
    <w:p w14:paraId="2C41EAFB" w14:textId="77777777" w:rsidR="00463059" w:rsidRPr="001163FE" w:rsidRDefault="00682930" w:rsidP="00682930">
      <w:pPr>
        <w:pStyle w:val="Apara"/>
      </w:pPr>
      <w:r>
        <w:tab/>
      </w:r>
      <w:r w:rsidRPr="001163FE">
        <w:t>(a)</w:t>
      </w:r>
      <w:r w:rsidRPr="001163FE">
        <w:tab/>
      </w:r>
      <w:r w:rsidR="00463059" w:rsidRPr="001163FE">
        <w:t>the person keeps an animal; and</w:t>
      </w:r>
    </w:p>
    <w:p w14:paraId="77E0714D"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78679A2B" w14:textId="77777777" w:rsidR="00463059" w:rsidRPr="001163FE" w:rsidRDefault="00463059" w:rsidP="00682930">
      <w:pPr>
        <w:pStyle w:val="Penalty"/>
        <w:keepNext/>
      </w:pPr>
      <w:r w:rsidRPr="001163FE">
        <w:t>Maximum penalty:  100 penalty units, imprisonment for 1 year or both.</w:t>
      </w:r>
    </w:p>
    <w:p w14:paraId="399265E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14:paraId="405CE3C7" w14:textId="77777777" w:rsidR="00463059" w:rsidRPr="001163FE" w:rsidRDefault="00682930" w:rsidP="00682930">
      <w:pPr>
        <w:pStyle w:val="Amain"/>
      </w:pPr>
      <w:r>
        <w:tab/>
      </w:r>
      <w:r w:rsidRPr="001163FE">
        <w:t>(2)</w:t>
      </w:r>
      <w:r w:rsidRPr="001163FE">
        <w:tab/>
      </w:r>
      <w:r w:rsidR="00463059" w:rsidRPr="001163FE">
        <w:t>A person commits an offence if—</w:t>
      </w:r>
    </w:p>
    <w:p w14:paraId="469B295A" w14:textId="77777777" w:rsidR="00463059" w:rsidRPr="001163FE" w:rsidRDefault="00682930" w:rsidP="00682930">
      <w:pPr>
        <w:pStyle w:val="Apara"/>
      </w:pPr>
      <w:r>
        <w:tab/>
      </w:r>
      <w:r w:rsidRPr="001163FE">
        <w:t>(a)</w:t>
      </w:r>
      <w:r w:rsidRPr="001163FE">
        <w:tab/>
      </w:r>
      <w:r w:rsidR="00463059" w:rsidRPr="001163FE">
        <w:t>the person keeps an animal; and</w:t>
      </w:r>
    </w:p>
    <w:p w14:paraId="498E364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6FC5917E"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096B7C19" w14:textId="77777777" w:rsidR="00463059" w:rsidRPr="001163FE" w:rsidRDefault="00463059" w:rsidP="00682930">
      <w:pPr>
        <w:pStyle w:val="Penalty"/>
        <w:keepNext/>
      </w:pPr>
      <w:r w:rsidRPr="001163FE">
        <w:t>Maximum penalty:  200 penalty units, imprisonment for 2 years or both.</w:t>
      </w:r>
    </w:p>
    <w:p w14:paraId="7B847F2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14:paraId="250F0497" w14:textId="77777777"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4C2FCD6D" w14:textId="77777777"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14:paraId="60E8ADC1" w14:textId="77777777" w:rsidR="00463059" w:rsidRPr="001163FE" w:rsidRDefault="00682930" w:rsidP="00D76748">
      <w:pPr>
        <w:pStyle w:val="Apara"/>
        <w:keepNext/>
      </w:pPr>
      <w:r>
        <w:tab/>
      </w:r>
      <w:r w:rsidRPr="001163FE">
        <w:t>(b)</w:t>
      </w:r>
      <w:r w:rsidRPr="001163FE">
        <w:tab/>
      </w:r>
      <w:r w:rsidR="00463059" w:rsidRPr="001163FE">
        <w:t>the person keeps the animal to give it to—</w:t>
      </w:r>
    </w:p>
    <w:p w14:paraId="595EB92D" w14:textId="77777777" w:rsidR="00463059" w:rsidRPr="001163FE" w:rsidRDefault="00682930" w:rsidP="00682930">
      <w:pPr>
        <w:pStyle w:val="Asubpara"/>
      </w:pPr>
      <w:r>
        <w:tab/>
      </w:r>
      <w:r w:rsidRPr="001163FE">
        <w:t>(i)</w:t>
      </w:r>
      <w:r w:rsidRPr="001163FE">
        <w:tab/>
      </w:r>
      <w:r w:rsidR="00463059" w:rsidRPr="001163FE">
        <w:t>a conservation officer; or</w:t>
      </w:r>
    </w:p>
    <w:p w14:paraId="21F2DB0D" w14:textId="77777777"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14:paraId="7CCA442E" w14:textId="77777777" w:rsidR="00463059" w:rsidRPr="001163FE" w:rsidRDefault="00682930" w:rsidP="00682930">
      <w:pPr>
        <w:pStyle w:val="Asubpara"/>
      </w:pPr>
      <w:r>
        <w:tab/>
      </w:r>
      <w:r w:rsidRPr="001163FE">
        <w:t>(iii)</w:t>
      </w:r>
      <w:r w:rsidRPr="001163FE">
        <w:tab/>
      </w:r>
      <w:r w:rsidR="00463059" w:rsidRPr="001163FE">
        <w:t>someone licensed to keep the animal; and</w:t>
      </w:r>
    </w:p>
    <w:p w14:paraId="76A69D55" w14:textId="77777777"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14:paraId="70EEB332" w14:textId="3D0133E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9" w:tooltip="A2002-51" w:history="1">
        <w:r w:rsidR="000E0483" w:rsidRPr="001163FE">
          <w:rPr>
            <w:rStyle w:val="charCitHyperlinkAbbrev"/>
          </w:rPr>
          <w:t>Criminal Code</w:t>
        </w:r>
      </w:hyperlink>
      <w:r w:rsidRPr="001163FE">
        <w:t>,</w:t>
      </w:r>
      <w:r w:rsidR="00D75E9F" w:rsidRPr="001163FE">
        <w:t xml:space="preserve"> s </w:t>
      </w:r>
      <w:r w:rsidRPr="001163FE">
        <w:t>58).</w:t>
      </w:r>
    </w:p>
    <w:p w14:paraId="105D85F8" w14:textId="77777777"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14:paraId="6EE937DC"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10D8AE" w14:textId="77777777" w:rsidR="00463059" w:rsidRPr="001163FE" w:rsidRDefault="00682930" w:rsidP="00682930">
      <w:pPr>
        <w:pStyle w:val="AH5Sec"/>
      </w:pPr>
      <w:bookmarkStart w:id="178" w:name="_Toc148606651"/>
      <w:r w:rsidRPr="00B74FD9">
        <w:rPr>
          <w:rStyle w:val="CharSectNo"/>
        </w:rPr>
        <w:t>134</w:t>
      </w:r>
      <w:r w:rsidRPr="001163FE">
        <w:tab/>
      </w:r>
      <w:r w:rsidR="00283315" w:rsidRPr="001163FE">
        <w:t>Offence—s</w:t>
      </w:r>
      <w:r w:rsidR="00463059" w:rsidRPr="001163FE">
        <w:t>ell non-exempt animal</w:t>
      </w:r>
      <w:bookmarkEnd w:id="178"/>
    </w:p>
    <w:p w14:paraId="1555321A" w14:textId="77777777" w:rsidR="00463059" w:rsidRPr="001163FE" w:rsidRDefault="00682930" w:rsidP="00682930">
      <w:pPr>
        <w:pStyle w:val="Amain"/>
      </w:pPr>
      <w:r>
        <w:tab/>
      </w:r>
      <w:r w:rsidRPr="001163FE">
        <w:t>(1)</w:t>
      </w:r>
      <w:r w:rsidRPr="001163FE">
        <w:tab/>
      </w:r>
      <w:r w:rsidR="00463059" w:rsidRPr="001163FE">
        <w:t>A person commits an offence if—</w:t>
      </w:r>
    </w:p>
    <w:p w14:paraId="006FCD57" w14:textId="77777777" w:rsidR="00463059" w:rsidRPr="001163FE" w:rsidRDefault="00682930" w:rsidP="00682930">
      <w:pPr>
        <w:pStyle w:val="Apara"/>
      </w:pPr>
      <w:r>
        <w:tab/>
      </w:r>
      <w:r w:rsidRPr="001163FE">
        <w:t>(a)</w:t>
      </w:r>
      <w:r w:rsidRPr="001163FE">
        <w:tab/>
      </w:r>
      <w:r w:rsidR="00463059" w:rsidRPr="001163FE">
        <w:t>the person sells an animal; and</w:t>
      </w:r>
    </w:p>
    <w:p w14:paraId="5C25376E"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1ACC52FA" w14:textId="77777777" w:rsidR="00463059" w:rsidRPr="001163FE" w:rsidRDefault="00463059" w:rsidP="00682930">
      <w:pPr>
        <w:pStyle w:val="Penalty"/>
        <w:keepNext/>
      </w:pPr>
      <w:r w:rsidRPr="001163FE">
        <w:t>Maximum penalty:  100 penalty units, imprisonment for 1 year or both.</w:t>
      </w:r>
    </w:p>
    <w:p w14:paraId="2B9801DC"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14:paraId="018C21E1" w14:textId="77777777" w:rsidR="00463059" w:rsidRPr="001163FE" w:rsidRDefault="00682930" w:rsidP="00682930">
      <w:pPr>
        <w:pStyle w:val="Amain"/>
      </w:pPr>
      <w:r>
        <w:tab/>
      </w:r>
      <w:r w:rsidRPr="001163FE">
        <w:t>(2)</w:t>
      </w:r>
      <w:r w:rsidRPr="001163FE">
        <w:tab/>
      </w:r>
      <w:r w:rsidR="00463059" w:rsidRPr="001163FE">
        <w:t>A person commits an offence if—</w:t>
      </w:r>
    </w:p>
    <w:p w14:paraId="77FC56C1" w14:textId="77777777" w:rsidR="00463059" w:rsidRPr="001163FE" w:rsidRDefault="00682930" w:rsidP="00682930">
      <w:pPr>
        <w:pStyle w:val="Apara"/>
      </w:pPr>
      <w:r>
        <w:tab/>
      </w:r>
      <w:r w:rsidRPr="001163FE">
        <w:t>(a)</w:t>
      </w:r>
      <w:r w:rsidRPr="001163FE">
        <w:tab/>
      </w:r>
      <w:r w:rsidR="00463059" w:rsidRPr="001163FE">
        <w:t>the person sells an animal; and</w:t>
      </w:r>
    </w:p>
    <w:p w14:paraId="269915C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59E5A625" w14:textId="77777777"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14:paraId="5A23C962" w14:textId="77777777" w:rsidR="00463059" w:rsidRPr="001163FE" w:rsidRDefault="00463059" w:rsidP="00682930">
      <w:pPr>
        <w:pStyle w:val="Penalty"/>
        <w:keepNext/>
      </w:pPr>
      <w:r w:rsidRPr="001163FE">
        <w:t>Maximum penalty:  200 penalty units, imprisonment for 2 years or both.</w:t>
      </w:r>
    </w:p>
    <w:p w14:paraId="29F19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14:paraId="35147E2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E3867D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F3D256" w14:textId="77777777" w:rsidR="00463059" w:rsidRPr="001163FE" w:rsidRDefault="00682930" w:rsidP="00682930">
      <w:pPr>
        <w:pStyle w:val="AH5Sec"/>
      </w:pPr>
      <w:bookmarkStart w:id="179" w:name="_Toc148606652"/>
      <w:r w:rsidRPr="00B74FD9">
        <w:rPr>
          <w:rStyle w:val="CharSectNo"/>
        </w:rPr>
        <w:t>135</w:t>
      </w:r>
      <w:r w:rsidRPr="001163FE">
        <w:tab/>
      </w:r>
      <w:r w:rsidR="00283315" w:rsidRPr="001163FE">
        <w:t>Offence—o</w:t>
      </w:r>
      <w:r w:rsidR="00463059" w:rsidRPr="001163FE">
        <w:t>ffer to sell animal without disclosing licence</w:t>
      </w:r>
      <w:bookmarkEnd w:id="179"/>
    </w:p>
    <w:p w14:paraId="18D8E837" w14:textId="77777777" w:rsidR="00463059" w:rsidRPr="001163FE" w:rsidRDefault="00682930" w:rsidP="00682930">
      <w:pPr>
        <w:pStyle w:val="Amain"/>
      </w:pPr>
      <w:r>
        <w:tab/>
      </w:r>
      <w:r w:rsidRPr="001163FE">
        <w:t>(1)</w:t>
      </w:r>
      <w:r w:rsidRPr="001163FE">
        <w:tab/>
      </w:r>
      <w:r w:rsidR="00463059" w:rsidRPr="001163FE">
        <w:t>A person commits an offence if—</w:t>
      </w:r>
    </w:p>
    <w:p w14:paraId="54513795" w14:textId="77777777"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14:paraId="4ACE3269" w14:textId="77777777" w:rsidR="00463059" w:rsidRPr="001163FE" w:rsidRDefault="00682930" w:rsidP="00682930">
      <w:pPr>
        <w:pStyle w:val="Apara"/>
      </w:pPr>
      <w:r>
        <w:tab/>
      </w:r>
      <w:r w:rsidRPr="001163FE">
        <w:t>(b)</w:t>
      </w:r>
      <w:r w:rsidRPr="001163FE">
        <w:tab/>
      </w:r>
      <w:r w:rsidR="00463059" w:rsidRPr="001163FE">
        <w:t>the person offers to sell the animal; and</w:t>
      </w:r>
    </w:p>
    <w:p w14:paraId="6370B378" w14:textId="77777777" w:rsidR="00463059" w:rsidRPr="001163FE" w:rsidRDefault="00682930" w:rsidP="00682930">
      <w:pPr>
        <w:pStyle w:val="Apara"/>
      </w:pPr>
      <w:r>
        <w:tab/>
      </w:r>
      <w:r w:rsidRPr="001163FE">
        <w:t>(c)</w:t>
      </w:r>
      <w:r w:rsidRPr="001163FE">
        <w:tab/>
      </w:r>
      <w:r w:rsidR="00463059" w:rsidRPr="001163FE">
        <w:t>the offer does not disclose—</w:t>
      </w:r>
    </w:p>
    <w:p w14:paraId="75A1EDD0" w14:textId="77777777" w:rsidR="00463059" w:rsidRPr="001163FE" w:rsidRDefault="00682930" w:rsidP="00682930">
      <w:pPr>
        <w:pStyle w:val="Asubpara"/>
      </w:pPr>
      <w:r>
        <w:tab/>
      </w:r>
      <w:r w:rsidRPr="001163FE">
        <w:t>(i)</w:t>
      </w:r>
      <w:r w:rsidRPr="001163FE">
        <w:tab/>
      </w:r>
      <w:r w:rsidR="00463059" w:rsidRPr="001163FE">
        <w:t>that the person is licensed to sell the animal; and</w:t>
      </w:r>
    </w:p>
    <w:p w14:paraId="602D41FE"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434989CF" w14:textId="77777777" w:rsidR="00463059" w:rsidRPr="001163FE" w:rsidRDefault="00463059" w:rsidP="00682930">
      <w:pPr>
        <w:pStyle w:val="Penalty"/>
        <w:keepNext/>
      </w:pPr>
      <w:r w:rsidRPr="001163FE">
        <w:t>Maximum penalty:  50 penalty units.</w:t>
      </w:r>
    </w:p>
    <w:p w14:paraId="7738B08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14:paraId="54D9EFB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7CDCE8A" w14:textId="77777777" w:rsidR="00463059" w:rsidRPr="001163FE" w:rsidRDefault="00682930" w:rsidP="00682930">
      <w:pPr>
        <w:pStyle w:val="AH5Sec"/>
      </w:pPr>
      <w:bookmarkStart w:id="180" w:name="_Toc148606653"/>
      <w:r w:rsidRPr="00B74FD9">
        <w:rPr>
          <w:rStyle w:val="CharSectNo"/>
        </w:rPr>
        <w:lastRenderedPageBreak/>
        <w:t>136</w:t>
      </w:r>
      <w:r w:rsidRPr="001163FE">
        <w:tab/>
      </w:r>
      <w:r w:rsidR="00283315" w:rsidRPr="001163FE">
        <w:t>Offence—i</w:t>
      </w:r>
      <w:r w:rsidR="00463059" w:rsidRPr="001163FE">
        <w:t>mport non-exempt animal</w:t>
      </w:r>
      <w:bookmarkEnd w:id="180"/>
    </w:p>
    <w:p w14:paraId="3D797187"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7705295F" w14:textId="77777777" w:rsidR="00463059" w:rsidRPr="001163FE" w:rsidRDefault="00682930" w:rsidP="00C93632">
      <w:pPr>
        <w:pStyle w:val="Apara"/>
        <w:keepNext/>
      </w:pPr>
      <w:r>
        <w:tab/>
      </w:r>
      <w:r w:rsidRPr="001163FE">
        <w:t>(a)</w:t>
      </w:r>
      <w:r w:rsidRPr="001163FE">
        <w:tab/>
      </w:r>
      <w:r w:rsidR="00463059" w:rsidRPr="001163FE">
        <w:t>the person imports an animal into the ACT; and</w:t>
      </w:r>
    </w:p>
    <w:p w14:paraId="1C111FD8"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7FF5E89" w14:textId="77777777" w:rsidR="00463059" w:rsidRPr="001163FE" w:rsidRDefault="00463059" w:rsidP="00682930">
      <w:pPr>
        <w:pStyle w:val="Penalty"/>
        <w:keepNext/>
      </w:pPr>
      <w:r w:rsidRPr="001163FE">
        <w:t>Maximum penalty:  100 penalty units, imprisonment for 1 year or both.</w:t>
      </w:r>
    </w:p>
    <w:p w14:paraId="7ADA890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2CC7DAE3" w14:textId="77777777" w:rsidR="00463059" w:rsidRPr="001163FE" w:rsidRDefault="00682930" w:rsidP="00682930">
      <w:pPr>
        <w:pStyle w:val="Amain"/>
      </w:pPr>
      <w:r>
        <w:tab/>
      </w:r>
      <w:r w:rsidRPr="001163FE">
        <w:t>(2)</w:t>
      </w:r>
      <w:r w:rsidRPr="001163FE">
        <w:tab/>
      </w:r>
      <w:r w:rsidR="00463059" w:rsidRPr="001163FE">
        <w:t>A person commits an offence if—</w:t>
      </w:r>
    </w:p>
    <w:p w14:paraId="0A250E5C" w14:textId="77777777" w:rsidR="00463059" w:rsidRPr="001163FE" w:rsidRDefault="00682930" w:rsidP="00682930">
      <w:pPr>
        <w:pStyle w:val="Apara"/>
      </w:pPr>
      <w:r>
        <w:tab/>
      </w:r>
      <w:r w:rsidRPr="001163FE">
        <w:t>(a)</w:t>
      </w:r>
      <w:r w:rsidRPr="001163FE">
        <w:tab/>
      </w:r>
      <w:r w:rsidR="00463059" w:rsidRPr="001163FE">
        <w:t>the person imports an animal into the ACT; and</w:t>
      </w:r>
    </w:p>
    <w:p w14:paraId="4AA4955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7032EF6"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402D57DA" w14:textId="77777777" w:rsidR="00463059" w:rsidRPr="001163FE" w:rsidRDefault="00463059" w:rsidP="00682930">
      <w:pPr>
        <w:pStyle w:val="Penalty"/>
        <w:keepNext/>
      </w:pPr>
      <w:r w:rsidRPr="001163FE">
        <w:t>Maximum penalty:  200 penalty units, imprisonment for 2 years or both.</w:t>
      </w:r>
    </w:p>
    <w:p w14:paraId="269020C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14:paraId="024689A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71B7BD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14:paraId="246B05CF" w14:textId="77777777" w:rsidR="00463059" w:rsidRPr="001163FE" w:rsidRDefault="00682930" w:rsidP="00682930">
      <w:pPr>
        <w:pStyle w:val="AH5Sec"/>
      </w:pPr>
      <w:bookmarkStart w:id="181" w:name="_Toc148606654"/>
      <w:r w:rsidRPr="00B74FD9">
        <w:rPr>
          <w:rStyle w:val="CharSectNo"/>
        </w:rPr>
        <w:t>137</w:t>
      </w:r>
      <w:r w:rsidRPr="001163FE">
        <w:tab/>
      </w:r>
      <w:r w:rsidR="00283315" w:rsidRPr="001163FE">
        <w:t>Offence—e</w:t>
      </w:r>
      <w:r w:rsidR="00463059" w:rsidRPr="001163FE">
        <w:t>xport non-exempt animal</w:t>
      </w:r>
      <w:bookmarkEnd w:id="181"/>
    </w:p>
    <w:p w14:paraId="38CA95BD" w14:textId="77777777" w:rsidR="00463059" w:rsidRPr="001163FE" w:rsidRDefault="00682930" w:rsidP="00682930">
      <w:pPr>
        <w:pStyle w:val="Amain"/>
      </w:pPr>
      <w:r>
        <w:tab/>
      </w:r>
      <w:r w:rsidRPr="001163FE">
        <w:t>(1)</w:t>
      </w:r>
      <w:r w:rsidRPr="001163FE">
        <w:tab/>
      </w:r>
      <w:r w:rsidR="00463059" w:rsidRPr="001163FE">
        <w:t>A person commits an offence if—</w:t>
      </w:r>
    </w:p>
    <w:p w14:paraId="4EDF4EB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67DAF71A"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64684A0" w14:textId="77777777" w:rsidR="00463059" w:rsidRPr="001163FE" w:rsidRDefault="00463059" w:rsidP="00682930">
      <w:pPr>
        <w:pStyle w:val="Penalty"/>
        <w:keepNext/>
      </w:pPr>
      <w:r w:rsidRPr="001163FE">
        <w:t>Maximum penalty:  100 penalty units, imprisonment for 1 year or both.</w:t>
      </w:r>
    </w:p>
    <w:p w14:paraId="6A5AC25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36DE8A1A" w14:textId="77777777" w:rsidR="00463059" w:rsidRPr="001163FE" w:rsidRDefault="00682930" w:rsidP="00C93632">
      <w:pPr>
        <w:pStyle w:val="Amain"/>
        <w:keepNext/>
      </w:pPr>
      <w:r>
        <w:lastRenderedPageBreak/>
        <w:tab/>
      </w:r>
      <w:r w:rsidRPr="001163FE">
        <w:t>(2)</w:t>
      </w:r>
      <w:r w:rsidRPr="001163FE">
        <w:tab/>
      </w:r>
      <w:r w:rsidR="00463059" w:rsidRPr="001163FE">
        <w:t>A person commits an offence if—</w:t>
      </w:r>
    </w:p>
    <w:p w14:paraId="1264E30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43659C38"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C26D7AD"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692CDEB0" w14:textId="77777777" w:rsidR="00463059" w:rsidRPr="001163FE" w:rsidRDefault="00463059" w:rsidP="00682930">
      <w:pPr>
        <w:pStyle w:val="Penalty"/>
        <w:keepNext/>
      </w:pPr>
      <w:r w:rsidRPr="001163FE">
        <w:t>Maximum penalty:  200 penalty units, imprisonment for 2 years or both.</w:t>
      </w:r>
    </w:p>
    <w:p w14:paraId="7967F3C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14:paraId="24002470"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4829C01"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14:paraId="11A79880" w14:textId="77777777" w:rsidR="00463059" w:rsidRPr="001163FE" w:rsidRDefault="00682930" w:rsidP="00682930">
      <w:pPr>
        <w:pStyle w:val="AH5Sec"/>
      </w:pPr>
      <w:bookmarkStart w:id="182" w:name="_Toc148606655"/>
      <w:r w:rsidRPr="00B74FD9">
        <w:rPr>
          <w:rStyle w:val="CharSectNo"/>
        </w:rPr>
        <w:t>138</w:t>
      </w:r>
      <w:r w:rsidRPr="001163FE">
        <w:tab/>
      </w:r>
      <w:r w:rsidR="00283315" w:rsidRPr="001163FE">
        <w:t>Offence—r</w:t>
      </w:r>
      <w:r w:rsidR="00463059" w:rsidRPr="001163FE">
        <w:t>elease animal from captivity</w:t>
      </w:r>
      <w:bookmarkEnd w:id="182"/>
    </w:p>
    <w:p w14:paraId="65921A93" w14:textId="77777777"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14:paraId="31125C75" w14:textId="77777777" w:rsidR="00463059" w:rsidRPr="001163FE" w:rsidRDefault="00463059" w:rsidP="00660BFC">
      <w:pPr>
        <w:pStyle w:val="Penalty"/>
      </w:pPr>
      <w:r w:rsidRPr="001163FE">
        <w:t>Maximum penalty:  50 penalty units.</w:t>
      </w:r>
    </w:p>
    <w:p w14:paraId="2871D34A"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1C38F1B" w14:textId="772CD8CF"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0" w:tooltip="A2000-86" w:history="1">
        <w:r w:rsidR="000E0483" w:rsidRPr="001163FE">
          <w:rPr>
            <w:rStyle w:val="charCitHyperlinkItal"/>
          </w:rPr>
          <w:t>Domestic Animals Act 2000</w:t>
        </w:r>
      </w:hyperlink>
      <w:r w:rsidR="00463059" w:rsidRPr="001163FE">
        <w:t>.</w:t>
      </w:r>
    </w:p>
    <w:p w14:paraId="3655D4C1" w14:textId="54E2541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14:paraId="15CFB0B4" w14:textId="77777777"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14:paraId="5BBAB2E5"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46DDC4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14:paraId="25A93909" w14:textId="77777777" w:rsidR="00463059" w:rsidRPr="00B74FD9" w:rsidRDefault="00682930" w:rsidP="00682930">
      <w:pPr>
        <w:pStyle w:val="AH3Div"/>
      </w:pPr>
      <w:bookmarkStart w:id="183" w:name="_Toc148606656"/>
      <w:r w:rsidRPr="00B74FD9">
        <w:rPr>
          <w:rStyle w:val="CharDivNo"/>
        </w:rPr>
        <w:lastRenderedPageBreak/>
        <w:t>Division 6.1.3</w:t>
      </w:r>
      <w:r w:rsidRPr="001163FE">
        <w:tab/>
      </w:r>
      <w:r w:rsidR="005C1902" w:rsidRPr="00B74FD9">
        <w:rPr>
          <w:rStyle w:val="CharDivText"/>
        </w:rPr>
        <w:t>N</w:t>
      </w:r>
      <w:r w:rsidR="00463059" w:rsidRPr="00B74FD9">
        <w:rPr>
          <w:rStyle w:val="CharDivText"/>
        </w:rPr>
        <w:t>ative plants</w:t>
      </w:r>
      <w:bookmarkEnd w:id="183"/>
    </w:p>
    <w:p w14:paraId="67FDD78C" w14:textId="77777777" w:rsidR="00463059" w:rsidRPr="001163FE" w:rsidRDefault="00682930" w:rsidP="00682930">
      <w:pPr>
        <w:pStyle w:val="AH5Sec"/>
      </w:pPr>
      <w:bookmarkStart w:id="184" w:name="_Toc148606657"/>
      <w:r w:rsidRPr="00B74FD9">
        <w:rPr>
          <w:rStyle w:val="CharSectNo"/>
        </w:rPr>
        <w:t>139</w:t>
      </w:r>
      <w:r w:rsidRPr="001163FE">
        <w:tab/>
      </w:r>
      <w:r w:rsidR="00463059" w:rsidRPr="001163FE">
        <w:t>Definitions—div 6.1.3</w:t>
      </w:r>
      <w:bookmarkEnd w:id="184"/>
    </w:p>
    <w:p w14:paraId="1043086E" w14:textId="77777777" w:rsidR="00463059" w:rsidRPr="001163FE" w:rsidRDefault="00463059" w:rsidP="00D76748">
      <w:pPr>
        <w:pStyle w:val="Amainreturn"/>
        <w:keepNext/>
      </w:pPr>
      <w:r w:rsidRPr="001163FE">
        <w:t>In this division:</w:t>
      </w:r>
    </w:p>
    <w:p w14:paraId="76A70D05" w14:textId="225C0ECF" w:rsidR="00463059" w:rsidRPr="001163FE" w:rsidRDefault="00463059" w:rsidP="00682930">
      <w:pPr>
        <w:pStyle w:val="aDef"/>
      </w:pPr>
      <w:r w:rsidRPr="001163FE">
        <w:rPr>
          <w:rStyle w:val="charBoldItals"/>
        </w:rPr>
        <w:t>built-up urban area</w:t>
      </w:r>
      <w:r w:rsidRPr="001163FE">
        <w:t xml:space="preserve">—see the </w:t>
      </w:r>
      <w:hyperlink r:id="rId122"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14:paraId="01AB6757" w14:textId="77777777" w:rsidR="00463059" w:rsidRPr="001163FE" w:rsidRDefault="00463059" w:rsidP="007960A7">
      <w:pPr>
        <w:pStyle w:val="aDef"/>
      </w:pPr>
      <w:r w:rsidRPr="001163FE">
        <w:rPr>
          <w:rStyle w:val="charBoldItals"/>
        </w:rPr>
        <w:t>damage</w:t>
      </w:r>
      <w:r w:rsidRPr="001163FE">
        <w:t>, a tree, includes the following:</w:t>
      </w:r>
    </w:p>
    <w:p w14:paraId="27A82516" w14:textId="77777777" w:rsidR="00463059" w:rsidRPr="001163FE" w:rsidRDefault="00682930" w:rsidP="007960A7">
      <w:pPr>
        <w:pStyle w:val="aDefpara"/>
      </w:pPr>
      <w:r>
        <w:tab/>
      </w:r>
      <w:r w:rsidRPr="001163FE">
        <w:t>(a)</w:t>
      </w:r>
      <w:r w:rsidRPr="001163FE">
        <w:tab/>
      </w:r>
      <w:r w:rsidR="00463059" w:rsidRPr="001163FE">
        <w:t xml:space="preserve">kill or destroy the tree; </w:t>
      </w:r>
    </w:p>
    <w:p w14:paraId="78A38479" w14:textId="77777777" w:rsidR="00463059" w:rsidRPr="001163FE" w:rsidRDefault="00682930" w:rsidP="007960A7">
      <w:pPr>
        <w:pStyle w:val="aDefpara"/>
      </w:pPr>
      <w:r>
        <w:tab/>
      </w:r>
      <w:r w:rsidRPr="001163FE">
        <w:t>(b)</w:t>
      </w:r>
      <w:r w:rsidRPr="001163FE">
        <w:tab/>
      </w:r>
      <w:r w:rsidR="00463059" w:rsidRPr="001163FE">
        <w:t>poison the tree;</w:t>
      </w:r>
    </w:p>
    <w:p w14:paraId="341E11BD" w14:textId="77777777" w:rsidR="00463059" w:rsidRPr="001163FE" w:rsidRDefault="00682930" w:rsidP="007960A7">
      <w:pPr>
        <w:pStyle w:val="aDefpara"/>
      </w:pPr>
      <w:r>
        <w:tab/>
      </w:r>
      <w:r w:rsidRPr="001163FE">
        <w:t>(c)</w:t>
      </w:r>
      <w:r w:rsidRPr="001163FE">
        <w:tab/>
      </w:r>
      <w:r w:rsidR="00463059" w:rsidRPr="001163FE">
        <w:t>ringbark the tree (whether partially or completely);</w:t>
      </w:r>
    </w:p>
    <w:p w14:paraId="009B5C33" w14:textId="77777777" w:rsidR="00463059" w:rsidRPr="001163FE" w:rsidRDefault="00682930" w:rsidP="00682930">
      <w:pPr>
        <w:pStyle w:val="aDefpara"/>
        <w:keepNext/>
      </w:pPr>
      <w:r>
        <w:tab/>
      </w:r>
      <w:r w:rsidRPr="001163FE">
        <w:t>(d)</w:t>
      </w:r>
      <w:r w:rsidRPr="001163FE">
        <w:tab/>
      </w:r>
      <w:r w:rsidR="00463059" w:rsidRPr="001163FE">
        <w:t xml:space="preserve">fell or remove the tree; </w:t>
      </w:r>
    </w:p>
    <w:p w14:paraId="632CD084" w14:textId="77777777"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14:paraId="49483670" w14:textId="77777777"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14:paraId="725D4DDC" w14:textId="77777777" w:rsidR="00463059" w:rsidRPr="001163FE" w:rsidRDefault="00682930" w:rsidP="00682930">
      <w:pPr>
        <w:pStyle w:val="aDefpara"/>
        <w:keepNext/>
      </w:pPr>
      <w:r>
        <w:tab/>
      </w:r>
      <w:r w:rsidRPr="001163FE">
        <w:t>(g)</w:t>
      </w:r>
      <w:r w:rsidRPr="001163FE">
        <w:tab/>
      </w:r>
      <w:r w:rsidR="00463059" w:rsidRPr="001163FE">
        <w:t>major pruning of the tree;</w:t>
      </w:r>
    </w:p>
    <w:p w14:paraId="0080F5B3" w14:textId="77777777" w:rsidR="00463059" w:rsidRPr="001163FE" w:rsidRDefault="00682930" w:rsidP="00682930">
      <w:pPr>
        <w:pStyle w:val="aDefpara"/>
      </w:pPr>
      <w:r>
        <w:tab/>
      </w:r>
      <w:r w:rsidRPr="001163FE">
        <w:t>(h)</w:t>
      </w:r>
      <w:r w:rsidRPr="001163FE">
        <w:tab/>
      </w:r>
      <w:r w:rsidR="00463059" w:rsidRPr="001163FE">
        <w:t>anything else done to or in relation to the tree that—</w:t>
      </w:r>
    </w:p>
    <w:p w14:paraId="6E5E8268" w14:textId="77777777" w:rsidR="00463059" w:rsidRPr="001163FE" w:rsidRDefault="00682930" w:rsidP="00682930">
      <w:pPr>
        <w:pStyle w:val="aDefsubpara"/>
      </w:pPr>
      <w:r>
        <w:tab/>
      </w:r>
      <w:r w:rsidRPr="001163FE">
        <w:t>(i)</w:t>
      </w:r>
      <w:r w:rsidRPr="001163FE">
        <w:tab/>
      </w:r>
      <w:r w:rsidR="00463059" w:rsidRPr="001163FE">
        <w:t>causes it to die; or</w:t>
      </w:r>
    </w:p>
    <w:p w14:paraId="3ABDBA55" w14:textId="77777777" w:rsidR="00463059" w:rsidRPr="001163FE" w:rsidRDefault="00682930" w:rsidP="00682930">
      <w:pPr>
        <w:pStyle w:val="aDefsubpara"/>
      </w:pPr>
      <w:r>
        <w:tab/>
      </w:r>
      <w:r w:rsidRPr="001163FE">
        <w:t>(ii)</w:t>
      </w:r>
      <w:r w:rsidRPr="001163FE">
        <w:tab/>
      </w:r>
      <w:r w:rsidR="00463059" w:rsidRPr="001163FE">
        <w:t>significantly reduces its expected life; or</w:t>
      </w:r>
    </w:p>
    <w:p w14:paraId="1BA21923" w14:textId="77777777"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14:paraId="34AB076B" w14:textId="77777777" w:rsidR="00463059" w:rsidRPr="001163FE" w:rsidRDefault="00463059" w:rsidP="00682930">
      <w:pPr>
        <w:pStyle w:val="aDef"/>
        <w:keepNext/>
      </w:pPr>
      <w:r w:rsidRPr="001163FE">
        <w:rPr>
          <w:rStyle w:val="charBoldItals"/>
        </w:rPr>
        <w:t>native timber</w:t>
      </w:r>
      <w:r w:rsidRPr="001163FE">
        <w:t>—</w:t>
      </w:r>
    </w:p>
    <w:p w14:paraId="20485416" w14:textId="77777777"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14:paraId="11CE9D06" w14:textId="77777777" w:rsidR="00463059" w:rsidRPr="001163FE" w:rsidRDefault="00682930" w:rsidP="00682930">
      <w:pPr>
        <w:pStyle w:val="aDefpara"/>
      </w:pPr>
      <w:r>
        <w:tab/>
      </w:r>
      <w:r w:rsidRPr="001163FE">
        <w:t>(b)</w:t>
      </w:r>
      <w:r w:rsidRPr="001163FE">
        <w:tab/>
      </w:r>
      <w:r w:rsidR="00463059" w:rsidRPr="001163FE">
        <w:t>includes—</w:t>
      </w:r>
    </w:p>
    <w:p w14:paraId="3E6A982A" w14:textId="77777777" w:rsidR="00463059" w:rsidRPr="001163FE" w:rsidRDefault="00682930" w:rsidP="00682930">
      <w:pPr>
        <w:pStyle w:val="aDefsubpara"/>
      </w:pPr>
      <w:r>
        <w:tab/>
      </w:r>
      <w:r w:rsidRPr="001163FE">
        <w:t>(i)</w:t>
      </w:r>
      <w:r w:rsidRPr="001163FE">
        <w:tab/>
      </w:r>
      <w:r w:rsidR="00463059" w:rsidRPr="001163FE">
        <w:t>a standing or fallen native tree; and</w:t>
      </w:r>
    </w:p>
    <w:p w14:paraId="1A5C6AD0" w14:textId="77777777"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14:paraId="667A6216" w14:textId="77777777" w:rsidR="00463059" w:rsidRPr="001163FE" w:rsidRDefault="00682930" w:rsidP="00682930">
      <w:pPr>
        <w:pStyle w:val="aDefpara"/>
      </w:pPr>
      <w:r>
        <w:tab/>
      </w:r>
      <w:r w:rsidRPr="001163FE">
        <w:t>(c)</w:t>
      </w:r>
      <w:r w:rsidRPr="001163FE">
        <w:tab/>
      </w:r>
      <w:r w:rsidR="00463059" w:rsidRPr="001163FE">
        <w:t>does not include a tree seedling.</w:t>
      </w:r>
    </w:p>
    <w:p w14:paraId="0011CC80" w14:textId="77777777" w:rsidR="00463059" w:rsidRPr="001163FE" w:rsidRDefault="00463059" w:rsidP="00682930">
      <w:pPr>
        <w:pStyle w:val="aDef"/>
        <w:keepNext/>
      </w:pPr>
      <w:r w:rsidRPr="001163FE">
        <w:rPr>
          <w:rStyle w:val="charBoldItals"/>
        </w:rPr>
        <w:t>native tree</w:t>
      </w:r>
      <w:r w:rsidRPr="001163FE">
        <w:t>—</w:t>
      </w:r>
    </w:p>
    <w:p w14:paraId="45DEEA32" w14:textId="77777777"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14:paraId="13CB53A3" w14:textId="77777777" w:rsidR="00463059" w:rsidRPr="001163FE" w:rsidRDefault="00682930" w:rsidP="00682930">
      <w:pPr>
        <w:pStyle w:val="aDefpara"/>
      </w:pPr>
      <w:r>
        <w:tab/>
      </w:r>
      <w:r w:rsidRPr="001163FE">
        <w:t>(b)</w:t>
      </w:r>
      <w:r w:rsidRPr="001163FE">
        <w:tab/>
      </w:r>
      <w:r w:rsidR="00463059" w:rsidRPr="001163FE">
        <w:t>does not include a tree seedling.</w:t>
      </w:r>
    </w:p>
    <w:p w14:paraId="7A5462A9" w14:textId="77777777"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14:paraId="1259F46B" w14:textId="77777777"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14:paraId="20026CA3" w14:textId="77777777" w:rsidR="00463059" w:rsidRPr="001163FE" w:rsidRDefault="00682930" w:rsidP="00682930">
      <w:pPr>
        <w:pStyle w:val="aDefpara"/>
      </w:pPr>
      <w:r>
        <w:tab/>
      </w:r>
      <w:r w:rsidRPr="001163FE">
        <w:t>(b)</w:t>
      </w:r>
      <w:r w:rsidRPr="001163FE">
        <w:tab/>
      </w:r>
      <w:r w:rsidR="00463059" w:rsidRPr="001163FE">
        <w:t>the botanical name and common name (if any) of the plant.</w:t>
      </w:r>
    </w:p>
    <w:p w14:paraId="180E72CC" w14:textId="77777777" w:rsidR="00463059" w:rsidRPr="001163FE" w:rsidRDefault="00463059" w:rsidP="00682930">
      <w:pPr>
        <w:pStyle w:val="aDef"/>
      </w:pPr>
      <w:r w:rsidRPr="001163FE">
        <w:rPr>
          <w:rStyle w:val="charBoldItals"/>
        </w:rPr>
        <w:t>tree seedling</w:t>
      </w:r>
      <w:r w:rsidRPr="001163FE">
        <w:t xml:space="preserve"> means a tree that is not more than 2m high.</w:t>
      </w:r>
    </w:p>
    <w:p w14:paraId="7D56BDD1" w14:textId="77777777" w:rsidR="00463059" w:rsidRPr="001163FE" w:rsidRDefault="00682930" w:rsidP="00682930">
      <w:pPr>
        <w:pStyle w:val="AH5Sec"/>
      </w:pPr>
      <w:bookmarkStart w:id="185" w:name="_Toc148606658"/>
      <w:r w:rsidRPr="00B74FD9">
        <w:rPr>
          <w:rStyle w:val="CharSectNo"/>
        </w:rPr>
        <w:t>140</w:t>
      </w:r>
      <w:r w:rsidRPr="001163FE">
        <w:tab/>
      </w:r>
      <w:r w:rsidR="00283315" w:rsidRPr="001163FE">
        <w:t>Offence—t</w:t>
      </w:r>
      <w:r w:rsidR="00463059" w:rsidRPr="001163FE">
        <w:t>ake native plant—unleased land</w:t>
      </w:r>
      <w:bookmarkEnd w:id="185"/>
    </w:p>
    <w:p w14:paraId="03BD0699" w14:textId="77777777" w:rsidR="00463059" w:rsidRPr="001163FE" w:rsidRDefault="00682930" w:rsidP="00682930">
      <w:pPr>
        <w:pStyle w:val="Amain"/>
      </w:pPr>
      <w:r>
        <w:tab/>
      </w:r>
      <w:r w:rsidRPr="001163FE">
        <w:t>(1)</w:t>
      </w:r>
      <w:r w:rsidRPr="001163FE">
        <w:tab/>
      </w:r>
      <w:r w:rsidR="00463059" w:rsidRPr="001163FE">
        <w:t>A person commits an offence if—</w:t>
      </w:r>
    </w:p>
    <w:p w14:paraId="05B2BEE1" w14:textId="77777777" w:rsidR="00463059" w:rsidRPr="001163FE" w:rsidRDefault="00682930" w:rsidP="00682930">
      <w:pPr>
        <w:pStyle w:val="Apara"/>
      </w:pPr>
      <w:r>
        <w:tab/>
      </w:r>
      <w:r w:rsidRPr="001163FE">
        <w:t>(a)</w:t>
      </w:r>
      <w:r w:rsidRPr="001163FE">
        <w:tab/>
      </w:r>
      <w:r w:rsidR="00463059" w:rsidRPr="001163FE">
        <w:t>the person takes a plant; and</w:t>
      </w:r>
    </w:p>
    <w:p w14:paraId="3551600E" w14:textId="77777777" w:rsidR="00463059" w:rsidRPr="001163FE" w:rsidRDefault="00682930" w:rsidP="00682930">
      <w:pPr>
        <w:pStyle w:val="Apara"/>
      </w:pPr>
      <w:r>
        <w:tab/>
      </w:r>
      <w:r w:rsidRPr="001163FE">
        <w:t>(b)</w:t>
      </w:r>
      <w:r w:rsidRPr="001163FE">
        <w:tab/>
      </w:r>
      <w:r w:rsidR="00463059" w:rsidRPr="001163FE">
        <w:t>the plant is—</w:t>
      </w:r>
    </w:p>
    <w:p w14:paraId="0DDEDA45" w14:textId="77777777" w:rsidR="00463059" w:rsidRPr="001163FE" w:rsidRDefault="00682930" w:rsidP="00682930">
      <w:pPr>
        <w:pStyle w:val="Asubpara"/>
      </w:pPr>
      <w:r>
        <w:tab/>
      </w:r>
      <w:r w:rsidRPr="001163FE">
        <w:t>(i)</w:t>
      </w:r>
      <w:r w:rsidRPr="001163FE">
        <w:tab/>
      </w:r>
      <w:r w:rsidR="00463059" w:rsidRPr="001163FE">
        <w:t>a native plant; and</w:t>
      </w:r>
    </w:p>
    <w:p w14:paraId="39685319" w14:textId="77777777" w:rsidR="00463059" w:rsidRPr="001163FE" w:rsidRDefault="00682930" w:rsidP="00682930">
      <w:pPr>
        <w:pStyle w:val="Asubpara"/>
        <w:keepNext/>
      </w:pPr>
      <w:r>
        <w:tab/>
      </w:r>
      <w:r w:rsidRPr="001163FE">
        <w:t>(ii)</w:t>
      </w:r>
      <w:r w:rsidRPr="001163FE">
        <w:tab/>
      </w:r>
      <w:r w:rsidR="00463059" w:rsidRPr="001163FE">
        <w:t>on unleased land.</w:t>
      </w:r>
    </w:p>
    <w:p w14:paraId="7248AB3D" w14:textId="77777777" w:rsidR="00463059" w:rsidRPr="001163FE" w:rsidRDefault="00463059" w:rsidP="00682930">
      <w:pPr>
        <w:pStyle w:val="Penalty"/>
        <w:keepNext/>
      </w:pPr>
      <w:r w:rsidRPr="001163FE">
        <w:t>Maximum penalty:  50 penalty units.</w:t>
      </w:r>
    </w:p>
    <w:p w14:paraId="68DE361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14:paraId="2FCE4F80"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18CCA2FD"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D95944E" w14:textId="5C2BDB0A"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3"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 or</w:t>
      </w:r>
    </w:p>
    <w:p w14:paraId="6E6770B7" w14:textId="77777777" w:rsidR="00463059" w:rsidRPr="001163FE" w:rsidRDefault="00682930" w:rsidP="00682930">
      <w:pPr>
        <w:pStyle w:val="Apara"/>
        <w:keepNext/>
      </w:pPr>
      <w:r>
        <w:tab/>
      </w:r>
      <w:r w:rsidRPr="001163FE">
        <w:t>(c)</w:t>
      </w:r>
      <w:r w:rsidRPr="001163FE">
        <w:tab/>
      </w:r>
      <w:r w:rsidR="00463059" w:rsidRPr="001163FE">
        <w:t>only takes seeds from the plant for domestic use.</w:t>
      </w:r>
    </w:p>
    <w:p w14:paraId="115C0A67" w14:textId="396924E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4" w:tooltip="A2002-51" w:history="1">
        <w:r w:rsidR="000E0483" w:rsidRPr="001163FE">
          <w:rPr>
            <w:rStyle w:val="charCitHyperlinkAbbrev"/>
          </w:rPr>
          <w:t>Criminal Code</w:t>
        </w:r>
      </w:hyperlink>
      <w:r w:rsidRPr="001163FE">
        <w:t>,</w:t>
      </w:r>
      <w:r w:rsidR="00D75E9F" w:rsidRPr="001163FE">
        <w:t xml:space="preserve"> s </w:t>
      </w:r>
      <w:r w:rsidRPr="001163FE">
        <w:t>58).</w:t>
      </w:r>
    </w:p>
    <w:p w14:paraId="1307D6E1" w14:textId="7777777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14:paraId="2ECB37D4"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14:paraId="45297B6F" w14:textId="77777777" w:rsidR="00463059" w:rsidRPr="001163FE" w:rsidRDefault="00682930" w:rsidP="00682930">
      <w:pPr>
        <w:pStyle w:val="AH5Sec"/>
      </w:pPr>
      <w:bookmarkStart w:id="186" w:name="_Toc148606659"/>
      <w:r w:rsidRPr="00B74FD9">
        <w:rPr>
          <w:rStyle w:val="CharSectNo"/>
        </w:rPr>
        <w:t>141</w:t>
      </w:r>
      <w:r w:rsidRPr="001163FE">
        <w:tab/>
      </w:r>
      <w:r w:rsidR="00283315" w:rsidRPr="001163FE">
        <w:t>Offence—t</w:t>
      </w:r>
      <w:r w:rsidR="00463059" w:rsidRPr="001163FE">
        <w:t>ake and sell native plant—unleased land</w:t>
      </w:r>
      <w:bookmarkEnd w:id="186"/>
    </w:p>
    <w:p w14:paraId="63712CBC" w14:textId="77777777" w:rsidR="00463059" w:rsidRPr="001163FE" w:rsidRDefault="00682930" w:rsidP="00682930">
      <w:pPr>
        <w:pStyle w:val="Amain"/>
      </w:pPr>
      <w:r>
        <w:tab/>
      </w:r>
      <w:r w:rsidRPr="001163FE">
        <w:t>(1)</w:t>
      </w:r>
      <w:r w:rsidRPr="001163FE">
        <w:tab/>
      </w:r>
      <w:r w:rsidR="00463059" w:rsidRPr="001163FE">
        <w:t>A person commits an offence if—</w:t>
      </w:r>
    </w:p>
    <w:p w14:paraId="07CE1938" w14:textId="77777777" w:rsidR="00463059" w:rsidRPr="001163FE" w:rsidRDefault="00682930" w:rsidP="00682930">
      <w:pPr>
        <w:pStyle w:val="Apara"/>
      </w:pPr>
      <w:r>
        <w:tab/>
      </w:r>
      <w:r w:rsidRPr="001163FE">
        <w:t>(a)</w:t>
      </w:r>
      <w:r w:rsidRPr="001163FE">
        <w:tab/>
      </w:r>
      <w:r w:rsidR="00463059" w:rsidRPr="001163FE">
        <w:t>the person takes a plant; and</w:t>
      </w:r>
    </w:p>
    <w:p w14:paraId="08AA228F" w14:textId="77777777" w:rsidR="00463059" w:rsidRPr="001163FE" w:rsidRDefault="00682930" w:rsidP="00682930">
      <w:pPr>
        <w:pStyle w:val="Apara"/>
      </w:pPr>
      <w:r>
        <w:tab/>
      </w:r>
      <w:r w:rsidRPr="001163FE">
        <w:t>(b)</w:t>
      </w:r>
      <w:r w:rsidRPr="001163FE">
        <w:tab/>
      </w:r>
      <w:r w:rsidR="00463059" w:rsidRPr="001163FE">
        <w:t>the plant is—</w:t>
      </w:r>
    </w:p>
    <w:p w14:paraId="01FC77AF" w14:textId="77777777" w:rsidR="00463059" w:rsidRPr="001163FE" w:rsidRDefault="00682930" w:rsidP="00682930">
      <w:pPr>
        <w:pStyle w:val="Asubpara"/>
      </w:pPr>
      <w:r>
        <w:tab/>
      </w:r>
      <w:r w:rsidRPr="001163FE">
        <w:t>(i)</w:t>
      </w:r>
      <w:r w:rsidRPr="001163FE">
        <w:tab/>
      </w:r>
      <w:r w:rsidR="00463059" w:rsidRPr="001163FE">
        <w:t>a native plant; and</w:t>
      </w:r>
    </w:p>
    <w:p w14:paraId="4D881CBC" w14:textId="77777777" w:rsidR="00463059" w:rsidRPr="001163FE" w:rsidRDefault="00682930" w:rsidP="00682930">
      <w:pPr>
        <w:pStyle w:val="Asubpara"/>
      </w:pPr>
      <w:r>
        <w:tab/>
      </w:r>
      <w:r w:rsidRPr="001163FE">
        <w:t>(ii)</w:t>
      </w:r>
      <w:r w:rsidRPr="001163FE">
        <w:tab/>
      </w:r>
      <w:r w:rsidR="00463059" w:rsidRPr="001163FE">
        <w:t>on unleased land; and</w:t>
      </w:r>
    </w:p>
    <w:p w14:paraId="79C33FEC" w14:textId="77777777" w:rsidR="00463059" w:rsidRPr="001163FE" w:rsidRDefault="00682930" w:rsidP="00682930">
      <w:pPr>
        <w:pStyle w:val="Apara"/>
        <w:keepNext/>
      </w:pPr>
      <w:r>
        <w:tab/>
      </w:r>
      <w:r w:rsidRPr="001163FE">
        <w:t>(c)</w:t>
      </w:r>
      <w:r w:rsidRPr="001163FE">
        <w:tab/>
      </w:r>
      <w:r w:rsidR="00463059" w:rsidRPr="001163FE">
        <w:t>the person sells the plant.</w:t>
      </w:r>
    </w:p>
    <w:p w14:paraId="52783998" w14:textId="77777777" w:rsidR="00463059" w:rsidRPr="001163FE" w:rsidRDefault="00463059" w:rsidP="00682930">
      <w:pPr>
        <w:pStyle w:val="Penalty"/>
        <w:keepNext/>
      </w:pPr>
      <w:r w:rsidRPr="001163FE">
        <w:t>Maximum penalty:  100 penalty units, imprisonment for 1 year or both.</w:t>
      </w:r>
    </w:p>
    <w:p w14:paraId="6946559B"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14:paraId="4A4F0FE6" w14:textId="77777777"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14:paraId="5621B64E"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14:paraId="665BC0A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14:paraId="68FB8DBA" w14:textId="3619D3BC"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5" w:tooltip="A2002-51" w:history="1">
        <w:r w:rsidR="000E0483" w:rsidRPr="001163FE">
          <w:rPr>
            <w:rStyle w:val="charCitHyperlinkAbbrev"/>
          </w:rPr>
          <w:t>Criminal Code</w:t>
        </w:r>
      </w:hyperlink>
      <w:r w:rsidRPr="001163FE">
        <w:t>,</w:t>
      </w:r>
      <w:r w:rsidR="00D75E9F" w:rsidRPr="001163FE">
        <w:t xml:space="preserve"> s </w:t>
      </w:r>
      <w:r w:rsidRPr="001163FE">
        <w:t>58).</w:t>
      </w:r>
    </w:p>
    <w:p w14:paraId="15791375"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60EC1EC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14:paraId="5D65D019" w14:textId="77777777" w:rsidR="00463059" w:rsidRPr="001163FE" w:rsidRDefault="00682930" w:rsidP="00682930">
      <w:pPr>
        <w:pStyle w:val="AH5Sec"/>
      </w:pPr>
      <w:bookmarkStart w:id="187" w:name="_Toc148606660"/>
      <w:r w:rsidRPr="00B74FD9">
        <w:rPr>
          <w:rStyle w:val="CharSectNo"/>
        </w:rPr>
        <w:t>142</w:t>
      </w:r>
      <w:r w:rsidRPr="001163FE">
        <w:tab/>
      </w:r>
      <w:r w:rsidR="00283315" w:rsidRPr="001163FE">
        <w:t>Offence—t</w:t>
      </w:r>
      <w:r w:rsidR="00463059" w:rsidRPr="001163FE">
        <w:t>ake native plant—protected native species</w:t>
      </w:r>
      <w:bookmarkEnd w:id="187"/>
    </w:p>
    <w:p w14:paraId="25ED2913" w14:textId="77777777" w:rsidR="00463059" w:rsidRPr="001163FE" w:rsidRDefault="00682930" w:rsidP="00682930">
      <w:pPr>
        <w:pStyle w:val="Amain"/>
      </w:pPr>
      <w:r>
        <w:tab/>
      </w:r>
      <w:r w:rsidRPr="001163FE">
        <w:t>(1)</w:t>
      </w:r>
      <w:r w:rsidRPr="001163FE">
        <w:tab/>
      </w:r>
      <w:r w:rsidR="00463059" w:rsidRPr="001163FE">
        <w:t>A person commits an offence if—</w:t>
      </w:r>
    </w:p>
    <w:p w14:paraId="164D7727" w14:textId="77777777" w:rsidR="00463059" w:rsidRPr="001163FE" w:rsidRDefault="00682930" w:rsidP="00682930">
      <w:pPr>
        <w:pStyle w:val="Apara"/>
      </w:pPr>
      <w:r>
        <w:tab/>
      </w:r>
      <w:r w:rsidRPr="001163FE">
        <w:t>(a)</w:t>
      </w:r>
      <w:r w:rsidRPr="001163FE">
        <w:tab/>
      </w:r>
      <w:r w:rsidR="00463059" w:rsidRPr="001163FE">
        <w:t>the person takes a plant; and</w:t>
      </w:r>
    </w:p>
    <w:p w14:paraId="34E0BDF4" w14:textId="77777777" w:rsidR="00463059" w:rsidRPr="001163FE" w:rsidRDefault="00682930" w:rsidP="00682930">
      <w:pPr>
        <w:pStyle w:val="Apara"/>
        <w:keepNext/>
      </w:pPr>
      <w:r>
        <w:lastRenderedPageBreak/>
        <w:tab/>
      </w:r>
      <w:r w:rsidRPr="001163FE">
        <w:t>(b)</w:t>
      </w:r>
      <w:r w:rsidRPr="001163FE">
        <w:tab/>
      </w:r>
      <w:r w:rsidR="00463059" w:rsidRPr="001163FE">
        <w:t>the plant is a protected native species.</w:t>
      </w:r>
    </w:p>
    <w:p w14:paraId="2CE4089E" w14:textId="77777777" w:rsidR="00463059" w:rsidRPr="001163FE" w:rsidRDefault="00463059" w:rsidP="00682930">
      <w:pPr>
        <w:pStyle w:val="Penalty"/>
        <w:keepNext/>
      </w:pPr>
      <w:r w:rsidRPr="001163FE">
        <w:t>Maximum penalty:  50 penalty units.</w:t>
      </w:r>
    </w:p>
    <w:p w14:paraId="432B5A1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14:paraId="712CAD4D"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5A01479A"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E24B6AF" w14:textId="77777777"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14:paraId="61814C50" w14:textId="77777777"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14:paraId="385972E7" w14:textId="77777777"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14:paraId="5A99D997" w14:textId="77777777" w:rsidR="00463059" w:rsidRPr="001163FE" w:rsidRDefault="00682930" w:rsidP="00682930">
      <w:pPr>
        <w:pStyle w:val="Apara"/>
      </w:pPr>
      <w:r>
        <w:tab/>
      </w:r>
      <w:r w:rsidRPr="001163FE">
        <w:t>(c)</w:t>
      </w:r>
      <w:r w:rsidRPr="001163FE">
        <w:tab/>
      </w:r>
      <w:r w:rsidR="00463059" w:rsidRPr="001163FE">
        <w:t>is an occupier of land and the plant—</w:t>
      </w:r>
    </w:p>
    <w:p w14:paraId="5B3D4F3E" w14:textId="77777777" w:rsidR="00463059" w:rsidRPr="001163FE" w:rsidRDefault="00682930" w:rsidP="00682930">
      <w:pPr>
        <w:pStyle w:val="Asubpara"/>
      </w:pPr>
      <w:r>
        <w:tab/>
      </w:r>
      <w:r w:rsidRPr="001163FE">
        <w:t>(i)</w:t>
      </w:r>
      <w:r w:rsidRPr="001163FE">
        <w:tab/>
      </w:r>
      <w:r w:rsidR="00463059" w:rsidRPr="001163FE">
        <w:t>is growing on the land; and</w:t>
      </w:r>
    </w:p>
    <w:p w14:paraId="5A15F21C" w14:textId="77777777" w:rsidR="00463059" w:rsidRPr="001163FE" w:rsidRDefault="00682930" w:rsidP="00682930">
      <w:pPr>
        <w:pStyle w:val="Asubpara"/>
      </w:pPr>
      <w:r>
        <w:tab/>
      </w:r>
      <w:r w:rsidRPr="001163FE">
        <w:t>(ii)</w:t>
      </w:r>
      <w:r w:rsidRPr="001163FE">
        <w:tab/>
      </w:r>
      <w:r w:rsidR="00463059" w:rsidRPr="001163FE">
        <w:t>was planted by the person; or</w:t>
      </w:r>
    </w:p>
    <w:p w14:paraId="16F60E4A" w14:textId="77777777"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14:paraId="788EF8DB" w14:textId="77777777"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14:paraId="1FEDF0CE" w14:textId="06C89674" w:rsidR="00463059" w:rsidRPr="001163FE" w:rsidRDefault="00682930" w:rsidP="00682930">
      <w:pPr>
        <w:pStyle w:val="Apara"/>
        <w:keepNext/>
      </w:pPr>
      <w:r>
        <w:tab/>
      </w:r>
      <w:r w:rsidRPr="001163FE">
        <w:t>(f)</w:t>
      </w:r>
      <w:r w:rsidRPr="001163FE">
        <w:tab/>
      </w:r>
      <w:r w:rsidR="00463059" w:rsidRPr="001163FE">
        <w:t xml:space="preserve">is authorised to take the plant under a development approval under the </w:t>
      </w:r>
      <w:hyperlink r:id="rId126"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063BE36F" w14:textId="77777777"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14:paraId="4290CF93" w14:textId="3F7D50CE"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14:paraId="4878015C" w14:textId="7777777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14:paraId="3ED900C9"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14:paraId="25FFFB1C" w14:textId="77777777" w:rsidR="00463059" w:rsidRPr="001163FE" w:rsidRDefault="00682930" w:rsidP="00682930">
      <w:pPr>
        <w:pStyle w:val="AH5Sec"/>
      </w:pPr>
      <w:bookmarkStart w:id="188" w:name="_Toc148606661"/>
      <w:r w:rsidRPr="00B74FD9">
        <w:rPr>
          <w:rStyle w:val="CharSectNo"/>
        </w:rPr>
        <w:t>143</w:t>
      </w:r>
      <w:r w:rsidRPr="001163FE">
        <w:tab/>
      </w:r>
      <w:r w:rsidR="00283315" w:rsidRPr="001163FE">
        <w:t>Offence—t</w:t>
      </w:r>
      <w:r w:rsidR="00463059" w:rsidRPr="001163FE">
        <w:t>ake native plant—special protection status</w:t>
      </w:r>
      <w:bookmarkEnd w:id="188"/>
    </w:p>
    <w:p w14:paraId="68511DB6" w14:textId="77777777" w:rsidR="00463059" w:rsidRPr="001163FE" w:rsidRDefault="00682930" w:rsidP="00682930">
      <w:pPr>
        <w:pStyle w:val="Amain"/>
      </w:pPr>
      <w:r>
        <w:tab/>
      </w:r>
      <w:r w:rsidRPr="001163FE">
        <w:t>(1)</w:t>
      </w:r>
      <w:r w:rsidRPr="001163FE">
        <w:tab/>
      </w:r>
      <w:r w:rsidR="00463059" w:rsidRPr="001163FE">
        <w:t>A person commits an offence if—</w:t>
      </w:r>
    </w:p>
    <w:p w14:paraId="0AEDC655" w14:textId="77777777"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14:paraId="5EDE5DFA" w14:textId="77777777" w:rsidR="004534BD" w:rsidRPr="001163FE" w:rsidRDefault="00682930" w:rsidP="00682930">
      <w:pPr>
        <w:pStyle w:val="Apara"/>
      </w:pPr>
      <w:r>
        <w:tab/>
      </w:r>
      <w:r w:rsidRPr="001163FE">
        <w:t>(b)</w:t>
      </w:r>
      <w:r w:rsidRPr="001163FE">
        <w:tab/>
      </w:r>
      <w:r w:rsidR="004534BD" w:rsidRPr="001163FE">
        <w:t>the plant—</w:t>
      </w:r>
    </w:p>
    <w:p w14:paraId="13C83B61" w14:textId="77777777"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14:paraId="039ABFE0"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2BF9A5D" w14:textId="77777777" w:rsidR="00463059" w:rsidRPr="001163FE" w:rsidRDefault="00463059" w:rsidP="00682930">
      <w:pPr>
        <w:pStyle w:val="Penalty"/>
        <w:keepNext/>
      </w:pPr>
      <w:r w:rsidRPr="001163FE">
        <w:t>Maximum penalty:  200 penalty units, imprisonment for 2 years or both.</w:t>
      </w:r>
    </w:p>
    <w:p w14:paraId="6B91BF25" w14:textId="77777777"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14:paraId="515ED4B8"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3E136E6F"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0A807F21" w14:textId="043F8CDC"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28"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7E99D08E" w14:textId="77C8F50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14:paraId="6DE2C0E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2F1079A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14:paraId="2617B3A4" w14:textId="77777777" w:rsidR="00463059" w:rsidRPr="001163FE" w:rsidRDefault="00682930" w:rsidP="00682930">
      <w:pPr>
        <w:pStyle w:val="AH5Sec"/>
      </w:pPr>
      <w:bookmarkStart w:id="189" w:name="_Toc148606662"/>
      <w:r w:rsidRPr="00B74FD9">
        <w:rPr>
          <w:rStyle w:val="CharSectNo"/>
        </w:rPr>
        <w:t>144</w:t>
      </w:r>
      <w:r w:rsidRPr="001163FE">
        <w:tab/>
      </w:r>
      <w:r w:rsidR="00283315" w:rsidRPr="001163FE">
        <w:t>Offence—d</w:t>
      </w:r>
      <w:r w:rsidR="00463059" w:rsidRPr="001163FE">
        <w:t>amage native tree—unleased land</w:t>
      </w:r>
      <w:bookmarkEnd w:id="189"/>
    </w:p>
    <w:p w14:paraId="7653685A" w14:textId="77777777" w:rsidR="00463059" w:rsidRPr="001163FE" w:rsidRDefault="00682930" w:rsidP="00682930">
      <w:pPr>
        <w:pStyle w:val="Amain"/>
      </w:pPr>
      <w:r>
        <w:tab/>
      </w:r>
      <w:r w:rsidRPr="001163FE">
        <w:t>(1)</w:t>
      </w:r>
      <w:r w:rsidRPr="001163FE">
        <w:tab/>
      </w:r>
      <w:r w:rsidR="00463059" w:rsidRPr="001163FE">
        <w:t>A person commits an offence if—</w:t>
      </w:r>
    </w:p>
    <w:p w14:paraId="78D7335C" w14:textId="77777777"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14:paraId="72DA5B90" w14:textId="77777777" w:rsidR="004534BD" w:rsidRPr="001163FE" w:rsidRDefault="00682930" w:rsidP="004B3A57">
      <w:pPr>
        <w:pStyle w:val="Apara"/>
        <w:keepNext/>
      </w:pPr>
      <w:r>
        <w:lastRenderedPageBreak/>
        <w:tab/>
      </w:r>
      <w:r w:rsidRPr="001163FE">
        <w:t>(b)</w:t>
      </w:r>
      <w:r w:rsidRPr="001163FE">
        <w:tab/>
      </w:r>
      <w:r w:rsidR="004534BD" w:rsidRPr="001163FE">
        <w:t>the tree is—</w:t>
      </w:r>
    </w:p>
    <w:p w14:paraId="3DF788FE" w14:textId="77777777"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14:paraId="5C4F3E7B" w14:textId="77777777" w:rsidR="00463059" w:rsidRPr="001163FE" w:rsidRDefault="00682930" w:rsidP="00682930">
      <w:pPr>
        <w:pStyle w:val="Asubpara"/>
        <w:keepNext/>
      </w:pPr>
      <w:r>
        <w:tab/>
      </w:r>
      <w:r w:rsidRPr="001163FE">
        <w:t>(ii)</w:t>
      </w:r>
      <w:r w:rsidRPr="001163FE">
        <w:tab/>
      </w:r>
      <w:r w:rsidR="00463059" w:rsidRPr="001163FE">
        <w:t>on unleased land.</w:t>
      </w:r>
    </w:p>
    <w:p w14:paraId="671CD617" w14:textId="77777777" w:rsidR="00463059" w:rsidRPr="001163FE" w:rsidRDefault="00463059" w:rsidP="00682930">
      <w:pPr>
        <w:pStyle w:val="Penalty"/>
        <w:keepNext/>
      </w:pPr>
      <w:r w:rsidRPr="001163FE">
        <w:t>Maximum penalty:  400 penalty units.</w:t>
      </w:r>
    </w:p>
    <w:p w14:paraId="584E0F4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45AD690B"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28A398B3"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2725CC5E" w14:textId="4BB4FAE6"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0"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701DF49B" w14:textId="15E2A10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14:paraId="483DE2EE"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0937B1C9"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14:paraId="38AC2005" w14:textId="77777777"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14:paraId="3E553BE7" w14:textId="77777777" w:rsidR="00463059" w:rsidRPr="001163FE" w:rsidRDefault="00682930" w:rsidP="00682930">
      <w:pPr>
        <w:pStyle w:val="Apara"/>
      </w:pPr>
      <w:r>
        <w:tab/>
      </w:r>
      <w:r w:rsidRPr="001163FE">
        <w:t>(a)</w:t>
      </w:r>
      <w:r w:rsidRPr="001163FE">
        <w:tab/>
      </w:r>
      <w:r w:rsidR="00463059" w:rsidRPr="001163FE">
        <w:t>make good the damage incurred; or</w:t>
      </w:r>
    </w:p>
    <w:p w14:paraId="66E7EFD2"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6AE8427F" w14:textId="77777777" w:rsidR="00463059" w:rsidRPr="001163FE" w:rsidRDefault="00682930" w:rsidP="00682930">
      <w:pPr>
        <w:pStyle w:val="Amain"/>
      </w:pPr>
      <w:r>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14:paraId="6B4C01F6" w14:textId="77777777" w:rsidR="00463059" w:rsidRPr="001163FE" w:rsidRDefault="00682930" w:rsidP="00682930">
      <w:pPr>
        <w:pStyle w:val="AH5Sec"/>
      </w:pPr>
      <w:bookmarkStart w:id="190" w:name="_Toc148606663"/>
      <w:r w:rsidRPr="00B74FD9">
        <w:rPr>
          <w:rStyle w:val="CharSectNo"/>
        </w:rPr>
        <w:t>145</w:t>
      </w:r>
      <w:r w:rsidRPr="001163FE">
        <w:tab/>
      </w:r>
      <w:r w:rsidR="00283315" w:rsidRPr="001163FE">
        <w:t>Offence—d</w:t>
      </w:r>
      <w:r w:rsidR="00463059" w:rsidRPr="001163FE">
        <w:t>amage native tree—leased land</w:t>
      </w:r>
      <w:bookmarkEnd w:id="190"/>
    </w:p>
    <w:p w14:paraId="5DF43613" w14:textId="77777777" w:rsidR="00463059" w:rsidRPr="001163FE" w:rsidRDefault="00682930" w:rsidP="00682930">
      <w:pPr>
        <w:pStyle w:val="Amain"/>
      </w:pPr>
      <w:r>
        <w:tab/>
      </w:r>
      <w:r w:rsidRPr="001163FE">
        <w:t>(1)</w:t>
      </w:r>
      <w:r w:rsidRPr="001163FE">
        <w:tab/>
      </w:r>
      <w:r w:rsidR="00463059" w:rsidRPr="001163FE">
        <w:t>A person commits an offence if—</w:t>
      </w:r>
    </w:p>
    <w:p w14:paraId="7CCB4C8B" w14:textId="77777777"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14:paraId="1E4461F1" w14:textId="77777777" w:rsidR="00266775" w:rsidRPr="001163FE" w:rsidRDefault="00682930" w:rsidP="00A97C52">
      <w:pPr>
        <w:pStyle w:val="Apara"/>
        <w:keepNext/>
      </w:pPr>
      <w:r>
        <w:lastRenderedPageBreak/>
        <w:tab/>
      </w:r>
      <w:r w:rsidRPr="001163FE">
        <w:t>(b)</w:t>
      </w:r>
      <w:r w:rsidRPr="001163FE">
        <w:tab/>
      </w:r>
      <w:r w:rsidR="00266775" w:rsidRPr="001163FE">
        <w:t>the tree is—</w:t>
      </w:r>
    </w:p>
    <w:p w14:paraId="406E0E54" w14:textId="77777777"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14:paraId="592873B2" w14:textId="77777777" w:rsidR="00463059" w:rsidRPr="001163FE" w:rsidRDefault="00682930" w:rsidP="00682930">
      <w:pPr>
        <w:pStyle w:val="Asubpara"/>
        <w:keepNext/>
      </w:pPr>
      <w:r>
        <w:tab/>
      </w:r>
      <w:r w:rsidRPr="001163FE">
        <w:t>(ii)</w:t>
      </w:r>
      <w:r w:rsidRPr="001163FE">
        <w:tab/>
      </w:r>
      <w:r w:rsidR="00463059" w:rsidRPr="001163FE">
        <w:t>on leased land outside a built-up urban area.</w:t>
      </w:r>
    </w:p>
    <w:p w14:paraId="7FEB62EE" w14:textId="77777777" w:rsidR="00463059" w:rsidRPr="001163FE" w:rsidRDefault="00463059" w:rsidP="00682930">
      <w:pPr>
        <w:pStyle w:val="Penalty"/>
        <w:keepNext/>
      </w:pPr>
      <w:r w:rsidRPr="001163FE">
        <w:t>Maximum penalty:  200 penalty units, imprisonment for 2 years or both.</w:t>
      </w:r>
    </w:p>
    <w:p w14:paraId="043F3A8D"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08B5F0E4" w14:textId="77777777"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14:paraId="46E7211C" w14:textId="77777777"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14:paraId="2BEE178C" w14:textId="77777777"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14:paraId="680A30AC" w14:textId="77777777"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14:paraId="69FA1604" w14:textId="77777777" w:rsidR="00463059" w:rsidRPr="001163FE" w:rsidRDefault="00682930" w:rsidP="00682930">
      <w:pPr>
        <w:pStyle w:val="Apara"/>
      </w:pPr>
      <w:r>
        <w:tab/>
      </w:r>
      <w:r w:rsidRPr="001163FE">
        <w:t>(c)</w:t>
      </w:r>
      <w:r w:rsidRPr="001163FE">
        <w:tab/>
      </w:r>
      <w:r w:rsidR="00463059" w:rsidRPr="001163FE">
        <w:t>the person has a reasonable excuse; or</w:t>
      </w:r>
    </w:p>
    <w:p w14:paraId="3A2B87FF" w14:textId="0F24A48A"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2"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330D14BC" w14:textId="37F06E6E"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3" w:tooltip="A2002-51" w:history="1">
        <w:r w:rsidR="000E0483" w:rsidRPr="001163FE">
          <w:rPr>
            <w:rStyle w:val="charCitHyperlinkAbbrev"/>
          </w:rPr>
          <w:t>Criminal Code</w:t>
        </w:r>
      </w:hyperlink>
      <w:r w:rsidRPr="001163FE">
        <w:t>,</w:t>
      </w:r>
      <w:r w:rsidR="00D75E9F" w:rsidRPr="001163FE">
        <w:t xml:space="preserve"> s </w:t>
      </w:r>
      <w:r w:rsidRPr="001163FE">
        <w:t>58).</w:t>
      </w:r>
    </w:p>
    <w:p w14:paraId="17E134A2"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35ACF781"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14:paraId="479FE2BC" w14:textId="77777777" w:rsidR="00463059" w:rsidRPr="001163FE" w:rsidRDefault="00682930" w:rsidP="00682930">
      <w:pPr>
        <w:pStyle w:val="AH5Sec"/>
      </w:pPr>
      <w:bookmarkStart w:id="191" w:name="_Toc148606664"/>
      <w:r w:rsidRPr="00B74FD9">
        <w:rPr>
          <w:rStyle w:val="CharSectNo"/>
        </w:rPr>
        <w:t>146</w:t>
      </w:r>
      <w:r w:rsidRPr="001163FE">
        <w:tab/>
      </w:r>
      <w:r w:rsidR="00283315" w:rsidRPr="001163FE">
        <w:t>Offence—d</w:t>
      </w:r>
      <w:r w:rsidR="00463059" w:rsidRPr="001163FE">
        <w:t>amage or take fallen native timber</w:t>
      </w:r>
      <w:bookmarkEnd w:id="191"/>
    </w:p>
    <w:p w14:paraId="5BCA1C17" w14:textId="77777777" w:rsidR="00463059" w:rsidRPr="001163FE" w:rsidRDefault="00682930" w:rsidP="00682930">
      <w:pPr>
        <w:pStyle w:val="Amain"/>
      </w:pPr>
      <w:r>
        <w:tab/>
      </w:r>
      <w:r w:rsidRPr="001163FE">
        <w:t>(1)</w:t>
      </w:r>
      <w:r w:rsidRPr="001163FE">
        <w:tab/>
      </w:r>
      <w:r w:rsidR="00463059" w:rsidRPr="001163FE">
        <w:t>A person commits an offence if—</w:t>
      </w:r>
    </w:p>
    <w:p w14:paraId="73A4775E" w14:textId="77777777" w:rsidR="00463059" w:rsidRPr="001163FE" w:rsidRDefault="00682930" w:rsidP="00682930">
      <w:pPr>
        <w:pStyle w:val="Apara"/>
      </w:pPr>
      <w:r>
        <w:tab/>
      </w:r>
      <w:r w:rsidRPr="001163FE">
        <w:t>(a)</w:t>
      </w:r>
      <w:r w:rsidRPr="001163FE">
        <w:tab/>
      </w:r>
      <w:r w:rsidR="00463059" w:rsidRPr="001163FE">
        <w:t>the person damages fallen timber; and</w:t>
      </w:r>
    </w:p>
    <w:p w14:paraId="07844943" w14:textId="77777777" w:rsidR="00463059" w:rsidRPr="001163FE" w:rsidRDefault="00682930" w:rsidP="004B3A57">
      <w:pPr>
        <w:pStyle w:val="Apara"/>
        <w:keepNext/>
      </w:pPr>
      <w:r>
        <w:lastRenderedPageBreak/>
        <w:tab/>
      </w:r>
      <w:r w:rsidRPr="001163FE">
        <w:t>(b)</w:t>
      </w:r>
      <w:r w:rsidRPr="001163FE">
        <w:tab/>
      </w:r>
      <w:r w:rsidR="00463059" w:rsidRPr="001163FE">
        <w:t>the timber—</w:t>
      </w:r>
    </w:p>
    <w:p w14:paraId="78FB4968" w14:textId="77777777" w:rsidR="00266775" w:rsidRPr="001163FE" w:rsidRDefault="00682930" w:rsidP="00682930">
      <w:pPr>
        <w:pStyle w:val="Asubpara"/>
      </w:pPr>
      <w:r>
        <w:tab/>
      </w:r>
      <w:r w:rsidRPr="001163FE">
        <w:t>(i)</w:t>
      </w:r>
      <w:r w:rsidRPr="001163FE">
        <w:tab/>
      </w:r>
      <w:r w:rsidR="00266775" w:rsidRPr="001163FE">
        <w:t>is native timber; and</w:t>
      </w:r>
    </w:p>
    <w:p w14:paraId="5B3C1237" w14:textId="77777777" w:rsidR="00463059" w:rsidRPr="001163FE" w:rsidRDefault="00682930" w:rsidP="00682930">
      <w:pPr>
        <w:pStyle w:val="Asubpara"/>
      </w:pPr>
      <w:r>
        <w:tab/>
      </w:r>
      <w:r w:rsidRPr="001163FE">
        <w:t>(ii)</w:t>
      </w:r>
      <w:r w:rsidRPr="001163FE">
        <w:tab/>
      </w:r>
      <w:r w:rsidR="00463059" w:rsidRPr="001163FE">
        <w:t>has a diameter of more than 10cm; and</w:t>
      </w:r>
    </w:p>
    <w:p w14:paraId="2A93B680" w14:textId="77777777" w:rsidR="00463059" w:rsidRPr="001163FE" w:rsidRDefault="00682930" w:rsidP="00682930">
      <w:pPr>
        <w:pStyle w:val="Asubpara"/>
        <w:keepNext/>
      </w:pPr>
      <w:r>
        <w:tab/>
      </w:r>
      <w:r w:rsidRPr="001163FE">
        <w:t>(iii)</w:t>
      </w:r>
      <w:r w:rsidRPr="001163FE">
        <w:tab/>
      </w:r>
      <w:r w:rsidR="00463059" w:rsidRPr="001163FE">
        <w:t>is on unleased land.</w:t>
      </w:r>
    </w:p>
    <w:p w14:paraId="7FCD2343" w14:textId="77777777" w:rsidR="00463059" w:rsidRPr="001163FE" w:rsidRDefault="00463059" w:rsidP="00660BFC">
      <w:pPr>
        <w:pStyle w:val="Penalty"/>
      </w:pPr>
      <w:r w:rsidRPr="001163FE">
        <w:t>Maximum penalty:  50 penalty units.</w:t>
      </w:r>
    </w:p>
    <w:p w14:paraId="7BCECE94" w14:textId="77777777" w:rsidR="00463059" w:rsidRPr="001163FE" w:rsidRDefault="00682930" w:rsidP="00682930">
      <w:pPr>
        <w:pStyle w:val="Amain"/>
      </w:pPr>
      <w:r>
        <w:tab/>
      </w:r>
      <w:r w:rsidRPr="001163FE">
        <w:t>(2)</w:t>
      </w:r>
      <w:r w:rsidRPr="001163FE">
        <w:tab/>
      </w:r>
      <w:r w:rsidR="00463059" w:rsidRPr="001163FE">
        <w:t>A person commits an offence if—</w:t>
      </w:r>
    </w:p>
    <w:p w14:paraId="47D7ECBD" w14:textId="77777777" w:rsidR="00463059" w:rsidRPr="001163FE" w:rsidRDefault="00682930" w:rsidP="00682930">
      <w:pPr>
        <w:pStyle w:val="Apara"/>
      </w:pPr>
      <w:r>
        <w:tab/>
      </w:r>
      <w:r w:rsidRPr="001163FE">
        <w:t>(a)</w:t>
      </w:r>
      <w:r w:rsidRPr="001163FE">
        <w:tab/>
      </w:r>
      <w:r w:rsidR="00463059" w:rsidRPr="001163FE">
        <w:t>the person takes fallen timber from land; and</w:t>
      </w:r>
    </w:p>
    <w:p w14:paraId="41A1FAEF" w14:textId="77777777" w:rsidR="00266775" w:rsidRPr="001163FE" w:rsidRDefault="00682930" w:rsidP="00682930">
      <w:pPr>
        <w:pStyle w:val="Apara"/>
      </w:pPr>
      <w:r>
        <w:tab/>
      </w:r>
      <w:r w:rsidRPr="001163FE">
        <w:t>(b)</w:t>
      </w:r>
      <w:r w:rsidRPr="001163FE">
        <w:tab/>
      </w:r>
      <w:r w:rsidR="00266775" w:rsidRPr="001163FE">
        <w:t>the timber is native timber; and</w:t>
      </w:r>
    </w:p>
    <w:p w14:paraId="7E24685B" w14:textId="77777777" w:rsidR="00463059" w:rsidRPr="001163FE" w:rsidRDefault="00682930" w:rsidP="00682930">
      <w:pPr>
        <w:pStyle w:val="Apara"/>
      </w:pPr>
      <w:r>
        <w:tab/>
      </w:r>
      <w:r w:rsidRPr="001163FE">
        <w:t>(c)</w:t>
      </w:r>
      <w:r w:rsidRPr="001163FE">
        <w:tab/>
      </w:r>
      <w:r w:rsidR="00463059" w:rsidRPr="001163FE">
        <w:t>the land is—</w:t>
      </w:r>
    </w:p>
    <w:p w14:paraId="55C45A7A" w14:textId="77777777" w:rsidR="00463059" w:rsidRPr="001163FE" w:rsidRDefault="00682930" w:rsidP="00682930">
      <w:pPr>
        <w:pStyle w:val="Asubpara"/>
      </w:pPr>
      <w:r>
        <w:tab/>
      </w:r>
      <w:r w:rsidRPr="001163FE">
        <w:t>(i)</w:t>
      </w:r>
      <w:r w:rsidRPr="001163FE">
        <w:tab/>
      </w:r>
      <w:r w:rsidR="00463059" w:rsidRPr="001163FE">
        <w:t>unleased land; or</w:t>
      </w:r>
    </w:p>
    <w:p w14:paraId="68CFD80E" w14:textId="77777777" w:rsidR="00463059" w:rsidRPr="001163FE" w:rsidRDefault="00682930" w:rsidP="00682930">
      <w:pPr>
        <w:pStyle w:val="Asubpara"/>
        <w:keepNext/>
      </w:pPr>
      <w:r>
        <w:tab/>
      </w:r>
      <w:r w:rsidRPr="001163FE">
        <w:t>(ii)</w:t>
      </w:r>
      <w:r w:rsidRPr="001163FE">
        <w:tab/>
      </w:r>
      <w:r w:rsidR="00463059" w:rsidRPr="001163FE">
        <w:t>leased land outside a built-up urban area.</w:t>
      </w:r>
    </w:p>
    <w:p w14:paraId="08A073D8" w14:textId="77777777" w:rsidR="00463059" w:rsidRPr="001163FE" w:rsidRDefault="00463059" w:rsidP="00682930">
      <w:pPr>
        <w:pStyle w:val="Penalty"/>
        <w:keepNext/>
      </w:pPr>
      <w:r w:rsidRPr="001163FE">
        <w:t>Maximum penalty:  50 penalty units.</w:t>
      </w:r>
    </w:p>
    <w:p w14:paraId="0E88E862" w14:textId="77777777"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14:paraId="3547B2F2"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14:paraId="1AA8C25C"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57351218" w14:textId="4DE3CF5A"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4"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2A041848" w14:textId="25FBD4E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7A245BC4"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5FE177B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14:paraId="67B9CD7D" w14:textId="77777777" w:rsidR="00463059" w:rsidRPr="001163FE" w:rsidRDefault="00682930" w:rsidP="004B3A57">
      <w:pPr>
        <w:pStyle w:val="Amain"/>
        <w:keepNext/>
      </w:pPr>
      <w:r>
        <w:lastRenderedPageBreak/>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14:paraId="5E0D2ED7" w14:textId="77777777" w:rsidR="00463059" w:rsidRPr="001163FE" w:rsidRDefault="00682930" w:rsidP="00682930">
      <w:pPr>
        <w:pStyle w:val="Apara"/>
      </w:pPr>
      <w:r>
        <w:tab/>
      </w:r>
      <w:r w:rsidRPr="001163FE">
        <w:t>(a)</w:t>
      </w:r>
      <w:r w:rsidRPr="001163FE">
        <w:tab/>
      </w:r>
      <w:r w:rsidR="00463059" w:rsidRPr="001163FE">
        <w:t>make good the damage incurred; or</w:t>
      </w:r>
    </w:p>
    <w:p w14:paraId="3ACAE6AA"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14FFEB91" w14:textId="77777777"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14:paraId="38FCCB0E" w14:textId="77777777" w:rsidR="00463059" w:rsidRPr="001163FE" w:rsidRDefault="00682930" w:rsidP="00682930">
      <w:pPr>
        <w:pStyle w:val="Amain"/>
      </w:pPr>
      <w:r>
        <w:tab/>
      </w:r>
      <w:r w:rsidRPr="001163FE">
        <w:t>(7)</w:t>
      </w:r>
      <w:r w:rsidRPr="001163FE">
        <w:tab/>
      </w:r>
      <w:r w:rsidR="00463059" w:rsidRPr="001163FE">
        <w:t>In this section:</w:t>
      </w:r>
    </w:p>
    <w:p w14:paraId="5506A676" w14:textId="77777777" w:rsidR="00463059" w:rsidRPr="001163FE" w:rsidRDefault="00463059" w:rsidP="007960A7">
      <w:pPr>
        <w:pStyle w:val="aDef"/>
      </w:pPr>
      <w:r w:rsidRPr="001163FE">
        <w:rPr>
          <w:rStyle w:val="charBoldItals"/>
        </w:rPr>
        <w:t xml:space="preserve">take </w:t>
      </w:r>
      <w:r w:rsidRPr="001163FE">
        <w:t>means—</w:t>
      </w:r>
    </w:p>
    <w:p w14:paraId="7B2CD68E" w14:textId="77777777"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14:paraId="022FEFB0" w14:textId="77777777"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14:paraId="040AEE36" w14:textId="77777777" w:rsidR="00463059" w:rsidRPr="001163FE" w:rsidRDefault="00682930" w:rsidP="00682930">
      <w:pPr>
        <w:pStyle w:val="AH5Sec"/>
      </w:pPr>
      <w:bookmarkStart w:id="192" w:name="_Toc148606665"/>
      <w:r w:rsidRPr="00B74FD9">
        <w:rPr>
          <w:rStyle w:val="CharSectNo"/>
        </w:rPr>
        <w:t>147</w:t>
      </w:r>
      <w:r w:rsidRPr="001163FE">
        <w:tab/>
      </w:r>
      <w:r w:rsidR="00192187" w:rsidRPr="001163FE">
        <w:t>Offence—o</w:t>
      </w:r>
      <w:r w:rsidR="00463059" w:rsidRPr="001163FE">
        <w:t>ffer to sell native plant without disclosing licence</w:t>
      </w:r>
      <w:bookmarkEnd w:id="192"/>
    </w:p>
    <w:p w14:paraId="326134BC" w14:textId="77777777" w:rsidR="00463059" w:rsidRPr="001163FE" w:rsidRDefault="00682930" w:rsidP="00682930">
      <w:pPr>
        <w:pStyle w:val="Amain"/>
      </w:pPr>
      <w:r>
        <w:tab/>
      </w:r>
      <w:r w:rsidRPr="001163FE">
        <w:t>(1)</w:t>
      </w:r>
      <w:r w:rsidRPr="001163FE">
        <w:tab/>
      </w:r>
      <w:r w:rsidR="00463059" w:rsidRPr="001163FE">
        <w:t>A person commits an offence if—</w:t>
      </w:r>
    </w:p>
    <w:p w14:paraId="5630D3B9" w14:textId="77777777"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14:paraId="2A373D15" w14:textId="77777777" w:rsidR="00463059" w:rsidRPr="001163FE" w:rsidRDefault="00682930" w:rsidP="00682930">
      <w:pPr>
        <w:pStyle w:val="Apara"/>
      </w:pPr>
      <w:r>
        <w:tab/>
      </w:r>
      <w:r w:rsidRPr="001163FE">
        <w:t>(b)</w:t>
      </w:r>
      <w:r w:rsidRPr="001163FE">
        <w:tab/>
      </w:r>
      <w:r w:rsidR="00463059" w:rsidRPr="001163FE">
        <w:t>the person offers to sell the native plant; and</w:t>
      </w:r>
    </w:p>
    <w:p w14:paraId="242F1AC2" w14:textId="77777777" w:rsidR="00463059" w:rsidRPr="001163FE" w:rsidRDefault="00682930" w:rsidP="00D76748">
      <w:pPr>
        <w:pStyle w:val="Apara"/>
        <w:keepNext/>
      </w:pPr>
      <w:r>
        <w:tab/>
      </w:r>
      <w:r w:rsidRPr="001163FE">
        <w:t>(c)</w:t>
      </w:r>
      <w:r w:rsidRPr="001163FE">
        <w:tab/>
      </w:r>
      <w:r w:rsidR="00463059" w:rsidRPr="001163FE">
        <w:t>the offer does not disclose—</w:t>
      </w:r>
    </w:p>
    <w:p w14:paraId="3E224CEF" w14:textId="77777777" w:rsidR="00463059" w:rsidRPr="001163FE" w:rsidRDefault="00682930" w:rsidP="00682930">
      <w:pPr>
        <w:pStyle w:val="Asubpara"/>
      </w:pPr>
      <w:r>
        <w:tab/>
      </w:r>
      <w:r w:rsidRPr="001163FE">
        <w:t>(i)</w:t>
      </w:r>
      <w:r w:rsidRPr="001163FE">
        <w:tab/>
      </w:r>
      <w:r w:rsidR="00463059" w:rsidRPr="001163FE">
        <w:t>that the person is licensed to sell the native plant; and</w:t>
      </w:r>
    </w:p>
    <w:p w14:paraId="44EE391A"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021170D7" w14:textId="77777777" w:rsidR="00463059" w:rsidRPr="001163FE" w:rsidRDefault="00463059" w:rsidP="00682930">
      <w:pPr>
        <w:pStyle w:val="Penalty"/>
        <w:keepNext/>
      </w:pPr>
      <w:r w:rsidRPr="001163FE">
        <w:t>Maximum penalty:  50 penalty units.</w:t>
      </w:r>
    </w:p>
    <w:p w14:paraId="7222AC23"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14:paraId="3732B83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FD236B4" w14:textId="77777777" w:rsidR="00463059" w:rsidRPr="001163FE" w:rsidRDefault="00682930" w:rsidP="00682930">
      <w:pPr>
        <w:pStyle w:val="AH5Sec"/>
      </w:pPr>
      <w:bookmarkStart w:id="193" w:name="_Toc148606666"/>
      <w:r w:rsidRPr="00B74FD9">
        <w:rPr>
          <w:rStyle w:val="CharSectNo"/>
        </w:rPr>
        <w:lastRenderedPageBreak/>
        <w:t>148</w:t>
      </w:r>
      <w:r w:rsidRPr="001163FE">
        <w:tab/>
      </w:r>
      <w:r w:rsidR="00192187" w:rsidRPr="001163FE">
        <w:t>Offence—s</w:t>
      </w:r>
      <w:r w:rsidR="00463059" w:rsidRPr="001163FE">
        <w:t>ell native plant—protected or special protection status</w:t>
      </w:r>
      <w:bookmarkEnd w:id="193"/>
    </w:p>
    <w:p w14:paraId="2E89629F" w14:textId="77777777" w:rsidR="00463059" w:rsidRPr="001163FE" w:rsidRDefault="00682930" w:rsidP="00A97C52">
      <w:pPr>
        <w:pStyle w:val="Amain"/>
        <w:keepNext/>
      </w:pPr>
      <w:r>
        <w:tab/>
      </w:r>
      <w:r w:rsidRPr="001163FE">
        <w:t>(1)</w:t>
      </w:r>
      <w:r w:rsidRPr="001163FE">
        <w:tab/>
      </w:r>
      <w:r w:rsidR="00463059" w:rsidRPr="001163FE">
        <w:t>A person commits an offence if—</w:t>
      </w:r>
    </w:p>
    <w:p w14:paraId="67992F52" w14:textId="77777777"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14:paraId="7AB95A84" w14:textId="77777777" w:rsidR="00266775" w:rsidRPr="001163FE" w:rsidRDefault="00682930" w:rsidP="00682930">
      <w:pPr>
        <w:pStyle w:val="Apara"/>
      </w:pPr>
      <w:r>
        <w:tab/>
      </w:r>
      <w:r w:rsidRPr="001163FE">
        <w:t>(b)</w:t>
      </w:r>
      <w:r w:rsidRPr="001163FE">
        <w:tab/>
      </w:r>
      <w:r w:rsidR="00266775" w:rsidRPr="001163FE">
        <w:t>the plant is—</w:t>
      </w:r>
    </w:p>
    <w:p w14:paraId="33D27237" w14:textId="77777777"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14:paraId="2B746FFD"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2CF905BE" w14:textId="77777777" w:rsidR="00463059" w:rsidRPr="001163FE" w:rsidRDefault="00463059" w:rsidP="00410E13">
      <w:pPr>
        <w:pStyle w:val="Penalty"/>
        <w:keepNext/>
      </w:pPr>
      <w:r w:rsidRPr="001163FE">
        <w:t>Maximum penalty:  100 penalty units, imprisonment for 1 year or both.</w:t>
      </w:r>
    </w:p>
    <w:p w14:paraId="685E12C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14:paraId="7C034471" w14:textId="77777777" w:rsidR="00463059" w:rsidRPr="001163FE" w:rsidRDefault="00682930" w:rsidP="00682930">
      <w:pPr>
        <w:pStyle w:val="Amain"/>
      </w:pPr>
      <w:r>
        <w:tab/>
      </w:r>
      <w:r w:rsidRPr="001163FE">
        <w:t>(2)</w:t>
      </w:r>
      <w:r w:rsidRPr="001163FE">
        <w:tab/>
      </w:r>
      <w:r w:rsidR="00463059" w:rsidRPr="001163FE">
        <w:t>A person commits an offence if—</w:t>
      </w:r>
    </w:p>
    <w:p w14:paraId="24658F53" w14:textId="77777777"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14:paraId="673828C2" w14:textId="77777777" w:rsidR="00407508" w:rsidRPr="001163FE" w:rsidRDefault="00682930" w:rsidP="00682930">
      <w:pPr>
        <w:pStyle w:val="Apara"/>
      </w:pPr>
      <w:r>
        <w:tab/>
      </w:r>
      <w:r w:rsidRPr="001163FE">
        <w:t>(b)</w:t>
      </w:r>
      <w:r w:rsidRPr="001163FE">
        <w:tab/>
      </w:r>
      <w:r w:rsidR="00A86B0A" w:rsidRPr="001163FE">
        <w:t>the plant—</w:t>
      </w:r>
    </w:p>
    <w:p w14:paraId="708090DC" w14:textId="77777777"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14:paraId="0F4247D4"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CCA45E3" w14:textId="77777777" w:rsidR="00463059" w:rsidRPr="001163FE" w:rsidRDefault="00463059" w:rsidP="00682930">
      <w:pPr>
        <w:pStyle w:val="Penalty"/>
        <w:keepNext/>
      </w:pPr>
      <w:r w:rsidRPr="001163FE">
        <w:t>Maximum penalty:  200 penalty units, imprisonment for 2 years or both.</w:t>
      </w:r>
    </w:p>
    <w:p w14:paraId="76E8064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E46CD74"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D44C35E"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14:paraId="1207BA07" w14:textId="77777777" w:rsidR="00463059" w:rsidRPr="001163FE" w:rsidRDefault="00682930" w:rsidP="00682930">
      <w:pPr>
        <w:pStyle w:val="AH5Sec"/>
      </w:pPr>
      <w:bookmarkStart w:id="194" w:name="_Toc148606667"/>
      <w:r w:rsidRPr="00B74FD9">
        <w:rPr>
          <w:rStyle w:val="CharSectNo"/>
        </w:rPr>
        <w:t>149</w:t>
      </w:r>
      <w:r w:rsidRPr="001163FE">
        <w:tab/>
      </w:r>
      <w:r w:rsidR="00192187" w:rsidRPr="001163FE">
        <w:t>Offence—s</w:t>
      </w:r>
      <w:r w:rsidR="00463059" w:rsidRPr="001163FE">
        <w:t>ell native plant without plant tag—protected or special protection status</w:t>
      </w:r>
      <w:bookmarkEnd w:id="194"/>
    </w:p>
    <w:p w14:paraId="4D785FF4" w14:textId="77777777" w:rsidR="00463059" w:rsidRPr="001163FE" w:rsidRDefault="00682930" w:rsidP="00682930">
      <w:pPr>
        <w:pStyle w:val="Amain"/>
      </w:pPr>
      <w:r>
        <w:tab/>
      </w:r>
      <w:r w:rsidRPr="001163FE">
        <w:t>(1)</w:t>
      </w:r>
      <w:r w:rsidRPr="001163FE">
        <w:tab/>
      </w:r>
      <w:r w:rsidR="00463059" w:rsidRPr="001163FE">
        <w:t>A person commits an offence if—</w:t>
      </w:r>
    </w:p>
    <w:p w14:paraId="1E060370" w14:textId="77777777"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14:paraId="67BE9376" w14:textId="77777777" w:rsidR="0076318F" w:rsidRPr="001163FE" w:rsidRDefault="00682930" w:rsidP="00682930">
      <w:pPr>
        <w:pStyle w:val="Apara"/>
      </w:pPr>
      <w:r>
        <w:lastRenderedPageBreak/>
        <w:tab/>
      </w:r>
      <w:r w:rsidRPr="001163FE">
        <w:t>(b)</w:t>
      </w:r>
      <w:r w:rsidRPr="001163FE">
        <w:tab/>
      </w:r>
      <w:r w:rsidR="0076318F" w:rsidRPr="001163FE">
        <w:t>the plant is—</w:t>
      </w:r>
    </w:p>
    <w:p w14:paraId="152C036A" w14:textId="77777777"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14:paraId="548BC26A" w14:textId="77777777" w:rsidR="00463059" w:rsidRPr="001163FE" w:rsidRDefault="00682930" w:rsidP="00682930">
      <w:pPr>
        <w:pStyle w:val="Asubpara"/>
      </w:pPr>
      <w:r>
        <w:tab/>
      </w:r>
      <w:r w:rsidRPr="001163FE">
        <w:t>(ii)</w:t>
      </w:r>
      <w:r w:rsidRPr="001163FE">
        <w:tab/>
      </w:r>
      <w:r w:rsidR="00463059" w:rsidRPr="001163FE">
        <w:t>a protected native species; and</w:t>
      </w:r>
    </w:p>
    <w:p w14:paraId="10AE2C3C"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4E3B777"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2F021684" w14:textId="77777777" w:rsidR="00463059" w:rsidRPr="001163FE" w:rsidRDefault="00463059" w:rsidP="00682930">
      <w:pPr>
        <w:pStyle w:val="Penalty"/>
        <w:keepNext/>
      </w:pPr>
      <w:r w:rsidRPr="001163FE">
        <w:t>Maximum penalty:  25 penalty units.</w:t>
      </w:r>
    </w:p>
    <w:p w14:paraId="7E2687F6"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14:paraId="273AE98C" w14:textId="77777777" w:rsidR="00463059" w:rsidRPr="001163FE" w:rsidRDefault="00682930" w:rsidP="00682930">
      <w:pPr>
        <w:pStyle w:val="Amain"/>
      </w:pPr>
      <w:r>
        <w:tab/>
      </w:r>
      <w:r w:rsidRPr="001163FE">
        <w:t>(2)</w:t>
      </w:r>
      <w:r w:rsidRPr="001163FE">
        <w:tab/>
      </w:r>
      <w:r w:rsidR="00463059" w:rsidRPr="001163FE">
        <w:t>A person commits an offence if—</w:t>
      </w:r>
    </w:p>
    <w:p w14:paraId="1A1E5908" w14:textId="77777777"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14:paraId="194A5217" w14:textId="77777777" w:rsidR="00A86B0A" w:rsidRPr="001163FE" w:rsidRDefault="00682930" w:rsidP="00682930">
      <w:pPr>
        <w:pStyle w:val="Apara"/>
      </w:pPr>
      <w:r>
        <w:tab/>
      </w:r>
      <w:r w:rsidRPr="001163FE">
        <w:t>(b)</w:t>
      </w:r>
      <w:r w:rsidRPr="001163FE">
        <w:tab/>
      </w:r>
      <w:r w:rsidR="00A86B0A" w:rsidRPr="001163FE">
        <w:t>the plant—</w:t>
      </w:r>
    </w:p>
    <w:p w14:paraId="533BE916" w14:textId="77777777"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14:paraId="3C69DBB1" w14:textId="77777777" w:rsidR="00463059" w:rsidRPr="001163FE" w:rsidRDefault="00682930" w:rsidP="00682930">
      <w:pPr>
        <w:pStyle w:val="Asubpara"/>
      </w:pPr>
      <w:r>
        <w:tab/>
      </w:r>
      <w:r w:rsidRPr="001163FE">
        <w:t>(ii)</w:t>
      </w:r>
      <w:r w:rsidRPr="001163FE">
        <w:tab/>
      </w:r>
      <w:r w:rsidR="00463059" w:rsidRPr="001163FE">
        <w:t>has special protection status; and</w:t>
      </w:r>
    </w:p>
    <w:p w14:paraId="441DE1F4"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49722083"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3A561762" w14:textId="77777777" w:rsidR="00463059" w:rsidRPr="001163FE" w:rsidRDefault="00463059" w:rsidP="00682930">
      <w:pPr>
        <w:pStyle w:val="Penalty"/>
        <w:keepNext/>
      </w:pPr>
      <w:r w:rsidRPr="001163FE">
        <w:t>Maximum penalty:  50 penalty units.</w:t>
      </w:r>
    </w:p>
    <w:p w14:paraId="13CBE39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0FE7F626"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50DAC9CC" w14:textId="77777777" w:rsidR="00463059" w:rsidRPr="001163FE" w:rsidRDefault="00682930" w:rsidP="00682930">
      <w:pPr>
        <w:pStyle w:val="AH5Sec"/>
      </w:pPr>
      <w:bookmarkStart w:id="195" w:name="_Toc148606668"/>
      <w:r w:rsidRPr="00B74FD9">
        <w:rPr>
          <w:rStyle w:val="CharSectNo"/>
        </w:rPr>
        <w:t>150</w:t>
      </w:r>
      <w:r w:rsidRPr="001163FE">
        <w:tab/>
      </w:r>
      <w:r w:rsidR="00192187" w:rsidRPr="001163FE">
        <w:t>Offence—i</w:t>
      </w:r>
      <w:r w:rsidR="00463059" w:rsidRPr="001163FE">
        <w:t>mport native plant—protected or special protection status</w:t>
      </w:r>
      <w:bookmarkEnd w:id="195"/>
    </w:p>
    <w:p w14:paraId="747C8793" w14:textId="77777777" w:rsidR="00463059" w:rsidRPr="001163FE" w:rsidRDefault="00682930" w:rsidP="00682930">
      <w:pPr>
        <w:pStyle w:val="Amain"/>
      </w:pPr>
      <w:r>
        <w:tab/>
      </w:r>
      <w:r w:rsidRPr="001163FE">
        <w:t>(1)</w:t>
      </w:r>
      <w:r w:rsidRPr="001163FE">
        <w:tab/>
      </w:r>
      <w:r w:rsidR="00463059" w:rsidRPr="001163FE">
        <w:t>A person commits an offence if—</w:t>
      </w:r>
    </w:p>
    <w:p w14:paraId="686A04E4"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14:paraId="464A8DA6" w14:textId="77777777" w:rsidR="00A86B0A" w:rsidRPr="001163FE" w:rsidRDefault="00682930" w:rsidP="00A97C52">
      <w:pPr>
        <w:pStyle w:val="Apara"/>
        <w:keepNext/>
      </w:pPr>
      <w:r>
        <w:tab/>
      </w:r>
      <w:r w:rsidRPr="001163FE">
        <w:t>(b)</w:t>
      </w:r>
      <w:r w:rsidRPr="001163FE">
        <w:tab/>
      </w:r>
      <w:r w:rsidR="00A86B0A" w:rsidRPr="001163FE">
        <w:t>the plant is—</w:t>
      </w:r>
    </w:p>
    <w:p w14:paraId="3528E595" w14:textId="77777777" w:rsidR="00A86B0A" w:rsidRPr="001163FE" w:rsidRDefault="00682930" w:rsidP="00682930">
      <w:pPr>
        <w:pStyle w:val="Asubpara"/>
      </w:pPr>
      <w:r>
        <w:tab/>
      </w:r>
      <w:r w:rsidRPr="001163FE">
        <w:t>(i)</w:t>
      </w:r>
      <w:r w:rsidRPr="001163FE">
        <w:tab/>
      </w:r>
      <w:r w:rsidR="00A86B0A" w:rsidRPr="001163FE">
        <w:t>a native plant; and</w:t>
      </w:r>
    </w:p>
    <w:p w14:paraId="7CFC5B85" w14:textId="77777777" w:rsidR="00463059" w:rsidRPr="001163FE" w:rsidRDefault="00682930" w:rsidP="00682930">
      <w:pPr>
        <w:pStyle w:val="Asubpara"/>
        <w:keepNext/>
      </w:pPr>
      <w:r>
        <w:lastRenderedPageBreak/>
        <w:tab/>
      </w:r>
      <w:r w:rsidRPr="001163FE">
        <w:t>(ii)</w:t>
      </w:r>
      <w:r w:rsidRPr="001163FE">
        <w:tab/>
      </w:r>
      <w:r w:rsidR="00463059" w:rsidRPr="001163FE">
        <w:t>a protected native species.</w:t>
      </w:r>
    </w:p>
    <w:p w14:paraId="784FE7B6" w14:textId="77777777" w:rsidR="00463059" w:rsidRPr="001163FE" w:rsidRDefault="00463059" w:rsidP="00682930">
      <w:pPr>
        <w:pStyle w:val="Penalty"/>
        <w:keepNext/>
      </w:pPr>
      <w:r w:rsidRPr="001163FE">
        <w:t>Maximum penalty:  100 penalty units, imprisonment for 1 year or both.</w:t>
      </w:r>
    </w:p>
    <w:p w14:paraId="2C792EA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14:paraId="3FFE6D31" w14:textId="77777777" w:rsidR="00463059" w:rsidRPr="001163FE" w:rsidRDefault="00682930" w:rsidP="00682930">
      <w:pPr>
        <w:pStyle w:val="Amain"/>
      </w:pPr>
      <w:r>
        <w:tab/>
      </w:r>
      <w:r w:rsidRPr="001163FE">
        <w:t>(2)</w:t>
      </w:r>
      <w:r w:rsidRPr="001163FE">
        <w:tab/>
      </w:r>
      <w:r w:rsidR="00463059" w:rsidRPr="001163FE">
        <w:t>A person commits an offence if—</w:t>
      </w:r>
    </w:p>
    <w:p w14:paraId="1EAFCC11"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14:paraId="593464CB" w14:textId="77777777"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14:paraId="4A0B9790" w14:textId="77777777"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14:paraId="39C244A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CD0B699" w14:textId="77777777" w:rsidR="00463059" w:rsidRPr="001163FE" w:rsidRDefault="00463059" w:rsidP="00682930">
      <w:pPr>
        <w:pStyle w:val="Penalty"/>
        <w:keepNext/>
      </w:pPr>
      <w:r w:rsidRPr="001163FE">
        <w:t>Maximum penalty:  200 penalty units, imprisonment for 2 years or both.</w:t>
      </w:r>
    </w:p>
    <w:p w14:paraId="1DF9F60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961554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14:paraId="46111E45"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14:paraId="19C30D9E" w14:textId="438B2248"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6AEE23FD"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4CE78696"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14:paraId="69231510" w14:textId="77777777" w:rsidR="00463059" w:rsidRPr="001163FE" w:rsidRDefault="00682930" w:rsidP="00682930">
      <w:pPr>
        <w:pStyle w:val="AH5Sec"/>
      </w:pPr>
      <w:bookmarkStart w:id="196" w:name="_Toc148606669"/>
      <w:r w:rsidRPr="00B74FD9">
        <w:rPr>
          <w:rStyle w:val="CharSectNo"/>
        </w:rPr>
        <w:t>151</w:t>
      </w:r>
      <w:r w:rsidRPr="001163FE">
        <w:tab/>
      </w:r>
      <w:r w:rsidR="00192187" w:rsidRPr="001163FE">
        <w:t>Offence—e</w:t>
      </w:r>
      <w:r w:rsidR="00463059" w:rsidRPr="001163FE">
        <w:t>xport native plant—protected or special protection status</w:t>
      </w:r>
      <w:bookmarkEnd w:id="196"/>
    </w:p>
    <w:p w14:paraId="01EBE839" w14:textId="77777777" w:rsidR="00463059" w:rsidRPr="001163FE" w:rsidRDefault="00682930" w:rsidP="00682930">
      <w:pPr>
        <w:pStyle w:val="Amain"/>
      </w:pPr>
      <w:r>
        <w:tab/>
      </w:r>
      <w:r w:rsidRPr="001163FE">
        <w:t>(1)</w:t>
      </w:r>
      <w:r w:rsidRPr="001163FE">
        <w:tab/>
      </w:r>
      <w:r w:rsidR="00463059" w:rsidRPr="001163FE">
        <w:t>A person commits an offence if—</w:t>
      </w:r>
    </w:p>
    <w:p w14:paraId="52388B47"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5E4401F4" w14:textId="77777777" w:rsidR="00A86B0A" w:rsidRPr="001163FE" w:rsidRDefault="00682930" w:rsidP="00682930">
      <w:pPr>
        <w:pStyle w:val="Apara"/>
      </w:pPr>
      <w:r>
        <w:tab/>
      </w:r>
      <w:r w:rsidRPr="001163FE">
        <w:t>(b)</w:t>
      </w:r>
      <w:r w:rsidRPr="001163FE">
        <w:tab/>
      </w:r>
      <w:r w:rsidR="00A86B0A" w:rsidRPr="001163FE">
        <w:t>the plant is—</w:t>
      </w:r>
    </w:p>
    <w:p w14:paraId="720BD257" w14:textId="77777777" w:rsidR="00A86B0A" w:rsidRPr="001163FE" w:rsidRDefault="00682930" w:rsidP="00682930">
      <w:pPr>
        <w:pStyle w:val="Asubpara"/>
      </w:pPr>
      <w:r>
        <w:tab/>
      </w:r>
      <w:r w:rsidRPr="001163FE">
        <w:t>(i)</w:t>
      </w:r>
      <w:r w:rsidRPr="001163FE">
        <w:tab/>
      </w:r>
      <w:r w:rsidR="00A86B0A" w:rsidRPr="001163FE">
        <w:t>a native plant; and</w:t>
      </w:r>
    </w:p>
    <w:p w14:paraId="4A91589A" w14:textId="77777777" w:rsidR="00463059" w:rsidRPr="001163FE" w:rsidRDefault="00682930" w:rsidP="00682930">
      <w:pPr>
        <w:pStyle w:val="Asubpara"/>
        <w:keepNext/>
      </w:pPr>
      <w:r>
        <w:lastRenderedPageBreak/>
        <w:tab/>
      </w:r>
      <w:r w:rsidRPr="001163FE">
        <w:t>(ii)</w:t>
      </w:r>
      <w:r w:rsidRPr="001163FE">
        <w:tab/>
      </w:r>
      <w:r w:rsidR="00463059" w:rsidRPr="001163FE">
        <w:t>a protected native species.</w:t>
      </w:r>
    </w:p>
    <w:p w14:paraId="4500F5AB" w14:textId="77777777" w:rsidR="00463059" w:rsidRPr="001163FE" w:rsidRDefault="00463059" w:rsidP="00682930">
      <w:pPr>
        <w:pStyle w:val="Penalty"/>
        <w:keepNext/>
      </w:pPr>
      <w:r w:rsidRPr="001163FE">
        <w:t>Maximum penalty:  100 penalty units, imprisonment for 1 year or both.</w:t>
      </w:r>
    </w:p>
    <w:p w14:paraId="50DD864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14:paraId="5D750D82" w14:textId="77777777" w:rsidR="00463059" w:rsidRPr="001163FE" w:rsidRDefault="00682930" w:rsidP="00682930">
      <w:pPr>
        <w:pStyle w:val="Amain"/>
      </w:pPr>
      <w:r>
        <w:tab/>
      </w:r>
      <w:r w:rsidRPr="001163FE">
        <w:t>(2)</w:t>
      </w:r>
      <w:r w:rsidRPr="001163FE">
        <w:tab/>
      </w:r>
      <w:r w:rsidR="00463059" w:rsidRPr="001163FE">
        <w:t>A person commits an offence if—</w:t>
      </w:r>
    </w:p>
    <w:p w14:paraId="6E942B83"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45562106" w14:textId="77777777"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14:paraId="143DB454" w14:textId="77777777" w:rsidR="00A86B0A" w:rsidRPr="001163FE" w:rsidRDefault="00682930" w:rsidP="00682930">
      <w:pPr>
        <w:pStyle w:val="Asubpara"/>
      </w:pPr>
      <w:r>
        <w:tab/>
      </w:r>
      <w:r w:rsidRPr="001163FE">
        <w:t>(i)</w:t>
      </w:r>
      <w:r w:rsidRPr="001163FE">
        <w:tab/>
      </w:r>
      <w:r w:rsidR="00A86B0A" w:rsidRPr="001163FE">
        <w:t>is a native plant; and</w:t>
      </w:r>
    </w:p>
    <w:p w14:paraId="1E3BC97E"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6ADAB7B" w14:textId="77777777" w:rsidR="00463059" w:rsidRPr="001163FE" w:rsidRDefault="00463059" w:rsidP="00682930">
      <w:pPr>
        <w:pStyle w:val="Penalty"/>
        <w:keepNext/>
      </w:pPr>
      <w:r w:rsidRPr="001163FE">
        <w:t>Maximum penalty:  200 penalty units, imprisonment for 2 years or both.</w:t>
      </w:r>
    </w:p>
    <w:p w14:paraId="7F987D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8070BFB"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1634D8F"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14:paraId="39A35BB0" w14:textId="77777777" w:rsidR="00463059" w:rsidRPr="001163FE" w:rsidRDefault="00682930" w:rsidP="00682930">
      <w:pPr>
        <w:pStyle w:val="AH5Sec"/>
      </w:pPr>
      <w:bookmarkStart w:id="197" w:name="_Toc148606670"/>
      <w:r w:rsidRPr="00B74FD9">
        <w:rPr>
          <w:rStyle w:val="CharSectNo"/>
        </w:rPr>
        <w:t>152</w:t>
      </w:r>
      <w:r w:rsidRPr="001163FE">
        <w:tab/>
      </w:r>
      <w:r w:rsidR="00192187" w:rsidRPr="001163FE">
        <w:t>Offence—e</w:t>
      </w:r>
      <w:r w:rsidR="00463059" w:rsidRPr="001163FE">
        <w:t>xport plant without plant tag—protected or special protection status</w:t>
      </w:r>
      <w:bookmarkEnd w:id="197"/>
    </w:p>
    <w:p w14:paraId="4B0148A0" w14:textId="77777777" w:rsidR="00463059" w:rsidRPr="001163FE" w:rsidRDefault="00682930" w:rsidP="00682930">
      <w:pPr>
        <w:pStyle w:val="Amain"/>
      </w:pPr>
      <w:r>
        <w:tab/>
      </w:r>
      <w:r w:rsidRPr="001163FE">
        <w:t>(1)</w:t>
      </w:r>
      <w:r w:rsidRPr="001163FE">
        <w:tab/>
      </w:r>
      <w:r w:rsidR="00463059" w:rsidRPr="001163FE">
        <w:t>A person commits an offence if—</w:t>
      </w:r>
    </w:p>
    <w:p w14:paraId="0B4C0C3A"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7F7DC856" w14:textId="77777777" w:rsidR="00A86B0A" w:rsidRPr="001163FE" w:rsidRDefault="00682930" w:rsidP="00682930">
      <w:pPr>
        <w:pStyle w:val="Apara"/>
      </w:pPr>
      <w:r>
        <w:tab/>
      </w:r>
      <w:r w:rsidRPr="001163FE">
        <w:t>(b)</w:t>
      </w:r>
      <w:r w:rsidRPr="001163FE">
        <w:tab/>
      </w:r>
      <w:r w:rsidR="00A86B0A" w:rsidRPr="001163FE">
        <w:t>the plant is—</w:t>
      </w:r>
    </w:p>
    <w:p w14:paraId="177B7F16" w14:textId="77777777" w:rsidR="00A86B0A" w:rsidRPr="001163FE" w:rsidRDefault="00682930" w:rsidP="00682930">
      <w:pPr>
        <w:pStyle w:val="Asubpara"/>
      </w:pPr>
      <w:r>
        <w:tab/>
      </w:r>
      <w:r w:rsidRPr="001163FE">
        <w:t>(i)</w:t>
      </w:r>
      <w:r w:rsidRPr="001163FE">
        <w:tab/>
      </w:r>
      <w:r w:rsidR="00A86B0A" w:rsidRPr="001163FE">
        <w:t>a native plant; and</w:t>
      </w:r>
    </w:p>
    <w:p w14:paraId="77C71B92" w14:textId="77777777" w:rsidR="00463059" w:rsidRPr="001163FE" w:rsidRDefault="00682930" w:rsidP="00682930">
      <w:pPr>
        <w:pStyle w:val="Asubpara"/>
      </w:pPr>
      <w:r>
        <w:tab/>
      </w:r>
      <w:r w:rsidRPr="001163FE">
        <w:t>(ii)</w:t>
      </w:r>
      <w:r w:rsidRPr="001163FE">
        <w:tab/>
      </w:r>
      <w:r w:rsidR="00463059" w:rsidRPr="001163FE">
        <w:t>a protected native species; and</w:t>
      </w:r>
    </w:p>
    <w:p w14:paraId="2C79B32A" w14:textId="77777777" w:rsidR="00463059" w:rsidRPr="001163FE" w:rsidRDefault="00682930" w:rsidP="00D54A92">
      <w:pPr>
        <w:pStyle w:val="Apara"/>
        <w:keepNext/>
      </w:pPr>
      <w:r>
        <w:lastRenderedPageBreak/>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53DB274D"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197F9509" w14:textId="77777777" w:rsidR="00463059" w:rsidRPr="001163FE" w:rsidRDefault="00463059" w:rsidP="00682930">
      <w:pPr>
        <w:pStyle w:val="Penalty"/>
        <w:keepNext/>
      </w:pPr>
      <w:r w:rsidRPr="001163FE">
        <w:t>Maximum penalty:  25 penalty units.</w:t>
      </w:r>
    </w:p>
    <w:p w14:paraId="4E85288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14:paraId="656F931C" w14:textId="77777777" w:rsidR="00463059" w:rsidRPr="001163FE" w:rsidRDefault="00682930" w:rsidP="00682930">
      <w:pPr>
        <w:pStyle w:val="Amain"/>
      </w:pPr>
      <w:r>
        <w:tab/>
      </w:r>
      <w:r w:rsidRPr="001163FE">
        <w:t>(2)</w:t>
      </w:r>
      <w:r w:rsidRPr="001163FE">
        <w:tab/>
      </w:r>
      <w:r w:rsidR="00463059" w:rsidRPr="001163FE">
        <w:t>A person commits an offence if—</w:t>
      </w:r>
    </w:p>
    <w:p w14:paraId="046B867F" w14:textId="77777777"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14:paraId="2C136A23" w14:textId="77777777" w:rsidR="00A95C1B" w:rsidRPr="001163FE" w:rsidRDefault="00682930" w:rsidP="00682930">
      <w:pPr>
        <w:pStyle w:val="Apara"/>
      </w:pPr>
      <w:r>
        <w:tab/>
      </w:r>
      <w:r w:rsidRPr="001163FE">
        <w:t>(b)</w:t>
      </w:r>
      <w:r w:rsidRPr="001163FE">
        <w:tab/>
      </w:r>
      <w:r w:rsidR="00A95C1B" w:rsidRPr="001163FE">
        <w:t>the plant—</w:t>
      </w:r>
    </w:p>
    <w:p w14:paraId="7FDB9CCC" w14:textId="77777777" w:rsidR="00A95C1B" w:rsidRPr="001163FE" w:rsidRDefault="00682930" w:rsidP="00682930">
      <w:pPr>
        <w:pStyle w:val="Asubpara"/>
      </w:pPr>
      <w:r>
        <w:tab/>
      </w:r>
      <w:r w:rsidRPr="001163FE">
        <w:t>(i)</w:t>
      </w:r>
      <w:r w:rsidRPr="001163FE">
        <w:tab/>
      </w:r>
      <w:r w:rsidR="00A95C1B" w:rsidRPr="001163FE">
        <w:t>is a native plant; and</w:t>
      </w:r>
    </w:p>
    <w:p w14:paraId="271B4761" w14:textId="77777777"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14:paraId="5C8E2516" w14:textId="77777777"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14:paraId="54319675"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0D65DBB3" w14:textId="77777777" w:rsidR="00463059" w:rsidRPr="001163FE" w:rsidRDefault="00463059" w:rsidP="00682930">
      <w:pPr>
        <w:pStyle w:val="Penalty"/>
        <w:keepNext/>
      </w:pPr>
      <w:r w:rsidRPr="001163FE">
        <w:t>Maximum penalty:  50 penalty units.</w:t>
      </w:r>
    </w:p>
    <w:p w14:paraId="17AA29A9" w14:textId="77777777"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14:paraId="760D04BE"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C7BF0BF" w14:textId="77777777" w:rsidR="00463059" w:rsidRPr="00B74FD9" w:rsidRDefault="00682930" w:rsidP="00682930">
      <w:pPr>
        <w:pStyle w:val="AH3Div"/>
      </w:pPr>
      <w:bookmarkStart w:id="198" w:name="_Toc148606671"/>
      <w:r w:rsidRPr="00B74FD9">
        <w:rPr>
          <w:rStyle w:val="CharDivNo"/>
        </w:rPr>
        <w:lastRenderedPageBreak/>
        <w:t>Division 6.1.4</w:t>
      </w:r>
      <w:r w:rsidRPr="001163FE">
        <w:tab/>
      </w:r>
      <w:r w:rsidR="00463059" w:rsidRPr="00B74FD9">
        <w:rPr>
          <w:rStyle w:val="CharDivText"/>
        </w:rPr>
        <w:t>Exceptions to offences</w:t>
      </w:r>
      <w:bookmarkEnd w:id="198"/>
    </w:p>
    <w:p w14:paraId="69CFB5D0" w14:textId="77777777" w:rsidR="00463059" w:rsidRPr="001163FE" w:rsidRDefault="00682930" w:rsidP="00682930">
      <w:pPr>
        <w:pStyle w:val="AH5Sec"/>
      </w:pPr>
      <w:bookmarkStart w:id="199" w:name="_Toc148606672"/>
      <w:r w:rsidRPr="00B74FD9">
        <w:rPr>
          <w:rStyle w:val="CharSectNo"/>
        </w:rPr>
        <w:t>153</w:t>
      </w:r>
      <w:r w:rsidRPr="001163FE">
        <w:tab/>
      </w:r>
      <w:r w:rsidR="00463059" w:rsidRPr="001163FE">
        <w:t>Chapter 6 exceptions</w:t>
      </w:r>
      <w:bookmarkEnd w:id="199"/>
    </w:p>
    <w:p w14:paraId="607ED217" w14:textId="77777777"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14:paraId="7C4E9AE9" w14:textId="77777777" w:rsidR="00463059" w:rsidRPr="001163FE" w:rsidRDefault="00682930" w:rsidP="00C93632">
      <w:pPr>
        <w:pStyle w:val="Amain"/>
        <w:keepNext/>
      </w:pPr>
      <w:r>
        <w:tab/>
      </w:r>
      <w:r w:rsidRPr="001163FE">
        <w:t>(2)</w:t>
      </w:r>
      <w:r w:rsidRPr="001163FE">
        <w:tab/>
      </w:r>
      <w:r w:rsidR="00463059" w:rsidRPr="001163FE">
        <w:t>The offence does not apply to the person if—</w:t>
      </w:r>
    </w:p>
    <w:p w14:paraId="6E99E5B0" w14:textId="77777777" w:rsidR="00463059" w:rsidRPr="001163FE" w:rsidRDefault="00682930" w:rsidP="004B3A57">
      <w:pPr>
        <w:pStyle w:val="Apara"/>
        <w:keepNext/>
      </w:pPr>
      <w:r>
        <w:tab/>
      </w:r>
      <w:r w:rsidRPr="001163FE">
        <w:t>(a)</w:t>
      </w:r>
      <w:r w:rsidRPr="001163FE">
        <w:tab/>
      </w:r>
      <w:r w:rsidR="00463059" w:rsidRPr="001163FE">
        <w:t>the conduct constituting the offence is—</w:t>
      </w:r>
    </w:p>
    <w:p w14:paraId="210D7352" w14:textId="77777777"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14:paraId="1C0DD74D"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14:paraId="5A095586" w14:textId="77777777"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14:paraId="3322EA7E" w14:textId="77777777"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14:paraId="5D8AC46E" w14:textId="77777777"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14:paraId="2F9E95F1" w14:textId="77777777"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14:paraId="71EAFA31" w14:textId="77777777" w:rsidR="00A205D9" w:rsidRDefault="00A205D9" w:rsidP="00A205D9">
      <w:pPr>
        <w:pStyle w:val="Asubpara"/>
      </w:pPr>
      <w:r>
        <w:tab/>
        <w:t>(iv)</w:t>
      </w:r>
      <w:r>
        <w:tab/>
        <w:t>undertaken in accordance with a cultural resource management plan; or</w:t>
      </w:r>
    </w:p>
    <w:p w14:paraId="5E8D1A1E" w14:textId="77777777"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14:paraId="662FD586" w14:textId="77777777" w:rsidR="00A205D9" w:rsidRDefault="00A205D9" w:rsidP="00A205D9">
      <w:pPr>
        <w:pStyle w:val="Asubpara"/>
      </w:pPr>
      <w:r>
        <w:tab/>
        <w:t>(v)</w:t>
      </w:r>
      <w:r>
        <w:tab/>
        <w:t>undertaken in accordance with a fisheries management plan; or</w:t>
      </w:r>
    </w:p>
    <w:p w14:paraId="541F73B5" w14:textId="77777777"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14:paraId="55A6D486" w14:textId="77777777"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14:paraId="7C33F67D" w14:textId="77777777" w:rsidR="00463059" w:rsidRPr="001163FE" w:rsidRDefault="00682930" w:rsidP="00644FEB">
      <w:pPr>
        <w:pStyle w:val="Asubpara"/>
        <w:keepNext/>
      </w:pPr>
      <w:r>
        <w:tab/>
      </w:r>
      <w:r w:rsidRPr="001163FE">
        <w:t>(i)</w:t>
      </w:r>
      <w:r w:rsidRPr="001163FE">
        <w:tab/>
      </w:r>
      <w:r w:rsidR="00463059" w:rsidRPr="001163FE">
        <w:t>a nature conservation licence; or</w:t>
      </w:r>
    </w:p>
    <w:p w14:paraId="70840322"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14:paraId="13791495" w14:textId="77777777" w:rsidR="00463059" w:rsidRDefault="00682930" w:rsidP="00682930">
      <w:pPr>
        <w:pStyle w:val="Asubpara"/>
      </w:pPr>
      <w:r>
        <w:tab/>
      </w:r>
      <w:r w:rsidRPr="001163FE">
        <w:t>(ii)</w:t>
      </w:r>
      <w:r w:rsidRPr="001163FE">
        <w:tab/>
      </w:r>
      <w:r w:rsidR="00463059" w:rsidRPr="001163FE">
        <w:t>a public unleased land permit; or</w:t>
      </w:r>
    </w:p>
    <w:p w14:paraId="27175AE4" w14:textId="12673BEB" w:rsidR="0060779E" w:rsidRPr="007935BE" w:rsidRDefault="0060779E" w:rsidP="0066213C">
      <w:pPr>
        <w:pStyle w:val="Asubpara"/>
      </w:pPr>
      <w:r w:rsidRPr="007935BE">
        <w:tab/>
      </w:r>
      <w:r w:rsidR="00030C4C" w:rsidRPr="006F27A9">
        <w:t>(iii)</w:t>
      </w:r>
      <w:r w:rsidR="00030C4C" w:rsidRPr="006F27A9">
        <w:tab/>
        <w:t xml:space="preserve">a licence under the </w:t>
      </w:r>
      <w:hyperlink r:id="rId137" w:tooltip="A2023-18" w:history="1">
        <w:r w:rsidR="00030C4C" w:rsidRPr="004E4BF5">
          <w:rPr>
            <w:rStyle w:val="charCitHyperlinkItal"/>
          </w:rPr>
          <w:t>Planning Act</w:t>
        </w:r>
        <w:r w:rsidR="00030C4C">
          <w:rPr>
            <w:rStyle w:val="charCitHyperlinkItal"/>
          </w:rPr>
          <w:t xml:space="preserve"> </w:t>
        </w:r>
        <w:r w:rsidR="00030C4C" w:rsidRPr="004E4BF5">
          <w:rPr>
            <w:rStyle w:val="charCitHyperlinkItal"/>
          </w:rPr>
          <w:t>2023</w:t>
        </w:r>
      </w:hyperlink>
      <w:r w:rsidR="00030C4C" w:rsidRPr="006F27A9">
        <w:t>, section</w:t>
      </w:r>
      <w:r w:rsidR="00030C4C">
        <w:t xml:space="preserve"> </w:t>
      </w:r>
      <w:r w:rsidR="00030C4C" w:rsidRPr="006F27A9">
        <w:t>378 (Decision on licence applications for unleased land); or</w:t>
      </w:r>
    </w:p>
    <w:p w14:paraId="4606B099" w14:textId="77777777"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14:paraId="09B1BA46" w14:textId="45C2B8F4"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58).</w:t>
      </w:r>
    </w:p>
    <w:p w14:paraId="0243B6FF" w14:textId="2274EFC1"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39"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7AD00483" w14:textId="77777777" w:rsidR="00463059" w:rsidRPr="001163FE" w:rsidRDefault="00463059" w:rsidP="00660BFC">
      <w:pPr>
        <w:pStyle w:val="PageBreak"/>
      </w:pPr>
      <w:r w:rsidRPr="001163FE">
        <w:br w:type="page"/>
      </w:r>
    </w:p>
    <w:p w14:paraId="194A186B" w14:textId="77777777" w:rsidR="00463059" w:rsidRPr="00B74FD9" w:rsidRDefault="00682930" w:rsidP="00682930">
      <w:pPr>
        <w:pStyle w:val="AH2Part"/>
      </w:pPr>
      <w:bookmarkStart w:id="200" w:name="_Toc148606673"/>
      <w:r w:rsidRPr="00B74FD9">
        <w:rPr>
          <w:rStyle w:val="CharPartNo"/>
        </w:rPr>
        <w:lastRenderedPageBreak/>
        <w:t>Part 6.2</w:t>
      </w:r>
      <w:r w:rsidRPr="001163FE">
        <w:rPr>
          <w:lang w:eastAsia="en-AU"/>
        </w:rPr>
        <w:tab/>
      </w:r>
      <w:r w:rsidR="00463059" w:rsidRPr="00B74FD9">
        <w:rPr>
          <w:rStyle w:val="CharPartText"/>
          <w:lang w:eastAsia="en-AU"/>
        </w:rPr>
        <w:t>Other matters</w:t>
      </w:r>
      <w:bookmarkEnd w:id="200"/>
    </w:p>
    <w:p w14:paraId="4A9790F8" w14:textId="77777777" w:rsidR="00463059" w:rsidRPr="001163FE" w:rsidRDefault="00463059" w:rsidP="00660BFC">
      <w:pPr>
        <w:pStyle w:val="Placeholder"/>
      </w:pPr>
      <w:r w:rsidRPr="001163FE">
        <w:rPr>
          <w:rStyle w:val="CharDivNo"/>
        </w:rPr>
        <w:t xml:space="preserve">  </w:t>
      </w:r>
      <w:r w:rsidRPr="001163FE">
        <w:rPr>
          <w:rStyle w:val="CharDivText"/>
        </w:rPr>
        <w:t xml:space="preserve">  </w:t>
      </w:r>
    </w:p>
    <w:p w14:paraId="33A15A9A" w14:textId="77777777" w:rsidR="00463059" w:rsidRPr="001163FE" w:rsidRDefault="00682930" w:rsidP="00682930">
      <w:pPr>
        <w:pStyle w:val="AH5Sec"/>
      </w:pPr>
      <w:bookmarkStart w:id="201" w:name="_Toc148606674"/>
      <w:r w:rsidRPr="00B74FD9">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1"/>
    </w:p>
    <w:p w14:paraId="501D9DFC" w14:textId="77777777" w:rsidR="00463059" w:rsidRPr="001163FE" w:rsidRDefault="00463059" w:rsidP="00660BFC">
      <w:pPr>
        <w:pStyle w:val="Amainreturn"/>
      </w:pPr>
      <w:r w:rsidRPr="001163FE">
        <w:t>In this Act:</w:t>
      </w:r>
    </w:p>
    <w:p w14:paraId="1B42B6CC" w14:textId="77777777"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14:paraId="696B7950" w14:textId="77777777" w:rsidR="00463059" w:rsidRPr="001163FE" w:rsidRDefault="00682930" w:rsidP="00682930">
      <w:pPr>
        <w:pStyle w:val="AH5Sec"/>
      </w:pPr>
      <w:bookmarkStart w:id="202" w:name="_Toc148606675"/>
      <w:r w:rsidRPr="00B74FD9">
        <w:rPr>
          <w:rStyle w:val="CharSectNo"/>
        </w:rPr>
        <w:t>155</w:t>
      </w:r>
      <w:r w:rsidRPr="001163FE">
        <w:tab/>
      </w:r>
      <w:r w:rsidR="00463059" w:rsidRPr="001163FE">
        <w:t>Declarations—exempt animals</w:t>
      </w:r>
      <w:bookmarkEnd w:id="202"/>
    </w:p>
    <w:p w14:paraId="5B19DDA8" w14:textId="77777777"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14:paraId="0A596FF1" w14:textId="5B2750A1"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0" w:tooltip="A2001-14" w:history="1">
        <w:r w:rsidR="000E0483" w:rsidRPr="001163FE">
          <w:rPr>
            <w:rStyle w:val="charCitHyperlinkAbbrev"/>
          </w:rPr>
          <w:t>Legislation Act</w:t>
        </w:r>
      </w:hyperlink>
      <w:r w:rsidRPr="001163FE">
        <w:t>,</w:t>
      </w:r>
      <w:r w:rsidR="00D75E9F" w:rsidRPr="001163FE">
        <w:t xml:space="preserve"> s </w:t>
      </w:r>
      <w:r w:rsidRPr="001163FE">
        <w:t>48).</w:t>
      </w:r>
    </w:p>
    <w:p w14:paraId="24283856" w14:textId="77777777"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14:paraId="3605EF2B" w14:textId="77777777" w:rsidR="00463059" w:rsidRPr="001163FE" w:rsidRDefault="00682930" w:rsidP="00682930">
      <w:pPr>
        <w:pStyle w:val="Apara"/>
      </w:pPr>
      <w:r>
        <w:tab/>
      </w:r>
      <w:r w:rsidRPr="001163FE">
        <w:t>(a)</w:t>
      </w:r>
      <w:r w:rsidRPr="001163FE">
        <w:tab/>
      </w:r>
      <w:r w:rsidR="00463059" w:rsidRPr="001163FE">
        <w:t>the need to protect native species in the ACT; and</w:t>
      </w:r>
    </w:p>
    <w:p w14:paraId="1CB519BE" w14:textId="77777777"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14:paraId="6AA94EAF" w14:textId="77777777"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14:paraId="7C3C8668" w14:textId="3D3302F2"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1" w:tooltip="A2001-14" w:history="1">
        <w:r w:rsidR="000E0483" w:rsidRPr="001163FE">
          <w:rPr>
            <w:rStyle w:val="charCitHyperlinkAbbrev"/>
          </w:rPr>
          <w:t>Legislation Act</w:t>
        </w:r>
      </w:hyperlink>
      <w:r w:rsidRPr="001163FE">
        <w:t>.</w:t>
      </w:r>
    </w:p>
    <w:p w14:paraId="38FD4722" w14:textId="77777777" w:rsidR="00463059" w:rsidRPr="001163FE" w:rsidRDefault="00682930" w:rsidP="00682930">
      <w:pPr>
        <w:pStyle w:val="AH5Sec"/>
      </w:pPr>
      <w:bookmarkStart w:id="203" w:name="_Toc148606676"/>
      <w:r w:rsidRPr="00B74FD9">
        <w:rPr>
          <w:rStyle w:val="CharSectNo"/>
        </w:rPr>
        <w:t>156</w:t>
      </w:r>
      <w:r w:rsidRPr="001163FE">
        <w:tab/>
      </w:r>
      <w:r w:rsidR="00463059" w:rsidRPr="001163FE">
        <w:t>Interest in native animal ends with escape</w:t>
      </w:r>
      <w:bookmarkEnd w:id="203"/>
    </w:p>
    <w:p w14:paraId="679EA6DC" w14:textId="77777777" w:rsidR="00463059" w:rsidRPr="001163FE" w:rsidRDefault="00463059" w:rsidP="00682930">
      <w:pPr>
        <w:pStyle w:val="Amainreturn"/>
        <w:keepNext/>
      </w:pPr>
      <w:r w:rsidRPr="001163FE">
        <w:t>If a person holds an interest in a native animal and the animal escapes, the person’s interest in the animal ends.</w:t>
      </w:r>
    </w:p>
    <w:p w14:paraId="4C743903" w14:textId="77777777"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14:paraId="21BC01EE" w14:textId="77777777" w:rsidR="00463059" w:rsidRPr="001163FE" w:rsidRDefault="00463059" w:rsidP="00660BFC">
      <w:pPr>
        <w:pStyle w:val="PageBreak"/>
      </w:pPr>
      <w:r w:rsidRPr="001163FE">
        <w:br w:type="page"/>
      </w:r>
    </w:p>
    <w:p w14:paraId="44A2D922" w14:textId="77777777" w:rsidR="00463059" w:rsidRPr="00B74FD9" w:rsidRDefault="00682930" w:rsidP="00682930">
      <w:pPr>
        <w:pStyle w:val="AH1Chapter"/>
      </w:pPr>
      <w:bookmarkStart w:id="204" w:name="_Toc148606677"/>
      <w:r w:rsidRPr="00B74FD9">
        <w:rPr>
          <w:rStyle w:val="CharChapNo"/>
        </w:rPr>
        <w:lastRenderedPageBreak/>
        <w:t>Chapter 7</w:t>
      </w:r>
      <w:r w:rsidRPr="001163FE">
        <w:tab/>
      </w:r>
      <w:r w:rsidR="00463059" w:rsidRPr="00B74FD9">
        <w:rPr>
          <w:rStyle w:val="CharChapText"/>
        </w:rPr>
        <w:t>Controlled native species management plans</w:t>
      </w:r>
      <w:bookmarkEnd w:id="204"/>
    </w:p>
    <w:p w14:paraId="3670C6BE"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F853540" w14:textId="77777777" w:rsidR="00463059" w:rsidRPr="001163FE" w:rsidRDefault="00682930" w:rsidP="00682930">
      <w:pPr>
        <w:pStyle w:val="AH5Sec"/>
      </w:pPr>
      <w:bookmarkStart w:id="205" w:name="_Toc148606678"/>
      <w:r w:rsidRPr="00B74FD9">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5"/>
    </w:p>
    <w:p w14:paraId="5458A400" w14:textId="77777777" w:rsidR="00463059" w:rsidRPr="001163FE" w:rsidRDefault="00682930" w:rsidP="00682930">
      <w:pPr>
        <w:pStyle w:val="Amain"/>
      </w:pPr>
      <w:r>
        <w:tab/>
      </w:r>
      <w:r w:rsidRPr="001163FE">
        <w:t>(1)</w:t>
      </w:r>
      <w:r w:rsidRPr="001163FE">
        <w:tab/>
      </w:r>
      <w:r w:rsidR="00463059" w:rsidRPr="001163FE">
        <w:t>In this chapter:</w:t>
      </w:r>
    </w:p>
    <w:p w14:paraId="67988657" w14:textId="77777777"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14:paraId="6166987C" w14:textId="77777777"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14:paraId="37F4C7EE" w14:textId="77777777" w:rsidR="00D438D2" w:rsidRPr="00133826" w:rsidRDefault="00D438D2" w:rsidP="00D438D2">
      <w:pPr>
        <w:pStyle w:val="aExamHdgss"/>
        <w:keepNext w:val="0"/>
      </w:pPr>
      <w:r w:rsidRPr="00133826">
        <w:t xml:space="preserve">Example—unacceptable social impact </w:t>
      </w:r>
    </w:p>
    <w:p w14:paraId="44A6CB1B" w14:textId="77777777" w:rsidR="00D438D2" w:rsidRPr="00133826" w:rsidRDefault="00D438D2" w:rsidP="00D438D2">
      <w:pPr>
        <w:pStyle w:val="aExamss"/>
      </w:pPr>
      <w:r w:rsidRPr="00133826">
        <w:t>a threatened native species poses a serious threat to human health</w:t>
      </w:r>
    </w:p>
    <w:p w14:paraId="4DCA95E3" w14:textId="79AD9A98"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2" w:tooltip="A2001-14" w:history="1">
        <w:r w:rsidR="000E0483" w:rsidRPr="001163FE">
          <w:rPr>
            <w:rStyle w:val="charCitHyperlinkAbbrev"/>
          </w:rPr>
          <w:t>Legislation Act</w:t>
        </w:r>
      </w:hyperlink>
      <w:r w:rsidRPr="001163FE">
        <w:t>,</w:t>
      </w:r>
      <w:r w:rsidR="00D75E9F" w:rsidRPr="001163FE">
        <w:t xml:space="preserve"> s </w:t>
      </w:r>
      <w:r w:rsidRPr="001163FE">
        <w:t>48).</w:t>
      </w:r>
    </w:p>
    <w:p w14:paraId="6FE4FF73" w14:textId="77777777" w:rsidR="00463059" w:rsidRPr="001163FE" w:rsidRDefault="00682930" w:rsidP="00682930">
      <w:pPr>
        <w:pStyle w:val="Amain"/>
        <w:keepNext/>
      </w:pPr>
      <w:r>
        <w:tab/>
      </w:r>
      <w:r w:rsidRPr="001163FE">
        <w:t>(3)</w:t>
      </w:r>
      <w:r w:rsidRPr="001163FE">
        <w:tab/>
      </w:r>
      <w:r w:rsidR="00463059" w:rsidRPr="001163FE">
        <w:t>A declaration is a disallowable instrument.</w:t>
      </w:r>
    </w:p>
    <w:p w14:paraId="3F28E4C0" w14:textId="5DBAD79B"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3" w:tooltip="A2001-14" w:history="1">
        <w:r w:rsidR="000E0483" w:rsidRPr="001163FE">
          <w:rPr>
            <w:rStyle w:val="charCitHyperlinkAbbrev"/>
          </w:rPr>
          <w:t>Legislation Act</w:t>
        </w:r>
      </w:hyperlink>
      <w:r w:rsidRPr="001163FE">
        <w:t>.</w:t>
      </w:r>
    </w:p>
    <w:p w14:paraId="1EDC6AE6" w14:textId="77777777" w:rsidR="00463059" w:rsidRPr="001163FE" w:rsidRDefault="00682930" w:rsidP="00682930">
      <w:pPr>
        <w:pStyle w:val="AH5Sec"/>
      </w:pPr>
      <w:bookmarkStart w:id="206" w:name="_Toc148606679"/>
      <w:r w:rsidRPr="00B74FD9">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6"/>
    </w:p>
    <w:p w14:paraId="08FDC888" w14:textId="77777777" w:rsidR="00463059" w:rsidRPr="001163FE" w:rsidRDefault="00463059" w:rsidP="00D54A92">
      <w:pPr>
        <w:pStyle w:val="Amainreturn"/>
        <w:keepNext/>
      </w:pPr>
      <w:r w:rsidRPr="001163FE">
        <w:t>In this Act:</w:t>
      </w:r>
    </w:p>
    <w:p w14:paraId="0B02CE1E" w14:textId="77777777"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14:paraId="05AA1E08" w14:textId="44262FE2"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46).</w:t>
      </w:r>
    </w:p>
    <w:p w14:paraId="6A4ED72B" w14:textId="77777777" w:rsidR="00463059" w:rsidRPr="001163FE" w:rsidRDefault="00682930" w:rsidP="00682930">
      <w:pPr>
        <w:pStyle w:val="AH5Sec"/>
      </w:pPr>
      <w:bookmarkStart w:id="207" w:name="_Toc148606680"/>
      <w:r w:rsidRPr="00B74FD9">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7"/>
    </w:p>
    <w:p w14:paraId="6DA18AA6" w14:textId="77777777" w:rsidR="00463059" w:rsidRPr="001163FE" w:rsidRDefault="00682930" w:rsidP="00682930">
      <w:pPr>
        <w:pStyle w:val="Amain"/>
      </w:pPr>
      <w:r>
        <w:tab/>
      </w:r>
      <w:r w:rsidRPr="001163FE">
        <w:t>(1)</w:t>
      </w:r>
      <w:r w:rsidRPr="001163FE">
        <w:tab/>
      </w:r>
      <w:r w:rsidR="00463059" w:rsidRPr="001163FE">
        <w:t>In this chapter:</w:t>
      </w:r>
    </w:p>
    <w:p w14:paraId="6950F013" w14:textId="77777777"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14:paraId="6116E6C9" w14:textId="77777777"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14:paraId="46A09DB6" w14:textId="77777777" w:rsidR="00463059" w:rsidRPr="001163FE" w:rsidRDefault="00463059" w:rsidP="00660BFC">
      <w:pPr>
        <w:pStyle w:val="aExamHdgpar"/>
      </w:pPr>
      <w:r w:rsidRPr="001163FE">
        <w:t>Examples—appropriate management</w:t>
      </w:r>
    </w:p>
    <w:p w14:paraId="1ACF3027" w14:textId="77777777" w:rsidR="00463059" w:rsidRPr="001163FE" w:rsidRDefault="00463059" w:rsidP="00660BFC">
      <w:pPr>
        <w:pStyle w:val="aExamINumpar"/>
      </w:pPr>
      <w:r w:rsidRPr="001163FE">
        <w:t>1</w:t>
      </w:r>
      <w:r w:rsidRPr="001163FE">
        <w:tab/>
        <w:t>prohibiting the feeding of an animal species</w:t>
      </w:r>
    </w:p>
    <w:p w14:paraId="19770443" w14:textId="77777777" w:rsidR="00463059" w:rsidRPr="001163FE" w:rsidRDefault="00463059" w:rsidP="00660BFC">
      <w:pPr>
        <w:pStyle w:val="aExamINumpar"/>
      </w:pPr>
      <w:r w:rsidRPr="001163FE">
        <w:t>2</w:t>
      </w:r>
      <w:r w:rsidRPr="001163FE">
        <w:tab/>
        <w:t>prohibiting the propagation of a plant species</w:t>
      </w:r>
    </w:p>
    <w:p w14:paraId="05EB4BBF" w14:textId="77777777" w:rsidR="00463059" w:rsidRPr="001163FE" w:rsidRDefault="00463059" w:rsidP="00660BFC">
      <w:pPr>
        <w:pStyle w:val="aExamINumpar"/>
      </w:pPr>
      <w:r w:rsidRPr="001163FE">
        <w:t>3</w:t>
      </w:r>
      <w:r w:rsidRPr="001163FE">
        <w:tab/>
        <w:t>best practice in relation to management of the species</w:t>
      </w:r>
    </w:p>
    <w:p w14:paraId="2EC583D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6A601523" w14:textId="77777777"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0317E2D8" w14:textId="77777777"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14:paraId="46662700" w14:textId="77777777" w:rsidR="00CA0632" w:rsidRPr="001163FE" w:rsidRDefault="00CA0632" w:rsidP="0013615E">
      <w:pPr>
        <w:pStyle w:val="aExamHdgss"/>
      </w:pPr>
      <w:r w:rsidRPr="001163FE">
        <w:t xml:space="preserve">Example—instrument that may be </w:t>
      </w:r>
      <w:r w:rsidRPr="001163FE">
        <w:rPr>
          <w:snapToGrid w:val="0"/>
        </w:rPr>
        <w:t>applied, adopted or incorporated</w:t>
      </w:r>
    </w:p>
    <w:p w14:paraId="57F2FD1F" w14:textId="2B2FD1AF"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5" w:tooltip="Act 1999 No 91 (Cwlth)" w:history="1">
        <w:r w:rsidR="009F0A46" w:rsidRPr="001163FE">
          <w:rPr>
            <w:rStyle w:val="charCitHyperlinkItal"/>
          </w:rPr>
          <w:t>Environment Protection and Biodiversity Conservation Act 1999</w:t>
        </w:r>
      </w:hyperlink>
      <w:r w:rsidRPr="001163FE">
        <w:t xml:space="preserve"> (Cwlth)</w:t>
      </w:r>
    </w:p>
    <w:p w14:paraId="1FE5821A" w14:textId="69B0D769"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2BCF23E" w14:textId="2A26389A"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47" w:tooltip="A2001-14" w:history="1">
        <w:r w:rsidR="000E0483" w:rsidRPr="001163FE">
          <w:rPr>
            <w:rStyle w:val="charCitHyperlinkAbbrev"/>
          </w:rPr>
          <w:t>Legislation Act</w:t>
        </w:r>
      </w:hyperlink>
      <w:r w:rsidRPr="001163FE">
        <w:t>.</w:t>
      </w:r>
    </w:p>
    <w:p w14:paraId="65A60359" w14:textId="6355A679"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48" w:tooltip="A1992-45" w:history="1">
        <w:r w:rsidR="000E0483" w:rsidRPr="001163FE">
          <w:rPr>
            <w:rStyle w:val="charCitHyperlinkItal"/>
          </w:rPr>
          <w:t>Animal Welfare Act 1992</w:t>
        </w:r>
      </w:hyperlink>
      <w:r w:rsidR="00463059" w:rsidRPr="001163FE">
        <w:t>, the code of practice prevails to the extent of the inconsistency.</w:t>
      </w:r>
    </w:p>
    <w:p w14:paraId="2CDB4A78" w14:textId="77777777" w:rsidR="00463059" w:rsidRPr="001163FE" w:rsidRDefault="00682930" w:rsidP="00682930">
      <w:pPr>
        <w:pStyle w:val="AH5Sec"/>
      </w:pPr>
      <w:bookmarkStart w:id="208" w:name="_Toc148606681"/>
      <w:r w:rsidRPr="00B74FD9">
        <w:rPr>
          <w:rStyle w:val="CharSectNo"/>
        </w:rPr>
        <w:lastRenderedPageBreak/>
        <w:t>160</w:t>
      </w:r>
      <w:r w:rsidRPr="001163FE">
        <w:tab/>
      </w:r>
      <w:r w:rsidR="00463059" w:rsidRPr="001163FE">
        <w:t>Draft controlled native species management plan—conservator to prepare</w:t>
      </w:r>
      <w:bookmarkEnd w:id="208"/>
    </w:p>
    <w:p w14:paraId="73C4AEF7" w14:textId="77777777" w:rsidR="00463059" w:rsidRPr="001163FE" w:rsidRDefault="00463059" w:rsidP="00682930">
      <w:pPr>
        <w:pStyle w:val="Amainreturn"/>
        <w:keepNext/>
      </w:pPr>
      <w:r w:rsidRPr="001163FE">
        <w:t>The conservator may prepare a draft controlled native species management plan for a controlled native species on stated land.</w:t>
      </w:r>
    </w:p>
    <w:p w14:paraId="5B791D9C" w14:textId="28050906"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9" w:tooltip="A2001-14" w:history="1">
        <w:r w:rsidR="000E0483" w:rsidRPr="001163FE">
          <w:rPr>
            <w:rStyle w:val="charCitHyperlinkAbbrev"/>
          </w:rPr>
          <w:t>Legislation Act</w:t>
        </w:r>
      </w:hyperlink>
      <w:r w:rsidRPr="001163FE">
        <w:t>,</w:t>
      </w:r>
      <w:r w:rsidR="00D75E9F" w:rsidRPr="001163FE">
        <w:t xml:space="preserve"> s </w:t>
      </w:r>
      <w:r w:rsidRPr="001163FE">
        <w:t>48).</w:t>
      </w:r>
    </w:p>
    <w:p w14:paraId="5071C875" w14:textId="77777777" w:rsidR="00D438D2" w:rsidRPr="00133826" w:rsidRDefault="00D438D2" w:rsidP="00D438D2">
      <w:pPr>
        <w:pStyle w:val="AH5Sec"/>
      </w:pPr>
      <w:bookmarkStart w:id="209" w:name="_Toc148606682"/>
      <w:r w:rsidRPr="00B74FD9">
        <w:rPr>
          <w:rStyle w:val="CharSectNo"/>
        </w:rPr>
        <w:t>161</w:t>
      </w:r>
      <w:r w:rsidRPr="00133826">
        <w:tab/>
        <w:t>Draft controlled native species management plan—consultation with lessee and custodian</w:t>
      </w:r>
      <w:bookmarkEnd w:id="209"/>
    </w:p>
    <w:p w14:paraId="382401BA" w14:textId="77777777"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14:paraId="58631283" w14:textId="77777777"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14:paraId="6BCA128A" w14:textId="77777777" w:rsidR="00D438D2" w:rsidRPr="00133826" w:rsidRDefault="00D438D2" w:rsidP="00644FEB">
      <w:pPr>
        <w:pStyle w:val="Amain"/>
        <w:keepNext/>
      </w:pPr>
      <w:r w:rsidRPr="00133826">
        <w:tab/>
        <w:t>(</w:t>
      </w:r>
      <w:r w:rsidR="0025155B">
        <w:t>3</w:t>
      </w:r>
      <w:r w:rsidRPr="00133826">
        <w:t>)</w:t>
      </w:r>
      <w:r w:rsidRPr="00133826">
        <w:tab/>
        <w:t>In this section:</w:t>
      </w:r>
    </w:p>
    <w:p w14:paraId="42362800" w14:textId="77777777" w:rsidR="00D438D2" w:rsidRPr="00133826" w:rsidRDefault="00D438D2" w:rsidP="00644FEB">
      <w:pPr>
        <w:pStyle w:val="aDef"/>
        <w:keepNext/>
      </w:pPr>
      <w:r w:rsidRPr="00133826">
        <w:rPr>
          <w:rStyle w:val="charBoldItals"/>
        </w:rPr>
        <w:t>relevant person</w:t>
      </w:r>
      <w:r w:rsidRPr="00133826">
        <w:t>, for stated land, means—</w:t>
      </w:r>
    </w:p>
    <w:p w14:paraId="32A9692F" w14:textId="77777777" w:rsidR="00D438D2" w:rsidRPr="00133826" w:rsidRDefault="00D438D2" w:rsidP="00D438D2">
      <w:pPr>
        <w:pStyle w:val="aDefpara"/>
      </w:pPr>
      <w:r w:rsidRPr="00133826">
        <w:tab/>
        <w:t>(a)</w:t>
      </w:r>
      <w:r w:rsidRPr="00133826">
        <w:tab/>
        <w:t>if the land is leased land—the lessee of the land; and</w:t>
      </w:r>
    </w:p>
    <w:p w14:paraId="2834FA1B" w14:textId="77777777" w:rsidR="00D438D2" w:rsidRPr="00133826" w:rsidRDefault="00D438D2" w:rsidP="00D438D2">
      <w:pPr>
        <w:pStyle w:val="aDefpara"/>
      </w:pPr>
      <w:r w:rsidRPr="00133826">
        <w:tab/>
        <w:t>(b)</w:t>
      </w:r>
      <w:r w:rsidRPr="00133826">
        <w:tab/>
        <w:t>if the land is unleased land or public land—the custodian of the land.</w:t>
      </w:r>
    </w:p>
    <w:p w14:paraId="136BA2F8" w14:textId="77777777" w:rsidR="00463059" w:rsidRPr="001163FE" w:rsidRDefault="00682930" w:rsidP="00682930">
      <w:pPr>
        <w:pStyle w:val="AH5Sec"/>
      </w:pPr>
      <w:bookmarkStart w:id="210" w:name="_Toc148606683"/>
      <w:r w:rsidRPr="00B74FD9">
        <w:rPr>
          <w:rStyle w:val="CharSectNo"/>
        </w:rPr>
        <w:t>162</w:t>
      </w:r>
      <w:r w:rsidRPr="001163FE">
        <w:tab/>
      </w:r>
      <w:r w:rsidR="00463059" w:rsidRPr="001163FE">
        <w:t>Draft controlled native species management plan—public consultation</w:t>
      </w:r>
      <w:bookmarkEnd w:id="210"/>
    </w:p>
    <w:p w14:paraId="2357D0AC" w14:textId="77777777"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14:paraId="7AED2262" w14:textId="77777777"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14:paraId="764D09E0" w14:textId="77777777" w:rsidR="00463059" w:rsidRPr="001163FE" w:rsidRDefault="00682930" w:rsidP="00F50BBE">
      <w:pPr>
        <w:pStyle w:val="Apara"/>
        <w:keepNext/>
      </w:pPr>
      <w:r>
        <w:tab/>
      </w:r>
      <w:r w:rsidRPr="001163FE">
        <w:t>(a)</w:t>
      </w:r>
      <w:r w:rsidRPr="001163FE">
        <w:tab/>
      </w:r>
      <w:r w:rsidR="00463059" w:rsidRPr="001163FE">
        <w:t>state that—</w:t>
      </w:r>
    </w:p>
    <w:p w14:paraId="0480D562"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14:paraId="5D86BF95" w14:textId="5450808C"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5708CB3" w14:textId="77777777" w:rsidR="00463059" w:rsidRPr="001163FE" w:rsidRDefault="00682930" w:rsidP="00682930">
      <w:pPr>
        <w:pStyle w:val="Apara"/>
      </w:pPr>
      <w:r>
        <w:tab/>
      </w:r>
      <w:r w:rsidRPr="001163FE">
        <w:t>(b)</w:t>
      </w:r>
      <w:r w:rsidRPr="001163FE">
        <w:tab/>
      </w:r>
      <w:r w:rsidR="00463059" w:rsidRPr="001163FE">
        <w:t>include the draft controlled native species management plan.</w:t>
      </w:r>
    </w:p>
    <w:p w14:paraId="19D2732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997E3D3" w14:textId="1FC8EFBE"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1" w:tooltip="A2001-14" w:history="1">
        <w:r w:rsidR="000E0483" w:rsidRPr="001163FE">
          <w:rPr>
            <w:rStyle w:val="charCitHyperlinkAbbrev"/>
          </w:rPr>
          <w:t>Legislation Act</w:t>
        </w:r>
      </w:hyperlink>
      <w:r w:rsidRPr="001163FE">
        <w:t>.</w:t>
      </w:r>
    </w:p>
    <w:p w14:paraId="130BF4E4" w14:textId="77777777"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14:paraId="4CBE7D22"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42D364E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2D3E7A9"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566B1922"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5B005EA" w14:textId="77777777" w:rsidR="00463059" w:rsidRPr="001163FE" w:rsidRDefault="00682930" w:rsidP="00F50BBE">
      <w:pPr>
        <w:pStyle w:val="AH5Sec"/>
      </w:pPr>
      <w:bookmarkStart w:id="211" w:name="_Toc148606684"/>
      <w:r w:rsidRPr="00B74FD9">
        <w:rPr>
          <w:rStyle w:val="CharSectNo"/>
        </w:rPr>
        <w:lastRenderedPageBreak/>
        <w:t>163</w:t>
      </w:r>
      <w:r w:rsidRPr="001163FE">
        <w:tab/>
      </w:r>
      <w:r w:rsidR="00463059" w:rsidRPr="001163FE">
        <w:t>Draft controlled native species management plan—revision</w:t>
      </w:r>
      <w:bookmarkEnd w:id="211"/>
    </w:p>
    <w:p w14:paraId="2CDFD6AC" w14:textId="77777777" w:rsidR="00463059" w:rsidRPr="001163FE" w:rsidRDefault="00463059" w:rsidP="00F50BBE">
      <w:pPr>
        <w:pStyle w:val="Amainreturn"/>
        <w:keepNext/>
      </w:pPr>
      <w:r w:rsidRPr="001163FE">
        <w:t>If the public consultation period for a draft controlled native species management plan has ended, the conservator must—</w:t>
      </w:r>
    </w:p>
    <w:p w14:paraId="223B5735"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598D541C" w14:textId="77777777"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14:paraId="1DE0976E" w14:textId="77777777" w:rsidR="00463059" w:rsidRPr="001163FE" w:rsidRDefault="00682930" w:rsidP="00682930">
      <w:pPr>
        <w:pStyle w:val="Apara"/>
      </w:pPr>
      <w:r>
        <w:tab/>
      </w:r>
      <w:r w:rsidRPr="001163FE">
        <w:t>(c)</w:t>
      </w:r>
      <w:r w:rsidRPr="001163FE">
        <w:tab/>
      </w:r>
      <w:r w:rsidR="00463059" w:rsidRPr="001163FE">
        <w:t>prepare a final version of the plan.</w:t>
      </w:r>
    </w:p>
    <w:p w14:paraId="4C1E27F5" w14:textId="77777777" w:rsidR="00463059" w:rsidRPr="001163FE" w:rsidRDefault="00682930" w:rsidP="00682930">
      <w:pPr>
        <w:pStyle w:val="AH5Sec"/>
      </w:pPr>
      <w:bookmarkStart w:id="212" w:name="_Toc148606685"/>
      <w:r w:rsidRPr="00B74FD9">
        <w:rPr>
          <w:rStyle w:val="CharSectNo"/>
        </w:rPr>
        <w:t>164</w:t>
      </w:r>
      <w:r w:rsidRPr="001163FE">
        <w:tab/>
      </w:r>
      <w:r w:rsidR="00463059" w:rsidRPr="001163FE">
        <w:t>Draft controlled native species management plan—emergencies</w:t>
      </w:r>
      <w:bookmarkEnd w:id="212"/>
    </w:p>
    <w:p w14:paraId="3BEFC96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14:paraId="790E67BB" w14:textId="77777777"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14:paraId="38AE5FAE" w14:textId="77777777" w:rsidR="00463059" w:rsidRPr="001163FE" w:rsidRDefault="00682930" w:rsidP="00682930">
      <w:pPr>
        <w:pStyle w:val="Apara"/>
      </w:pPr>
      <w:r>
        <w:tab/>
      </w:r>
      <w:r w:rsidRPr="001163FE">
        <w:t>(b)</w:t>
      </w:r>
      <w:r w:rsidRPr="001163FE">
        <w:tab/>
      </w:r>
      <w:r w:rsidR="00463059" w:rsidRPr="001163FE">
        <w:t>considers that the situation is an emergency.</w:t>
      </w:r>
    </w:p>
    <w:p w14:paraId="14995BAC" w14:textId="77777777" w:rsidR="00463059" w:rsidRPr="001163FE" w:rsidRDefault="00682930" w:rsidP="00D54A92">
      <w:pPr>
        <w:pStyle w:val="Amain"/>
        <w:keepNext/>
      </w:pPr>
      <w:r>
        <w:tab/>
      </w:r>
      <w:r w:rsidRPr="001163FE">
        <w:t>(2)</w:t>
      </w:r>
      <w:r w:rsidRPr="001163FE">
        <w:tab/>
      </w:r>
      <w:r w:rsidR="00463059" w:rsidRPr="001163FE">
        <w:t>The conservator—</w:t>
      </w:r>
    </w:p>
    <w:p w14:paraId="5A5E9792" w14:textId="77777777"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14:paraId="79E99DD1" w14:textId="77777777"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14:paraId="12585CB4"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2E92FF1" w14:textId="77777777" w:rsidR="00463059" w:rsidRPr="001163FE" w:rsidRDefault="00682930" w:rsidP="00682930">
      <w:pPr>
        <w:pStyle w:val="AH5Sec"/>
      </w:pPr>
      <w:bookmarkStart w:id="213" w:name="_Toc148606686"/>
      <w:r w:rsidRPr="00B74FD9">
        <w:rPr>
          <w:rStyle w:val="CharSectNo"/>
        </w:rPr>
        <w:lastRenderedPageBreak/>
        <w:t>165</w:t>
      </w:r>
      <w:r w:rsidRPr="001163FE">
        <w:tab/>
      </w:r>
      <w:r w:rsidR="00463059" w:rsidRPr="001163FE">
        <w:t>Draft controlled native species management plan—final version and notification</w:t>
      </w:r>
      <w:bookmarkEnd w:id="213"/>
    </w:p>
    <w:p w14:paraId="26E1267D" w14:textId="77777777"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14:paraId="268E5F81" w14:textId="77777777"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14:paraId="3EF2A663" w14:textId="354C323B"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2" w:tooltip="A2001-14" w:history="1">
        <w:r w:rsidR="000E0483" w:rsidRPr="001163FE">
          <w:rPr>
            <w:rStyle w:val="charCitHyperlinkAbbrev"/>
          </w:rPr>
          <w:t>Legislation Act</w:t>
        </w:r>
      </w:hyperlink>
      <w:r w:rsidRPr="001163FE">
        <w:t>.</w:t>
      </w:r>
    </w:p>
    <w:p w14:paraId="7DE60B96" w14:textId="11832389"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3" w:tooltip="A2001-14" w:history="1">
        <w:r w:rsidR="000E0483" w:rsidRPr="001163FE">
          <w:rPr>
            <w:rStyle w:val="charCitHyperlinkAbbrev"/>
          </w:rPr>
          <w:t>Legislation Act</w:t>
        </w:r>
      </w:hyperlink>
      <w:r w:rsidRPr="001163FE">
        <w:t>,</w:t>
      </w:r>
      <w:r w:rsidR="00D75E9F" w:rsidRPr="001163FE">
        <w:t xml:space="preserve"> s </w:t>
      </w:r>
      <w:r w:rsidRPr="001163FE">
        <w:t>46).</w:t>
      </w:r>
    </w:p>
    <w:p w14:paraId="7D5781B5" w14:textId="77777777" w:rsidR="00463059" w:rsidRPr="001163FE" w:rsidRDefault="00682930" w:rsidP="00682930">
      <w:pPr>
        <w:pStyle w:val="AH5Sec"/>
      </w:pPr>
      <w:bookmarkStart w:id="214" w:name="_Toc148606687"/>
      <w:r w:rsidRPr="00B74FD9">
        <w:rPr>
          <w:rStyle w:val="CharSectNo"/>
        </w:rPr>
        <w:t>166</w:t>
      </w:r>
      <w:r w:rsidRPr="001163FE">
        <w:tab/>
      </w:r>
      <w:r w:rsidR="00463059" w:rsidRPr="001163FE">
        <w:t>Controlled native species management plan—minor amendments</w:t>
      </w:r>
      <w:bookmarkEnd w:id="214"/>
    </w:p>
    <w:p w14:paraId="211805A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19D85C0" w14:textId="77777777"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14:paraId="0320E56E"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200E55CD" w14:textId="77777777" w:rsidR="00463059" w:rsidRPr="001163FE" w:rsidRDefault="00682930" w:rsidP="00682930">
      <w:pPr>
        <w:pStyle w:val="Amain"/>
      </w:pPr>
      <w:r>
        <w:tab/>
      </w:r>
      <w:r w:rsidRPr="001163FE">
        <w:t>(2)</w:t>
      </w:r>
      <w:r w:rsidRPr="001163FE">
        <w:tab/>
      </w:r>
      <w:r w:rsidR="00463059" w:rsidRPr="001163FE">
        <w:t>The conservator—</w:t>
      </w:r>
    </w:p>
    <w:p w14:paraId="60FE4CB9" w14:textId="77777777"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14:paraId="16D24F58"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14:paraId="1D3A994B" w14:textId="77777777"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14:paraId="6C17A02B"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1688E3A" w14:textId="77777777" w:rsidR="00463059" w:rsidRPr="001163FE" w:rsidRDefault="00682930" w:rsidP="00682930">
      <w:pPr>
        <w:pStyle w:val="Amain"/>
      </w:pPr>
      <w:r>
        <w:tab/>
      </w:r>
      <w:r w:rsidRPr="001163FE">
        <w:t>(3)</w:t>
      </w:r>
      <w:r w:rsidRPr="001163FE">
        <w:tab/>
      </w:r>
      <w:r w:rsidR="00463059" w:rsidRPr="001163FE">
        <w:t>In this section:</w:t>
      </w:r>
    </w:p>
    <w:p w14:paraId="0325239C" w14:textId="77777777"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14:paraId="42D3D7A9" w14:textId="77777777" w:rsidR="00463059" w:rsidRPr="001163FE" w:rsidRDefault="00463059" w:rsidP="00660BFC">
      <w:pPr>
        <w:pStyle w:val="aExamHdgss"/>
      </w:pPr>
      <w:r w:rsidRPr="001163FE">
        <w:t>Examples</w:t>
      </w:r>
    </w:p>
    <w:p w14:paraId="54054CE1" w14:textId="77777777" w:rsidR="00463059" w:rsidRPr="001163FE" w:rsidRDefault="00463059" w:rsidP="00660BFC">
      <w:pPr>
        <w:pStyle w:val="aExamINumss"/>
      </w:pPr>
      <w:r w:rsidRPr="001163FE">
        <w:t>1</w:t>
      </w:r>
      <w:r w:rsidRPr="001163FE">
        <w:tab/>
        <w:t>minor correction to improve effectiveness</w:t>
      </w:r>
    </w:p>
    <w:p w14:paraId="6A634674" w14:textId="77777777" w:rsidR="00463059" w:rsidRPr="001163FE" w:rsidRDefault="00463059" w:rsidP="00660BFC">
      <w:pPr>
        <w:pStyle w:val="aExamINumss"/>
      </w:pPr>
      <w:r w:rsidRPr="001163FE">
        <w:t>2</w:t>
      </w:r>
      <w:r w:rsidRPr="001163FE">
        <w:tab/>
        <w:t>omission of something redundant</w:t>
      </w:r>
    </w:p>
    <w:p w14:paraId="7D92AD7F" w14:textId="77777777" w:rsidR="00463059" w:rsidRPr="001163FE" w:rsidRDefault="00463059" w:rsidP="00682930">
      <w:pPr>
        <w:pStyle w:val="aExamINumss"/>
        <w:keepNext/>
      </w:pPr>
      <w:r w:rsidRPr="001163FE">
        <w:t>3</w:t>
      </w:r>
      <w:r w:rsidRPr="001163FE">
        <w:tab/>
        <w:t>technical adjustment to improve efficiency</w:t>
      </w:r>
    </w:p>
    <w:p w14:paraId="7F16EDC6" w14:textId="77777777" w:rsidR="00463059" w:rsidRPr="001163FE" w:rsidRDefault="00682930" w:rsidP="00682930">
      <w:pPr>
        <w:pStyle w:val="AH5Sec"/>
      </w:pPr>
      <w:bookmarkStart w:id="215" w:name="_Toc148606688"/>
      <w:r w:rsidRPr="00B74FD9">
        <w:rPr>
          <w:rStyle w:val="CharSectNo"/>
        </w:rPr>
        <w:t>167</w:t>
      </w:r>
      <w:r w:rsidRPr="001163FE">
        <w:tab/>
      </w:r>
      <w:r w:rsidR="00463059" w:rsidRPr="001163FE">
        <w:t>Controlled native species management plan—conservator etc to implement</w:t>
      </w:r>
      <w:bookmarkEnd w:id="215"/>
    </w:p>
    <w:p w14:paraId="2DACC2E3" w14:textId="77777777"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14:paraId="57BD3EFA" w14:textId="77777777" w:rsidR="00463059" w:rsidRPr="001163FE" w:rsidRDefault="00682930" w:rsidP="00682930">
      <w:pPr>
        <w:pStyle w:val="Apara"/>
      </w:pPr>
      <w:r>
        <w:tab/>
      </w:r>
      <w:r w:rsidRPr="001163FE">
        <w:t>(a)</w:t>
      </w:r>
      <w:r w:rsidRPr="001163FE">
        <w:tab/>
      </w:r>
      <w:r w:rsidR="00463059" w:rsidRPr="001163FE">
        <w:t xml:space="preserve">the conservator; </w:t>
      </w:r>
    </w:p>
    <w:p w14:paraId="1225E5B9" w14:textId="77777777"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14:paraId="52EAA912" w14:textId="77777777"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14:paraId="0F650098" w14:textId="15980B74"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4" w:tooltip="A2001-14" w:history="1">
        <w:r w:rsidR="000E0483" w:rsidRPr="001163FE">
          <w:rPr>
            <w:rStyle w:val="charCitHyperlinkAbbrev"/>
          </w:rPr>
          <w:t>Legislation Act</w:t>
        </w:r>
      </w:hyperlink>
      <w:r w:rsidRPr="001163FE">
        <w:t>,</w:t>
      </w:r>
      <w:r w:rsidR="00D75E9F" w:rsidRPr="001163FE">
        <w:t xml:space="preserve"> s </w:t>
      </w:r>
      <w:r w:rsidRPr="001163FE">
        <w:t>48).</w:t>
      </w:r>
    </w:p>
    <w:p w14:paraId="30D46DA9" w14:textId="5884227B"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5" w:tooltip="A2001-14" w:history="1">
        <w:r w:rsidR="000E0483" w:rsidRPr="001163FE">
          <w:rPr>
            <w:rStyle w:val="charCitHyperlinkAbbrev"/>
          </w:rPr>
          <w:t>Legislation Act</w:t>
        </w:r>
      </w:hyperlink>
      <w:r w:rsidRPr="001163FE">
        <w:t>,</w:t>
      </w:r>
      <w:r w:rsidR="00D75E9F" w:rsidRPr="001163FE">
        <w:t xml:space="preserve"> s </w:t>
      </w:r>
      <w:r w:rsidRPr="001163FE">
        <w:t>46).</w:t>
      </w:r>
    </w:p>
    <w:p w14:paraId="607FA6D6" w14:textId="77777777"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14:paraId="1C3053A9" w14:textId="77777777" w:rsidR="00AD2831" w:rsidRPr="001163FE" w:rsidRDefault="00682930" w:rsidP="000D2946">
      <w:pPr>
        <w:pStyle w:val="Apara"/>
        <w:keepNext/>
      </w:pPr>
      <w:r>
        <w:tab/>
      </w:r>
      <w:r w:rsidRPr="001163FE">
        <w:t>(a)</w:t>
      </w:r>
      <w:r w:rsidRPr="001163FE">
        <w:tab/>
      </w:r>
      <w:r w:rsidR="001345F8" w:rsidRPr="001163FE">
        <w:t>be in writing; and</w:t>
      </w:r>
    </w:p>
    <w:p w14:paraId="05062DCD" w14:textId="77777777" w:rsidR="001345F8" w:rsidRPr="001163FE" w:rsidRDefault="00682930" w:rsidP="00682930">
      <w:pPr>
        <w:pStyle w:val="Apara"/>
      </w:pPr>
      <w:r>
        <w:tab/>
      </w:r>
      <w:r w:rsidRPr="001163FE">
        <w:t>(b)</w:t>
      </w:r>
      <w:r w:rsidRPr="001163FE">
        <w:tab/>
      </w:r>
      <w:r w:rsidR="001345F8" w:rsidRPr="001163FE">
        <w:t>state—</w:t>
      </w:r>
    </w:p>
    <w:p w14:paraId="5917B5D0" w14:textId="77777777"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14:paraId="7DA6CA12" w14:textId="77777777"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14:paraId="02A308C2" w14:textId="77777777" w:rsidR="001345F8" w:rsidRPr="001163FE" w:rsidRDefault="001345F8" w:rsidP="001345F8">
      <w:pPr>
        <w:pStyle w:val="aExamHdgss"/>
        <w:ind w:left="2140"/>
      </w:pPr>
      <w:r w:rsidRPr="001163FE">
        <w:t>Example</w:t>
      </w:r>
    </w:p>
    <w:p w14:paraId="4393A376" w14:textId="77777777" w:rsidR="001345F8" w:rsidRPr="001163FE" w:rsidRDefault="003B64EE" w:rsidP="001345F8">
      <w:pPr>
        <w:pStyle w:val="aExamss"/>
        <w:ind w:left="2140"/>
      </w:pPr>
      <w:r w:rsidRPr="001163FE">
        <w:t>dispersing a camp of grey-headed flying foxes</w:t>
      </w:r>
    </w:p>
    <w:p w14:paraId="11F2CD6C" w14:textId="77777777"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14:paraId="2ABF73C4" w14:textId="77777777" w:rsidR="001345F8" w:rsidRPr="001163FE" w:rsidRDefault="001345F8" w:rsidP="001345F8">
      <w:pPr>
        <w:pStyle w:val="aExamHdgss"/>
        <w:ind w:left="2140"/>
      </w:pPr>
      <w:r w:rsidRPr="001163FE">
        <w:t>Example</w:t>
      </w:r>
    </w:p>
    <w:p w14:paraId="0DC8DD47" w14:textId="77777777"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14:paraId="6DDDB3AC" w14:textId="77777777" w:rsidR="001345F8" w:rsidRPr="001163FE" w:rsidRDefault="00682930" w:rsidP="00682930">
      <w:pPr>
        <w:pStyle w:val="Asubpara"/>
      </w:pPr>
      <w:r>
        <w:tab/>
      </w:r>
      <w:r w:rsidRPr="001163FE">
        <w:t>(iv)</w:t>
      </w:r>
      <w:r w:rsidRPr="001163FE">
        <w:tab/>
      </w:r>
      <w:r w:rsidR="001345F8" w:rsidRPr="001163FE">
        <w:t>the period of time that the authorisation is in force.</w:t>
      </w:r>
    </w:p>
    <w:p w14:paraId="6D42C73E" w14:textId="77777777" w:rsidR="00463059" w:rsidRPr="001163FE" w:rsidRDefault="00682930" w:rsidP="00682930">
      <w:pPr>
        <w:pStyle w:val="AH5Sec"/>
      </w:pPr>
      <w:bookmarkStart w:id="216" w:name="_Toc148606689"/>
      <w:r w:rsidRPr="00B74FD9">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6"/>
    </w:p>
    <w:p w14:paraId="35E275CF" w14:textId="77777777"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14:paraId="4BCE4969" w14:textId="77777777"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14:paraId="43E3185C" w14:textId="77777777" w:rsidR="00463059" w:rsidRPr="001163FE" w:rsidRDefault="00463059" w:rsidP="00660BFC">
      <w:pPr>
        <w:pStyle w:val="PageBreak"/>
      </w:pPr>
      <w:r w:rsidRPr="001163FE">
        <w:br w:type="page"/>
      </w:r>
    </w:p>
    <w:p w14:paraId="7A2A6BBE" w14:textId="77777777" w:rsidR="0085677B" w:rsidRPr="00B74FD9" w:rsidRDefault="0085677B" w:rsidP="0021183A">
      <w:pPr>
        <w:pStyle w:val="AH1Chapter"/>
      </w:pPr>
      <w:bookmarkStart w:id="217" w:name="_Toc148606690"/>
      <w:r w:rsidRPr="00B74FD9">
        <w:rPr>
          <w:rStyle w:val="CharChapNo"/>
        </w:rPr>
        <w:lastRenderedPageBreak/>
        <w:t>Chapter 7A</w:t>
      </w:r>
      <w:r>
        <w:tab/>
      </w:r>
      <w:r w:rsidRPr="00B74FD9">
        <w:rPr>
          <w:rStyle w:val="CharChapText"/>
        </w:rPr>
        <w:t>Cultural resource management plan</w:t>
      </w:r>
      <w:bookmarkEnd w:id="217"/>
    </w:p>
    <w:p w14:paraId="48744E8F" w14:textId="77777777" w:rsidR="0085677B" w:rsidRDefault="0085677B" w:rsidP="0021183A">
      <w:pPr>
        <w:pStyle w:val="AH5Sec"/>
      </w:pPr>
      <w:bookmarkStart w:id="218" w:name="_Toc148606691"/>
      <w:r w:rsidRPr="00B74FD9">
        <w:rPr>
          <w:rStyle w:val="CharSectNo"/>
        </w:rPr>
        <w:t>168A</w:t>
      </w:r>
      <w:r>
        <w:tab/>
        <w:t xml:space="preserve">Meaning of </w:t>
      </w:r>
      <w:r>
        <w:rPr>
          <w:rStyle w:val="charItals"/>
        </w:rPr>
        <w:t>cultural resource management plan</w:t>
      </w:r>
      <w:bookmarkEnd w:id="218"/>
    </w:p>
    <w:p w14:paraId="30F6AB94" w14:textId="77777777" w:rsidR="0085677B" w:rsidRDefault="0085677B" w:rsidP="0085677B">
      <w:pPr>
        <w:pStyle w:val="Amainreturn"/>
      </w:pPr>
      <w:r>
        <w:t>In this Act:</w:t>
      </w:r>
    </w:p>
    <w:p w14:paraId="02210843" w14:textId="77777777" w:rsidR="0085677B" w:rsidRDefault="0085677B" w:rsidP="0085677B">
      <w:pPr>
        <w:pStyle w:val="aDef"/>
        <w:keepNext/>
      </w:pPr>
      <w:r>
        <w:rPr>
          <w:rStyle w:val="charBoldItals"/>
        </w:rPr>
        <w:t>cultural resource management plan</w:t>
      </w:r>
      <w:r>
        <w:t>—</w:t>
      </w:r>
    </w:p>
    <w:p w14:paraId="4846AE5B" w14:textId="77777777" w:rsidR="0085677B" w:rsidRDefault="0085677B" w:rsidP="0021183A">
      <w:pPr>
        <w:pStyle w:val="aDefpara"/>
      </w:pPr>
      <w:r>
        <w:tab/>
        <w:t>(a)</w:t>
      </w:r>
      <w:r>
        <w:tab/>
        <w:t>means a plan about access to land and resources for cultural use; and</w:t>
      </w:r>
    </w:p>
    <w:p w14:paraId="5A9BC5DB" w14:textId="77777777" w:rsidR="0085677B" w:rsidRDefault="0085677B" w:rsidP="0021183A">
      <w:pPr>
        <w:pStyle w:val="aDefpara"/>
      </w:pPr>
      <w:r>
        <w:tab/>
        <w:t>(b)</w:t>
      </w:r>
      <w:r>
        <w:tab/>
        <w:t>includes anything required to be included by a conservator guideline; and</w:t>
      </w:r>
    </w:p>
    <w:p w14:paraId="25024983" w14:textId="77777777"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14:paraId="63CAF018" w14:textId="77777777" w:rsidR="0085677B" w:rsidRDefault="0085677B" w:rsidP="0021183A">
      <w:pPr>
        <w:pStyle w:val="aDefpara"/>
      </w:pPr>
      <w:r>
        <w:tab/>
        <w:t>(c)</w:t>
      </w:r>
      <w:r>
        <w:tab/>
        <w:t>may apply, adopt or incorporate an instrument as in force from time to time.</w:t>
      </w:r>
    </w:p>
    <w:p w14:paraId="7B69A9D3" w14:textId="77777777" w:rsidR="0085677B" w:rsidRDefault="0085677B" w:rsidP="0085677B">
      <w:pPr>
        <w:pStyle w:val="aExamHdgpar"/>
      </w:pPr>
      <w:r>
        <w:t xml:space="preserve">Example—instrument that may be </w:t>
      </w:r>
      <w:r>
        <w:rPr>
          <w:snapToGrid w:val="0"/>
        </w:rPr>
        <w:t>applied, adopted or incorporated</w:t>
      </w:r>
    </w:p>
    <w:p w14:paraId="1FA4ED14" w14:textId="048E05CA" w:rsidR="0085677B" w:rsidRDefault="0085677B" w:rsidP="0085677B">
      <w:pPr>
        <w:pStyle w:val="aExampar"/>
      </w:pPr>
      <w:r>
        <w:t xml:space="preserve">a fisheries management plan under the </w:t>
      </w:r>
      <w:hyperlink r:id="rId156" w:tooltip="A2000-38" w:history="1">
        <w:r>
          <w:rPr>
            <w:rStyle w:val="charCitHyperlinkItal"/>
          </w:rPr>
          <w:t>Fisheries Act 2000</w:t>
        </w:r>
      </w:hyperlink>
    </w:p>
    <w:p w14:paraId="1527E1A0" w14:textId="7FECEFB3"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7" w:tooltip="A2001-14" w:history="1">
        <w:r>
          <w:rPr>
            <w:rStyle w:val="charCitHyperlinkAbbrev"/>
          </w:rPr>
          <w:t>Legislation Act</w:t>
        </w:r>
      </w:hyperlink>
      <w:r>
        <w:t>, s </w:t>
      </w:r>
      <w:r>
        <w:rPr>
          <w:snapToGrid w:val="0"/>
        </w:rPr>
        <w:t>47 (5) or (6) is not disapplied (see s 47 (7)).</w:t>
      </w:r>
    </w:p>
    <w:p w14:paraId="360763EF" w14:textId="77777777" w:rsidR="0085677B" w:rsidRDefault="0085677B" w:rsidP="0021183A">
      <w:pPr>
        <w:pStyle w:val="AH5Sec"/>
      </w:pPr>
      <w:bookmarkStart w:id="219" w:name="_Toc148606692"/>
      <w:r w:rsidRPr="00B74FD9">
        <w:rPr>
          <w:rStyle w:val="CharSectNo"/>
        </w:rPr>
        <w:t>168B</w:t>
      </w:r>
      <w:r>
        <w:tab/>
        <w:t>Preparation of draft cultural resource management plan</w:t>
      </w:r>
      <w:bookmarkEnd w:id="219"/>
    </w:p>
    <w:p w14:paraId="54919320" w14:textId="77777777" w:rsidR="0085677B" w:rsidRDefault="0085677B" w:rsidP="0021183A">
      <w:pPr>
        <w:pStyle w:val="Amain"/>
      </w:pPr>
      <w:r>
        <w:tab/>
        <w:t>(1)</w:t>
      </w:r>
      <w:r>
        <w:tab/>
        <w:t>In preparing a draft cultural resource management plan that relates to an area of land, the conservator must—</w:t>
      </w:r>
    </w:p>
    <w:p w14:paraId="6FC62184" w14:textId="77777777" w:rsidR="0085677B" w:rsidRDefault="0085677B" w:rsidP="0021183A">
      <w:pPr>
        <w:pStyle w:val="Apara"/>
      </w:pPr>
      <w:r>
        <w:tab/>
        <w:t>(a)</w:t>
      </w:r>
      <w:r>
        <w:tab/>
        <w:t>develop the plan in partnership with any person who is a Ngunnawal traditional custodian; and</w:t>
      </w:r>
    </w:p>
    <w:p w14:paraId="1F00BE90" w14:textId="77777777" w:rsidR="0085677B" w:rsidRDefault="0085677B" w:rsidP="0021183A">
      <w:pPr>
        <w:pStyle w:val="Apara"/>
      </w:pPr>
      <w:r>
        <w:tab/>
        <w:t>(b)</w:t>
      </w:r>
      <w:r>
        <w:tab/>
        <w:t>consult the United Ngunnawal Elders Council; and</w:t>
      </w:r>
    </w:p>
    <w:p w14:paraId="7A9B6CA8" w14:textId="77777777" w:rsidR="0085677B" w:rsidRDefault="0085677B" w:rsidP="0021183A">
      <w:pPr>
        <w:pStyle w:val="Apara"/>
      </w:pPr>
      <w:r>
        <w:tab/>
        <w:t>(c)</w:t>
      </w:r>
      <w:r>
        <w:tab/>
        <w:t>consult the relevant person for the stated land; and</w:t>
      </w:r>
    </w:p>
    <w:p w14:paraId="37A45AC6" w14:textId="0D68D911" w:rsidR="0085677B" w:rsidRDefault="0085677B" w:rsidP="0021183A">
      <w:pPr>
        <w:pStyle w:val="Apara"/>
      </w:pPr>
      <w:r>
        <w:tab/>
        <w:t>(d)</w:t>
      </w:r>
      <w:r>
        <w:tab/>
        <w:t xml:space="preserve">consider any relevant requirements under the </w:t>
      </w:r>
      <w:hyperlink r:id="rId158" w:tooltip="NI2023-540" w:history="1">
        <w:r>
          <w:rPr>
            <w:rStyle w:val="charCitHyperlinkAbbrev"/>
          </w:rPr>
          <w:t>territory plan</w:t>
        </w:r>
      </w:hyperlink>
      <w:r>
        <w:t>.</w:t>
      </w:r>
    </w:p>
    <w:p w14:paraId="373B2D94" w14:textId="77777777" w:rsidR="0085677B" w:rsidRDefault="0085677B" w:rsidP="005144B0">
      <w:pPr>
        <w:pStyle w:val="Amain"/>
        <w:keepNext/>
      </w:pPr>
      <w:r>
        <w:lastRenderedPageBreak/>
        <w:tab/>
        <w:t>(2)</w:t>
      </w:r>
      <w:r>
        <w:tab/>
        <w:t>In this section:</w:t>
      </w:r>
    </w:p>
    <w:p w14:paraId="745063D3" w14:textId="77777777" w:rsidR="0085677B" w:rsidRDefault="0085677B" w:rsidP="0085677B">
      <w:pPr>
        <w:pStyle w:val="aDef"/>
      </w:pPr>
      <w:r>
        <w:rPr>
          <w:rStyle w:val="charBoldItals"/>
        </w:rPr>
        <w:t>relevant person</w:t>
      </w:r>
      <w:r>
        <w:t>, for land, means—</w:t>
      </w:r>
    </w:p>
    <w:p w14:paraId="4B12866B" w14:textId="77777777" w:rsidR="0085677B" w:rsidRDefault="0085677B" w:rsidP="0021183A">
      <w:pPr>
        <w:pStyle w:val="aDefpara"/>
      </w:pPr>
      <w:r>
        <w:tab/>
        <w:t>(a)</w:t>
      </w:r>
      <w:r>
        <w:tab/>
        <w:t>if the land is leased land—the lessee of the land; and</w:t>
      </w:r>
    </w:p>
    <w:p w14:paraId="20BB9EF3" w14:textId="77777777" w:rsidR="0085677B" w:rsidRDefault="0085677B" w:rsidP="0021183A">
      <w:pPr>
        <w:pStyle w:val="aDefpara"/>
      </w:pPr>
      <w:r>
        <w:tab/>
        <w:t>(b)</w:t>
      </w:r>
      <w:r>
        <w:tab/>
        <w:t>if the land is unleased land or public land—the custodian of the land.</w:t>
      </w:r>
    </w:p>
    <w:p w14:paraId="58CD8F37" w14:textId="77777777" w:rsidR="0085677B" w:rsidRDefault="0085677B" w:rsidP="0021183A">
      <w:pPr>
        <w:pStyle w:val="AH5Sec"/>
      </w:pPr>
      <w:bookmarkStart w:id="220" w:name="_Toc148606693"/>
      <w:r w:rsidRPr="00B74FD9">
        <w:rPr>
          <w:rStyle w:val="CharSectNo"/>
        </w:rPr>
        <w:t>168C</w:t>
      </w:r>
      <w:r>
        <w:tab/>
        <w:t>Draft cultural resource management plan—revision and submission to Minister</w:t>
      </w:r>
      <w:bookmarkEnd w:id="220"/>
    </w:p>
    <w:p w14:paraId="60FC20FF" w14:textId="77777777" w:rsidR="0085677B" w:rsidRDefault="0085677B" w:rsidP="0021183A">
      <w:pPr>
        <w:pStyle w:val="Amain"/>
      </w:pPr>
      <w:r>
        <w:tab/>
        <w:t>(1)</w:t>
      </w:r>
      <w:r>
        <w:tab/>
        <w:t>If the conservator has completed consultation under section 168B for a draft cultural resource management plan, the conservator must—</w:t>
      </w:r>
    </w:p>
    <w:p w14:paraId="438AC5AE" w14:textId="77777777" w:rsidR="0085677B" w:rsidRDefault="0085677B" w:rsidP="0021183A">
      <w:pPr>
        <w:pStyle w:val="Apara"/>
      </w:pPr>
      <w:r>
        <w:tab/>
        <w:t>(a)</w:t>
      </w:r>
      <w:r>
        <w:tab/>
        <w:t>consider any submissions received during the consultation; and</w:t>
      </w:r>
    </w:p>
    <w:p w14:paraId="3DCE8565" w14:textId="77777777" w:rsidR="0085677B" w:rsidRDefault="0085677B" w:rsidP="0021183A">
      <w:pPr>
        <w:pStyle w:val="Apara"/>
      </w:pPr>
      <w:r>
        <w:tab/>
        <w:t>(b)</w:t>
      </w:r>
      <w:r>
        <w:tab/>
        <w:t>make any revisions to the draft plan that the conservator considers appropriate.</w:t>
      </w:r>
    </w:p>
    <w:p w14:paraId="36E03DB9" w14:textId="77777777" w:rsidR="0085677B" w:rsidRDefault="0085677B" w:rsidP="0021183A">
      <w:pPr>
        <w:pStyle w:val="Amain"/>
      </w:pPr>
      <w:r>
        <w:tab/>
        <w:t>(2)</w:t>
      </w:r>
      <w:r>
        <w:tab/>
        <w:t>The conservator must then submit the plan to the Minister for approval.</w:t>
      </w:r>
    </w:p>
    <w:p w14:paraId="53ACA75D" w14:textId="77777777" w:rsidR="0085677B" w:rsidRDefault="0085677B" w:rsidP="0021183A">
      <w:pPr>
        <w:pStyle w:val="AH5Sec"/>
      </w:pPr>
      <w:bookmarkStart w:id="221" w:name="_Toc148606694"/>
      <w:r w:rsidRPr="00B74FD9">
        <w:rPr>
          <w:rStyle w:val="CharSectNo"/>
        </w:rPr>
        <w:t>168D</w:t>
      </w:r>
      <w:r>
        <w:tab/>
        <w:t>Draft cultural resource management plan—Minister to approve, return or reject</w:t>
      </w:r>
      <w:bookmarkEnd w:id="221"/>
    </w:p>
    <w:p w14:paraId="219D8DBA" w14:textId="77777777" w:rsidR="0085677B" w:rsidRDefault="0085677B" w:rsidP="0021183A">
      <w:pPr>
        <w:pStyle w:val="Amain"/>
      </w:pPr>
      <w:r>
        <w:tab/>
        <w:t>(1)</w:t>
      </w:r>
      <w:r>
        <w:tab/>
        <w:t>If the conservator submits a cultural resource management plan to the Minister for approval, the Minister must—</w:t>
      </w:r>
    </w:p>
    <w:p w14:paraId="3452E479" w14:textId="77777777" w:rsidR="0085677B" w:rsidRDefault="0085677B" w:rsidP="0021183A">
      <w:pPr>
        <w:pStyle w:val="Apara"/>
      </w:pPr>
      <w:r>
        <w:tab/>
        <w:t>(a)</w:t>
      </w:r>
      <w:r>
        <w:tab/>
        <w:t>approve the plan; or</w:t>
      </w:r>
    </w:p>
    <w:p w14:paraId="6B13CFDE" w14:textId="77777777" w:rsidR="0085677B" w:rsidRDefault="0085677B" w:rsidP="0021183A">
      <w:pPr>
        <w:pStyle w:val="Apara"/>
      </w:pPr>
      <w:r>
        <w:tab/>
        <w:t>(b)</w:t>
      </w:r>
      <w:r>
        <w:tab/>
        <w:t>return the plan to the conservator and direct the conservator to take 1 or more of the following actions in relation to it:</w:t>
      </w:r>
    </w:p>
    <w:p w14:paraId="721A76A6" w14:textId="77777777" w:rsidR="0085677B" w:rsidRDefault="0085677B" w:rsidP="0021183A">
      <w:pPr>
        <w:pStyle w:val="Asubpara"/>
      </w:pPr>
      <w:r>
        <w:tab/>
        <w:t>(i)</w:t>
      </w:r>
      <w:r>
        <w:tab/>
        <w:t>carry out stated further consultation;</w:t>
      </w:r>
    </w:p>
    <w:p w14:paraId="7C46BA02" w14:textId="77777777" w:rsidR="0085677B" w:rsidRDefault="0085677B" w:rsidP="0021183A">
      <w:pPr>
        <w:pStyle w:val="Asubpara"/>
      </w:pPr>
      <w:r>
        <w:tab/>
        <w:t>(ii)</w:t>
      </w:r>
      <w:r>
        <w:tab/>
        <w:t>consider a relevant report;</w:t>
      </w:r>
    </w:p>
    <w:p w14:paraId="405ADABC" w14:textId="77777777" w:rsidR="0085677B" w:rsidRDefault="0085677B" w:rsidP="0021183A">
      <w:pPr>
        <w:pStyle w:val="Asubpara"/>
      </w:pPr>
      <w:r>
        <w:tab/>
        <w:t>(iii)</w:t>
      </w:r>
      <w:r>
        <w:tab/>
        <w:t>revise the plan in a stated way; or</w:t>
      </w:r>
    </w:p>
    <w:p w14:paraId="78862972" w14:textId="77777777" w:rsidR="0085677B" w:rsidRDefault="0085677B" w:rsidP="0021183A">
      <w:pPr>
        <w:pStyle w:val="Apara"/>
      </w:pPr>
      <w:r>
        <w:tab/>
        <w:t>(c)</w:t>
      </w:r>
      <w:r>
        <w:tab/>
        <w:t>reject the plan.</w:t>
      </w:r>
    </w:p>
    <w:p w14:paraId="4DF101BC" w14:textId="77777777" w:rsidR="0085677B" w:rsidRDefault="0085677B" w:rsidP="007E4A40">
      <w:pPr>
        <w:pStyle w:val="Amain"/>
        <w:keepNext/>
      </w:pPr>
      <w:r>
        <w:lastRenderedPageBreak/>
        <w:tab/>
        <w:t>(2)</w:t>
      </w:r>
      <w:r>
        <w:tab/>
        <w:t>A cultural resource management plan approved by the Minister is a disallowable instrument.</w:t>
      </w:r>
    </w:p>
    <w:p w14:paraId="31DC64EF" w14:textId="0B5FE786"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59" w:tooltip="A2001-14" w:history="1">
        <w:r>
          <w:rPr>
            <w:rStyle w:val="charCitHyperlinkAbbrev"/>
          </w:rPr>
          <w:t>Legislation Act</w:t>
        </w:r>
      </w:hyperlink>
      <w:r>
        <w:t>.</w:t>
      </w:r>
    </w:p>
    <w:p w14:paraId="6F190448" w14:textId="66BF8B81"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0" w:tooltip="A2001-14" w:history="1">
        <w:r>
          <w:rPr>
            <w:rStyle w:val="charCitHyperlinkAbbrev"/>
          </w:rPr>
          <w:t>Legislation Act</w:t>
        </w:r>
      </w:hyperlink>
      <w:r>
        <w:t>, s 46).</w:t>
      </w:r>
    </w:p>
    <w:p w14:paraId="2DC627BB" w14:textId="77777777" w:rsidR="0085677B" w:rsidRDefault="0085677B" w:rsidP="0085677B">
      <w:pPr>
        <w:pStyle w:val="aNote"/>
      </w:pPr>
      <w:r>
        <w:rPr>
          <w:rStyle w:val="charItals"/>
        </w:rPr>
        <w:t>Note 3</w:t>
      </w:r>
      <w:r>
        <w:tab/>
        <w:t>Minor amendments may be made to the plan under s 168F.</w:t>
      </w:r>
    </w:p>
    <w:p w14:paraId="25EF083A" w14:textId="77777777" w:rsidR="0085677B" w:rsidRDefault="0085677B" w:rsidP="0021183A">
      <w:pPr>
        <w:pStyle w:val="AH5Sec"/>
      </w:pPr>
      <w:bookmarkStart w:id="222" w:name="_Toc148606695"/>
      <w:r w:rsidRPr="00B74FD9">
        <w:rPr>
          <w:rStyle w:val="CharSectNo"/>
        </w:rPr>
        <w:t>168E</w:t>
      </w:r>
      <w:r>
        <w:tab/>
        <w:t>Draft cultural resource management plan—Minister’s direction to revise etc</w:t>
      </w:r>
      <w:bookmarkEnd w:id="222"/>
    </w:p>
    <w:p w14:paraId="5E1B63FF" w14:textId="77777777" w:rsidR="0085677B" w:rsidRDefault="0085677B" w:rsidP="0021183A">
      <w:pPr>
        <w:pStyle w:val="Amain"/>
      </w:pPr>
      <w:r>
        <w:tab/>
        <w:t>(1)</w:t>
      </w:r>
      <w:r>
        <w:tab/>
        <w:t>This section applies if the Minister gives the conservator a direction under section 168D (1) (b).</w:t>
      </w:r>
    </w:p>
    <w:p w14:paraId="5BD8200D" w14:textId="77777777" w:rsidR="0085677B" w:rsidRDefault="0085677B" w:rsidP="0021183A">
      <w:pPr>
        <w:pStyle w:val="Amain"/>
      </w:pPr>
      <w:r>
        <w:tab/>
        <w:t>(2)</w:t>
      </w:r>
      <w:r>
        <w:tab/>
        <w:t>The conservator must—</w:t>
      </w:r>
    </w:p>
    <w:p w14:paraId="0D527A94" w14:textId="77777777" w:rsidR="0085677B" w:rsidRDefault="0085677B" w:rsidP="0021183A">
      <w:pPr>
        <w:pStyle w:val="Apara"/>
      </w:pPr>
      <w:r>
        <w:tab/>
        <w:t>(a)</w:t>
      </w:r>
      <w:r>
        <w:tab/>
        <w:t>give effect to the direction; and</w:t>
      </w:r>
    </w:p>
    <w:p w14:paraId="303529CD" w14:textId="77777777" w:rsidR="0085677B" w:rsidRDefault="0085677B" w:rsidP="0021183A">
      <w:pPr>
        <w:pStyle w:val="Apara"/>
      </w:pPr>
      <w:r>
        <w:tab/>
        <w:t>(b)</w:t>
      </w:r>
      <w:r>
        <w:tab/>
        <w:t>resubmit the draft plan to the Minister for approval.</w:t>
      </w:r>
    </w:p>
    <w:p w14:paraId="0291737F" w14:textId="77777777" w:rsidR="0085677B" w:rsidRDefault="0085677B" w:rsidP="0021183A">
      <w:pPr>
        <w:pStyle w:val="Amain"/>
      </w:pPr>
      <w:r>
        <w:tab/>
        <w:t>(3)</w:t>
      </w:r>
      <w:r>
        <w:tab/>
        <w:t>The Minister must decide, under section 168C, what to do with the resubmitted draft plan.</w:t>
      </w:r>
    </w:p>
    <w:p w14:paraId="21087055" w14:textId="77777777" w:rsidR="0085677B" w:rsidRDefault="0085677B" w:rsidP="0021183A">
      <w:pPr>
        <w:pStyle w:val="AH5Sec"/>
      </w:pPr>
      <w:bookmarkStart w:id="223" w:name="_Toc148606696"/>
      <w:r w:rsidRPr="00B74FD9">
        <w:rPr>
          <w:rStyle w:val="CharSectNo"/>
        </w:rPr>
        <w:t>168F</w:t>
      </w:r>
      <w:r>
        <w:tab/>
        <w:t>Cultural resource management plan—minor amendments</w:t>
      </w:r>
      <w:bookmarkEnd w:id="223"/>
    </w:p>
    <w:p w14:paraId="5BCA3243" w14:textId="77777777" w:rsidR="0085677B" w:rsidRDefault="0085677B" w:rsidP="0021183A">
      <w:pPr>
        <w:pStyle w:val="Amain"/>
      </w:pPr>
      <w:r>
        <w:tab/>
        <w:t>(1)</w:t>
      </w:r>
      <w:r>
        <w:tab/>
        <w:t>This section applies if—</w:t>
      </w:r>
    </w:p>
    <w:p w14:paraId="76F72CD2" w14:textId="77777777" w:rsidR="0085677B" w:rsidRDefault="0085677B" w:rsidP="0021183A">
      <w:pPr>
        <w:pStyle w:val="Apara"/>
      </w:pPr>
      <w:r>
        <w:tab/>
        <w:t>(a)</w:t>
      </w:r>
      <w:r>
        <w:tab/>
        <w:t xml:space="preserve">a cultural resource management plan is in force (the </w:t>
      </w:r>
      <w:r>
        <w:rPr>
          <w:rStyle w:val="charBoldItals"/>
        </w:rPr>
        <w:t>existing plan</w:t>
      </w:r>
      <w:r>
        <w:t>); and</w:t>
      </w:r>
    </w:p>
    <w:p w14:paraId="037F777E" w14:textId="77777777" w:rsidR="0085677B" w:rsidRDefault="0085677B" w:rsidP="0021183A">
      <w:pPr>
        <w:pStyle w:val="Apara"/>
      </w:pPr>
      <w:r>
        <w:tab/>
        <w:t>(b)</w:t>
      </w:r>
      <w:r>
        <w:tab/>
        <w:t>the conservator considers that minor amendments to the existing plan are appropriate.</w:t>
      </w:r>
    </w:p>
    <w:p w14:paraId="4C17D259" w14:textId="77777777" w:rsidR="0085677B" w:rsidRDefault="0085677B" w:rsidP="0021183A">
      <w:pPr>
        <w:pStyle w:val="Amain"/>
      </w:pPr>
      <w:r>
        <w:tab/>
        <w:t>(2)</w:t>
      </w:r>
      <w:r>
        <w:tab/>
        <w:t>The conservator—</w:t>
      </w:r>
    </w:p>
    <w:p w14:paraId="48ED754D" w14:textId="77777777" w:rsidR="0085677B" w:rsidRDefault="0085677B" w:rsidP="0021183A">
      <w:pPr>
        <w:pStyle w:val="Apara"/>
      </w:pPr>
      <w:r>
        <w:tab/>
        <w:t>(a)</w:t>
      </w:r>
      <w:r>
        <w:tab/>
        <w:t>may prepare a new draft cultural resource management plan, incorporating the minor amendments into the existing plan; and</w:t>
      </w:r>
    </w:p>
    <w:p w14:paraId="58B9E410" w14:textId="77777777" w:rsidR="0085677B" w:rsidRDefault="0085677B" w:rsidP="0021183A">
      <w:pPr>
        <w:pStyle w:val="Apara"/>
      </w:pPr>
      <w:r>
        <w:lastRenderedPageBreak/>
        <w:tab/>
        <w:t>(b)</w:t>
      </w:r>
      <w:r>
        <w:tab/>
        <w:t>need not comply with the requirements in sections 168B to 168D; and</w:t>
      </w:r>
    </w:p>
    <w:p w14:paraId="6E6F1286" w14:textId="77777777" w:rsidR="0085677B" w:rsidRDefault="0085677B" w:rsidP="0021183A">
      <w:pPr>
        <w:pStyle w:val="Apara"/>
      </w:pPr>
      <w:r>
        <w:tab/>
        <w:t>(c)</w:t>
      </w:r>
      <w:r>
        <w:tab/>
        <w:t>may make the cultural resource management plan, as amended.</w:t>
      </w:r>
    </w:p>
    <w:p w14:paraId="3626A148" w14:textId="77777777" w:rsidR="0085677B" w:rsidRDefault="0085677B" w:rsidP="0021183A">
      <w:pPr>
        <w:pStyle w:val="Amain"/>
      </w:pPr>
      <w:r>
        <w:tab/>
        <w:t>(3)</w:t>
      </w:r>
      <w:r>
        <w:tab/>
        <w:t>An amended cultural resource management plan made by the conservator is a disallowable instrument.</w:t>
      </w:r>
    </w:p>
    <w:p w14:paraId="030611B7" w14:textId="0C9AAB6C"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1" w:tooltip="A2001-14" w:history="1">
        <w:r>
          <w:rPr>
            <w:rStyle w:val="charCitHyperlinkAbbrev"/>
          </w:rPr>
          <w:t>Legislation Act</w:t>
        </w:r>
      </w:hyperlink>
      <w:r>
        <w:t>.</w:t>
      </w:r>
    </w:p>
    <w:p w14:paraId="1AE242B2" w14:textId="688578ED"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2" w:tooltip="A2001-14" w:history="1">
        <w:r>
          <w:rPr>
            <w:rStyle w:val="charCitHyperlinkAbbrev"/>
          </w:rPr>
          <w:t>Legislation Act</w:t>
        </w:r>
      </w:hyperlink>
      <w:r>
        <w:t>, s 46).</w:t>
      </w:r>
    </w:p>
    <w:p w14:paraId="75255665" w14:textId="77777777" w:rsidR="0085677B" w:rsidRDefault="0085677B" w:rsidP="0021183A">
      <w:pPr>
        <w:pStyle w:val="Amain"/>
      </w:pPr>
      <w:r>
        <w:tab/>
        <w:t>(4)</w:t>
      </w:r>
      <w:r>
        <w:tab/>
        <w:t>In this section:</w:t>
      </w:r>
    </w:p>
    <w:p w14:paraId="34704638" w14:textId="77777777"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14:paraId="5242B0FA" w14:textId="77777777" w:rsidR="0085677B" w:rsidRDefault="0085677B" w:rsidP="0085677B">
      <w:pPr>
        <w:pStyle w:val="aExamHdgss"/>
      </w:pPr>
      <w:r>
        <w:t>Examples</w:t>
      </w:r>
    </w:p>
    <w:p w14:paraId="638C5078" w14:textId="77777777" w:rsidR="0085677B" w:rsidRDefault="0085677B" w:rsidP="0085677B">
      <w:pPr>
        <w:pStyle w:val="aExamINumss"/>
        <w:keepNext/>
      </w:pPr>
      <w:r>
        <w:t>1</w:t>
      </w:r>
      <w:r>
        <w:tab/>
        <w:t>minor correction to improve effectiveness</w:t>
      </w:r>
    </w:p>
    <w:p w14:paraId="18F7E9C8" w14:textId="77777777" w:rsidR="0085677B" w:rsidRDefault="0085677B" w:rsidP="0085677B">
      <w:pPr>
        <w:pStyle w:val="aExamINumss"/>
        <w:keepNext/>
      </w:pPr>
      <w:r>
        <w:t>2</w:t>
      </w:r>
      <w:r>
        <w:tab/>
        <w:t>omission of something redundant</w:t>
      </w:r>
    </w:p>
    <w:p w14:paraId="79D05D7E" w14:textId="77777777" w:rsidR="0085677B" w:rsidRDefault="0085677B" w:rsidP="007E4A40">
      <w:pPr>
        <w:pStyle w:val="aExamINumss"/>
      </w:pPr>
      <w:r>
        <w:t>3</w:t>
      </w:r>
      <w:r>
        <w:tab/>
        <w:t>technical adjustment to improve efficiency</w:t>
      </w:r>
    </w:p>
    <w:p w14:paraId="499FA1AF" w14:textId="77777777" w:rsidR="0085677B" w:rsidRDefault="0085677B" w:rsidP="0021183A">
      <w:pPr>
        <w:pStyle w:val="AH5Sec"/>
      </w:pPr>
      <w:bookmarkStart w:id="224" w:name="_Toc148606697"/>
      <w:r w:rsidRPr="00B74FD9">
        <w:rPr>
          <w:rStyle w:val="CharSectNo"/>
        </w:rPr>
        <w:t>168G</w:t>
      </w:r>
      <w:r>
        <w:tab/>
        <w:t>Cultural resource management plan—conservator to implement</w:t>
      </w:r>
      <w:bookmarkEnd w:id="224"/>
    </w:p>
    <w:p w14:paraId="0C0A9A9B" w14:textId="77777777" w:rsidR="0085677B" w:rsidRDefault="0085677B" w:rsidP="0021183A">
      <w:pPr>
        <w:pStyle w:val="Amain"/>
      </w:pPr>
      <w:r>
        <w:tab/>
        <w:t>(1)</w:t>
      </w:r>
      <w:r>
        <w:tab/>
        <w:t>If a cultural resource management plan is in force, the conservator must take reasonable steps to implement the plan.</w:t>
      </w:r>
    </w:p>
    <w:p w14:paraId="0DD9F298" w14:textId="77777777" w:rsidR="0085677B" w:rsidRDefault="0085677B" w:rsidP="0021183A">
      <w:pPr>
        <w:pStyle w:val="Amain"/>
      </w:pPr>
      <w:r>
        <w:tab/>
        <w:t>(2)</w:t>
      </w:r>
      <w:r>
        <w:tab/>
        <w:t>In implementing the plan, the conservator may authorise another person to take action to implement the plan.</w:t>
      </w:r>
    </w:p>
    <w:p w14:paraId="7D3C733A" w14:textId="77777777" w:rsidR="0085677B" w:rsidRDefault="0085677B" w:rsidP="005144B0">
      <w:pPr>
        <w:pStyle w:val="AH5Sec"/>
      </w:pPr>
      <w:bookmarkStart w:id="225" w:name="_Toc148606698"/>
      <w:r w:rsidRPr="00B74FD9">
        <w:rPr>
          <w:rStyle w:val="CharSectNo"/>
        </w:rPr>
        <w:lastRenderedPageBreak/>
        <w:t>168H</w:t>
      </w:r>
      <w:r>
        <w:tab/>
        <w:t>Cultural resource management plan—reporting</w:t>
      </w:r>
      <w:bookmarkEnd w:id="225"/>
    </w:p>
    <w:p w14:paraId="131D7940" w14:textId="77777777" w:rsidR="0085677B" w:rsidRDefault="0085677B" w:rsidP="005144B0">
      <w:pPr>
        <w:pStyle w:val="Amain"/>
        <w:keepNext/>
      </w:pPr>
      <w:r>
        <w:tab/>
        <w:t>(1)</w:t>
      </w:r>
      <w:r>
        <w:tab/>
        <w:t>The conservator must report to the Minister about the cultural resource management plan at least once every 5 years.</w:t>
      </w:r>
    </w:p>
    <w:p w14:paraId="6CC1456B" w14:textId="77777777" w:rsidR="0085677B" w:rsidRDefault="0085677B" w:rsidP="0021183A">
      <w:pPr>
        <w:pStyle w:val="Amain"/>
      </w:pPr>
      <w:r>
        <w:tab/>
        <w:t>(2)</w:t>
      </w:r>
      <w:r>
        <w:tab/>
        <w:t>The Minister must consider the report and may take any action the Minister considers appropriate.</w:t>
      </w:r>
    </w:p>
    <w:p w14:paraId="4D910A6A" w14:textId="77777777" w:rsidR="0085677B" w:rsidRDefault="0085677B" w:rsidP="0021183A">
      <w:pPr>
        <w:pStyle w:val="Amain"/>
      </w:pPr>
      <w:r>
        <w:tab/>
        <w:t>(3)</w:t>
      </w:r>
      <w:r>
        <w:tab/>
        <w:t>The Minister may make the report publicly accessible not later than 30 days after the day the conservator gives the report to the Minister.</w:t>
      </w:r>
    </w:p>
    <w:p w14:paraId="504957C1" w14:textId="77777777" w:rsidR="0085677B" w:rsidRDefault="0085677B" w:rsidP="0085677B">
      <w:pPr>
        <w:pStyle w:val="aExamHdgss"/>
      </w:pPr>
      <w:r>
        <w:t>Example—publicly accessible</w:t>
      </w:r>
    </w:p>
    <w:p w14:paraId="28B85963" w14:textId="77777777" w:rsidR="0085677B" w:rsidRDefault="0085677B" w:rsidP="0085677B">
      <w:pPr>
        <w:pStyle w:val="aExamss"/>
        <w:keepNext/>
      </w:pPr>
      <w:r>
        <w:t>published on the directorate website</w:t>
      </w:r>
    </w:p>
    <w:p w14:paraId="4349EF60" w14:textId="77777777" w:rsidR="0085677B" w:rsidRDefault="0085677B" w:rsidP="0021183A">
      <w:pPr>
        <w:pStyle w:val="AH5Sec"/>
      </w:pPr>
      <w:bookmarkStart w:id="226" w:name="_Toc148606699"/>
      <w:r w:rsidRPr="00B74FD9">
        <w:rPr>
          <w:rStyle w:val="CharSectNo"/>
        </w:rPr>
        <w:t>168I</w:t>
      </w:r>
      <w:r>
        <w:tab/>
        <w:t>Cultural resource management plan—review</w:t>
      </w:r>
      <w:bookmarkEnd w:id="226"/>
    </w:p>
    <w:p w14:paraId="06710980" w14:textId="77777777" w:rsidR="0085677B" w:rsidRDefault="0085677B" w:rsidP="0021183A">
      <w:pPr>
        <w:pStyle w:val="Amain"/>
      </w:pPr>
      <w:r>
        <w:tab/>
        <w:t>(1)</w:t>
      </w:r>
      <w:r>
        <w:tab/>
        <w:t>The conservator must review the cultural resource management plan on request from—</w:t>
      </w:r>
    </w:p>
    <w:p w14:paraId="39861BE3" w14:textId="77777777" w:rsidR="0085677B" w:rsidRDefault="0085677B" w:rsidP="0021183A">
      <w:pPr>
        <w:pStyle w:val="Apara"/>
      </w:pPr>
      <w:r>
        <w:tab/>
        <w:t>(a)</w:t>
      </w:r>
      <w:r>
        <w:tab/>
        <w:t>the Human Rights Commissioner; or</w:t>
      </w:r>
    </w:p>
    <w:p w14:paraId="68E8A9A1" w14:textId="77777777" w:rsidR="0085677B" w:rsidRDefault="0085677B" w:rsidP="0021183A">
      <w:pPr>
        <w:pStyle w:val="Apara"/>
      </w:pPr>
      <w:r>
        <w:tab/>
        <w:t>(b)</w:t>
      </w:r>
      <w:r>
        <w:tab/>
        <w:t>the Minister.</w:t>
      </w:r>
    </w:p>
    <w:p w14:paraId="40C08158" w14:textId="77777777" w:rsidR="0085677B" w:rsidRDefault="0085677B" w:rsidP="0021183A">
      <w:pPr>
        <w:pStyle w:val="Amain"/>
      </w:pPr>
      <w:r>
        <w:tab/>
        <w:t>(2)</w:t>
      </w:r>
      <w:r>
        <w:tab/>
        <w:t>In conducting the review, the conservator must consult with the following in relation to any land mentioned in the plan:</w:t>
      </w:r>
    </w:p>
    <w:p w14:paraId="342EF079" w14:textId="77777777"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14:paraId="07CC3431" w14:textId="77777777" w:rsidR="0085677B" w:rsidRDefault="0085677B" w:rsidP="0021183A">
      <w:pPr>
        <w:pStyle w:val="Apara"/>
      </w:pPr>
      <w:r>
        <w:tab/>
        <w:t>(b)</w:t>
      </w:r>
      <w:r>
        <w:tab/>
        <w:t>a relevant person under section 168B.</w:t>
      </w:r>
    </w:p>
    <w:p w14:paraId="3FFAF44C" w14:textId="77777777" w:rsidR="0085677B" w:rsidRDefault="0085677B" w:rsidP="0021183A">
      <w:pPr>
        <w:pStyle w:val="Amain"/>
      </w:pPr>
      <w:r>
        <w:tab/>
        <w:t>(3)</w:t>
      </w:r>
      <w:r>
        <w:tab/>
        <w:t>After completing the review, the conservator—</w:t>
      </w:r>
    </w:p>
    <w:p w14:paraId="197ADFCD" w14:textId="77777777" w:rsidR="0085677B" w:rsidRDefault="0085677B" w:rsidP="0021183A">
      <w:pPr>
        <w:pStyle w:val="Apara"/>
      </w:pPr>
      <w:r>
        <w:tab/>
        <w:t>(a)</w:t>
      </w:r>
      <w:r>
        <w:tab/>
        <w:t>must report to the Minister about the review; and</w:t>
      </w:r>
    </w:p>
    <w:p w14:paraId="19E88D4C" w14:textId="77777777" w:rsidR="0085677B" w:rsidRDefault="0085677B" w:rsidP="0021183A">
      <w:pPr>
        <w:pStyle w:val="Apara"/>
      </w:pPr>
      <w:r>
        <w:tab/>
        <w:t>(b)</w:t>
      </w:r>
      <w:r>
        <w:tab/>
        <w:t>may provide the Minister with a recommendation regarding the plan.</w:t>
      </w:r>
    </w:p>
    <w:p w14:paraId="09815D93" w14:textId="77777777" w:rsidR="0085677B" w:rsidRDefault="0085677B" w:rsidP="0021183A">
      <w:pPr>
        <w:pStyle w:val="Amain"/>
      </w:pPr>
      <w:r>
        <w:tab/>
        <w:t>(4)</w:t>
      </w:r>
      <w:r>
        <w:tab/>
        <w:t>A recommendation must be accompanied by a report setting out any issues raised under the review.</w:t>
      </w:r>
    </w:p>
    <w:p w14:paraId="42EF9663" w14:textId="77777777" w:rsidR="0085677B" w:rsidRDefault="0085677B" w:rsidP="0021183A">
      <w:pPr>
        <w:pStyle w:val="Amain"/>
      </w:pPr>
      <w:r>
        <w:tab/>
        <w:t>(5)</w:t>
      </w:r>
      <w:r>
        <w:tab/>
        <w:t>If the conservator makes a recommendation to the Minister, the Minister must respond to the conservator about the recommendation.</w:t>
      </w:r>
    </w:p>
    <w:p w14:paraId="7C692077" w14:textId="77777777" w:rsidR="0085677B" w:rsidRPr="0085677B" w:rsidRDefault="0085677B" w:rsidP="0085677B">
      <w:pPr>
        <w:pStyle w:val="PageBreak"/>
      </w:pPr>
      <w:r w:rsidRPr="0085677B">
        <w:br w:type="page"/>
      </w:r>
    </w:p>
    <w:p w14:paraId="680F6087" w14:textId="77777777" w:rsidR="00463059" w:rsidRPr="00B74FD9" w:rsidRDefault="00682930" w:rsidP="00682930">
      <w:pPr>
        <w:pStyle w:val="AH1Chapter"/>
      </w:pPr>
      <w:bookmarkStart w:id="227" w:name="_Toc148606700"/>
      <w:r w:rsidRPr="00B74FD9">
        <w:rPr>
          <w:rStyle w:val="CharChapNo"/>
        </w:rPr>
        <w:lastRenderedPageBreak/>
        <w:t>Chapter 8</w:t>
      </w:r>
      <w:r w:rsidRPr="001163FE">
        <w:tab/>
      </w:r>
      <w:r w:rsidR="00463059" w:rsidRPr="00B74FD9">
        <w:rPr>
          <w:rStyle w:val="CharChapText"/>
        </w:rPr>
        <w:t>Reserves—management planning</w:t>
      </w:r>
      <w:bookmarkEnd w:id="227"/>
    </w:p>
    <w:p w14:paraId="30F6F914" w14:textId="77777777" w:rsidR="00463059" w:rsidRPr="00B74FD9" w:rsidRDefault="00682930" w:rsidP="00682930">
      <w:pPr>
        <w:pStyle w:val="AH2Part"/>
      </w:pPr>
      <w:bookmarkStart w:id="228" w:name="_Toc148606701"/>
      <w:r w:rsidRPr="00B74FD9">
        <w:rPr>
          <w:rStyle w:val="CharPartNo"/>
        </w:rPr>
        <w:t>Part 8.1</w:t>
      </w:r>
      <w:r w:rsidRPr="001163FE">
        <w:tab/>
      </w:r>
      <w:r w:rsidR="00D02AA2" w:rsidRPr="00B74FD9">
        <w:rPr>
          <w:rStyle w:val="CharPartText"/>
        </w:rPr>
        <w:t>Definitions</w:t>
      </w:r>
      <w:bookmarkEnd w:id="228"/>
    </w:p>
    <w:p w14:paraId="0DBE4C89" w14:textId="77777777" w:rsidR="00463059" w:rsidRPr="001163FE" w:rsidRDefault="00682930" w:rsidP="00682930">
      <w:pPr>
        <w:pStyle w:val="AH5Sec"/>
      </w:pPr>
      <w:bookmarkStart w:id="229" w:name="_Toc148606702"/>
      <w:r w:rsidRPr="00B74FD9">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9"/>
    </w:p>
    <w:p w14:paraId="588AD632" w14:textId="77777777" w:rsidR="00463059" w:rsidRPr="001163FE" w:rsidRDefault="00682930" w:rsidP="00682930">
      <w:pPr>
        <w:pStyle w:val="Amain"/>
      </w:pPr>
      <w:r>
        <w:tab/>
      </w:r>
      <w:r w:rsidRPr="001163FE">
        <w:t>(1)</w:t>
      </w:r>
      <w:r w:rsidRPr="001163FE">
        <w:tab/>
      </w:r>
      <w:r w:rsidR="00463059" w:rsidRPr="001163FE">
        <w:t xml:space="preserve">In this Act: </w:t>
      </w:r>
    </w:p>
    <w:p w14:paraId="61481F5E" w14:textId="77777777" w:rsidR="00463059" w:rsidRPr="001163FE" w:rsidRDefault="00463059" w:rsidP="00682930">
      <w:pPr>
        <w:pStyle w:val="aDef"/>
        <w:keepNext/>
      </w:pPr>
      <w:r w:rsidRPr="001163FE">
        <w:rPr>
          <w:rStyle w:val="charBoldItals"/>
        </w:rPr>
        <w:t>reserve</w:t>
      </w:r>
      <w:r w:rsidRPr="001163FE">
        <w:t>—</w:t>
      </w:r>
    </w:p>
    <w:p w14:paraId="26E845DF" w14:textId="77777777" w:rsidR="00463059" w:rsidRPr="001163FE" w:rsidRDefault="00682930" w:rsidP="00682930">
      <w:pPr>
        <w:pStyle w:val="aDefpara"/>
      </w:pPr>
      <w:r>
        <w:tab/>
      </w:r>
      <w:r w:rsidRPr="001163FE">
        <w:t>(a)</w:t>
      </w:r>
      <w:r w:rsidRPr="001163FE">
        <w:tab/>
      </w:r>
      <w:r w:rsidR="00463059" w:rsidRPr="001163FE">
        <w:t>means—</w:t>
      </w:r>
    </w:p>
    <w:p w14:paraId="37CD44FE" w14:textId="77777777" w:rsidR="00463059" w:rsidRPr="001163FE" w:rsidRDefault="00682930" w:rsidP="00682930">
      <w:pPr>
        <w:pStyle w:val="aDefsubpara"/>
      </w:pPr>
      <w:r>
        <w:tab/>
      </w:r>
      <w:r w:rsidRPr="001163FE">
        <w:t>(i)</w:t>
      </w:r>
      <w:r w:rsidRPr="001163FE">
        <w:tab/>
      </w:r>
      <w:r w:rsidR="00463059" w:rsidRPr="001163FE">
        <w:t>a wilderness area; and</w:t>
      </w:r>
    </w:p>
    <w:p w14:paraId="58DC9AF7" w14:textId="77777777" w:rsidR="00463059" w:rsidRPr="001163FE" w:rsidRDefault="00682930" w:rsidP="00682930">
      <w:pPr>
        <w:pStyle w:val="aDefsubpara"/>
      </w:pPr>
      <w:r>
        <w:tab/>
      </w:r>
      <w:r w:rsidRPr="001163FE">
        <w:t>(ii)</w:t>
      </w:r>
      <w:r w:rsidRPr="001163FE">
        <w:tab/>
      </w:r>
      <w:r w:rsidR="00463059" w:rsidRPr="001163FE">
        <w:t>a national park; and</w:t>
      </w:r>
    </w:p>
    <w:p w14:paraId="2231D5A4" w14:textId="77777777" w:rsidR="00463059" w:rsidRPr="001163FE" w:rsidRDefault="00682930" w:rsidP="00682930">
      <w:pPr>
        <w:pStyle w:val="aDefsubpara"/>
      </w:pPr>
      <w:r>
        <w:tab/>
      </w:r>
      <w:r w:rsidRPr="001163FE">
        <w:t>(iii)</w:t>
      </w:r>
      <w:r w:rsidRPr="001163FE">
        <w:tab/>
      </w:r>
      <w:r w:rsidR="00463059" w:rsidRPr="001163FE">
        <w:t>a nature reserve; and</w:t>
      </w:r>
    </w:p>
    <w:p w14:paraId="6CDDBB3C" w14:textId="77777777" w:rsidR="00463059" w:rsidRPr="001163FE" w:rsidRDefault="00682930" w:rsidP="00682930">
      <w:pPr>
        <w:pStyle w:val="aDefsubpara"/>
        <w:keepNext/>
      </w:pPr>
      <w:r>
        <w:tab/>
      </w:r>
      <w:r w:rsidRPr="001163FE">
        <w:t>(iv)</w:t>
      </w:r>
      <w:r w:rsidRPr="001163FE">
        <w:tab/>
      </w:r>
      <w:r w:rsidR="00463059" w:rsidRPr="001163FE">
        <w:t>a catchment area; and</w:t>
      </w:r>
    </w:p>
    <w:p w14:paraId="1164D1A7" w14:textId="77777777" w:rsidR="00463059" w:rsidRPr="001163FE" w:rsidRDefault="00682930" w:rsidP="00682930">
      <w:pPr>
        <w:pStyle w:val="aDefpara"/>
      </w:pPr>
      <w:r>
        <w:tab/>
      </w:r>
      <w:r w:rsidRPr="001163FE">
        <w:t>(b)</w:t>
      </w:r>
      <w:r w:rsidRPr="001163FE">
        <w:tab/>
      </w:r>
      <w:r w:rsidR="00463059" w:rsidRPr="001163FE">
        <w:t>includes any other area of public land that is—</w:t>
      </w:r>
    </w:p>
    <w:p w14:paraId="63CBBA06" w14:textId="2B8DD57E" w:rsidR="00463059" w:rsidRPr="001163FE" w:rsidRDefault="00682930" w:rsidP="00682930">
      <w:pPr>
        <w:pStyle w:val="aDefsubpara"/>
      </w:pPr>
      <w:r>
        <w:tab/>
      </w:r>
      <w:r w:rsidRPr="001163FE">
        <w:t>(i)</w:t>
      </w:r>
      <w:r w:rsidRPr="001163FE">
        <w:tab/>
      </w:r>
      <w:r w:rsidR="00463059" w:rsidRPr="001163FE">
        <w:t>reserved in the</w:t>
      </w:r>
      <w:r w:rsidR="00030C4C" w:rsidRPr="006F27A9">
        <w:t xml:space="preserve"> </w:t>
      </w:r>
      <w:hyperlink r:id="rId163" w:tooltip="NI2023-540" w:history="1">
        <w:r w:rsidR="00ED5C50">
          <w:rPr>
            <w:rStyle w:val="charCitHyperlinkAbbrev"/>
          </w:rPr>
          <w:t>territory plan</w:t>
        </w:r>
      </w:hyperlink>
      <w:r w:rsidR="00030C4C" w:rsidRPr="00CE2ED7">
        <w:t xml:space="preserve"> u</w:t>
      </w:r>
      <w:r w:rsidR="00030C4C" w:rsidRPr="006F27A9">
        <w:t xml:space="preserve">nder the </w:t>
      </w:r>
      <w:hyperlink r:id="rId164" w:tooltip="A2023-18" w:history="1">
        <w:r w:rsidR="00030C4C" w:rsidRPr="004E4BF5">
          <w:rPr>
            <w:rStyle w:val="charCitHyperlinkItal"/>
          </w:rPr>
          <w:t>Planning Act</w:t>
        </w:r>
        <w:r w:rsidR="00030C4C">
          <w:rPr>
            <w:rStyle w:val="charCitHyperlinkItal"/>
          </w:rPr>
          <w:t> </w:t>
        </w:r>
        <w:r w:rsidR="00030C4C" w:rsidRPr="004E4BF5">
          <w:rPr>
            <w:rStyle w:val="charCitHyperlinkItal"/>
          </w:rPr>
          <w:t>2023</w:t>
        </w:r>
      </w:hyperlink>
      <w:r w:rsidR="00030C4C" w:rsidRPr="006F27A9">
        <w:t>, section</w:t>
      </w:r>
      <w:r w:rsidR="00030C4C">
        <w:t xml:space="preserve"> </w:t>
      </w:r>
      <w:r w:rsidR="00030C4C" w:rsidRPr="006F27A9">
        <w:t>385 (Reserved areas of public land);</w:t>
      </w:r>
      <w:r w:rsidR="00463059" w:rsidRPr="001163FE">
        <w:t xml:space="preserve"> and</w:t>
      </w:r>
    </w:p>
    <w:p w14:paraId="19AC6787" w14:textId="77777777" w:rsidR="00463059" w:rsidRPr="001163FE" w:rsidRDefault="00682930" w:rsidP="00682930">
      <w:pPr>
        <w:pStyle w:val="aDefsubpara"/>
        <w:keepNext/>
      </w:pPr>
      <w:r>
        <w:tab/>
      </w:r>
      <w:r w:rsidRPr="001163FE">
        <w:t>(ii)</w:t>
      </w:r>
      <w:r w:rsidRPr="001163FE">
        <w:tab/>
      </w:r>
      <w:r w:rsidR="00463059" w:rsidRPr="001163FE">
        <w:t>prescribed by regulation to be a reserve; but</w:t>
      </w:r>
    </w:p>
    <w:p w14:paraId="060C5660" w14:textId="77777777"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14:paraId="225A5A6C" w14:textId="77777777" w:rsidR="00463059" w:rsidRPr="001163FE" w:rsidRDefault="00682930" w:rsidP="00682930">
      <w:pPr>
        <w:pStyle w:val="Amain"/>
      </w:pPr>
      <w:r>
        <w:tab/>
      </w:r>
      <w:r w:rsidRPr="001163FE">
        <w:t>(2)</w:t>
      </w:r>
      <w:r w:rsidRPr="001163FE">
        <w:tab/>
      </w:r>
      <w:r w:rsidR="00463059" w:rsidRPr="001163FE">
        <w:t>In this section:</w:t>
      </w:r>
    </w:p>
    <w:p w14:paraId="7F4BA7E3" w14:textId="666EAB67"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5" w:tooltip="NI2023-540" w:history="1">
        <w:r w:rsidR="005E2346">
          <w:rPr>
            <w:rStyle w:val="charCitHyperlinkAbbrev"/>
          </w:rPr>
          <w:t>territory plan</w:t>
        </w:r>
      </w:hyperlink>
      <w:r w:rsidRPr="001163FE">
        <w:t xml:space="preserve"> for the protection of water supply under the </w:t>
      </w:r>
      <w:hyperlink r:id="rId166" w:tooltip="A2023-18" w:history="1">
        <w:r w:rsidR="00030C4C" w:rsidRPr="004E4BF5">
          <w:rPr>
            <w:rStyle w:val="charCitHyperlinkItal"/>
          </w:rPr>
          <w:t>Planning Act</w:t>
        </w:r>
        <w:r w:rsidR="00030C4C">
          <w:rPr>
            <w:rStyle w:val="charCitHyperlinkItal"/>
          </w:rPr>
          <w:t xml:space="preserve"> </w:t>
        </w:r>
        <w:r w:rsidR="00030C4C" w:rsidRPr="004E4BF5">
          <w:rPr>
            <w:rStyle w:val="charCitHyperlinkItal"/>
          </w:rPr>
          <w:t>2023</w:t>
        </w:r>
      </w:hyperlink>
      <w:r w:rsidR="00030C4C" w:rsidRPr="006F27A9">
        <w:t>, section</w:t>
      </w:r>
      <w:r w:rsidR="00030C4C">
        <w:t xml:space="preserve"> </w:t>
      </w:r>
      <w:r w:rsidR="00030C4C" w:rsidRPr="006F27A9">
        <w:t>385</w:t>
      </w:r>
      <w:r w:rsidR="00030C4C">
        <w:t xml:space="preserve"> </w:t>
      </w:r>
      <w:r w:rsidR="00030C4C" w:rsidRPr="006F27A9">
        <w:t>(g)</w:t>
      </w:r>
      <w:r w:rsidRPr="001163FE">
        <w:t>.</w:t>
      </w:r>
    </w:p>
    <w:p w14:paraId="1474BAAF" w14:textId="139AC593"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67" w:tooltip="NI2023-540" w:history="1">
        <w:r w:rsidR="005E2346">
          <w:rPr>
            <w:rStyle w:val="charCitHyperlinkAbbrev"/>
          </w:rPr>
          <w:t>territory plan</w:t>
        </w:r>
      </w:hyperlink>
      <w:r w:rsidRPr="001163FE">
        <w:t xml:space="preserve"> for a national park under the </w:t>
      </w:r>
      <w:hyperlink r:id="rId168"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1F6558">
        <w:t> </w:t>
      </w:r>
      <w:r w:rsidR="00032297" w:rsidRPr="006F27A9">
        <w:t>385</w:t>
      </w:r>
      <w:r w:rsidR="001F6558">
        <w:t> </w:t>
      </w:r>
      <w:r w:rsidR="00032297" w:rsidRPr="006F27A9">
        <w:t>(b)</w:t>
      </w:r>
      <w:r w:rsidRPr="001163FE">
        <w:t>.</w:t>
      </w:r>
    </w:p>
    <w:p w14:paraId="5D2A91EE" w14:textId="4847934A"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69" w:tooltip="NI2023-540" w:history="1">
        <w:r w:rsidR="005E2346">
          <w:rPr>
            <w:rStyle w:val="charCitHyperlinkAbbrev"/>
          </w:rPr>
          <w:t>territory plan</w:t>
        </w:r>
      </w:hyperlink>
      <w:r w:rsidRPr="001163FE">
        <w:t xml:space="preserve"> for a nature reserve under the </w:t>
      </w:r>
      <w:hyperlink r:id="rId170"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1F6558">
        <w:t> </w:t>
      </w:r>
      <w:r w:rsidR="00032297" w:rsidRPr="006F27A9">
        <w:t>385</w:t>
      </w:r>
      <w:r w:rsidR="001F6558">
        <w:t> </w:t>
      </w:r>
      <w:r w:rsidR="00032297" w:rsidRPr="006F27A9">
        <w:t>(c)</w:t>
      </w:r>
      <w:r w:rsidRPr="001163FE">
        <w:t>.</w:t>
      </w:r>
    </w:p>
    <w:p w14:paraId="452D46CE" w14:textId="77777777" w:rsidR="00463059" w:rsidRPr="001163FE" w:rsidRDefault="00682930" w:rsidP="00682930">
      <w:pPr>
        <w:pStyle w:val="AH5Sec"/>
      </w:pPr>
      <w:bookmarkStart w:id="230" w:name="_Toc148606703"/>
      <w:r w:rsidRPr="00B74FD9">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30"/>
    </w:p>
    <w:p w14:paraId="75022386" w14:textId="77777777" w:rsidR="00463059" w:rsidRPr="001163FE" w:rsidRDefault="00463059" w:rsidP="00660BFC">
      <w:pPr>
        <w:pStyle w:val="Amainreturn"/>
      </w:pPr>
      <w:r w:rsidRPr="001163FE">
        <w:t>In this Act:</w:t>
      </w:r>
    </w:p>
    <w:p w14:paraId="6E19D1F3" w14:textId="287B9EF9"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1" w:tooltip="NI2023-540" w:history="1">
        <w:r w:rsidR="00DE36F6">
          <w:rPr>
            <w:rStyle w:val="charCitHyperlinkAbbrev"/>
          </w:rPr>
          <w:t>territory plan</w:t>
        </w:r>
      </w:hyperlink>
      <w:r w:rsidRPr="001163FE">
        <w:t xml:space="preserve"> for a wilderness area under the </w:t>
      </w:r>
      <w:hyperlink r:id="rId172"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032297">
        <w:t xml:space="preserve"> </w:t>
      </w:r>
      <w:r w:rsidR="00032297" w:rsidRPr="006F27A9">
        <w:t>385</w:t>
      </w:r>
      <w:r w:rsidR="00032297">
        <w:t xml:space="preserve"> </w:t>
      </w:r>
      <w:r w:rsidR="00032297" w:rsidRPr="006F27A9">
        <w:t>(a)</w:t>
      </w:r>
      <w:r w:rsidRPr="001163FE">
        <w:t>.</w:t>
      </w:r>
    </w:p>
    <w:p w14:paraId="6F98444C" w14:textId="77777777" w:rsidR="00463059" w:rsidRPr="001163FE" w:rsidRDefault="00463059" w:rsidP="00660BFC">
      <w:pPr>
        <w:pStyle w:val="PageBreak"/>
      </w:pPr>
      <w:r w:rsidRPr="001163FE">
        <w:br w:type="page"/>
      </w:r>
    </w:p>
    <w:p w14:paraId="3F80FC8A" w14:textId="77777777" w:rsidR="00463059" w:rsidRPr="00B74FD9" w:rsidRDefault="00682930" w:rsidP="00682930">
      <w:pPr>
        <w:pStyle w:val="AH2Part"/>
      </w:pPr>
      <w:bookmarkStart w:id="231" w:name="_Toc148606704"/>
      <w:r w:rsidRPr="00B74FD9">
        <w:rPr>
          <w:rStyle w:val="CharPartNo"/>
        </w:rPr>
        <w:lastRenderedPageBreak/>
        <w:t>Part 8.2</w:t>
      </w:r>
      <w:r w:rsidRPr="001163FE">
        <w:tab/>
      </w:r>
      <w:r w:rsidR="00463059" w:rsidRPr="00B74FD9">
        <w:rPr>
          <w:rStyle w:val="CharPartText"/>
        </w:rPr>
        <w:t>IUCN categories for reserves</w:t>
      </w:r>
      <w:bookmarkEnd w:id="231"/>
    </w:p>
    <w:p w14:paraId="52650762" w14:textId="77777777"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14:paraId="08D91EDC" w14:textId="77777777" w:rsidR="00463059" w:rsidRPr="001163FE" w:rsidRDefault="00682930" w:rsidP="00682930">
      <w:pPr>
        <w:pStyle w:val="AH5Sec"/>
      </w:pPr>
      <w:bookmarkStart w:id="232" w:name="_Toc148606705"/>
      <w:r w:rsidRPr="00B74FD9">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2"/>
    </w:p>
    <w:p w14:paraId="0C8192C0" w14:textId="77777777" w:rsidR="00463059" w:rsidRPr="001163FE" w:rsidRDefault="00463059" w:rsidP="00660BFC">
      <w:pPr>
        <w:pStyle w:val="Amainreturn"/>
      </w:pPr>
      <w:r w:rsidRPr="001163FE">
        <w:t>In this part:</w:t>
      </w:r>
    </w:p>
    <w:p w14:paraId="61E78566" w14:textId="57EA42D7" w:rsidR="00463059" w:rsidRPr="001163FE" w:rsidRDefault="00463059" w:rsidP="00682930">
      <w:pPr>
        <w:pStyle w:val="aDef"/>
      </w:pPr>
      <w:r w:rsidRPr="001163FE">
        <w:rPr>
          <w:rStyle w:val="charBoldItals"/>
        </w:rPr>
        <w:t>IUCN category</w:t>
      </w:r>
      <w:r w:rsidRPr="001163FE">
        <w:t xml:space="preserve">—see the </w:t>
      </w:r>
      <w:hyperlink r:id="rId173"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14:paraId="09F575FF" w14:textId="77777777" w:rsidR="00463059" w:rsidRPr="001163FE" w:rsidRDefault="00682930" w:rsidP="00682930">
      <w:pPr>
        <w:pStyle w:val="AH5Sec"/>
      </w:pPr>
      <w:bookmarkStart w:id="233" w:name="_Toc148606706"/>
      <w:r w:rsidRPr="00B74FD9">
        <w:rPr>
          <w:rStyle w:val="CharSectNo"/>
        </w:rPr>
        <w:t>172</w:t>
      </w:r>
      <w:r w:rsidRPr="001163FE">
        <w:tab/>
      </w:r>
      <w:r w:rsidR="00463059" w:rsidRPr="001163FE">
        <w:t>Assignment of reserves to IUCN categories</w:t>
      </w:r>
      <w:bookmarkEnd w:id="233"/>
    </w:p>
    <w:p w14:paraId="28BC663E" w14:textId="77777777" w:rsidR="00463059" w:rsidRPr="001163FE" w:rsidRDefault="00682930" w:rsidP="00682930">
      <w:pPr>
        <w:pStyle w:val="Amain"/>
      </w:pPr>
      <w:r>
        <w:tab/>
      </w:r>
      <w:r w:rsidRPr="001163FE">
        <w:t>(1)</w:t>
      </w:r>
      <w:r w:rsidRPr="001163FE">
        <w:tab/>
      </w:r>
      <w:r w:rsidR="00463059" w:rsidRPr="001163FE">
        <w:t>The conservator may assign a reserve to an IUCN category.</w:t>
      </w:r>
    </w:p>
    <w:p w14:paraId="5EAB319D" w14:textId="77777777"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14:paraId="689B2CC0" w14:textId="77777777"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14:paraId="24109DFD" w14:textId="77777777" w:rsidR="00463059" w:rsidRPr="001163FE" w:rsidRDefault="00682930" w:rsidP="00682930">
      <w:pPr>
        <w:pStyle w:val="Apara"/>
      </w:pPr>
      <w:r>
        <w:tab/>
      </w:r>
      <w:r w:rsidRPr="001163FE">
        <w:t>(a)</w:t>
      </w:r>
      <w:r w:rsidRPr="001163FE">
        <w:tab/>
      </w:r>
      <w:r w:rsidR="00463059" w:rsidRPr="001163FE">
        <w:t>be satisfied that the reserve or zone—</w:t>
      </w:r>
    </w:p>
    <w:p w14:paraId="2C89BD64" w14:textId="77777777"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14:paraId="3B336DEF" w14:textId="77777777"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14:paraId="3F0D440A" w14:textId="77777777"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14:paraId="7AF801C8"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14:paraId="176940CE" w14:textId="77777777"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14:paraId="3BE7EF16" w14:textId="63704C91"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4" w:tooltip="A2001-14" w:history="1">
        <w:r w:rsidR="000E0483" w:rsidRPr="001163FE">
          <w:rPr>
            <w:rStyle w:val="charCitHyperlinkAbbrev"/>
          </w:rPr>
          <w:t>Legislation Act</w:t>
        </w:r>
      </w:hyperlink>
      <w:r w:rsidRPr="001163FE">
        <w:t>.</w:t>
      </w:r>
    </w:p>
    <w:p w14:paraId="4BCBE713" w14:textId="49D2F3E6"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46).</w:t>
      </w:r>
    </w:p>
    <w:p w14:paraId="686C93B3" w14:textId="77777777" w:rsidR="00463059" w:rsidRPr="001163FE" w:rsidRDefault="00682930" w:rsidP="00682930">
      <w:pPr>
        <w:pStyle w:val="AH5Sec"/>
      </w:pPr>
      <w:bookmarkStart w:id="234" w:name="_Toc148606707"/>
      <w:r w:rsidRPr="00B74FD9">
        <w:rPr>
          <w:rStyle w:val="CharSectNo"/>
        </w:rPr>
        <w:lastRenderedPageBreak/>
        <w:t>173</w:t>
      </w:r>
      <w:r w:rsidRPr="001163FE">
        <w:tab/>
      </w:r>
      <w:r w:rsidR="00463059" w:rsidRPr="001163FE">
        <w:t>IUCN reserve management objectives</w:t>
      </w:r>
      <w:bookmarkEnd w:id="234"/>
    </w:p>
    <w:p w14:paraId="286B2507" w14:textId="77777777"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14:paraId="31783FB5" w14:textId="77777777" w:rsidR="00463059" w:rsidRPr="001163FE" w:rsidRDefault="00682930" w:rsidP="00682930">
      <w:pPr>
        <w:pStyle w:val="AH5Sec"/>
      </w:pPr>
      <w:bookmarkStart w:id="235" w:name="_Toc148606708"/>
      <w:r w:rsidRPr="00B74FD9">
        <w:rPr>
          <w:rStyle w:val="CharSectNo"/>
        </w:rPr>
        <w:t>174</w:t>
      </w:r>
      <w:r w:rsidRPr="001163FE">
        <w:tab/>
      </w:r>
      <w:r w:rsidR="00463059" w:rsidRPr="001163FE">
        <w:t>Management of reserve assigned to IUCN category if no reserve management plan</w:t>
      </w:r>
      <w:bookmarkEnd w:id="235"/>
    </w:p>
    <w:p w14:paraId="6D30C52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307CD60" w14:textId="77777777" w:rsidR="00463059" w:rsidRPr="001163FE" w:rsidRDefault="00682930" w:rsidP="00682930">
      <w:pPr>
        <w:pStyle w:val="Apara"/>
      </w:pPr>
      <w:r>
        <w:tab/>
      </w:r>
      <w:r w:rsidRPr="001163FE">
        <w:t>(a)</w:t>
      </w:r>
      <w:r w:rsidRPr="001163FE">
        <w:tab/>
      </w:r>
      <w:r w:rsidR="00463059" w:rsidRPr="001163FE">
        <w:t>there is no reserve management plan in force for a reserve; but</w:t>
      </w:r>
    </w:p>
    <w:p w14:paraId="5D5E8083" w14:textId="77777777"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14:paraId="0D751AFB" w14:textId="77777777"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14:paraId="6098BD30" w14:textId="77777777"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14:paraId="5E9EC881" w14:textId="0203F03F"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6"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1F6558">
        <w:t>, s 386</w:t>
      </w:r>
      <w:r w:rsidRPr="001163FE">
        <w:t>).</w:t>
      </w:r>
    </w:p>
    <w:p w14:paraId="0C7EF68D" w14:textId="77777777" w:rsidR="00463059" w:rsidRPr="001163FE" w:rsidRDefault="00463059" w:rsidP="00660BFC">
      <w:pPr>
        <w:pStyle w:val="PageBreak"/>
      </w:pPr>
      <w:r w:rsidRPr="001163FE">
        <w:br w:type="page"/>
      </w:r>
    </w:p>
    <w:p w14:paraId="7DC53218" w14:textId="77777777" w:rsidR="00463059" w:rsidRPr="00B74FD9" w:rsidRDefault="00682930" w:rsidP="00682930">
      <w:pPr>
        <w:pStyle w:val="AH2Part"/>
      </w:pPr>
      <w:bookmarkStart w:id="236" w:name="_Toc148606709"/>
      <w:r w:rsidRPr="00B74FD9">
        <w:rPr>
          <w:rStyle w:val="CharPartNo"/>
        </w:rPr>
        <w:lastRenderedPageBreak/>
        <w:t>Part 8.3</w:t>
      </w:r>
      <w:r w:rsidRPr="001163FE">
        <w:tab/>
      </w:r>
      <w:r w:rsidR="00463059" w:rsidRPr="00B74FD9">
        <w:rPr>
          <w:rStyle w:val="CharPartText"/>
        </w:rPr>
        <w:t>Reserve management plans</w:t>
      </w:r>
      <w:bookmarkEnd w:id="236"/>
    </w:p>
    <w:p w14:paraId="111FCFBD" w14:textId="201D1374" w:rsidR="00463059" w:rsidRPr="001163FE" w:rsidRDefault="00032297" w:rsidP="00660BFC">
      <w:pPr>
        <w:pStyle w:val="aNote"/>
      </w:pPr>
      <w:r w:rsidRPr="000B1155">
        <w:rPr>
          <w:rStyle w:val="charItals"/>
        </w:rPr>
        <w:t>Note</w:t>
      </w:r>
      <w:r w:rsidRPr="000B1155">
        <w:rPr>
          <w:rStyle w:val="charItals"/>
        </w:rPr>
        <w:tab/>
      </w:r>
      <w:r w:rsidRPr="006F27A9">
        <w:t xml:space="preserve">Under the </w:t>
      </w:r>
      <w:hyperlink r:id="rId17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w:t>
      </w:r>
      <w:r>
        <w:rPr>
          <w:szCs w:val="16"/>
        </w:rPr>
        <w:t xml:space="preserve"> </w:t>
      </w:r>
      <w:r w:rsidRPr="006F27A9">
        <w:rPr>
          <w:szCs w:val="16"/>
        </w:rPr>
        <w:t>386</w:t>
      </w:r>
      <w:r>
        <w:rPr>
          <w:szCs w:val="16"/>
        </w:rPr>
        <w:t xml:space="preserve"> </w:t>
      </w:r>
      <w:r w:rsidRPr="006F27A9">
        <w:rPr>
          <w:szCs w:val="16"/>
        </w:rPr>
        <w:t>(b)</w:t>
      </w:r>
      <w:r w:rsidRPr="006F27A9">
        <w:t xml:space="preserve">, each area of public land identified in the </w:t>
      </w:r>
      <w:hyperlink r:id="rId178" w:tooltip="NI2023-540" w:history="1">
        <w:r w:rsidR="00EA2807">
          <w:rPr>
            <w:rStyle w:val="charCitHyperlinkAbbrev"/>
          </w:rPr>
          <w:t>territory plan</w:t>
        </w:r>
      </w:hyperlink>
      <w:r w:rsidRPr="00A37034">
        <w:t xml:space="preserve"> mus</w:t>
      </w:r>
      <w:r w:rsidRPr="006F27A9">
        <w:t xml:space="preserve">t be managed in accordance with the public land management plan for the area. If the area is a reserve, the public land management plan is a reserve management plan for the area under this part (see </w:t>
      </w:r>
      <w:hyperlink r:id="rId17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w:t>
      </w:r>
      <w:r>
        <w:rPr>
          <w:szCs w:val="16"/>
        </w:rPr>
        <w:t xml:space="preserve"> </w:t>
      </w:r>
      <w:r w:rsidRPr="006F27A9">
        <w:rPr>
          <w:szCs w:val="16"/>
        </w:rPr>
        <w:t>388</w:t>
      </w:r>
      <w:r>
        <w:rPr>
          <w:szCs w:val="16"/>
        </w:rPr>
        <w:t xml:space="preserve"> </w:t>
      </w:r>
      <w:r w:rsidRPr="006F27A9">
        <w:rPr>
          <w:szCs w:val="16"/>
        </w:rPr>
        <w:t xml:space="preserve">(1), def </w:t>
      </w:r>
      <w:r w:rsidRPr="000B1155">
        <w:rPr>
          <w:rStyle w:val="charBoldItals"/>
        </w:rPr>
        <w:t>public land management plan</w:t>
      </w:r>
      <w:r w:rsidRPr="006F27A9">
        <w:rPr>
          <w:szCs w:val="16"/>
        </w:rPr>
        <w:t>, par</w:t>
      </w:r>
      <w:r>
        <w:rPr>
          <w:szCs w:val="16"/>
        </w:rPr>
        <w:t xml:space="preserve"> </w:t>
      </w:r>
      <w:r w:rsidRPr="006F27A9">
        <w:rPr>
          <w:szCs w:val="16"/>
        </w:rPr>
        <w:t>(a)).</w:t>
      </w:r>
    </w:p>
    <w:p w14:paraId="0C713372" w14:textId="77777777" w:rsidR="00463059" w:rsidRPr="001163FE" w:rsidRDefault="00682930" w:rsidP="00682930">
      <w:pPr>
        <w:pStyle w:val="AH5Sec"/>
      </w:pPr>
      <w:bookmarkStart w:id="237" w:name="_Toc148606710"/>
      <w:r w:rsidRPr="00B74FD9">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7"/>
    </w:p>
    <w:p w14:paraId="6DCF4F37" w14:textId="77777777" w:rsidR="00463059" w:rsidRPr="001163FE" w:rsidRDefault="00463059" w:rsidP="00660BFC">
      <w:pPr>
        <w:pStyle w:val="Amainreturn"/>
      </w:pPr>
      <w:r w:rsidRPr="001163FE">
        <w:t>In this Act:</w:t>
      </w:r>
    </w:p>
    <w:p w14:paraId="451ED0AA" w14:textId="77777777" w:rsidR="00463059" w:rsidRPr="001163FE" w:rsidRDefault="00463059" w:rsidP="00682930">
      <w:pPr>
        <w:pStyle w:val="aDef"/>
        <w:keepNext/>
      </w:pPr>
      <w:r w:rsidRPr="001163FE">
        <w:rPr>
          <w:rStyle w:val="charBoldItals"/>
        </w:rPr>
        <w:t>reserve management plan</w:t>
      </w:r>
      <w:r w:rsidRPr="001163FE">
        <w:t>, for a reserve—</w:t>
      </w:r>
    </w:p>
    <w:p w14:paraId="4A37E1F3" w14:textId="77777777"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14:paraId="5CE3F919" w14:textId="77777777"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14:paraId="30D81B69"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14:paraId="6DA05120" w14:textId="481EFEA8"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0" w:tooltip="A2001-14" w:history="1">
        <w:r w:rsidR="000E0483" w:rsidRPr="001163FE">
          <w:rPr>
            <w:rStyle w:val="charCitHyperlinkAbbrev"/>
          </w:rPr>
          <w:t>Legislation Act</w:t>
        </w:r>
      </w:hyperlink>
      <w:r w:rsidRPr="001163FE">
        <w:t>,</w:t>
      </w:r>
      <w:r w:rsidR="00D75E9F" w:rsidRPr="001163FE">
        <w:t xml:space="preserve"> s </w:t>
      </w:r>
      <w:r w:rsidRPr="001163FE">
        <w:t>46).</w:t>
      </w:r>
    </w:p>
    <w:p w14:paraId="3A552B7E" w14:textId="77777777" w:rsidR="00463059" w:rsidRPr="001163FE" w:rsidRDefault="00682930" w:rsidP="00682930">
      <w:pPr>
        <w:pStyle w:val="AH5Sec"/>
      </w:pPr>
      <w:bookmarkStart w:id="238" w:name="_Toc148606711"/>
      <w:r w:rsidRPr="00B74FD9">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8"/>
    </w:p>
    <w:p w14:paraId="707245C8" w14:textId="77777777" w:rsidR="00463059" w:rsidRPr="001163FE" w:rsidRDefault="00463059" w:rsidP="00660BFC">
      <w:pPr>
        <w:pStyle w:val="Amainreturn"/>
      </w:pPr>
      <w:r w:rsidRPr="001163FE">
        <w:t>In this part:</w:t>
      </w:r>
    </w:p>
    <w:p w14:paraId="6AEBEEA8" w14:textId="77777777"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14:paraId="782F9D89" w14:textId="77777777" w:rsidR="00463059" w:rsidRPr="001163FE" w:rsidRDefault="00682930" w:rsidP="005311F2">
      <w:pPr>
        <w:pStyle w:val="aDefpara"/>
      </w:pPr>
      <w:r>
        <w:tab/>
      </w:r>
      <w:r w:rsidRPr="001163FE">
        <w:t>(a)</w:t>
      </w:r>
      <w:r w:rsidRPr="001163FE">
        <w:tab/>
      </w:r>
      <w:r w:rsidR="00463059" w:rsidRPr="001163FE">
        <w:t>identifies the reserve; and</w:t>
      </w:r>
    </w:p>
    <w:p w14:paraId="55BB905F" w14:textId="77777777"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14:paraId="179E733E" w14:textId="77777777"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14:paraId="34B7C620" w14:textId="77777777" w:rsidR="00463059" w:rsidRPr="001163FE" w:rsidRDefault="00682930" w:rsidP="00682930">
      <w:pPr>
        <w:pStyle w:val="aDefpara"/>
      </w:pPr>
      <w:r>
        <w:tab/>
      </w:r>
      <w:r w:rsidRPr="001163FE">
        <w:t>(c)</w:t>
      </w:r>
      <w:r w:rsidRPr="001163FE">
        <w:tab/>
      </w:r>
      <w:r w:rsidR="00463059" w:rsidRPr="001163FE">
        <w:t>for a reserve or zone that is assigned to an IUCN category—</w:t>
      </w:r>
    </w:p>
    <w:p w14:paraId="093880BC" w14:textId="77777777"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14:paraId="57AF6E3C" w14:textId="77777777"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14:paraId="0024C7A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14:paraId="1E0BC23C" w14:textId="77777777" w:rsidR="00463059" w:rsidRPr="001163FE" w:rsidRDefault="00682930" w:rsidP="00682930">
      <w:pPr>
        <w:pStyle w:val="AH5Sec"/>
      </w:pPr>
      <w:bookmarkStart w:id="239" w:name="_Toc148606712"/>
      <w:r w:rsidRPr="00B74FD9">
        <w:rPr>
          <w:rStyle w:val="CharSectNo"/>
        </w:rPr>
        <w:t>177</w:t>
      </w:r>
      <w:r w:rsidRPr="001163FE">
        <w:tab/>
      </w:r>
      <w:r w:rsidR="00463059" w:rsidRPr="001163FE">
        <w:t>Draft reserve management plan—custodian to prepare</w:t>
      </w:r>
      <w:bookmarkEnd w:id="239"/>
    </w:p>
    <w:p w14:paraId="4427419A" w14:textId="77777777"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14:paraId="310C95F3" w14:textId="1EE0AE27"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1" w:tooltip="A2001-14" w:history="1">
        <w:r w:rsidR="000E0483" w:rsidRPr="001163FE">
          <w:rPr>
            <w:rStyle w:val="charCitHyperlinkAbbrev"/>
          </w:rPr>
          <w:t>Legislation Act</w:t>
        </w:r>
      </w:hyperlink>
      <w:r w:rsidRPr="001163FE">
        <w:t>,</w:t>
      </w:r>
      <w:r w:rsidR="00D75E9F" w:rsidRPr="001163FE">
        <w:t xml:space="preserve"> s </w:t>
      </w:r>
      <w:r w:rsidRPr="001163FE">
        <w:t>48).</w:t>
      </w:r>
    </w:p>
    <w:p w14:paraId="4AE15F6C" w14:textId="77777777"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14:paraId="43168B66" w14:textId="77777777" w:rsidR="00463059" w:rsidRPr="001163FE" w:rsidRDefault="00682930" w:rsidP="00682930">
      <w:pPr>
        <w:pStyle w:val="Apara"/>
      </w:pPr>
      <w:r>
        <w:tab/>
      </w:r>
      <w:r w:rsidRPr="001163FE">
        <w:t>(a)</w:t>
      </w:r>
      <w:r w:rsidRPr="001163FE">
        <w:tab/>
      </w:r>
      <w:r w:rsidR="00463059" w:rsidRPr="001163FE">
        <w:t>the conservator; and</w:t>
      </w:r>
    </w:p>
    <w:p w14:paraId="52EEA7BD" w14:textId="16340A55" w:rsidR="00463059" w:rsidRPr="001163FE" w:rsidRDefault="00682930" w:rsidP="00682930">
      <w:pPr>
        <w:pStyle w:val="Apara"/>
      </w:pPr>
      <w:r>
        <w:tab/>
      </w:r>
      <w:r w:rsidRPr="001163FE">
        <w:t>(b)</w:t>
      </w:r>
      <w:r w:rsidRPr="001163FE">
        <w:tab/>
      </w:r>
      <w:r w:rsidR="00463059" w:rsidRPr="001163FE">
        <w:t>the</w:t>
      </w:r>
      <w:r w:rsidR="00463059" w:rsidRPr="00032297">
        <w:t xml:space="preserve"> </w:t>
      </w:r>
      <w:r w:rsidR="00032297" w:rsidRPr="00032297">
        <w:t>territory planning authority</w:t>
      </w:r>
      <w:r w:rsidR="00463059" w:rsidRPr="001163FE">
        <w:t>.</w:t>
      </w:r>
    </w:p>
    <w:p w14:paraId="28A5D5C7" w14:textId="77777777" w:rsidR="00463059" w:rsidRPr="001163FE" w:rsidRDefault="00682930" w:rsidP="00682930">
      <w:pPr>
        <w:pStyle w:val="AH5Sec"/>
      </w:pPr>
      <w:bookmarkStart w:id="240" w:name="_Toc148606713"/>
      <w:r w:rsidRPr="00B74FD9">
        <w:rPr>
          <w:rStyle w:val="CharSectNo"/>
        </w:rPr>
        <w:t>179</w:t>
      </w:r>
      <w:r w:rsidRPr="001163FE">
        <w:tab/>
      </w:r>
      <w:r w:rsidR="00463059" w:rsidRPr="001163FE">
        <w:t>Draft reserve management plan—public consultation</w:t>
      </w:r>
      <w:bookmarkEnd w:id="240"/>
    </w:p>
    <w:p w14:paraId="7D06FE25" w14:textId="77777777"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14:paraId="1050BCE4" w14:textId="77777777" w:rsidR="00463059" w:rsidRPr="001163FE" w:rsidRDefault="00682930" w:rsidP="004B3A57">
      <w:pPr>
        <w:pStyle w:val="Amain"/>
        <w:keepNext/>
      </w:pPr>
      <w:r>
        <w:lastRenderedPageBreak/>
        <w:tab/>
      </w:r>
      <w:r w:rsidRPr="001163FE">
        <w:t>(2)</w:t>
      </w:r>
      <w:r w:rsidRPr="001163FE">
        <w:tab/>
      </w:r>
      <w:r w:rsidR="00463059" w:rsidRPr="001163FE">
        <w:t>A public consultation notice must—</w:t>
      </w:r>
    </w:p>
    <w:p w14:paraId="046B3C97" w14:textId="77777777" w:rsidR="00463059" w:rsidRPr="001163FE" w:rsidRDefault="00682930" w:rsidP="00682930">
      <w:pPr>
        <w:pStyle w:val="Apara"/>
      </w:pPr>
      <w:r>
        <w:tab/>
      </w:r>
      <w:r w:rsidRPr="001163FE">
        <w:t>(a)</w:t>
      </w:r>
      <w:r w:rsidRPr="001163FE">
        <w:tab/>
      </w:r>
      <w:r w:rsidR="00463059" w:rsidRPr="001163FE">
        <w:t>state that—</w:t>
      </w:r>
    </w:p>
    <w:p w14:paraId="21002474" w14:textId="77777777"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14:paraId="1D834771" w14:textId="2719F24C"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0587099" w14:textId="77777777" w:rsidR="00463059" w:rsidRPr="001163FE" w:rsidRDefault="00682930" w:rsidP="00682930">
      <w:pPr>
        <w:pStyle w:val="Apara"/>
      </w:pPr>
      <w:r>
        <w:tab/>
      </w:r>
      <w:r w:rsidRPr="001163FE">
        <w:t>(b)</w:t>
      </w:r>
      <w:r w:rsidRPr="001163FE">
        <w:tab/>
      </w:r>
      <w:r w:rsidR="00463059" w:rsidRPr="001163FE">
        <w:t>include the draft reserve management plan.</w:t>
      </w:r>
    </w:p>
    <w:p w14:paraId="6BE48069"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81F2C63" w14:textId="744580F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3" w:tooltip="A2001-14" w:history="1">
        <w:r w:rsidR="000E0483" w:rsidRPr="001163FE">
          <w:rPr>
            <w:rStyle w:val="charCitHyperlinkAbbrev"/>
          </w:rPr>
          <w:t>Legislation Act</w:t>
        </w:r>
      </w:hyperlink>
      <w:r w:rsidRPr="001163FE">
        <w:t>.</w:t>
      </w:r>
    </w:p>
    <w:p w14:paraId="1EF6AFB4" w14:textId="77777777"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14:paraId="78BF48C8" w14:textId="77777777"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14:paraId="5D5809EE" w14:textId="77777777"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14:paraId="1581D13F"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304512F0" w14:textId="77777777"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14:paraId="64F44BBD" w14:textId="77777777" w:rsidR="00463059" w:rsidRPr="001163FE" w:rsidRDefault="00682930" w:rsidP="00682930">
      <w:pPr>
        <w:pStyle w:val="AH5Sec"/>
      </w:pPr>
      <w:bookmarkStart w:id="241" w:name="_Toc148606714"/>
      <w:r w:rsidRPr="00B74FD9">
        <w:rPr>
          <w:rStyle w:val="CharSectNo"/>
        </w:rPr>
        <w:lastRenderedPageBreak/>
        <w:t>180</w:t>
      </w:r>
      <w:r w:rsidRPr="001163FE">
        <w:tab/>
      </w:r>
      <w:r w:rsidR="00463059" w:rsidRPr="001163FE">
        <w:t>Draft reserve management plan—revision and submission to Minister</w:t>
      </w:r>
      <w:bookmarkEnd w:id="241"/>
    </w:p>
    <w:p w14:paraId="0B0A879A" w14:textId="77777777" w:rsidR="00463059" w:rsidRPr="001163FE" w:rsidRDefault="00682930" w:rsidP="004B3A57">
      <w:pPr>
        <w:pStyle w:val="Amain"/>
        <w:keepNext/>
      </w:pPr>
      <w:r>
        <w:tab/>
      </w:r>
      <w:r w:rsidRPr="001163FE">
        <w:t>(1)</w:t>
      </w:r>
      <w:r w:rsidRPr="001163FE">
        <w:tab/>
      </w:r>
      <w:r w:rsidR="00463059" w:rsidRPr="001163FE">
        <w:t>If the public consultation period for a draft reserve management plan has ended, the custodian of the reserve must—</w:t>
      </w:r>
    </w:p>
    <w:p w14:paraId="2E00CEA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05915F" w14:textId="77777777"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14:paraId="20A6D124" w14:textId="77777777"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14:paraId="3AB20DA6" w14:textId="77777777" w:rsidR="00463059" w:rsidRPr="001163FE" w:rsidRDefault="00682930" w:rsidP="00682930">
      <w:pPr>
        <w:pStyle w:val="Amain"/>
      </w:pPr>
      <w:r>
        <w:tab/>
      </w:r>
      <w:r w:rsidRPr="001163FE">
        <w:t>(3)</w:t>
      </w:r>
      <w:r w:rsidRPr="001163FE">
        <w:tab/>
      </w:r>
      <w:r w:rsidR="00463059" w:rsidRPr="001163FE">
        <w:t>The submission must be accompanied by a report—</w:t>
      </w:r>
    </w:p>
    <w:p w14:paraId="5BC25C4A" w14:textId="77777777"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14:paraId="4A5B6B8F" w14:textId="2E35C455" w:rsidR="00463059" w:rsidRPr="001163FE" w:rsidRDefault="00682930" w:rsidP="00682930">
      <w:pPr>
        <w:pStyle w:val="Apara"/>
      </w:pPr>
      <w:r>
        <w:tab/>
      </w:r>
      <w:r w:rsidRPr="001163FE">
        <w:t>(b)</w:t>
      </w:r>
      <w:r w:rsidRPr="001163FE">
        <w:tab/>
      </w:r>
      <w:r w:rsidR="00463059" w:rsidRPr="001163FE">
        <w:t xml:space="preserve">if the conservator or the </w:t>
      </w:r>
      <w:r w:rsidR="00032297" w:rsidRPr="00032297">
        <w:t>territory planning authority</w:t>
      </w:r>
      <w:r w:rsidR="00463059" w:rsidRPr="001163FE">
        <w:t xml:space="preserve"> made a submission during the public consultation period recommending a change to the draft plan and the custodian did not revise the draft plan to incorporate the change—explaining why the custodian did not make the recommended change.</w:t>
      </w:r>
    </w:p>
    <w:p w14:paraId="303A1D46" w14:textId="77777777" w:rsidR="00463059" w:rsidRPr="001163FE" w:rsidRDefault="00682930" w:rsidP="00682930">
      <w:pPr>
        <w:pStyle w:val="AH5Sec"/>
      </w:pPr>
      <w:bookmarkStart w:id="242" w:name="_Toc148606715"/>
      <w:r w:rsidRPr="00B74FD9">
        <w:rPr>
          <w:rStyle w:val="CharSectNo"/>
        </w:rPr>
        <w:t>181</w:t>
      </w:r>
      <w:r w:rsidRPr="001163FE">
        <w:tab/>
      </w:r>
      <w:r w:rsidR="00463059" w:rsidRPr="001163FE">
        <w:t>Draft reserve management plan—referral to Legislative Assembly committee</w:t>
      </w:r>
      <w:bookmarkEnd w:id="242"/>
    </w:p>
    <w:p w14:paraId="4081D57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14:paraId="4FE79B5C" w14:textId="37E4E0C6" w:rsidR="00463059" w:rsidRPr="001163FE" w:rsidRDefault="00682930" w:rsidP="00682930">
      <w:pPr>
        <w:pStyle w:val="Amain"/>
      </w:pPr>
      <w:r>
        <w:tab/>
      </w:r>
      <w:r w:rsidRPr="001163FE">
        <w:t>(2)</w:t>
      </w:r>
      <w:r w:rsidRPr="001163FE">
        <w:tab/>
      </w:r>
      <w:r w:rsidR="00463059" w:rsidRPr="001163FE">
        <w:t xml:space="preserve">The Minister must, not later than 5 working days after the day the Minister receives the draft plan, refer the following to </w:t>
      </w:r>
      <w:r w:rsidR="00F03011" w:rsidRPr="00DC6149">
        <w:t>the relevant Assembly committee</w:t>
      </w:r>
      <w:r w:rsidR="00463059" w:rsidRPr="001163FE">
        <w:t>:</w:t>
      </w:r>
    </w:p>
    <w:p w14:paraId="034003CC" w14:textId="77777777" w:rsidR="00463059" w:rsidRPr="001163FE" w:rsidRDefault="00682930" w:rsidP="00682930">
      <w:pPr>
        <w:pStyle w:val="Apara"/>
      </w:pPr>
      <w:r>
        <w:tab/>
      </w:r>
      <w:r w:rsidRPr="001163FE">
        <w:t>(a)</w:t>
      </w:r>
      <w:r w:rsidRPr="001163FE">
        <w:tab/>
      </w:r>
      <w:r w:rsidR="00463059" w:rsidRPr="001163FE">
        <w:t>the draft plan;</w:t>
      </w:r>
    </w:p>
    <w:p w14:paraId="49DE67C0" w14:textId="77777777"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14:paraId="743F04E5" w14:textId="77777777" w:rsidR="00463059" w:rsidRPr="001163FE" w:rsidRDefault="00682930" w:rsidP="00682930">
      <w:pPr>
        <w:pStyle w:val="Amain"/>
      </w:pPr>
      <w:r>
        <w:lastRenderedPageBreak/>
        <w:tab/>
      </w:r>
      <w:r w:rsidRPr="001163FE">
        <w:t>(3)</w:t>
      </w:r>
      <w:r w:rsidRPr="001163FE">
        <w:tab/>
      </w:r>
      <w:r w:rsidR="00463059" w:rsidRPr="001163FE">
        <w:t>The committee must consider the draft plan and report and either—</w:t>
      </w:r>
    </w:p>
    <w:p w14:paraId="30ABB55C" w14:textId="77777777" w:rsidR="00463059" w:rsidRPr="001163FE" w:rsidRDefault="00682930" w:rsidP="00682930">
      <w:pPr>
        <w:pStyle w:val="Apara"/>
      </w:pPr>
      <w:r>
        <w:tab/>
      </w:r>
      <w:r w:rsidRPr="001163FE">
        <w:t>(a)</w:t>
      </w:r>
      <w:r w:rsidRPr="001163FE">
        <w:tab/>
      </w:r>
      <w:r w:rsidR="00463059" w:rsidRPr="001163FE">
        <w:t>recommend that the Minister approves the draft plan; or</w:t>
      </w:r>
    </w:p>
    <w:p w14:paraId="4659611D" w14:textId="77777777" w:rsidR="00463059" w:rsidRPr="001163FE" w:rsidRDefault="00682930" w:rsidP="00682930">
      <w:pPr>
        <w:pStyle w:val="Apara"/>
      </w:pPr>
      <w:r>
        <w:tab/>
      </w:r>
      <w:r w:rsidRPr="001163FE">
        <w:t>(b)</w:t>
      </w:r>
      <w:r w:rsidRPr="001163FE">
        <w:tab/>
      </w:r>
      <w:r w:rsidR="00463059" w:rsidRPr="001163FE">
        <w:t>make another recommendation about the draft plan.</w:t>
      </w:r>
    </w:p>
    <w:p w14:paraId="6DEF7571" w14:textId="77777777"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14:paraId="16795D13" w14:textId="77777777" w:rsidR="00463059" w:rsidRPr="001163FE" w:rsidRDefault="00682930" w:rsidP="00682930">
      <w:pPr>
        <w:pStyle w:val="AH5Sec"/>
      </w:pPr>
      <w:bookmarkStart w:id="243" w:name="_Toc148606716"/>
      <w:r w:rsidRPr="00B74FD9">
        <w:rPr>
          <w:rStyle w:val="CharSectNo"/>
        </w:rPr>
        <w:t>182</w:t>
      </w:r>
      <w:r w:rsidRPr="001163FE">
        <w:tab/>
      </w:r>
      <w:r w:rsidR="00463059" w:rsidRPr="001163FE">
        <w:t>Draft reserve management plan—committee to report</w:t>
      </w:r>
      <w:bookmarkEnd w:id="243"/>
    </w:p>
    <w:p w14:paraId="48F46078" w14:textId="3E14D2EC"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w:t>
      </w:r>
      <w:r w:rsidR="00F03011" w:rsidRPr="00DC6149">
        <w:t>the relevant Assembly committee</w:t>
      </w:r>
      <w:r w:rsidR="008D591F" w:rsidRPr="001163FE">
        <w:t xml:space="preserve"> under </w:t>
      </w:r>
      <w:r w:rsidR="00D75E9F" w:rsidRPr="001163FE">
        <w:t>section </w:t>
      </w:r>
      <w:r w:rsidR="00857183" w:rsidRPr="001163FE">
        <w:t>181</w:t>
      </w:r>
      <w:r w:rsidR="00463059" w:rsidRPr="001163FE">
        <w:t>.</w:t>
      </w:r>
    </w:p>
    <w:p w14:paraId="6225A8C5" w14:textId="77777777"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14:paraId="59C86ADA" w14:textId="77777777"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14:paraId="78B80C80" w14:textId="77777777"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14:paraId="47C48C80" w14:textId="77777777"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14:paraId="5A4EEA08" w14:textId="77777777"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14:paraId="20752573" w14:textId="77777777" w:rsidR="00463059" w:rsidRPr="001163FE" w:rsidRDefault="00682930" w:rsidP="00682930">
      <w:pPr>
        <w:pStyle w:val="AH5Sec"/>
      </w:pPr>
      <w:bookmarkStart w:id="244" w:name="_Toc148606717"/>
      <w:r w:rsidRPr="00B74FD9">
        <w:rPr>
          <w:rStyle w:val="CharSectNo"/>
        </w:rPr>
        <w:t>183</w:t>
      </w:r>
      <w:r w:rsidRPr="001163FE">
        <w:tab/>
      </w:r>
      <w:r w:rsidR="00463059" w:rsidRPr="001163FE">
        <w:t>Draft reserve management plan—Minister to approve, return or reject</w:t>
      </w:r>
      <w:bookmarkEnd w:id="244"/>
    </w:p>
    <w:p w14:paraId="492A7FD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E7878B5" w14:textId="77777777"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14:paraId="6EBBAAC4" w14:textId="77777777"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14:paraId="30931A83" w14:textId="77777777" w:rsidR="00463059" w:rsidRPr="001163FE" w:rsidRDefault="00682930" w:rsidP="00682930">
      <w:pPr>
        <w:pStyle w:val="Apara"/>
      </w:pPr>
      <w:r>
        <w:lastRenderedPageBreak/>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14:paraId="166CF06E" w14:textId="77777777"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14:paraId="6C506175" w14:textId="77777777"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14:paraId="62B7B9DE" w14:textId="77777777" w:rsidR="00463059" w:rsidRPr="001163FE" w:rsidRDefault="00682930" w:rsidP="00F50BBE">
      <w:pPr>
        <w:pStyle w:val="Apara"/>
      </w:pPr>
      <w:r>
        <w:tab/>
      </w:r>
      <w:r w:rsidRPr="001163FE">
        <w:t>(a)</w:t>
      </w:r>
      <w:r w:rsidRPr="001163FE">
        <w:tab/>
      </w:r>
      <w:r w:rsidR="00463059" w:rsidRPr="001163FE">
        <w:t>approve the draft plan; or</w:t>
      </w:r>
    </w:p>
    <w:p w14:paraId="3D6256EF" w14:textId="77777777"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14:paraId="00ADEE23" w14:textId="77777777"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14:paraId="2B9569FE" w14:textId="77777777" w:rsidR="00463059" w:rsidRPr="001163FE" w:rsidRDefault="00682930" w:rsidP="00682930">
      <w:pPr>
        <w:pStyle w:val="Asubpara"/>
      </w:pPr>
      <w:r>
        <w:tab/>
      </w:r>
      <w:r w:rsidRPr="001163FE">
        <w:t>(ii)</w:t>
      </w:r>
      <w:r w:rsidRPr="001163FE">
        <w:tab/>
      </w:r>
      <w:r w:rsidR="00463059" w:rsidRPr="001163FE">
        <w:t>carry out stated further consultation;</w:t>
      </w:r>
    </w:p>
    <w:p w14:paraId="1E0FEE5F" w14:textId="77777777" w:rsidR="00463059" w:rsidRPr="001163FE" w:rsidRDefault="00682930" w:rsidP="00682930">
      <w:pPr>
        <w:pStyle w:val="Asubpara"/>
      </w:pPr>
      <w:r>
        <w:tab/>
      </w:r>
      <w:r w:rsidRPr="001163FE">
        <w:t>(iii)</w:t>
      </w:r>
      <w:r w:rsidRPr="001163FE">
        <w:tab/>
      </w:r>
      <w:r w:rsidR="00463059" w:rsidRPr="001163FE">
        <w:t>consider a revision suggested by the Minister;</w:t>
      </w:r>
    </w:p>
    <w:p w14:paraId="64388139" w14:textId="77777777" w:rsidR="00463059" w:rsidRPr="001163FE" w:rsidRDefault="00682930" w:rsidP="00682930">
      <w:pPr>
        <w:pStyle w:val="Asubpara"/>
      </w:pPr>
      <w:r>
        <w:tab/>
      </w:r>
      <w:r w:rsidRPr="001163FE">
        <w:t>(iv)</w:t>
      </w:r>
      <w:r w:rsidRPr="001163FE">
        <w:tab/>
      </w:r>
      <w:r w:rsidR="00463059" w:rsidRPr="001163FE">
        <w:t>revise the draft plan in a stated way; or</w:t>
      </w:r>
    </w:p>
    <w:p w14:paraId="66C24D92" w14:textId="77777777" w:rsidR="00463059" w:rsidRPr="001163FE" w:rsidRDefault="00682930" w:rsidP="00682930">
      <w:pPr>
        <w:pStyle w:val="Apara"/>
      </w:pPr>
      <w:r>
        <w:tab/>
      </w:r>
      <w:r w:rsidRPr="001163FE">
        <w:t>(c)</w:t>
      </w:r>
      <w:r w:rsidRPr="001163FE">
        <w:tab/>
      </w:r>
      <w:r w:rsidR="00463059" w:rsidRPr="001163FE">
        <w:t>reject the draft plan.</w:t>
      </w:r>
    </w:p>
    <w:p w14:paraId="4726C4BD" w14:textId="77777777" w:rsidR="0085544F" w:rsidRPr="001163FE" w:rsidRDefault="00682930" w:rsidP="00682930">
      <w:pPr>
        <w:pStyle w:val="Amain"/>
      </w:pPr>
      <w:r>
        <w:tab/>
      </w:r>
      <w:r w:rsidRPr="001163FE">
        <w:t>(4)</w:t>
      </w:r>
      <w:r w:rsidRPr="001163FE">
        <w:tab/>
      </w:r>
      <w:r w:rsidR="0085544F" w:rsidRPr="001163FE">
        <w:t>In this section:</w:t>
      </w:r>
    </w:p>
    <w:p w14:paraId="35565350" w14:textId="77777777"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14:paraId="4BC6F6EF" w14:textId="77777777"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14:paraId="2AFC049E" w14:textId="77777777"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14:paraId="2149FA6A" w14:textId="77777777"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14:paraId="2E188642" w14:textId="77777777" w:rsidR="00463059" w:rsidRPr="001163FE" w:rsidRDefault="00682930" w:rsidP="00F50BBE">
      <w:pPr>
        <w:pStyle w:val="AH5Sec"/>
      </w:pPr>
      <w:bookmarkStart w:id="245" w:name="_Toc148606718"/>
      <w:r w:rsidRPr="00B74FD9">
        <w:rPr>
          <w:rStyle w:val="CharSectNo"/>
        </w:rPr>
        <w:lastRenderedPageBreak/>
        <w:t>184</w:t>
      </w:r>
      <w:r w:rsidRPr="001163FE">
        <w:tab/>
      </w:r>
      <w:r w:rsidR="00463059" w:rsidRPr="001163FE">
        <w:t>Draft reserve management plan—Minister’s approval and notification</w:t>
      </w:r>
      <w:bookmarkEnd w:id="245"/>
    </w:p>
    <w:p w14:paraId="7DE34BF8" w14:textId="77777777"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14:paraId="13E65990" w14:textId="77777777"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14:paraId="0706B585" w14:textId="1A512B8B"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4" w:tooltip="A2001-14" w:history="1">
        <w:r w:rsidR="000E0483" w:rsidRPr="001163FE">
          <w:rPr>
            <w:rStyle w:val="charCitHyperlinkAbbrev"/>
          </w:rPr>
          <w:t>Legislation Act</w:t>
        </w:r>
      </w:hyperlink>
      <w:r w:rsidR="004D5910" w:rsidRPr="001163FE">
        <w:t>.</w:t>
      </w:r>
    </w:p>
    <w:p w14:paraId="276E5861" w14:textId="1B29188A"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5" w:tooltip="A2001-14" w:history="1">
        <w:r w:rsidR="000E0483" w:rsidRPr="001163FE">
          <w:rPr>
            <w:rStyle w:val="charCitHyperlinkAbbrev"/>
          </w:rPr>
          <w:t>Legislation Act</w:t>
        </w:r>
      </w:hyperlink>
      <w:r w:rsidRPr="001163FE">
        <w:t>,</w:t>
      </w:r>
      <w:r w:rsidR="00D75E9F" w:rsidRPr="001163FE">
        <w:t xml:space="preserve"> s </w:t>
      </w:r>
      <w:r w:rsidRPr="001163FE">
        <w:t>46).</w:t>
      </w:r>
    </w:p>
    <w:p w14:paraId="4F414965" w14:textId="77777777"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14:paraId="16A97E76" w14:textId="77777777" w:rsidR="00463059" w:rsidRPr="001163FE" w:rsidRDefault="00682930" w:rsidP="00682930">
      <w:pPr>
        <w:pStyle w:val="AH5Sec"/>
      </w:pPr>
      <w:bookmarkStart w:id="246" w:name="_Toc148606719"/>
      <w:r w:rsidRPr="00B74FD9">
        <w:rPr>
          <w:rStyle w:val="CharSectNo"/>
        </w:rPr>
        <w:t>185</w:t>
      </w:r>
      <w:r w:rsidRPr="001163FE">
        <w:tab/>
      </w:r>
      <w:r w:rsidR="00463059" w:rsidRPr="001163FE">
        <w:t>Draft reserve management plan—Minister’s direction to revise etc</w:t>
      </w:r>
      <w:bookmarkEnd w:id="246"/>
    </w:p>
    <w:p w14:paraId="7F65356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14:paraId="68BDB323" w14:textId="77777777" w:rsidR="00463059" w:rsidRPr="001163FE" w:rsidRDefault="00682930" w:rsidP="00682930">
      <w:pPr>
        <w:pStyle w:val="Amain"/>
      </w:pPr>
      <w:r>
        <w:tab/>
      </w:r>
      <w:r w:rsidRPr="001163FE">
        <w:t>(2)</w:t>
      </w:r>
      <w:r w:rsidRPr="001163FE">
        <w:tab/>
      </w:r>
      <w:r w:rsidR="00463059" w:rsidRPr="001163FE">
        <w:t>The custodian must—</w:t>
      </w:r>
    </w:p>
    <w:p w14:paraId="508E2AF1" w14:textId="77777777" w:rsidR="00463059" w:rsidRPr="001163FE" w:rsidRDefault="00682930" w:rsidP="00682930">
      <w:pPr>
        <w:pStyle w:val="Apara"/>
      </w:pPr>
      <w:r>
        <w:tab/>
      </w:r>
      <w:r w:rsidRPr="001163FE">
        <w:t>(a)</w:t>
      </w:r>
      <w:r w:rsidRPr="001163FE">
        <w:tab/>
      </w:r>
      <w:r w:rsidR="00463059" w:rsidRPr="001163FE">
        <w:t>give effect to the direction; and</w:t>
      </w:r>
    </w:p>
    <w:p w14:paraId="79124899"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D7808BF" w14:textId="77777777"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14:paraId="10F46846" w14:textId="77777777" w:rsidR="00463059" w:rsidRPr="001163FE" w:rsidRDefault="00682930" w:rsidP="00682930">
      <w:pPr>
        <w:pStyle w:val="AH5Sec"/>
      </w:pPr>
      <w:bookmarkStart w:id="247" w:name="_Toc148606720"/>
      <w:r w:rsidRPr="00B74FD9">
        <w:rPr>
          <w:rStyle w:val="CharSectNo"/>
        </w:rPr>
        <w:t>186</w:t>
      </w:r>
      <w:r w:rsidRPr="001163FE">
        <w:tab/>
      </w:r>
      <w:r w:rsidR="00463059" w:rsidRPr="001163FE">
        <w:t>Draft reserve management plan—Minister’s rejection</w:t>
      </w:r>
      <w:bookmarkEnd w:id="247"/>
    </w:p>
    <w:p w14:paraId="0B50F397" w14:textId="77777777"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14:paraId="3B9D9723"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27BBE4CB" w14:textId="7C7B294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6" w:tooltip="A2001-14" w:history="1">
        <w:r w:rsidR="000E0483" w:rsidRPr="001163FE">
          <w:rPr>
            <w:rStyle w:val="charCitHyperlinkAbbrev"/>
          </w:rPr>
          <w:t>Legislation Act</w:t>
        </w:r>
      </w:hyperlink>
      <w:r w:rsidRPr="001163FE">
        <w:t>.</w:t>
      </w:r>
    </w:p>
    <w:p w14:paraId="6E4519BC" w14:textId="77777777" w:rsidR="00463059" w:rsidRPr="001163FE" w:rsidRDefault="00682930" w:rsidP="00682930">
      <w:pPr>
        <w:pStyle w:val="AH5Sec"/>
      </w:pPr>
      <w:bookmarkStart w:id="248" w:name="_Toc148606721"/>
      <w:r w:rsidRPr="00B74FD9">
        <w:rPr>
          <w:rStyle w:val="CharSectNo"/>
        </w:rPr>
        <w:lastRenderedPageBreak/>
        <w:t>187</w:t>
      </w:r>
      <w:r w:rsidRPr="001163FE">
        <w:tab/>
      </w:r>
      <w:r w:rsidR="00463059" w:rsidRPr="001163FE">
        <w:t>Reserve management plan—minor amendments</w:t>
      </w:r>
      <w:bookmarkEnd w:id="248"/>
    </w:p>
    <w:p w14:paraId="6BF920E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F70356E" w14:textId="77777777"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14:paraId="1EBE8C03" w14:textId="77777777"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14:paraId="0F0E1AC5" w14:textId="77777777" w:rsidR="00463059" w:rsidRPr="001163FE" w:rsidRDefault="00682930" w:rsidP="00682930">
      <w:pPr>
        <w:pStyle w:val="Amain"/>
      </w:pPr>
      <w:r>
        <w:tab/>
      </w:r>
      <w:r w:rsidRPr="001163FE">
        <w:t>(2)</w:t>
      </w:r>
      <w:r w:rsidRPr="001163FE">
        <w:tab/>
      </w:r>
      <w:r w:rsidR="00463059" w:rsidRPr="001163FE">
        <w:t>The custodian—</w:t>
      </w:r>
    </w:p>
    <w:p w14:paraId="2B25BC94" w14:textId="77777777"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14:paraId="61C03867"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2640C1ED" w14:textId="77777777"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14:paraId="1D5C7A44" w14:textId="77777777"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14:paraId="7FCB3C05" w14:textId="77777777" w:rsidR="00463059" w:rsidRPr="001163FE" w:rsidRDefault="00682930" w:rsidP="00682930">
      <w:pPr>
        <w:pStyle w:val="Apara"/>
      </w:pPr>
      <w:r>
        <w:tab/>
      </w:r>
      <w:r w:rsidRPr="001163FE">
        <w:t>(a)</w:t>
      </w:r>
      <w:r w:rsidRPr="001163FE">
        <w:tab/>
      </w:r>
      <w:r w:rsidR="00463059" w:rsidRPr="001163FE">
        <w:t>approve the plan; or</w:t>
      </w:r>
    </w:p>
    <w:p w14:paraId="32CA8A4C" w14:textId="77777777" w:rsidR="00463059" w:rsidRPr="001163FE" w:rsidRDefault="00682930" w:rsidP="00682930">
      <w:pPr>
        <w:pStyle w:val="Apara"/>
        <w:keepNext/>
      </w:pPr>
      <w:r>
        <w:tab/>
      </w:r>
      <w:r w:rsidRPr="001163FE">
        <w:t>(b)</w:t>
      </w:r>
      <w:r w:rsidRPr="001163FE">
        <w:tab/>
      </w:r>
      <w:r w:rsidR="00463059" w:rsidRPr="001163FE">
        <w:t>reject the plan.</w:t>
      </w:r>
    </w:p>
    <w:p w14:paraId="1F285077"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14:paraId="68A3AA50" w14:textId="77777777" w:rsidR="00463059" w:rsidRPr="001163FE" w:rsidRDefault="00682930" w:rsidP="00C93632">
      <w:pPr>
        <w:pStyle w:val="Amain"/>
        <w:keepNext/>
      </w:pPr>
      <w:r>
        <w:tab/>
      </w:r>
      <w:r w:rsidRPr="001163FE">
        <w:t>(4)</w:t>
      </w:r>
      <w:r w:rsidRPr="001163FE">
        <w:tab/>
      </w:r>
      <w:r w:rsidR="00463059" w:rsidRPr="001163FE">
        <w:t>In this section:</w:t>
      </w:r>
    </w:p>
    <w:p w14:paraId="69C9AB08" w14:textId="77777777"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14:paraId="78B3484A" w14:textId="77777777" w:rsidR="00463059" w:rsidRPr="001163FE" w:rsidRDefault="00463059" w:rsidP="00660BFC">
      <w:pPr>
        <w:pStyle w:val="aExamHdgss"/>
      </w:pPr>
      <w:r w:rsidRPr="001163FE">
        <w:t>Examples</w:t>
      </w:r>
    </w:p>
    <w:p w14:paraId="10E93ECA" w14:textId="77777777" w:rsidR="00463059" w:rsidRPr="001163FE" w:rsidRDefault="00463059" w:rsidP="00C93632">
      <w:pPr>
        <w:pStyle w:val="aExamINumss"/>
        <w:keepNext/>
      </w:pPr>
      <w:r w:rsidRPr="001163FE">
        <w:t>1</w:t>
      </w:r>
      <w:r w:rsidRPr="001163FE">
        <w:tab/>
        <w:t>minor correction to improve effectiveness</w:t>
      </w:r>
    </w:p>
    <w:p w14:paraId="5F1A8141" w14:textId="77777777" w:rsidR="00463059" w:rsidRPr="001163FE" w:rsidRDefault="00463059" w:rsidP="00C93632">
      <w:pPr>
        <w:pStyle w:val="aExamINumss"/>
        <w:keepNext/>
      </w:pPr>
      <w:r w:rsidRPr="001163FE">
        <w:t>2</w:t>
      </w:r>
      <w:r w:rsidRPr="001163FE">
        <w:tab/>
        <w:t>omission of something redundant</w:t>
      </w:r>
    </w:p>
    <w:p w14:paraId="16DD8B75" w14:textId="77777777" w:rsidR="00463059" w:rsidRPr="001163FE" w:rsidRDefault="00463059" w:rsidP="00641B5B">
      <w:pPr>
        <w:pStyle w:val="aExamINumss"/>
      </w:pPr>
      <w:r w:rsidRPr="001163FE">
        <w:t>3</w:t>
      </w:r>
      <w:r w:rsidRPr="001163FE">
        <w:tab/>
        <w:t>technical adjustment to improve efficiency</w:t>
      </w:r>
    </w:p>
    <w:p w14:paraId="4C3BD01C" w14:textId="77777777" w:rsidR="00463059" w:rsidRPr="001163FE" w:rsidRDefault="00682930" w:rsidP="00682930">
      <w:pPr>
        <w:pStyle w:val="AH5Sec"/>
      </w:pPr>
      <w:bookmarkStart w:id="249" w:name="_Toc148606722"/>
      <w:r w:rsidRPr="00B74FD9">
        <w:rPr>
          <w:rStyle w:val="CharSectNo"/>
        </w:rPr>
        <w:lastRenderedPageBreak/>
        <w:t>188</w:t>
      </w:r>
      <w:r w:rsidRPr="001163FE">
        <w:tab/>
      </w:r>
      <w:r w:rsidR="00463059" w:rsidRPr="001163FE">
        <w:t>Reserve management plan—custodian to implement</w:t>
      </w:r>
      <w:bookmarkEnd w:id="249"/>
    </w:p>
    <w:p w14:paraId="2DAB9C63" w14:textId="77777777" w:rsidR="00463059" w:rsidRPr="001163FE" w:rsidRDefault="00463059" w:rsidP="00660BFC">
      <w:pPr>
        <w:pStyle w:val="Amainreturn"/>
      </w:pPr>
      <w:r w:rsidRPr="001163FE">
        <w:t>If a reserve management plan is in force for a reserve, the custodian of the reserve must take reasonable steps to implement the plan.</w:t>
      </w:r>
    </w:p>
    <w:p w14:paraId="2B9B501E" w14:textId="77777777" w:rsidR="00463059" w:rsidRPr="001163FE" w:rsidRDefault="00682930" w:rsidP="00682930">
      <w:pPr>
        <w:pStyle w:val="AH5Sec"/>
      </w:pPr>
      <w:bookmarkStart w:id="250" w:name="_Toc148606723"/>
      <w:r w:rsidRPr="00B74FD9">
        <w:rPr>
          <w:rStyle w:val="CharSectNo"/>
        </w:rPr>
        <w:t>189</w:t>
      </w:r>
      <w:r w:rsidRPr="001163FE">
        <w:tab/>
      </w:r>
      <w:r w:rsidR="00463059" w:rsidRPr="001163FE">
        <w:t>Reserve management plan—review</w:t>
      </w:r>
      <w:bookmarkEnd w:id="250"/>
    </w:p>
    <w:p w14:paraId="005D53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14:paraId="176030AD" w14:textId="77777777"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14:paraId="603816FE" w14:textId="77777777" w:rsidR="00463059" w:rsidRPr="001163FE" w:rsidRDefault="00682930" w:rsidP="00682930">
      <w:pPr>
        <w:pStyle w:val="Amain"/>
      </w:pPr>
      <w:r>
        <w:tab/>
      </w:r>
      <w:r w:rsidRPr="001163FE">
        <w:t>(3)</w:t>
      </w:r>
      <w:r w:rsidRPr="001163FE">
        <w:tab/>
      </w:r>
      <w:r w:rsidR="00463059" w:rsidRPr="001163FE">
        <w:t>The custodian of the reserve must review the plan—</w:t>
      </w:r>
    </w:p>
    <w:p w14:paraId="62D6F4AE"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6B75A487" w14:textId="77777777" w:rsidR="00463059" w:rsidRPr="001163FE" w:rsidRDefault="00682930" w:rsidP="00682930">
      <w:pPr>
        <w:pStyle w:val="Apara"/>
      </w:pPr>
      <w:r>
        <w:tab/>
      </w:r>
      <w:r w:rsidRPr="001163FE">
        <w:t>(b)</w:t>
      </w:r>
      <w:r w:rsidRPr="001163FE">
        <w:tab/>
      </w:r>
      <w:r w:rsidR="00463059" w:rsidRPr="001163FE">
        <w:t>at any other time at the Minister’s request.</w:t>
      </w:r>
    </w:p>
    <w:p w14:paraId="1B35CFC6" w14:textId="77777777"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14:paraId="7A7094CD" w14:textId="77777777"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14:paraId="4C096D50" w14:textId="77777777"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14:paraId="20B3852F" w14:textId="77777777"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14:paraId="22091DDD" w14:textId="77777777" w:rsidR="00463059" w:rsidRPr="001163FE" w:rsidRDefault="00463059" w:rsidP="00660BFC">
      <w:pPr>
        <w:pStyle w:val="PageBreak"/>
      </w:pPr>
      <w:r w:rsidRPr="001163FE">
        <w:br w:type="page"/>
      </w:r>
    </w:p>
    <w:p w14:paraId="52CB6D31" w14:textId="77777777" w:rsidR="00463059" w:rsidRPr="00B74FD9" w:rsidRDefault="00682930" w:rsidP="00682930">
      <w:pPr>
        <w:pStyle w:val="AH2Part"/>
      </w:pPr>
      <w:bookmarkStart w:id="251" w:name="_Toc148606724"/>
      <w:r w:rsidRPr="00B74FD9">
        <w:rPr>
          <w:rStyle w:val="CharPartNo"/>
        </w:rPr>
        <w:lastRenderedPageBreak/>
        <w:t>Part 8.4</w:t>
      </w:r>
      <w:r w:rsidRPr="001163FE">
        <w:tab/>
      </w:r>
      <w:r w:rsidR="00463059" w:rsidRPr="00B74FD9">
        <w:rPr>
          <w:rStyle w:val="CharPartText"/>
        </w:rPr>
        <w:t>Ramsar wetlands management plans</w:t>
      </w:r>
      <w:bookmarkEnd w:id="251"/>
    </w:p>
    <w:p w14:paraId="6128DCB2" w14:textId="77777777"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14:paraId="77A78814" w14:textId="77777777" w:rsidR="00463059" w:rsidRPr="001163FE" w:rsidRDefault="00682930" w:rsidP="00682930">
      <w:pPr>
        <w:pStyle w:val="AH5Sec"/>
      </w:pPr>
      <w:bookmarkStart w:id="252" w:name="_Toc148606725"/>
      <w:r w:rsidRPr="00B74FD9">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2"/>
    </w:p>
    <w:p w14:paraId="711C6B49" w14:textId="77777777" w:rsidR="00463059" w:rsidRPr="001163FE" w:rsidRDefault="00682930" w:rsidP="00682930">
      <w:pPr>
        <w:pStyle w:val="Amain"/>
      </w:pPr>
      <w:r>
        <w:tab/>
      </w:r>
      <w:r w:rsidRPr="001163FE">
        <w:t>(1)</w:t>
      </w:r>
      <w:r w:rsidRPr="001163FE">
        <w:tab/>
      </w:r>
      <w:r w:rsidR="00463059" w:rsidRPr="001163FE">
        <w:t>In this Act:</w:t>
      </w:r>
    </w:p>
    <w:p w14:paraId="6A4CD1D1" w14:textId="77777777" w:rsidR="00463059" w:rsidRPr="001163FE" w:rsidRDefault="00463059" w:rsidP="00682930">
      <w:pPr>
        <w:pStyle w:val="aDef"/>
      </w:pPr>
      <w:r w:rsidRPr="001163FE">
        <w:rPr>
          <w:rStyle w:val="charBoldItals"/>
        </w:rPr>
        <w:t>Ramsar wetland</w:t>
      </w:r>
      <w:r w:rsidRPr="001163FE">
        <w:rPr>
          <w:bCs/>
          <w:iCs/>
        </w:rPr>
        <w:t xml:space="preserve"> means a declared Ramsar wetland.</w:t>
      </w:r>
    </w:p>
    <w:p w14:paraId="201A3A56" w14:textId="77777777" w:rsidR="00463059" w:rsidRPr="001163FE" w:rsidRDefault="00682930" w:rsidP="00682930">
      <w:pPr>
        <w:pStyle w:val="Amain"/>
      </w:pPr>
      <w:r>
        <w:tab/>
      </w:r>
      <w:r w:rsidRPr="001163FE">
        <w:t>(2)</w:t>
      </w:r>
      <w:r w:rsidRPr="001163FE">
        <w:tab/>
      </w:r>
      <w:r w:rsidR="00463059" w:rsidRPr="001163FE">
        <w:t>In this section:</w:t>
      </w:r>
    </w:p>
    <w:p w14:paraId="293CAEF0" w14:textId="3965E8C2" w:rsidR="00463059" w:rsidRPr="001163FE" w:rsidRDefault="00463059" w:rsidP="00682930">
      <w:pPr>
        <w:pStyle w:val="aDef"/>
      </w:pPr>
      <w:r w:rsidRPr="001163FE">
        <w:rPr>
          <w:rStyle w:val="charBoldItals"/>
        </w:rPr>
        <w:t>declared Ramsar wetland</w:t>
      </w:r>
      <w:r w:rsidRPr="001163FE">
        <w:rPr>
          <w:bCs/>
          <w:iCs/>
        </w:rPr>
        <w:t xml:space="preserve">—see the </w:t>
      </w:r>
      <w:hyperlink r:id="rId18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14:paraId="181001C9" w14:textId="77777777" w:rsidR="00463059" w:rsidRPr="001163FE" w:rsidRDefault="00682930" w:rsidP="00682930">
      <w:pPr>
        <w:pStyle w:val="AH5Sec"/>
      </w:pPr>
      <w:bookmarkStart w:id="253" w:name="_Toc148606726"/>
      <w:r w:rsidRPr="00B74FD9">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3"/>
    </w:p>
    <w:p w14:paraId="39213245" w14:textId="77777777" w:rsidR="00463059" w:rsidRPr="001163FE" w:rsidRDefault="00463059" w:rsidP="00660BFC">
      <w:pPr>
        <w:pStyle w:val="Amainreturn"/>
      </w:pPr>
      <w:r w:rsidRPr="001163FE">
        <w:t>In this Act:</w:t>
      </w:r>
    </w:p>
    <w:p w14:paraId="49924806" w14:textId="77777777"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14:paraId="0BE1E88C" w14:textId="77777777" w:rsidR="00463059" w:rsidRPr="001163FE" w:rsidRDefault="00682930" w:rsidP="00682930">
      <w:pPr>
        <w:pStyle w:val="AH5Sec"/>
      </w:pPr>
      <w:bookmarkStart w:id="254" w:name="_Toc148606727"/>
      <w:r w:rsidRPr="00B74FD9">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4"/>
    </w:p>
    <w:p w14:paraId="74A2F894" w14:textId="77777777" w:rsidR="00463059" w:rsidRPr="001163FE" w:rsidRDefault="00682930" w:rsidP="00682930">
      <w:pPr>
        <w:pStyle w:val="Amain"/>
      </w:pPr>
      <w:r>
        <w:tab/>
      </w:r>
      <w:r w:rsidRPr="001163FE">
        <w:t>(1)</w:t>
      </w:r>
      <w:r w:rsidRPr="001163FE">
        <w:tab/>
      </w:r>
      <w:r w:rsidR="00463059" w:rsidRPr="001163FE">
        <w:t>In this part:</w:t>
      </w:r>
    </w:p>
    <w:p w14:paraId="2B274F09" w14:textId="77777777" w:rsidR="00463059" w:rsidRPr="001163FE" w:rsidRDefault="00463059" w:rsidP="00682930">
      <w:pPr>
        <w:pStyle w:val="aDef"/>
        <w:keepNext/>
      </w:pPr>
      <w:r w:rsidRPr="001163FE">
        <w:rPr>
          <w:rStyle w:val="charBoldItals"/>
        </w:rPr>
        <w:t>draft Ramsar wetland management plan</w:t>
      </w:r>
      <w:r w:rsidRPr="001163FE">
        <w:t>, for a Ramsar wetland—</w:t>
      </w:r>
    </w:p>
    <w:p w14:paraId="1E0FDD1F" w14:textId="77777777"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14:paraId="61A2A15C" w14:textId="140C229D"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8" w:tooltip="A2001-14" w:history="1">
        <w:r w:rsidR="000E0483" w:rsidRPr="001163FE">
          <w:rPr>
            <w:rStyle w:val="charCitHyperlinkAbbrev"/>
          </w:rPr>
          <w:t>Legislation Act</w:t>
        </w:r>
      </w:hyperlink>
      <w:r w:rsidRPr="001163FE">
        <w:t>,</w:t>
      </w:r>
      <w:r w:rsidR="00D75E9F" w:rsidRPr="001163FE">
        <w:t xml:space="preserve"> s </w:t>
      </w:r>
      <w:r w:rsidRPr="001163FE">
        <w:t>48).</w:t>
      </w:r>
    </w:p>
    <w:p w14:paraId="371541FB" w14:textId="77777777"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14:paraId="459101D1"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66FF7B47"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72293027" w14:textId="6B3AF818"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8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31292E72" w14:textId="23FEFB2D"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14:paraId="13E7A302" w14:textId="77777777" w:rsidR="00463059" w:rsidRPr="001163FE" w:rsidRDefault="00682930" w:rsidP="00682930">
      <w:pPr>
        <w:pStyle w:val="Amain"/>
      </w:pPr>
      <w:r>
        <w:tab/>
      </w:r>
      <w:r w:rsidRPr="001163FE">
        <w:t>(2)</w:t>
      </w:r>
      <w:r w:rsidRPr="001163FE">
        <w:tab/>
      </w:r>
      <w:r w:rsidR="00463059" w:rsidRPr="001163FE">
        <w:t>In this section:</w:t>
      </w:r>
    </w:p>
    <w:p w14:paraId="3865442A" w14:textId="20897685"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14:paraId="1FF4E131" w14:textId="77777777" w:rsidR="00463059" w:rsidRPr="001163FE" w:rsidRDefault="00682930" w:rsidP="00682930">
      <w:pPr>
        <w:pStyle w:val="AH5Sec"/>
      </w:pPr>
      <w:bookmarkStart w:id="255" w:name="_Toc148606728"/>
      <w:r w:rsidRPr="00B74FD9">
        <w:rPr>
          <w:rStyle w:val="CharSectNo"/>
        </w:rPr>
        <w:t>193</w:t>
      </w:r>
      <w:r w:rsidRPr="001163FE">
        <w:tab/>
      </w:r>
      <w:r w:rsidR="00463059" w:rsidRPr="001163FE">
        <w:t>Draft Ramsar wetland management plan—conservator to prepare</w:t>
      </w:r>
      <w:bookmarkEnd w:id="255"/>
    </w:p>
    <w:p w14:paraId="106FD7CA" w14:textId="77777777" w:rsidR="00463059" w:rsidRPr="001163FE" w:rsidRDefault="00463059" w:rsidP="00660BFC">
      <w:pPr>
        <w:pStyle w:val="Amainreturn"/>
      </w:pPr>
      <w:r w:rsidRPr="001163FE">
        <w:t>The conservator may prepare a draft Ramsar wetland management plan for a Ramsar wetland.</w:t>
      </w:r>
    </w:p>
    <w:p w14:paraId="2DB622B2" w14:textId="77777777" w:rsidR="00463059" w:rsidRPr="001163FE" w:rsidRDefault="00682930" w:rsidP="00682930">
      <w:pPr>
        <w:pStyle w:val="AH5Sec"/>
      </w:pPr>
      <w:bookmarkStart w:id="256" w:name="_Toc148606729"/>
      <w:r w:rsidRPr="00B74FD9">
        <w:rPr>
          <w:rStyle w:val="CharSectNo"/>
        </w:rPr>
        <w:t>194</w:t>
      </w:r>
      <w:r w:rsidRPr="001163FE">
        <w:tab/>
      </w:r>
      <w:r w:rsidR="00463059" w:rsidRPr="001163FE">
        <w:t>Draft Ramsar wetland management plan—consultation with Commonwealth and custodian</w:t>
      </w:r>
      <w:bookmarkEnd w:id="256"/>
    </w:p>
    <w:p w14:paraId="3F5DD6FD" w14:textId="77777777"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14:paraId="0E0D76F6" w14:textId="5FCC425B"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2"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14:paraId="3599870C"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5DDE9C5E" w14:textId="77777777" w:rsidR="00463059" w:rsidRPr="001163FE" w:rsidRDefault="00682930" w:rsidP="00682930">
      <w:pPr>
        <w:pStyle w:val="AH5Sec"/>
      </w:pPr>
      <w:bookmarkStart w:id="257" w:name="_Toc148606730"/>
      <w:r w:rsidRPr="00B74FD9">
        <w:rPr>
          <w:rStyle w:val="CharSectNo"/>
        </w:rPr>
        <w:lastRenderedPageBreak/>
        <w:t>195</w:t>
      </w:r>
      <w:r w:rsidRPr="001163FE">
        <w:tab/>
      </w:r>
      <w:r w:rsidR="00463059" w:rsidRPr="001163FE">
        <w:t>Draft Ramsar wetland management plan—public consultation</w:t>
      </w:r>
      <w:bookmarkEnd w:id="257"/>
    </w:p>
    <w:p w14:paraId="4021A727" w14:textId="77777777"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14:paraId="6616574F" w14:textId="77777777" w:rsidR="00463059" w:rsidRPr="001163FE" w:rsidRDefault="00682930" w:rsidP="00682930">
      <w:pPr>
        <w:pStyle w:val="Amain"/>
      </w:pPr>
      <w:r>
        <w:tab/>
      </w:r>
      <w:r w:rsidRPr="001163FE">
        <w:t>(2)</w:t>
      </w:r>
      <w:r w:rsidRPr="001163FE">
        <w:tab/>
      </w:r>
      <w:r w:rsidR="00463059" w:rsidRPr="001163FE">
        <w:t>A public consultation notice must—</w:t>
      </w:r>
    </w:p>
    <w:p w14:paraId="0220713B" w14:textId="77777777" w:rsidR="00463059" w:rsidRPr="001163FE" w:rsidRDefault="00682930" w:rsidP="00682930">
      <w:pPr>
        <w:pStyle w:val="Apara"/>
      </w:pPr>
      <w:r>
        <w:tab/>
      </w:r>
      <w:r w:rsidRPr="001163FE">
        <w:t>(a)</w:t>
      </w:r>
      <w:r w:rsidRPr="001163FE">
        <w:tab/>
      </w:r>
      <w:r w:rsidR="00463059" w:rsidRPr="001163FE">
        <w:t>state that—</w:t>
      </w:r>
    </w:p>
    <w:p w14:paraId="31A49DC1"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14:paraId="1344CD3C" w14:textId="27C29F86"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182324A" w14:textId="77777777" w:rsidR="00463059" w:rsidRPr="001163FE" w:rsidRDefault="00682930" w:rsidP="00682930">
      <w:pPr>
        <w:pStyle w:val="Apara"/>
      </w:pPr>
      <w:r>
        <w:tab/>
      </w:r>
      <w:r w:rsidRPr="001163FE">
        <w:t>(b)</w:t>
      </w:r>
      <w:r w:rsidRPr="001163FE">
        <w:tab/>
      </w:r>
      <w:r w:rsidR="00463059" w:rsidRPr="001163FE">
        <w:t>include the draft Ramsar wetland management plan.</w:t>
      </w:r>
    </w:p>
    <w:p w14:paraId="0AD0234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6DE5AE22" w14:textId="61AB6C5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4" w:tooltip="A2001-14" w:history="1">
        <w:r w:rsidR="000E0483" w:rsidRPr="001163FE">
          <w:rPr>
            <w:rStyle w:val="charCitHyperlinkAbbrev"/>
          </w:rPr>
          <w:t>Legislation Act</w:t>
        </w:r>
      </w:hyperlink>
      <w:r w:rsidRPr="001163FE">
        <w:t>.</w:t>
      </w:r>
    </w:p>
    <w:p w14:paraId="1F5644AA"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14:paraId="4B950067"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3D56AC"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0232C381"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7082D61F"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65D4E2F" w14:textId="77777777" w:rsidR="00463059" w:rsidRPr="001163FE" w:rsidRDefault="00682930" w:rsidP="00682930">
      <w:pPr>
        <w:pStyle w:val="AH5Sec"/>
      </w:pPr>
      <w:bookmarkStart w:id="258" w:name="_Toc148606731"/>
      <w:r w:rsidRPr="00B74FD9">
        <w:rPr>
          <w:rStyle w:val="CharSectNo"/>
        </w:rPr>
        <w:lastRenderedPageBreak/>
        <w:t>196</w:t>
      </w:r>
      <w:r w:rsidRPr="001163FE">
        <w:tab/>
      </w:r>
      <w:r w:rsidR="00463059" w:rsidRPr="001163FE">
        <w:t>Draft Ramsar wetland management plan—revision and submission to Minister</w:t>
      </w:r>
      <w:bookmarkEnd w:id="258"/>
    </w:p>
    <w:p w14:paraId="248D59A3" w14:textId="77777777"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14:paraId="5DB47FA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9227C5"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14:paraId="320CA54E" w14:textId="77777777"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14:paraId="2A2E7B2D" w14:textId="77777777"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14:paraId="54383F05" w14:textId="77777777" w:rsidR="00463059" w:rsidRPr="001163FE" w:rsidRDefault="00682930" w:rsidP="00682930">
      <w:pPr>
        <w:pStyle w:val="AH5Sec"/>
      </w:pPr>
      <w:bookmarkStart w:id="259" w:name="_Toc148606732"/>
      <w:r w:rsidRPr="00B74FD9">
        <w:rPr>
          <w:rStyle w:val="CharSectNo"/>
        </w:rPr>
        <w:t>197</w:t>
      </w:r>
      <w:r w:rsidRPr="001163FE">
        <w:tab/>
      </w:r>
      <w:r w:rsidR="00463059" w:rsidRPr="001163FE">
        <w:t>Draft Ramsar wetland management plan—Minister to approve, return or reject</w:t>
      </w:r>
      <w:bookmarkEnd w:id="259"/>
    </w:p>
    <w:p w14:paraId="0CD67C36" w14:textId="77777777"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14:paraId="1B67CB7B" w14:textId="77777777" w:rsidR="00463059" w:rsidRPr="001163FE" w:rsidRDefault="00682930" w:rsidP="00682930">
      <w:pPr>
        <w:pStyle w:val="Apara"/>
      </w:pPr>
      <w:r>
        <w:tab/>
      </w:r>
      <w:r w:rsidRPr="001163FE">
        <w:t>(a)</w:t>
      </w:r>
      <w:r w:rsidRPr="001163FE">
        <w:tab/>
      </w:r>
      <w:r w:rsidR="00463059" w:rsidRPr="001163FE">
        <w:t>approve the draft plan; or</w:t>
      </w:r>
    </w:p>
    <w:p w14:paraId="77F5F96F" w14:textId="77777777"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14:paraId="326F09AA"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8D29FCA" w14:textId="77777777" w:rsidR="00463059" w:rsidRPr="001163FE" w:rsidRDefault="00682930" w:rsidP="00682930">
      <w:pPr>
        <w:pStyle w:val="Asubpara"/>
      </w:pPr>
      <w:r>
        <w:tab/>
      </w:r>
      <w:r w:rsidRPr="001163FE">
        <w:t>(ii)</w:t>
      </w:r>
      <w:r w:rsidRPr="001163FE">
        <w:tab/>
      </w:r>
      <w:r w:rsidR="00463059" w:rsidRPr="001163FE">
        <w:t>consider a relevant report;</w:t>
      </w:r>
    </w:p>
    <w:p w14:paraId="7348EAD6" w14:textId="77777777" w:rsidR="00463059" w:rsidRPr="001163FE" w:rsidRDefault="00682930" w:rsidP="00682930">
      <w:pPr>
        <w:pStyle w:val="Asubpara"/>
      </w:pPr>
      <w:r>
        <w:tab/>
      </w:r>
      <w:r w:rsidRPr="001163FE">
        <w:t>(iii)</w:t>
      </w:r>
      <w:r w:rsidRPr="001163FE">
        <w:tab/>
      </w:r>
      <w:r w:rsidR="00463059" w:rsidRPr="001163FE">
        <w:t>revise the draft plan in a stated way; or</w:t>
      </w:r>
    </w:p>
    <w:p w14:paraId="4F660781" w14:textId="77777777" w:rsidR="00463059" w:rsidRPr="001163FE" w:rsidRDefault="00682930" w:rsidP="00682930">
      <w:pPr>
        <w:pStyle w:val="Apara"/>
      </w:pPr>
      <w:r>
        <w:tab/>
      </w:r>
      <w:r w:rsidRPr="001163FE">
        <w:t>(c)</w:t>
      </w:r>
      <w:r w:rsidRPr="001163FE">
        <w:tab/>
      </w:r>
      <w:r w:rsidR="00463059" w:rsidRPr="001163FE">
        <w:t>reject the draft plan.</w:t>
      </w:r>
    </w:p>
    <w:p w14:paraId="183AD222" w14:textId="77777777" w:rsidR="00463059" w:rsidRPr="001163FE" w:rsidRDefault="00682930" w:rsidP="00682930">
      <w:pPr>
        <w:pStyle w:val="AH5Sec"/>
      </w:pPr>
      <w:bookmarkStart w:id="260" w:name="_Toc148606733"/>
      <w:r w:rsidRPr="00B74FD9">
        <w:rPr>
          <w:rStyle w:val="CharSectNo"/>
        </w:rPr>
        <w:lastRenderedPageBreak/>
        <w:t>198</w:t>
      </w:r>
      <w:r w:rsidRPr="001163FE">
        <w:tab/>
      </w:r>
      <w:r w:rsidR="00463059" w:rsidRPr="001163FE">
        <w:t>Draft Ramsar wetland management plan—Minister’s approval and notification</w:t>
      </w:r>
      <w:bookmarkEnd w:id="260"/>
    </w:p>
    <w:p w14:paraId="239C15E7" w14:textId="77777777"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14:paraId="3601178F" w14:textId="77777777"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14:paraId="62F19E37" w14:textId="20260C16"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5" w:tooltip="A2001-14" w:history="1">
        <w:r w:rsidR="000E0483" w:rsidRPr="001163FE">
          <w:rPr>
            <w:rStyle w:val="charCitHyperlinkAbbrev"/>
          </w:rPr>
          <w:t>Legislation Act</w:t>
        </w:r>
      </w:hyperlink>
      <w:r w:rsidR="004D5910" w:rsidRPr="001163FE">
        <w:t>.</w:t>
      </w:r>
    </w:p>
    <w:p w14:paraId="6A4F98F1" w14:textId="18E597DF"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196" w:tooltip="A2001-14" w:history="1">
        <w:r w:rsidR="000E0483" w:rsidRPr="001163FE">
          <w:rPr>
            <w:rStyle w:val="charCitHyperlinkAbbrev"/>
          </w:rPr>
          <w:t>Legislation Act</w:t>
        </w:r>
      </w:hyperlink>
      <w:r w:rsidRPr="001163FE">
        <w:t>,</w:t>
      </w:r>
      <w:r w:rsidR="00D75E9F" w:rsidRPr="001163FE">
        <w:t xml:space="preserve"> s </w:t>
      </w:r>
      <w:r w:rsidRPr="001163FE">
        <w:t>46).</w:t>
      </w:r>
    </w:p>
    <w:p w14:paraId="0AAB4426" w14:textId="77777777"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14:paraId="67621D2D" w14:textId="77777777" w:rsidR="00463059" w:rsidRPr="001163FE" w:rsidRDefault="00682930" w:rsidP="00682930">
      <w:pPr>
        <w:pStyle w:val="AH5Sec"/>
      </w:pPr>
      <w:bookmarkStart w:id="261" w:name="_Toc148606734"/>
      <w:r w:rsidRPr="00B74FD9">
        <w:rPr>
          <w:rStyle w:val="CharSectNo"/>
        </w:rPr>
        <w:t>199</w:t>
      </w:r>
      <w:r w:rsidRPr="001163FE">
        <w:tab/>
      </w:r>
      <w:r w:rsidR="00463059" w:rsidRPr="001163FE">
        <w:t>Draft Ramsar wetland management plan—Minister’s direction to revise etc</w:t>
      </w:r>
      <w:bookmarkEnd w:id="261"/>
    </w:p>
    <w:p w14:paraId="3A062A1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14:paraId="198A10B9" w14:textId="77777777" w:rsidR="00463059" w:rsidRPr="001163FE" w:rsidRDefault="00682930" w:rsidP="00682930">
      <w:pPr>
        <w:pStyle w:val="Amain"/>
      </w:pPr>
      <w:r>
        <w:tab/>
      </w:r>
      <w:r w:rsidRPr="001163FE">
        <w:t>(2)</w:t>
      </w:r>
      <w:r w:rsidRPr="001163FE">
        <w:tab/>
      </w:r>
      <w:r w:rsidR="00463059" w:rsidRPr="001163FE">
        <w:t>The conservator must—</w:t>
      </w:r>
    </w:p>
    <w:p w14:paraId="60B0448C" w14:textId="77777777" w:rsidR="00463059" w:rsidRPr="001163FE" w:rsidRDefault="00682930" w:rsidP="00682930">
      <w:pPr>
        <w:pStyle w:val="Apara"/>
      </w:pPr>
      <w:r>
        <w:tab/>
      </w:r>
      <w:r w:rsidRPr="001163FE">
        <w:t>(a)</w:t>
      </w:r>
      <w:r w:rsidRPr="001163FE">
        <w:tab/>
      </w:r>
      <w:r w:rsidR="00463059" w:rsidRPr="001163FE">
        <w:t>give effect to the direction; and</w:t>
      </w:r>
    </w:p>
    <w:p w14:paraId="6542A9AA"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973D3CC" w14:textId="77777777"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14:paraId="7B91084E" w14:textId="77777777" w:rsidR="00463059" w:rsidRPr="001163FE" w:rsidRDefault="00682930" w:rsidP="00682930">
      <w:pPr>
        <w:pStyle w:val="AH5Sec"/>
      </w:pPr>
      <w:bookmarkStart w:id="262" w:name="_Toc148606735"/>
      <w:r w:rsidRPr="00B74FD9">
        <w:rPr>
          <w:rStyle w:val="CharSectNo"/>
        </w:rPr>
        <w:lastRenderedPageBreak/>
        <w:t>200</w:t>
      </w:r>
      <w:r w:rsidRPr="001163FE">
        <w:tab/>
      </w:r>
      <w:r w:rsidR="00463059" w:rsidRPr="001163FE">
        <w:t>Draft Ramsar wetland management plan—Minister’s rejection</w:t>
      </w:r>
      <w:bookmarkEnd w:id="262"/>
    </w:p>
    <w:p w14:paraId="05F89851" w14:textId="77777777"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14:paraId="2CF81832"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44C4F58E" w14:textId="0B016BD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7" w:tooltip="A2001-14" w:history="1">
        <w:r w:rsidR="000E0483" w:rsidRPr="001163FE">
          <w:rPr>
            <w:rStyle w:val="charCitHyperlinkAbbrev"/>
          </w:rPr>
          <w:t>Legislation Act</w:t>
        </w:r>
      </w:hyperlink>
      <w:r w:rsidRPr="001163FE">
        <w:t>.</w:t>
      </w:r>
    </w:p>
    <w:p w14:paraId="530D15B0" w14:textId="77777777" w:rsidR="00463059" w:rsidRPr="001163FE" w:rsidRDefault="00682930" w:rsidP="00682930">
      <w:pPr>
        <w:pStyle w:val="AH5Sec"/>
      </w:pPr>
      <w:bookmarkStart w:id="263" w:name="_Toc148606736"/>
      <w:r w:rsidRPr="00B74FD9">
        <w:rPr>
          <w:rStyle w:val="CharSectNo"/>
        </w:rPr>
        <w:t>201</w:t>
      </w:r>
      <w:r w:rsidRPr="001163FE">
        <w:tab/>
      </w:r>
      <w:r w:rsidR="00463059" w:rsidRPr="001163FE">
        <w:t>Ramsar wetland management plan—minor amendments</w:t>
      </w:r>
      <w:bookmarkEnd w:id="263"/>
    </w:p>
    <w:p w14:paraId="3805D74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31FBC0B" w14:textId="77777777"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14:paraId="037DCD43"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C383FF6" w14:textId="77777777" w:rsidR="00463059" w:rsidRPr="001163FE" w:rsidRDefault="00682930" w:rsidP="00682930">
      <w:pPr>
        <w:pStyle w:val="Amain"/>
      </w:pPr>
      <w:r>
        <w:tab/>
      </w:r>
      <w:r w:rsidRPr="001163FE">
        <w:t>(2)</w:t>
      </w:r>
      <w:r w:rsidRPr="001163FE">
        <w:tab/>
      </w:r>
      <w:r w:rsidR="00463059" w:rsidRPr="001163FE">
        <w:t>The conservator—</w:t>
      </w:r>
    </w:p>
    <w:p w14:paraId="64FA71D1" w14:textId="77777777"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14:paraId="76ED5AA1"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0ABACE6C" w14:textId="77777777"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14:paraId="3B8DC97F" w14:textId="77777777"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14:paraId="4977D2D2" w14:textId="77777777" w:rsidR="00463059" w:rsidRPr="001163FE" w:rsidRDefault="00682930" w:rsidP="00682930">
      <w:pPr>
        <w:pStyle w:val="Apara"/>
      </w:pPr>
      <w:r>
        <w:tab/>
      </w:r>
      <w:r w:rsidRPr="001163FE">
        <w:t>(a)</w:t>
      </w:r>
      <w:r w:rsidRPr="001163FE">
        <w:tab/>
      </w:r>
      <w:r w:rsidR="00463059" w:rsidRPr="001163FE">
        <w:t>approve the plan; or</w:t>
      </w:r>
    </w:p>
    <w:p w14:paraId="14DF9949" w14:textId="77777777" w:rsidR="00463059" w:rsidRPr="001163FE" w:rsidRDefault="00682930" w:rsidP="00682930">
      <w:pPr>
        <w:pStyle w:val="Apara"/>
        <w:keepNext/>
      </w:pPr>
      <w:r>
        <w:tab/>
      </w:r>
      <w:r w:rsidRPr="001163FE">
        <w:t>(b)</w:t>
      </w:r>
      <w:r w:rsidRPr="001163FE">
        <w:tab/>
      </w:r>
      <w:r w:rsidR="00463059" w:rsidRPr="001163FE">
        <w:t>reject the plan.</w:t>
      </w:r>
    </w:p>
    <w:p w14:paraId="61083493"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14:paraId="12D5C7F1" w14:textId="77777777" w:rsidR="00463059" w:rsidRPr="001163FE" w:rsidRDefault="00682930" w:rsidP="005311F2">
      <w:pPr>
        <w:pStyle w:val="Amain"/>
        <w:keepNext/>
      </w:pPr>
      <w:r>
        <w:lastRenderedPageBreak/>
        <w:tab/>
      </w:r>
      <w:r w:rsidRPr="001163FE">
        <w:t>(4)</w:t>
      </w:r>
      <w:r w:rsidRPr="001163FE">
        <w:tab/>
      </w:r>
      <w:r w:rsidR="00463059" w:rsidRPr="001163FE">
        <w:t>In this section:</w:t>
      </w:r>
    </w:p>
    <w:p w14:paraId="2E64288A" w14:textId="77777777"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14:paraId="5374149E" w14:textId="77777777" w:rsidR="00463059" w:rsidRPr="001163FE" w:rsidRDefault="00463059" w:rsidP="00660BFC">
      <w:pPr>
        <w:pStyle w:val="aExamHdgss"/>
      </w:pPr>
      <w:r w:rsidRPr="001163FE">
        <w:t>Examples</w:t>
      </w:r>
    </w:p>
    <w:p w14:paraId="2747CD1D" w14:textId="77777777" w:rsidR="00463059" w:rsidRPr="001163FE" w:rsidRDefault="00463059" w:rsidP="005311F2">
      <w:pPr>
        <w:pStyle w:val="aExamINumss"/>
        <w:keepNext/>
      </w:pPr>
      <w:r w:rsidRPr="001163FE">
        <w:t>1</w:t>
      </w:r>
      <w:r w:rsidRPr="001163FE">
        <w:tab/>
        <w:t>minor correction to improve effectiveness</w:t>
      </w:r>
    </w:p>
    <w:p w14:paraId="0894919A" w14:textId="77777777" w:rsidR="00463059" w:rsidRPr="001163FE" w:rsidRDefault="00463059" w:rsidP="00660BFC">
      <w:pPr>
        <w:pStyle w:val="aExamINumss"/>
      </w:pPr>
      <w:r w:rsidRPr="001163FE">
        <w:t>2</w:t>
      </w:r>
      <w:r w:rsidRPr="001163FE">
        <w:tab/>
        <w:t>omission of something redundant</w:t>
      </w:r>
    </w:p>
    <w:p w14:paraId="46A28009" w14:textId="77777777" w:rsidR="00463059" w:rsidRPr="001163FE" w:rsidRDefault="00463059" w:rsidP="00682930">
      <w:pPr>
        <w:pStyle w:val="aExamINumss"/>
        <w:keepNext/>
      </w:pPr>
      <w:r w:rsidRPr="001163FE">
        <w:t>3</w:t>
      </w:r>
      <w:r w:rsidRPr="001163FE">
        <w:tab/>
        <w:t>technical adjustment to improve efficiency</w:t>
      </w:r>
    </w:p>
    <w:p w14:paraId="6316B0DC" w14:textId="77777777" w:rsidR="00463059" w:rsidRPr="001163FE" w:rsidRDefault="00682930" w:rsidP="00682930">
      <w:pPr>
        <w:pStyle w:val="AH5Sec"/>
      </w:pPr>
      <w:bookmarkStart w:id="264" w:name="_Toc148606737"/>
      <w:r w:rsidRPr="00B74FD9">
        <w:rPr>
          <w:rStyle w:val="CharSectNo"/>
        </w:rPr>
        <w:t>202</w:t>
      </w:r>
      <w:r w:rsidRPr="001163FE">
        <w:tab/>
      </w:r>
      <w:r w:rsidR="00463059" w:rsidRPr="001163FE">
        <w:t>Ramsar wetland management plan—conservator etc to implement</w:t>
      </w:r>
      <w:bookmarkEnd w:id="264"/>
    </w:p>
    <w:p w14:paraId="788BCEB8" w14:textId="77777777" w:rsidR="00463059" w:rsidRPr="001163FE" w:rsidRDefault="00463059" w:rsidP="00660BFC">
      <w:pPr>
        <w:pStyle w:val="Amainreturn"/>
      </w:pPr>
      <w:r w:rsidRPr="001163FE">
        <w:t>If a Ramsar wetland management plan is in force for a Ramsar wetland, the following people must take reasonable steps to implement the plan:</w:t>
      </w:r>
    </w:p>
    <w:p w14:paraId="26867124" w14:textId="77777777" w:rsidR="00463059" w:rsidRPr="001163FE" w:rsidRDefault="00682930" w:rsidP="00682930">
      <w:pPr>
        <w:pStyle w:val="Apara"/>
      </w:pPr>
      <w:r>
        <w:tab/>
      </w:r>
      <w:r w:rsidRPr="001163FE">
        <w:t>(a)</w:t>
      </w:r>
      <w:r w:rsidRPr="001163FE">
        <w:tab/>
      </w:r>
      <w:r w:rsidR="00463059" w:rsidRPr="001163FE">
        <w:t xml:space="preserve">the conservator; </w:t>
      </w:r>
    </w:p>
    <w:p w14:paraId="0EAF3524"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72966F5B" w14:textId="77777777" w:rsidR="00463059" w:rsidRPr="001163FE" w:rsidRDefault="00682930" w:rsidP="00682930">
      <w:pPr>
        <w:pStyle w:val="AH5Sec"/>
      </w:pPr>
      <w:bookmarkStart w:id="265" w:name="_Toc148606738"/>
      <w:r w:rsidRPr="00B74FD9">
        <w:rPr>
          <w:rStyle w:val="CharSectNo"/>
        </w:rPr>
        <w:t>203</w:t>
      </w:r>
      <w:r w:rsidRPr="001163FE">
        <w:tab/>
      </w:r>
      <w:r w:rsidR="00463059" w:rsidRPr="001163FE">
        <w:t>Ramsar wetland management plan—monitoring and review</w:t>
      </w:r>
      <w:bookmarkEnd w:id="265"/>
    </w:p>
    <w:p w14:paraId="103AE8A1" w14:textId="77777777"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14:paraId="3EFB11A0" w14:textId="77777777"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14:paraId="40DFF640" w14:textId="77777777" w:rsidR="00463059" w:rsidRPr="001163FE" w:rsidRDefault="00463059" w:rsidP="00660BFC">
      <w:pPr>
        <w:pStyle w:val="PageBreak"/>
      </w:pPr>
      <w:r w:rsidRPr="001163FE">
        <w:br w:type="page"/>
      </w:r>
    </w:p>
    <w:p w14:paraId="6AF6C7E5" w14:textId="77777777" w:rsidR="00463059" w:rsidRPr="00B74FD9" w:rsidRDefault="00682930" w:rsidP="00682930">
      <w:pPr>
        <w:pStyle w:val="AH2Part"/>
      </w:pPr>
      <w:bookmarkStart w:id="266" w:name="_Toc148606739"/>
      <w:r w:rsidRPr="00B74FD9">
        <w:rPr>
          <w:rStyle w:val="CharPartNo"/>
        </w:rPr>
        <w:lastRenderedPageBreak/>
        <w:t>Part 8.5</w:t>
      </w:r>
      <w:r w:rsidRPr="001163FE">
        <w:tab/>
      </w:r>
      <w:r w:rsidR="00463059" w:rsidRPr="00B74FD9">
        <w:rPr>
          <w:rStyle w:val="CharPartText"/>
        </w:rPr>
        <w:t>Access to biological resources in reserves</w:t>
      </w:r>
      <w:bookmarkEnd w:id="266"/>
    </w:p>
    <w:p w14:paraId="185F8372" w14:textId="77777777" w:rsidR="00463059" w:rsidRPr="001163FE" w:rsidRDefault="00682930" w:rsidP="00682930">
      <w:pPr>
        <w:pStyle w:val="AH5Sec"/>
        <w:rPr>
          <w:rStyle w:val="charItals"/>
        </w:rPr>
      </w:pPr>
      <w:bookmarkStart w:id="267" w:name="_Toc148606740"/>
      <w:r w:rsidRPr="00B74FD9">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7"/>
    </w:p>
    <w:p w14:paraId="23426B95" w14:textId="77777777" w:rsidR="00463059" w:rsidRPr="001163FE" w:rsidRDefault="00463059" w:rsidP="00660BFC">
      <w:pPr>
        <w:pStyle w:val="Amainreturn"/>
      </w:pPr>
      <w:r w:rsidRPr="001163FE">
        <w:t>In this part:</w:t>
      </w:r>
    </w:p>
    <w:p w14:paraId="4625EB53" w14:textId="77777777"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14:paraId="37C1B1D5" w14:textId="77777777" w:rsidR="00463059" w:rsidRPr="001163FE" w:rsidRDefault="00682930" w:rsidP="00682930">
      <w:pPr>
        <w:pStyle w:val="aDefpara"/>
        <w:keepNext/>
      </w:pPr>
      <w:r>
        <w:tab/>
      </w:r>
      <w:r w:rsidRPr="001163FE">
        <w:t>(a)</w:t>
      </w:r>
      <w:r w:rsidRPr="001163FE">
        <w:tab/>
      </w:r>
      <w:r w:rsidR="00463059" w:rsidRPr="001163FE">
        <w:t>genetic resources; and</w:t>
      </w:r>
    </w:p>
    <w:p w14:paraId="1CD01AB0" w14:textId="77777777" w:rsidR="00463059" w:rsidRPr="001163FE" w:rsidRDefault="00682930" w:rsidP="00682930">
      <w:pPr>
        <w:pStyle w:val="aDefpara"/>
        <w:keepNext/>
      </w:pPr>
      <w:r>
        <w:tab/>
      </w:r>
      <w:r w:rsidRPr="001163FE">
        <w:t>(b)</w:t>
      </w:r>
      <w:r w:rsidRPr="001163FE">
        <w:tab/>
      </w:r>
      <w:r w:rsidR="00463059" w:rsidRPr="001163FE">
        <w:t>organisms or parts of organisms; and</w:t>
      </w:r>
    </w:p>
    <w:p w14:paraId="769C9166" w14:textId="77777777"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14:paraId="6F82F07C" w14:textId="77777777"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14:paraId="0D50BDC3" w14:textId="77777777" w:rsidR="00463059" w:rsidRPr="001163FE" w:rsidRDefault="00682930" w:rsidP="00682930">
      <w:pPr>
        <w:pStyle w:val="AH5Sec"/>
      </w:pPr>
      <w:bookmarkStart w:id="268" w:name="_Toc148606741"/>
      <w:r w:rsidRPr="00B74FD9">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8"/>
    </w:p>
    <w:p w14:paraId="6D8C86ED" w14:textId="77777777" w:rsidR="00463059" w:rsidRPr="001163FE" w:rsidRDefault="00463059" w:rsidP="00660BFC">
      <w:pPr>
        <w:pStyle w:val="Amainreturn"/>
      </w:pPr>
      <w:r w:rsidRPr="001163FE">
        <w:t>In this part:</w:t>
      </w:r>
    </w:p>
    <w:p w14:paraId="43212EEE" w14:textId="77777777" w:rsidR="00463059" w:rsidRPr="001163FE" w:rsidRDefault="00463059" w:rsidP="00682930">
      <w:pPr>
        <w:pStyle w:val="aDef"/>
        <w:keepNext/>
      </w:pPr>
      <w:r w:rsidRPr="001163FE">
        <w:rPr>
          <w:rStyle w:val="charBoldItals"/>
        </w:rPr>
        <w:t>genetic resources</w:t>
      </w:r>
      <w:r w:rsidRPr="001163FE">
        <w:t xml:space="preserve"> means—</w:t>
      </w:r>
    </w:p>
    <w:p w14:paraId="6B122B9D" w14:textId="77777777"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14:paraId="332006FE" w14:textId="77777777" w:rsidR="00463059" w:rsidRPr="001163FE" w:rsidRDefault="00682930" w:rsidP="00682930">
      <w:pPr>
        <w:pStyle w:val="aDefpara"/>
      </w:pPr>
      <w:r>
        <w:tab/>
      </w:r>
      <w:r w:rsidRPr="001163FE">
        <w:t>(b)</w:t>
      </w:r>
      <w:r w:rsidRPr="001163FE">
        <w:tab/>
      </w:r>
      <w:r w:rsidR="00463059" w:rsidRPr="001163FE">
        <w:t>has actual or potential value for humanity.</w:t>
      </w:r>
    </w:p>
    <w:p w14:paraId="6EB919E9" w14:textId="77777777" w:rsidR="00463059" w:rsidRPr="001163FE" w:rsidRDefault="00682930" w:rsidP="00682930">
      <w:pPr>
        <w:pStyle w:val="AH5Sec"/>
      </w:pPr>
      <w:bookmarkStart w:id="269" w:name="_Toc148606742"/>
      <w:r w:rsidRPr="00B74FD9">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9"/>
    </w:p>
    <w:p w14:paraId="4E23DF1A" w14:textId="77777777" w:rsidR="00463059" w:rsidRPr="001163FE" w:rsidRDefault="00463059" w:rsidP="00660BFC">
      <w:pPr>
        <w:pStyle w:val="Amainreturn"/>
      </w:pPr>
      <w:r w:rsidRPr="001163FE">
        <w:t>In this part:</w:t>
      </w:r>
    </w:p>
    <w:p w14:paraId="5132D22B" w14:textId="77777777" w:rsidR="00463059" w:rsidRPr="001163FE" w:rsidRDefault="00463059" w:rsidP="00682930">
      <w:pPr>
        <w:pStyle w:val="aDef"/>
        <w:keepNext/>
      </w:pPr>
      <w:r w:rsidRPr="001163FE">
        <w:rPr>
          <w:rStyle w:val="charBoldItals"/>
        </w:rPr>
        <w:t>access provider</w:t>
      </w:r>
      <w:r w:rsidRPr="001163FE">
        <w:t>, for biological resources in a reserve means—</w:t>
      </w:r>
    </w:p>
    <w:p w14:paraId="25B5A0C7" w14:textId="77777777" w:rsidR="00463059" w:rsidRPr="001163FE" w:rsidRDefault="00682930" w:rsidP="00682930">
      <w:pPr>
        <w:pStyle w:val="aDefpara"/>
        <w:keepNext/>
      </w:pPr>
      <w:r>
        <w:tab/>
      </w:r>
      <w:r w:rsidRPr="001163FE">
        <w:t>(a)</w:t>
      </w:r>
      <w:r w:rsidRPr="001163FE">
        <w:tab/>
      </w:r>
      <w:r w:rsidR="00463059" w:rsidRPr="001163FE">
        <w:t>the Territory; and</w:t>
      </w:r>
    </w:p>
    <w:p w14:paraId="43E5AE03" w14:textId="77777777"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14:paraId="5D517A03" w14:textId="77777777" w:rsidR="00463059" w:rsidRPr="001163FE" w:rsidRDefault="00682930" w:rsidP="00682930">
      <w:pPr>
        <w:pStyle w:val="AH5Sec"/>
      </w:pPr>
      <w:bookmarkStart w:id="270" w:name="_Toc148606743"/>
      <w:r w:rsidRPr="00B74FD9">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70"/>
    </w:p>
    <w:p w14:paraId="19C2A586" w14:textId="77777777" w:rsidR="00463059" w:rsidRPr="001163FE" w:rsidRDefault="00682930" w:rsidP="00682930">
      <w:pPr>
        <w:pStyle w:val="Amain"/>
      </w:pPr>
      <w:r>
        <w:tab/>
      </w:r>
      <w:r w:rsidRPr="001163FE">
        <w:t>(1)</w:t>
      </w:r>
      <w:r w:rsidRPr="001163FE">
        <w:tab/>
      </w:r>
      <w:r w:rsidR="00463059" w:rsidRPr="001163FE">
        <w:t>In this part:</w:t>
      </w:r>
    </w:p>
    <w:p w14:paraId="5B54D6C0" w14:textId="77777777" w:rsidR="00463059" w:rsidRPr="001163FE" w:rsidRDefault="00463059" w:rsidP="00682930">
      <w:pPr>
        <w:pStyle w:val="aDef"/>
        <w:keepNext/>
      </w:pPr>
      <w:r w:rsidRPr="001163FE">
        <w:rPr>
          <w:rStyle w:val="charBoldItals"/>
        </w:rPr>
        <w:t>accessing biological resources</w:t>
      </w:r>
      <w:r w:rsidRPr="001163FE">
        <w:t>—</w:t>
      </w:r>
    </w:p>
    <w:p w14:paraId="60BF721E" w14:textId="77777777"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14:paraId="2B89D818" w14:textId="77777777" w:rsidR="00463059" w:rsidRPr="001163FE" w:rsidRDefault="00463059" w:rsidP="00660BFC">
      <w:pPr>
        <w:pStyle w:val="aExamHdgpar"/>
      </w:pPr>
      <w:r w:rsidRPr="001163FE">
        <w:t>Examples</w:t>
      </w:r>
    </w:p>
    <w:p w14:paraId="6233D979" w14:textId="77777777" w:rsidR="00463059" w:rsidRPr="001163FE" w:rsidRDefault="00463059" w:rsidP="00660BFC">
      <w:pPr>
        <w:pStyle w:val="aExamINumpar"/>
      </w:pPr>
      <w:r w:rsidRPr="001163FE">
        <w:t>1</w:t>
      </w:r>
      <w:r w:rsidRPr="001163FE">
        <w:tab/>
        <w:t>collecting living material for taxonomic research</w:t>
      </w:r>
    </w:p>
    <w:p w14:paraId="7A2ADF1B" w14:textId="77777777" w:rsidR="00463059" w:rsidRPr="001163FE" w:rsidRDefault="00463059" w:rsidP="00660BFC">
      <w:pPr>
        <w:pStyle w:val="aExamINumpar"/>
      </w:pPr>
      <w:r w:rsidRPr="001163FE">
        <w:t>2</w:t>
      </w:r>
      <w:r w:rsidRPr="001163FE">
        <w:tab/>
        <w:t>analysing and sampling stored material for potential commercial product development</w:t>
      </w:r>
    </w:p>
    <w:p w14:paraId="59BDFB14" w14:textId="77777777" w:rsidR="00463059" w:rsidRPr="001163FE" w:rsidRDefault="00682930" w:rsidP="00682930">
      <w:pPr>
        <w:pStyle w:val="aDefpara"/>
      </w:pPr>
      <w:r>
        <w:tab/>
      </w:r>
      <w:r w:rsidRPr="001163FE">
        <w:t>(b)</w:t>
      </w:r>
      <w:r w:rsidRPr="001163FE">
        <w:tab/>
      </w:r>
      <w:r w:rsidR="00463059" w:rsidRPr="001163FE">
        <w:t>does not include the following activities:</w:t>
      </w:r>
    </w:p>
    <w:p w14:paraId="68561A3C" w14:textId="77777777"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14:paraId="4A39662F" w14:textId="77777777"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14:paraId="1711F29E" w14:textId="77777777"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14:paraId="26954D33" w14:textId="77777777"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14:paraId="48BF610A" w14:textId="77777777"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14:paraId="70FA895B" w14:textId="77777777"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14:paraId="56746843" w14:textId="77777777"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14:paraId="4AD0A416" w14:textId="77777777"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14:paraId="4133C05A" w14:textId="77777777"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14:paraId="796706CC" w14:textId="77777777" w:rsidR="00463059" w:rsidRPr="001163FE" w:rsidRDefault="00682930" w:rsidP="00682930">
      <w:pPr>
        <w:pStyle w:val="Amain"/>
      </w:pPr>
      <w:r>
        <w:tab/>
      </w:r>
      <w:r w:rsidRPr="001163FE">
        <w:t>(3)</w:t>
      </w:r>
      <w:r w:rsidRPr="001163FE">
        <w:tab/>
      </w:r>
      <w:r w:rsidR="00463059" w:rsidRPr="001163FE">
        <w:t>In this section:</w:t>
      </w:r>
    </w:p>
    <w:p w14:paraId="007CB29B" w14:textId="2D63A5EB" w:rsidR="00463059" w:rsidRPr="001163FE" w:rsidRDefault="00463059" w:rsidP="00682930">
      <w:pPr>
        <w:pStyle w:val="aDef"/>
      </w:pPr>
      <w:r w:rsidRPr="001163FE">
        <w:rPr>
          <w:rStyle w:val="charBoldItals"/>
        </w:rPr>
        <w:t>genetically modified organism</w:t>
      </w:r>
      <w:r w:rsidRPr="001163FE">
        <w:t xml:space="preserve">—see the </w:t>
      </w:r>
      <w:hyperlink r:id="rId198" w:tooltip="A2003-57" w:history="1">
        <w:r w:rsidR="000E0483" w:rsidRPr="001163FE">
          <w:rPr>
            <w:rStyle w:val="charCitHyperlinkItal"/>
          </w:rPr>
          <w:t>Gene Technology Act 2003</w:t>
        </w:r>
      </w:hyperlink>
      <w:r w:rsidR="007C6D4C" w:rsidRPr="001163FE">
        <w:t>, dictionary</w:t>
      </w:r>
      <w:r w:rsidRPr="001163FE">
        <w:t>.</w:t>
      </w:r>
    </w:p>
    <w:p w14:paraId="4ADC8667" w14:textId="77777777"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14:paraId="091CE9B3" w14:textId="77777777" w:rsidR="00463059" w:rsidRPr="001163FE" w:rsidRDefault="00682930" w:rsidP="00682930">
      <w:pPr>
        <w:pStyle w:val="aDefpara"/>
        <w:keepNext/>
      </w:pPr>
      <w:r>
        <w:tab/>
      </w:r>
      <w:r w:rsidRPr="001163FE">
        <w:t>(a)</w:t>
      </w:r>
      <w:r w:rsidRPr="001163FE">
        <w:tab/>
      </w:r>
      <w:r w:rsidR="00463059" w:rsidRPr="001163FE">
        <w:t>fishing for commerce or recreation;</w:t>
      </w:r>
    </w:p>
    <w:p w14:paraId="353E3385" w14:textId="77777777" w:rsidR="00463059" w:rsidRPr="001163FE" w:rsidRDefault="00682930" w:rsidP="00682930">
      <w:pPr>
        <w:pStyle w:val="aDefpara"/>
        <w:keepNext/>
      </w:pPr>
      <w:r>
        <w:tab/>
      </w:r>
      <w:r w:rsidRPr="001163FE">
        <w:t>(b)</w:t>
      </w:r>
      <w:r w:rsidRPr="001163FE">
        <w:tab/>
      </w:r>
      <w:r w:rsidR="00463059" w:rsidRPr="001163FE">
        <w:t>collecting broodstock for aquaculture;</w:t>
      </w:r>
    </w:p>
    <w:p w14:paraId="2E4B57B3" w14:textId="77777777" w:rsidR="00463059" w:rsidRPr="001163FE" w:rsidRDefault="00682930" w:rsidP="00682930">
      <w:pPr>
        <w:pStyle w:val="aDefpara"/>
        <w:keepNext/>
      </w:pPr>
      <w:r>
        <w:tab/>
      </w:r>
      <w:r w:rsidRPr="001163FE">
        <w:t>(c)</w:t>
      </w:r>
      <w:r w:rsidRPr="001163FE">
        <w:tab/>
      </w:r>
      <w:r w:rsidR="00463059" w:rsidRPr="001163FE">
        <w:t>harvesting wildflowers;</w:t>
      </w:r>
    </w:p>
    <w:p w14:paraId="1B703476" w14:textId="77777777" w:rsidR="00463059" w:rsidRPr="001163FE" w:rsidRDefault="00682930" w:rsidP="00682930">
      <w:pPr>
        <w:pStyle w:val="aDefpara"/>
        <w:keepNext/>
      </w:pPr>
      <w:r>
        <w:tab/>
      </w:r>
      <w:r w:rsidRPr="001163FE">
        <w:t>(d)</w:t>
      </w:r>
      <w:r w:rsidRPr="001163FE">
        <w:tab/>
      </w:r>
      <w:r w:rsidR="00463059" w:rsidRPr="001163FE">
        <w:t>taking wild animals or plants for food;</w:t>
      </w:r>
    </w:p>
    <w:p w14:paraId="3A9962D1" w14:textId="77777777" w:rsidR="00463059" w:rsidRPr="001163FE" w:rsidRDefault="00682930" w:rsidP="00682930">
      <w:pPr>
        <w:pStyle w:val="aDefpara"/>
        <w:keepNext/>
      </w:pPr>
      <w:r>
        <w:tab/>
      </w:r>
      <w:r w:rsidRPr="001163FE">
        <w:t>(e)</w:t>
      </w:r>
      <w:r w:rsidRPr="001163FE">
        <w:tab/>
      </w:r>
      <w:r w:rsidR="00463059" w:rsidRPr="001163FE">
        <w:t>collecting peat or firewood;</w:t>
      </w:r>
    </w:p>
    <w:p w14:paraId="2970BE80" w14:textId="77777777" w:rsidR="00463059" w:rsidRPr="001163FE" w:rsidRDefault="00682930" w:rsidP="00682930">
      <w:pPr>
        <w:pStyle w:val="aDefpara"/>
        <w:keepNext/>
      </w:pPr>
      <w:r>
        <w:tab/>
      </w:r>
      <w:r w:rsidRPr="001163FE">
        <w:t>(f)</w:t>
      </w:r>
      <w:r w:rsidRPr="001163FE">
        <w:tab/>
      </w:r>
      <w:r w:rsidR="00463059" w:rsidRPr="001163FE">
        <w:t>taking essential oils from wild plants;</w:t>
      </w:r>
    </w:p>
    <w:p w14:paraId="6548EE6B" w14:textId="77777777"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14:paraId="39EF685F" w14:textId="77777777" w:rsidR="00463059" w:rsidRPr="001163FE" w:rsidRDefault="00682930" w:rsidP="00682930">
      <w:pPr>
        <w:pStyle w:val="aDefpara"/>
      </w:pPr>
      <w:r>
        <w:tab/>
      </w:r>
      <w:r w:rsidRPr="001163FE">
        <w:t>(h)</w:t>
      </w:r>
      <w:r w:rsidRPr="001163FE">
        <w:tab/>
      </w:r>
      <w:r w:rsidR="00463059" w:rsidRPr="001163FE">
        <w:t>commercial forestry.</w:t>
      </w:r>
    </w:p>
    <w:p w14:paraId="3083D4C3" w14:textId="77777777" w:rsidR="00463059" w:rsidRPr="001163FE" w:rsidRDefault="00682930" w:rsidP="00682930">
      <w:pPr>
        <w:pStyle w:val="AH5Sec"/>
      </w:pPr>
      <w:bookmarkStart w:id="271" w:name="_Toc148606744"/>
      <w:r w:rsidRPr="00B74FD9">
        <w:rPr>
          <w:rStyle w:val="CharSectNo"/>
        </w:rPr>
        <w:t>208</w:t>
      </w:r>
      <w:r w:rsidRPr="001163FE">
        <w:tab/>
      </w:r>
      <w:r w:rsidR="00463059" w:rsidRPr="001163FE">
        <w:t>Application—certain biological resources</w:t>
      </w:r>
      <w:bookmarkEnd w:id="271"/>
    </w:p>
    <w:p w14:paraId="4C8604EC" w14:textId="77777777"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14:paraId="4C77A188" w14:textId="77777777"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14:paraId="247CC968" w14:textId="77777777"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14:paraId="62475CF1" w14:textId="77777777"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14:paraId="66C5724C" w14:textId="77777777"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14:paraId="3FBECB44" w14:textId="77777777"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14:paraId="1588BAA2" w14:textId="77777777" w:rsidR="00463059" w:rsidRPr="001163FE" w:rsidRDefault="00463059" w:rsidP="00660BFC">
      <w:pPr>
        <w:pStyle w:val="aExamHdgss"/>
      </w:pPr>
      <w:r w:rsidRPr="001163FE">
        <w:t>Example—international agreement to which Australia is a party</w:t>
      </w:r>
    </w:p>
    <w:p w14:paraId="396CA4E8" w14:textId="77777777" w:rsidR="00463059" w:rsidRPr="001163FE" w:rsidRDefault="00463059" w:rsidP="00682930">
      <w:pPr>
        <w:pStyle w:val="aExamss"/>
        <w:keepNext/>
      </w:pPr>
      <w:r w:rsidRPr="001163FE">
        <w:t>the International Treaty on Plant Genetic Resources for Food and Agriculture</w:t>
      </w:r>
    </w:p>
    <w:p w14:paraId="17FF19C5" w14:textId="6C38ADA2"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199" w:tooltip="A2001-14" w:history="1">
        <w:r w:rsidR="000E0483" w:rsidRPr="001163FE">
          <w:rPr>
            <w:rStyle w:val="charCitHyperlinkAbbrev"/>
          </w:rPr>
          <w:t>Legislation Act</w:t>
        </w:r>
      </w:hyperlink>
      <w:r w:rsidRPr="001163FE">
        <w:rPr>
          <w:lang w:eastAsia="en-AU"/>
        </w:rPr>
        <w:t>, dict, pt 1).</w:t>
      </w:r>
    </w:p>
    <w:p w14:paraId="308C6AF7" w14:textId="77777777"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14:paraId="40FC9C4F" w14:textId="77777777" w:rsidR="00463059" w:rsidRPr="001163FE" w:rsidRDefault="00682930" w:rsidP="00682930">
      <w:pPr>
        <w:pStyle w:val="Amain"/>
      </w:pPr>
      <w:r>
        <w:tab/>
      </w:r>
      <w:r w:rsidRPr="001163FE">
        <w:t>(3)</w:t>
      </w:r>
      <w:r w:rsidRPr="001163FE">
        <w:tab/>
      </w:r>
      <w:r w:rsidR="00463059" w:rsidRPr="001163FE">
        <w:t>A declaration may be subject to conditions.</w:t>
      </w:r>
    </w:p>
    <w:p w14:paraId="36054815" w14:textId="77777777" w:rsidR="00463059" w:rsidRPr="001163FE" w:rsidRDefault="00682930" w:rsidP="00682930">
      <w:pPr>
        <w:pStyle w:val="Amain"/>
        <w:keepNext/>
      </w:pPr>
      <w:r>
        <w:tab/>
      </w:r>
      <w:r w:rsidRPr="001163FE">
        <w:t>(4)</w:t>
      </w:r>
      <w:r w:rsidRPr="001163FE">
        <w:tab/>
      </w:r>
      <w:r w:rsidR="00463059" w:rsidRPr="001163FE">
        <w:t>A declaration is a notifiable instrument.</w:t>
      </w:r>
    </w:p>
    <w:p w14:paraId="03AB2F1D" w14:textId="60F5668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0" w:tooltip="A2001-14" w:history="1">
        <w:r w:rsidR="000E0483" w:rsidRPr="001163FE">
          <w:rPr>
            <w:rStyle w:val="charCitHyperlinkAbbrev"/>
          </w:rPr>
          <w:t>Legislation Act</w:t>
        </w:r>
      </w:hyperlink>
      <w:r w:rsidRPr="001163FE">
        <w:t>.</w:t>
      </w:r>
    </w:p>
    <w:p w14:paraId="593B2B13" w14:textId="77777777" w:rsidR="00463059" w:rsidRPr="001163FE" w:rsidRDefault="00682930" w:rsidP="00682930">
      <w:pPr>
        <w:pStyle w:val="AH5Sec"/>
      </w:pPr>
      <w:bookmarkStart w:id="272" w:name="_Toc148606745"/>
      <w:r w:rsidRPr="00B74FD9">
        <w:rPr>
          <w:rStyle w:val="CharSectNo"/>
        </w:rPr>
        <w:t>209</w:t>
      </w:r>
      <w:r w:rsidRPr="001163FE">
        <w:tab/>
      </w:r>
      <w:r w:rsidR="00463059" w:rsidRPr="001163FE">
        <w:t>Offence—access biological resources</w:t>
      </w:r>
      <w:bookmarkEnd w:id="272"/>
    </w:p>
    <w:p w14:paraId="4DF052F1" w14:textId="77777777" w:rsidR="00463059" w:rsidRPr="001163FE" w:rsidRDefault="00682930" w:rsidP="00682930">
      <w:pPr>
        <w:pStyle w:val="Amain"/>
      </w:pPr>
      <w:r>
        <w:tab/>
      </w:r>
      <w:r w:rsidRPr="001163FE">
        <w:t>(1)</w:t>
      </w:r>
      <w:r w:rsidRPr="001163FE">
        <w:tab/>
      </w:r>
      <w:r w:rsidR="00463059" w:rsidRPr="001163FE">
        <w:t>A person commits an offence if—</w:t>
      </w:r>
    </w:p>
    <w:p w14:paraId="17AAB5A1" w14:textId="77777777" w:rsidR="00463059" w:rsidRPr="001163FE" w:rsidRDefault="00682930" w:rsidP="00682930">
      <w:pPr>
        <w:pStyle w:val="Apara"/>
      </w:pPr>
      <w:r>
        <w:tab/>
      </w:r>
      <w:r w:rsidRPr="001163FE">
        <w:t>(a)</w:t>
      </w:r>
      <w:r w:rsidRPr="001163FE">
        <w:tab/>
      </w:r>
      <w:r w:rsidR="00463059" w:rsidRPr="001163FE">
        <w:t>the person accesses biological resources; and</w:t>
      </w:r>
    </w:p>
    <w:p w14:paraId="0B069F4F" w14:textId="77777777" w:rsidR="00463059" w:rsidRPr="001163FE" w:rsidRDefault="00682930" w:rsidP="00682930">
      <w:pPr>
        <w:pStyle w:val="Apara"/>
        <w:keepNext/>
      </w:pPr>
      <w:r>
        <w:tab/>
      </w:r>
      <w:r w:rsidRPr="001163FE">
        <w:t>(b)</w:t>
      </w:r>
      <w:r w:rsidRPr="001163FE">
        <w:tab/>
      </w:r>
      <w:r w:rsidR="00463059" w:rsidRPr="001163FE">
        <w:t>the biological resources are in a reserve.</w:t>
      </w:r>
    </w:p>
    <w:p w14:paraId="181A478F" w14:textId="77777777" w:rsidR="00463059" w:rsidRPr="001163FE" w:rsidRDefault="00463059" w:rsidP="00660BFC">
      <w:pPr>
        <w:pStyle w:val="Penalty"/>
      </w:pPr>
      <w:r w:rsidRPr="001163FE">
        <w:t>Maximum penalty:  50 penalty units.</w:t>
      </w:r>
    </w:p>
    <w:p w14:paraId="4337F2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4675868" w14:textId="77777777" w:rsidR="00463059" w:rsidRPr="001163FE" w:rsidRDefault="00682930" w:rsidP="0041250D">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14:paraId="1BB76646" w14:textId="77777777"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14:paraId="65DB52C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14:paraId="2A02D9AF" w14:textId="77777777" w:rsidR="00463059" w:rsidRPr="001163FE" w:rsidRDefault="00682930" w:rsidP="00682930">
      <w:pPr>
        <w:pStyle w:val="Apara"/>
        <w:keepNext/>
      </w:pPr>
      <w:r>
        <w:lastRenderedPageBreak/>
        <w:tab/>
      </w:r>
      <w:r w:rsidRPr="001163FE">
        <w:t>(b)</w:t>
      </w:r>
      <w:r w:rsidRPr="001163FE">
        <w:tab/>
      </w:r>
      <w:r w:rsidR="00463059" w:rsidRPr="001163FE">
        <w:t>the person is an access provider for the biological resources.</w:t>
      </w:r>
    </w:p>
    <w:p w14:paraId="4A65D60E" w14:textId="2A502A6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1" w:tooltip="A2002-51" w:history="1">
        <w:r w:rsidR="000E0483" w:rsidRPr="001163FE">
          <w:rPr>
            <w:rStyle w:val="charCitHyperlinkAbbrev"/>
          </w:rPr>
          <w:t>Criminal Code</w:t>
        </w:r>
      </w:hyperlink>
      <w:r w:rsidRPr="001163FE">
        <w:t>,</w:t>
      </w:r>
      <w:r w:rsidR="00D75E9F" w:rsidRPr="001163FE">
        <w:t xml:space="preserve"> s </w:t>
      </w:r>
      <w:r w:rsidRPr="001163FE">
        <w:t>58).</w:t>
      </w:r>
    </w:p>
    <w:p w14:paraId="3FD1BBDD" w14:textId="77777777" w:rsidR="00463059" w:rsidRPr="001163FE" w:rsidRDefault="00682930" w:rsidP="00682930">
      <w:pPr>
        <w:pStyle w:val="AH5Sec"/>
      </w:pPr>
      <w:bookmarkStart w:id="273" w:name="_Toc148606746"/>
      <w:r w:rsidRPr="00B74FD9">
        <w:rPr>
          <w:rStyle w:val="CharSectNo"/>
        </w:rPr>
        <w:t>210</w:t>
      </w:r>
      <w:r w:rsidRPr="001163FE">
        <w:tab/>
      </w:r>
      <w:r w:rsidR="00463059" w:rsidRPr="001163FE">
        <w:t>Benefit</w:t>
      </w:r>
      <w:r w:rsidR="00463059" w:rsidRPr="001163FE">
        <w:noBreakHyphen/>
        <w:t>sharing agreement—licensee required to enter</w:t>
      </w:r>
      <w:bookmarkEnd w:id="273"/>
    </w:p>
    <w:p w14:paraId="6C20F2E3" w14:textId="77777777"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14:paraId="4712D3FE" w14:textId="77777777"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14:paraId="385B95E9" w14:textId="77777777"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14:paraId="2C92CEEF" w14:textId="77777777"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14:paraId="17195EA6" w14:textId="77777777" w:rsidR="00463059" w:rsidRPr="001163FE" w:rsidRDefault="00682930" w:rsidP="00682930">
      <w:pPr>
        <w:pStyle w:val="AH5Sec"/>
      </w:pPr>
      <w:bookmarkStart w:id="274" w:name="_Toc148606747"/>
      <w:r w:rsidRPr="00B74FD9">
        <w:rPr>
          <w:rStyle w:val="CharSectNo"/>
        </w:rPr>
        <w:t>211</w:t>
      </w:r>
      <w:r w:rsidRPr="001163FE">
        <w:tab/>
      </w:r>
      <w:r w:rsidR="00463059" w:rsidRPr="001163FE">
        <w:t>Benefit</w:t>
      </w:r>
      <w:r w:rsidR="00463059" w:rsidRPr="001163FE">
        <w:noBreakHyphen/>
        <w:t>sharing agreement—provisions</w:t>
      </w:r>
      <w:bookmarkEnd w:id="274"/>
    </w:p>
    <w:p w14:paraId="4350C625" w14:textId="77777777"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14:paraId="0CCE49FE" w14:textId="77777777"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14:paraId="60F952DD" w14:textId="77777777"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14:paraId="57ECCDF6" w14:textId="38CED35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14:paraId="32A642DD" w14:textId="77777777" w:rsidR="00463059" w:rsidRPr="001163FE" w:rsidRDefault="00682930" w:rsidP="00682930">
      <w:pPr>
        <w:pStyle w:val="AH5Sec"/>
      </w:pPr>
      <w:bookmarkStart w:id="275" w:name="_Toc148606748"/>
      <w:r w:rsidRPr="00B74FD9">
        <w:rPr>
          <w:rStyle w:val="CharSectNo"/>
        </w:rPr>
        <w:lastRenderedPageBreak/>
        <w:t>212</w:t>
      </w:r>
      <w:r w:rsidRPr="001163FE">
        <w:tab/>
      </w:r>
      <w:r w:rsidR="00463059" w:rsidRPr="001163FE">
        <w:t>Benefit</w:t>
      </w:r>
      <w:r w:rsidR="00463059" w:rsidRPr="001163FE">
        <w:noBreakHyphen/>
        <w:t>sharing agreement—informed consent</w:t>
      </w:r>
      <w:bookmarkEnd w:id="275"/>
    </w:p>
    <w:p w14:paraId="2F5FF2BA" w14:textId="77777777" w:rsidR="00463059" w:rsidRPr="001163FE" w:rsidRDefault="00682930" w:rsidP="001A0D43">
      <w:pPr>
        <w:pStyle w:val="Amain"/>
        <w:keepLines/>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14:paraId="0EEF8644" w14:textId="77777777"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14:paraId="15FE9721" w14:textId="77777777"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14:paraId="62F877D8" w14:textId="77777777" w:rsidR="00463059" w:rsidRPr="001163FE" w:rsidRDefault="00682930" w:rsidP="00682930">
      <w:pPr>
        <w:pStyle w:val="Apara"/>
      </w:pPr>
      <w:r>
        <w:tab/>
      </w:r>
      <w:r w:rsidRPr="001163FE">
        <w:t>(b)</w:t>
      </w:r>
      <w:r w:rsidRPr="001163FE">
        <w:tab/>
      </w:r>
      <w:r w:rsidR="00463059" w:rsidRPr="001163FE">
        <w:t>whether the access provider was given adequate time—</w:t>
      </w:r>
    </w:p>
    <w:p w14:paraId="711A95C6" w14:textId="77777777"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14:paraId="23F0B3E2" w14:textId="77777777"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14:paraId="6431AEC1" w14:textId="77777777"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14:paraId="610A1128" w14:textId="77777777"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14:paraId="5A410CB6" w14:textId="77777777" w:rsidR="00463059" w:rsidRPr="001163FE" w:rsidRDefault="00463059" w:rsidP="00660BFC">
      <w:pPr>
        <w:pStyle w:val="PageBreak"/>
      </w:pPr>
      <w:r w:rsidRPr="001163FE">
        <w:br w:type="page"/>
      </w:r>
    </w:p>
    <w:p w14:paraId="0C919283" w14:textId="77777777" w:rsidR="00463059" w:rsidRPr="00B74FD9" w:rsidRDefault="00682930" w:rsidP="00682930">
      <w:pPr>
        <w:pStyle w:val="AH1Chapter"/>
      </w:pPr>
      <w:bookmarkStart w:id="276" w:name="_Toc148606749"/>
      <w:r w:rsidRPr="00B74FD9">
        <w:rPr>
          <w:rStyle w:val="CharChapNo"/>
        </w:rPr>
        <w:lastRenderedPageBreak/>
        <w:t>Chapter 9</w:t>
      </w:r>
      <w:r w:rsidRPr="001163FE">
        <w:tab/>
      </w:r>
      <w:r w:rsidR="00463059" w:rsidRPr="00B74FD9">
        <w:rPr>
          <w:rStyle w:val="CharChapText"/>
        </w:rPr>
        <w:t>Reserves—offences</w:t>
      </w:r>
      <w:bookmarkEnd w:id="276"/>
    </w:p>
    <w:p w14:paraId="47AE70C0" w14:textId="77777777" w:rsidR="00463059" w:rsidRPr="00B74FD9" w:rsidRDefault="00682930" w:rsidP="00682930">
      <w:pPr>
        <w:pStyle w:val="AH2Part"/>
      </w:pPr>
      <w:bookmarkStart w:id="277" w:name="_Toc148606750"/>
      <w:r w:rsidRPr="00B74FD9">
        <w:rPr>
          <w:rStyle w:val="CharPartNo"/>
        </w:rPr>
        <w:t>Part 9.1</w:t>
      </w:r>
      <w:r w:rsidRPr="001163FE">
        <w:tab/>
      </w:r>
      <w:r w:rsidR="00463059" w:rsidRPr="00B74FD9">
        <w:rPr>
          <w:rStyle w:val="CharPartText"/>
        </w:rPr>
        <w:t>Reserves—offences</w:t>
      </w:r>
      <w:r w:rsidR="00944B1E" w:rsidRPr="00B74FD9">
        <w:rPr>
          <w:rStyle w:val="CharPartText"/>
        </w:rPr>
        <w:t xml:space="preserve"> generally</w:t>
      </w:r>
      <w:bookmarkEnd w:id="277"/>
    </w:p>
    <w:p w14:paraId="0A284255" w14:textId="77777777" w:rsidR="00463059" w:rsidRPr="001163FE" w:rsidRDefault="00682930" w:rsidP="00682930">
      <w:pPr>
        <w:pStyle w:val="AH5Sec"/>
      </w:pPr>
      <w:bookmarkStart w:id="278" w:name="_Toc148606751"/>
      <w:r w:rsidRPr="00B74FD9">
        <w:rPr>
          <w:rStyle w:val="CharSectNo"/>
        </w:rPr>
        <w:t>213</w:t>
      </w:r>
      <w:r w:rsidRPr="001163FE">
        <w:tab/>
      </w:r>
      <w:r w:rsidR="00192187" w:rsidRPr="001163FE">
        <w:t>Offence—e</w:t>
      </w:r>
      <w:r w:rsidR="00463059" w:rsidRPr="001163FE">
        <w:t>nter reserve without paying entry fee</w:t>
      </w:r>
      <w:bookmarkEnd w:id="278"/>
    </w:p>
    <w:p w14:paraId="45855C6B" w14:textId="77777777" w:rsidR="00463059" w:rsidRPr="001163FE" w:rsidRDefault="00682930" w:rsidP="00682930">
      <w:pPr>
        <w:pStyle w:val="Amain"/>
      </w:pPr>
      <w:r>
        <w:tab/>
      </w:r>
      <w:r w:rsidRPr="001163FE">
        <w:t>(1)</w:t>
      </w:r>
      <w:r w:rsidRPr="001163FE">
        <w:tab/>
      </w:r>
      <w:r w:rsidR="00463059" w:rsidRPr="001163FE">
        <w:t>A person commits an offence if—</w:t>
      </w:r>
    </w:p>
    <w:p w14:paraId="28374EC9" w14:textId="77777777" w:rsidR="00463059" w:rsidRPr="001163FE" w:rsidRDefault="00682930" w:rsidP="00682930">
      <w:pPr>
        <w:pStyle w:val="Apara"/>
      </w:pPr>
      <w:r>
        <w:tab/>
      </w:r>
      <w:r w:rsidRPr="001163FE">
        <w:t>(a)</w:t>
      </w:r>
      <w:r w:rsidRPr="001163FE">
        <w:tab/>
      </w:r>
      <w:r w:rsidR="00463059" w:rsidRPr="001163FE">
        <w:t>the Minister has determined an entry fee for a reserve; and</w:t>
      </w:r>
    </w:p>
    <w:p w14:paraId="6CD64DA8" w14:textId="77777777"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14:paraId="746E21A9" w14:textId="77777777"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14:paraId="400E4582" w14:textId="77777777" w:rsidR="00463059" w:rsidRPr="001163FE" w:rsidRDefault="00682930" w:rsidP="00682930">
      <w:pPr>
        <w:pStyle w:val="Apara"/>
      </w:pPr>
      <w:r>
        <w:tab/>
      </w:r>
      <w:r w:rsidRPr="001163FE">
        <w:t>(c)</w:t>
      </w:r>
      <w:r w:rsidRPr="001163FE">
        <w:tab/>
      </w:r>
      <w:r w:rsidR="00463059" w:rsidRPr="001163FE">
        <w:t>the person fails to pay the entry fee; and</w:t>
      </w:r>
    </w:p>
    <w:p w14:paraId="7E8D6277" w14:textId="77777777" w:rsidR="00463059" w:rsidRPr="001163FE" w:rsidRDefault="00682930" w:rsidP="00682930">
      <w:pPr>
        <w:pStyle w:val="Apara"/>
        <w:keepNext/>
      </w:pPr>
      <w:r>
        <w:tab/>
      </w:r>
      <w:r w:rsidRPr="001163FE">
        <w:t>(d)</w:t>
      </w:r>
      <w:r w:rsidRPr="001163FE">
        <w:tab/>
      </w:r>
      <w:r w:rsidR="00463059" w:rsidRPr="001163FE">
        <w:t>the person enters the reserve.</w:t>
      </w:r>
    </w:p>
    <w:p w14:paraId="1107720F" w14:textId="77777777" w:rsidR="00463059" w:rsidRPr="001163FE" w:rsidRDefault="00463059" w:rsidP="00660BFC">
      <w:pPr>
        <w:pStyle w:val="Penalty"/>
        <w:keepNext/>
      </w:pPr>
      <w:r w:rsidRPr="001163FE">
        <w:t>Maximum penalty:  20 penalty units.</w:t>
      </w:r>
    </w:p>
    <w:p w14:paraId="65AF629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46737F2" w14:textId="77777777" w:rsidR="00463059" w:rsidRPr="001163FE" w:rsidRDefault="00682930" w:rsidP="00682930">
      <w:pPr>
        <w:pStyle w:val="AH5Sec"/>
      </w:pPr>
      <w:bookmarkStart w:id="279" w:name="_Toc148606752"/>
      <w:r w:rsidRPr="00B74FD9">
        <w:rPr>
          <w:rStyle w:val="CharSectNo"/>
        </w:rPr>
        <w:t>214</w:t>
      </w:r>
      <w:r w:rsidRPr="001163FE">
        <w:tab/>
      </w:r>
      <w:r w:rsidR="00192187" w:rsidRPr="001163FE">
        <w:t>Offence—t</w:t>
      </w:r>
      <w:r w:rsidR="00463059" w:rsidRPr="001163FE">
        <w:t>ake animal into reserve</w:t>
      </w:r>
      <w:bookmarkEnd w:id="279"/>
    </w:p>
    <w:p w14:paraId="56D9EBA5" w14:textId="77777777" w:rsidR="00463059" w:rsidRPr="001163FE" w:rsidRDefault="00682930" w:rsidP="00682930">
      <w:pPr>
        <w:pStyle w:val="Amain"/>
      </w:pPr>
      <w:r>
        <w:tab/>
      </w:r>
      <w:r w:rsidRPr="001163FE">
        <w:t>(1)</w:t>
      </w:r>
      <w:r w:rsidRPr="001163FE">
        <w:tab/>
      </w:r>
      <w:r w:rsidR="00463059" w:rsidRPr="001163FE">
        <w:t>A person commits an offence if—</w:t>
      </w:r>
    </w:p>
    <w:p w14:paraId="013203A5" w14:textId="77777777" w:rsidR="00463059" w:rsidRPr="001163FE" w:rsidRDefault="00682930" w:rsidP="00682930">
      <w:pPr>
        <w:pStyle w:val="Apara"/>
      </w:pPr>
      <w:r>
        <w:tab/>
      </w:r>
      <w:r w:rsidRPr="001163FE">
        <w:t>(a)</w:t>
      </w:r>
      <w:r w:rsidRPr="001163FE">
        <w:tab/>
      </w:r>
      <w:r w:rsidR="00463059" w:rsidRPr="001163FE">
        <w:t>the person—</w:t>
      </w:r>
    </w:p>
    <w:p w14:paraId="76C2773A" w14:textId="77777777" w:rsidR="00463059" w:rsidRPr="001163FE" w:rsidRDefault="00682930" w:rsidP="00682930">
      <w:pPr>
        <w:pStyle w:val="Asubpara"/>
      </w:pPr>
      <w:r>
        <w:tab/>
      </w:r>
      <w:r w:rsidRPr="001163FE">
        <w:t>(i)</w:t>
      </w:r>
      <w:r w:rsidRPr="001163FE">
        <w:tab/>
      </w:r>
      <w:r w:rsidR="00463059" w:rsidRPr="001163FE">
        <w:t>takes an animal into a reserve; or</w:t>
      </w:r>
    </w:p>
    <w:p w14:paraId="1D64E54F" w14:textId="77777777" w:rsidR="00463059" w:rsidRPr="001163FE" w:rsidRDefault="00682930" w:rsidP="00682930">
      <w:pPr>
        <w:pStyle w:val="Asubpara"/>
      </w:pPr>
      <w:r>
        <w:tab/>
      </w:r>
      <w:r w:rsidRPr="001163FE">
        <w:t>(ii)</w:t>
      </w:r>
      <w:r w:rsidRPr="001163FE">
        <w:tab/>
      </w:r>
      <w:r w:rsidR="00463059" w:rsidRPr="001163FE">
        <w:t>allows an animal to enter a reserve; and</w:t>
      </w:r>
    </w:p>
    <w:p w14:paraId="42BDC2AB" w14:textId="77777777" w:rsidR="00463059" w:rsidRPr="001163FE" w:rsidRDefault="00682930" w:rsidP="00682930">
      <w:pPr>
        <w:pStyle w:val="Apara"/>
        <w:keepNext/>
      </w:pPr>
      <w:r>
        <w:tab/>
      </w:r>
      <w:r w:rsidRPr="001163FE">
        <w:t>(b)</w:t>
      </w:r>
      <w:r w:rsidRPr="001163FE">
        <w:tab/>
      </w:r>
      <w:r w:rsidR="00463059" w:rsidRPr="001163FE">
        <w:t>the animal is not a native animal.</w:t>
      </w:r>
    </w:p>
    <w:p w14:paraId="04E1F217" w14:textId="77777777" w:rsidR="00463059" w:rsidRPr="001163FE" w:rsidRDefault="00463059" w:rsidP="00660BFC">
      <w:pPr>
        <w:pStyle w:val="Penalty"/>
      </w:pPr>
      <w:r w:rsidRPr="001163FE">
        <w:t>Maximum penalty:  50 penalty units.</w:t>
      </w:r>
    </w:p>
    <w:p w14:paraId="6B11194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A035FC2" w14:textId="1C83532B"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3" w:tooltip="A2000-86" w:history="1">
        <w:r w:rsidRPr="00835161">
          <w:rPr>
            <w:rStyle w:val="charCitHyperlinkItal"/>
          </w:rPr>
          <w:t>Domestic Animals Act 2000</w:t>
        </w:r>
      </w:hyperlink>
      <w:r w:rsidRPr="00835161">
        <w:t>, s 106C).</w:t>
      </w:r>
    </w:p>
    <w:p w14:paraId="3E7D5A56" w14:textId="77777777"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14:paraId="69FF6C4E"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14:paraId="06EAEF17" w14:textId="77777777" w:rsidR="006305BE" w:rsidRPr="001163FE" w:rsidRDefault="00682930" w:rsidP="00682930">
      <w:pPr>
        <w:pStyle w:val="AH5Sec"/>
      </w:pPr>
      <w:bookmarkStart w:id="280" w:name="_Toc148606753"/>
      <w:r w:rsidRPr="00B74FD9">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80"/>
    </w:p>
    <w:p w14:paraId="7DE2F767" w14:textId="77777777"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14:paraId="073A3783" w14:textId="77777777"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14:paraId="5F705143" w14:textId="77777777" w:rsidR="00897B30" w:rsidRPr="001163FE" w:rsidRDefault="00682930" w:rsidP="00682930">
      <w:pPr>
        <w:pStyle w:val="Apara"/>
        <w:keepNext/>
      </w:pPr>
      <w:r>
        <w:tab/>
      </w:r>
      <w:r w:rsidRPr="001163FE">
        <w:t>(b)</w:t>
      </w:r>
      <w:r w:rsidRPr="001163FE">
        <w:tab/>
      </w:r>
      <w:r w:rsidR="00897B30" w:rsidRPr="001163FE">
        <w:t>the animal is a native animal.</w:t>
      </w:r>
    </w:p>
    <w:p w14:paraId="72EA6BC7" w14:textId="77777777" w:rsidR="006305BE" w:rsidRPr="001163FE" w:rsidRDefault="009862EB" w:rsidP="006305BE">
      <w:pPr>
        <w:pStyle w:val="Penalty"/>
      </w:pPr>
      <w:r w:rsidRPr="001163FE">
        <w:t>Maximum penalty:  1</w:t>
      </w:r>
      <w:r w:rsidR="006305BE" w:rsidRPr="001163FE">
        <w:t>0 penalty units.</w:t>
      </w:r>
    </w:p>
    <w:p w14:paraId="26359579" w14:textId="77777777"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14:paraId="70B41740" w14:textId="77777777"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14:paraId="47ECD95A" w14:textId="77777777"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14:paraId="645B2922" w14:textId="77777777" w:rsidR="00463059" w:rsidRPr="001163FE" w:rsidRDefault="00682930" w:rsidP="00682930">
      <w:pPr>
        <w:pStyle w:val="AH5Sec"/>
      </w:pPr>
      <w:bookmarkStart w:id="281" w:name="_Toc148606754"/>
      <w:r w:rsidRPr="00B74FD9">
        <w:rPr>
          <w:rStyle w:val="CharSectNo"/>
        </w:rPr>
        <w:t>216</w:t>
      </w:r>
      <w:r w:rsidRPr="001163FE">
        <w:tab/>
      </w:r>
      <w:r w:rsidR="00192187" w:rsidRPr="001163FE">
        <w:t>Offence—i</w:t>
      </w:r>
      <w:r w:rsidR="00463059" w:rsidRPr="001163FE">
        <w:t>nterfere with trap or bait in reserve</w:t>
      </w:r>
      <w:bookmarkEnd w:id="281"/>
    </w:p>
    <w:p w14:paraId="1845FC95"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4FF7A3F0" w14:textId="77777777" w:rsidR="00463059" w:rsidRPr="001163FE" w:rsidRDefault="00682930" w:rsidP="00682930">
      <w:pPr>
        <w:pStyle w:val="Apara"/>
      </w:pPr>
      <w:r>
        <w:tab/>
      </w:r>
      <w:r w:rsidRPr="001163FE">
        <w:t>(a)</w:t>
      </w:r>
      <w:r w:rsidRPr="001163FE">
        <w:tab/>
      </w:r>
      <w:r w:rsidR="00463059" w:rsidRPr="001163FE">
        <w:t>interferes with a trap or bait; and</w:t>
      </w:r>
    </w:p>
    <w:p w14:paraId="6A5916C9" w14:textId="77777777" w:rsidR="00463059" w:rsidRPr="001163FE" w:rsidRDefault="00682930" w:rsidP="00682930">
      <w:pPr>
        <w:pStyle w:val="Apara"/>
        <w:keepNext/>
      </w:pPr>
      <w:r>
        <w:tab/>
      </w:r>
      <w:r w:rsidRPr="001163FE">
        <w:t>(b)</w:t>
      </w:r>
      <w:r w:rsidRPr="001163FE">
        <w:tab/>
      </w:r>
      <w:r w:rsidR="00463059" w:rsidRPr="001163FE">
        <w:t>the trap or bait is in a reserve.</w:t>
      </w:r>
    </w:p>
    <w:p w14:paraId="76CC0CBC" w14:textId="77777777" w:rsidR="00463059" w:rsidRPr="001163FE" w:rsidRDefault="00463059" w:rsidP="00682930">
      <w:pPr>
        <w:pStyle w:val="Penalty"/>
        <w:keepNext/>
      </w:pPr>
      <w:r w:rsidRPr="001163FE">
        <w:t>Maximum penalty:  30 penalty units.</w:t>
      </w:r>
    </w:p>
    <w:p w14:paraId="0D1181D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73AE93D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B6A28DA"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2ADD7FD"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14:paraId="6243BF81" w14:textId="77777777" w:rsidR="00463059" w:rsidRPr="001163FE" w:rsidRDefault="00682930" w:rsidP="002E6AA6">
      <w:pPr>
        <w:pStyle w:val="AH5Sec"/>
      </w:pPr>
      <w:bookmarkStart w:id="282" w:name="_Toc148606755"/>
      <w:r w:rsidRPr="00B74FD9">
        <w:rPr>
          <w:rStyle w:val="CharSectNo"/>
        </w:rPr>
        <w:lastRenderedPageBreak/>
        <w:t>217</w:t>
      </w:r>
      <w:r w:rsidRPr="001163FE">
        <w:tab/>
      </w:r>
      <w:r w:rsidR="00192187" w:rsidRPr="001163FE">
        <w:t>Offence—w</w:t>
      </w:r>
      <w:r w:rsidR="00463059" w:rsidRPr="001163FE">
        <w:t>eapons and traps in reserve</w:t>
      </w:r>
      <w:bookmarkEnd w:id="282"/>
    </w:p>
    <w:p w14:paraId="5C16935A" w14:textId="77777777"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14:paraId="691FCC38" w14:textId="77777777" w:rsidR="00463059" w:rsidRPr="001163FE" w:rsidRDefault="00682930" w:rsidP="00682930">
      <w:pPr>
        <w:pStyle w:val="Apara"/>
      </w:pPr>
      <w:r>
        <w:tab/>
      </w:r>
      <w:r w:rsidRPr="001163FE">
        <w:t>(a)</w:t>
      </w:r>
      <w:r w:rsidRPr="001163FE">
        <w:tab/>
      </w:r>
      <w:r w:rsidR="00463059" w:rsidRPr="001163FE">
        <w:t>a firearm; or</w:t>
      </w:r>
    </w:p>
    <w:p w14:paraId="03EA6919" w14:textId="77777777" w:rsidR="00463059" w:rsidRPr="001163FE" w:rsidRDefault="00682930" w:rsidP="00682930">
      <w:pPr>
        <w:pStyle w:val="Apara"/>
      </w:pPr>
      <w:r>
        <w:tab/>
      </w:r>
      <w:r w:rsidRPr="001163FE">
        <w:t>(b)</w:t>
      </w:r>
      <w:r w:rsidRPr="001163FE">
        <w:tab/>
      </w:r>
      <w:r w:rsidR="00463059" w:rsidRPr="001163FE">
        <w:t>a spear, spear gun, bow or arrow; or</w:t>
      </w:r>
    </w:p>
    <w:p w14:paraId="52CE9502" w14:textId="77777777"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14:paraId="5A375F04" w14:textId="77777777"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14:paraId="19450EDF" w14:textId="77777777" w:rsidR="00463059" w:rsidRPr="001163FE" w:rsidRDefault="00463059" w:rsidP="00660BFC">
      <w:pPr>
        <w:pStyle w:val="Penalty"/>
        <w:keepNext/>
      </w:pPr>
      <w:r w:rsidRPr="001163FE">
        <w:t>Maximum penalty:  50 penalty units.</w:t>
      </w:r>
    </w:p>
    <w:p w14:paraId="09584281" w14:textId="77777777"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9FBF8E7" w14:textId="77777777" w:rsidR="00C36A81" w:rsidRDefault="00C36A81" w:rsidP="00C36A81">
      <w:pPr>
        <w:pStyle w:val="Amain"/>
      </w:pPr>
      <w:r>
        <w:tab/>
        <w:t>(3)</w:t>
      </w:r>
      <w:r>
        <w:tab/>
        <w:t>Subsection (1) does not apply to a person only because—</w:t>
      </w:r>
    </w:p>
    <w:p w14:paraId="72886592" w14:textId="77777777" w:rsidR="00C36A81" w:rsidRDefault="00C36A81" w:rsidP="00C36A81">
      <w:pPr>
        <w:pStyle w:val="Apara"/>
      </w:pPr>
      <w:r>
        <w:tab/>
        <w:t>(a)</w:t>
      </w:r>
      <w:r>
        <w:tab/>
        <w:t>the person possesses or uses a landing net; and</w:t>
      </w:r>
    </w:p>
    <w:p w14:paraId="75AD7FF5" w14:textId="77777777" w:rsidR="00C36A81" w:rsidRDefault="00C36A81" w:rsidP="00C36A81">
      <w:pPr>
        <w:pStyle w:val="Apara"/>
      </w:pPr>
      <w:r>
        <w:tab/>
        <w:t>(b)</w:t>
      </w:r>
      <w:r>
        <w:tab/>
        <w:t>the possession or use is for landing a fish that is already hooked.</w:t>
      </w:r>
    </w:p>
    <w:p w14:paraId="1C12C5D4" w14:textId="0DB52372"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4" w:tooltip="A2002-51" w:history="1">
        <w:r>
          <w:rPr>
            <w:rStyle w:val="charCitHyperlinkAbbrev"/>
          </w:rPr>
          <w:t>Criminal Code</w:t>
        </w:r>
      </w:hyperlink>
      <w:r>
        <w:t>, s 58).</w:t>
      </w:r>
    </w:p>
    <w:p w14:paraId="173C182E" w14:textId="77777777"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14:paraId="77785F1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14:paraId="5FE5195F" w14:textId="77777777"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14:paraId="730B42E0" w14:textId="7D3B8E6D" w:rsidR="00463059" w:rsidRDefault="00463059" w:rsidP="00682930">
      <w:pPr>
        <w:pStyle w:val="aDef"/>
      </w:pPr>
      <w:r w:rsidRPr="001163FE">
        <w:rPr>
          <w:rStyle w:val="charBoldItals"/>
        </w:rPr>
        <w:t>firearm</w:t>
      </w:r>
      <w:r w:rsidRPr="001163FE">
        <w:t xml:space="preserve">—see the </w:t>
      </w:r>
      <w:hyperlink r:id="rId205" w:tooltip="A1996-74" w:history="1">
        <w:r w:rsidR="000E0483" w:rsidRPr="001163FE">
          <w:rPr>
            <w:rStyle w:val="charCitHyperlinkItal"/>
          </w:rPr>
          <w:t>Firearms Act 1996</w:t>
        </w:r>
      </w:hyperlink>
      <w:r w:rsidRPr="001163FE">
        <w:t xml:space="preserve">, </w:t>
      </w:r>
      <w:r w:rsidR="00D75E9F" w:rsidRPr="001163FE">
        <w:t>section </w:t>
      </w:r>
      <w:r w:rsidRPr="001163FE">
        <w:t>6.</w:t>
      </w:r>
    </w:p>
    <w:p w14:paraId="121184C3" w14:textId="77777777"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14:paraId="451EEA35" w14:textId="77777777" w:rsidR="00463059" w:rsidRPr="001163FE" w:rsidRDefault="00682930" w:rsidP="00095F62">
      <w:pPr>
        <w:pStyle w:val="AH5Sec"/>
      </w:pPr>
      <w:bookmarkStart w:id="283" w:name="_Toc148606756"/>
      <w:r w:rsidRPr="00B74FD9">
        <w:rPr>
          <w:rStyle w:val="CharSectNo"/>
        </w:rPr>
        <w:lastRenderedPageBreak/>
        <w:t>218</w:t>
      </w:r>
      <w:r w:rsidRPr="001163FE">
        <w:tab/>
      </w:r>
      <w:r w:rsidR="00192187" w:rsidRPr="001163FE">
        <w:t>Offence—d</w:t>
      </w:r>
      <w:r w:rsidR="00463059" w:rsidRPr="001163FE">
        <w:t>amage native plant in reserve</w:t>
      </w:r>
      <w:bookmarkEnd w:id="283"/>
    </w:p>
    <w:p w14:paraId="4E0BC407" w14:textId="77777777" w:rsidR="00463059" w:rsidRPr="001163FE" w:rsidRDefault="00682930" w:rsidP="00095F62">
      <w:pPr>
        <w:pStyle w:val="Amain"/>
        <w:keepNext/>
      </w:pPr>
      <w:r>
        <w:tab/>
      </w:r>
      <w:r w:rsidRPr="001163FE">
        <w:t>(1)</w:t>
      </w:r>
      <w:r w:rsidRPr="001163FE">
        <w:tab/>
      </w:r>
      <w:r w:rsidR="00463059" w:rsidRPr="001163FE">
        <w:t>A person commits an offence if—</w:t>
      </w:r>
    </w:p>
    <w:p w14:paraId="346C130A" w14:textId="77777777"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14:paraId="31233FF3" w14:textId="77777777"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14:paraId="30591489" w14:textId="77777777"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14:paraId="64759BA4" w14:textId="77777777" w:rsidR="000B652B" w:rsidRPr="001163FE" w:rsidRDefault="00682930" w:rsidP="005144B0">
      <w:pPr>
        <w:pStyle w:val="Asubpara"/>
        <w:keepNext/>
      </w:pPr>
      <w:r>
        <w:tab/>
      </w:r>
      <w:r w:rsidRPr="001163FE">
        <w:t>(i)</w:t>
      </w:r>
      <w:r w:rsidRPr="001163FE">
        <w:tab/>
      </w:r>
      <w:r w:rsidR="000B652B" w:rsidRPr="001163FE">
        <w:t>a native plant; and</w:t>
      </w:r>
    </w:p>
    <w:p w14:paraId="0EE0D48C" w14:textId="77777777" w:rsidR="00463059" w:rsidRPr="001163FE" w:rsidRDefault="00682930" w:rsidP="00682930">
      <w:pPr>
        <w:pStyle w:val="Asubpara"/>
        <w:keepNext/>
      </w:pPr>
      <w:r>
        <w:tab/>
      </w:r>
      <w:r w:rsidRPr="001163FE">
        <w:t>(ii)</w:t>
      </w:r>
      <w:r w:rsidRPr="001163FE">
        <w:tab/>
      </w:r>
      <w:r w:rsidR="00463059" w:rsidRPr="001163FE">
        <w:t>in a reserve.</w:t>
      </w:r>
    </w:p>
    <w:p w14:paraId="6246BCE6" w14:textId="77777777" w:rsidR="00463059" w:rsidRPr="001163FE" w:rsidRDefault="00463059" w:rsidP="00682930">
      <w:pPr>
        <w:pStyle w:val="Penalty"/>
        <w:keepNext/>
      </w:pPr>
      <w:r w:rsidRPr="001163FE">
        <w:t>Maximum penalty:  50 penalty units.</w:t>
      </w:r>
    </w:p>
    <w:p w14:paraId="4EC9A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29F262F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2CC13D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7A231F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14:paraId="308D106E" w14:textId="77777777" w:rsidR="00463059" w:rsidRPr="001163FE" w:rsidRDefault="00682930" w:rsidP="00682930">
      <w:pPr>
        <w:pStyle w:val="AH5Sec"/>
      </w:pPr>
      <w:bookmarkStart w:id="284" w:name="_Toc148606757"/>
      <w:r w:rsidRPr="00B74FD9">
        <w:rPr>
          <w:rStyle w:val="CharSectNo"/>
        </w:rPr>
        <w:t>219</w:t>
      </w:r>
      <w:r w:rsidRPr="001163FE">
        <w:tab/>
      </w:r>
      <w:r w:rsidR="00192187" w:rsidRPr="001163FE">
        <w:t>Offence—t</w:t>
      </w:r>
      <w:r w:rsidR="00463059" w:rsidRPr="001163FE">
        <w:t>ake plant or plant reproductive material into reserve</w:t>
      </w:r>
      <w:bookmarkEnd w:id="284"/>
    </w:p>
    <w:p w14:paraId="2EBC2880" w14:textId="77777777"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14:paraId="036A767E" w14:textId="77777777"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14:paraId="265077E6" w14:textId="77777777" w:rsidR="000B652B" w:rsidRPr="001163FE" w:rsidRDefault="00682930" w:rsidP="00682930">
      <w:pPr>
        <w:pStyle w:val="Apara"/>
        <w:keepNext/>
      </w:pPr>
      <w:r>
        <w:tab/>
      </w:r>
      <w:r w:rsidRPr="001163FE">
        <w:t>(b)</w:t>
      </w:r>
      <w:r w:rsidRPr="001163FE">
        <w:tab/>
      </w:r>
      <w:r w:rsidR="000B652B" w:rsidRPr="001163FE">
        <w:t>the plant is a pest plant.</w:t>
      </w:r>
    </w:p>
    <w:p w14:paraId="781467E7" w14:textId="77777777" w:rsidR="00463059" w:rsidRPr="001163FE" w:rsidRDefault="00463059" w:rsidP="00660BFC">
      <w:pPr>
        <w:pStyle w:val="Penalty"/>
        <w:keepNext/>
      </w:pPr>
      <w:r w:rsidRPr="001163FE">
        <w:t>Maximum penalty:  30 penalty units.</w:t>
      </w:r>
    </w:p>
    <w:p w14:paraId="41E2EF58" w14:textId="77777777" w:rsidR="00463059" w:rsidRPr="001163FE" w:rsidRDefault="00682930" w:rsidP="00682930">
      <w:pPr>
        <w:pStyle w:val="Amain"/>
      </w:pPr>
      <w:r>
        <w:tab/>
      </w:r>
      <w:r w:rsidRPr="001163FE">
        <w:t>(2)</w:t>
      </w:r>
      <w:r w:rsidRPr="001163FE">
        <w:tab/>
      </w:r>
      <w:r w:rsidR="00463059" w:rsidRPr="001163FE">
        <w:t>A person commits an offence if the person—</w:t>
      </w:r>
    </w:p>
    <w:p w14:paraId="3A04E87F" w14:textId="77777777" w:rsidR="00463059" w:rsidRPr="001163FE" w:rsidRDefault="00682930" w:rsidP="00682930">
      <w:pPr>
        <w:pStyle w:val="Apara"/>
      </w:pPr>
      <w:r>
        <w:tab/>
      </w:r>
      <w:r w:rsidRPr="001163FE">
        <w:t>(a)</w:t>
      </w:r>
      <w:r w:rsidRPr="001163FE">
        <w:tab/>
      </w:r>
      <w:r w:rsidR="00463059" w:rsidRPr="001163FE">
        <w:t>takes plant reproductive material into a reserve; and</w:t>
      </w:r>
    </w:p>
    <w:p w14:paraId="69582EB2" w14:textId="77777777" w:rsidR="00463059" w:rsidRPr="001163FE" w:rsidRDefault="00682930" w:rsidP="00682930">
      <w:pPr>
        <w:pStyle w:val="Apara"/>
        <w:keepNext/>
      </w:pPr>
      <w:r>
        <w:tab/>
      </w:r>
      <w:r w:rsidRPr="001163FE">
        <w:t>(b)</w:t>
      </w:r>
      <w:r w:rsidRPr="001163FE">
        <w:tab/>
      </w:r>
      <w:r w:rsidR="00463059" w:rsidRPr="001163FE">
        <w:t>leaves the plant reproductive material in the reserve.</w:t>
      </w:r>
    </w:p>
    <w:p w14:paraId="77044557" w14:textId="77777777" w:rsidR="00463059" w:rsidRPr="001163FE" w:rsidRDefault="00463059" w:rsidP="00660BFC">
      <w:pPr>
        <w:pStyle w:val="Penalty"/>
        <w:keepNext/>
      </w:pPr>
      <w:r w:rsidRPr="001163FE">
        <w:t>Maximum penalty:  30 penalty units.</w:t>
      </w:r>
    </w:p>
    <w:p w14:paraId="79E52345" w14:textId="77777777"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6871A41" w14:textId="77777777"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14:paraId="68072A1E" w14:textId="77777777"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14:paraId="75E7C06C" w14:textId="77777777" w:rsidR="00463059" w:rsidRPr="001163FE" w:rsidRDefault="00682930" w:rsidP="00641B5B">
      <w:pPr>
        <w:pStyle w:val="AH5Sec"/>
      </w:pPr>
      <w:bookmarkStart w:id="285" w:name="_Toc148606758"/>
      <w:r w:rsidRPr="00B74FD9">
        <w:rPr>
          <w:rStyle w:val="CharSectNo"/>
        </w:rPr>
        <w:t>220</w:t>
      </w:r>
      <w:r w:rsidRPr="001163FE">
        <w:tab/>
      </w:r>
      <w:r w:rsidR="00192187" w:rsidRPr="001163FE">
        <w:t>Offence—p</w:t>
      </w:r>
      <w:r w:rsidR="00463059" w:rsidRPr="001163FE">
        <w:t>lanting a plant in a reserve</w:t>
      </w:r>
      <w:bookmarkEnd w:id="285"/>
    </w:p>
    <w:p w14:paraId="56CDF548" w14:textId="77777777"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14:paraId="3647A359" w14:textId="77777777" w:rsidR="00463059" w:rsidRPr="001163FE" w:rsidRDefault="00463059" w:rsidP="00641B5B">
      <w:pPr>
        <w:pStyle w:val="Penalty"/>
        <w:keepNext/>
      </w:pPr>
      <w:r w:rsidRPr="001163FE">
        <w:t>Maximum penalty:  30 penalty units.</w:t>
      </w:r>
    </w:p>
    <w:p w14:paraId="75525F27"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419427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818C83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9C4F9B6" w14:textId="77777777" w:rsidR="00463059" w:rsidRPr="001163FE" w:rsidRDefault="00682930" w:rsidP="00682930">
      <w:pPr>
        <w:pStyle w:val="AH5Sec"/>
      </w:pPr>
      <w:bookmarkStart w:id="286" w:name="_Toc148606759"/>
      <w:r w:rsidRPr="00B74FD9">
        <w:rPr>
          <w:rStyle w:val="CharSectNo"/>
        </w:rPr>
        <w:t>221</w:t>
      </w:r>
      <w:r w:rsidRPr="001163FE">
        <w:tab/>
      </w:r>
      <w:r w:rsidR="00192187" w:rsidRPr="001163FE">
        <w:t>Offence—r</w:t>
      </w:r>
      <w:r w:rsidR="00463059" w:rsidRPr="001163FE">
        <w:t>emove soil or stone from reserve</w:t>
      </w:r>
      <w:bookmarkEnd w:id="286"/>
    </w:p>
    <w:p w14:paraId="54AC82E6" w14:textId="77777777"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14:paraId="79268BD7" w14:textId="77777777" w:rsidR="00463059" w:rsidRPr="001163FE" w:rsidRDefault="00463059" w:rsidP="00682930">
      <w:pPr>
        <w:pStyle w:val="Penalty"/>
        <w:keepNext/>
      </w:pPr>
      <w:r w:rsidRPr="001163FE">
        <w:t>Maximum penalty:  30 penalty units.</w:t>
      </w:r>
    </w:p>
    <w:p w14:paraId="56CFB29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14:paraId="79030B8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4DDBDC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49C6CB85"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14:paraId="6A7A7EB0" w14:textId="77777777" w:rsidR="00463059" w:rsidRPr="001163FE" w:rsidRDefault="00682930" w:rsidP="00682930">
      <w:pPr>
        <w:pStyle w:val="AH5Sec"/>
      </w:pPr>
      <w:bookmarkStart w:id="287" w:name="_Toc148606760"/>
      <w:r w:rsidRPr="00B74FD9">
        <w:rPr>
          <w:rStyle w:val="CharSectNo"/>
        </w:rPr>
        <w:t>222</w:t>
      </w:r>
      <w:r w:rsidRPr="001163FE">
        <w:tab/>
      </w:r>
      <w:r w:rsidR="00192187" w:rsidRPr="001163FE">
        <w:t>Offence—d</w:t>
      </w:r>
      <w:r w:rsidR="00463059" w:rsidRPr="001163FE">
        <w:t>amage, destroy or remove things in reserve</w:t>
      </w:r>
      <w:bookmarkEnd w:id="287"/>
    </w:p>
    <w:p w14:paraId="785B09D0" w14:textId="77777777" w:rsidR="00463059" w:rsidRPr="001163FE" w:rsidRDefault="00682930" w:rsidP="00682930">
      <w:pPr>
        <w:pStyle w:val="Amain"/>
      </w:pPr>
      <w:r>
        <w:tab/>
      </w:r>
      <w:r w:rsidRPr="001163FE">
        <w:t>(1)</w:t>
      </w:r>
      <w:r w:rsidRPr="001163FE">
        <w:tab/>
      </w:r>
      <w:r w:rsidR="00463059" w:rsidRPr="001163FE">
        <w:t>A person commits an offence if—</w:t>
      </w:r>
    </w:p>
    <w:p w14:paraId="579475A2" w14:textId="77777777" w:rsidR="00463059" w:rsidRPr="001163FE" w:rsidRDefault="00682930" w:rsidP="00682930">
      <w:pPr>
        <w:pStyle w:val="Apara"/>
      </w:pPr>
      <w:r>
        <w:tab/>
      </w:r>
      <w:r w:rsidRPr="001163FE">
        <w:t>(a)</w:t>
      </w:r>
      <w:r w:rsidRPr="001163FE">
        <w:tab/>
      </w:r>
      <w:r w:rsidR="00463059" w:rsidRPr="001163FE">
        <w:t>the person damages or destroys—</w:t>
      </w:r>
    </w:p>
    <w:p w14:paraId="7571B877" w14:textId="77777777" w:rsidR="00463059" w:rsidRPr="001163FE" w:rsidRDefault="00682930" w:rsidP="00682930">
      <w:pPr>
        <w:pStyle w:val="Asubpara"/>
      </w:pPr>
      <w:r>
        <w:tab/>
      </w:r>
      <w:r w:rsidRPr="001163FE">
        <w:t>(i)</w:t>
      </w:r>
      <w:r w:rsidRPr="001163FE">
        <w:tab/>
      </w:r>
      <w:r w:rsidR="00463059" w:rsidRPr="001163FE">
        <w:t>a natural or constructed structure or feature; or</w:t>
      </w:r>
    </w:p>
    <w:p w14:paraId="26BEADA9" w14:textId="77777777" w:rsidR="00463059" w:rsidRPr="001163FE" w:rsidRDefault="00682930" w:rsidP="00682930">
      <w:pPr>
        <w:pStyle w:val="Asubpara"/>
      </w:pPr>
      <w:r>
        <w:tab/>
      </w:r>
      <w:r w:rsidRPr="001163FE">
        <w:t>(ii)</w:t>
      </w:r>
      <w:r w:rsidRPr="001163FE">
        <w:tab/>
      </w:r>
      <w:r w:rsidR="00463059" w:rsidRPr="001163FE">
        <w:t>infrastructure; and</w:t>
      </w:r>
    </w:p>
    <w:p w14:paraId="7C18ECC1" w14:textId="77777777"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14:paraId="633FA970" w14:textId="77777777" w:rsidR="00463059" w:rsidRPr="001163FE" w:rsidRDefault="00463059" w:rsidP="00660BFC">
      <w:pPr>
        <w:pStyle w:val="Penalty"/>
        <w:keepNext/>
      </w:pPr>
      <w:r w:rsidRPr="001163FE">
        <w:t>Maximum penalty:  50 penalty units.</w:t>
      </w:r>
    </w:p>
    <w:p w14:paraId="1C541B4F" w14:textId="0BF5F5A3"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06"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14:paraId="61A87592" w14:textId="77777777" w:rsidR="009A546E" w:rsidRPr="001163FE" w:rsidRDefault="00682930" w:rsidP="00682930">
      <w:pPr>
        <w:pStyle w:val="Amain"/>
      </w:pPr>
      <w:r>
        <w:tab/>
      </w:r>
      <w:r w:rsidRPr="001163FE">
        <w:t>(2)</w:t>
      </w:r>
      <w:r w:rsidRPr="001163FE">
        <w:tab/>
      </w:r>
      <w:r w:rsidR="009A546E" w:rsidRPr="001163FE">
        <w:t>A person commits an offence if—</w:t>
      </w:r>
    </w:p>
    <w:p w14:paraId="16B35402" w14:textId="77777777" w:rsidR="009A546E" w:rsidRPr="001163FE" w:rsidRDefault="00682930" w:rsidP="00682930">
      <w:pPr>
        <w:pStyle w:val="Apara"/>
      </w:pPr>
      <w:r>
        <w:tab/>
      </w:r>
      <w:r w:rsidRPr="001163FE">
        <w:t>(a)</w:t>
      </w:r>
      <w:r w:rsidRPr="001163FE">
        <w:tab/>
      </w:r>
      <w:r w:rsidR="009A546E" w:rsidRPr="001163FE">
        <w:t>the person damages or destroys a site or object; and</w:t>
      </w:r>
    </w:p>
    <w:p w14:paraId="78AA8EC4" w14:textId="77777777" w:rsidR="006455C4" w:rsidRPr="001163FE" w:rsidRDefault="00682930" w:rsidP="00EB7366">
      <w:pPr>
        <w:pStyle w:val="Apara"/>
        <w:keepNext/>
      </w:pPr>
      <w:r>
        <w:tab/>
      </w:r>
      <w:r w:rsidRPr="001163FE">
        <w:t>(b)</w:t>
      </w:r>
      <w:r w:rsidRPr="001163FE">
        <w:tab/>
      </w:r>
      <w:r w:rsidR="006455C4" w:rsidRPr="001163FE">
        <w:t>the site or object is—</w:t>
      </w:r>
    </w:p>
    <w:p w14:paraId="4233DE54" w14:textId="77777777"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14:paraId="5AE5105C" w14:textId="77777777" w:rsidR="009A546E" w:rsidRPr="001163FE" w:rsidRDefault="00682930" w:rsidP="00682930">
      <w:pPr>
        <w:pStyle w:val="Asubpara"/>
        <w:keepNext/>
      </w:pPr>
      <w:r>
        <w:tab/>
      </w:r>
      <w:r w:rsidRPr="001163FE">
        <w:t>(ii)</w:t>
      </w:r>
      <w:r w:rsidRPr="001163FE">
        <w:tab/>
      </w:r>
      <w:r w:rsidR="009A546E" w:rsidRPr="001163FE">
        <w:t>in a reserve.</w:t>
      </w:r>
    </w:p>
    <w:p w14:paraId="20B17D14" w14:textId="77777777" w:rsidR="009A546E" w:rsidRPr="001163FE" w:rsidRDefault="009A546E" w:rsidP="009A546E">
      <w:pPr>
        <w:pStyle w:val="Penalty"/>
      </w:pPr>
      <w:r w:rsidRPr="001163FE">
        <w:t>Maximum penalty:  50 penalty units.</w:t>
      </w:r>
    </w:p>
    <w:p w14:paraId="54183212" w14:textId="77777777"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14:paraId="3F45B328" w14:textId="77777777" w:rsidR="009A546E" w:rsidRPr="001163FE" w:rsidRDefault="009A546E" w:rsidP="009A546E">
      <w:pPr>
        <w:pStyle w:val="Penalty"/>
        <w:keepNext/>
      </w:pPr>
      <w:r w:rsidRPr="001163FE">
        <w:t>Maximum penalty:  50 penalty units.</w:t>
      </w:r>
    </w:p>
    <w:p w14:paraId="6FF6DE78" w14:textId="77777777" w:rsidR="009A546E" w:rsidRPr="001163FE" w:rsidRDefault="00682930" w:rsidP="00682930">
      <w:pPr>
        <w:pStyle w:val="Amain"/>
      </w:pPr>
      <w:r>
        <w:tab/>
      </w:r>
      <w:r w:rsidRPr="001163FE">
        <w:t>(4)</w:t>
      </w:r>
      <w:r w:rsidRPr="001163FE">
        <w:tab/>
      </w:r>
      <w:r w:rsidR="009A546E" w:rsidRPr="001163FE">
        <w:t>A person commits an offence if—</w:t>
      </w:r>
    </w:p>
    <w:p w14:paraId="6CC192BC" w14:textId="77777777" w:rsidR="00463059" w:rsidRPr="001163FE" w:rsidRDefault="00682930" w:rsidP="00682930">
      <w:pPr>
        <w:pStyle w:val="Apara"/>
      </w:pPr>
      <w:r>
        <w:tab/>
      </w:r>
      <w:r w:rsidRPr="001163FE">
        <w:t>(a)</w:t>
      </w:r>
      <w:r w:rsidRPr="001163FE">
        <w:tab/>
      </w:r>
      <w:r w:rsidR="009A546E" w:rsidRPr="001163FE">
        <w:t>the person removes an object from a reserve; and</w:t>
      </w:r>
    </w:p>
    <w:p w14:paraId="59271AED" w14:textId="77777777"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14:paraId="4C40CDD7" w14:textId="77777777" w:rsidR="00463059" w:rsidRPr="001163FE" w:rsidRDefault="00463059" w:rsidP="00660BFC">
      <w:pPr>
        <w:pStyle w:val="Penalty"/>
        <w:keepNext/>
      </w:pPr>
      <w:r w:rsidRPr="001163FE">
        <w:t>Maximum penalty:  50 penalty units.</w:t>
      </w:r>
    </w:p>
    <w:p w14:paraId="6D257F7A" w14:textId="77777777"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14:paraId="52986B5F" w14:textId="77777777"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14:paraId="3C5C05B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152F32D" w14:textId="77777777" w:rsidR="00463059" w:rsidRPr="001163FE" w:rsidRDefault="00682930" w:rsidP="00BD5C53">
      <w:pPr>
        <w:pStyle w:val="Amain"/>
        <w:keepNext/>
      </w:pPr>
      <w:r>
        <w:lastRenderedPageBreak/>
        <w:tab/>
      </w:r>
      <w:r w:rsidRPr="001163FE">
        <w:t>(7)</w:t>
      </w:r>
      <w:r w:rsidRPr="001163FE">
        <w:tab/>
      </w:r>
      <w:r w:rsidR="00463059" w:rsidRPr="001163FE">
        <w:t>In this section:</w:t>
      </w:r>
    </w:p>
    <w:p w14:paraId="5647CEB4" w14:textId="77777777"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14:paraId="1BD1A290" w14:textId="77777777" w:rsidR="00463059" w:rsidRPr="001163FE" w:rsidRDefault="00463059" w:rsidP="00410E13">
      <w:pPr>
        <w:pStyle w:val="aExamHdgss"/>
      </w:pPr>
      <w:r w:rsidRPr="001163FE">
        <w:t>Examples—infrastructure in a reserve</w:t>
      </w:r>
    </w:p>
    <w:p w14:paraId="5456399D" w14:textId="77777777"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14:paraId="0AED2AEF" w14:textId="77777777" w:rsidR="00463059" w:rsidRPr="001163FE" w:rsidRDefault="00463059" w:rsidP="00660BFC">
      <w:pPr>
        <w:pStyle w:val="PageBreak"/>
      </w:pPr>
      <w:r w:rsidRPr="001163FE">
        <w:br w:type="page"/>
      </w:r>
    </w:p>
    <w:p w14:paraId="4794BFB5" w14:textId="77777777" w:rsidR="00463059" w:rsidRPr="00B74FD9" w:rsidRDefault="00682930" w:rsidP="00682930">
      <w:pPr>
        <w:pStyle w:val="AH2Part"/>
      </w:pPr>
      <w:bookmarkStart w:id="288" w:name="_Toc148606761"/>
      <w:r w:rsidRPr="00B74FD9">
        <w:rPr>
          <w:rStyle w:val="CharPartNo"/>
        </w:rPr>
        <w:lastRenderedPageBreak/>
        <w:t>Part 9.2</w:t>
      </w:r>
      <w:r w:rsidRPr="001163FE">
        <w:tab/>
      </w:r>
      <w:r w:rsidR="00463059" w:rsidRPr="00B74FD9">
        <w:rPr>
          <w:rStyle w:val="CharPartText"/>
        </w:rPr>
        <w:t>Reserves—</w:t>
      </w:r>
      <w:r w:rsidR="0057122A" w:rsidRPr="00B74FD9">
        <w:rPr>
          <w:rStyle w:val="CharPartText"/>
        </w:rPr>
        <w:t>offences</w:t>
      </w:r>
      <w:r w:rsidR="00944B1E" w:rsidRPr="00B74FD9">
        <w:rPr>
          <w:rStyle w:val="CharPartText"/>
        </w:rPr>
        <w:t xml:space="preserve"> in </w:t>
      </w:r>
      <w:r w:rsidR="00463059" w:rsidRPr="00B74FD9">
        <w:rPr>
          <w:rStyle w:val="CharPartText"/>
        </w:rPr>
        <w:t>wilderness area</w:t>
      </w:r>
      <w:r w:rsidR="0057122A" w:rsidRPr="00B74FD9">
        <w:rPr>
          <w:rStyle w:val="CharPartText"/>
        </w:rPr>
        <w:t>s</w:t>
      </w:r>
      <w:bookmarkEnd w:id="288"/>
    </w:p>
    <w:p w14:paraId="308B5507" w14:textId="77777777" w:rsidR="00463059" w:rsidRPr="001163FE" w:rsidRDefault="00682930" w:rsidP="00682930">
      <w:pPr>
        <w:pStyle w:val="AH5Sec"/>
      </w:pPr>
      <w:bookmarkStart w:id="289" w:name="_Toc148606762"/>
      <w:r w:rsidRPr="00B74FD9">
        <w:rPr>
          <w:rStyle w:val="CharSectNo"/>
        </w:rPr>
        <w:t>223</w:t>
      </w:r>
      <w:r w:rsidRPr="001163FE">
        <w:tab/>
      </w:r>
      <w:r w:rsidR="00192187" w:rsidRPr="001163FE">
        <w:t>Offence—m</w:t>
      </w:r>
      <w:r w:rsidR="00463059" w:rsidRPr="001163FE">
        <w:t>ake road in wilderness area</w:t>
      </w:r>
      <w:bookmarkEnd w:id="289"/>
    </w:p>
    <w:p w14:paraId="6C49B1F3"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23CB142" w14:textId="77777777" w:rsidR="00463059" w:rsidRPr="001163FE" w:rsidRDefault="00682930" w:rsidP="00682930">
      <w:pPr>
        <w:pStyle w:val="Apara"/>
      </w:pPr>
      <w:r>
        <w:tab/>
      </w:r>
      <w:r w:rsidRPr="001163FE">
        <w:t>(a)</w:t>
      </w:r>
      <w:r w:rsidRPr="001163FE">
        <w:tab/>
      </w:r>
      <w:r w:rsidR="00463059" w:rsidRPr="001163FE">
        <w:t>makes a track or road; and</w:t>
      </w:r>
    </w:p>
    <w:p w14:paraId="4D692617" w14:textId="77777777" w:rsidR="00463059" w:rsidRPr="001163FE" w:rsidRDefault="00682930" w:rsidP="00682930">
      <w:pPr>
        <w:pStyle w:val="Apara"/>
        <w:keepNext/>
      </w:pPr>
      <w:r>
        <w:tab/>
      </w:r>
      <w:r w:rsidRPr="001163FE">
        <w:t>(b)</w:t>
      </w:r>
      <w:r w:rsidRPr="001163FE">
        <w:tab/>
      </w:r>
      <w:r w:rsidR="00463059" w:rsidRPr="001163FE">
        <w:t>the track or road is in a wilderness area.</w:t>
      </w:r>
    </w:p>
    <w:p w14:paraId="55E71686" w14:textId="77777777" w:rsidR="00463059" w:rsidRPr="001163FE" w:rsidRDefault="00463059" w:rsidP="00660BFC">
      <w:pPr>
        <w:pStyle w:val="Penalty"/>
        <w:keepNext/>
      </w:pPr>
      <w:r w:rsidRPr="001163FE">
        <w:t>Maximum penalty:  50 penalty units.</w:t>
      </w:r>
    </w:p>
    <w:p w14:paraId="1D57E82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72C37D" w14:textId="77777777" w:rsidR="00463059" w:rsidRPr="001163FE" w:rsidRDefault="00682930" w:rsidP="00682930">
      <w:pPr>
        <w:pStyle w:val="AH5Sec"/>
      </w:pPr>
      <w:bookmarkStart w:id="290" w:name="_Toc148606763"/>
      <w:r w:rsidRPr="00B74FD9">
        <w:rPr>
          <w:rStyle w:val="CharSectNo"/>
        </w:rPr>
        <w:t>224</w:t>
      </w:r>
      <w:r w:rsidRPr="001163FE">
        <w:tab/>
      </w:r>
      <w:r w:rsidR="00192187" w:rsidRPr="001163FE">
        <w:t>Offence—u</w:t>
      </w:r>
      <w:r w:rsidR="00463059" w:rsidRPr="001163FE">
        <w:t>se motor vehicle off road in wilderness area</w:t>
      </w:r>
      <w:bookmarkEnd w:id="290"/>
    </w:p>
    <w:p w14:paraId="5DC274A4" w14:textId="77777777" w:rsidR="00463059" w:rsidRPr="001163FE" w:rsidRDefault="00682930" w:rsidP="00682930">
      <w:pPr>
        <w:pStyle w:val="Amain"/>
      </w:pPr>
      <w:r>
        <w:tab/>
      </w:r>
      <w:r w:rsidRPr="001163FE">
        <w:t>(1)</w:t>
      </w:r>
      <w:r w:rsidRPr="001163FE">
        <w:tab/>
      </w:r>
      <w:r w:rsidR="00463059" w:rsidRPr="001163FE">
        <w:t>A person commits an offence if—</w:t>
      </w:r>
    </w:p>
    <w:p w14:paraId="08019671" w14:textId="77777777" w:rsidR="00463059" w:rsidRPr="001163FE" w:rsidRDefault="00682930" w:rsidP="00682930">
      <w:pPr>
        <w:pStyle w:val="Apara"/>
      </w:pPr>
      <w:r>
        <w:tab/>
      </w:r>
      <w:r w:rsidRPr="001163FE">
        <w:t>(a)</w:t>
      </w:r>
      <w:r w:rsidRPr="001163FE">
        <w:tab/>
      </w:r>
      <w:r w:rsidR="00463059" w:rsidRPr="001163FE">
        <w:t>the person uses a motor vehicle in a wilderness area; and</w:t>
      </w:r>
    </w:p>
    <w:p w14:paraId="3FF51EE1" w14:textId="77777777" w:rsidR="00463059" w:rsidRPr="001163FE" w:rsidRDefault="00682930" w:rsidP="00682930">
      <w:pPr>
        <w:pStyle w:val="Apara"/>
      </w:pPr>
      <w:r>
        <w:tab/>
      </w:r>
      <w:r w:rsidRPr="001163FE">
        <w:t>(b)</w:t>
      </w:r>
      <w:r w:rsidRPr="001163FE">
        <w:tab/>
      </w:r>
      <w:r w:rsidR="00463059" w:rsidRPr="001163FE">
        <w:t>the motor vehicle is used outside a track or road that—</w:t>
      </w:r>
    </w:p>
    <w:p w14:paraId="39AE6F90" w14:textId="77777777" w:rsidR="00463059" w:rsidRPr="001163FE" w:rsidRDefault="00682930" w:rsidP="00682930">
      <w:pPr>
        <w:pStyle w:val="Asubpara"/>
      </w:pPr>
      <w:r>
        <w:tab/>
      </w:r>
      <w:r w:rsidRPr="001163FE">
        <w:t>(i)</w:t>
      </w:r>
      <w:r w:rsidRPr="001163FE">
        <w:tab/>
      </w:r>
      <w:r w:rsidR="00463059" w:rsidRPr="001163FE">
        <w:t>is designed to be used by vehicles with 4 or more wheels; and</w:t>
      </w:r>
    </w:p>
    <w:p w14:paraId="73FAA846" w14:textId="422B34E6"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07" w:tooltip="NI2023-540" w:history="1">
        <w:r w:rsidR="00DE36F6">
          <w:rPr>
            <w:rStyle w:val="charCitHyperlinkAbbrev"/>
          </w:rPr>
          <w:t>territory plan</w:t>
        </w:r>
      </w:hyperlink>
      <w:r w:rsidR="00463059" w:rsidRPr="001163FE">
        <w:t>.</w:t>
      </w:r>
    </w:p>
    <w:p w14:paraId="721671C6" w14:textId="77777777" w:rsidR="00463059" w:rsidRPr="001163FE" w:rsidRDefault="00463059" w:rsidP="00660BFC">
      <w:pPr>
        <w:pStyle w:val="Penalty"/>
        <w:keepNext/>
      </w:pPr>
      <w:r w:rsidRPr="001163FE">
        <w:t>Maximum penalty:  50 penalty units.</w:t>
      </w:r>
    </w:p>
    <w:p w14:paraId="6217ABF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12C35DC" w14:textId="77777777" w:rsidR="00463059" w:rsidRPr="001163FE" w:rsidRDefault="00682930" w:rsidP="00682930">
      <w:pPr>
        <w:pStyle w:val="AH5Sec"/>
      </w:pPr>
      <w:bookmarkStart w:id="291" w:name="_Toc148606764"/>
      <w:r w:rsidRPr="00B74FD9">
        <w:rPr>
          <w:rStyle w:val="CharSectNo"/>
        </w:rPr>
        <w:t>225</w:t>
      </w:r>
      <w:r w:rsidRPr="001163FE">
        <w:tab/>
      </w:r>
      <w:r w:rsidR="00192187" w:rsidRPr="001163FE">
        <w:t>Offence—e</w:t>
      </w:r>
      <w:r w:rsidR="00463059" w:rsidRPr="001163FE">
        <w:t>xcavate in wilderness area without licence</w:t>
      </w:r>
      <w:bookmarkEnd w:id="291"/>
    </w:p>
    <w:p w14:paraId="581B15AF" w14:textId="77777777"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14:paraId="221BAF78" w14:textId="77777777" w:rsidR="00463059" w:rsidRPr="001163FE" w:rsidRDefault="00463059" w:rsidP="00660BFC">
      <w:pPr>
        <w:pStyle w:val="Penalty"/>
        <w:keepNext/>
      </w:pPr>
      <w:r w:rsidRPr="001163FE">
        <w:t>Maximum penalty:  50 penalty units.</w:t>
      </w:r>
    </w:p>
    <w:p w14:paraId="1B2760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B62951" w14:textId="77777777"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14:paraId="775BE449" w14:textId="77777777"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14:paraId="1B51B8E3" w14:textId="28A79E16"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292E9364" w14:textId="77777777" w:rsidR="00463059" w:rsidRPr="001163FE" w:rsidRDefault="00682930" w:rsidP="00682930">
      <w:pPr>
        <w:pStyle w:val="AH5Sec"/>
      </w:pPr>
      <w:bookmarkStart w:id="292" w:name="_Toc148606765"/>
      <w:r w:rsidRPr="00B74FD9">
        <w:rPr>
          <w:rStyle w:val="CharSectNo"/>
        </w:rPr>
        <w:t>226</w:t>
      </w:r>
      <w:r w:rsidRPr="001163FE">
        <w:tab/>
      </w:r>
      <w:r w:rsidR="00463059" w:rsidRPr="001163FE">
        <w:t>Direction to restore excavation site</w:t>
      </w:r>
      <w:bookmarkEnd w:id="292"/>
    </w:p>
    <w:p w14:paraId="7AD91C4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61E8510" w14:textId="77777777" w:rsidR="00463059" w:rsidRPr="001163FE" w:rsidRDefault="00682930" w:rsidP="00682930">
      <w:pPr>
        <w:pStyle w:val="Apara"/>
      </w:pPr>
      <w:r>
        <w:tab/>
      </w:r>
      <w:r w:rsidRPr="001163FE">
        <w:t>(a)</w:t>
      </w:r>
      <w:r w:rsidRPr="001163FE">
        <w:tab/>
      </w:r>
      <w:r w:rsidR="00463059" w:rsidRPr="001163FE">
        <w:t>excavates in a wilderness area; and</w:t>
      </w:r>
    </w:p>
    <w:p w14:paraId="0BE3BCB6" w14:textId="77777777"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14:paraId="3ACB5C5F" w14:textId="77777777"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14:paraId="26A38294" w14:textId="77777777" w:rsidR="00463059" w:rsidRPr="001163FE" w:rsidRDefault="00682930" w:rsidP="00682930">
      <w:pPr>
        <w:pStyle w:val="Amain"/>
      </w:pPr>
      <w:r>
        <w:tab/>
      </w:r>
      <w:r w:rsidRPr="001163FE">
        <w:t>(3)</w:t>
      </w:r>
      <w:r w:rsidRPr="001163FE">
        <w:tab/>
      </w:r>
      <w:r w:rsidR="00463059" w:rsidRPr="001163FE">
        <w:t>A restore excavation direction must be in writing and state—</w:t>
      </w:r>
    </w:p>
    <w:p w14:paraId="69D527FA" w14:textId="77777777" w:rsidR="00463059" w:rsidRPr="001163FE" w:rsidRDefault="00682930" w:rsidP="00682930">
      <w:pPr>
        <w:pStyle w:val="Apara"/>
      </w:pPr>
      <w:r>
        <w:tab/>
      </w:r>
      <w:r w:rsidRPr="001163FE">
        <w:t>(a)</w:t>
      </w:r>
      <w:r w:rsidRPr="001163FE">
        <w:tab/>
      </w:r>
      <w:r w:rsidR="00463059" w:rsidRPr="001163FE">
        <w:t>the wilderness area; and</w:t>
      </w:r>
    </w:p>
    <w:p w14:paraId="316B9536" w14:textId="77777777" w:rsidR="00463059" w:rsidRPr="001163FE" w:rsidRDefault="00682930" w:rsidP="00682930">
      <w:pPr>
        <w:pStyle w:val="Apara"/>
      </w:pPr>
      <w:r>
        <w:tab/>
      </w:r>
      <w:r w:rsidRPr="001163FE">
        <w:t>(b)</w:t>
      </w:r>
      <w:r w:rsidRPr="001163FE">
        <w:tab/>
      </w:r>
      <w:r w:rsidR="00463059" w:rsidRPr="001163FE">
        <w:t>the excavation site and surroundings; and</w:t>
      </w:r>
    </w:p>
    <w:p w14:paraId="074807F8" w14:textId="77777777" w:rsidR="00463059" w:rsidRPr="001163FE" w:rsidRDefault="00682930" w:rsidP="00682930">
      <w:pPr>
        <w:pStyle w:val="Apara"/>
      </w:pPr>
      <w:r>
        <w:tab/>
      </w:r>
      <w:r w:rsidRPr="001163FE">
        <w:t>(c)</w:t>
      </w:r>
      <w:r w:rsidRPr="001163FE">
        <w:tab/>
      </w:r>
      <w:r w:rsidR="00463059" w:rsidRPr="001163FE">
        <w:t>the former state of the site and surroundings; and</w:t>
      </w:r>
    </w:p>
    <w:p w14:paraId="71667647" w14:textId="77777777"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14:paraId="02D4830C" w14:textId="60C99312"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09" w:tooltip="A2001-14" w:history="1">
        <w:r w:rsidR="000E0483" w:rsidRPr="001163FE">
          <w:rPr>
            <w:rStyle w:val="charCitHyperlinkAbbrev"/>
          </w:rPr>
          <w:t>Legislation Act</w:t>
        </w:r>
      </w:hyperlink>
      <w:r w:rsidRPr="001163FE">
        <w:t>,</w:t>
      </w:r>
      <w:r w:rsidR="00D75E9F" w:rsidRPr="001163FE">
        <w:t xml:space="preserve"> s </w:t>
      </w:r>
      <w:r w:rsidRPr="001163FE">
        <w:t>46).</w:t>
      </w:r>
    </w:p>
    <w:p w14:paraId="2DB42393" w14:textId="77777777" w:rsidR="00463059" w:rsidRPr="001163FE" w:rsidRDefault="00682930" w:rsidP="00682930">
      <w:pPr>
        <w:pStyle w:val="AH5Sec"/>
      </w:pPr>
      <w:bookmarkStart w:id="293" w:name="_Toc148606766"/>
      <w:r w:rsidRPr="00B74FD9">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3"/>
    </w:p>
    <w:p w14:paraId="72C58B6E" w14:textId="77777777" w:rsidR="00463059" w:rsidRPr="001163FE" w:rsidRDefault="00682930" w:rsidP="00E6652E">
      <w:pPr>
        <w:pStyle w:val="Amain"/>
        <w:keepNext/>
      </w:pPr>
      <w:r>
        <w:tab/>
      </w:r>
      <w:r w:rsidRPr="001163FE">
        <w:t>(1)</w:t>
      </w:r>
      <w:r w:rsidRPr="001163FE">
        <w:tab/>
      </w:r>
      <w:r w:rsidR="00463059" w:rsidRPr="001163FE">
        <w:t>A person commits an offence if the person—</w:t>
      </w:r>
    </w:p>
    <w:p w14:paraId="1F82E151" w14:textId="77777777" w:rsidR="00463059" w:rsidRPr="001163FE" w:rsidRDefault="00682930" w:rsidP="00E6652E">
      <w:pPr>
        <w:pStyle w:val="Apara"/>
        <w:keepNext/>
      </w:pPr>
      <w:r>
        <w:tab/>
      </w:r>
      <w:r w:rsidRPr="001163FE">
        <w:t>(a)</w:t>
      </w:r>
      <w:r w:rsidRPr="001163FE">
        <w:tab/>
      </w:r>
      <w:r w:rsidR="00463059" w:rsidRPr="001163FE">
        <w:t>is subject to a restore excavation direction; and</w:t>
      </w:r>
    </w:p>
    <w:p w14:paraId="7B0A98B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090CE50" w14:textId="77777777" w:rsidR="00463059" w:rsidRPr="001163FE" w:rsidRDefault="00463059" w:rsidP="00660BFC">
      <w:pPr>
        <w:pStyle w:val="Penalty"/>
        <w:keepNext/>
      </w:pPr>
      <w:r w:rsidRPr="001163FE">
        <w:t>Maximum penalty:  20 penalty units.</w:t>
      </w:r>
    </w:p>
    <w:p w14:paraId="2E47B166"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F6D63D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14:paraId="729BAAAF" w14:textId="3BF59AA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0"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58EFE047" w14:textId="77777777" w:rsidR="00463059" w:rsidRPr="001163FE" w:rsidRDefault="00682930" w:rsidP="00682930">
      <w:pPr>
        <w:pStyle w:val="AH5Sec"/>
      </w:pPr>
      <w:bookmarkStart w:id="294" w:name="_Toc148606767"/>
      <w:r w:rsidRPr="00B74FD9">
        <w:rPr>
          <w:rStyle w:val="CharSectNo"/>
        </w:rPr>
        <w:t>228</w:t>
      </w:r>
      <w:r w:rsidRPr="001163FE">
        <w:tab/>
      </w:r>
      <w:r w:rsidR="00463059" w:rsidRPr="001163FE">
        <w:t>Restoration of excavation site by Territory</w:t>
      </w:r>
      <w:bookmarkEnd w:id="294"/>
    </w:p>
    <w:p w14:paraId="057BE26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CAA593E" w14:textId="77777777" w:rsidR="00463059" w:rsidRPr="001163FE" w:rsidRDefault="00682930" w:rsidP="00682930">
      <w:pPr>
        <w:pStyle w:val="Apara"/>
      </w:pPr>
      <w:r>
        <w:tab/>
      </w:r>
      <w:r w:rsidRPr="001163FE">
        <w:t>(a)</w:t>
      </w:r>
      <w:r w:rsidRPr="001163FE">
        <w:tab/>
      </w:r>
      <w:r w:rsidR="00463059" w:rsidRPr="001163FE">
        <w:t>is subject to a restore excavation direction; and</w:t>
      </w:r>
    </w:p>
    <w:p w14:paraId="2E2EA413" w14:textId="77777777" w:rsidR="00463059" w:rsidRPr="001163FE" w:rsidRDefault="00682930" w:rsidP="00682930">
      <w:pPr>
        <w:pStyle w:val="Apara"/>
      </w:pPr>
      <w:r>
        <w:tab/>
      </w:r>
      <w:r w:rsidRPr="001163FE">
        <w:t>(b)</w:t>
      </w:r>
      <w:r w:rsidRPr="001163FE">
        <w:tab/>
      </w:r>
      <w:r w:rsidR="00463059" w:rsidRPr="001163FE">
        <w:t>fails to comply with the direction.</w:t>
      </w:r>
    </w:p>
    <w:p w14:paraId="4E592CD1" w14:textId="77777777" w:rsidR="00463059" w:rsidRPr="001163FE" w:rsidRDefault="00682930" w:rsidP="00682930">
      <w:pPr>
        <w:pStyle w:val="Amain"/>
      </w:pPr>
      <w:r>
        <w:tab/>
      </w:r>
      <w:r w:rsidRPr="001163FE">
        <w:t>(2)</w:t>
      </w:r>
      <w:r w:rsidRPr="001163FE">
        <w:tab/>
      </w:r>
      <w:r w:rsidR="00463059" w:rsidRPr="001163FE">
        <w:t>The conservator may—</w:t>
      </w:r>
    </w:p>
    <w:p w14:paraId="4E192571" w14:textId="77777777" w:rsidR="00463059" w:rsidRPr="001163FE" w:rsidRDefault="00682930" w:rsidP="00682930">
      <w:pPr>
        <w:pStyle w:val="Apara"/>
      </w:pPr>
      <w:r>
        <w:tab/>
      </w:r>
      <w:r w:rsidRPr="001163FE">
        <w:t>(a)</w:t>
      </w:r>
      <w:r w:rsidRPr="001163FE">
        <w:tab/>
      </w:r>
      <w:r w:rsidR="00463059" w:rsidRPr="001163FE">
        <w:t>restore the site and surroundings; and</w:t>
      </w:r>
    </w:p>
    <w:p w14:paraId="35BE3FE3"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14:paraId="5EA5A727" w14:textId="7A814FD9"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A6C25" w14:textId="77777777" w:rsidR="00463059" w:rsidRPr="001163FE" w:rsidRDefault="00463059" w:rsidP="00660BFC">
      <w:pPr>
        <w:pStyle w:val="PageBreak"/>
      </w:pPr>
      <w:r w:rsidRPr="001163FE">
        <w:br w:type="page"/>
      </w:r>
    </w:p>
    <w:p w14:paraId="6EE38D46" w14:textId="77777777" w:rsidR="00463059" w:rsidRPr="00B74FD9" w:rsidRDefault="00682930" w:rsidP="00682930">
      <w:pPr>
        <w:pStyle w:val="AH2Part"/>
      </w:pPr>
      <w:bookmarkStart w:id="295" w:name="_Toc148606768"/>
      <w:r w:rsidRPr="00B74FD9">
        <w:rPr>
          <w:rStyle w:val="CharPartNo"/>
        </w:rPr>
        <w:lastRenderedPageBreak/>
        <w:t>Part 9.3</w:t>
      </w:r>
      <w:r w:rsidRPr="001163FE">
        <w:tab/>
      </w:r>
      <w:r w:rsidR="00463059" w:rsidRPr="00B74FD9">
        <w:rPr>
          <w:rStyle w:val="CharPartText"/>
        </w:rPr>
        <w:t>Reserves—repairing damage</w:t>
      </w:r>
      <w:bookmarkEnd w:id="295"/>
    </w:p>
    <w:p w14:paraId="2AAF9B5C" w14:textId="77777777" w:rsidR="00463059" w:rsidRPr="001163FE" w:rsidRDefault="00682930" w:rsidP="00682930">
      <w:pPr>
        <w:pStyle w:val="AH5Sec"/>
      </w:pPr>
      <w:bookmarkStart w:id="296" w:name="_Toc148606769"/>
      <w:r w:rsidRPr="00B74FD9">
        <w:rPr>
          <w:rStyle w:val="CharSectNo"/>
        </w:rPr>
        <w:t>229</w:t>
      </w:r>
      <w:r w:rsidRPr="001163FE">
        <w:tab/>
      </w:r>
      <w:r w:rsidR="00463059" w:rsidRPr="001163FE">
        <w:t>Directions to repair damage to reserve</w:t>
      </w:r>
      <w:bookmarkEnd w:id="296"/>
    </w:p>
    <w:p w14:paraId="2DE7E5A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462DBBD" w14:textId="77777777" w:rsidR="00463059" w:rsidRPr="001163FE" w:rsidRDefault="00682930" w:rsidP="00682930">
      <w:pPr>
        <w:pStyle w:val="Apara"/>
      </w:pPr>
      <w:r>
        <w:tab/>
      </w:r>
      <w:r w:rsidRPr="001163FE">
        <w:t>(a)</w:t>
      </w:r>
      <w:r w:rsidRPr="001163FE">
        <w:tab/>
      </w:r>
      <w:r w:rsidR="00463059" w:rsidRPr="001163FE">
        <w:t>a person causes damage to—</w:t>
      </w:r>
    </w:p>
    <w:p w14:paraId="4F94BCD9" w14:textId="77777777" w:rsidR="00463059" w:rsidRPr="001163FE" w:rsidRDefault="00682930" w:rsidP="00682930">
      <w:pPr>
        <w:pStyle w:val="Asubpara"/>
      </w:pPr>
      <w:r>
        <w:tab/>
      </w:r>
      <w:r w:rsidRPr="001163FE">
        <w:t>(i)</w:t>
      </w:r>
      <w:r w:rsidRPr="001163FE">
        <w:tab/>
      </w:r>
      <w:r w:rsidR="00463059" w:rsidRPr="001163FE">
        <w:t>a reserve; or</w:t>
      </w:r>
    </w:p>
    <w:p w14:paraId="181DACD9" w14:textId="77777777" w:rsidR="00463059" w:rsidRPr="001163FE" w:rsidRDefault="00682930" w:rsidP="00682930">
      <w:pPr>
        <w:pStyle w:val="Asubpara"/>
      </w:pPr>
      <w:r>
        <w:tab/>
      </w:r>
      <w:r w:rsidRPr="001163FE">
        <w:t>(ii)</w:t>
      </w:r>
      <w:r w:rsidRPr="001163FE">
        <w:tab/>
      </w:r>
      <w:r w:rsidR="00463059" w:rsidRPr="001163FE">
        <w:t>Territory property on a reserve; and</w:t>
      </w:r>
    </w:p>
    <w:p w14:paraId="457CB668" w14:textId="77777777" w:rsidR="00463059" w:rsidRPr="001163FE" w:rsidRDefault="00463059" w:rsidP="00660BFC">
      <w:pPr>
        <w:pStyle w:val="aExamHdgsubpar"/>
      </w:pPr>
      <w:r w:rsidRPr="001163FE">
        <w:t>Exampl</w:t>
      </w:r>
      <w:r w:rsidR="00AD3253" w:rsidRPr="001163FE">
        <w:t>es</w:t>
      </w:r>
    </w:p>
    <w:p w14:paraId="5C6E88C0" w14:textId="77777777"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14:paraId="178106D8" w14:textId="77777777"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14:paraId="4BF03ED2" w14:textId="77777777"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14:paraId="5AA6DA86"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14:paraId="4E1A3785" w14:textId="77777777"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14:paraId="5ED0D849" w14:textId="77777777" w:rsidR="00463059" w:rsidRPr="001163FE" w:rsidRDefault="00682930" w:rsidP="00682930">
      <w:pPr>
        <w:pStyle w:val="Amain"/>
      </w:pPr>
      <w:r>
        <w:tab/>
      </w:r>
      <w:r w:rsidRPr="001163FE">
        <w:t>(3)</w:t>
      </w:r>
      <w:r w:rsidRPr="001163FE">
        <w:tab/>
      </w:r>
      <w:r w:rsidR="00463059" w:rsidRPr="001163FE">
        <w:t>A repair damage direction must be in writing and state—</w:t>
      </w:r>
    </w:p>
    <w:p w14:paraId="0D0642BD" w14:textId="77777777" w:rsidR="00463059" w:rsidRPr="001163FE" w:rsidRDefault="00682930" w:rsidP="00682930">
      <w:pPr>
        <w:pStyle w:val="Apara"/>
      </w:pPr>
      <w:r>
        <w:tab/>
      </w:r>
      <w:r w:rsidRPr="001163FE">
        <w:t>(a)</w:t>
      </w:r>
      <w:r w:rsidRPr="001163FE">
        <w:tab/>
      </w:r>
      <w:r w:rsidR="00463059" w:rsidRPr="001163FE">
        <w:t>the reserve and Territory property (if any); and</w:t>
      </w:r>
    </w:p>
    <w:p w14:paraId="443AF472" w14:textId="77777777" w:rsidR="00463059" w:rsidRPr="001163FE" w:rsidRDefault="00682930" w:rsidP="00682930">
      <w:pPr>
        <w:pStyle w:val="Apara"/>
      </w:pPr>
      <w:r>
        <w:tab/>
      </w:r>
      <w:r w:rsidRPr="001163FE">
        <w:t>(b)</w:t>
      </w:r>
      <w:r w:rsidRPr="001163FE">
        <w:tab/>
      </w:r>
      <w:r w:rsidR="00463059" w:rsidRPr="001163FE">
        <w:t>the damage to be repaired; and</w:t>
      </w:r>
    </w:p>
    <w:p w14:paraId="24C0A490" w14:textId="77777777"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14:paraId="0D75F86A" w14:textId="514424A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2" w:tooltip="A2001-14" w:history="1">
        <w:r w:rsidR="000E0483" w:rsidRPr="001163FE">
          <w:rPr>
            <w:rStyle w:val="charCitHyperlinkAbbrev"/>
          </w:rPr>
          <w:t>Legislation Act</w:t>
        </w:r>
      </w:hyperlink>
      <w:r w:rsidRPr="001163FE">
        <w:t>,</w:t>
      </w:r>
      <w:r w:rsidR="00D75E9F" w:rsidRPr="001163FE">
        <w:t xml:space="preserve"> s </w:t>
      </w:r>
      <w:r w:rsidRPr="001163FE">
        <w:t>46).</w:t>
      </w:r>
    </w:p>
    <w:p w14:paraId="01C7B4A8" w14:textId="77777777" w:rsidR="00463059" w:rsidRPr="001163FE" w:rsidRDefault="00682930" w:rsidP="00682930">
      <w:pPr>
        <w:pStyle w:val="AH5Sec"/>
      </w:pPr>
      <w:bookmarkStart w:id="297" w:name="_Toc148606770"/>
      <w:r w:rsidRPr="00B74FD9">
        <w:rPr>
          <w:rStyle w:val="CharSectNo"/>
        </w:rPr>
        <w:lastRenderedPageBreak/>
        <w:t>230</w:t>
      </w:r>
      <w:r w:rsidRPr="001163FE">
        <w:tab/>
      </w:r>
      <w:r w:rsidR="00192187" w:rsidRPr="001163FE">
        <w:t>Offence—f</w:t>
      </w:r>
      <w:r w:rsidR="00463059" w:rsidRPr="001163FE">
        <w:t>ail to comply with repair damage direction</w:t>
      </w:r>
      <w:bookmarkEnd w:id="297"/>
    </w:p>
    <w:p w14:paraId="656A42B5" w14:textId="77777777" w:rsidR="00463059" w:rsidRPr="001163FE" w:rsidRDefault="00682930" w:rsidP="00641B5B">
      <w:pPr>
        <w:pStyle w:val="Amain"/>
        <w:keepNext/>
      </w:pPr>
      <w:r>
        <w:tab/>
      </w:r>
      <w:r w:rsidRPr="001163FE">
        <w:t>(1)</w:t>
      </w:r>
      <w:r w:rsidRPr="001163FE">
        <w:tab/>
      </w:r>
      <w:r w:rsidR="00463059" w:rsidRPr="001163FE">
        <w:t>A person commits an offence if the person—</w:t>
      </w:r>
    </w:p>
    <w:p w14:paraId="388E0401" w14:textId="77777777" w:rsidR="00463059" w:rsidRPr="001163FE" w:rsidRDefault="00682930" w:rsidP="00641B5B">
      <w:pPr>
        <w:pStyle w:val="Apara"/>
        <w:keepNext/>
      </w:pPr>
      <w:r>
        <w:tab/>
      </w:r>
      <w:r w:rsidRPr="001163FE">
        <w:t>(a)</w:t>
      </w:r>
      <w:r w:rsidRPr="001163FE">
        <w:tab/>
      </w:r>
      <w:r w:rsidR="00463059" w:rsidRPr="001163FE">
        <w:t>is subject to a repair damage direction; and</w:t>
      </w:r>
    </w:p>
    <w:p w14:paraId="3B3C7A9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A371593" w14:textId="77777777" w:rsidR="00463059" w:rsidRPr="001163FE" w:rsidRDefault="00463059" w:rsidP="00660BFC">
      <w:pPr>
        <w:pStyle w:val="Penalty"/>
        <w:keepNext/>
      </w:pPr>
      <w:r w:rsidRPr="001163FE">
        <w:t>Maximum penalty:  20 penalty units.</w:t>
      </w:r>
    </w:p>
    <w:p w14:paraId="4E43566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856C1DB" w14:textId="77777777" w:rsidR="00581874" w:rsidRPr="001163FE" w:rsidRDefault="00581874" w:rsidP="001B5450">
      <w:pPr>
        <w:pStyle w:val="Amain"/>
      </w:pPr>
      <w:r w:rsidRPr="001163FE">
        <w:tab/>
        <w:t>(3)</w:t>
      </w:r>
      <w:r w:rsidRPr="001163FE">
        <w:tab/>
        <w:t>This section does not apply to a person if the person takes reasonable steps to repair the damage.</w:t>
      </w:r>
    </w:p>
    <w:p w14:paraId="03579B85" w14:textId="7F8A50F2"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3" w:tooltip="A2002-51" w:history="1">
        <w:r w:rsidRPr="001163FE">
          <w:rPr>
            <w:rStyle w:val="charCitHyperlinkAbbrev"/>
          </w:rPr>
          <w:t>Criminal Code</w:t>
        </w:r>
      </w:hyperlink>
      <w:r w:rsidRPr="001163FE">
        <w:t>, s 58).</w:t>
      </w:r>
    </w:p>
    <w:p w14:paraId="52F5F031" w14:textId="77777777" w:rsidR="00463059" w:rsidRPr="001163FE" w:rsidRDefault="00682930" w:rsidP="00682930">
      <w:pPr>
        <w:pStyle w:val="AH5Sec"/>
      </w:pPr>
      <w:bookmarkStart w:id="298" w:name="_Toc148606771"/>
      <w:r w:rsidRPr="00B74FD9">
        <w:rPr>
          <w:rStyle w:val="CharSectNo"/>
        </w:rPr>
        <w:t>231</w:t>
      </w:r>
      <w:r w:rsidRPr="001163FE">
        <w:tab/>
      </w:r>
      <w:r w:rsidR="00463059" w:rsidRPr="001163FE">
        <w:t>Repair of damage by Territory</w:t>
      </w:r>
      <w:bookmarkEnd w:id="298"/>
    </w:p>
    <w:p w14:paraId="400C6E7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7F62C23" w14:textId="77777777" w:rsidR="00463059" w:rsidRPr="001163FE" w:rsidRDefault="00682930" w:rsidP="00682930">
      <w:pPr>
        <w:pStyle w:val="Apara"/>
      </w:pPr>
      <w:r>
        <w:tab/>
      </w:r>
      <w:r w:rsidRPr="001163FE">
        <w:t>(a)</w:t>
      </w:r>
      <w:r w:rsidRPr="001163FE">
        <w:tab/>
      </w:r>
      <w:r w:rsidR="00463059" w:rsidRPr="001163FE">
        <w:t>is subject to a repair damage direction; and</w:t>
      </w:r>
    </w:p>
    <w:p w14:paraId="7A0805F1" w14:textId="77777777" w:rsidR="00463059" w:rsidRPr="001163FE" w:rsidRDefault="00682930" w:rsidP="00682930">
      <w:pPr>
        <w:pStyle w:val="Apara"/>
      </w:pPr>
      <w:r>
        <w:tab/>
      </w:r>
      <w:r w:rsidRPr="001163FE">
        <w:t>(b)</w:t>
      </w:r>
      <w:r w:rsidRPr="001163FE">
        <w:tab/>
      </w:r>
      <w:r w:rsidR="00463059" w:rsidRPr="001163FE">
        <w:t>fails to comply with the direction.</w:t>
      </w:r>
    </w:p>
    <w:p w14:paraId="20D8D67B" w14:textId="77777777" w:rsidR="00463059" w:rsidRPr="001163FE" w:rsidRDefault="00682930" w:rsidP="00682930">
      <w:pPr>
        <w:pStyle w:val="Amain"/>
      </w:pPr>
      <w:r>
        <w:tab/>
      </w:r>
      <w:r w:rsidRPr="001163FE">
        <w:t>(2)</w:t>
      </w:r>
      <w:r w:rsidRPr="001163FE">
        <w:tab/>
      </w:r>
      <w:r w:rsidR="00463059" w:rsidRPr="001163FE">
        <w:t>The conservator may—</w:t>
      </w:r>
    </w:p>
    <w:p w14:paraId="39A8DDC3" w14:textId="77777777" w:rsidR="00463059" w:rsidRPr="001163FE" w:rsidRDefault="00682930" w:rsidP="00682930">
      <w:pPr>
        <w:pStyle w:val="Apara"/>
      </w:pPr>
      <w:r>
        <w:tab/>
      </w:r>
      <w:r w:rsidRPr="001163FE">
        <w:t>(a)</w:t>
      </w:r>
      <w:r w:rsidRPr="001163FE">
        <w:tab/>
      </w:r>
      <w:r w:rsidR="00463059" w:rsidRPr="001163FE">
        <w:t>repair the damage; and</w:t>
      </w:r>
    </w:p>
    <w:p w14:paraId="1E505AB5"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14:paraId="0BB49591" w14:textId="39E65508"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29DA9DEA" w14:textId="77777777" w:rsidR="00463059" w:rsidRPr="001163FE" w:rsidRDefault="00463059" w:rsidP="00660BFC">
      <w:pPr>
        <w:pStyle w:val="PageBreak"/>
      </w:pPr>
      <w:r w:rsidRPr="001163FE">
        <w:br w:type="page"/>
      </w:r>
    </w:p>
    <w:p w14:paraId="42E8E35D" w14:textId="77777777" w:rsidR="00463059" w:rsidRPr="00B74FD9" w:rsidRDefault="00682930" w:rsidP="00682930">
      <w:pPr>
        <w:pStyle w:val="AH2Part"/>
      </w:pPr>
      <w:bookmarkStart w:id="299" w:name="_Toc148606772"/>
      <w:r w:rsidRPr="00B74FD9">
        <w:rPr>
          <w:rStyle w:val="CharPartNo"/>
        </w:rPr>
        <w:lastRenderedPageBreak/>
        <w:t>Part 9.4</w:t>
      </w:r>
      <w:r w:rsidRPr="001163FE">
        <w:tab/>
      </w:r>
      <w:r w:rsidR="00463059" w:rsidRPr="00B74FD9">
        <w:rPr>
          <w:rStyle w:val="CharPartText"/>
        </w:rPr>
        <w:t>Reserves—offences about clearing native vegetation</w:t>
      </w:r>
      <w:bookmarkEnd w:id="299"/>
    </w:p>
    <w:p w14:paraId="7B6739F4" w14:textId="77777777" w:rsidR="00463059" w:rsidRPr="001163FE" w:rsidRDefault="00682930" w:rsidP="00682930">
      <w:pPr>
        <w:pStyle w:val="AH5Sec"/>
      </w:pPr>
      <w:bookmarkStart w:id="300" w:name="_Toc148606773"/>
      <w:r w:rsidRPr="00B74FD9">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300"/>
    </w:p>
    <w:p w14:paraId="4227374F" w14:textId="77777777" w:rsidR="00463059" w:rsidRPr="001163FE" w:rsidRDefault="00463059" w:rsidP="00660BFC">
      <w:pPr>
        <w:pStyle w:val="Amainreturn"/>
        <w:keepNext/>
      </w:pPr>
      <w:r w:rsidRPr="001163FE">
        <w:t>In this part:</w:t>
      </w:r>
    </w:p>
    <w:p w14:paraId="75819A4D" w14:textId="77777777"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14:paraId="08097C8E" w14:textId="77777777" w:rsidR="00463059" w:rsidRPr="001163FE" w:rsidRDefault="00682930" w:rsidP="00682930">
      <w:pPr>
        <w:pStyle w:val="aDefpara"/>
        <w:keepNext/>
      </w:pPr>
      <w:r>
        <w:tab/>
      </w:r>
      <w:r w:rsidRPr="001163FE">
        <w:t>(a)</w:t>
      </w:r>
      <w:r w:rsidRPr="001163FE">
        <w:tab/>
      </w:r>
      <w:r w:rsidR="00463059" w:rsidRPr="001163FE">
        <w:t>trees;</w:t>
      </w:r>
    </w:p>
    <w:p w14:paraId="6EFBFB5F" w14:textId="77777777" w:rsidR="00463059" w:rsidRPr="001163FE" w:rsidRDefault="00682930" w:rsidP="00682930">
      <w:pPr>
        <w:pStyle w:val="aDefpara"/>
        <w:keepNext/>
      </w:pPr>
      <w:r>
        <w:tab/>
      </w:r>
      <w:r w:rsidRPr="001163FE">
        <w:t>(b)</w:t>
      </w:r>
      <w:r w:rsidRPr="001163FE">
        <w:tab/>
      </w:r>
      <w:r w:rsidR="00463059" w:rsidRPr="001163FE">
        <w:t>understorey plants;</w:t>
      </w:r>
    </w:p>
    <w:p w14:paraId="53E756A9" w14:textId="77777777"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14:paraId="6CF461A4" w14:textId="77777777" w:rsidR="00463059" w:rsidRPr="001163FE" w:rsidRDefault="00682930" w:rsidP="00682930">
      <w:pPr>
        <w:pStyle w:val="aDefpara"/>
      </w:pPr>
      <w:r>
        <w:tab/>
      </w:r>
      <w:r w:rsidRPr="001163FE">
        <w:t>(d)</w:t>
      </w:r>
      <w:r w:rsidRPr="001163FE">
        <w:tab/>
      </w:r>
      <w:r w:rsidR="00463059" w:rsidRPr="001163FE">
        <w:t>plants occurring in a wetland or stream in the area.</w:t>
      </w:r>
    </w:p>
    <w:p w14:paraId="7652BF05" w14:textId="77777777" w:rsidR="00463059" w:rsidRPr="001163FE" w:rsidRDefault="00682930" w:rsidP="00682930">
      <w:pPr>
        <w:pStyle w:val="AH5Sec"/>
      </w:pPr>
      <w:bookmarkStart w:id="301" w:name="_Toc148606774"/>
      <w:r w:rsidRPr="00B74FD9">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1"/>
    </w:p>
    <w:p w14:paraId="5F771920" w14:textId="77777777" w:rsidR="00463059" w:rsidRPr="001163FE" w:rsidRDefault="00463059" w:rsidP="00660BFC">
      <w:pPr>
        <w:pStyle w:val="Amainreturn"/>
      </w:pPr>
      <w:r w:rsidRPr="001163FE">
        <w:t>In this part:</w:t>
      </w:r>
    </w:p>
    <w:p w14:paraId="770BD9A2" w14:textId="77777777" w:rsidR="00463059" w:rsidRPr="001163FE" w:rsidRDefault="00463059" w:rsidP="00682930">
      <w:pPr>
        <w:pStyle w:val="aDef"/>
        <w:keepNext/>
      </w:pPr>
      <w:r w:rsidRPr="001163FE">
        <w:rPr>
          <w:rStyle w:val="charBoldItals"/>
        </w:rPr>
        <w:t>native vegetation area</w:t>
      </w:r>
      <w:r w:rsidRPr="001163FE">
        <w:t>, means an area where—</w:t>
      </w:r>
    </w:p>
    <w:p w14:paraId="1CA9031B" w14:textId="77777777" w:rsidR="00463059" w:rsidRPr="001163FE" w:rsidRDefault="00682930" w:rsidP="00682930">
      <w:pPr>
        <w:pStyle w:val="aDefpara"/>
      </w:pPr>
      <w:r>
        <w:tab/>
      </w:r>
      <w:r w:rsidRPr="001163FE">
        <w:t>(a)</w:t>
      </w:r>
      <w:r w:rsidRPr="001163FE">
        <w:tab/>
      </w:r>
      <w:r w:rsidR="00463059" w:rsidRPr="001163FE">
        <w:t>either—</w:t>
      </w:r>
    </w:p>
    <w:p w14:paraId="1AE8E1FA" w14:textId="77777777"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14:paraId="7331EC04" w14:textId="77777777"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14:paraId="5D383822" w14:textId="77777777"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14:paraId="50CE52BB" w14:textId="77777777"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14:paraId="1648BCBB" w14:textId="77777777" w:rsidR="00463059" w:rsidRPr="001163FE" w:rsidRDefault="00682930" w:rsidP="00682930">
      <w:pPr>
        <w:pStyle w:val="AH5Sec"/>
        <w:rPr>
          <w:rStyle w:val="charBold"/>
        </w:rPr>
      </w:pPr>
      <w:bookmarkStart w:id="302" w:name="_Toc148606775"/>
      <w:r w:rsidRPr="00B74FD9">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2"/>
    </w:p>
    <w:p w14:paraId="7F7D21E1" w14:textId="77777777" w:rsidR="00463059" w:rsidRPr="001163FE" w:rsidRDefault="00463059" w:rsidP="00190253">
      <w:pPr>
        <w:pStyle w:val="Amainreturn"/>
        <w:keepNext/>
      </w:pPr>
      <w:r w:rsidRPr="001163FE">
        <w:t>In this part:</w:t>
      </w:r>
    </w:p>
    <w:p w14:paraId="7E89ADAB" w14:textId="77777777"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14:paraId="02D87FEC" w14:textId="77777777"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14:paraId="46B02B85" w14:textId="77777777" w:rsidR="00463059" w:rsidRPr="001163FE" w:rsidRDefault="00682930" w:rsidP="00682930">
      <w:pPr>
        <w:pStyle w:val="aDefpara"/>
        <w:keepNext/>
      </w:pPr>
      <w:r>
        <w:tab/>
      </w:r>
      <w:r w:rsidRPr="001163FE">
        <w:t>(b)</w:t>
      </w:r>
      <w:r w:rsidRPr="001163FE">
        <w:tab/>
      </w:r>
      <w:r w:rsidR="00463059" w:rsidRPr="001163FE">
        <w:t>burning native vegetation; and</w:t>
      </w:r>
    </w:p>
    <w:p w14:paraId="6F825C4A" w14:textId="77777777"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14:paraId="771B84F5" w14:textId="77777777" w:rsidR="00463059" w:rsidRPr="001163FE" w:rsidRDefault="00682930" w:rsidP="00682930">
      <w:pPr>
        <w:pStyle w:val="AH5Sec"/>
      </w:pPr>
      <w:bookmarkStart w:id="303" w:name="_Toc148606776"/>
      <w:r w:rsidRPr="00B74FD9">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3"/>
    </w:p>
    <w:p w14:paraId="75C8916E" w14:textId="77777777" w:rsidR="00463059" w:rsidRPr="001163FE" w:rsidRDefault="00463059" w:rsidP="00660BFC">
      <w:pPr>
        <w:pStyle w:val="Amainreturn"/>
        <w:keepNext/>
      </w:pPr>
      <w:r w:rsidRPr="001163FE">
        <w:t>In this part:</w:t>
      </w:r>
    </w:p>
    <w:p w14:paraId="2A800E7E" w14:textId="77777777"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14:paraId="0DB8B00C" w14:textId="77777777"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14:paraId="01467FA6" w14:textId="77777777"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14:paraId="089BBB21"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5966A0D4" w14:textId="77777777"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14:paraId="5134C110" w14:textId="77777777"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14:paraId="6FDF7573" w14:textId="77777777"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14:paraId="6AA9B988"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0C3F80E2"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7B4015D8" w14:textId="77777777"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14:paraId="64930510"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73631EB"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14:paraId="7525EEEB"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4B4B9299" w14:textId="77777777" w:rsidR="00463059" w:rsidRPr="001163FE" w:rsidRDefault="00682930" w:rsidP="00682930">
      <w:pPr>
        <w:pStyle w:val="aDefpara"/>
      </w:pPr>
      <w:r>
        <w:tab/>
      </w:r>
      <w:r w:rsidRPr="001163FE">
        <w:t>(c)</w:t>
      </w:r>
      <w:r w:rsidRPr="001163FE">
        <w:tab/>
      </w:r>
      <w:r w:rsidR="00463059" w:rsidRPr="001163FE">
        <w:t>it happens in a Ramsar wetland in the reserve; or</w:t>
      </w:r>
    </w:p>
    <w:p w14:paraId="2D43E0B5"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20105387" w14:textId="77777777"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14:paraId="2D61185E" w14:textId="77777777"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14:paraId="00F09C14" w14:textId="77777777" w:rsidR="00463059" w:rsidRPr="001163FE" w:rsidRDefault="00682930" w:rsidP="00682930">
      <w:pPr>
        <w:pStyle w:val="AH5Sec"/>
      </w:pPr>
      <w:bookmarkStart w:id="304" w:name="_Toc148606777"/>
      <w:r w:rsidRPr="00B74FD9">
        <w:rPr>
          <w:rStyle w:val="CharSectNo"/>
        </w:rPr>
        <w:t>236</w:t>
      </w:r>
      <w:r w:rsidRPr="001163FE">
        <w:tab/>
      </w:r>
      <w:r w:rsidR="00192187" w:rsidRPr="001163FE">
        <w:t>Offence—c</w:t>
      </w:r>
      <w:r w:rsidR="00463059" w:rsidRPr="001163FE">
        <w:t>lear vegetation causing serious harm</w:t>
      </w:r>
      <w:bookmarkEnd w:id="304"/>
    </w:p>
    <w:p w14:paraId="29A05B26" w14:textId="77777777" w:rsidR="00463059" w:rsidRPr="001163FE" w:rsidRDefault="00682930" w:rsidP="00682930">
      <w:pPr>
        <w:pStyle w:val="Amain"/>
      </w:pPr>
      <w:r>
        <w:tab/>
      </w:r>
      <w:r w:rsidRPr="001163FE">
        <w:t>(1)</w:t>
      </w:r>
      <w:r w:rsidRPr="001163FE">
        <w:tab/>
      </w:r>
      <w:r w:rsidR="00463059" w:rsidRPr="001163FE">
        <w:t>A person commits an offence if—</w:t>
      </w:r>
    </w:p>
    <w:p w14:paraId="07D576E8"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3F66C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5257B7BA"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0A303653" w14:textId="77777777" w:rsidR="00463059" w:rsidRPr="001163FE" w:rsidRDefault="00682930" w:rsidP="00682930">
      <w:pPr>
        <w:pStyle w:val="Apara"/>
      </w:pPr>
      <w:r>
        <w:tab/>
      </w:r>
      <w:r w:rsidRPr="001163FE">
        <w:t>(d)</w:t>
      </w:r>
      <w:r w:rsidRPr="001163FE">
        <w:tab/>
      </w:r>
      <w:r w:rsidR="00463059" w:rsidRPr="001163FE">
        <w:t>the person knows that—</w:t>
      </w:r>
    </w:p>
    <w:p w14:paraId="76A0BE8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0FBB3477"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BD87BD8"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5B13D34D" w14:textId="77777777" w:rsidR="00463059" w:rsidRPr="001163FE" w:rsidRDefault="00463059" w:rsidP="00660BFC">
      <w:pPr>
        <w:pStyle w:val="Penalty"/>
      </w:pPr>
      <w:r w:rsidRPr="001163FE">
        <w:t>Maximum penalty:  2 500 penalty units, imprisonment for 7 years or both.</w:t>
      </w:r>
    </w:p>
    <w:p w14:paraId="229E15E7" w14:textId="77777777" w:rsidR="00463059" w:rsidRPr="001163FE" w:rsidRDefault="00682930" w:rsidP="001127D4">
      <w:pPr>
        <w:pStyle w:val="Amain"/>
        <w:keepNext/>
      </w:pPr>
      <w:r>
        <w:lastRenderedPageBreak/>
        <w:tab/>
      </w:r>
      <w:r w:rsidRPr="001163FE">
        <w:t>(2)</w:t>
      </w:r>
      <w:r w:rsidRPr="001163FE">
        <w:tab/>
      </w:r>
      <w:r w:rsidR="00463059" w:rsidRPr="001163FE">
        <w:t>A person commits an offence if—</w:t>
      </w:r>
    </w:p>
    <w:p w14:paraId="25BB0C19"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3CBD202"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D444FAD"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10B15520" w14:textId="77777777" w:rsidR="00463059" w:rsidRPr="001163FE" w:rsidRDefault="00682930" w:rsidP="00682930">
      <w:pPr>
        <w:pStyle w:val="Apara"/>
      </w:pPr>
      <w:r>
        <w:tab/>
      </w:r>
      <w:r w:rsidRPr="001163FE">
        <w:t>(d)</w:t>
      </w:r>
      <w:r w:rsidRPr="001163FE">
        <w:tab/>
      </w:r>
      <w:r w:rsidR="00463059" w:rsidRPr="001163FE">
        <w:t>the person is reckless about whether—</w:t>
      </w:r>
    </w:p>
    <w:p w14:paraId="7E1B65B8"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C1A2D6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34D392A"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496CB44" w14:textId="77777777" w:rsidR="00463059" w:rsidRPr="001163FE" w:rsidRDefault="00463059" w:rsidP="00660BFC">
      <w:pPr>
        <w:pStyle w:val="Penalty"/>
        <w:keepNext/>
      </w:pPr>
      <w:r w:rsidRPr="001163FE">
        <w:t>Maximum penalty:  2 000 penalty units, imprisonment for 5 years or both.</w:t>
      </w:r>
    </w:p>
    <w:p w14:paraId="78009C5B" w14:textId="77777777" w:rsidR="00463059" w:rsidRPr="001163FE" w:rsidRDefault="00682930" w:rsidP="00682930">
      <w:pPr>
        <w:pStyle w:val="Amain"/>
      </w:pPr>
      <w:r>
        <w:tab/>
      </w:r>
      <w:r w:rsidRPr="001163FE">
        <w:t>(3)</w:t>
      </w:r>
      <w:r w:rsidRPr="001163FE">
        <w:tab/>
      </w:r>
      <w:r w:rsidR="00463059" w:rsidRPr="001163FE">
        <w:t>A person commits an offence if—</w:t>
      </w:r>
    </w:p>
    <w:p w14:paraId="4A7B5927"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917FE03"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2878B8EB"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3A5AE4B7"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C05160C"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A2BB4D4"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9C52D7C"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C6EF3A6" w14:textId="77777777" w:rsidR="00463059" w:rsidRPr="001163FE" w:rsidRDefault="00463059" w:rsidP="00660BFC">
      <w:pPr>
        <w:pStyle w:val="Penalty"/>
        <w:keepNext/>
      </w:pPr>
      <w:r w:rsidRPr="001163FE">
        <w:t>Maximum penalty:  1 500 penalty units, imprisonment for 3 years or both.</w:t>
      </w:r>
    </w:p>
    <w:p w14:paraId="6785D5AF"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463852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48F6DB57" w14:textId="77777777" w:rsidR="00463059" w:rsidRPr="001163FE" w:rsidRDefault="00682930" w:rsidP="00682930">
      <w:pPr>
        <w:pStyle w:val="AH5Sec"/>
      </w:pPr>
      <w:bookmarkStart w:id="305" w:name="_Toc148606778"/>
      <w:r w:rsidRPr="00B74FD9">
        <w:rPr>
          <w:rStyle w:val="CharSectNo"/>
        </w:rPr>
        <w:lastRenderedPageBreak/>
        <w:t>237</w:t>
      </w:r>
      <w:r w:rsidRPr="001163FE">
        <w:tab/>
      </w:r>
      <w:r w:rsidR="00192187" w:rsidRPr="001163FE">
        <w:t>Offence—c</w:t>
      </w:r>
      <w:r w:rsidR="00463059" w:rsidRPr="001163FE">
        <w:t>lear vegetation causing material harm</w:t>
      </w:r>
      <w:bookmarkEnd w:id="305"/>
    </w:p>
    <w:p w14:paraId="414973B8" w14:textId="77777777" w:rsidR="00463059" w:rsidRPr="001163FE" w:rsidRDefault="00682930" w:rsidP="00682930">
      <w:pPr>
        <w:pStyle w:val="Amain"/>
      </w:pPr>
      <w:r>
        <w:tab/>
      </w:r>
      <w:r w:rsidRPr="001163FE">
        <w:t>(1)</w:t>
      </w:r>
      <w:r w:rsidRPr="001163FE">
        <w:tab/>
      </w:r>
      <w:r w:rsidR="00463059" w:rsidRPr="001163FE">
        <w:t>A person commits an offence if—</w:t>
      </w:r>
    </w:p>
    <w:p w14:paraId="39E92EE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1B89A86"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620CDB46"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2244E90B" w14:textId="77777777" w:rsidR="00463059" w:rsidRPr="001163FE" w:rsidRDefault="00682930" w:rsidP="00682930">
      <w:pPr>
        <w:pStyle w:val="Apara"/>
      </w:pPr>
      <w:r>
        <w:tab/>
      </w:r>
      <w:r w:rsidRPr="001163FE">
        <w:t>(d)</w:t>
      </w:r>
      <w:r w:rsidRPr="001163FE">
        <w:tab/>
      </w:r>
      <w:r w:rsidR="00463059" w:rsidRPr="001163FE">
        <w:t>the person knows that—</w:t>
      </w:r>
    </w:p>
    <w:p w14:paraId="48AD11F4"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32969801"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56523A73"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2B9930AF" w14:textId="77777777" w:rsidR="00463059" w:rsidRPr="001163FE" w:rsidRDefault="00463059" w:rsidP="00660BFC">
      <w:pPr>
        <w:pStyle w:val="Penalty"/>
      </w:pPr>
      <w:r w:rsidRPr="001163FE">
        <w:t>Maximum penalty:  1 500 penalty units, imprisonment for 5 years or both.</w:t>
      </w:r>
    </w:p>
    <w:p w14:paraId="2EED7A6C" w14:textId="77777777" w:rsidR="00463059" w:rsidRPr="001163FE" w:rsidRDefault="00682930" w:rsidP="00682930">
      <w:pPr>
        <w:pStyle w:val="Amain"/>
      </w:pPr>
      <w:r>
        <w:tab/>
      </w:r>
      <w:r w:rsidRPr="001163FE">
        <w:t>(2)</w:t>
      </w:r>
      <w:r w:rsidRPr="001163FE">
        <w:tab/>
      </w:r>
      <w:r w:rsidR="00463059" w:rsidRPr="001163FE">
        <w:t>A person commits an offence if—</w:t>
      </w:r>
    </w:p>
    <w:p w14:paraId="677E5AB2"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56A5A38"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C140458"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76F749F4" w14:textId="77777777" w:rsidR="00463059" w:rsidRPr="001163FE" w:rsidRDefault="00682930" w:rsidP="00682930">
      <w:pPr>
        <w:pStyle w:val="Apara"/>
      </w:pPr>
      <w:r>
        <w:tab/>
      </w:r>
      <w:r w:rsidRPr="001163FE">
        <w:t>(d)</w:t>
      </w:r>
      <w:r w:rsidRPr="001163FE">
        <w:tab/>
      </w:r>
      <w:r w:rsidR="00463059" w:rsidRPr="001163FE">
        <w:t>the person is reckless about whether—</w:t>
      </w:r>
    </w:p>
    <w:p w14:paraId="07DD195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822EB36"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EA65C11"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4F26F621" w14:textId="77777777" w:rsidR="00463059" w:rsidRPr="001163FE" w:rsidRDefault="00463059" w:rsidP="001127D4">
      <w:pPr>
        <w:pStyle w:val="Penalty"/>
      </w:pPr>
      <w:r w:rsidRPr="001163FE">
        <w:t>Maximum penalty:  1 000 penalty units, imprisonment for 2 years or both.</w:t>
      </w:r>
    </w:p>
    <w:p w14:paraId="24BD36DE" w14:textId="77777777" w:rsidR="00463059" w:rsidRPr="001163FE" w:rsidRDefault="00682930" w:rsidP="001127D4">
      <w:pPr>
        <w:pStyle w:val="Amain"/>
        <w:keepNext/>
      </w:pPr>
      <w:r>
        <w:lastRenderedPageBreak/>
        <w:tab/>
      </w:r>
      <w:r w:rsidRPr="001163FE">
        <w:t>(3)</w:t>
      </w:r>
      <w:r w:rsidRPr="001163FE">
        <w:tab/>
      </w:r>
      <w:r w:rsidR="00463059" w:rsidRPr="001163FE">
        <w:t>A person commits an offence if—</w:t>
      </w:r>
    </w:p>
    <w:p w14:paraId="09EEA530"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43E14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E273005"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406A22FB"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2CCD811"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789D8B2"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E4AFA4F"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6D7173C6" w14:textId="77777777" w:rsidR="00463059" w:rsidRPr="001163FE" w:rsidRDefault="00463059" w:rsidP="00660BFC">
      <w:pPr>
        <w:pStyle w:val="Penalty"/>
        <w:keepNext/>
      </w:pPr>
      <w:r w:rsidRPr="001163FE">
        <w:t>Maximum penalty:  750 penalty units, imprisonment for 1 year or both.</w:t>
      </w:r>
    </w:p>
    <w:p w14:paraId="34737348"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4C1A70D7"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14:paraId="2D67C039" w14:textId="77777777" w:rsidR="00463059" w:rsidRPr="001163FE" w:rsidRDefault="00682930" w:rsidP="00682930">
      <w:pPr>
        <w:pStyle w:val="AH5Sec"/>
      </w:pPr>
      <w:bookmarkStart w:id="306" w:name="_Toc148606779"/>
      <w:r w:rsidRPr="00B74FD9">
        <w:rPr>
          <w:rStyle w:val="CharSectNo"/>
        </w:rPr>
        <w:t>238</w:t>
      </w:r>
      <w:r w:rsidRPr="001163FE">
        <w:tab/>
      </w:r>
      <w:r w:rsidR="00192187" w:rsidRPr="001163FE">
        <w:t>Offence—c</w:t>
      </w:r>
      <w:r w:rsidR="00463059" w:rsidRPr="001163FE">
        <w:t>lear vegetation</w:t>
      </w:r>
      <w:bookmarkEnd w:id="306"/>
    </w:p>
    <w:p w14:paraId="00461591" w14:textId="77777777" w:rsidR="00463059" w:rsidRPr="001163FE" w:rsidRDefault="00682930" w:rsidP="00682930">
      <w:pPr>
        <w:pStyle w:val="Amain"/>
      </w:pPr>
      <w:r>
        <w:tab/>
      </w:r>
      <w:r w:rsidRPr="001163FE">
        <w:t>(1)</w:t>
      </w:r>
      <w:r w:rsidRPr="001163FE">
        <w:tab/>
      </w:r>
      <w:r w:rsidR="00463059" w:rsidRPr="001163FE">
        <w:t>A person commits an offence if—</w:t>
      </w:r>
    </w:p>
    <w:p w14:paraId="1BB5FA66"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F53E0AA" w14:textId="77777777" w:rsidR="00463059" w:rsidRPr="001163FE" w:rsidRDefault="00682930" w:rsidP="00682930">
      <w:pPr>
        <w:pStyle w:val="Apara"/>
        <w:keepNext/>
      </w:pPr>
      <w:r>
        <w:tab/>
      </w:r>
      <w:r w:rsidRPr="001163FE">
        <w:t>(b)</w:t>
      </w:r>
      <w:r w:rsidRPr="001163FE">
        <w:tab/>
      </w:r>
      <w:r w:rsidR="00463059" w:rsidRPr="001163FE">
        <w:t>the native vegetation area is in a reserve.</w:t>
      </w:r>
    </w:p>
    <w:p w14:paraId="3FDEB82B" w14:textId="77777777" w:rsidR="00463059" w:rsidRPr="001163FE" w:rsidRDefault="00007E85" w:rsidP="00660BFC">
      <w:pPr>
        <w:pStyle w:val="Penalty"/>
        <w:keepNext/>
      </w:pPr>
      <w:r w:rsidRPr="001163FE">
        <w:t>Maximum penalty:  50</w:t>
      </w:r>
      <w:r w:rsidR="00463059" w:rsidRPr="001163FE">
        <w:t> penalty units.</w:t>
      </w:r>
    </w:p>
    <w:p w14:paraId="5E4C1E5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935C056"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E2061F6"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0B5ACF1F" w14:textId="77777777"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35C886F1" w14:textId="72608D29"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5" w:tooltip="A2002-51" w:history="1">
        <w:r w:rsidR="000E0483" w:rsidRPr="001163FE">
          <w:rPr>
            <w:rStyle w:val="charCitHyperlinkAbbrev"/>
          </w:rPr>
          <w:t>Criminal Code</w:t>
        </w:r>
      </w:hyperlink>
      <w:r w:rsidRPr="001163FE">
        <w:t>,</w:t>
      </w:r>
      <w:r w:rsidR="00D75E9F" w:rsidRPr="001163FE">
        <w:t xml:space="preserve"> s </w:t>
      </w:r>
      <w:r w:rsidRPr="001163FE">
        <w:t>59).</w:t>
      </w:r>
    </w:p>
    <w:p w14:paraId="68EDAB9B" w14:textId="77777777" w:rsidR="00463059" w:rsidRPr="001163FE" w:rsidRDefault="00682930" w:rsidP="00682930">
      <w:pPr>
        <w:pStyle w:val="AH5Sec"/>
      </w:pPr>
      <w:bookmarkStart w:id="307" w:name="_Toc148606780"/>
      <w:r w:rsidRPr="00B74FD9">
        <w:rPr>
          <w:rStyle w:val="CharSectNo"/>
        </w:rPr>
        <w:t>239</w:t>
      </w:r>
      <w:r w:rsidRPr="001163FE">
        <w:tab/>
      </w:r>
      <w:r w:rsidR="00463059" w:rsidRPr="001163FE">
        <w:t>Defence of appropriate diligence for offences—pt 9.4</w:t>
      </w:r>
      <w:bookmarkEnd w:id="307"/>
    </w:p>
    <w:p w14:paraId="00DD5445"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45F69151" w14:textId="77777777" w:rsidR="00463059" w:rsidRPr="001163FE" w:rsidRDefault="00682930" w:rsidP="00682930">
      <w:pPr>
        <w:pStyle w:val="AH5Sec"/>
      </w:pPr>
      <w:bookmarkStart w:id="308" w:name="_Toc148606781"/>
      <w:r w:rsidRPr="00B74FD9">
        <w:rPr>
          <w:rStyle w:val="CharSectNo"/>
        </w:rPr>
        <w:t>240</w:t>
      </w:r>
      <w:r w:rsidRPr="001163FE">
        <w:tab/>
      </w:r>
      <w:r w:rsidR="00463059" w:rsidRPr="001163FE">
        <w:t>Alternative verdicts for offences—pt 9.4</w:t>
      </w:r>
      <w:bookmarkEnd w:id="308"/>
    </w:p>
    <w:p w14:paraId="1F31976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4C89706E"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4FAB0008"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6E2D051A"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50299A40" w14:textId="77777777" w:rsidR="00463059" w:rsidRPr="001163FE" w:rsidRDefault="00682930" w:rsidP="00682930">
      <w:pPr>
        <w:pStyle w:val="Amain"/>
      </w:pPr>
      <w:r>
        <w:tab/>
      </w:r>
      <w:r w:rsidRPr="001163FE">
        <w:t>(3)</w:t>
      </w:r>
      <w:r w:rsidRPr="001163FE">
        <w:tab/>
      </w:r>
      <w:r w:rsidR="00463059" w:rsidRPr="001163FE">
        <w:t>In this section:</w:t>
      </w:r>
    </w:p>
    <w:p w14:paraId="670F60FD" w14:textId="77777777"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14:paraId="5408BEA6" w14:textId="77777777"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14:paraId="6E86BFFE" w14:textId="77777777"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69AA0198" w14:textId="77777777" w:rsidTr="00C7238D">
        <w:trPr>
          <w:cantSplit/>
          <w:tblHeader/>
        </w:trPr>
        <w:tc>
          <w:tcPr>
            <w:tcW w:w="1068" w:type="dxa"/>
            <w:tcBorders>
              <w:bottom w:val="single" w:sz="4" w:space="0" w:color="auto"/>
            </w:tcBorders>
          </w:tcPr>
          <w:p w14:paraId="42805D5F" w14:textId="77777777" w:rsidR="00463059" w:rsidRPr="001163FE" w:rsidRDefault="00463059" w:rsidP="00660BFC">
            <w:pPr>
              <w:pStyle w:val="TableColHd"/>
            </w:pPr>
            <w:r w:rsidRPr="001163FE">
              <w:t>column 1</w:t>
            </w:r>
          </w:p>
          <w:p w14:paraId="518AE724" w14:textId="77777777" w:rsidR="00463059" w:rsidRPr="001163FE" w:rsidRDefault="00463059" w:rsidP="00660BFC">
            <w:pPr>
              <w:pStyle w:val="TableColHd"/>
            </w:pPr>
            <w:r w:rsidRPr="001163FE">
              <w:t>item</w:t>
            </w:r>
          </w:p>
        </w:tc>
        <w:tc>
          <w:tcPr>
            <w:tcW w:w="2640" w:type="dxa"/>
            <w:tcBorders>
              <w:bottom w:val="single" w:sz="4" w:space="0" w:color="auto"/>
            </w:tcBorders>
          </w:tcPr>
          <w:p w14:paraId="58D243EB" w14:textId="77777777" w:rsidR="00463059" w:rsidRPr="001163FE" w:rsidRDefault="00463059" w:rsidP="00660BFC">
            <w:pPr>
              <w:pStyle w:val="TableColHd"/>
            </w:pPr>
            <w:r w:rsidRPr="001163FE">
              <w:t>column 2</w:t>
            </w:r>
          </w:p>
          <w:p w14:paraId="1584612B"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12907D73" w14:textId="77777777" w:rsidR="00463059" w:rsidRPr="001163FE" w:rsidRDefault="00463059" w:rsidP="00660BFC">
            <w:pPr>
              <w:pStyle w:val="TableColHd"/>
              <w:ind w:left="492" w:hanging="492"/>
            </w:pPr>
            <w:r w:rsidRPr="001163FE">
              <w:t>column 3</w:t>
            </w:r>
          </w:p>
          <w:p w14:paraId="4C295B8D" w14:textId="77777777" w:rsidR="00463059" w:rsidRPr="001163FE" w:rsidRDefault="00463059" w:rsidP="00660BFC">
            <w:pPr>
              <w:pStyle w:val="TableColHd"/>
              <w:ind w:left="492" w:hanging="492"/>
            </w:pPr>
            <w:r w:rsidRPr="001163FE">
              <w:t>alternative offence</w:t>
            </w:r>
          </w:p>
        </w:tc>
      </w:tr>
      <w:tr w:rsidR="00463059" w:rsidRPr="001163FE" w14:paraId="00EA5D44" w14:textId="77777777" w:rsidTr="00C7238D">
        <w:trPr>
          <w:cantSplit/>
        </w:trPr>
        <w:tc>
          <w:tcPr>
            <w:tcW w:w="1068" w:type="dxa"/>
            <w:tcBorders>
              <w:top w:val="single" w:sz="4" w:space="0" w:color="auto"/>
            </w:tcBorders>
          </w:tcPr>
          <w:p w14:paraId="3A0C0819" w14:textId="77777777"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14:paraId="7A9F85CA" w14:textId="77777777"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14:paraId="54DC8700" w14:textId="77777777"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14:paraId="2B33E524" w14:textId="77777777"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3CE78BE3" w14:textId="77777777" w:rsidTr="00C7238D">
        <w:trPr>
          <w:cantSplit/>
        </w:trPr>
        <w:tc>
          <w:tcPr>
            <w:tcW w:w="1068" w:type="dxa"/>
          </w:tcPr>
          <w:p w14:paraId="3A089C3F" w14:textId="77777777" w:rsidR="00463059" w:rsidRPr="001163FE" w:rsidRDefault="009E12B0" w:rsidP="009E12B0">
            <w:pPr>
              <w:pStyle w:val="TableNumbered"/>
              <w:numPr>
                <w:ilvl w:val="0"/>
                <w:numId w:val="0"/>
              </w:numPr>
            </w:pPr>
            <w:r w:rsidRPr="001163FE">
              <w:t>2</w:t>
            </w:r>
          </w:p>
        </w:tc>
        <w:tc>
          <w:tcPr>
            <w:tcW w:w="2640" w:type="dxa"/>
          </w:tcPr>
          <w:p w14:paraId="775EEC9C" w14:textId="77777777"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14:paraId="0FA80C2B" w14:textId="77777777"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140077AE" w14:textId="77777777" w:rsidTr="00C7238D">
        <w:trPr>
          <w:cantSplit/>
        </w:trPr>
        <w:tc>
          <w:tcPr>
            <w:tcW w:w="1068" w:type="dxa"/>
          </w:tcPr>
          <w:p w14:paraId="19EE5B22" w14:textId="77777777" w:rsidR="00463059" w:rsidRPr="001163FE" w:rsidRDefault="009E12B0" w:rsidP="009E12B0">
            <w:pPr>
              <w:pStyle w:val="TableNumbered"/>
              <w:numPr>
                <w:ilvl w:val="0"/>
                <w:numId w:val="0"/>
              </w:numPr>
            </w:pPr>
            <w:r w:rsidRPr="001163FE">
              <w:t>3</w:t>
            </w:r>
          </w:p>
        </w:tc>
        <w:tc>
          <w:tcPr>
            <w:tcW w:w="2640" w:type="dxa"/>
          </w:tcPr>
          <w:p w14:paraId="682AEEC2" w14:textId="77777777"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14:paraId="52166649" w14:textId="77777777"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14:paraId="405EE83E" w14:textId="77777777"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14:paraId="7B453A57" w14:textId="77777777" w:rsidTr="00C7238D">
        <w:trPr>
          <w:cantSplit/>
        </w:trPr>
        <w:tc>
          <w:tcPr>
            <w:tcW w:w="1068" w:type="dxa"/>
          </w:tcPr>
          <w:p w14:paraId="70FC09ED" w14:textId="77777777" w:rsidR="00463059" w:rsidRPr="001163FE" w:rsidRDefault="009E12B0" w:rsidP="009E12B0">
            <w:pPr>
              <w:pStyle w:val="TableNumbered"/>
              <w:numPr>
                <w:ilvl w:val="0"/>
                <w:numId w:val="0"/>
              </w:numPr>
            </w:pPr>
            <w:r w:rsidRPr="001163FE">
              <w:t>4</w:t>
            </w:r>
          </w:p>
        </w:tc>
        <w:tc>
          <w:tcPr>
            <w:tcW w:w="2640" w:type="dxa"/>
          </w:tcPr>
          <w:p w14:paraId="1015C063" w14:textId="77777777"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14:paraId="2D825009" w14:textId="77777777"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14:paraId="29DC09FA" w14:textId="77777777" w:rsidR="00463059" w:rsidRPr="001163FE" w:rsidRDefault="00682930" w:rsidP="00682930">
      <w:pPr>
        <w:pStyle w:val="AH5Sec"/>
      </w:pPr>
      <w:bookmarkStart w:id="309" w:name="_Toc148606782"/>
      <w:r w:rsidRPr="00B74FD9">
        <w:rPr>
          <w:rStyle w:val="CharSectNo"/>
        </w:rPr>
        <w:t>241</w:t>
      </w:r>
      <w:r w:rsidRPr="001163FE">
        <w:tab/>
      </w:r>
      <w:r w:rsidR="00463059" w:rsidRPr="001163FE">
        <w:t>Order to restore cleared vegetation etc</w:t>
      </w:r>
      <w:bookmarkEnd w:id="309"/>
    </w:p>
    <w:p w14:paraId="797784B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792BA34A" w14:textId="77777777" w:rsidR="00463059" w:rsidRPr="001163FE" w:rsidRDefault="00682930" w:rsidP="00682930">
      <w:pPr>
        <w:pStyle w:val="Amain"/>
      </w:pPr>
      <w:r>
        <w:tab/>
      </w:r>
      <w:r w:rsidRPr="001163FE">
        <w:t>(2)</w:t>
      </w:r>
      <w:r w:rsidRPr="001163FE">
        <w:tab/>
      </w:r>
      <w:r w:rsidR="00463059" w:rsidRPr="001163FE">
        <w:t>The court may order the person to—</w:t>
      </w:r>
    </w:p>
    <w:p w14:paraId="1A245847"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14:paraId="7F5B6226" w14:textId="77777777" w:rsidR="00463059" w:rsidRPr="001163FE" w:rsidRDefault="00682930" w:rsidP="00682930">
      <w:pPr>
        <w:pStyle w:val="Asubpara"/>
      </w:pPr>
      <w:r>
        <w:tab/>
      </w:r>
      <w:r w:rsidRPr="001163FE">
        <w:t>(i)</w:t>
      </w:r>
      <w:r w:rsidRPr="001163FE">
        <w:tab/>
      </w:r>
      <w:r w:rsidR="00463059" w:rsidRPr="001163FE">
        <w:t>mitigate the effect of the clearing; or</w:t>
      </w:r>
    </w:p>
    <w:p w14:paraId="6FD13B25" w14:textId="77777777" w:rsidR="00463059" w:rsidRPr="001163FE" w:rsidRDefault="00682930" w:rsidP="00682930">
      <w:pPr>
        <w:pStyle w:val="Asubpara"/>
      </w:pPr>
      <w:r>
        <w:tab/>
      </w:r>
      <w:r w:rsidRPr="001163FE">
        <w:t>(ii)</w:t>
      </w:r>
      <w:r w:rsidRPr="001163FE">
        <w:tab/>
      </w:r>
      <w:r w:rsidR="00463059" w:rsidRPr="001163FE">
        <w:t>restore native vegetation in the area cleared; or</w:t>
      </w:r>
    </w:p>
    <w:p w14:paraId="48D6F7A5" w14:textId="77777777"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14:paraId="79E762DC" w14:textId="77777777" w:rsidR="00463059" w:rsidRPr="001163FE" w:rsidRDefault="00682930" w:rsidP="00682930">
      <w:pPr>
        <w:pStyle w:val="Asubpara"/>
      </w:pPr>
      <w:r>
        <w:tab/>
      </w:r>
      <w:r w:rsidRPr="001163FE">
        <w:t>(i)</w:t>
      </w:r>
      <w:r w:rsidRPr="001163FE">
        <w:tab/>
      </w:r>
      <w:r w:rsidR="00463059" w:rsidRPr="001163FE">
        <w:t>mentioned in paragraph (a); or</w:t>
      </w:r>
    </w:p>
    <w:p w14:paraId="3CC87DAB"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7289EAC0"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2FFFBB97" w14:textId="77777777"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14:paraId="00CC62CE"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BF72F3C"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14DBE5B2" w14:textId="77777777" w:rsidR="004C3525" w:rsidRPr="001163FE" w:rsidRDefault="00682930" w:rsidP="00682930">
      <w:pPr>
        <w:pStyle w:val="AH5Sec"/>
      </w:pPr>
      <w:bookmarkStart w:id="310" w:name="_Toc148606783"/>
      <w:r w:rsidRPr="00B74FD9">
        <w:rPr>
          <w:rStyle w:val="CharSectNo"/>
        </w:rPr>
        <w:t>242</w:t>
      </w:r>
      <w:r w:rsidRPr="001163FE">
        <w:tab/>
      </w:r>
      <w:r w:rsidR="004C3525" w:rsidRPr="001163FE">
        <w:t>Order to publicise conviction or finding of guilt</w:t>
      </w:r>
      <w:r w:rsidR="00500B9C" w:rsidRPr="001163FE">
        <w:t>—pt 9.4</w:t>
      </w:r>
      <w:bookmarkEnd w:id="310"/>
    </w:p>
    <w:p w14:paraId="530794E3" w14:textId="77777777"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14:paraId="64E79D48" w14:textId="77777777"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14:paraId="2489C4AD" w14:textId="77777777" w:rsidR="00E86A4B" w:rsidRPr="001163FE" w:rsidRDefault="00682930" w:rsidP="00682930">
      <w:pPr>
        <w:pStyle w:val="Apara"/>
      </w:pPr>
      <w:r>
        <w:tab/>
      </w:r>
      <w:r w:rsidRPr="001163FE">
        <w:t>(a)</w:t>
      </w:r>
      <w:r w:rsidRPr="001163FE">
        <w:tab/>
      </w:r>
      <w:r w:rsidR="00E86A4B" w:rsidRPr="001163FE">
        <w:t>the conviction or finding of guilt; and</w:t>
      </w:r>
    </w:p>
    <w:p w14:paraId="544ADB71" w14:textId="77777777"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14:paraId="56D1598A" w14:textId="77777777"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14:paraId="3864D4A8" w14:textId="77777777" w:rsidR="0005145C" w:rsidRPr="001163FE" w:rsidRDefault="00682930" w:rsidP="00682930">
      <w:pPr>
        <w:pStyle w:val="Apara"/>
      </w:pPr>
      <w:r>
        <w:tab/>
      </w:r>
      <w:r w:rsidRPr="001163FE">
        <w:t>(d)</w:t>
      </w:r>
      <w:r w:rsidRPr="001163FE">
        <w:tab/>
      </w:r>
      <w:r w:rsidR="0005145C" w:rsidRPr="001163FE">
        <w:t>any action taken by the person—</w:t>
      </w:r>
    </w:p>
    <w:p w14:paraId="0F3EFC7D" w14:textId="77777777" w:rsidR="0005145C" w:rsidRPr="001163FE" w:rsidRDefault="00682930" w:rsidP="00682930">
      <w:pPr>
        <w:pStyle w:val="Asubpara"/>
      </w:pPr>
      <w:r>
        <w:tab/>
      </w:r>
      <w:r w:rsidRPr="001163FE">
        <w:t>(i)</w:t>
      </w:r>
      <w:r w:rsidRPr="001163FE">
        <w:tab/>
      </w:r>
      <w:r w:rsidR="0005145C" w:rsidRPr="001163FE">
        <w:t>to mitigate the effect of the clearing; or</w:t>
      </w:r>
    </w:p>
    <w:p w14:paraId="7E68F783" w14:textId="77777777"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14:paraId="1BEC4DF5" w14:textId="77777777" w:rsidR="004C3525" w:rsidRPr="001163FE" w:rsidRDefault="00682930" w:rsidP="00682930">
      <w:pPr>
        <w:pStyle w:val="Amain"/>
      </w:pPr>
      <w:r>
        <w:tab/>
      </w:r>
      <w:r w:rsidRPr="001163FE">
        <w:t>(3)</w:t>
      </w:r>
      <w:r w:rsidRPr="001163FE">
        <w:tab/>
      </w:r>
      <w:r w:rsidR="004C3525" w:rsidRPr="001163FE">
        <w:t>The court may take action under this section—</w:t>
      </w:r>
    </w:p>
    <w:p w14:paraId="53778319" w14:textId="77777777"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14:paraId="2AED40C8" w14:textId="77777777"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14:paraId="6ADB054E" w14:textId="77777777" w:rsidR="00463059" w:rsidRPr="001163FE" w:rsidRDefault="00463059" w:rsidP="00660BFC">
      <w:pPr>
        <w:pStyle w:val="PageBreak"/>
      </w:pPr>
      <w:r w:rsidRPr="001163FE">
        <w:br w:type="page"/>
      </w:r>
    </w:p>
    <w:p w14:paraId="6F677A91" w14:textId="77777777" w:rsidR="00463059" w:rsidRPr="00B74FD9" w:rsidRDefault="00682930" w:rsidP="00682930">
      <w:pPr>
        <w:pStyle w:val="AH2Part"/>
      </w:pPr>
      <w:bookmarkStart w:id="311" w:name="_Toc148606784"/>
      <w:r w:rsidRPr="00B74FD9">
        <w:rPr>
          <w:rStyle w:val="CharPartNo"/>
        </w:rPr>
        <w:lastRenderedPageBreak/>
        <w:t>Part 9.5</w:t>
      </w:r>
      <w:r w:rsidRPr="001163FE">
        <w:tab/>
      </w:r>
      <w:r w:rsidR="00463059" w:rsidRPr="00B74FD9">
        <w:rPr>
          <w:rStyle w:val="CharPartText"/>
        </w:rPr>
        <w:t>Reserves—offences about damaging land</w:t>
      </w:r>
      <w:bookmarkEnd w:id="311"/>
    </w:p>
    <w:p w14:paraId="6FD608FB" w14:textId="77777777" w:rsidR="00463059" w:rsidRPr="001163FE" w:rsidRDefault="00682930" w:rsidP="00682930">
      <w:pPr>
        <w:pStyle w:val="AH5Sec"/>
      </w:pPr>
      <w:bookmarkStart w:id="312" w:name="_Toc148606785"/>
      <w:r w:rsidRPr="00B74FD9">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2"/>
    </w:p>
    <w:p w14:paraId="01236C37" w14:textId="77777777" w:rsidR="00463059" w:rsidRPr="001163FE" w:rsidRDefault="00463059" w:rsidP="00660BFC">
      <w:pPr>
        <w:pStyle w:val="Amainreturn"/>
        <w:keepNext/>
      </w:pPr>
      <w:r w:rsidRPr="001163FE">
        <w:t>In this part:</w:t>
      </w:r>
    </w:p>
    <w:p w14:paraId="46FB242A" w14:textId="77777777"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14:paraId="2BA74337" w14:textId="77777777" w:rsidR="00463059" w:rsidRPr="001163FE" w:rsidRDefault="00682930" w:rsidP="00682930">
      <w:pPr>
        <w:pStyle w:val="aDefpara"/>
        <w:keepNext/>
      </w:pPr>
      <w:r>
        <w:tab/>
      </w:r>
      <w:r w:rsidRPr="001163FE">
        <w:t>(a)</w:t>
      </w:r>
      <w:r w:rsidRPr="001163FE">
        <w:tab/>
      </w:r>
      <w:r w:rsidR="00463059" w:rsidRPr="001163FE">
        <w:t>clay;</w:t>
      </w:r>
    </w:p>
    <w:p w14:paraId="4ACA5FC2" w14:textId="77777777" w:rsidR="00463059" w:rsidRPr="001163FE" w:rsidRDefault="00682930" w:rsidP="00682930">
      <w:pPr>
        <w:pStyle w:val="aDefpara"/>
        <w:keepNext/>
      </w:pPr>
      <w:r>
        <w:tab/>
      </w:r>
      <w:r w:rsidRPr="001163FE">
        <w:t>(b)</w:t>
      </w:r>
      <w:r w:rsidRPr="001163FE">
        <w:tab/>
      </w:r>
      <w:r w:rsidR="00463059" w:rsidRPr="001163FE">
        <w:t>gravel;</w:t>
      </w:r>
    </w:p>
    <w:p w14:paraId="50C879F4" w14:textId="77777777" w:rsidR="00463059" w:rsidRPr="001163FE" w:rsidRDefault="00682930" w:rsidP="00682930">
      <w:pPr>
        <w:pStyle w:val="aDefpara"/>
        <w:keepNext/>
      </w:pPr>
      <w:r>
        <w:tab/>
      </w:r>
      <w:r w:rsidRPr="001163FE">
        <w:t>(c)</w:t>
      </w:r>
      <w:r w:rsidRPr="001163FE">
        <w:tab/>
      </w:r>
      <w:r w:rsidR="00463059" w:rsidRPr="001163FE">
        <w:t>rock;</w:t>
      </w:r>
    </w:p>
    <w:p w14:paraId="35FB75BC" w14:textId="77777777" w:rsidR="00463059" w:rsidRPr="001163FE" w:rsidRDefault="00682930" w:rsidP="00682930">
      <w:pPr>
        <w:pStyle w:val="aDefpara"/>
        <w:keepNext/>
      </w:pPr>
      <w:r>
        <w:tab/>
      </w:r>
      <w:r w:rsidRPr="001163FE">
        <w:t>(d)</w:t>
      </w:r>
      <w:r w:rsidRPr="001163FE">
        <w:tab/>
      </w:r>
      <w:r w:rsidR="00463059" w:rsidRPr="001163FE">
        <w:t>sand;</w:t>
      </w:r>
    </w:p>
    <w:p w14:paraId="0AE07CF3" w14:textId="77777777" w:rsidR="00463059" w:rsidRPr="001163FE" w:rsidRDefault="00682930" w:rsidP="00682930">
      <w:pPr>
        <w:pStyle w:val="aDefpara"/>
        <w:keepNext/>
      </w:pPr>
      <w:r>
        <w:tab/>
      </w:r>
      <w:r w:rsidRPr="001163FE">
        <w:t>(e)</w:t>
      </w:r>
      <w:r w:rsidRPr="001163FE">
        <w:tab/>
      </w:r>
      <w:r w:rsidR="00463059" w:rsidRPr="001163FE">
        <w:t>soil;</w:t>
      </w:r>
    </w:p>
    <w:p w14:paraId="61262CF9" w14:textId="77777777" w:rsidR="00463059" w:rsidRPr="001163FE" w:rsidRDefault="00682930" w:rsidP="00682930">
      <w:pPr>
        <w:pStyle w:val="aDefpara"/>
      </w:pPr>
      <w:r>
        <w:tab/>
      </w:r>
      <w:r w:rsidRPr="001163FE">
        <w:t>(f)</w:t>
      </w:r>
      <w:r w:rsidRPr="001163FE">
        <w:tab/>
      </w:r>
      <w:r w:rsidR="00463059" w:rsidRPr="001163FE">
        <w:t>stone.</w:t>
      </w:r>
    </w:p>
    <w:p w14:paraId="10983D3A" w14:textId="77777777" w:rsidR="00463059" w:rsidRPr="001163FE" w:rsidRDefault="00463059" w:rsidP="00660BFC">
      <w:pPr>
        <w:pStyle w:val="aExamHdgss"/>
      </w:pPr>
      <w:r w:rsidRPr="001163FE">
        <w:t>Examples—damage to land</w:t>
      </w:r>
    </w:p>
    <w:p w14:paraId="3B719BB5"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14:paraId="106F4D18"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14:paraId="18ED3922"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14:paraId="5FB595A8"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14:paraId="543B32BC" w14:textId="77777777" w:rsidR="00463059" w:rsidRPr="001163FE" w:rsidRDefault="00682930" w:rsidP="00682930">
      <w:pPr>
        <w:pStyle w:val="AH5Sec"/>
      </w:pPr>
      <w:bookmarkStart w:id="313" w:name="_Toc148606786"/>
      <w:r w:rsidRPr="00B74FD9">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3"/>
    </w:p>
    <w:p w14:paraId="7E1634EE" w14:textId="77777777" w:rsidR="00463059" w:rsidRPr="001163FE" w:rsidRDefault="00463059" w:rsidP="00660BFC">
      <w:pPr>
        <w:pStyle w:val="Amainreturn"/>
        <w:keepNext/>
      </w:pPr>
      <w:r w:rsidRPr="001163FE">
        <w:t>In this part:</w:t>
      </w:r>
    </w:p>
    <w:p w14:paraId="34F9781C" w14:textId="77777777"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14:paraId="6181A881" w14:textId="77777777"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14:paraId="462A5101" w14:textId="77777777"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14:paraId="60725BAB"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1E3393D4"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3BBAE44A" w14:textId="77777777" w:rsidR="00463059" w:rsidRPr="001163FE" w:rsidRDefault="00682930" w:rsidP="00682930">
      <w:pPr>
        <w:pStyle w:val="aDefsubpara"/>
      </w:pPr>
      <w:r>
        <w:tab/>
      </w:r>
      <w:r w:rsidRPr="001163FE">
        <w:t>(ii)</w:t>
      </w:r>
      <w:r w:rsidRPr="001163FE">
        <w:tab/>
      </w:r>
      <w:r w:rsidR="00463059" w:rsidRPr="001163FE">
        <w:t>an endangered ecological community in the reserve; or</w:t>
      </w:r>
    </w:p>
    <w:p w14:paraId="0BD4AE2C"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92A85CE"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14:paraId="6F5C1609"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3AC64E2E" w14:textId="77777777"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14:paraId="64B21EBD" w14:textId="77777777"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14:paraId="2052254F" w14:textId="77777777" w:rsidR="00463059" w:rsidRPr="001163FE" w:rsidRDefault="00682930" w:rsidP="00682930">
      <w:pPr>
        <w:pStyle w:val="AH5Sec"/>
      </w:pPr>
      <w:bookmarkStart w:id="314" w:name="_Toc148606787"/>
      <w:r w:rsidRPr="00B74FD9">
        <w:rPr>
          <w:rStyle w:val="CharSectNo"/>
        </w:rPr>
        <w:t>245</w:t>
      </w:r>
      <w:r w:rsidRPr="001163FE">
        <w:tab/>
      </w:r>
      <w:r w:rsidR="00192187" w:rsidRPr="001163FE">
        <w:t>Offence—d</w:t>
      </w:r>
      <w:r w:rsidR="00463059" w:rsidRPr="001163FE">
        <w:t>amage land causing serious harm</w:t>
      </w:r>
      <w:bookmarkEnd w:id="314"/>
    </w:p>
    <w:p w14:paraId="0A6E09B7" w14:textId="77777777" w:rsidR="00463059" w:rsidRPr="001163FE" w:rsidRDefault="00682930" w:rsidP="00682930">
      <w:pPr>
        <w:pStyle w:val="Amain"/>
      </w:pPr>
      <w:r>
        <w:tab/>
      </w:r>
      <w:r w:rsidRPr="001163FE">
        <w:t>(1)</w:t>
      </w:r>
      <w:r w:rsidRPr="001163FE">
        <w:tab/>
      </w:r>
      <w:r w:rsidR="00463059" w:rsidRPr="001163FE">
        <w:t>A person commits an offence if—</w:t>
      </w:r>
    </w:p>
    <w:p w14:paraId="3A7765EE" w14:textId="77777777" w:rsidR="00463059" w:rsidRPr="001163FE" w:rsidRDefault="00682930" w:rsidP="00682930">
      <w:pPr>
        <w:pStyle w:val="Apara"/>
      </w:pPr>
      <w:r>
        <w:tab/>
      </w:r>
      <w:r w:rsidRPr="001163FE">
        <w:t>(a)</w:t>
      </w:r>
      <w:r w:rsidRPr="001163FE">
        <w:tab/>
      </w:r>
      <w:r w:rsidR="00463059" w:rsidRPr="001163FE">
        <w:t>the person damages land; and</w:t>
      </w:r>
    </w:p>
    <w:p w14:paraId="118E3AFF" w14:textId="77777777" w:rsidR="00463059" w:rsidRPr="001163FE" w:rsidRDefault="00682930" w:rsidP="00682930">
      <w:pPr>
        <w:pStyle w:val="Apara"/>
      </w:pPr>
      <w:r>
        <w:tab/>
      </w:r>
      <w:r w:rsidRPr="001163FE">
        <w:t>(b)</w:t>
      </w:r>
      <w:r w:rsidRPr="001163FE">
        <w:tab/>
      </w:r>
      <w:r w:rsidR="00463059" w:rsidRPr="001163FE">
        <w:t>the land is in a reserve; and</w:t>
      </w:r>
    </w:p>
    <w:p w14:paraId="187A12D2"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1E30AF06" w14:textId="77777777" w:rsidR="00463059" w:rsidRPr="001163FE" w:rsidRDefault="00682930" w:rsidP="007B74DD">
      <w:pPr>
        <w:pStyle w:val="Apara"/>
        <w:keepNext/>
      </w:pPr>
      <w:r>
        <w:tab/>
      </w:r>
      <w:r w:rsidRPr="001163FE">
        <w:t>(d)</w:t>
      </w:r>
      <w:r w:rsidRPr="001163FE">
        <w:tab/>
      </w:r>
      <w:r w:rsidR="00463059" w:rsidRPr="001163FE">
        <w:t>the person knows that—</w:t>
      </w:r>
    </w:p>
    <w:p w14:paraId="4CB73D84" w14:textId="77777777" w:rsidR="00463059" w:rsidRPr="001163FE" w:rsidRDefault="00682930" w:rsidP="007B74DD">
      <w:pPr>
        <w:pStyle w:val="Asubpara"/>
        <w:keepNext/>
      </w:pPr>
      <w:r>
        <w:tab/>
      </w:r>
      <w:r w:rsidRPr="001163FE">
        <w:t>(i)</w:t>
      </w:r>
      <w:r w:rsidRPr="001163FE">
        <w:tab/>
      </w:r>
      <w:r w:rsidR="00463059" w:rsidRPr="001163FE">
        <w:t>the land damaged is in a reserve; and</w:t>
      </w:r>
    </w:p>
    <w:p w14:paraId="2CBFBD9B"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52D9B62E" w14:textId="77777777" w:rsidR="00463059" w:rsidRPr="001163FE" w:rsidRDefault="00463059" w:rsidP="00660BFC">
      <w:pPr>
        <w:pStyle w:val="Penalty"/>
      </w:pPr>
      <w:r w:rsidRPr="001163FE">
        <w:t>Maximum penalty:  2 500 penalty units, imprisonment for 7 years or both.</w:t>
      </w:r>
    </w:p>
    <w:p w14:paraId="052ED882" w14:textId="77777777" w:rsidR="00463059" w:rsidRPr="001163FE" w:rsidRDefault="00682930" w:rsidP="005144B0">
      <w:pPr>
        <w:pStyle w:val="Amain"/>
        <w:keepNext/>
      </w:pPr>
      <w:r>
        <w:lastRenderedPageBreak/>
        <w:tab/>
      </w:r>
      <w:r w:rsidRPr="001163FE">
        <w:t>(2)</w:t>
      </w:r>
      <w:r w:rsidRPr="001163FE">
        <w:tab/>
      </w:r>
      <w:r w:rsidR="00463059" w:rsidRPr="001163FE">
        <w:t>A person commits an offence if—</w:t>
      </w:r>
    </w:p>
    <w:p w14:paraId="7134A5E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0BCC7A7D" w14:textId="77777777" w:rsidR="00463059" w:rsidRPr="001163FE" w:rsidRDefault="00682930" w:rsidP="00682930">
      <w:pPr>
        <w:pStyle w:val="Apara"/>
      </w:pPr>
      <w:r>
        <w:tab/>
      </w:r>
      <w:r w:rsidRPr="001163FE">
        <w:t>(b)</w:t>
      </w:r>
      <w:r w:rsidRPr="001163FE">
        <w:tab/>
      </w:r>
      <w:r w:rsidR="00463059" w:rsidRPr="001163FE">
        <w:t>the land is in a reserve; and</w:t>
      </w:r>
    </w:p>
    <w:p w14:paraId="3E83C77B"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60888AC1" w14:textId="77777777" w:rsidR="00463059" w:rsidRPr="001163FE" w:rsidRDefault="00682930" w:rsidP="00682930">
      <w:pPr>
        <w:pStyle w:val="Apara"/>
      </w:pPr>
      <w:r>
        <w:tab/>
      </w:r>
      <w:r w:rsidRPr="001163FE">
        <w:t>(d)</w:t>
      </w:r>
      <w:r w:rsidRPr="001163FE">
        <w:tab/>
      </w:r>
      <w:r w:rsidR="00463059" w:rsidRPr="001163FE">
        <w:t>the person is reckless about whether—</w:t>
      </w:r>
    </w:p>
    <w:p w14:paraId="713FFC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3EC5E9E1"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49AA257E" w14:textId="77777777" w:rsidR="00463059" w:rsidRPr="001163FE" w:rsidRDefault="00463059" w:rsidP="00660BFC">
      <w:pPr>
        <w:pStyle w:val="Penalty"/>
        <w:keepNext/>
      </w:pPr>
      <w:r w:rsidRPr="001163FE">
        <w:t>Maximum penalty:  2 000 penalty units, imprisonment for 5 years or both.</w:t>
      </w:r>
    </w:p>
    <w:p w14:paraId="1F6D3AED" w14:textId="77777777" w:rsidR="00463059" w:rsidRPr="001163FE" w:rsidRDefault="00682930" w:rsidP="00682930">
      <w:pPr>
        <w:pStyle w:val="Amain"/>
      </w:pPr>
      <w:r>
        <w:tab/>
      </w:r>
      <w:r w:rsidRPr="001163FE">
        <w:t>(3)</w:t>
      </w:r>
      <w:r w:rsidRPr="001163FE">
        <w:tab/>
      </w:r>
      <w:r w:rsidR="00463059" w:rsidRPr="001163FE">
        <w:t>A person commits an offence if—</w:t>
      </w:r>
    </w:p>
    <w:p w14:paraId="3C7A5C02" w14:textId="77777777" w:rsidR="00463059" w:rsidRPr="001163FE" w:rsidRDefault="00682930" w:rsidP="00682930">
      <w:pPr>
        <w:pStyle w:val="Apara"/>
      </w:pPr>
      <w:r>
        <w:tab/>
      </w:r>
      <w:r w:rsidRPr="001163FE">
        <w:t>(a)</w:t>
      </w:r>
      <w:r w:rsidRPr="001163FE">
        <w:tab/>
      </w:r>
      <w:r w:rsidR="00463059" w:rsidRPr="001163FE">
        <w:t>the person damages land; and</w:t>
      </w:r>
    </w:p>
    <w:p w14:paraId="3D287E43" w14:textId="77777777" w:rsidR="00463059" w:rsidRPr="001163FE" w:rsidRDefault="00682930" w:rsidP="00682930">
      <w:pPr>
        <w:pStyle w:val="Apara"/>
      </w:pPr>
      <w:r>
        <w:tab/>
      </w:r>
      <w:r w:rsidRPr="001163FE">
        <w:t>(b)</w:t>
      </w:r>
      <w:r w:rsidRPr="001163FE">
        <w:tab/>
      </w:r>
      <w:r w:rsidR="00463059" w:rsidRPr="001163FE">
        <w:t>the land is in a reserve; and</w:t>
      </w:r>
    </w:p>
    <w:p w14:paraId="55809965"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4189955A" w14:textId="77777777" w:rsidR="00463059" w:rsidRPr="001163FE" w:rsidRDefault="00682930" w:rsidP="00682930">
      <w:pPr>
        <w:pStyle w:val="Apara"/>
      </w:pPr>
      <w:r>
        <w:tab/>
      </w:r>
      <w:r w:rsidRPr="001163FE">
        <w:t>(d)</w:t>
      </w:r>
      <w:r w:rsidRPr="001163FE">
        <w:tab/>
      </w:r>
      <w:r w:rsidR="00463059" w:rsidRPr="001163FE">
        <w:t>the person is negligent about whether—</w:t>
      </w:r>
    </w:p>
    <w:p w14:paraId="563379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FC85115"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12DB4D9A" w14:textId="77777777" w:rsidR="00463059" w:rsidRPr="001163FE" w:rsidRDefault="00463059" w:rsidP="007B74DD">
      <w:pPr>
        <w:pStyle w:val="Penalty"/>
      </w:pPr>
      <w:r w:rsidRPr="001163FE">
        <w:t>Maximum penalty:  1 500 penalty units, imprisonment for 3 years or both.</w:t>
      </w:r>
    </w:p>
    <w:p w14:paraId="023CBE8D"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6F66E42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14:paraId="594B0668" w14:textId="77777777" w:rsidR="00463059" w:rsidRPr="001163FE" w:rsidRDefault="00682930" w:rsidP="005144B0">
      <w:pPr>
        <w:pStyle w:val="AH5Sec"/>
      </w:pPr>
      <w:bookmarkStart w:id="315" w:name="_Toc148606788"/>
      <w:r w:rsidRPr="00B74FD9">
        <w:rPr>
          <w:rStyle w:val="CharSectNo"/>
        </w:rPr>
        <w:lastRenderedPageBreak/>
        <w:t>246</w:t>
      </w:r>
      <w:r w:rsidRPr="001163FE">
        <w:tab/>
      </w:r>
      <w:r w:rsidR="00192187" w:rsidRPr="001163FE">
        <w:t>Offence—d</w:t>
      </w:r>
      <w:r w:rsidR="00463059" w:rsidRPr="001163FE">
        <w:t>amage land causing material harm</w:t>
      </w:r>
      <w:bookmarkEnd w:id="315"/>
    </w:p>
    <w:p w14:paraId="2E419FB8" w14:textId="77777777" w:rsidR="00463059" w:rsidRPr="001163FE" w:rsidRDefault="00682930" w:rsidP="005144B0">
      <w:pPr>
        <w:pStyle w:val="Amain"/>
        <w:keepNext/>
      </w:pPr>
      <w:r>
        <w:tab/>
      </w:r>
      <w:r w:rsidRPr="001163FE">
        <w:t>(1)</w:t>
      </w:r>
      <w:r w:rsidRPr="001163FE">
        <w:tab/>
      </w:r>
      <w:r w:rsidR="00463059" w:rsidRPr="001163FE">
        <w:t>A person commits an offence if—</w:t>
      </w:r>
    </w:p>
    <w:p w14:paraId="26992AD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5D0C46A7" w14:textId="77777777" w:rsidR="00463059" w:rsidRPr="001163FE" w:rsidRDefault="00682930" w:rsidP="00682930">
      <w:pPr>
        <w:pStyle w:val="Apara"/>
      </w:pPr>
      <w:r>
        <w:tab/>
      </w:r>
      <w:r w:rsidRPr="001163FE">
        <w:t>(b)</w:t>
      </w:r>
      <w:r w:rsidRPr="001163FE">
        <w:tab/>
      </w:r>
      <w:r w:rsidR="00463059" w:rsidRPr="001163FE">
        <w:t>the land is in a reserve; and</w:t>
      </w:r>
    </w:p>
    <w:p w14:paraId="3AFF4D62"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6F4884D6" w14:textId="77777777" w:rsidR="00463059" w:rsidRPr="001163FE" w:rsidRDefault="00682930" w:rsidP="00682930">
      <w:pPr>
        <w:pStyle w:val="Apara"/>
      </w:pPr>
      <w:r>
        <w:tab/>
      </w:r>
      <w:r w:rsidRPr="001163FE">
        <w:t>(d)</w:t>
      </w:r>
      <w:r w:rsidRPr="001163FE">
        <w:tab/>
      </w:r>
      <w:r w:rsidR="00463059" w:rsidRPr="001163FE">
        <w:t>the person knows that—</w:t>
      </w:r>
    </w:p>
    <w:p w14:paraId="4C1CF695"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E2CA140"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6132D609" w14:textId="77777777" w:rsidR="00463059" w:rsidRPr="001163FE" w:rsidRDefault="00463059" w:rsidP="00660BFC">
      <w:pPr>
        <w:pStyle w:val="Penalty"/>
        <w:jc w:val="left"/>
      </w:pPr>
      <w:r w:rsidRPr="001163FE">
        <w:t>Maximum penalty:  1 500 penalty units, imprisonment for 5 years or both.</w:t>
      </w:r>
    </w:p>
    <w:p w14:paraId="764A038A" w14:textId="77777777" w:rsidR="00463059" w:rsidRPr="001163FE" w:rsidRDefault="00682930" w:rsidP="00682930">
      <w:pPr>
        <w:pStyle w:val="Amain"/>
      </w:pPr>
      <w:r>
        <w:tab/>
      </w:r>
      <w:r w:rsidRPr="001163FE">
        <w:t>(2)</w:t>
      </w:r>
      <w:r w:rsidRPr="001163FE">
        <w:tab/>
      </w:r>
      <w:r w:rsidR="00463059" w:rsidRPr="001163FE">
        <w:t>A person commits an offence if—</w:t>
      </w:r>
    </w:p>
    <w:p w14:paraId="1076B108" w14:textId="77777777" w:rsidR="00463059" w:rsidRPr="001163FE" w:rsidRDefault="00682930" w:rsidP="00682930">
      <w:pPr>
        <w:pStyle w:val="Apara"/>
      </w:pPr>
      <w:r>
        <w:tab/>
      </w:r>
      <w:r w:rsidRPr="001163FE">
        <w:t>(a)</w:t>
      </w:r>
      <w:r w:rsidRPr="001163FE">
        <w:tab/>
      </w:r>
      <w:r w:rsidR="00463059" w:rsidRPr="001163FE">
        <w:t>the person damages land; and</w:t>
      </w:r>
    </w:p>
    <w:p w14:paraId="347248F6" w14:textId="77777777" w:rsidR="00463059" w:rsidRPr="001163FE" w:rsidRDefault="00682930" w:rsidP="00682930">
      <w:pPr>
        <w:pStyle w:val="Apara"/>
      </w:pPr>
      <w:r>
        <w:tab/>
      </w:r>
      <w:r w:rsidRPr="001163FE">
        <w:t>(b)</w:t>
      </w:r>
      <w:r w:rsidRPr="001163FE">
        <w:tab/>
      </w:r>
      <w:r w:rsidR="00463059" w:rsidRPr="001163FE">
        <w:t>the land is in a reserve; and</w:t>
      </w:r>
    </w:p>
    <w:p w14:paraId="1F65E308"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22C35F55" w14:textId="77777777" w:rsidR="00463059" w:rsidRPr="001163FE" w:rsidRDefault="00682930" w:rsidP="00682930">
      <w:pPr>
        <w:pStyle w:val="Apara"/>
      </w:pPr>
      <w:r>
        <w:tab/>
      </w:r>
      <w:r w:rsidRPr="001163FE">
        <w:t>(d)</w:t>
      </w:r>
      <w:r w:rsidRPr="001163FE">
        <w:tab/>
      </w:r>
      <w:r w:rsidR="00463059" w:rsidRPr="001163FE">
        <w:t>the person is reckless about whether—</w:t>
      </w:r>
    </w:p>
    <w:p w14:paraId="3C2D06E9"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266EF9FA"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0A78C3CA" w14:textId="77777777" w:rsidR="00463059" w:rsidRPr="001163FE" w:rsidRDefault="00463059" w:rsidP="007B74DD">
      <w:pPr>
        <w:pStyle w:val="Penalty"/>
      </w:pPr>
      <w:r w:rsidRPr="001163FE">
        <w:t>Maximum penalty:  1 000 penalty units, imprisonment for 2 years or both.</w:t>
      </w:r>
    </w:p>
    <w:p w14:paraId="55FBD94C" w14:textId="77777777" w:rsidR="00463059" w:rsidRPr="001163FE" w:rsidRDefault="00682930" w:rsidP="007B74DD">
      <w:pPr>
        <w:pStyle w:val="Amain"/>
        <w:keepNext/>
      </w:pPr>
      <w:r>
        <w:tab/>
      </w:r>
      <w:r w:rsidRPr="001163FE">
        <w:t>(3)</w:t>
      </w:r>
      <w:r w:rsidRPr="001163FE">
        <w:tab/>
      </w:r>
      <w:r w:rsidR="00463059" w:rsidRPr="001163FE">
        <w:t>A person commits an offence if—</w:t>
      </w:r>
    </w:p>
    <w:p w14:paraId="39CC2C4D" w14:textId="77777777" w:rsidR="00463059" w:rsidRPr="001163FE" w:rsidRDefault="00682930" w:rsidP="007B74DD">
      <w:pPr>
        <w:pStyle w:val="Apara"/>
        <w:keepNext/>
      </w:pPr>
      <w:r>
        <w:tab/>
      </w:r>
      <w:r w:rsidRPr="001163FE">
        <w:t>(a)</w:t>
      </w:r>
      <w:r w:rsidRPr="001163FE">
        <w:tab/>
      </w:r>
      <w:r w:rsidR="00463059" w:rsidRPr="001163FE">
        <w:t>the person damages land; and</w:t>
      </w:r>
    </w:p>
    <w:p w14:paraId="68CC4AD4" w14:textId="77777777" w:rsidR="00463059" w:rsidRPr="001163FE" w:rsidRDefault="00682930" w:rsidP="00682930">
      <w:pPr>
        <w:pStyle w:val="Apara"/>
      </w:pPr>
      <w:r>
        <w:tab/>
      </w:r>
      <w:r w:rsidRPr="001163FE">
        <w:t>(b)</w:t>
      </w:r>
      <w:r w:rsidRPr="001163FE">
        <w:tab/>
      </w:r>
      <w:r w:rsidR="00463059" w:rsidRPr="001163FE">
        <w:t>the land is in a reserve; and</w:t>
      </w:r>
    </w:p>
    <w:p w14:paraId="005FA473"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703485CC" w14:textId="77777777"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14:paraId="29FDE1E4"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BCFB695"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3A9C21EF" w14:textId="77777777" w:rsidR="00463059" w:rsidRPr="001163FE" w:rsidRDefault="00463059" w:rsidP="007B74DD">
      <w:pPr>
        <w:pStyle w:val="Penalty"/>
      </w:pPr>
      <w:r w:rsidRPr="001163FE">
        <w:t>Maximum penalty:  750 penalty units, imprisonment for 1 year or both.</w:t>
      </w:r>
    </w:p>
    <w:p w14:paraId="12CEA352"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C5C3D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14:paraId="19C0B5B2" w14:textId="77777777" w:rsidR="00463059" w:rsidRPr="001163FE" w:rsidRDefault="00682930" w:rsidP="00682930">
      <w:pPr>
        <w:pStyle w:val="AH5Sec"/>
      </w:pPr>
      <w:bookmarkStart w:id="316" w:name="_Toc148606789"/>
      <w:r w:rsidRPr="00B74FD9">
        <w:rPr>
          <w:rStyle w:val="CharSectNo"/>
        </w:rPr>
        <w:t>247</w:t>
      </w:r>
      <w:r w:rsidRPr="001163FE">
        <w:tab/>
      </w:r>
      <w:r w:rsidR="00192187" w:rsidRPr="001163FE">
        <w:t>Offence—d</w:t>
      </w:r>
      <w:r w:rsidR="00463059" w:rsidRPr="001163FE">
        <w:t>amage land causing harm</w:t>
      </w:r>
      <w:bookmarkEnd w:id="316"/>
    </w:p>
    <w:p w14:paraId="1107262A" w14:textId="77777777" w:rsidR="00463059" w:rsidRPr="001163FE" w:rsidRDefault="00682930" w:rsidP="00682930">
      <w:pPr>
        <w:pStyle w:val="Amain"/>
      </w:pPr>
      <w:r>
        <w:tab/>
      </w:r>
      <w:r w:rsidRPr="001163FE">
        <w:t>(1)</w:t>
      </w:r>
      <w:r w:rsidRPr="001163FE">
        <w:tab/>
      </w:r>
      <w:r w:rsidR="00463059" w:rsidRPr="001163FE">
        <w:t>A person commits an offence if—</w:t>
      </w:r>
    </w:p>
    <w:p w14:paraId="5A4FCB15" w14:textId="77777777" w:rsidR="00463059" w:rsidRPr="001163FE" w:rsidRDefault="00682930" w:rsidP="00682930">
      <w:pPr>
        <w:pStyle w:val="Apara"/>
      </w:pPr>
      <w:r>
        <w:tab/>
      </w:r>
      <w:r w:rsidRPr="001163FE">
        <w:t>(a)</w:t>
      </w:r>
      <w:r w:rsidRPr="001163FE">
        <w:tab/>
      </w:r>
      <w:r w:rsidR="00463059" w:rsidRPr="001163FE">
        <w:t>the person damages land; and</w:t>
      </w:r>
    </w:p>
    <w:p w14:paraId="422EDCD0" w14:textId="77777777" w:rsidR="00463059" w:rsidRPr="001163FE" w:rsidRDefault="00682930" w:rsidP="00682930">
      <w:pPr>
        <w:pStyle w:val="Apara"/>
      </w:pPr>
      <w:r>
        <w:tab/>
      </w:r>
      <w:r w:rsidRPr="001163FE">
        <w:t>(b)</w:t>
      </w:r>
      <w:r w:rsidRPr="001163FE">
        <w:tab/>
      </w:r>
      <w:r w:rsidR="00463059" w:rsidRPr="001163FE">
        <w:t>the land is in a reserve; and</w:t>
      </w:r>
    </w:p>
    <w:p w14:paraId="1AD9FEE4" w14:textId="77777777" w:rsidR="00463059" w:rsidRPr="001163FE" w:rsidRDefault="00682930" w:rsidP="00682930">
      <w:pPr>
        <w:pStyle w:val="Apara"/>
        <w:keepNext/>
      </w:pPr>
      <w:r>
        <w:tab/>
      </w:r>
      <w:r w:rsidRPr="001163FE">
        <w:t>(c)</w:t>
      </w:r>
      <w:r w:rsidRPr="001163FE">
        <w:tab/>
      </w:r>
      <w:r w:rsidR="00463059" w:rsidRPr="001163FE">
        <w:t>the damage causes harm to the reserve.</w:t>
      </w:r>
    </w:p>
    <w:p w14:paraId="381436D0" w14:textId="77777777" w:rsidR="00463059" w:rsidRPr="001163FE" w:rsidRDefault="00007E85" w:rsidP="00660BFC">
      <w:pPr>
        <w:pStyle w:val="Penalty"/>
        <w:keepNext/>
      </w:pPr>
      <w:r w:rsidRPr="001163FE">
        <w:t>Maximum penalty:  5</w:t>
      </w:r>
      <w:r w:rsidR="00463059" w:rsidRPr="001163FE">
        <w:t>0 penalty units.</w:t>
      </w:r>
    </w:p>
    <w:p w14:paraId="7A87961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E94CF1C"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DDA4334"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14:paraId="69512084" w14:textId="77777777"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68596741" w14:textId="0EEC938B"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6" w:tooltip="A2002-51" w:history="1">
        <w:r w:rsidR="000E0483" w:rsidRPr="001163FE">
          <w:rPr>
            <w:rStyle w:val="charCitHyperlinkAbbrev"/>
          </w:rPr>
          <w:t>Criminal Code</w:t>
        </w:r>
      </w:hyperlink>
      <w:r w:rsidRPr="001163FE">
        <w:t>,</w:t>
      </w:r>
      <w:r w:rsidR="00D75E9F" w:rsidRPr="001163FE">
        <w:t xml:space="preserve"> s </w:t>
      </w:r>
      <w:r w:rsidRPr="001163FE">
        <w:t>59).</w:t>
      </w:r>
    </w:p>
    <w:p w14:paraId="48DB19C1" w14:textId="77777777" w:rsidR="00463059" w:rsidRPr="001163FE" w:rsidRDefault="00682930" w:rsidP="00682930">
      <w:pPr>
        <w:pStyle w:val="Amain"/>
      </w:pPr>
      <w:r>
        <w:tab/>
      </w:r>
      <w:r w:rsidRPr="001163FE">
        <w:t>(5)</w:t>
      </w:r>
      <w:r w:rsidRPr="001163FE">
        <w:tab/>
      </w:r>
      <w:r w:rsidR="00463059" w:rsidRPr="001163FE">
        <w:t>In this section:</w:t>
      </w:r>
    </w:p>
    <w:p w14:paraId="1877E598" w14:textId="77777777"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14:paraId="4AAFC1F3" w14:textId="77777777" w:rsidR="00463059" w:rsidRPr="001163FE" w:rsidRDefault="00682930" w:rsidP="00682930">
      <w:pPr>
        <w:pStyle w:val="AH5Sec"/>
      </w:pPr>
      <w:bookmarkStart w:id="317" w:name="_Toc148606790"/>
      <w:r w:rsidRPr="00B74FD9">
        <w:rPr>
          <w:rStyle w:val="CharSectNo"/>
        </w:rPr>
        <w:lastRenderedPageBreak/>
        <w:t>248</w:t>
      </w:r>
      <w:r w:rsidRPr="001163FE">
        <w:tab/>
      </w:r>
      <w:r w:rsidR="00463059" w:rsidRPr="001163FE">
        <w:t>Defence of appropriate diligence for offences—pt 9.5</w:t>
      </w:r>
      <w:bookmarkEnd w:id="317"/>
    </w:p>
    <w:p w14:paraId="53B056ED"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2F039F29" w14:textId="77777777" w:rsidR="00463059" w:rsidRPr="001163FE" w:rsidRDefault="00682930" w:rsidP="00682930">
      <w:pPr>
        <w:pStyle w:val="AH5Sec"/>
      </w:pPr>
      <w:bookmarkStart w:id="318" w:name="_Toc148606791"/>
      <w:r w:rsidRPr="00B74FD9">
        <w:rPr>
          <w:rStyle w:val="CharSectNo"/>
        </w:rPr>
        <w:t>249</w:t>
      </w:r>
      <w:r w:rsidRPr="001163FE">
        <w:tab/>
      </w:r>
      <w:r w:rsidR="00463059" w:rsidRPr="001163FE">
        <w:t>Alternative verdicts for offences—pt 9.5</w:t>
      </w:r>
      <w:bookmarkEnd w:id="318"/>
    </w:p>
    <w:p w14:paraId="38FDB24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77ADF59B"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67B44001"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09085A95"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2087AF0B" w14:textId="77777777" w:rsidR="00463059" w:rsidRPr="001163FE" w:rsidRDefault="00682930" w:rsidP="007B74DD">
      <w:pPr>
        <w:pStyle w:val="Amain"/>
        <w:keepNext/>
      </w:pPr>
      <w:r>
        <w:tab/>
      </w:r>
      <w:r w:rsidRPr="001163FE">
        <w:t>(3)</w:t>
      </w:r>
      <w:r w:rsidRPr="001163FE">
        <w:tab/>
      </w:r>
      <w:r w:rsidR="00463059" w:rsidRPr="001163FE">
        <w:t>In this section:</w:t>
      </w:r>
    </w:p>
    <w:p w14:paraId="1052F338" w14:textId="77777777"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14:paraId="594963FD" w14:textId="77777777"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14:paraId="6F8DC709" w14:textId="77777777"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04090C5D" w14:textId="77777777" w:rsidTr="00C7238D">
        <w:trPr>
          <w:cantSplit/>
          <w:tblHeader/>
        </w:trPr>
        <w:tc>
          <w:tcPr>
            <w:tcW w:w="1068" w:type="dxa"/>
            <w:tcBorders>
              <w:bottom w:val="single" w:sz="4" w:space="0" w:color="auto"/>
            </w:tcBorders>
          </w:tcPr>
          <w:p w14:paraId="2D199437" w14:textId="77777777" w:rsidR="00463059" w:rsidRPr="001163FE" w:rsidRDefault="00463059" w:rsidP="00660BFC">
            <w:pPr>
              <w:pStyle w:val="TableColHd"/>
            </w:pPr>
            <w:r w:rsidRPr="001163FE">
              <w:t>column 1</w:t>
            </w:r>
          </w:p>
          <w:p w14:paraId="4957C3D8" w14:textId="77777777" w:rsidR="00463059" w:rsidRPr="001163FE" w:rsidRDefault="00463059" w:rsidP="00660BFC">
            <w:pPr>
              <w:pStyle w:val="TableColHd"/>
            </w:pPr>
            <w:r w:rsidRPr="001163FE">
              <w:t>item</w:t>
            </w:r>
          </w:p>
        </w:tc>
        <w:tc>
          <w:tcPr>
            <w:tcW w:w="2640" w:type="dxa"/>
            <w:tcBorders>
              <w:bottom w:val="single" w:sz="4" w:space="0" w:color="auto"/>
            </w:tcBorders>
          </w:tcPr>
          <w:p w14:paraId="47010258" w14:textId="77777777" w:rsidR="00463059" w:rsidRPr="001163FE" w:rsidRDefault="00463059" w:rsidP="00660BFC">
            <w:pPr>
              <w:pStyle w:val="TableColHd"/>
            </w:pPr>
            <w:r w:rsidRPr="001163FE">
              <w:t>column 2</w:t>
            </w:r>
          </w:p>
          <w:p w14:paraId="0CC3D1BF"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4F5255D1" w14:textId="77777777" w:rsidR="00463059" w:rsidRPr="001163FE" w:rsidRDefault="00463059" w:rsidP="00660BFC">
            <w:pPr>
              <w:pStyle w:val="TableColHd"/>
              <w:ind w:left="492" w:hanging="492"/>
            </w:pPr>
            <w:r w:rsidRPr="001163FE">
              <w:t>column 3</w:t>
            </w:r>
          </w:p>
          <w:p w14:paraId="24B30D11" w14:textId="77777777" w:rsidR="00463059" w:rsidRPr="001163FE" w:rsidRDefault="00463059" w:rsidP="00660BFC">
            <w:pPr>
              <w:pStyle w:val="TableColHd"/>
              <w:ind w:left="492" w:hanging="492"/>
            </w:pPr>
            <w:r w:rsidRPr="001163FE">
              <w:t>alternative offence</w:t>
            </w:r>
          </w:p>
        </w:tc>
      </w:tr>
      <w:tr w:rsidR="00463059" w:rsidRPr="001163FE" w14:paraId="79D58800" w14:textId="77777777" w:rsidTr="00C7238D">
        <w:trPr>
          <w:cantSplit/>
        </w:trPr>
        <w:tc>
          <w:tcPr>
            <w:tcW w:w="1068" w:type="dxa"/>
            <w:tcBorders>
              <w:top w:val="single" w:sz="4" w:space="0" w:color="auto"/>
            </w:tcBorders>
          </w:tcPr>
          <w:p w14:paraId="6A2BEE53" w14:textId="77777777"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14:paraId="3262DC3E" w14:textId="77777777"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14:paraId="15A7F431" w14:textId="77777777"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14:paraId="674FC215" w14:textId="77777777"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C5EF741" w14:textId="77777777" w:rsidTr="00C7238D">
        <w:trPr>
          <w:cantSplit/>
        </w:trPr>
        <w:tc>
          <w:tcPr>
            <w:tcW w:w="1068" w:type="dxa"/>
          </w:tcPr>
          <w:p w14:paraId="0FCF692E" w14:textId="77777777" w:rsidR="00463059" w:rsidRPr="001163FE" w:rsidRDefault="00EA4CFA" w:rsidP="00EA4CFA">
            <w:pPr>
              <w:pStyle w:val="TableNumbered"/>
              <w:numPr>
                <w:ilvl w:val="0"/>
                <w:numId w:val="0"/>
              </w:numPr>
            </w:pPr>
            <w:r w:rsidRPr="001163FE">
              <w:t>2</w:t>
            </w:r>
          </w:p>
        </w:tc>
        <w:tc>
          <w:tcPr>
            <w:tcW w:w="2640" w:type="dxa"/>
          </w:tcPr>
          <w:p w14:paraId="2302C2E2" w14:textId="77777777"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14:paraId="3BFB2248" w14:textId="77777777"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232D880" w14:textId="77777777" w:rsidTr="00C7238D">
        <w:trPr>
          <w:cantSplit/>
        </w:trPr>
        <w:tc>
          <w:tcPr>
            <w:tcW w:w="1068" w:type="dxa"/>
          </w:tcPr>
          <w:p w14:paraId="52403CF2" w14:textId="77777777" w:rsidR="00463059" w:rsidRPr="001163FE" w:rsidRDefault="00EA4CFA" w:rsidP="00EA4CFA">
            <w:pPr>
              <w:pStyle w:val="TableNumbered"/>
              <w:numPr>
                <w:ilvl w:val="0"/>
                <w:numId w:val="0"/>
              </w:numPr>
            </w:pPr>
            <w:r w:rsidRPr="001163FE">
              <w:lastRenderedPageBreak/>
              <w:t>3</w:t>
            </w:r>
          </w:p>
        </w:tc>
        <w:tc>
          <w:tcPr>
            <w:tcW w:w="2640" w:type="dxa"/>
          </w:tcPr>
          <w:p w14:paraId="056F02EF" w14:textId="77777777"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14:paraId="0ED03756" w14:textId="77777777"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14:paraId="64E78DAB" w14:textId="77777777"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14:paraId="543EDF66" w14:textId="77777777" w:rsidTr="00C7238D">
        <w:trPr>
          <w:cantSplit/>
        </w:trPr>
        <w:tc>
          <w:tcPr>
            <w:tcW w:w="1068" w:type="dxa"/>
          </w:tcPr>
          <w:p w14:paraId="13A87840" w14:textId="77777777" w:rsidR="00463059" w:rsidRPr="001163FE" w:rsidRDefault="00EA4CFA" w:rsidP="00EA4CFA">
            <w:pPr>
              <w:pStyle w:val="TableNumbered"/>
              <w:numPr>
                <w:ilvl w:val="0"/>
                <w:numId w:val="0"/>
              </w:numPr>
            </w:pPr>
            <w:r w:rsidRPr="001163FE">
              <w:t>4</w:t>
            </w:r>
          </w:p>
        </w:tc>
        <w:tc>
          <w:tcPr>
            <w:tcW w:w="2640" w:type="dxa"/>
          </w:tcPr>
          <w:p w14:paraId="4119E93F"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14:paraId="1A15DFFE"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14:paraId="0B0D3AE1" w14:textId="77777777" w:rsidR="00463059" w:rsidRPr="001163FE" w:rsidRDefault="00682930" w:rsidP="00682930">
      <w:pPr>
        <w:pStyle w:val="AH5Sec"/>
      </w:pPr>
      <w:bookmarkStart w:id="319" w:name="_Toc148606792"/>
      <w:r w:rsidRPr="00B74FD9">
        <w:rPr>
          <w:rStyle w:val="CharSectNo"/>
        </w:rPr>
        <w:t>250</w:t>
      </w:r>
      <w:r w:rsidRPr="001163FE">
        <w:tab/>
      </w:r>
      <w:r w:rsidR="00463059" w:rsidRPr="001163FE">
        <w:t>Order to rehabilitate land etc</w:t>
      </w:r>
      <w:bookmarkEnd w:id="319"/>
    </w:p>
    <w:p w14:paraId="15986FA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14003010" w14:textId="77777777" w:rsidR="00463059" w:rsidRPr="001163FE" w:rsidRDefault="00682930" w:rsidP="00682930">
      <w:pPr>
        <w:pStyle w:val="Amain"/>
      </w:pPr>
      <w:r>
        <w:tab/>
      </w:r>
      <w:r w:rsidRPr="001163FE">
        <w:t>(2)</w:t>
      </w:r>
      <w:r w:rsidRPr="001163FE">
        <w:tab/>
      </w:r>
      <w:r w:rsidR="00463059" w:rsidRPr="001163FE">
        <w:t>The court may order the person to—</w:t>
      </w:r>
    </w:p>
    <w:p w14:paraId="664099D8"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14:paraId="575AF0F9" w14:textId="77777777" w:rsidR="00463059" w:rsidRPr="001163FE" w:rsidRDefault="00682930" w:rsidP="00682930">
      <w:pPr>
        <w:pStyle w:val="Asubpara"/>
      </w:pPr>
      <w:r>
        <w:tab/>
      </w:r>
      <w:r w:rsidRPr="001163FE">
        <w:t>(i)</w:t>
      </w:r>
      <w:r w:rsidRPr="001163FE">
        <w:tab/>
      </w:r>
      <w:r w:rsidR="00463059" w:rsidRPr="001163FE">
        <w:t>mitigate the effect of the damage; or</w:t>
      </w:r>
    </w:p>
    <w:p w14:paraId="56DB63D0" w14:textId="77777777"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14:paraId="3990F6DC" w14:textId="77777777"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14:paraId="095B16AA" w14:textId="77777777" w:rsidR="00463059" w:rsidRPr="001163FE" w:rsidRDefault="00682930" w:rsidP="00682930">
      <w:pPr>
        <w:pStyle w:val="Asubpara"/>
      </w:pPr>
      <w:r>
        <w:tab/>
      </w:r>
      <w:r w:rsidRPr="001163FE">
        <w:t>(i)</w:t>
      </w:r>
      <w:r w:rsidRPr="001163FE">
        <w:tab/>
      </w:r>
      <w:r w:rsidR="00463059" w:rsidRPr="001163FE">
        <w:t>mentioned in paragraph (a); or</w:t>
      </w:r>
    </w:p>
    <w:p w14:paraId="068128D7"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2408729C"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73218E7B" w14:textId="77777777" w:rsidR="00463059" w:rsidRPr="001163FE" w:rsidRDefault="00682930" w:rsidP="00682930">
      <w:pPr>
        <w:pStyle w:val="Amain"/>
      </w:pPr>
      <w:r>
        <w:tab/>
      </w:r>
      <w:r w:rsidRPr="001163FE">
        <w:t>(4)</w:t>
      </w:r>
      <w:r w:rsidRPr="001163FE">
        <w:tab/>
      </w:r>
      <w:r w:rsidR="00463059" w:rsidRPr="001163FE">
        <w:t>The court may take action under this section—</w:t>
      </w:r>
    </w:p>
    <w:p w14:paraId="6963ED48"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992D2E0"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50B0AE8B" w14:textId="77777777" w:rsidR="00500B9C" w:rsidRPr="001163FE" w:rsidRDefault="00682930" w:rsidP="00682930">
      <w:pPr>
        <w:pStyle w:val="AH5Sec"/>
      </w:pPr>
      <w:bookmarkStart w:id="320" w:name="_Toc148606793"/>
      <w:r w:rsidRPr="00B74FD9">
        <w:rPr>
          <w:rStyle w:val="CharSectNo"/>
        </w:rPr>
        <w:lastRenderedPageBreak/>
        <w:t>251</w:t>
      </w:r>
      <w:r w:rsidRPr="001163FE">
        <w:tab/>
      </w:r>
      <w:r w:rsidR="00500B9C" w:rsidRPr="001163FE">
        <w:t>Order to publicise conviction or finding of guilt—pt 9.5</w:t>
      </w:r>
      <w:bookmarkEnd w:id="320"/>
    </w:p>
    <w:p w14:paraId="2524FC2A" w14:textId="77777777"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14:paraId="16EA9FCB" w14:textId="77777777"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14:paraId="4200DBA1" w14:textId="77777777" w:rsidR="00500B9C" w:rsidRPr="001163FE" w:rsidRDefault="00682930" w:rsidP="00682930">
      <w:pPr>
        <w:pStyle w:val="Apara"/>
      </w:pPr>
      <w:r>
        <w:tab/>
      </w:r>
      <w:r w:rsidRPr="001163FE">
        <w:t>(a)</w:t>
      </w:r>
      <w:r w:rsidRPr="001163FE">
        <w:tab/>
      </w:r>
      <w:r w:rsidR="00500B9C" w:rsidRPr="001163FE">
        <w:t>the conviction or finding of guilt; and</w:t>
      </w:r>
    </w:p>
    <w:p w14:paraId="35F681C3" w14:textId="77777777"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14:paraId="4CDCDA40" w14:textId="77777777"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14:paraId="4FAD9CDF" w14:textId="77777777" w:rsidR="0005145C" w:rsidRPr="001163FE" w:rsidRDefault="00682930" w:rsidP="00682930">
      <w:pPr>
        <w:pStyle w:val="Apara"/>
      </w:pPr>
      <w:r>
        <w:tab/>
      </w:r>
      <w:r w:rsidRPr="001163FE">
        <w:t>(d)</w:t>
      </w:r>
      <w:r w:rsidRPr="001163FE">
        <w:tab/>
      </w:r>
      <w:r w:rsidR="0005145C" w:rsidRPr="001163FE">
        <w:t>any action taken by the person—</w:t>
      </w:r>
    </w:p>
    <w:p w14:paraId="5267E5C3" w14:textId="77777777" w:rsidR="0005145C" w:rsidRPr="001163FE" w:rsidRDefault="00682930" w:rsidP="00682930">
      <w:pPr>
        <w:pStyle w:val="Asubpara"/>
      </w:pPr>
      <w:r>
        <w:tab/>
      </w:r>
      <w:r w:rsidRPr="001163FE">
        <w:t>(i)</w:t>
      </w:r>
      <w:r w:rsidRPr="001163FE">
        <w:tab/>
      </w:r>
      <w:r w:rsidR="0005145C" w:rsidRPr="001163FE">
        <w:t>to mitigate the effect of the damage; or</w:t>
      </w:r>
    </w:p>
    <w:p w14:paraId="76E64001" w14:textId="77777777"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14:paraId="7A326237" w14:textId="77777777" w:rsidR="00500B9C" w:rsidRPr="001163FE" w:rsidRDefault="00682930" w:rsidP="00AD1F70">
      <w:pPr>
        <w:pStyle w:val="Amain"/>
        <w:keepNext/>
      </w:pPr>
      <w:r>
        <w:tab/>
      </w:r>
      <w:r w:rsidRPr="001163FE">
        <w:t>(3)</w:t>
      </w:r>
      <w:r w:rsidRPr="001163FE">
        <w:tab/>
      </w:r>
      <w:r w:rsidR="00500B9C" w:rsidRPr="001163FE">
        <w:t>The court may take action under this section—</w:t>
      </w:r>
    </w:p>
    <w:p w14:paraId="79EEE1EC" w14:textId="77777777"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14:paraId="5C5E0402" w14:textId="77777777"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14:paraId="1DCCA283" w14:textId="77777777" w:rsidR="00463059" w:rsidRPr="001163FE" w:rsidRDefault="00463059" w:rsidP="00660BFC">
      <w:pPr>
        <w:pStyle w:val="PageBreak"/>
      </w:pPr>
      <w:r w:rsidRPr="001163FE">
        <w:br w:type="page"/>
      </w:r>
    </w:p>
    <w:p w14:paraId="4E8330A3" w14:textId="77777777" w:rsidR="00463059" w:rsidRPr="00B74FD9" w:rsidRDefault="00682930" w:rsidP="00682930">
      <w:pPr>
        <w:pStyle w:val="AH2Part"/>
      </w:pPr>
      <w:bookmarkStart w:id="321" w:name="_Toc148606794"/>
      <w:r w:rsidRPr="00B74FD9">
        <w:rPr>
          <w:rStyle w:val="CharPartNo"/>
        </w:rPr>
        <w:lastRenderedPageBreak/>
        <w:t>Part 9.6</w:t>
      </w:r>
      <w:r w:rsidRPr="001163FE">
        <w:tab/>
      </w:r>
      <w:r w:rsidR="00463059" w:rsidRPr="00B74FD9">
        <w:rPr>
          <w:rStyle w:val="CharPartText"/>
        </w:rPr>
        <w:t>Exceptions to offences</w:t>
      </w:r>
      <w:bookmarkEnd w:id="321"/>
    </w:p>
    <w:p w14:paraId="19EDCE22" w14:textId="77777777" w:rsidR="00463059" w:rsidRPr="001163FE" w:rsidRDefault="00682930" w:rsidP="00682930">
      <w:pPr>
        <w:pStyle w:val="AH5Sec"/>
      </w:pPr>
      <w:bookmarkStart w:id="322" w:name="_Toc148606795"/>
      <w:r w:rsidRPr="00B74FD9">
        <w:rPr>
          <w:rStyle w:val="CharSectNo"/>
        </w:rPr>
        <w:t>252</w:t>
      </w:r>
      <w:r w:rsidRPr="001163FE">
        <w:tab/>
      </w:r>
      <w:r w:rsidR="00463059" w:rsidRPr="001163FE">
        <w:t>Chapter 9 exceptions</w:t>
      </w:r>
      <w:bookmarkEnd w:id="322"/>
    </w:p>
    <w:p w14:paraId="5309BDE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14:paraId="37C80331"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0F2F3D54"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25080C8" w14:textId="77777777"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14:paraId="05693427"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14:paraId="30027830" w14:textId="77777777"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14:paraId="69C98FDE" w14:textId="77777777"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14:paraId="74A12DF5" w14:textId="77777777"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14:paraId="666D08F0" w14:textId="77777777"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14:paraId="7FFCBF9E" w14:textId="77777777"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14:paraId="262C7895" w14:textId="77777777" w:rsidR="00A02B19" w:rsidRPr="006F27A9" w:rsidRDefault="00A02B19" w:rsidP="00A02B19">
      <w:pPr>
        <w:pStyle w:val="aNotesubpar"/>
        <w:rPr>
          <w:szCs w:val="16"/>
        </w:rPr>
      </w:pPr>
      <w:r w:rsidRPr="000B1155">
        <w:rPr>
          <w:rStyle w:val="charItals"/>
        </w:rPr>
        <w:t>Note</w:t>
      </w:r>
      <w:r w:rsidRPr="000B1155">
        <w:rPr>
          <w:rStyle w:val="charItals"/>
        </w:rPr>
        <w:tab/>
      </w:r>
      <w:r w:rsidRPr="000B1155">
        <w:rPr>
          <w:rStyle w:val="charBoldItals"/>
        </w:rPr>
        <w:t>Minor public works</w:t>
      </w:r>
      <w:r w:rsidRPr="006F27A9">
        <w:rPr>
          <w:szCs w:val="16"/>
        </w:rPr>
        <w:t xml:space="preserve">—see the </w:t>
      </w:r>
      <w:r w:rsidRPr="00A37034">
        <w:rPr>
          <w:rStyle w:val="charItals"/>
        </w:rPr>
        <w:t>Planning (General) Regulation</w:t>
      </w:r>
      <w:r>
        <w:rPr>
          <w:rStyle w:val="charItals"/>
        </w:rPr>
        <w:t xml:space="preserve"> </w:t>
      </w:r>
      <w:r w:rsidRPr="00A37034">
        <w:rPr>
          <w:rStyle w:val="charItals"/>
        </w:rPr>
        <w:t>2023</w:t>
      </w:r>
      <w:r w:rsidRPr="00A37034">
        <w:rPr>
          <w:szCs w:val="16"/>
        </w:rPr>
        <w:t>, sch</w:t>
      </w:r>
      <w:r>
        <w:rPr>
          <w:szCs w:val="16"/>
        </w:rPr>
        <w:t xml:space="preserve"> </w:t>
      </w:r>
      <w:r w:rsidRPr="00A37034">
        <w:rPr>
          <w:szCs w:val="16"/>
        </w:rPr>
        <w:t>1, s</w:t>
      </w:r>
      <w:r>
        <w:rPr>
          <w:szCs w:val="16"/>
        </w:rPr>
        <w:t xml:space="preserve"> </w:t>
      </w:r>
      <w:r w:rsidRPr="00A37034">
        <w:rPr>
          <w:szCs w:val="16"/>
        </w:rPr>
        <w:t>1.1.</w:t>
      </w:r>
    </w:p>
    <w:p w14:paraId="1E5007D6" w14:textId="1ED1DC2F" w:rsidR="006210EB" w:rsidRDefault="00A02B19" w:rsidP="00A02B19">
      <w:pPr>
        <w:pStyle w:val="aNotesubpar"/>
        <w:rPr>
          <w:lang w:eastAsia="en-AU"/>
        </w:rPr>
      </w:pPr>
      <w:r>
        <w:rPr>
          <w:rStyle w:val="charBoldItals"/>
        </w:rPr>
        <w:tab/>
      </w:r>
      <w:r w:rsidRPr="000B1155">
        <w:rPr>
          <w:rStyle w:val="charBoldItals"/>
        </w:rPr>
        <w:t>Minor public works code</w:t>
      </w:r>
      <w:r w:rsidRPr="006F27A9">
        <w:t>—see s</w:t>
      </w:r>
      <w:r>
        <w:t xml:space="preserve"> </w:t>
      </w:r>
      <w:r w:rsidRPr="006F27A9">
        <w:t>318A.</w:t>
      </w:r>
    </w:p>
    <w:p w14:paraId="7F4964E5" w14:textId="77777777" w:rsidR="0021183A" w:rsidRDefault="0021183A" w:rsidP="0021183A">
      <w:pPr>
        <w:pStyle w:val="Asubpara"/>
      </w:pPr>
      <w:r>
        <w:tab/>
        <w:t>(v)</w:t>
      </w:r>
      <w:r>
        <w:tab/>
        <w:t>undertaken in accordance with a cultural resource management plan; or</w:t>
      </w:r>
    </w:p>
    <w:p w14:paraId="3DB0A252" w14:textId="77777777"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14:paraId="3C500AD1" w14:textId="77777777"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14:paraId="65BBC466" w14:textId="77777777" w:rsidR="00463059" w:rsidRPr="001163FE" w:rsidRDefault="00682930" w:rsidP="00E251BC">
      <w:pPr>
        <w:pStyle w:val="Asubpara"/>
        <w:keepNext/>
      </w:pPr>
      <w:r>
        <w:tab/>
      </w:r>
      <w:r w:rsidRPr="001163FE">
        <w:t>(i)</w:t>
      </w:r>
      <w:r w:rsidRPr="001163FE">
        <w:tab/>
      </w:r>
      <w:r w:rsidR="00463059" w:rsidRPr="001163FE">
        <w:t>a nature conservation licence; or</w:t>
      </w:r>
    </w:p>
    <w:p w14:paraId="6F6A5A0A" w14:textId="77777777"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14:paraId="5E0D1B6E" w14:textId="7DCD56D5"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17"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14:paraId="37E23715" w14:textId="2D8E9091" w:rsidR="00463059" w:rsidRPr="001163FE" w:rsidRDefault="00682930" w:rsidP="00AA4F4D">
      <w:pPr>
        <w:pStyle w:val="Asubpara"/>
        <w:keepNext/>
      </w:pPr>
      <w:r>
        <w:tab/>
      </w:r>
      <w:r w:rsidRPr="001163FE">
        <w:t>(iii)</w:t>
      </w:r>
      <w:r w:rsidRPr="001163FE">
        <w:tab/>
      </w:r>
      <w:r w:rsidR="00463059" w:rsidRPr="001163FE">
        <w:t xml:space="preserve">a development approval </w:t>
      </w:r>
      <w:r w:rsidR="00A02B19" w:rsidRPr="006F27A9">
        <w:t xml:space="preserve">under the </w:t>
      </w:r>
      <w:hyperlink r:id="rId218"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chapter</w:t>
      </w:r>
      <w:r w:rsidR="00A02B19">
        <w:t xml:space="preserve"> </w:t>
      </w:r>
      <w:r w:rsidR="00A02B19" w:rsidRPr="006F27A9">
        <w:t>7</w:t>
      </w:r>
      <w:r w:rsidR="00463059" w:rsidRPr="001163FE">
        <w:t>; or</w:t>
      </w:r>
    </w:p>
    <w:p w14:paraId="7C67FE96" w14:textId="77777777" w:rsidR="00463059" w:rsidRDefault="00682930" w:rsidP="00682930">
      <w:pPr>
        <w:pStyle w:val="Asubpara"/>
      </w:pPr>
      <w:r>
        <w:tab/>
      </w:r>
      <w:r w:rsidRPr="001163FE">
        <w:t>(iv)</w:t>
      </w:r>
      <w:r w:rsidRPr="001163FE">
        <w:tab/>
      </w:r>
      <w:r w:rsidR="00463059" w:rsidRPr="001163FE">
        <w:t>a public unleased land permit; or</w:t>
      </w:r>
    </w:p>
    <w:p w14:paraId="3C9EB827" w14:textId="0D4F147C" w:rsidR="0066213C" w:rsidRPr="007935BE" w:rsidRDefault="0066213C" w:rsidP="0066213C">
      <w:pPr>
        <w:pStyle w:val="Asubpara"/>
      </w:pPr>
      <w:r w:rsidRPr="007935BE">
        <w:tab/>
        <w:t>(v)</w:t>
      </w:r>
      <w:r w:rsidRPr="007935BE">
        <w:tab/>
        <w:t xml:space="preserve">a licence under </w:t>
      </w:r>
      <w:r w:rsidR="00A02B19" w:rsidRPr="006F27A9">
        <w:t xml:space="preserve">the </w:t>
      </w:r>
      <w:hyperlink r:id="rId219"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378 (Decision on licence applications for unleased land)</w:t>
      </w:r>
      <w:r w:rsidRPr="007935BE">
        <w:t>; or</w:t>
      </w:r>
    </w:p>
    <w:p w14:paraId="300B8D28" w14:textId="77777777"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14:paraId="4632FAF7" w14:textId="5934376E"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0" w:tooltip="A2002-51" w:history="1">
        <w:r w:rsidR="000E0483" w:rsidRPr="001163FE">
          <w:rPr>
            <w:rStyle w:val="charCitHyperlinkAbbrev"/>
          </w:rPr>
          <w:t>Criminal Code</w:t>
        </w:r>
      </w:hyperlink>
      <w:r w:rsidRPr="001163FE">
        <w:t>,</w:t>
      </w:r>
      <w:r w:rsidR="00D75E9F" w:rsidRPr="001163FE">
        <w:t xml:space="preserve"> s </w:t>
      </w:r>
      <w:r w:rsidRPr="001163FE">
        <w:t>58).</w:t>
      </w:r>
    </w:p>
    <w:p w14:paraId="2CD2C1DA" w14:textId="71E8992A"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1"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2C63A628" w14:textId="77777777" w:rsidR="00463059" w:rsidRPr="001163FE" w:rsidRDefault="00463059" w:rsidP="00660BFC">
      <w:pPr>
        <w:pStyle w:val="PageBreak"/>
      </w:pPr>
      <w:r w:rsidRPr="001163FE">
        <w:br w:type="page"/>
      </w:r>
    </w:p>
    <w:p w14:paraId="05EA1DD5" w14:textId="77777777" w:rsidR="00463059" w:rsidRPr="00B74FD9" w:rsidRDefault="00682930" w:rsidP="00682930">
      <w:pPr>
        <w:pStyle w:val="AH1Chapter"/>
      </w:pPr>
      <w:bookmarkStart w:id="323" w:name="_Toc148606796"/>
      <w:r w:rsidRPr="00B74FD9">
        <w:rPr>
          <w:rStyle w:val="CharChapNo"/>
        </w:rPr>
        <w:lastRenderedPageBreak/>
        <w:t>Chapter 10</w:t>
      </w:r>
      <w:r w:rsidRPr="001163FE">
        <w:tab/>
      </w:r>
      <w:r w:rsidR="00463059" w:rsidRPr="00B74FD9">
        <w:rPr>
          <w:rStyle w:val="CharChapText"/>
        </w:rPr>
        <w:t>Reserves—prohibited and restricted activities</w:t>
      </w:r>
      <w:bookmarkEnd w:id="323"/>
    </w:p>
    <w:p w14:paraId="01872AEE" w14:textId="1B84DB50"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2"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14:paraId="3986A8EE" w14:textId="77777777" w:rsidR="00463059" w:rsidRPr="00B74FD9" w:rsidRDefault="00682930" w:rsidP="00682930">
      <w:pPr>
        <w:pStyle w:val="AH2Part"/>
      </w:pPr>
      <w:bookmarkStart w:id="324" w:name="_Toc148606797"/>
      <w:r w:rsidRPr="00B74FD9">
        <w:rPr>
          <w:rStyle w:val="CharPartNo"/>
        </w:rPr>
        <w:t>Part 10.1</w:t>
      </w:r>
      <w:r w:rsidRPr="001163FE">
        <w:tab/>
      </w:r>
      <w:r w:rsidR="00463059" w:rsidRPr="00B74FD9">
        <w:rPr>
          <w:rStyle w:val="CharPartText"/>
        </w:rPr>
        <w:t>Resource protection areas</w:t>
      </w:r>
      <w:bookmarkEnd w:id="324"/>
    </w:p>
    <w:p w14:paraId="7E0B7C57" w14:textId="77777777" w:rsidR="00463059" w:rsidRPr="001163FE" w:rsidRDefault="00682930" w:rsidP="00682930">
      <w:pPr>
        <w:pStyle w:val="AH5Sec"/>
      </w:pPr>
      <w:bookmarkStart w:id="325" w:name="_Toc148606798"/>
      <w:r w:rsidRPr="00B74FD9">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5"/>
    </w:p>
    <w:p w14:paraId="19ADFEA8" w14:textId="77777777" w:rsidR="00463059" w:rsidRPr="001163FE" w:rsidRDefault="00463059" w:rsidP="00660BFC">
      <w:pPr>
        <w:pStyle w:val="Amainreturn"/>
      </w:pPr>
      <w:r w:rsidRPr="001163FE">
        <w:t>In this chapter:</w:t>
      </w:r>
    </w:p>
    <w:p w14:paraId="430F3FFC" w14:textId="77777777"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14:paraId="3B166EEE" w14:textId="77777777" w:rsidR="00463059" w:rsidRPr="001163FE" w:rsidRDefault="00682930" w:rsidP="00682930">
      <w:pPr>
        <w:pStyle w:val="AH5Sec"/>
      </w:pPr>
      <w:bookmarkStart w:id="326" w:name="_Toc148606799"/>
      <w:r w:rsidRPr="00B74FD9">
        <w:rPr>
          <w:rStyle w:val="CharSectNo"/>
        </w:rPr>
        <w:t>254</w:t>
      </w:r>
      <w:r w:rsidRPr="001163FE">
        <w:tab/>
      </w:r>
      <w:r w:rsidR="00463059" w:rsidRPr="001163FE">
        <w:t>Resource protection area—declaration</w:t>
      </w:r>
      <w:bookmarkEnd w:id="326"/>
    </w:p>
    <w:p w14:paraId="66AA65C4" w14:textId="77777777"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14:paraId="320F1115" w14:textId="34830AF0"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3" w:tooltip="A2001-14" w:history="1">
        <w:r w:rsidR="000E0483" w:rsidRPr="001163FE">
          <w:rPr>
            <w:rStyle w:val="charCitHyperlinkAbbrev"/>
          </w:rPr>
          <w:t>Legislation Act</w:t>
        </w:r>
      </w:hyperlink>
      <w:r w:rsidRPr="001163FE">
        <w:t>,</w:t>
      </w:r>
      <w:r w:rsidR="00D75E9F" w:rsidRPr="001163FE">
        <w:t xml:space="preserve"> s </w:t>
      </w:r>
      <w:r w:rsidRPr="001163FE">
        <w:t>46).</w:t>
      </w:r>
    </w:p>
    <w:p w14:paraId="070F164B" w14:textId="77777777" w:rsidR="00463059" w:rsidRPr="001163FE" w:rsidRDefault="00682930" w:rsidP="00682930">
      <w:pPr>
        <w:pStyle w:val="Amain"/>
      </w:pPr>
      <w:r>
        <w:tab/>
      </w:r>
      <w:r w:rsidRPr="001163FE">
        <w:t>(2)</w:t>
      </w:r>
      <w:r w:rsidRPr="001163FE">
        <w:tab/>
      </w:r>
      <w:r w:rsidR="00463059" w:rsidRPr="001163FE">
        <w:t>A resource protection area declaration must—</w:t>
      </w:r>
    </w:p>
    <w:p w14:paraId="68D6EF8B" w14:textId="77777777"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14:paraId="18B09F76" w14:textId="77777777"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14:paraId="4AE21DED" w14:textId="77777777"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14:paraId="5FA2DF71" w14:textId="7E647448"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4" w:tooltip="NI2023-540" w:history="1">
        <w:r w:rsidR="00DE36F6">
          <w:rPr>
            <w:rStyle w:val="charCitHyperlinkAbbrev"/>
          </w:rPr>
          <w:t>territory plan</w:t>
        </w:r>
      </w:hyperlink>
      <w:r w:rsidR="00463059" w:rsidRPr="001163FE">
        <w:t xml:space="preserve"> under the </w:t>
      </w:r>
      <w:hyperlink r:id="rId225"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385 (Reserved areas of public land)</w:t>
      </w:r>
      <w:r w:rsidR="00463059" w:rsidRPr="001163FE">
        <w:t>; and</w:t>
      </w:r>
    </w:p>
    <w:p w14:paraId="0662E3CC" w14:textId="77777777"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14:paraId="1AC9B23F" w14:textId="77777777"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14:paraId="46C7EA03" w14:textId="77777777"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14:paraId="7E6947BB"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14:paraId="27F1DE8D" w14:textId="77777777"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14:paraId="04F38664" w14:textId="77777777" w:rsidR="00463059" w:rsidRPr="001163FE" w:rsidRDefault="00682930" w:rsidP="00682930">
      <w:pPr>
        <w:pStyle w:val="Apara"/>
      </w:pPr>
      <w:r>
        <w:tab/>
      </w:r>
      <w:r w:rsidRPr="001163FE">
        <w:t>(a)</w:t>
      </w:r>
      <w:r w:rsidRPr="001163FE">
        <w:tab/>
      </w:r>
      <w:r w:rsidR="00463059" w:rsidRPr="001163FE">
        <w:t>the conservator; and</w:t>
      </w:r>
    </w:p>
    <w:p w14:paraId="0D776287" w14:textId="77777777" w:rsidR="00463059" w:rsidRPr="001163FE" w:rsidRDefault="00682930" w:rsidP="00682930">
      <w:pPr>
        <w:pStyle w:val="Apara"/>
      </w:pPr>
      <w:r>
        <w:tab/>
      </w:r>
      <w:r w:rsidRPr="001163FE">
        <w:t>(b)</w:t>
      </w:r>
      <w:r w:rsidRPr="001163FE">
        <w:tab/>
      </w:r>
      <w:r w:rsidR="00463059" w:rsidRPr="001163FE">
        <w:t>the custodian of the area.</w:t>
      </w:r>
    </w:p>
    <w:p w14:paraId="380B915C" w14:textId="77777777"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14:paraId="2ED458BB" w14:textId="6CB41760"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26" w:tooltip="A2001-14" w:history="1">
        <w:r w:rsidR="000E0483" w:rsidRPr="001163FE">
          <w:rPr>
            <w:rStyle w:val="charCitHyperlinkAbbrev"/>
          </w:rPr>
          <w:t>Legislation Act</w:t>
        </w:r>
      </w:hyperlink>
      <w:r w:rsidRPr="001163FE">
        <w:t>.</w:t>
      </w:r>
    </w:p>
    <w:p w14:paraId="235CBD66" w14:textId="77777777" w:rsidR="00463059" w:rsidRPr="001163FE" w:rsidRDefault="00682930" w:rsidP="00682930">
      <w:pPr>
        <w:pStyle w:val="Amain"/>
      </w:pPr>
      <w:r>
        <w:tab/>
      </w:r>
      <w:r w:rsidRPr="001163FE">
        <w:t>(6)</w:t>
      </w:r>
      <w:r w:rsidRPr="001163FE">
        <w:tab/>
      </w:r>
      <w:r w:rsidR="00463059" w:rsidRPr="001163FE">
        <w:t>In this section:</w:t>
      </w:r>
    </w:p>
    <w:p w14:paraId="37DAC620" w14:textId="7839037F" w:rsidR="00463059" w:rsidRPr="001163FE" w:rsidRDefault="00463059" w:rsidP="00682930">
      <w:pPr>
        <w:pStyle w:val="aDef"/>
      </w:pPr>
      <w:r w:rsidRPr="001163FE">
        <w:rPr>
          <w:rStyle w:val="charBoldItals"/>
        </w:rPr>
        <w:t>environmental harm</w:t>
      </w:r>
      <w:r w:rsidRPr="001163FE">
        <w:t xml:space="preserve">—see the </w:t>
      </w:r>
      <w:hyperlink r:id="rId227" w:tooltip="A1997-92" w:history="1">
        <w:r w:rsidR="000E0483" w:rsidRPr="001163FE">
          <w:rPr>
            <w:rStyle w:val="charCitHyperlinkItal"/>
          </w:rPr>
          <w:t>Environment Protection Act 1997</w:t>
        </w:r>
      </w:hyperlink>
      <w:r w:rsidRPr="001163FE">
        <w:t>, dictionary.</w:t>
      </w:r>
    </w:p>
    <w:p w14:paraId="5EEF8BD2" w14:textId="77777777" w:rsidR="00463059" w:rsidRPr="001163FE" w:rsidRDefault="00682930" w:rsidP="00682930">
      <w:pPr>
        <w:pStyle w:val="AH5Sec"/>
      </w:pPr>
      <w:bookmarkStart w:id="327" w:name="_Toc148606800"/>
      <w:r w:rsidRPr="00B74FD9">
        <w:rPr>
          <w:rStyle w:val="CharSectNo"/>
        </w:rPr>
        <w:lastRenderedPageBreak/>
        <w:t>255</w:t>
      </w:r>
      <w:r w:rsidRPr="001163FE">
        <w:tab/>
      </w:r>
      <w:r w:rsidR="00463059" w:rsidRPr="001163FE">
        <w:t>Resource protection area—review</w:t>
      </w:r>
      <w:bookmarkEnd w:id="327"/>
    </w:p>
    <w:p w14:paraId="26D3DB18" w14:textId="77777777"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14:paraId="2888FF76" w14:textId="77777777"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14:paraId="2ABD203E" w14:textId="77777777"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14:paraId="348AC437" w14:textId="77777777" w:rsidR="00673673" w:rsidRPr="001163FE" w:rsidRDefault="00682930" w:rsidP="00682930">
      <w:pPr>
        <w:pStyle w:val="Apara"/>
      </w:pPr>
      <w:r>
        <w:tab/>
      </w:r>
      <w:r w:rsidRPr="001163FE">
        <w:t>(b)</w:t>
      </w:r>
      <w:r w:rsidRPr="001163FE">
        <w:tab/>
      </w:r>
      <w:r w:rsidR="00B64E86" w:rsidRPr="001163FE">
        <w:t>may make recommendations to the Minister about the declaration.</w:t>
      </w:r>
    </w:p>
    <w:p w14:paraId="4A9635B7" w14:textId="77777777" w:rsidR="00673673" w:rsidRPr="001163FE" w:rsidRDefault="00673673" w:rsidP="00673673">
      <w:pPr>
        <w:pStyle w:val="PageBreak"/>
      </w:pPr>
      <w:r w:rsidRPr="001163FE">
        <w:br w:type="page"/>
      </w:r>
    </w:p>
    <w:p w14:paraId="7F978F1C" w14:textId="77777777" w:rsidR="00463059" w:rsidRPr="00B74FD9" w:rsidRDefault="00682930" w:rsidP="00682930">
      <w:pPr>
        <w:pStyle w:val="AH2Part"/>
      </w:pPr>
      <w:bookmarkStart w:id="328" w:name="_Toc148606801"/>
      <w:r w:rsidRPr="00B74FD9">
        <w:rPr>
          <w:rStyle w:val="CharPartNo"/>
        </w:rPr>
        <w:lastRenderedPageBreak/>
        <w:t>Part 10.2</w:t>
      </w:r>
      <w:r w:rsidRPr="001163FE">
        <w:tab/>
      </w:r>
      <w:r w:rsidR="00463059" w:rsidRPr="00B74FD9">
        <w:rPr>
          <w:rStyle w:val="CharPartText"/>
        </w:rPr>
        <w:t>Prohibited and restricted activities</w:t>
      </w:r>
      <w:bookmarkEnd w:id="328"/>
    </w:p>
    <w:p w14:paraId="745A1902" w14:textId="77777777" w:rsidR="00463059" w:rsidRPr="001163FE" w:rsidRDefault="00682930" w:rsidP="00682930">
      <w:pPr>
        <w:pStyle w:val="AH5Sec"/>
      </w:pPr>
      <w:bookmarkStart w:id="329" w:name="_Toc148606802"/>
      <w:r w:rsidRPr="00B74FD9">
        <w:rPr>
          <w:rStyle w:val="CharSectNo"/>
        </w:rPr>
        <w:t>256</w:t>
      </w:r>
      <w:r w:rsidRPr="001163FE">
        <w:tab/>
      </w:r>
      <w:r w:rsidR="00463059" w:rsidRPr="001163FE">
        <w:t>Conservator may make activities declarations</w:t>
      </w:r>
      <w:bookmarkEnd w:id="329"/>
    </w:p>
    <w:p w14:paraId="3F7E5B0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14:paraId="6D77451A" w14:textId="77777777"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14:paraId="13A2F8AC" w14:textId="77777777"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14:paraId="6E2AACA2" w14:textId="77777777"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14:paraId="762DADFF" w14:textId="77777777" w:rsidR="00463059" w:rsidRPr="001163FE" w:rsidRDefault="00463059" w:rsidP="00660BFC">
      <w:pPr>
        <w:pStyle w:val="aExamHdgss"/>
      </w:pPr>
      <w:r w:rsidRPr="001163FE">
        <w:t>Examples—activities in reserves</w:t>
      </w:r>
    </w:p>
    <w:p w14:paraId="5179063F"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14:paraId="2AF18D68"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14:paraId="0FCAA58D"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14:paraId="6C3DD2BC"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14:paraId="1ACA5F33"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14:paraId="60B2E664"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14:paraId="4A3D7361"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14:paraId="32801D0A" w14:textId="77777777"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14:paraId="77E6E970" w14:textId="77777777"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14:paraId="70966199" w14:textId="77777777" w:rsidR="00463059" w:rsidRPr="001163FE" w:rsidRDefault="00682930" w:rsidP="00682930">
      <w:pPr>
        <w:pStyle w:val="Amain"/>
        <w:keepNext/>
      </w:pPr>
      <w:r>
        <w:tab/>
      </w:r>
      <w:r w:rsidRPr="001163FE">
        <w:t>(4)</w:t>
      </w:r>
      <w:r w:rsidRPr="001163FE">
        <w:tab/>
      </w:r>
      <w:r w:rsidR="00463059" w:rsidRPr="001163FE">
        <w:t>An activities declaration is a notifiable instrument.</w:t>
      </w:r>
    </w:p>
    <w:p w14:paraId="542B2AC9" w14:textId="709C364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8" w:tooltip="A2001-14" w:history="1">
        <w:r w:rsidR="000E0483" w:rsidRPr="001163FE">
          <w:rPr>
            <w:rStyle w:val="charCitHyperlinkAbbrev"/>
          </w:rPr>
          <w:t>Legislation Act</w:t>
        </w:r>
      </w:hyperlink>
      <w:r w:rsidRPr="001163FE">
        <w:t>.</w:t>
      </w:r>
    </w:p>
    <w:p w14:paraId="171532C5" w14:textId="77777777"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14:paraId="23496990" w14:textId="77777777" w:rsidR="002C44A2" w:rsidRPr="0092630A" w:rsidRDefault="002C44A2" w:rsidP="002C44A2">
      <w:pPr>
        <w:pStyle w:val="Apara"/>
      </w:pPr>
      <w:r w:rsidRPr="0092630A">
        <w:tab/>
        <w:t>(a)</w:t>
      </w:r>
      <w:r w:rsidRPr="0092630A">
        <w:tab/>
        <w:t>give additional public notice about the declaration; and</w:t>
      </w:r>
    </w:p>
    <w:p w14:paraId="5263836A" w14:textId="77777777"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14:paraId="4EB56BFF" w14:textId="7B1B6100"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29" w:tooltip="A2001-14" w:history="1">
        <w:r w:rsidRPr="0092630A">
          <w:rPr>
            <w:rStyle w:val="charCitHyperlinkAbbrev"/>
          </w:rPr>
          <w:t>Legislation Act</w:t>
        </w:r>
      </w:hyperlink>
      <w:r w:rsidRPr="0092630A">
        <w:rPr>
          <w:lang w:eastAsia="en-AU"/>
        </w:rPr>
        <w:t>, s 46).</w:t>
      </w:r>
    </w:p>
    <w:p w14:paraId="20FD0475" w14:textId="1C3FD653"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0"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5A0C8C8" w14:textId="77777777" w:rsidR="00463059" w:rsidRPr="001163FE" w:rsidRDefault="00682930" w:rsidP="00682930">
      <w:pPr>
        <w:pStyle w:val="AH5Sec"/>
      </w:pPr>
      <w:bookmarkStart w:id="330" w:name="_Toc148606803"/>
      <w:r w:rsidRPr="00B74FD9">
        <w:rPr>
          <w:rStyle w:val="CharSectNo"/>
        </w:rPr>
        <w:t>257</w:t>
      </w:r>
      <w:r w:rsidRPr="001163FE">
        <w:tab/>
      </w:r>
      <w:r w:rsidR="00463059" w:rsidRPr="001163FE">
        <w:t>Offence—carry on restricted activity in reserve</w:t>
      </w:r>
      <w:bookmarkEnd w:id="330"/>
    </w:p>
    <w:p w14:paraId="2443770D" w14:textId="77777777" w:rsidR="00463059" w:rsidRPr="001163FE" w:rsidRDefault="00682930" w:rsidP="00682930">
      <w:pPr>
        <w:pStyle w:val="Amain"/>
      </w:pPr>
      <w:r>
        <w:tab/>
      </w:r>
      <w:r w:rsidRPr="001163FE">
        <w:t>(1)</w:t>
      </w:r>
      <w:r w:rsidRPr="001163FE">
        <w:tab/>
      </w:r>
      <w:r w:rsidR="00463059" w:rsidRPr="001163FE">
        <w:t>A person commits an offence if—</w:t>
      </w:r>
    </w:p>
    <w:p w14:paraId="4B3AF1C2"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F59769F"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14:paraId="16286EC2" w14:textId="77777777"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14:paraId="282DB669" w14:textId="77777777" w:rsidR="00463059" w:rsidRPr="001163FE" w:rsidRDefault="00463059" w:rsidP="00660BFC">
      <w:pPr>
        <w:pStyle w:val="Penalty"/>
        <w:keepNext/>
      </w:pPr>
      <w:r w:rsidRPr="001163FE">
        <w:t>Maximum penalty:  10 penalty units.</w:t>
      </w:r>
    </w:p>
    <w:p w14:paraId="7CBB9AE1" w14:textId="77777777" w:rsidR="00463059" w:rsidRPr="001163FE" w:rsidRDefault="00682930" w:rsidP="00682930">
      <w:pPr>
        <w:pStyle w:val="Amain"/>
      </w:pPr>
      <w:r>
        <w:tab/>
      </w:r>
      <w:r w:rsidRPr="001163FE">
        <w:t>(2)</w:t>
      </w:r>
      <w:r w:rsidRPr="001163FE">
        <w:tab/>
      </w:r>
      <w:r w:rsidR="00463059" w:rsidRPr="001163FE">
        <w:t>A person commits an offence if—</w:t>
      </w:r>
    </w:p>
    <w:p w14:paraId="4431A78B"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3FF55870"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14:paraId="424E8B77" w14:textId="77777777"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14:paraId="5A4938B5" w14:textId="77777777" w:rsidR="00463059" w:rsidRPr="001163FE" w:rsidRDefault="00463059" w:rsidP="00660BFC">
      <w:pPr>
        <w:pStyle w:val="Penalty"/>
        <w:keepNext/>
      </w:pPr>
      <w:r w:rsidRPr="001163FE">
        <w:t>Maximum penalty:  30 penalty units.</w:t>
      </w:r>
    </w:p>
    <w:p w14:paraId="461167D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14:paraId="24C9BF7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AC3AEBE" w14:textId="77777777"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14:paraId="70139FCA" w14:textId="77777777"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14:paraId="3BE5F062" w14:textId="77777777" w:rsidR="00463059" w:rsidRPr="001163FE" w:rsidRDefault="00682930" w:rsidP="00682930">
      <w:pPr>
        <w:pStyle w:val="AH5Sec"/>
      </w:pPr>
      <w:bookmarkStart w:id="331" w:name="_Toc148606804"/>
      <w:r w:rsidRPr="00B74FD9">
        <w:rPr>
          <w:rStyle w:val="CharSectNo"/>
        </w:rPr>
        <w:t>258</w:t>
      </w:r>
      <w:r w:rsidRPr="001163FE">
        <w:tab/>
      </w:r>
      <w:r w:rsidR="00463059" w:rsidRPr="001163FE">
        <w:t>Offence—carry on prohibited activity in reserve</w:t>
      </w:r>
      <w:bookmarkEnd w:id="331"/>
    </w:p>
    <w:p w14:paraId="7F43BDEF" w14:textId="77777777" w:rsidR="00463059" w:rsidRPr="001163FE" w:rsidRDefault="00682930" w:rsidP="00682930">
      <w:pPr>
        <w:pStyle w:val="Amain"/>
      </w:pPr>
      <w:r>
        <w:tab/>
      </w:r>
      <w:r w:rsidRPr="001163FE">
        <w:t>(1)</w:t>
      </w:r>
      <w:r w:rsidRPr="001163FE">
        <w:tab/>
      </w:r>
      <w:r w:rsidR="00463059" w:rsidRPr="001163FE">
        <w:t>A person commits an offence if—</w:t>
      </w:r>
    </w:p>
    <w:p w14:paraId="64DA6DF6"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AB9653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14:paraId="256BAEB7"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14:paraId="2F1A78E0" w14:textId="77777777" w:rsidR="00463059" w:rsidRPr="001163FE" w:rsidRDefault="00463059" w:rsidP="00660BFC">
      <w:pPr>
        <w:pStyle w:val="Penalty"/>
        <w:keepNext/>
      </w:pPr>
      <w:r w:rsidRPr="001163FE">
        <w:t>Maximum penalty:  20 penalty units.</w:t>
      </w:r>
    </w:p>
    <w:p w14:paraId="259BED69" w14:textId="77777777" w:rsidR="00463059" w:rsidRPr="001163FE" w:rsidRDefault="00682930" w:rsidP="00682930">
      <w:pPr>
        <w:pStyle w:val="Amain"/>
      </w:pPr>
      <w:r>
        <w:tab/>
      </w:r>
      <w:r w:rsidRPr="001163FE">
        <w:t>(2)</w:t>
      </w:r>
      <w:r w:rsidRPr="001163FE">
        <w:tab/>
      </w:r>
      <w:r w:rsidR="00463059" w:rsidRPr="001163FE">
        <w:t>A person commits an offence if—</w:t>
      </w:r>
    </w:p>
    <w:p w14:paraId="69EFAC49"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2AB14FE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14:paraId="6F5218AB"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14:paraId="3B893F39" w14:textId="77777777" w:rsidR="00463059" w:rsidRPr="001163FE" w:rsidRDefault="00463059" w:rsidP="00660BFC">
      <w:pPr>
        <w:pStyle w:val="Penalty"/>
        <w:keepNext/>
      </w:pPr>
      <w:r w:rsidRPr="001163FE">
        <w:t>Maximum penalty:  50 penalty units.</w:t>
      </w:r>
    </w:p>
    <w:p w14:paraId="1B4B4527" w14:textId="77777777"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14:paraId="31A89BA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C68D94C" w14:textId="77777777"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14:paraId="4D64FAD8" w14:textId="77777777"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14:paraId="35F82030" w14:textId="77777777" w:rsidR="00463059" w:rsidRPr="001163FE" w:rsidRDefault="00682930" w:rsidP="00682930">
      <w:pPr>
        <w:pStyle w:val="AH5Sec"/>
      </w:pPr>
      <w:bookmarkStart w:id="332" w:name="_Toc148606805"/>
      <w:r w:rsidRPr="00B74FD9">
        <w:rPr>
          <w:rStyle w:val="CharSectNo"/>
        </w:rPr>
        <w:lastRenderedPageBreak/>
        <w:t>259</w:t>
      </w:r>
      <w:r w:rsidRPr="001163FE">
        <w:tab/>
      </w:r>
      <w:r w:rsidR="00463059" w:rsidRPr="001163FE">
        <w:t>Conservator may close reserve</w:t>
      </w:r>
      <w:bookmarkEnd w:id="332"/>
    </w:p>
    <w:p w14:paraId="0AF7A49D" w14:textId="77777777" w:rsidR="0021183A" w:rsidRDefault="0021183A" w:rsidP="00AD660B">
      <w:pPr>
        <w:pStyle w:val="Amain"/>
        <w:keepNext/>
      </w:pPr>
      <w:r>
        <w:tab/>
        <w:t>(1)</w:t>
      </w:r>
      <w:r>
        <w:tab/>
        <w:t>This section applies if—</w:t>
      </w:r>
    </w:p>
    <w:p w14:paraId="5972BFF9" w14:textId="77777777" w:rsidR="0021183A" w:rsidRDefault="0021183A" w:rsidP="00026EB6">
      <w:pPr>
        <w:pStyle w:val="Apara"/>
      </w:pPr>
      <w:r>
        <w:tab/>
        <w:t>(a)</w:t>
      </w:r>
      <w:r>
        <w:tab/>
        <w:t>the conservator reasonably believes that public access to a reserve may—</w:t>
      </w:r>
    </w:p>
    <w:p w14:paraId="223BA25A" w14:textId="77777777" w:rsidR="0021183A" w:rsidRDefault="0021183A" w:rsidP="00026EB6">
      <w:pPr>
        <w:pStyle w:val="Asubpara"/>
      </w:pPr>
      <w:r>
        <w:tab/>
        <w:t>(i)</w:t>
      </w:r>
      <w:r>
        <w:tab/>
        <w:t>endanger public safety; or</w:t>
      </w:r>
    </w:p>
    <w:p w14:paraId="64D029F0" w14:textId="77777777" w:rsidR="0021183A" w:rsidRDefault="0021183A" w:rsidP="00026EB6">
      <w:pPr>
        <w:pStyle w:val="Asubpara"/>
      </w:pPr>
      <w:r>
        <w:tab/>
        <w:t>(ii)</w:t>
      </w:r>
      <w:r>
        <w:tab/>
        <w:t>interfere with the management of the reserve; or</w:t>
      </w:r>
    </w:p>
    <w:p w14:paraId="20E5D4D3" w14:textId="77777777" w:rsidR="0021183A" w:rsidRDefault="0021183A" w:rsidP="00026EB6">
      <w:pPr>
        <w:pStyle w:val="Apara"/>
      </w:pPr>
      <w:r>
        <w:tab/>
        <w:t>(b)</w:t>
      </w:r>
      <w:r>
        <w:tab/>
        <w:t>an area of a reserve is to be used as part of a cultural resource management plan.</w:t>
      </w:r>
    </w:p>
    <w:p w14:paraId="2C226710" w14:textId="77777777"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14:paraId="3ED8A46F" w14:textId="77777777"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14:paraId="18290514" w14:textId="77777777" w:rsidR="00463059" w:rsidRPr="001163FE" w:rsidRDefault="00682930" w:rsidP="00682930">
      <w:pPr>
        <w:pStyle w:val="Apara"/>
      </w:pPr>
      <w:r>
        <w:tab/>
      </w:r>
      <w:r w:rsidRPr="001163FE">
        <w:t>(b)</w:t>
      </w:r>
      <w:r w:rsidRPr="001163FE">
        <w:tab/>
      </w:r>
      <w:r w:rsidR="00463059" w:rsidRPr="001163FE">
        <w:t>public access to a reserve is prohibited.</w:t>
      </w:r>
    </w:p>
    <w:p w14:paraId="78B48011" w14:textId="77777777"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14:paraId="3FA20808" w14:textId="2ADA298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1" w:tooltip="A2001-14" w:history="1">
        <w:r w:rsidR="000E0483" w:rsidRPr="001163FE">
          <w:rPr>
            <w:rStyle w:val="charCitHyperlinkAbbrev"/>
          </w:rPr>
          <w:t>Legislation Act</w:t>
        </w:r>
      </w:hyperlink>
      <w:r w:rsidRPr="001163FE">
        <w:t>.</w:t>
      </w:r>
    </w:p>
    <w:p w14:paraId="461AFE7C" w14:textId="77777777"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14:paraId="14A1C440" w14:textId="77777777"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14:paraId="1CF27FA1" w14:textId="77777777"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14:paraId="1E16F5B1" w14:textId="2A2A96C0"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2" w:tooltip="A2001-14" w:history="1">
        <w:r w:rsidRPr="0092630A">
          <w:rPr>
            <w:rStyle w:val="charCitHyperlinkAbbrev"/>
          </w:rPr>
          <w:t>Legislation Act</w:t>
        </w:r>
      </w:hyperlink>
      <w:r w:rsidRPr="0092630A">
        <w:rPr>
          <w:lang w:eastAsia="en-AU"/>
        </w:rPr>
        <w:t>, s 46).</w:t>
      </w:r>
    </w:p>
    <w:p w14:paraId="71DC5599" w14:textId="1C9420D5"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3"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CCCC7AB" w14:textId="77777777" w:rsidR="00C75774" w:rsidRPr="00C75774" w:rsidRDefault="00C75774" w:rsidP="00C75774">
      <w:pPr>
        <w:pStyle w:val="Amain"/>
      </w:pPr>
      <w:r w:rsidRPr="00DE5115">
        <w:tab/>
        <w:t>(5)</w:t>
      </w:r>
      <w:r w:rsidRPr="00DE5115">
        <w:tab/>
        <w:t>A closed reserve declaration may commence on a day or at a time earlier than its notification day.</w:t>
      </w:r>
    </w:p>
    <w:p w14:paraId="4714B2FA" w14:textId="77777777" w:rsidR="00463059" w:rsidRPr="001163FE" w:rsidRDefault="00682930" w:rsidP="00682930">
      <w:pPr>
        <w:pStyle w:val="AH5Sec"/>
      </w:pPr>
      <w:bookmarkStart w:id="333" w:name="_Toc148606806"/>
      <w:r w:rsidRPr="00B74FD9">
        <w:rPr>
          <w:rStyle w:val="CharSectNo"/>
        </w:rPr>
        <w:lastRenderedPageBreak/>
        <w:t>260</w:t>
      </w:r>
      <w:r w:rsidRPr="001163FE">
        <w:tab/>
      </w:r>
      <w:r w:rsidR="00463059" w:rsidRPr="001163FE">
        <w:t>Offence—enter closed reserve</w:t>
      </w:r>
      <w:bookmarkEnd w:id="333"/>
    </w:p>
    <w:p w14:paraId="00230215"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5A138A43" w14:textId="77777777"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14:paraId="3AAC13BE" w14:textId="77777777"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14:paraId="767E3B5C" w14:textId="77777777" w:rsidR="00463059" w:rsidRPr="001163FE" w:rsidRDefault="00463059" w:rsidP="00660BFC">
      <w:pPr>
        <w:pStyle w:val="Penalty"/>
      </w:pPr>
      <w:r w:rsidRPr="001163FE">
        <w:t>Maximum penalty:  50 penalty units.</w:t>
      </w:r>
    </w:p>
    <w:p w14:paraId="63B8225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A0B6A5C" w14:textId="77777777"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14:paraId="12FC08B7" w14:textId="77777777"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14:paraId="69E71E48" w14:textId="77777777" w:rsidR="00C75774" w:rsidRPr="00DE5115" w:rsidRDefault="00C75774" w:rsidP="00C75774">
      <w:pPr>
        <w:pStyle w:val="Apara"/>
      </w:pPr>
      <w:r w:rsidRPr="00DE5115">
        <w:tab/>
        <w:t>(b)</w:t>
      </w:r>
      <w:r w:rsidRPr="00DE5115">
        <w:tab/>
        <w:t>had no reasonable grounds for suspecting that a closed reserve declaration was in force for the reserve.</w:t>
      </w:r>
    </w:p>
    <w:p w14:paraId="6281AD23" w14:textId="4805EF3C"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4" w:tooltip="A2002-51" w:history="1">
        <w:r w:rsidR="000E0483" w:rsidRPr="001163FE">
          <w:rPr>
            <w:rStyle w:val="charCitHyperlinkAbbrev"/>
          </w:rPr>
          <w:t>Criminal Code</w:t>
        </w:r>
      </w:hyperlink>
      <w:r w:rsidRPr="001163FE">
        <w:t>,</w:t>
      </w:r>
      <w:r w:rsidR="00D75E9F" w:rsidRPr="001163FE">
        <w:t xml:space="preserve"> s </w:t>
      </w:r>
      <w:r w:rsidRPr="001163FE">
        <w:t>59).</w:t>
      </w:r>
    </w:p>
    <w:p w14:paraId="23DBF0A8" w14:textId="77777777" w:rsidR="00463059" w:rsidRPr="001163FE" w:rsidRDefault="00682930" w:rsidP="00682930">
      <w:pPr>
        <w:pStyle w:val="AH5Sec"/>
      </w:pPr>
      <w:bookmarkStart w:id="334" w:name="_Toc148606807"/>
      <w:r w:rsidRPr="00B74FD9">
        <w:rPr>
          <w:rStyle w:val="CharSectNo"/>
        </w:rPr>
        <w:t>261</w:t>
      </w:r>
      <w:r w:rsidRPr="001163FE">
        <w:tab/>
      </w:r>
      <w:r w:rsidR="00463059" w:rsidRPr="001163FE">
        <w:t>Part 10.2 exceptions</w:t>
      </w:r>
      <w:bookmarkEnd w:id="334"/>
    </w:p>
    <w:p w14:paraId="47AC27C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14:paraId="328014AE"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76A620F0" w14:textId="77777777"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14:paraId="5E4A8D33" w14:textId="77777777" w:rsidR="00463059" w:rsidRPr="001163FE" w:rsidRDefault="00682930" w:rsidP="00682930">
      <w:pPr>
        <w:pStyle w:val="Asubpara"/>
      </w:pPr>
      <w:r>
        <w:tab/>
      </w:r>
      <w:r w:rsidRPr="001163FE">
        <w:t>(i)</w:t>
      </w:r>
      <w:r w:rsidRPr="001163FE">
        <w:tab/>
      </w:r>
      <w:r w:rsidR="00463059" w:rsidRPr="001163FE">
        <w:t>a nature conservation licence; or</w:t>
      </w:r>
    </w:p>
    <w:p w14:paraId="6D17BAA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14:paraId="43277823" w14:textId="71646680" w:rsidR="00A02B19" w:rsidRPr="006F27A9" w:rsidRDefault="0066213C" w:rsidP="00A02B19">
      <w:pPr>
        <w:pStyle w:val="Asubpara"/>
      </w:pPr>
      <w:r w:rsidRPr="007935BE">
        <w:tab/>
      </w:r>
      <w:r w:rsidR="00A02B19" w:rsidRPr="006F27A9">
        <w:t>(ii)</w:t>
      </w:r>
      <w:r w:rsidR="00A02B19" w:rsidRPr="006F27A9">
        <w:tab/>
        <w:t xml:space="preserve">a licence under the </w:t>
      </w:r>
      <w:hyperlink r:id="rId235"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378 (Decision on licence applications for unleased land); or</w:t>
      </w:r>
    </w:p>
    <w:p w14:paraId="19101F05" w14:textId="7E3BD238" w:rsidR="001F3C17" w:rsidRDefault="00A02B19" w:rsidP="00A02B19">
      <w:pPr>
        <w:pStyle w:val="Asubpara"/>
      </w:pPr>
      <w:r w:rsidRPr="006F27A9">
        <w:tab/>
        <w:t>(iii)</w:t>
      </w:r>
      <w:r w:rsidRPr="006F27A9">
        <w:tab/>
        <w:t xml:space="preserve">a development approval under the </w:t>
      </w:r>
      <w:hyperlink r:id="rId23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or</w:t>
      </w:r>
    </w:p>
    <w:p w14:paraId="1A82C91A" w14:textId="14425CB7"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37"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14:paraId="2669AC76" w14:textId="77777777" w:rsidR="00463059" w:rsidRPr="001163FE" w:rsidRDefault="00682930" w:rsidP="00682930">
      <w:pPr>
        <w:pStyle w:val="Asubpara"/>
      </w:pPr>
      <w:r>
        <w:tab/>
      </w:r>
      <w:r w:rsidRPr="001163FE">
        <w:t>(v)</w:t>
      </w:r>
      <w:r w:rsidRPr="001163FE">
        <w:tab/>
      </w:r>
      <w:r w:rsidR="00463059" w:rsidRPr="001163FE">
        <w:t>a public unleased land permit; or</w:t>
      </w:r>
    </w:p>
    <w:p w14:paraId="3F09DF51" w14:textId="77777777" w:rsidR="00463059" w:rsidRPr="001163FE" w:rsidRDefault="00682930" w:rsidP="00682930">
      <w:pPr>
        <w:pStyle w:val="Asubpara"/>
      </w:pPr>
      <w:r>
        <w:tab/>
      </w:r>
      <w:r w:rsidRPr="001163FE">
        <w:t>(vi)</w:t>
      </w:r>
      <w:r w:rsidRPr="001163FE">
        <w:tab/>
      </w:r>
      <w:r w:rsidR="00463059" w:rsidRPr="001163FE">
        <w:t>another law of the Territory; or</w:t>
      </w:r>
    </w:p>
    <w:p w14:paraId="78C905F5" w14:textId="77777777"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14:paraId="52F6788C" w14:textId="77777777" w:rsidR="0021150C" w:rsidRPr="001163FE" w:rsidRDefault="0021150C" w:rsidP="00AD660B">
      <w:pPr>
        <w:pStyle w:val="Apara"/>
        <w:keepNext/>
      </w:pPr>
      <w:r>
        <w:tab/>
        <w:t>(c)</w:t>
      </w:r>
      <w:r>
        <w:tab/>
        <w:t>the conduct constituting the offence is undertaken in accordance with a cultural resource management plan.</w:t>
      </w:r>
    </w:p>
    <w:p w14:paraId="547B661B" w14:textId="78481D7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38" w:tooltip="A2002-51" w:history="1">
        <w:r w:rsidR="000E0483" w:rsidRPr="001163FE">
          <w:rPr>
            <w:rStyle w:val="charCitHyperlinkAbbrev"/>
          </w:rPr>
          <w:t>Criminal Code</w:t>
        </w:r>
      </w:hyperlink>
      <w:r w:rsidRPr="001163FE">
        <w:t>,</w:t>
      </w:r>
      <w:r w:rsidR="00D75E9F" w:rsidRPr="001163FE">
        <w:t xml:space="preserve"> s </w:t>
      </w:r>
      <w:r w:rsidRPr="001163FE">
        <w:t>58).</w:t>
      </w:r>
    </w:p>
    <w:p w14:paraId="1D08EC15" w14:textId="77777777"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14:paraId="7A55A609" w14:textId="4B9A1F67"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9" w:tooltip="A2002-51" w:history="1">
        <w:r w:rsidR="000E0483" w:rsidRPr="001163FE">
          <w:rPr>
            <w:rStyle w:val="charCitHyperlinkAbbrev"/>
          </w:rPr>
          <w:t>Criminal Code</w:t>
        </w:r>
      </w:hyperlink>
      <w:r w:rsidRPr="001163FE">
        <w:t>,</w:t>
      </w:r>
      <w:r w:rsidR="00D75E9F" w:rsidRPr="001163FE">
        <w:t xml:space="preserve"> s </w:t>
      </w:r>
      <w:r w:rsidRPr="001163FE">
        <w:t>59).</w:t>
      </w:r>
    </w:p>
    <w:p w14:paraId="42CFA141" w14:textId="6F4923E4"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0"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26A095D" w14:textId="77777777" w:rsidR="00463059" w:rsidRPr="001163FE" w:rsidRDefault="00463059" w:rsidP="00660BFC">
      <w:pPr>
        <w:pStyle w:val="PageBreak"/>
      </w:pPr>
      <w:r w:rsidRPr="001163FE">
        <w:br w:type="page"/>
      </w:r>
    </w:p>
    <w:p w14:paraId="28F60AF4" w14:textId="77777777" w:rsidR="00463059" w:rsidRPr="00B74FD9" w:rsidRDefault="00682930" w:rsidP="00682930">
      <w:pPr>
        <w:pStyle w:val="AH1Chapter"/>
      </w:pPr>
      <w:bookmarkStart w:id="335" w:name="_Toc148606808"/>
      <w:r w:rsidRPr="00B74FD9">
        <w:rPr>
          <w:rStyle w:val="CharChapNo"/>
        </w:rPr>
        <w:lastRenderedPageBreak/>
        <w:t>Chapter 11</w:t>
      </w:r>
      <w:r w:rsidRPr="001163FE">
        <w:tab/>
      </w:r>
      <w:r w:rsidR="00463059" w:rsidRPr="00B74FD9">
        <w:rPr>
          <w:rStyle w:val="CharChapText"/>
        </w:rPr>
        <w:t>Nature conservation licences</w:t>
      </w:r>
      <w:bookmarkEnd w:id="335"/>
    </w:p>
    <w:p w14:paraId="020F0823" w14:textId="77777777" w:rsidR="00463059" w:rsidRPr="00B74FD9" w:rsidRDefault="00682930" w:rsidP="00682930">
      <w:pPr>
        <w:pStyle w:val="AH2Part"/>
      </w:pPr>
      <w:bookmarkStart w:id="336" w:name="_Toc148606809"/>
      <w:r w:rsidRPr="00B74FD9">
        <w:rPr>
          <w:rStyle w:val="CharPartNo"/>
        </w:rPr>
        <w:t>Part 11.1</w:t>
      </w:r>
      <w:r w:rsidRPr="001163FE">
        <w:tab/>
      </w:r>
      <w:r w:rsidR="00463059" w:rsidRPr="00B74FD9">
        <w:rPr>
          <w:rStyle w:val="CharPartText"/>
        </w:rPr>
        <w:t>Licences—preliminary</w:t>
      </w:r>
      <w:bookmarkEnd w:id="336"/>
    </w:p>
    <w:p w14:paraId="15B7E3DC" w14:textId="77777777" w:rsidR="00463059" w:rsidRPr="001163FE" w:rsidRDefault="00682930" w:rsidP="00682930">
      <w:pPr>
        <w:pStyle w:val="AH5Sec"/>
      </w:pPr>
      <w:bookmarkStart w:id="337" w:name="_Toc148606810"/>
      <w:r w:rsidRPr="00B74FD9">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7"/>
    </w:p>
    <w:p w14:paraId="4AAD2ACB" w14:textId="77777777" w:rsidR="00463059" w:rsidRPr="001163FE" w:rsidRDefault="00463059" w:rsidP="00660BFC">
      <w:pPr>
        <w:pStyle w:val="Amainreturn"/>
      </w:pPr>
      <w:r w:rsidRPr="001163FE">
        <w:t>In this Act:</w:t>
      </w:r>
    </w:p>
    <w:p w14:paraId="704F7D3E" w14:textId="77777777"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14:paraId="3484A903" w14:textId="77777777"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14:paraId="6054AABC" w14:textId="77777777" w:rsidR="001601C9" w:rsidRPr="007935BE" w:rsidRDefault="001601C9" w:rsidP="001601C9">
      <w:pPr>
        <w:pStyle w:val="AH5Sec"/>
      </w:pPr>
      <w:bookmarkStart w:id="338" w:name="_Toc148606811"/>
      <w:r w:rsidRPr="00B74FD9">
        <w:rPr>
          <w:rStyle w:val="CharSectNo"/>
        </w:rPr>
        <w:t>262A</w:t>
      </w:r>
      <w:r w:rsidRPr="007935BE">
        <w:tab/>
        <w:t xml:space="preserve">Who is an </w:t>
      </w:r>
      <w:r w:rsidRPr="007935BE">
        <w:rPr>
          <w:rStyle w:val="charItals"/>
        </w:rPr>
        <w:t>influential person</w:t>
      </w:r>
      <w:r w:rsidRPr="007935BE">
        <w:t xml:space="preserve"> for a corporation?—ch 11</w:t>
      </w:r>
      <w:bookmarkEnd w:id="338"/>
    </w:p>
    <w:p w14:paraId="2B26D58D" w14:textId="77777777" w:rsidR="001601C9" w:rsidRPr="007935BE" w:rsidRDefault="001601C9" w:rsidP="001601C9">
      <w:pPr>
        <w:pStyle w:val="Amain"/>
      </w:pPr>
      <w:r w:rsidRPr="007935BE">
        <w:tab/>
        <w:t>(1)</w:t>
      </w:r>
      <w:r w:rsidRPr="007935BE">
        <w:tab/>
        <w:t>In this chapter:</w:t>
      </w:r>
    </w:p>
    <w:p w14:paraId="0BDB413E" w14:textId="77777777" w:rsidR="001601C9" w:rsidRPr="007935BE" w:rsidRDefault="001601C9" w:rsidP="001601C9">
      <w:pPr>
        <w:pStyle w:val="aDef"/>
        <w:keepNext/>
      </w:pPr>
      <w:r w:rsidRPr="007935BE">
        <w:rPr>
          <w:rStyle w:val="charBoldItals"/>
        </w:rPr>
        <w:t>influential person</w:t>
      </w:r>
      <w:r w:rsidRPr="007935BE">
        <w:t>, for a corporation, means any of the following:</w:t>
      </w:r>
    </w:p>
    <w:p w14:paraId="756291C8" w14:textId="77777777" w:rsidR="001601C9" w:rsidRPr="007935BE" w:rsidRDefault="001601C9" w:rsidP="001601C9">
      <w:pPr>
        <w:pStyle w:val="aDefpara"/>
      </w:pPr>
      <w:r w:rsidRPr="007935BE">
        <w:tab/>
        <w:t>(a)</w:t>
      </w:r>
      <w:r w:rsidRPr="007935BE">
        <w:tab/>
        <w:t>an executive officer of the corporation;</w:t>
      </w:r>
    </w:p>
    <w:p w14:paraId="617F9094" w14:textId="77777777" w:rsidR="001601C9" w:rsidRPr="007935BE" w:rsidRDefault="001601C9" w:rsidP="001601C9">
      <w:pPr>
        <w:pStyle w:val="aDefpara"/>
      </w:pPr>
      <w:r w:rsidRPr="007935BE">
        <w:tab/>
        <w:t>(b)</w:t>
      </w:r>
      <w:r w:rsidRPr="007935BE">
        <w:tab/>
        <w:t>a person who may exercise a relevant power in relation to the corporation;</w:t>
      </w:r>
    </w:p>
    <w:p w14:paraId="75DA5F65" w14:textId="77777777" w:rsidR="001601C9" w:rsidRPr="007935BE" w:rsidRDefault="001601C9" w:rsidP="001601C9">
      <w:pPr>
        <w:pStyle w:val="aDefpara"/>
      </w:pPr>
      <w:r w:rsidRPr="007935BE">
        <w:tab/>
        <w:t>(c)</w:t>
      </w:r>
      <w:r w:rsidRPr="007935BE">
        <w:tab/>
        <w:t>a related corporation;</w:t>
      </w:r>
    </w:p>
    <w:p w14:paraId="558A9988" w14:textId="77777777" w:rsidR="001601C9" w:rsidRPr="007935BE" w:rsidRDefault="001601C9" w:rsidP="001601C9">
      <w:pPr>
        <w:pStyle w:val="aDefpara"/>
      </w:pPr>
      <w:r w:rsidRPr="007935BE">
        <w:tab/>
        <w:t>(d)</w:t>
      </w:r>
      <w:r w:rsidRPr="007935BE">
        <w:tab/>
        <w:t>an executive officer of a related corporation.</w:t>
      </w:r>
    </w:p>
    <w:p w14:paraId="4130C95A" w14:textId="77777777" w:rsidR="001601C9" w:rsidRPr="007935BE" w:rsidRDefault="001601C9" w:rsidP="001601C9">
      <w:pPr>
        <w:pStyle w:val="Amain"/>
      </w:pPr>
      <w:r w:rsidRPr="007935BE">
        <w:tab/>
        <w:t>(2)</w:t>
      </w:r>
      <w:r w:rsidRPr="007935BE">
        <w:tab/>
        <w:t>In this section:</w:t>
      </w:r>
    </w:p>
    <w:p w14:paraId="07A95E76" w14:textId="76E4A983"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1" w:tooltip="Act 2001 No 50 (Cwlth)" w:history="1">
        <w:r w:rsidRPr="007935BE">
          <w:rPr>
            <w:rStyle w:val="charCitHyperlinkAbbrev"/>
          </w:rPr>
          <w:t>Corporations Act</w:t>
        </w:r>
      </w:hyperlink>
      <w:r w:rsidRPr="007935BE">
        <w:t>.</w:t>
      </w:r>
    </w:p>
    <w:p w14:paraId="07998367" w14:textId="77777777" w:rsidR="001601C9" w:rsidRPr="007935BE" w:rsidRDefault="001601C9" w:rsidP="001601C9">
      <w:pPr>
        <w:pStyle w:val="aDef"/>
        <w:keepNext/>
      </w:pPr>
      <w:r w:rsidRPr="007935BE">
        <w:rPr>
          <w:rStyle w:val="charBoldItals"/>
        </w:rPr>
        <w:t>relevant power</w:t>
      </w:r>
      <w:r w:rsidRPr="007935BE">
        <w:t>, for a corporation, means a power—</w:t>
      </w:r>
    </w:p>
    <w:p w14:paraId="2752B22E" w14:textId="77777777" w:rsidR="001601C9" w:rsidRPr="007935BE" w:rsidRDefault="001601C9" w:rsidP="001601C9">
      <w:pPr>
        <w:pStyle w:val="aDefpara"/>
      </w:pPr>
      <w:r w:rsidRPr="007935BE">
        <w:tab/>
        <w:t>(a)</w:t>
      </w:r>
      <w:r w:rsidRPr="007935BE">
        <w:tab/>
        <w:t>to take part in a directorial, managerial or executive decision for the corporation; or</w:t>
      </w:r>
    </w:p>
    <w:p w14:paraId="2A8A452F" w14:textId="77777777"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14:paraId="158CF7F0" w14:textId="77777777" w:rsidR="001601C9" w:rsidRPr="007935BE" w:rsidRDefault="001601C9" w:rsidP="001601C9">
      <w:pPr>
        <w:pStyle w:val="aDefpara"/>
      </w:pPr>
      <w:r w:rsidRPr="007935BE">
        <w:tab/>
        <w:t>(c)</w:t>
      </w:r>
      <w:r w:rsidRPr="007935BE">
        <w:tab/>
        <w:t>to exercise a significant influence in relation to the conduct of the corporation.</w:t>
      </w:r>
    </w:p>
    <w:p w14:paraId="5C108030" w14:textId="77777777" w:rsidR="00463059" w:rsidRPr="001163FE" w:rsidRDefault="00682930" w:rsidP="00682930">
      <w:pPr>
        <w:pStyle w:val="AH5Sec"/>
      </w:pPr>
      <w:bookmarkStart w:id="339" w:name="_Toc148606812"/>
      <w:r w:rsidRPr="00B74FD9">
        <w:rPr>
          <w:rStyle w:val="CharSectNo"/>
        </w:rPr>
        <w:t>263</w:t>
      </w:r>
      <w:r w:rsidRPr="001163FE">
        <w:tab/>
      </w:r>
      <w:r w:rsidR="00463059" w:rsidRPr="001163FE">
        <w:t>Offence—fail to comply with condition of licence</w:t>
      </w:r>
      <w:bookmarkEnd w:id="339"/>
    </w:p>
    <w:p w14:paraId="00128EA7" w14:textId="77777777" w:rsidR="00463059" w:rsidRPr="001163FE" w:rsidRDefault="00682930" w:rsidP="00682930">
      <w:pPr>
        <w:pStyle w:val="Amain"/>
      </w:pPr>
      <w:r>
        <w:tab/>
      </w:r>
      <w:r w:rsidRPr="001163FE">
        <w:t>(1)</w:t>
      </w:r>
      <w:r w:rsidRPr="001163FE">
        <w:tab/>
      </w:r>
      <w:r w:rsidR="00463059" w:rsidRPr="001163FE">
        <w:t>A person commits an offence if—</w:t>
      </w:r>
    </w:p>
    <w:p w14:paraId="62F74EA5" w14:textId="77777777" w:rsidR="00463059" w:rsidRPr="001163FE" w:rsidRDefault="00682930" w:rsidP="00682930">
      <w:pPr>
        <w:pStyle w:val="Apara"/>
      </w:pPr>
      <w:r>
        <w:tab/>
      </w:r>
      <w:r w:rsidRPr="001163FE">
        <w:t>(a)</w:t>
      </w:r>
      <w:r w:rsidRPr="001163FE">
        <w:tab/>
      </w:r>
      <w:r w:rsidR="00463059" w:rsidRPr="001163FE">
        <w:t>the person holds a licence; and</w:t>
      </w:r>
    </w:p>
    <w:p w14:paraId="4490EFB4" w14:textId="77777777" w:rsidR="00463059" w:rsidRPr="001163FE" w:rsidRDefault="00682930" w:rsidP="00682930">
      <w:pPr>
        <w:pStyle w:val="Apara"/>
      </w:pPr>
      <w:r>
        <w:tab/>
      </w:r>
      <w:r w:rsidRPr="001163FE">
        <w:t>(b)</w:t>
      </w:r>
      <w:r w:rsidRPr="001163FE">
        <w:tab/>
      </w:r>
      <w:r w:rsidR="00463059" w:rsidRPr="001163FE">
        <w:t>the licence is subject to a condition; and</w:t>
      </w:r>
    </w:p>
    <w:p w14:paraId="074892C1" w14:textId="77777777" w:rsidR="00463059" w:rsidRPr="001163FE" w:rsidRDefault="00682930" w:rsidP="00682930">
      <w:pPr>
        <w:pStyle w:val="Apara"/>
        <w:keepNext/>
      </w:pPr>
      <w:r>
        <w:tab/>
      </w:r>
      <w:r w:rsidRPr="001163FE">
        <w:t>(c)</w:t>
      </w:r>
      <w:r w:rsidRPr="001163FE">
        <w:tab/>
      </w:r>
      <w:r w:rsidR="00463059" w:rsidRPr="001163FE">
        <w:t>the person fails to comply with the condition.</w:t>
      </w:r>
    </w:p>
    <w:p w14:paraId="063298BC" w14:textId="77777777" w:rsidR="00463059" w:rsidRPr="001163FE" w:rsidRDefault="00463059" w:rsidP="00660BFC">
      <w:pPr>
        <w:pStyle w:val="Penalty"/>
      </w:pPr>
      <w:r w:rsidRPr="001163FE">
        <w:t>Maximum penalty:  20 penalty units.</w:t>
      </w:r>
    </w:p>
    <w:p w14:paraId="5E1A14A0" w14:textId="77777777" w:rsidR="00463059" w:rsidRPr="001163FE" w:rsidRDefault="00682930" w:rsidP="00682930">
      <w:pPr>
        <w:pStyle w:val="Amain"/>
      </w:pPr>
      <w:r>
        <w:tab/>
      </w:r>
      <w:r w:rsidRPr="001163FE">
        <w:t>(2)</w:t>
      </w:r>
      <w:r w:rsidRPr="001163FE">
        <w:tab/>
      </w:r>
      <w:r w:rsidR="00463059" w:rsidRPr="001163FE">
        <w:t>A person commits an offence if—</w:t>
      </w:r>
    </w:p>
    <w:p w14:paraId="29961E09" w14:textId="77777777" w:rsidR="00463059" w:rsidRPr="001163FE" w:rsidRDefault="00682930" w:rsidP="00682930">
      <w:pPr>
        <w:pStyle w:val="Apara"/>
      </w:pPr>
      <w:r>
        <w:tab/>
      </w:r>
      <w:r w:rsidRPr="001163FE">
        <w:t>(a)</w:t>
      </w:r>
      <w:r w:rsidRPr="001163FE">
        <w:tab/>
      </w:r>
      <w:r w:rsidR="00463059" w:rsidRPr="001163FE">
        <w:t>the person holds a licence; and</w:t>
      </w:r>
    </w:p>
    <w:p w14:paraId="7F0B05EC" w14:textId="77777777" w:rsidR="00463059" w:rsidRPr="001163FE" w:rsidRDefault="00682930" w:rsidP="00682930">
      <w:pPr>
        <w:pStyle w:val="Apara"/>
      </w:pPr>
      <w:r>
        <w:tab/>
      </w:r>
      <w:r w:rsidRPr="001163FE">
        <w:t>(b)</w:t>
      </w:r>
      <w:r w:rsidRPr="001163FE">
        <w:tab/>
      </w:r>
      <w:r w:rsidR="00463059" w:rsidRPr="001163FE">
        <w:t>the licence is subject to a financial assurance condition; and</w:t>
      </w:r>
    </w:p>
    <w:p w14:paraId="64EF39F3" w14:textId="77777777"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14:paraId="488F0C00" w14:textId="77777777" w:rsidR="00463059" w:rsidRPr="001163FE" w:rsidRDefault="00463059" w:rsidP="00682930">
      <w:pPr>
        <w:pStyle w:val="Penalty"/>
        <w:keepNext/>
      </w:pPr>
      <w:r w:rsidRPr="001163FE">
        <w:t>Maximum penalty:  30 penalty units.</w:t>
      </w:r>
    </w:p>
    <w:p w14:paraId="32CC24FB"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14:paraId="5CB387E0"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E707C48" w14:textId="77777777" w:rsidR="00463059" w:rsidRPr="001163FE" w:rsidRDefault="00463059" w:rsidP="00660BFC">
      <w:pPr>
        <w:pStyle w:val="PageBreak"/>
      </w:pPr>
      <w:r w:rsidRPr="001163FE">
        <w:br w:type="page"/>
      </w:r>
    </w:p>
    <w:p w14:paraId="6C5CC32D" w14:textId="77777777" w:rsidR="00463059" w:rsidRPr="00B74FD9" w:rsidRDefault="00682930" w:rsidP="00682930">
      <w:pPr>
        <w:pStyle w:val="AH2Part"/>
      </w:pPr>
      <w:bookmarkStart w:id="340" w:name="_Toc148606813"/>
      <w:r w:rsidRPr="00B74FD9">
        <w:rPr>
          <w:rStyle w:val="CharPartNo"/>
        </w:rPr>
        <w:lastRenderedPageBreak/>
        <w:t>Part 11.2</w:t>
      </w:r>
      <w:r w:rsidRPr="001163FE">
        <w:tab/>
      </w:r>
      <w:r w:rsidR="00463059" w:rsidRPr="00B74FD9">
        <w:rPr>
          <w:rStyle w:val="CharPartText"/>
        </w:rPr>
        <w:t>Licences—application and suitability</w:t>
      </w:r>
      <w:bookmarkEnd w:id="340"/>
    </w:p>
    <w:p w14:paraId="3DB87A47" w14:textId="77777777" w:rsidR="00463059" w:rsidRPr="001163FE" w:rsidRDefault="00682930" w:rsidP="00682930">
      <w:pPr>
        <w:pStyle w:val="AH5Sec"/>
      </w:pPr>
      <w:bookmarkStart w:id="341" w:name="_Toc148606814"/>
      <w:r w:rsidRPr="00B74FD9">
        <w:rPr>
          <w:rStyle w:val="CharSectNo"/>
        </w:rPr>
        <w:t>264</w:t>
      </w:r>
      <w:r w:rsidRPr="001163FE">
        <w:tab/>
      </w:r>
      <w:r w:rsidR="00463059" w:rsidRPr="001163FE">
        <w:t>Licence—application</w:t>
      </w:r>
      <w:bookmarkEnd w:id="341"/>
    </w:p>
    <w:p w14:paraId="6937C30B" w14:textId="77777777" w:rsidR="00463059" w:rsidRPr="001163FE" w:rsidRDefault="00682930" w:rsidP="00682930">
      <w:pPr>
        <w:pStyle w:val="Amain"/>
      </w:pPr>
      <w:r>
        <w:tab/>
      </w:r>
      <w:r w:rsidRPr="001163FE">
        <w:t>(1)</w:t>
      </w:r>
      <w:r w:rsidRPr="001163FE">
        <w:tab/>
      </w:r>
      <w:r w:rsidR="00463059" w:rsidRPr="001163FE">
        <w:t>A person may apply to the conservator for a licence.</w:t>
      </w:r>
    </w:p>
    <w:p w14:paraId="1B426141" w14:textId="77777777" w:rsidR="00463059" w:rsidRPr="001163FE" w:rsidRDefault="00682930" w:rsidP="00682930">
      <w:pPr>
        <w:pStyle w:val="Amain"/>
      </w:pPr>
      <w:r>
        <w:tab/>
      </w:r>
      <w:r w:rsidRPr="001163FE">
        <w:t>(2)</w:t>
      </w:r>
      <w:r w:rsidRPr="001163FE">
        <w:tab/>
      </w:r>
      <w:r w:rsidR="00463059" w:rsidRPr="001163FE">
        <w:t>The application must—</w:t>
      </w:r>
    </w:p>
    <w:p w14:paraId="5C99AF70" w14:textId="77777777" w:rsidR="00463059" w:rsidRPr="001163FE" w:rsidRDefault="00682930" w:rsidP="00682930">
      <w:pPr>
        <w:pStyle w:val="Apara"/>
      </w:pPr>
      <w:r>
        <w:tab/>
      </w:r>
      <w:r w:rsidRPr="001163FE">
        <w:t>(a)</w:t>
      </w:r>
      <w:r w:rsidRPr="001163FE">
        <w:tab/>
      </w:r>
      <w:r w:rsidR="00463059" w:rsidRPr="001163FE">
        <w:t>be in writing; and</w:t>
      </w:r>
    </w:p>
    <w:p w14:paraId="0EEC37B4" w14:textId="77777777" w:rsidR="00463059" w:rsidRPr="001163FE" w:rsidRDefault="00682930" w:rsidP="00682930">
      <w:pPr>
        <w:pStyle w:val="Apara"/>
      </w:pPr>
      <w:r>
        <w:tab/>
      </w:r>
      <w:r w:rsidRPr="001163FE">
        <w:t>(b)</w:t>
      </w:r>
      <w:r w:rsidRPr="001163FE">
        <w:tab/>
      </w:r>
      <w:r w:rsidR="00463059" w:rsidRPr="001163FE">
        <w:t>state the activity for the licence; and</w:t>
      </w:r>
    </w:p>
    <w:p w14:paraId="1721A9F8" w14:textId="77777777" w:rsidR="00463059" w:rsidRPr="001163FE" w:rsidRDefault="00682930" w:rsidP="00682930">
      <w:pPr>
        <w:pStyle w:val="Apara"/>
      </w:pPr>
      <w:r>
        <w:tab/>
      </w:r>
      <w:r w:rsidRPr="001163FE">
        <w:t>(c)</w:t>
      </w:r>
      <w:r w:rsidRPr="001163FE">
        <w:tab/>
      </w:r>
      <w:r w:rsidR="00463059" w:rsidRPr="001163FE">
        <w:t>include complete details of suitability information about—</w:t>
      </w:r>
    </w:p>
    <w:p w14:paraId="01823DB4" w14:textId="77777777" w:rsidR="00463059" w:rsidRPr="001163FE" w:rsidRDefault="00682930" w:rsidP="00682930">
      <w:pPr>
        <w:pStyle w:val="Asubpara"/>
      </w:pPr>
      <w:r>
        <w:tab/>
      </w:r>
      <w:r w:rsidRPr="001163FE">
        <w:t>(i)</w:t>
      </w:r>
      <w:r w:rsidRPr="001163FE">
        <w:tab/>
      </w:r>
      <w:r w:rsidR="00463059" w:rsidRPr="001163FE">
        <w:t>the applicant; and</w:t>
      </w:r>
    </w:p>
    <w:p w14:paraId="7C85D51D" w14:textId="77777777"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14:paraId="354DB89E" w14:textId="77777777"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14:paraId="01B046D1" w14:textId="77777777" w:rsidR="00463059" w:rsidRPr="001163FE" w:rsidRDefault="00682930" w:rsidP="00682930">
      <w:pPr>
        <w:pStyle w:val="Asubpara"/>
        <w:keepNext/>
      </w:pPr>
      <w:r>
        <w:tab/>
      </w:r>
      <w:r w:rsidRPr="001163FE">
        <w:t>(iv)</w:t>
      </w:r>
      <w:r w:rsidRPr="001163FE">
        <w:tab/>
      </w:r>
      <w:r w:rsidR="00463059" w:rsidRPr="001163FE">
        <w:t>the activity for the licence.</w:t>
      </w:r>
    </w:p>
    <w:p w14:paraId="629962FE"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14:paraId="3177846A" w14:textId="1055FEC5"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338.</w:t>
      </w:r>
    </w:p>
    <w:p w14:paraId="4863D081" w14:textId="27C0CD04" w:rsidR="00463059" w:rsidRPr="001163FE" w:rsidRDefault="00463059" w:rsidP="00660BFC">
      <w:pPr>
        <w:pStyle w:val="aNote"/>
      </w:pPr>
      <w:r w:rsidRPr="001163FE">
        <w:rPr>
          <w:rStyle w:val="charItals"/>
        </w:rPr>
        <w:t xml:space="preserve">Note </w:t>
      </w:r>
      <w:r w:rsidR="00C02F08">
        <w:rPr>
          <w:rStyle w:val="charItals"/>
        </w:rPr>
        <w:t>3</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14:paraId="3842B569" w14:textId="77777777" w:rsidR="00463059" w:rsidRPr="001163FE" w:rsidRDefault="00682930" w:rsidP="00682930">
      <w:pPr>
        <w:pStyle w:val="AH5Sec"/>
      </w:pPr>
      <w:bookmarkStart w:id="342" w:name="_Toc148606815"/>
      <w:r w:rsidRPr="00B74FD9">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2"/>
    </w:p>
    <w:p w14:paraId="72366119" w14:textId="77777777" w:rsidR="00463059" w:rsidRPr="001163FE" w:rsidRDefault="00682930" w:rsidP="00E6652E">
      <w:pPr>
        <w:pStyle w:val="Amain"/>
        <w:keepNext/>
      </w:pPr>
      <w:r>
        <w:tab/>
      </w:r>
      <w:r w:rsidRPr="001163FE">
        <w:t>(1)</w:t>
      </w:r>
      <w:r w:rsidRPr="001163FE">
        <w:tab/>
      </w:r>
      <w:r w:rsidR="00463059" w:rsidRPr="001163FE">
        <w:t>In this chapter:</w:t>
      </w:r>
    </w:p>
    <w:p w14:paraId="2B37E1C3" w14:textId="77777777"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14:paraId="19DCBC0D" w14:textId="77777777" w:rsidR="00463059" w:rsidRPr="001163FE" w:rsidRDefault="00682930" w:rsidP="001A0D43">
      <w:pPr>
        <w:pStyle w:val="Amain"/>
        <w:keepNext/>
      </w:pPr>
      <w:r>
        <w:tab/>
      </w:r>
      <w:r w:rsidRPr="001163FE">
        <w:t>(2)</w:t>
      </w:r>
      <w:r w:rsidRPr="001163FE">
        <w:tab/>
      </w:r>
      <w:r w:rsidR="00463059" w:rsidRPr="001163FE">
        <w:t>In deciding whether a person is a suitable person to hold a licence, the conservator must consider each of the following:</w:t>
      </w:r>
    </w:p>
    <w:p w14:paraId="4426F9C4" w14:textId="77777777" w:rsidR="00463059" w:rsidRPr="001163FE" w:rsidRDefault="00682930" w:rsidP="00682930">
      <w:pPr>
        <w:pStyle w:val="Apara"/>
      </w:pPr>
      <w:r>
        <w:tab/>
      </w:r>
      <w:r w:rsidRPr="001163FE">
        <w:t>(a)</w:t>
      </w:r>
      <w:r w:rsidRPr="001163FE">
        <w:tab/>
      </w:r>
      <w:r w:rsidR="00463059" w:rsidRPr="001163FE">
        <w:t>suitability information about the person;</w:t>
      </w:r>
    </w:p>
    <w:p w14:paraId="2648B324" w14:textId="77777777"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14:paraId="4E0D24E0" w14:textId="77777777" w:rsidR="00463059" w:rsidRPr="001163FE" w:rsidRDefault="00682930" w:rsidP="00682930">
      <w:pPr>
        <w:pStyle w:val="AH5Sec"/>
      </w:pPr>
      <w:bookmarkStart w:id="343" w:name="_Toc148606816"/>
      <w:r w:rsidRPr="00B74FD9">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3"/>
    </w:p>
    <w:p w14:paraId="694C7313" w14:textId="77777777" w:rsidR="00463059" w:rsidRPr="001163FE" w:rsidRDefault="00463059" w:rsidP="00660BFC">
      <w:pPr>
        <w:pStyle w:val="Amainreturn"/>
        <w:keepNext/>
      </w:pPr>
      <w:r w:rsidRPr="001163FE">
        <w:t>In this chapter:</w:t>
      </w:r>
    </w:p>
    <w:p w14:paraId="34E7879B" w14:textId="77777777" w:rsidR="00463059" w:rsidRPr="001163FE" w:rsidRDefault="00463059" w:rsidP="00682930">
      <w:pPr>
        <w:pStyle w:val="aDef"/>
        <w:keepNext/>
      </w:pPr>
      <w:r w:rsidRPr="001163FE">
        <w:rPr>
          <w:rStyle w:val="charBoldItals"/>
        </w:rPr>
        <w:t>suitability information</w:t>
      </w:r>
      <w:r w:rsidRPr="001163FE">
        <w:t>, about a person, means information about—</w:t>
      </w:r>
    </w:p>
    <w:p w14:paraId="314A07C5" w14:textId="77777777"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14:paraId="0018EED5" w14:textId="77777777" w:rsidR="00463059" w:rsidRPr="001163FE" w:rsidRDefault="00682930" w:rsidP="00682930">
      <w:pPr>
        <w:pStyle w:val="aDefsubpara"/>
      </w:pPr>
      <w:r>
        <w:tab/>
      </w:r>
      <w:r w:rsidRPr="001163FE">
        <w:t>(i)</w:t>
      </w:r>
      <w:r w:rsidRPr="001163FE">
        <w:tab/>
      </w:r>
      <w:r w:rsidR="00463059" w:rsidRPr="001163FE">
        <w:t>this Act;</w:t>
      </w:r>
    </w:p>
    <w:p w14:paraId="578F01D2" w14:textId="0E44CD6C" w:rsidR="00463059" w:rsidRPr="001163FE" w:rsidRDefault="00682930" w:rsidP="00682930">
      <w:pPr>
        <w:pStyle w:val="aDefsubpara"/>
      </w:pPr>
      <w:r>
        <w:tab/>
      </w:r>
      <w:r w:rsidRPr="001163FE">
        <w:t>(ii)</w:t>
      </w:r>
      <w:r w:rsidRPr="001163FE">
        <w:tab/>
      </w:r>
      <w:r w:rsidR="00463059" w:rsidRPr="001163FE">
        <w:t xml:space="preserve">the </w:t>
      </w:r>
      <w:hyperlink r:id="rId243" w:tooltip="A1992-45" w:history="1">
        <w:r w:rsidR="000E0483" w:rsidRPr="001163FE">
          <w:rPr>
            <w:rStyle w:val="charCitHyperlinkItal"/>
          </w:rPr>
          <w:t>Animal Welfare Act 1992</w:t>
        </w:r>
      </w:hyperlink>
      <w:r w:rsidR="00463059" w:rsidRPr="001163FE">
        <w:t>;</w:t>
      </w:r>
    </w:p>
    <w:p w14:paraId="2445C815" w14:textId="33CEE16A" w:rsidR="00463059" w:rsidRPr="001163FE" w:rsidRDefault="00682930" w:rsidP="00682930">
      <w:pPr>
        <w:pStyle w:val="aDefsubpara"/>
      </w:pPr>
      <w:r>
        <w:tab/>
      </w:r>
      <w:r w:rsidRPr="001163FE">
        <w:t>(iii)</w:t>
      </w:r>
      <w:r w:rsidRPr="001163FE">
        <w:tab/>
      </w:r>
      <w:r w:rsidR="00463059" w:rsidRPr="001163FE">
        <w:t xml:space="preserve">the </w:t>
      </w:r>
      <w:hyperlink r:id="rId244" w:tooltip="A2000-86" w:history="1">
        <w:r w:rsidR="000E0483" w:rsidRPr="001163FE">
          <w:rPr>
            <w:rStyle w:val="charCitHyperlinkItal"/>
          </w:rPr>
          <w:t>Domestic Animals Act 2000</w:t>
        </w:r>
      </w:hyperlink>
      <w:r w:rsidR="00463059" w:rsidRPr="001163FE">
        <w:t>;</w:t>
      </w:r>
    </w:p>
    <w:p w14:paraId="2419993C" w14:textId="00AACC43" w:rsidR="00463059" w:rsidRPr="001163FE" w:rsidRDefault="00682930" w:rsidP="00682930">
      <w:pPr>
        <w:pStyle w:val="aDefsubpara"/>
      </w:pPr>
      <w:r>
        <w:tab/>
      </w:r>
      <w:r w:rsidRPr="001163FE">
        <w:t>(iv)</w:t>
      </w:r>
      <w:r w:rsidRPr="001163FE">
        <w:tab/>
      </w:r>
      <w:r w:rsidR="00463059" w:rsidRPr="001163FE">
        <w:t xml:space="preserve">the </w:t>
      </w:r>
      <w:hyperlink r:id="rId245" w:tooltip="A1997-92" w:history="1">
        <w:r w:rsidR="000E0483" w:rsidRPr="001163FE">
          <w:rPr>
            <w:rStyle w:val="charCitHyperlinkItal"/>
          </w:rPr>
          <w:t>Environment Protection Act 1997</w:t>
        </w:r>
      </w:hyperlink>
      <w:r w:rsidR="00463059" w:rsidRPr="001163FE">
        <w:t>;</w:t>
      </w:r>
    </w:p>
    <w:p w14:paraId="051850D7" w14:textId="223D8AAE" w:rsidR="00463059" w:rsidRPr="001163FE" w:rsidRDefault="00682930" w:rsidP="00682930">
      <w:pPr>
        <w:pStyle w:val="aDefsubpara"/>
      </w:pPr>
      <w:r>
        <w:tab/>
      </w:r>
      <w:r w:rsidRPr="001163FE">
        <w:t>(v)</w:t>
      </w:r>
      <w:r w:rsidRPr="001163FE">
        <w:tab/>
      </w:r>
      <w:r w:rsidR="00463059" w:rsidRPr="001163FE">
        <w:t xml:space="preserve">the </w:t>
      </w:r>
      <w:hyperlink r:id="rId246" w:tooltip="A2000-38" w:history="1">
        <w:r w:rsidR="000E0483" w:rsidRPr="001163FE">
          <w:rPr>
            <w:rStyle w:val="charCitHyperlinkItal"/>
          </w:rPr>
          <w:t>Fisheries Act 2000</w:t>
        </w:r>
      </w:hyperlink>
      <w:r w:rsidR="00463059" w:rsidRPr="001163FE">
        <w:t>;</w:t>
      </w:r>
    </w:p>
    <w:p w14:paraId="10E20ADF" w14:textId="015E7368" w:rsidR="00463059" w:rsidRPr="001163FE" w:rsidRDefault="00682930" w:rsidP="00682930">
      <w:pPr>
        <w:pStyle w:val="aDefsubpara"/>
      </w:pPr>
      <w:r>
        <w:tab/>
      </w:r>
      <w:r w:rsidRPr="001163FE">
        <w:t>(vi)</w:t>
      </w:r>
      <w:r w:rsidRPr="001163FE">
        <w:tab/>
      </w:r>
      <w:r w:rsidR="00463059" w:rsidRPr="001163FE">
        <w:t xml:space="preserve">the </w:t>
      </w:r>
      <w:hyperlink r:id="rId247" w:tooltip="A2007-19" w:history="1">
        <w:r w:rsidR="000E0483" w:rsidRPr="001163FE">
          <w:rPr>
            <w:rStyle w:val="charCitHyperlinkItal"/>
          </w:rPr>
          <w:t>Water Resources Act 2007</w:t>
        </w:r>
      </w:hyperlink>
      <w:r w:rsidR="00463059" w:rsidRPr="001163FE">
        <w:t>;</w:t>
      </w:r>
    </w:p>
    <w:p w14:paraId="4AC7BA6B" w14:textId="77777777"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14:paraId="6B47778E" w14:textId="77777777" w:rsidR="00463059" w:rsidRPr="001163FE" w:rsidRDefault="00E95991" w:rsidP="00E50C04">
      <w:pPr>
        <w:pStyle w:val="aExamHdgpar"/>
      </w:pPr>
      <w:r w:rsidRPr="001163FE">
        <w:t>Examples</w:t>
      </w:r>
      <w:r w:rsidR="00D81C3A" w:rsidRPr="001163FE">
        <w:t>—subpar (vii)</w:t>
      </w:r>
    </w:p>
    <w:p w14:paraId="2FC276E0" w14:textId="414B50C6" w:rsidR="00463059" w:rsidRPr="001163FE" w:rsidRDefault="00270F38" w:rsidP="00E50C04">
      <w:pPr>
        <w:pStyle w:val="aExamNumpar"/>
        <w:keepNext/>
      </w:pPr>
      <w:r w:rsidRPr="001163FE">
        <w:t>1</w:t>
      </w:r>
      <w:r w:rsidRPr="001163FE">
        <w:tab/>
      </w:r>
      <w:hyperlink r:id="rId248"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14:paraId="5257459E" w14:textId="54D367A3" w:rsidR="00463059" w:rsidRPr="001163FE" w:rsidRDefault="00270F38" w:rsidP="00E50C04">
      <w:pPr>
        <w:pStyle w:val="aExamNumpar"/>
        <w:keepNext/>
      </w:pPr>
      <w:r w:rsidRPr="001163FE">
        <w:t>2</w:t>
      </w:r>
      <w:r w:rsidRPr="001163FE">
        <w:tab/>
      </w:r>
      <w:hyperlink r:id="rId249" w:tooltip="Act 1974 No 80 (NSW)" w:history="1">
        <w:r w:rsidR="00340071" w:rsidRPr="001163FE">
          <w:rPr>
            <w:rStyle w:val="charCitHyperlinkItal"/>
          </w:rPr>
          <w:t>National Parks and Wildlife Act 1974</w:t>
        </w:r>
      </w:hyperlink>
      <w:r w:rsidR="00463059" w:rsidRPr="001163FE">
        <w:t xml:space="preserve"> (NSW)</w:t>
      </w:r>
    </w:p>
    <w:p w14:paraId="79169ADB" w14:textId="06E857B1" w:rsidR="00463059" w:rsidRPr="001163FE" w:rsidRDefault="00270F38" w:rsidP="00270F38">
      <w:pPr>
        <w:pStyle w:val="aExamNumpar"/>
      </w:pPr>
      <w:r w:rsidRPr="001163FE">
        <w:t>3</w:t>
      </w:r>
      <w:r w:rsidRPr="001163FE">
        <w:tab/>
      </w:r>
      <w:hyperlink r:id="rId250" w:tooltip="Act 1995 No 101 (NSW)" w:history="1">
        <w:r w:rsidR="00340071" w:rsidRPr="001163FE">
          <w:rPr>
            <w:rStyle w:val="charCitHyperlinkItal"/>
          </w:rPr>
          <w:t>Threatened Species Conservation Act 1995</w:t>
        </w:r>
      </w:hyperlink>
      <w:r w:rsidR="00463059" w:rsidRPr="001163FE">
        <w:t xml:space="preserve"> (NSW)</w:t>
      </w:r>
    </w:p>
    <w:p w14:paraId="733FC94E" w14:textId="26BE9C88"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1"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14:paraId="711A9804" w14:textId="77777777"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14:paraId="2446B3D6" w14:textId="77777777" w:rsidR="00463059" w:rsidRPr="001163FE" w:rsidRDefault="00463059" w:rsidP="00660BFC">
      <w:pPr>
        <w:pStyle w:val="aExamHdgpar"/>
      </w:pPr>
      <w:r w:rsidRPr="001163FE">
        <w:t>Example</w:t>
      </w:r>
    </w:p>
    <w:p w14:paraId="476DDF40" w14:textId="77777777"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14:paraId="5D1A712A" w14:textId="77777777"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14:paraId="5A744D12" w14:textId="77777777"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14:paraId="3ABD8C32" w14:textId="77777777" w:rsidR="00463059" w:rsidRPr="001163FE" w:rsidRDefault="00682930" w:rsidP="00682930">
      <w:pPr>
        <w:pStyle w:val="aDefpara"/>
      </w:pPr>
      <w:r>
        <w:tab/>
      </w:r>
      <w:r w:rsidRPr="001163FE">
        <w:t>(e)</w:t>
      </w:r>
      <w:r w:rsidRPr="001163FE">
        <w:tab/>
      </w:r>
      <w:r w:rsidR="00463059" w:rsidRPr="001163FE">
        <w:t>any other matter prescribed by regulation.</w:t>
      </w:r>
    </w:p>
    <w:p w14:paraId="14B84025" w14:textId="77777777" w:rsidR="00463059" w:rsidRPr="001163FE" w:rsidRDefault="00682930" w:rsidP="00682930">
      <w:pPr>
        <w:pStyle w:val="AH5Sec"/>
      </w:pPr>
      <w:bookmarkStart w:id="344" w:name="_Toc148606817"/>
      <w:r w:rsidRPr="00B74FD9">
        <w:rPr>
          <w:rStyle w:val="CharSectNo"/>
        </w:rPr>
        <w:t>267</w:t>
      </w:r>
      <w:r w:rsidRPr="001163FE">
        <w:tab/>
      </w:r>
      <w:r w:rsidR="00463059" w:rsidRPr="001163FE">
        <w:t>Suitability of people—further information about people</w:t>
      </w:r>
      <w:bookmarkEnd w:id="344"/>
    </w:p>
    <w:p w14:paraId="7B818715" w14:textId="77777777"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14:paraId="332820F3" w14:textId="77777777"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14:paraId="2584C88B" w14:textId="77777777" w:rsidR="00463059" w:rsidRPr="001163FE" w:rsidRDefault="00682930" w:rsidP="00682930">
      <w:pPr>
        <w:pStyle w:val="Apara"/>
      </w:pPr>
      <w:r>
        <w:tab/>
      </w:r>
      <w:r w:rsidRPr="001163FE">
        <w:t>(a)</w:t>
      </w:r>
      <w:r w:rsidRPr="001163FE">
        <w:tab/>
      </w:r>
      <w:r w:rsidR="00463059" w:rsidRPr="001163FE">
        <w:t>the person;</w:t>
      </w:r>
    </w:p>
    <w:p w14:paraId="720E5429" w14:textId="77777777"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14:paraId="2ABF96AB" w14:textId="77777777"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14:paraId="1303D5A5" w14:textId="77777777"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14:paraId="1527E546" w14:textId="77777777" w:rsidR="00463059" w:rsidRPr="001163FE" w:rsidRDefault="00682930" w:rsidP="00682930">
      <w:pPr>
        <w:pStyle w:val="Apara"/>
      </w:pPr>
      <w:r>
        <w:tab/>
      </w:r>
      <w:r w:rsidRPr="001163FE">
        <w:t>(b)</w:t>
      </w:r>
      <w:r w:rsidRPr="001163FE">
        <w:tab/>
      </w:r>
      <w:r w:rsidR="00463059" w:rsidRPr="001163FE">
        <w:t>the person does not comply with the notice.</w:t>
      </w:r>
    </w:p>
    <w:p w14:paraId="36936919" w14:textId="77777777" w:rsidR="00463059" w:rsidRPr="001163FE" w:rsidRDefault="00682930" w:rsidP="00682930">
      <w:pPr>
        <w:pStyle w:val="AH5Sec"/>
      </w:pPr>
      <w:bookmarkStart w:id="345" w:name="_Toc148606818"/>
      <w:r w:rsidRPr="00B74FD9">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5"/>
    </w:p>
    <w:p w14:paraId="5033C68A" w14:textId="77777777" w:rsidR="00463059" w:rsidRPr="001163FE" w:rsidRDefault="00682930" w:rsidP="00682930">
      <w:pPr>
        <w:pStyle w:val="Amain"/>
      </w:pPr>
      <w:r>
        <w:tab/>
      </w:r>
      <w:r w:rsidRPr="001163FE">
        <w:t>(1)</w:t>
      </w:r>
      <w:r w:rsidRPr="001163FE">
        <w:tab/>
      </w:r>
      <w:r w:rsidR="00463059" w:rsidRPr="001163FE">
        <w:t>In this Act:</w:t>
      </w:r>
    </w:p>
    <w:p w14:paraId="6D546988" w14:textId="77777777" w:rsidR="00463059" w:rsidRPr="001163FE" w:rsidRDefault="00463059" w:rsidP="00682930">
      <w:pPr>
        <w:pStyle w:val="aDef"/>
        <w:keepNext/>
      </w:pPr>
      <w:r w:rsidRPr="001163FE">
        <w:rPr>
          <w:rStyle w:val="charBoldItals"/>
        </w:rPr>
        <w:t>suitable activity</w:t>
      </w:r>
      <w:r w:rsidRPr="001163FE">
        <w:t>, for a licence—</w:t>
      </w:r>
    </w:p>
    <w:p w14:paraId="5A617898" w14:textId="77777777"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14:paraId="685C5887" w14:textId="77777777"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14:paraId="39BD0FCE" w14:textId="77777777"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14:paraId="251426BB" w14:textId="77777777"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14:paraId="111EA60F" w14:textId="77777777"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14:paraId="5FD543EC" w14:textId="77777777"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14:paraId="139B9099" w14:textId="77777777"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14:paraId="52070B95" w14:textId="77777777"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14:paraId="73543056" w14:textId="77777777"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14:paraId="7FCF51F1" w14:textId="77777777"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14:paraId="4F8790BF" w14:textId="77777777"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14:paraId="1EC8D584" w14:textId="77777777"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14:paraId="19B3F289" w14:textId="77777777" w:rsidR="00463059" w:rsidRPr="001163FE" w:rsidRDefault="00682930" w:rsidP="00682930">
      <w:pPr>
        <w:pStyle w:val="Apara"/>
      </w:pPr>
      <w:r>
        <w:tab/>
      </w:r>
      <w:r w:rsidRPr="001163FE">
        <w:t>(h)</w:t>
      </w:r>
      <w:r w:rsidRPr="001163FE">
        <w:tab/>
      </w:r>
      <w:r w:rsidR="00463059" w:rsidRPr="001163FE">
        <w:t>if the activity is to be carried out in a reserve—</w:t>
      </w:r>
    </w:p>
    <w:p w14:paraId="276C337C" w14:textId="77777777"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14:paraId="7CFFDAFC" w14:textId="77777777"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14:paraId="7E80E590" w14:textId="77777777"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14:paraId="31F3B46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14:paraId="6D5DC82F" w14:textId="77777777"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14:paraId="41D5A6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14:paraId="3C5A32FD" w14:textId="77777777"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14:paraId="6B62EB46" w14:textId="77777777" w:rsidR="00463059" w:rsidRPr="001163FE" w:rsidRDefault="00682930" w:rsidP="00682930">
      <w:pPr>
        <w:pStyle w:val="AH5Sec"/>
      </w:pPr>
      <w:bookmarkStart w:id="346" w:name="_Toc148606819"/>
      <w:r w:rsidRPr="00B74FD9">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6"/>
    </w:p>
    <w:p w14:paraId="4CE8D4B0" w14:textId="77777777" w:rsidR="00463059" w:rsidRPr="001163FE" w:rsidRDefault="00463059" w:rsidP="00660BFC">
      <w:pPr>
        <w:pStyle w:val="Amainreturn"/>
      </w:pPr>
      <w:r w:rsidRPr="001163FE">
        <w:t>In this Act:</w:t>
      </w:r>
    </w:p>
    <w:p w14:paraId="1B34524F" w14:textId="77777777" w:rsidR="00463059" w:rsidRPr="001163FE" w:rsidRDefault="00463059" w:rsidP="00682930">
      <w:pPr>
        <w:pStyle w:val="aDef"/>
        <w:keepNext/>
      </w:pPr>
      <w:r w:rsidRPr="001163FE">
        <w:rPr>
          <w:rStyle w:val="charBoldItals"/>
        </w:rPr>
        <w:t>suitability information</w:t>
      </w:r>
      <w:r w:rsidRPr="001163FE">
        <w:t>, about an activity, means information about—</w:t>
      </w:r>
    </w:p>
    <w:p w14:paraId="41466988" w14:textId="77777777" w:rsidR="00463059" w:rsidRPr="001163FE" w:rsidRDefault="00682930" w:rsidP="00682930">
      <w:pPr>
        <w:pStyle w:val="aDefpara"/>
      </w:pPr>
      <w:r>
        <w:tab/>
      </w:r>
      <w:r w:rsidRPr="001163FE">
        <w:t>(a)</w:t>
      </w:r>
      <w:r w:rsidRPr="001163FE">
        <w:tab/>
      </w:r>
      <w:r w:rsidR="00463059" w:rsidRPr="001163FE">
        <w:t>the impact of the activity on the animal, plant or land; and</w:t>
      </w:r>
    </w:p>
    <w:p w14:paraId="454B4F29" w14:textId="77777777" w:rsidR="009E0C4B" w:rsidRPr="001163FE" w:rsidRDefault="009E0C4B" w:rsidP="009E0C4B">
      <w:pPr>
        <w:pStyle w:val="aExamHdgpar"/>
      </w:pPr>
      <w:r w:rsidRPr="001163FE">
        <w:t>Examples</w:t>
      </w:r>
    </w:p>
    <w:p w14:paraId="7528C00B"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14:paraId="375C5245"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14:paraId="6BCCE6AC" w14:textId="77777777"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14:paraId="2EBA4ADF" w14:textId="77777777" w:rsidR="00463059" w:rsidRPr="001163FE" w:rsidRDefault="00682930" w:rsidP="00B82537">
      <w:pPr>
        <w:pStyle w:val="aDefpara"/>
        <w:keepNext/>
      </w:pPr>
      <w:r>
        <w:tab/>
      </w:r>
      <w:r w:rsidRPr="001163FE">
        <w:t>(b)</w:t>
      </w:r>
      <w:r w:rsidRPr="001163FE">
        <w:tab/>
      </w:r>
      <w:r w:rsidR="00463059" w:rsidRPr="001163FE">
        <w:t>the purpose of the activity; and</w:t>
      </w:r>
    </w:p>
    <w:p w14:paraId="3BD7268D" w14:textId="77777777" w:rsidR="00463059" w:rsidRPr="001163FE" w:rsidRDefault="00463059" w:rsidP="00B82537">
      <w:pPr>
        <w:pStyle w:val="aExamHdgpar"/>
      </w:pPr>
      <w:r w:rsidRPr="001163FE">
        <w:t>Examples</w:t>
      </w:r>
    </w:p>
    <w:p w14:paraId="47EECB62"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14:paraId="2EFD587A"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14:paraId="48380D0C" w14:textId="77777777"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14:paraId="29595F33" w14:textId="77777777"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14:paraId="64A5F933" w14:textId="77777777"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14:paraId="4E55F2EB" w14:textId="77777777" w:rsidR="00463059" w:rsidRPr="001163FE" w:rsidRDefault="00682930" w:rsidP="00682930">
      <w:pPr>
        <w:pStyle w:val="aDefpara"/>
        <w:keepNext/>
      </w:pPr>
      <w:r>
        <w:tab/>
      </w:r>
      <w:r w:rsidRPr="001163FE">
        <w:t>(e)</w:t>
      </w:r>
      <w:r w:rsidRPr="001163FE">
        <w:tab/>
      </w:r>
      <w:r w:rsidR="00463059" w:rsidRPr="001163FE">
        <w:t>any other matter prescribed by regulation.</w:t>
      </w:r>
    </w:p>
    <w:p w14:paraId="5254EF98" w14:textId="77777777"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14:paraId="1F788C56" w14:textId="77777777" w:rsidR="00463059" w:rsidRPr="001163FE" w:rsidRDefault="00682930" w:rsidP="006A6875">
      <w:pPr>
        <w:pStyle w:val="AH5Sec"/>
        <w:keepNext w:val="0"/>
      </w:pPr>
      <w:bookmarkStart w:id="347" w:name="_Toc148606820"/>
      <w:r w:rsidRPr="00B74FD9">
        <w:rPr>
          <w:rStyle w:val="CharSectNo"/>
        </w:rPr>
        <w:t>270</w:t>
      </w:r>
      <w:r w:rsidRPr="001163FE">
        <w:tab/>
      </w:r>
      <w:r w:rsidR="00463059" w:rsidRPr="001163FE">
        <w:t>Suitability of activities—further information about activity</w:t>
      </w:r>
      <w:bookmarkEnd w:id="347"/>
    </w:p>
    <w:p w14:paraId="6EAC8B38" w14:textId="77777777"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14:paraId="6C65C439" w14:textId="77777777"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14:paraId="1725B9AB" w14:textId="77777777"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14:paraId="1D508B72" w14:textId="77777777"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14:paraId="36026257"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148379DA" w14:textId="77777777" w:rsidR="00463059" w:rsidRPr="001163FE" w:rsidRDefault="00682930" w:rsidP="00682930">
      <w:pPr>
        <w:pStyle w:val="AH5Sec"/>
      </w:pPr>
      <w:bookmarkStart w:id="348" w:name="_Toc148606821"/>
      <w:r w:rsidRPr="00B74FD9">
        <w:rPr>
          <w:rStyle w:val="CharSectNo"/>
        </w:rPr>
        <w:t>271</w:t>
      </w:r>
      <w:r w:rsidRPr="001163FE">
        <w:tab/>
      </w:r>
      <w:r w:rsidR="00463059" w:rsidRPr="001163FE">
        <w:t>Suitability of activities—risk management plan</w:t>
      </w:r>
      <w:bookmarkEnd w:id="348"/>
    </w:p>
    <w:p w14:paraId="12E6564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14:paraId="29895AA2" w14:textId="77777777"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14:paraId="1566B519" w14:textId="77777777"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14:paraId="203E350F" w14:textId="77777777"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14:paraId="0D86440A" w14:textId="77777777" w:rsidR="00463059" w:rsidRPr="001163FE" w:rsidRDefault="00682930" w:rsidP="00682930">
      <w:pPr>
        <w:pStyle w:val="Amain"/>
      </w:pPr>
      <w:r>
        <w:tab/>
      </w:r>
      <w:r w:rsidRPr="001163FE">
        <w:t>(3)</w:t>
      </w:r>
      <w:r w:rsidRPr="001163FE">
        <w:tab/>
      </w:r>
      <w:r w:rsidR="00463059" w:rsidRPr="001163FE">
        <w:t>The risk management plan must—</w:t>
      </w:r>
    </w:p>
    <w:p w14:paraId="72ECE0F6" w14:textId="77777777" w:rsidR="00463059" w:rsidRPr="001163FE" w:rsidRDefault="00682930" w:rsidP="00682930">
      <w:pPr>
        <w:pStyle w:val="Apara"/>
      </w:pPr>
      <w:r>
        <w:tab/>
      </w:r>
      <w:r w:rsidRPr="001163FE">
        <w:t>(a)</w:t>
      </w:r>
      <w:r w:rsidRPr="001163FE">
        <w:tab/>
      </w:r>
      <w:r w:rsidR="00463059" w:rsidRPr="001163FE">
        <w:t>identify the risks to people and property; and</w:t>
      </w:r>
    </w:p>
    <w:p w14:paraId="047F3974" w14:textId="77777777"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14:paraId="1FCBC2D3" w14:textId="77777777"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14:paraId="66FDEE85" w14:textId="77777777"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14:paraId="36B4444D"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3CAD0B99" w14:textId="77777777" w:rsidR="00463059" w:rsidRPr="001163FE" w:rsidRDefault="00682930" w:rsidP="00682930">
      <w:pPr>
        <w:pStyle w:val="AH5Sec"/>
      </w:pPr>
      <w:bookmarkStart w:id="349" w:name="_Toc148606822"/>
      <w:r w:rsidRPr="00B74FD9">
        <w:rPr>
          <w:rStyle w:val="CharSectNo"/>
        </w:rPr>
        <w:t>272</w:t>
      </w:r>
      <w:r w:rsidRPr="001163FE">
        <w:tab/>
      </w:r>
      <w:r w:rsidR="00463059" w:rsidRPr="001163FE">
        <w:t>Suitability of activities—inspection of place</w:t>
      </w:r>
      <w:bookmarkEnd w:id="349"/>
    </w:p>
    <w:p w14:paraId="55A2CD5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1AB6302" w14:textId="77777777"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14:paraId="0702219E" w14:textId="77777777" w:rsidR="00463059" w:rsidRPr="001163FE" w:rsidRDefault="00682930" w:rsidP="00682930">
      <w:pPr>
        <w:pStyle w:val="Apara"/>
      </w:pPr>
      <w:r>
        <w:lastRenderedPageBreak/>
        <w:tab/>
      </w:r>
      <w:r w:rsidRPr="001163FE">
        <w:t>(b)</w:t>
      </w:r>
      <w:r w:rsidRPr="001163FE">
        <w:tab/>
      </w:r>
      <w:r w:rsidR="00463059" w:rsidRPr="001163FE">
        <w:t>the activity involves keeping an animal.</w:t>
      </w:r>
    </w:p>
    <w:p w14:paraId="77D04E5C" w14:textId="77777777"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14:paraId="0D5B26D2" w14:textId="77777777"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14:paraId="7CED0274" w14:textId="77777777"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14:paraId="2B8416E0"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056E573C" w14:textId="77777777" w:rsidR="00463059" w:rsidRPr="001163FE" w:rsidRDefault="00463059" w:rsidP="00660BFC">
      <w:pPr>
        <w:pStyle w:val="PageBreak"/>
      </w:pPr>
      <w:r w:rsidRPr="001163FE">
        <w:br w:type="page"/>
      </w:r>
    </w:p>
    <w:p w14:paraId="751553B0" w14:textId="77777777" w:rsidR="00463059" w:rsidRPr="00B74FD9" w:rsidRDefault="00682930" w:rsidP="00682930">
      <w:pPr>
        <w:pStyle w:val="AH2Part"/>
      </w:pPr>
      <w:bookmarkStart w:id="350" w:name="_Toc148606823"/>
      <w:r w:rsidRPr="00B74FD9">
        <w:rPr>
          <w:rStyle w:val="CharPartNo"/>
        </w:rPr>
        <w:lastRenderedPageBreak/>
        <w:t>Part 11.3</w:t>
      </w:r>
      <w:r w:rsidRPr="001163FE">
        <w:tab/>
      </w:r>
      <w:r w:rsidR="00463059" w:rsidRPr="00B74FD9">
        <w:rPr>
          <w:rStyle w:val="CharPartText"/>
        </w:rPr>
        <w:t>Licences—decision</w:t>
      </w:r>
      <w:bookmarkEnd w:id="350"/>
    </w:p>
    <w:p w14:paraId="4E387E4C" w14:textId="77777777" w:rsidR="00463059" w:rsidRPr="001163FE" w:rsidRDefault="00682930" w:rsidP="00682930">
      <w:pPr>
        <w:pStyle w:val="AH5Sec"/>
      </w:pPr>
      <w:bookmarkStart w:id="351" w:name="_Toc148606824"/>
      <w:r w:rsidRPr="00B74FD9">
        <w:rPr>
          <w:rStyle w:val="CharSectNo"/>
        </w:rPr>
        <w:t>273</w:t>
      </w:r>
      <w:r w:rsidRPr="001163FE">
        <w:tab/>
      </w:r>
      <w:r w:rsidR="00463059" w:rsidRPr="001163FE">
        <w:t>Licence—decision on application</w:t>
      </w:r>
      <w:bookmarkEnd w:id="351"/>
    </w:p>
    <w:p w14:paraId="6852111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14:paraId="2F664CEA" w14:textId="77777777"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14:paraId="02A17146" w14:textId="77777777" w:rsidR="00463059" w:rsidRPr="001163FE" w:rsidRDefault="00682930" w:rsidP="00682930">
      <w:pPr>
        <w:pStyle w:val="Apara"/>
      </w:pPr>
      <w:r>
        <w:tab/>
      </w:r>
      <w:r w:rsidRPr="001163FE">
        <w:t>(a)</w:t>
      </w:r>
      <w:r w:rsidRPr="001163FE">
        <w:tab/>
      </w:r>
      <w:r w:rsidR="00463059" w:rsidRPr="001163FE">
        <w:t>the applicant is a suitable person to hold the licence; and</w:t>
      </w:r>
    </w:p>
    <w:p w14:paraId="068329C1" w14:textId="77777777"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14:paraId="70E581BE" w14:textId="77777777"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14:paraId="2FAF4270" w14:textId="77777777" w:rsidR="00463059" w:rsidRPr="001163FE" w:rsidRDefault="00682930" w:rsidP="00682930">
      <w:pPr>
        <w:pStyle w:val="Apara"/>
        <w:keepNext/>
      </w:pPr>
      <w:r>
        <w:tab/>
      </w:r>
      <w:r w:rsidRPr="001163FE">
        <w:t>(d)</w:t>
      </w:r>
      <w:r w:rsidRPr="001163FE">
        <w:tab/>
      </w:r>
      <w:r w:rsidR="00463059" w:rsidRPr="001163FE">
        <w:t>the activity is a suitable activity for the licence.</w:t>
      </w:r>
    </w:p>
    <w:p w14:paraId="719486F2"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14:paraId="6A09DDF5" w14:textId="77777777" w:rsidR="00463059" w:rsidRPr="001163FE" w:rsidRDefault="00682930" w:rsidP="00682930">
      <w:pPr>
        <w:pStyle w:val="Amain"/>
      </w:pPr>
      <w:r>
        <w:tab/>
      </w:r>
      <w:r w:rsidRPr="001163FE">
        <w:t>(3)</w:t>
      </w:r>
      <w:r w:rsidRPr="001163FE">
        <w:tab/>
      </w:r>
      <w:r w:rsidR="00463059" w:rsidRPr="001163FE">
        <w:t>The conservator must, not later than the required time—</w:t>
      </w:r>
    </w:p>
    <w:p w14:paraId="1794FD83" w14:textId="77777777" w:rsidR="00463059" w:rsidRPr="001163FE" w:rsidRDefault="00682930" w:rsidP="00682930">
      <w:pPr>
        <w:pStyle w:val="Apara"/>
      </w:pPr>
      <w:r>
        <w:tab/>
      </w:r>
      <w:r w:rsidRPr="001163FE">
        <w:t>(a)</w:t>
      </w:r>
      <w:r w:rsidRPr="001163FE">
        <w:tab/>
      </w:r>
      <w:r w:rsidR="00463059" w:rsidRPr="001163FE">
        <w:t>decide the application; and</w:t>
      </w:r>
    </w:p>
    <w:p w14:paraId="49CE4795" w14:textId="77777777" w:rsidR="00463059" w:rsidRPr="001163FE" w:rsidRDefault="00682930" w:rsidP="00682930">
      <w:pPr>
        <w:pStyle w:val="Apara"/>
      </w:pPr>
      <w:r>
        <w:tab/>
      </w:r>
      <w:r w:rsidRPr="001163FE">
        <w:t>(b)</w:t>
      </w:r>
      <w:r w:rsidRPr="001163FE">
        <w:tab/>
      </w:r>
      <w:r w:rsidR="00463059" w:rsidRPr="001163FE">
        <w:t>tell the applicant about the decision on the application.</w:t>
      </w:r>
    </w:p>
    <w:p w14:paraId="099CF36D" w14:textId="77777777" w:rsidR="00463059" w:rsidRPr="001163FE" w:rsidRDefault="00682930" w:rsidP="00452678">
      <w:pPr>
        <w:pStyle w:val="Amain"/>
        <w:keepNext/>
      </w:pPr>
      <w:r>
        <w:tab/>
      </w:r>
      <w:r w:rsidRPr="001163FE">
        <w:t>(4)</w:t>
      </w:r>
      <w:r w:rsidRPr="001163FE">
        <w:tab/>
      </w:r>
      <w:r w:rsidR="00463059" w:rsidRPr="001163FE">
        <w:t>In this section:</w:t>
      </w:r>
    </w:p>
    <w:p w14:paraId="65335D55"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7E9083AE" w14:textId="77777777"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14:paraId="0918A971" w14:textId="77777777"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14:paraId="12291804" w14:textId="77777777"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14:paraId="4D8AFB43" w14:textId="77777777"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14:paraId="67D620D0"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1CB5C5D9" w14:textId="68640B3F"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0473DA18" w14:textId="77777777" w:rsidR="00463059" w:rsidRPr="001163FE" w:rsidRDefault="00682930" w:rsidP="00682930">
      <w:pPr>
        <w:pStyle w:val="AH5Sec"/>
      </w:pPr>
      <w:bookmarkStart w:id="352" w:name="_Toc148606825"/>
      <w:r w:rsidRPr="00B74FD9">
        <w:rPr>
          <w:rStyle w:val="CharSectNo"/>
        </w:rPr>
        <w:t>274</w:t>
      </w:r>
      <w:r w:rsidRPr="001163FE">
        <w:tab/>
      </w:r>
      <w:r w:rsidR="00463059" w:rsidRPr="001163FE">
        <w:t>Licence—conditions generally</w:t>
      </w:r>
      <w:bookmarkEnd w:id="352"/>
    </w:p>
    <w:p w14:paraId="6B829066" w14:textId="77777777" w:rsidR="00463059" w:rsidRPr="001163FE" w:rsidRDefault="00463059" w:rsidP="00660BFC">
      <w:pPr>
        <w:pStyle w:val="Amainreturn"/>
      </w:pPr>
      <w:r w:rsidRPr="001163FE">
        <w:t>A licence is subject to any condition—</w:t>
      </w:r>
    </w:p>
    <w:p w14:paraId="0AEA966A" w14:textId="77777777" w:rsidR="00463059" w:rsidRPr="001163FE" w:rsidRDefault="00682930" w:rsidP="00682930">
      <w:pPr>
        <w:pStyle w:val="Apara"/>
      </w:pPr>
      <w:r>
        <w:tab/>
      </w:r>
      <w:r w:rsidRPr="001163FE">
        <w:t>(a)</w:t>
      </w:r>
      <w:r w:rsidRPr="001163FE">
        <w:tab/>
      </w:r>
      <w:r w:rsidR="00463059" w:rsidRPr="001163FE">
        <w:t>prescribed by regulation; and</w:t>
      </w:r>
    </w:p>
    <w:p w14:paraId="64990FA3" w14:textId="77777777"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14:paraId="5EF9C3B8" w14:textId="77777777" w:rsidR="00463059" w:rsidRPr="001163FE" w:rsidRDefault="00463059" w:rsidP="00610EAC">
      <w:pPr>
        <w:pStyle w:val="aExamHdgss"/>
      </w:pPr>
      <w:r w:rsidRPr="001163FE">
        <w:t>Examples</w:t>
      </w:r>
      <w:r w:rsidR="00610EAC" w:rsidRPr="001163FE">
        <w:t>—par (b)</w:t>
      </w:r>
    </w:p>
    <w:p w14:paraId="2ED64C13" w14:textId="77777777" w:rsidR="00463059" w:rsidRPr="001163FE" w:rsidRDefault="00463059" w:rsidP="00610EAC">
      <w:pPr>
        <w:pStyle w:val="aExamINum"/>
      </w:pPr>
      <w:r w:rsidRPr="001163FE">
        <w:t>1</w:t>
      </w:r>
      <w:r w:rsidRPr="001163FE">
        <w:tab/>
        <w:t>that the licensee may carry on the activity only during a stated season</w:t>
      </w:r>
    </w:p>
    <w:p w14:paraId="6E3153C2" w14:textId="77777777" w:rsidR="00463059" w:rsidRPr="001163FE" w:rsidRDefault="00463059" w:rsidP="00610EAC">
      <w:pPr>
        <w:pStyle w:val="aExamINum"/>
      </w:pPr>
      <w:r w:rsidRPr="001163FE">
        <w:t>2</w:t>
      </w:r>
      <w:r w:rsidRPr="001163FE">
        <w:tab/>
        <w:t>that the licensee may carry on the activity only for non-commercial purposes</w:t>
      </w:r>
    </w:p>
    <w:p w14:paraId="75673807" w14:textId="77777777"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14:paraId="13DD5CCE" w14:textId="77777777" w:rsidR="00463059" w:rsidRPr="001163FE" w:rsidRDefault="00682930" w:rsidP="00682930">
      <w:pPr>
        <w:pStyle w:val="AH5Sec"/>
      </w:pPr>
      <w:bookmarkStart w:id="353" w:name="_Toc148606826"/>
      <w:r w:rsidRPr="00B74FD9">
        <w:rPr>
          <w:rStyle w:val="CharSectNo"/>
        </w:rPr>
        <w:t>275</w:t>
      </w:r>
      <w:r w:rsidRPr="001163FE">
        <w:tab/>
      </w:r>
      <w:r w:rsidR="00463059" w:rsidRPr="001163FE">
        <w:t>Licence—conditions about native species conservation plans etc</w:t>
      </w:r>
      <w:bookmarkEnd w:id="353"/>
    </w:p>
    <w:p w14:paraId="2E3E12D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E65B14D" w14:textId="77777777" w:rsidR="00463059" w:rsidRPr="001163FE" w:rsidRDefault="00682930" w:rsidP="00682930">
      <w:pPr>
        <w:pStyle w:val="Apara"/>
      </w:pPr>
      <w:r>
        <w:tab/>
      </w:r>
      <w:r w:rsidRPr="001163FE">
        <w:t>(a)</w:t>
      </w:r>
      <w:r w:rsidRPr="001163FE">
        <w:tab/>
      </w:r>
      <w:r w:rsidR="00463059" w:rsidRPr="001163FE">
        <w:t>a licence is issued to carry out an activity on stated land; and</w:t>
      </w:r>
    </w:p>
    <w:p w14:paraId="3E4F9FBA" w14:textId="77777777"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14:paraId="0FAF8AB9" w14:textId="77777777"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14:paraId="5C69A11D" w14:textId="77777777"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14:paraId="5B56C16E" w14:textId="77777777" w:rsidR="00463059" w:rsidRPr="001163FE" w:rsidRDefault="00682930" w:rsidP="00682930">
      <w:pPr>
        <w:pStyle w:val="AH5Sec"/>
      </w:pPr>
      <w:bookmarkStart w:id="354" w:name="_Toc148606827"/>
      <w:r w:rsidRPr="00B74FD9">
        <w:rPr>
          <w:rStyle w:val="CharSectNo"/>
        </w:rPr>
        <w:lastRenderedPageBreak/>
        <w:t>276</w:t>
      </w:r>
      <w:r w:rsidRPr="001163FE">
        <w:tab/>
      </w:r>
      <w:r w:rsidR="00463059" w:rsidRPr="001163FE">
        <w:t>Licence—term</w:t>
      </w:r>
      <w:bookmarkEnd w:id="354"/>
    </w:p>
    <w:p w14:paraId="2A478862" w14:textId="77777777" w:rsidR="00463059" w:rsidRPr="001163FE" w:rsidRDefault="00682930" w:rsidP="00682930">
      <w:pPr>
        <w:pStyle w:val="Amain"/>
      </w:pPr>
      <w:r>
        <w:tab/>
      </w:r>
      <w:r w:rsidRPr="001163FE">
        <w:t>(1)</w:t>
      </w:r>
      <w:r w:rsidRPr="001163FE">
        <w:tab/>
      </w:r>
      <w:r w:rsidR="00463059" w:rsidRPr="001163FE">
        <w:t>A licence starts on the day stated in the licence.</w:t>
      </w:r>
    </w:p>
    <w:p w14:paraId="1547CEE7" w14:textId="77777777"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14:paraId="7ED92957" w14:textId="77777777" w:rsidR="00463059" w:rsidRPr="001163FE" w:rsidRDefault="00682930" w:rsidP="00682930">
      <w:pPr>
        <w:pStyle w:val="Amain"/>
      </w:pPr>
      <w:r>
        <w:tab/>
      </w:r>
      <w:r w:rsidRPr="001163FE">
        <w:t>(3)</w:t>
      </w:r>
      <w:r w:rsidRPr="001163FE">
        <w:tab/>
      </w:r>
      <w:r w:rsidR="00463059" w:rsidRPr="001163FE">
        <w:t>A licence expires on the day stated in the licence.</w:t>
      </w:r>
    </w:p>
    <w:p w14:paraId="6C13DC00" w14:textId="77777777"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14:paraId="50EBCD55" w14:textId="77777777" w:rsidR="00463059" w:rsidRPr="001163FE" w:rsidRDefault="00682930" w:rsidP="00682930">
      <w:pPr>
        <w:pStyle w:val="AH5Sec"/>
      </w:pPr>
      <w:bookmarkStart w:id="355" w:name="_Toc148606828"/>
      <w:r w:rsidRPr="00B74FD9">
        <w:rPr>
          <w:rStyle w:val="CharSectNo"/>
        </w:rPr>
        <w:t>277</w:t>
      </w:r>
      <w:r w:rsidRPr="001163FE">
        <w:tab/>
      </w:r>
      <w:r w:rsidR="00463059" w:rsidRPr="001163FE">
        <w:t>Licence—form</w:t>
      </w:r>
      <w:bookmarkEnd w:id="355"/>
    </w:p>
    <w:p w14:paraId="01310DEC" w14:textId="77777777" w:rsidR="00463059" w:rsidRPr="001163FE" w:rsidRDefault="00682930" w:rsidP="00682930">
      <w:pPr>
        <w:pStyle w:val="Amain"/>
      </w:pPr>
      <w:r>
        <w:tab/>
      </w:r>
      <w:r w:rsidRPr="001163FE">
        <w:t>(1)</w:t>
      </w:r>
      <w:r w:rsidRPr="001163FE">
        <w:tab/>
      </w:r>
      <w:r w:rsidR="00463059" w:rsidRPr="001163FE">
        <w:t>A licence must—</w:t>
      </w:r>
    </w:p>
    <w:p w14:paraId="51EFDA9E" w14:textId="77777777" w:rsidR="00463059" w:rsidRPr="001163FE" w:rsidRDefault="00682930" w:rsidP="00682930">
      <w:pPr>
        <w:pStyle w:val="Apara"/>
      </w:pPr>
      <w:r>
        <w:tab/>
      </w:r>
      <w:r w:rsidRPr="001163FE">
        <w:t>(a)</w:t>
      </w:r>
      <w:r w:rsidRPr="001163FE">
        <w:tab/>
      </w:r>
      <w:r w:rsidR="00463059" w:rsidRPr="001163FE">
        <w:t>be in writing; and</w:t>
      </w:r>
    </w:p>
    <w:p w14:paraId="79A2CEF7" w14:textId="77777777" w:rsidR="00463059" w:rsidRPr="001163FE" w:rsidRDefault="00682930" w:rsidP="00682930">
      <w:pPr>
        <w:pStyle w:val="Apara"/>
      </w:pPr>
      <w:r>
        <w:tab/>
      </w:r>
      <w:r w:rsidRPr="001163FE">
        <w:t>(b)</w:t>
      </w:r>
      <w:r w:rsidRPr="001163FE">
        <w:tab/>
      </w:r>
      <w:r w:rsidR="00463059" w:rsidRPr="001163FE">
        <w:t>include the following information:</w:t>
      </w:r>
    </w:p>
    <w:p w14:paraId="75EAD0CA" w14:textId="77777777" w:rsidR="00463059" w:rsidRPr="001163FE" w:rsidRDefault="00682930" w:rsidP="00682930">
      <w:pPr>
        <w:pStyle w:val="Asubpara"/>
      </w:pPr>
      <w:r>
        <w:tab/>
      </w:r>
      <w:r w:rsidRPr="001163FE">
        <w:t>(i)</w:t>
      </w:r>
      <w:r w:rsidRPr="001163FE">
        <w:tab/>
      </w:r>
      <w:r w:rsidR="00463059" w:rsidRPr="001163FE">
        <w:t>the name of the licensee;</w:t>
      </w:r>
    </w:p>
    <w:p w14:paraId="4C58C759" w14:textId="77777777"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14:paraId="04E485D1" w14:textId="77777777" w:rsidR="00463059" w:rsidRPr="001163FE" w:rsidRDefault="00682930" w:rsidP="00682930">
      <w:pPr>
        <w:pStyle w:val="Asubpara"/>
      </w:pPr>
      <w:r>
        <w:tab/>
      </w:r>
      <w:r w:rsidRPr="001163FE">
        <w:t>(iii)</w:t>
      </w:r>
      <w:r w:rsidRPr="001163FE">
        <w:tab/>
      </w:r>
      <w:r w:rsidR="00463059" w:rsidRPr="001163FE">
        <w:t>the licensed activity;</w:t>
      </w:r>
    </w:p>
    <w:p w14:paraId="4DEE464B" w14:textId="77777777" w:rsidR="00463059" w:rsidRPr="001163FE" w:rsidRDefault="00682930" w:rsidP="00682930">
      <w:pPr>
        <w:pStyle w:val="Asubpara"/>
      </w:pPr>
      <w:r>
        <w:tab/>
      </w:r>
      <w:r w:rsidRPr="001163FE">
        <w:t>(iv)</w:t>
      </w:r>
      <w:r w:rsidRPr="001163FE">
        <w:tab/>
      </w:r>
      <w:r w:rsidR="00463059" w:rsidRPr="001163FE">
        <w:t>the animal, plant or land for the licence;</w:t>
      </w:r>
    </w:p>
    <w:p w14:paraId="490B7AE5" w14:textId="77777777" w:rsidR="00463059" w:rsidRPr="001163FE" w:rsidRDefault="00682930" w:rsidP="00682930">
      <w:pPr>
        <w:pStyle w:val="Asubpara"/>
      </w:pPr>
      <w:r>
        <w:tab/>
      </w:r>
      <w:r w:rsidRPr="001163FE">
        <w:t>(v)</w:t>
      </w:r>
      <w:r w:rsidRPr="001163FE">
        <w:tab/>
      </w:r>
      <w:r w:rsidR="00463059" w:rsidRPr="001163FE">
        <w:t>the term of the licence;</w:t>
      </w:r>
    </w:p>
    <w:p w14:paraId="58768040" w14:textId="77777777" w:rsidR="00463059" w:rsidRPr="001163FE" w:rsidRDefault="00682930" w:rsidP="00682930">
      <w:pPr>
        <w:pStyle w:val="Asubpara"/>
      </w:pPr>
      <w:r>
        <w:tab/>
      </w:r>
      <w:r w:rsidRPr="001163FE">
        <w:t>(vi)</w:t>
      </w:r>
      <w:r w:rsidRPr="001163FE">
        <w:tab/>
      </w:r>
      <w:r w:rsidR="00463059" w:rsidRPr="001163FE">
        <w:t>the conditions on the licence;</w:t>
      </w:r>
    </w:p>
    <w:p w14:paraId="55230804" w14:textId="77777777" w:rsidR="00463059" w:rsidRPr="001163FE" w:rsidRDefault="00682930" w:rsidP="00682930">
      <w:pPr>
        <w:pStyle w:val="Asubpara"/>
      </w:pPr>
      <w:r>
        <w:tab/>
      </w:r>
      <w:r w:rsidRPr="001163FE">
        <w:t>(vii)</w:t>
      </w:r>
      <w:r w:rsidRPr="001163FE">
        <w:tab/>
      </w:r>
      <w:r w:rsidR="00463059" w:rsidRPr="001163FE">
        <w:t>anything else prescribed by regulation.</w:t>
      </w:r>
    </w:p>
    <w:p w14:paraId="3BF76974" w14:textId="77777777"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14:paraId="1D95657A" w14:textId="77777777" w:rsidR="00463059" w:rsidRPr="001163FE" w:rsidRDefault="00463059" w:rsidP="00660BFC">
      <w:pPr>
        <w:pStyle w:val="PageBreak"/>
      </w:pPr>
      <w:r w:rsidRPr="001163FE">
        <w:br w:type="page"/>
      </w:r>
    </w:p>
    <w:p w14:paraId="0762C71A" w14:textId="77777777" w:rsidR="00463059" w:rsidRPr="00B74FD9" w:rsidRDefault="00682930" w:rsidP="00682930">
      <w:pPr>
        <w:pStyle w:val="AH2Part"/>
      </w:pPr>
      <w:bookmarkStart w:id="356" w:name="_Toc148606829"/>
      <w:r w:rsidRPr="00B74FD9">
        <w:rPr>
          <w:rStyle w:val="CharPartNo"/>
        </w:rPr>
        <w:lastRenderedPageBreak/>
        <w:t>Part 11.4</w:t>
      </w:r>
      <w:r w:rsidRPr="001163FE">
        <w:tab/>
      </w:r>
      <w:r w:rsidR="00463059" w:rsidRPr="00B74FD9">
        <w:rPr>
          <w:rStyle w:val="CharPartText"/>
        </w:rPr>
        <w:t>Licences—financial assurance conditions</w:t>
      </w:r>
      <w:bookmarkEnd w:id="356"/>
    </w:p>
    <w:p w14:paraId="737CD263" w14:textId="77777777" w:rsidR="00463059" w:rsidRPr="001163FE" w:rsidRDefault="00682930" w:rsidP="00682930">
      <w:pPr>
        <w:pStyle w:val="AH5Sec"/>
      </w:pPr>
      <w:bookmarkStart w:id="357" w:name="_Toc148606830"/>
      <w:r w:rsidRPr="00B74FD9">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7"/>
    </w:p>
    <w:p w14:paraId="16A004AC" w14:textId="77777777" w:rsidR="00463059" w:rsidRPr="001163FE" w:rsidRDefault="00463059" w:rsidP="00660BFC">
      <w:pPr>
        <w:pStyle w:val="Amainreturn"/>
        <w:keepNext/>
      </w:pPr>
      <w:r w:rsidRPr="001163FE">
        <w:t>In this Act:</w:t>
      </w:r>
    </w:p>
    <w:p w14:paraId="13DFF2C2" w14:textId="77777777"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14:paraId="1170BFC4" w14:textId="77777777" w:rsidR="00463059" w:rsidRPr="001163FE" w:rsidRDefault="00682930" w:rsidP="00682930">
      <w:pPr>
        <w:pStyle w:val="AH5Sec"/>
      </w:pPr>
      <w:bookmarkStart w:id="358" w:name="_Toc148606831"/>
      <w:r w:rsidRPr="00B74FD9">
        <w:rPr>
          <w:rStyle w:val="CharSectNo"/>
        </w:rPr>
        <w:t>279</w:t>
      </w:r>
      <w:r w:rsidRPr="001163FE">
        <w:tab/>
      </w:r>
      <w:r w:rsidR="00463059" w:rsidRPr="001163FE">
        <w:t>Financial assurance condition—imposition</w:t>
      </w:r>
      <w:bookmarkEnd w:id="358"/>
    </w:p>
    <w:p w14:paraId="2D797A07" w14:textId="77777777"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14:paraId="284B1E62" w14:textId="77777777"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14:paraId="64D96626" w14:textId="77777777" w:rsidR="00463059" w:rsidRPr="001163FE" w:rsidRDefault="00682930" w:rsidP="00682930">
      <w:pPr>
        <w:pStyle w:val="Asubpara"/>
      </w:pPr>
      <w:r>
        <w:tab/>
      </w:r>
      <w:r w:rsidRPr="001163FE">
        <w:t>(i)</w:t>
      </w:r>
      <w:r w:rsidRPr="001163FE">
        <w:tab/>
      </w:r>
      <w:r w:rsidR="00463059" w:rsidRPr="001163FE">
        <w:t>a population of a species or ecological community; or</w:t>
      </w:r>
    </w:p>
    <w:p w14:paraId="0330A3C3" w14:textId="77777777"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14:paraId="7C072F27" w14:textId="77777777" w:rsidR="00463059" w:rsidRPr="001163FE" w:rsidRDefault="00682930" w:rsidP="00682930">
      <w:pPr>
        <w:pStyle w:val="Asubpara"/>
      </w:pPr>
      <w:r>
        <w:tab/>
      </w:r>
      <w:r w:rsidRPr="001163FE">
        <w:t>(iii)</w:t>
      </w:r>
      <w:r w:rsidRPr="001163FE">
        <w:tab/>
      </w:r>
      <w:r w:rsidR="00463059" w:rsidRPr="001163FE">
        <w:t>an ecosystem; and</w:t>
      </w:r>
    </w:p>
    <w:p w14:paraId="3AA8D7AB" w14:textId="77777777"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14:paraId="7A668645" w14:textId="77777777" w:rsidR="00463059" w:rsidRPr="001163FE" w:rsidRDefault="00682930" w:rsidP="00682930">
      <w:pPr>
        <w:pStyle w:val="Apara"/>
      </w:pPr>
      <w:r>
        <w:tab/>
      </w:r>
      <w:r w:rsidRPr="001163FE">
        <w:t>(c)</w:t>
      </w:r>
      <w:r w:rsidRPr="001163FE">
        <w:tab/>
      </w:r>
      <w:r w:rsidR="00463059" w:rsidRPr="001163FE">
        <w:t>the financial assurance considerations (if any); and</w:t>
      </w:r>
    </w:p>
    <w:p w14:paraId="4A3A0C6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14:paraId="2FFA0D9A" w14:textId="77777777" w:rsidR="00463059" w:rsidRPr="001163FE" w:rsidRDefault="00682930" w:rsidP="00682930">
      <w:pPr>
        <w:pStyle w:val="Apara"/>
      </w:pPr>
      <w:r>
        <w:tab/>
      </w:r>
      <w:r w:rsidRPr="001163FE">
        <w:t>(d)</w:t>
      </w:r>
      <w:r w:rsidRPr="001163FE">
        <w:tab/>
      </w:r>
      <w:r w:rsidR="00463059" w:rsidRPr="001163FE">
        <w:t>any other relevant matter.</w:t>
      </w:r>
    </w:p>
    <w:p w14:paraId="26E8AC68" w14:textId="77777777" w:rsidR="00463059" w:rsidRPr="001163FE" w:rsidRDefault="00682930" w:rsidP="00682930">
      <w:pPr>
        <w:pStyle w:val="Amain"/>
      </w:pPr>
      <w:r>
        <w:tab/>
      </w:r>
      <w:r w:rsidRPr="001163FE">
        <w:t>(2)</w:t>
      </w:r>
      <w:r w:rsidRPr="001163FE">
        <w:tab/>
      </w:r>
      <w:r w:rsidR="00463059" w:rsidRPr="001163FE">
        <w:t>A financial assurance must be in the form of—</w:t>
      </w:r>
    </w:p>
    <w:p w14:paraId="472AD4FE" w14:textId="77777777" w:rsidR="00463059" w:rsidRPr="001163FE" w:rsidRDefault="00682930" w:rsidP="00682930">
      <w:pPr>
        <w:pStyle w:val="Apara"/>
      </w:pPr>
      <w:r>
        <w:tab/>
      </w:r>
      <w:r w:rsidRPr="001163FE">
        <w:t>(a)</w:t>
      </w:r>
      <w:r w:rsidRPr="001163FE">
        <w:tab/>
      </w:r>
      <w:r w:rsidR="00463059" w:rsidRPr="001163FE">
        <w:t>a bank guarantee; or</w:t>
      </w:r>
    </w:p>
    <w:p w14:paraId="5139EB7D" w14:textId="77777777" w:rsidR="00463059" w:rsidRPr="001163FE" w:rsidRDefault="00682930" w:rsidP="00682930">
      <w:pPr>
        <w:pStyle w:val="Apara"/>
      </w:pPr>
      <w:r>
        <w:tab/>
      </w:r>
      <w:r w:rsidRPr="001163FE">
        <w:t>(b)</w:t>
      </w:r>
      <w:r w:rsidRPr="001163FE">
        <w:tab/>
      </w:r>
      <w:r w:rsidR="00463059" w:rsidRPr="001163FE">
        <w:t>a bond; or</w:t>
      </w:r>
    </w:p>
    <w:p w14:paraId="360C04BC" w14:textId="77777777" w:rsidR="00463059" w:rsidRPr="001163FE" w:rsidRDefault="00682930" w:rsidP="00682930">
      <w:pPr>
        <w:pStyle w:val="Apara"/>
      </w:pPr>
      <w:r>
        <w:tab/>
      </w:r>
      <w:r w:rsidRPr="001163FE">
        <w:t>(c)</w:t>
      </w:r>
      <w:r w:rsidRPr="001163FE">
        <w:tab/>
      </w:r>
      <w:r w:rsidR="00463059" w:rsidRPr="001163FE">
        <w:t>an insurance policy; or</w:t>
      </w:r>
    </w:p>
    <w:p w14:paraId="061E7079" w14:textId="77777777"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14:paraId="58CD9312" w14:textId="77777777"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14:paraId="618FED75" w14:textId="77777777"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14:paraId="69958C20" w14:textId="77777777"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14:paraId="292D93AC" w14:textId="77777777" w:rsidR="00463059" w:rsidRPr="001163FE" w:rsidRDefault="00682930" w:rsidP="00682930">
      <w:pPr>
        <w:pStyle w:val="Amain"/>
        <w:keepNext/>
      </w:pPr>
      <w:r>
        <w:tab/>
      </w:r>
      <w:r w:rsidRPr="001163FE">
        <w:t>(6)</w:t>
      </w:r>
      <w:r w:rsidRPr="001163FE">
        <w:tab/>
      </w:r>
      <w:r w:rsidR="00463059" w:rsidRPr="001163FE">
        <w:t>A determination is a disallowable instrument.</w:t>
      </w:r>
    </w:p>
    <w:p w14:paraId="5487047A" w14:textId="4A3C66FB"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3" w:tooltip="A2001-14" w:history="1">
        <w:r w:rsidR="000E0483" w:rsidRPr="001163FE">
          <w:rPr>
            <w:rStyle w:val="charCitHyperlinkAbbrev"/>
          </w:rPr>
          <w:t>Legislation Act</w:t>
        </w:r>
      </w:hyperlink>
      <w:r w:rsidRPr="001163FE">
        <w:t>.</w:t>
      </w:r>
    </w:p>
    <w:p w14:paraId="5AC391BD" w14:textId="77777777" w:rsidR="00463059" w:rsidRPr="001163FE" w:rsidRDefault="00682930" w:rsidP="00682930">
      <w:pPr>
        <w:pStyle w:val="AH5Sec"/>
      </w:pPr>
      <w:bookmarkStart w:id="359" w:name="_Toc148606832"/>
      <w:r w:rsidRPr="00B74FD9">
        <w:rPr>
          <w:rStyle w:val="CharSectNo"/>
        </w:rPr>
        <w:t>280</w:t>
      </w:r>
      <w:r w:rsidRPr="001163FE">
        <w:tab/>
      </w:r>
      <w:r w:rsidR="00463059" w:rsidRPr="001163FE">
        <w:t>Financial assurance condition—show cause</w:t>
      </w:r>
      <w:bookmarkEnd w:id="359"/>
    </w:p>
    <w:p w14:paraId="1BBADC33" w14:textId="77777777"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14:paraId="6A9E5084" w14:textId="77777777" w:rsidR="00463059" w:rsidRPr="001163FE" w:rsidRDefault="00682930" w:rsidP="00682930">
      <w:pPr>
        <w:pStyle w:val="Amain"/>
      </w:pPr>
      <w:r>
        <w:tab/>
      </w:r>
      <w:r w:rsidRPr="001163FE">
        <w:t>(2)</w:t>
      </w:r>
      <w:r w:rsidRPr="001163FE">
        <w:tab/>
      </w:r>
      <w:r w:rsidR="00463059" w:rsidRPr="001163FE">
        <w:t>The notice must state—</w:t>
      </w:r>
    </w:p>
    <w:p w14:paraId="5683B670" w14:textId="77777777"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14:paraId="15FAC267" w14:textId="77777777" w:rsidR="00463059" w:rsidRPr="001163FE" w:rsidRDefault="00682930" w:rsidP="00682930">
      <w:pPr>
        <w:pStyle w:val="Apara"/>
      </w:pPr>
      <w:r>
        <w:tab/>
      </w:r>
      <w:r w:rsidRPr="001163FE">
        <w:t>(b)</w:t>
      </w:r>
      <w:r w:rsidRPr="001163FE">
        <w:tab/>
      </w:r>
      <w:r w:rsidR="00463059" w:rsidRPr="001163FE">
        <w:t>the amount and form of the proposed financial assurance; and</w:t>
      </w:r>
    </w:p>
    <w:p w14:paraId="5000A97B" w14:textId="77777777"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14:paraId="4472B923" w14:textId="77777777"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14:paraId="00354B4F" w14:textId="77777777"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14:paraId="1796D624" w14:textId="77777777"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14:paraId="10A1DEA7" w14:textId="77777777"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14:paraId="2CE757A9" w14:textId="77777777"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14:paraId="421AB3C2" w14:textId="77777777" w:rsidR="00463059" w:rsidRPr="001163FE" w:rsidRDefault="00682930" w:rsidP="00682930">
      <w:pPr>
        <w:pStyle w:val="Asubpara"/>
      </w:pPr>
      <w:r>
        <w:tab/>
      </w:r>
      <w:r w:rsidRPr="001163FE">
        <w:t>(i)</w:t>
      </w:r>
      <w:r w:rsidRPr="001163FE">
        <w:tab/>
      </w:r>
      <w:r w:rsidR="00463059" w:rsidRPr="001163FE">
        <w:t>about the decision; and</w:t>
      </w:r>
    </w:p>
    <w:p w14:paraId="156F02D4" w14:textId="77777777"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14:paraId="5ECC4153" w14:textId="77777777"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14:paraId="5CF303D6" w14:textId="77777777" w:rsidR="00463059" w:rsidRPr="001163FE" w:rsidRDefault="00682930" w:rsidP="00682930">
      <w:pPr>
        <w:pStyle w:val="AH5Sec"/>
      </w:pPr>
      <w:bookmarkStart w:id="360" w:name="_Toc148606833"/>
      <w:r w:rsidRPr="00B74FD9">
        <w:rPr>
          <w:rStyle w:val="CharSectNo"/>
        </w:rPr>
        <w:t>281</w:t>
      </w:r>
      <w:r w:rsidRPr="001163FE">
        <w:tab/>
      </w:r>
      <w:r w:rsidR="00463059" w:rsidRPr="001163FE">
        <w:t>Financial assurance condition—licence cancellation</w:t>
      </w:r>
      <w:bookmarkEnd w:id="360"/>
    </w:p>
    <w:p w14:paraId="71E71E2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A7CB035" w14:textId="77777777"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14:paraId="2C80CCC7" w14:textId="77777777" w:rsidR="00463059" w:rsidRPr="001163FE" w:rsidRDefault="00682930" w:rsidP="00682930">
      <w:pPr>
        <w:pStyle w:val="Apara"/>
      </w:pPr>
      <w:r>
        <w:tab/>
      </w:r>
      <w:r w:rsidRPr="001163FE">
        <w:t>(b)</w:t>
      </w:r>
      <w:r w:rsidRPr="001163FE">
        <w:tab/>
      </w:r>
      <w:r w:rsidR="00463059" w:rsidRPr="001163FE">
        <w:t>the licensee does not provide the financial assurance—</w:t>
      </w:r>
    </w:p>
    <w:p w14:paraId="643CBADE" w14:textId="77777777"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14:paraId="08D9C8EB" w14:textId="77777777"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14:paraId="25FD92EC" w14:textId="77777777" w:rsidR="00463059" w:rsidRPr="001163FE" w:rsidRDefault="00682930" w:rsidP="00682930">
      <w:pPr>
        <w:pStyle w:val="Amain"/>
      </w:pPr>
      <w:r>
        <w:tab/>
      </w:r>
      <w:r w:rsidRPr="001163FE">
        <w:t>(2)</w:t>
      </w:r>
      <w:r w:rsidRPr="001163FE">
        <w:tab/>
      </w:r>
      <w:r w:rsidR="00463059" w:rsidRPr="001163FE">
        <w:t>The conservator must cancel the licence.</w:t>
      </w:r>
    </w:p>
    <w:p w14:paraId="0BFA4061" w14:textId="77777777" w:rsidR="00463059" w:rsidRPr="001163FE" w:rsidRDefault="00682930" w:rsidP="00682930">
      <w:pPr>
        <w:pStyle w:val="AH5Sec"/>
      </w:pPr>
      <w:bookmarkStart w:id="361" w:name="_Toc148606834"/>
      <w:r w:rsidRPr="00B74FD9">
        <w:rPr>
          <w:rStyle w:val="CharSectNo"/>
        </w:rPr>
        <w:t>282</w:t>
      </w:r>
      <w:r w:rsidRPr="001163FE">
        <w:tab/>
      </w:r>
      <w:r w:rsidR="00463059" w:rsidRPr="001163FE">
        <w:t>Financial assurance condition—claim or realisation</w:t>
      </w:r>
      <w:bookmarkEnd w:id="361"/>
    </w:p>
    <w:p w14:paraId="1A84782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701F20A" w14:textId="77777777" w:rsidR="00463059" w:rsidRPr="001163FE" w:rsidRDefault="00682930" w:rsidP="00682930">
      <w:pPr>
        <w:pStyle w:val="Apara"/>
      </w:pPr>
      <w:r>
        <w:tab/>
      </w:r>
      <w:r w:rsidRPr="001163FE">
        <w:t>(a)</w:t>
      </w:r>
      <w:r w:rsidRPr="001163FE">
        <w:tab/>
      </w:r>
      <w:r w:rsidR="00463059" w:rsidRPr="001163FE">
        <w:t>a licence is subject to a financial assurance condition; and</w:t>
      </w:r>
    </w:p>
    <w:p w14:paraId="50AF583A" w14:textId="77777777"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14:paraId="71D886CE" w14:textId="77777777"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14:paraId="1AB86F98" w14:textId="77777777"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14:paraId="309DDD48" w14:textId="77777777" w:rsidR="00463059" w:rsidRPr="001163FE" w:rsidRDefault="00682930" w:rsidP="00682930">
      <w:pPr>
        <w:pStyle w:val="Apara"/>
      </w:pPr>
      <w:r>
        <w:tab/>
      </w:r>
      <w:r w:rsidRPr="001163FE">
        <w:t>(e)</w:t>
      </w:r>
      <w:r w:rsidRPr="001163FE">
        <w:tab/>
      </w:r>
      <w:r w:rsidR="00463059" w:rsidRPr="001163FE">
        <w:t>the damage was not licensed under this Act.</w:t>
      </w:r>
    </w:p>
    <w:p w14:paraId="333EDC70" w14:textId="77777777"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14:paraId="0D9B80E5" w14:textId="77777777" w:rsidR="00463059" w:rsidRPr="001163FE" w:rsidRDefault="00682930" w:rsidP="00682930">
      <w:pPr>
        <w:pStyle w:val="AH5Sec"/>
      </w:pPr>
      <w:bookmarkStart w:id="362" w:name="_Toc148606835"/>
      <w:r w:rsidRPr="00B74FD9">
        <w:rPr>
          <w:rStyle w:val="CharSectNo"/>
        </w:rPr>
        <w:t>283</w:t>
      </w:r>
      <w:r w:rsidRPr="001163FE">
        <w:tab/>
      </w:r>
      <w:r w:rsidR="00463059" w:rsidRPr="001163FE">
        <w:t>Financial assurance condition—notice before claim or realisation</w:t>
      </w:r>
      <w:bookmarkEnd w:id="362"/>
    </w:p>
    <w:p w14:paraId="21AC7A41" w14:textId="77777777"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14:paraId="70DAD7C4" w14:textId="77777777"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14:paraId="16947756" w14:textId="77777777"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14:paraId="58B2DEE7" w14:textId="77777777"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14:paraId="611E3AC1" w14:textId="77777777"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14:paraId="5FC0DB19" w14:textId="77777777"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14:paraId="04A237E2" w14:textId="77777777"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14:paraId="5E469EDC" w14:textId="77777777"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14:paraId="56493BE2" w14:textId="77777777"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14:paraId="528B1E66" w14:textId="77777777" w:rsidR="00463059" w:rsidRPr="001163FE" w:rsidRDefault="00682930" w:rsidP="00682930">
      <w:pPr>
        <w:pStyle w:val="Apara"/>
      </w:pPr>
      <w:r>
        <w:lastRenderedPageBreak/>
        <w:tab/>
      </w:r>
      <w:r w:rsidRPr="001163FE">
        <w:t>(c)</w:t>
      </w:r>
      <w:r w:rsidRPr="001163FE">
        <w:tab/>
      </w:r>
      <w:r w:rsidR="00463059" w:rsidRPr="001163FE">
        <w:t>tell the licensee about the decision.</w:t>
      </w:r>
    </w:p>
    <w:p w14:paraId="3E1A0BF7" w14:textId="77777777" w:rsidR="00463059" w:rsidRPr="001163FE" w:rsidRDefault="00682930" w:rsidP="00682930">
      <w:pPr>
        <w:pStyle w:val="AH5Sec"/>
      </w:pPr>
      <w:bookmarkStart w:id="363" w:name="_Toc148606836"/>
      <w:r w:rsidRPr="00B74FD9">
        <w:rPr>
          <w:rStyle w:val="CharSectNo"/>
        </w:rPr>
        <w:t>284</w:t>
      </w:r>
      <w:r w:rsidRPr="001163FE">
        <w:tab/>
      </w:r>
      <w:r w:rsidR="00463059" w:rsidRPr="001163FE">
        <w:t>Financial assurance condition—recovery of extra costs</w:t>
      </w:r>
      <w:bookmarkEnd w:id="363"/>
    </w:p>
    <w:p w14:paraId="0849E59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5F88F32" w14:textId="77777777"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14:paraId="7B9A2862" w14:textId="77777777"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14:paraId="640C32C8" w14:textId="77777777" w:rsidR="00463059" w:rsidRPr="001163FE" w:rsidRDefault="00682930" w:rsidP="00682930">
      <w:pPr>
        <w:pStyle w:val="Amain"/>
      </w:pPr>
      <w:r>
        <w:tab/>
      </w:r>
      <w:r w:rsidRPr="001163FE">
        <w:t>(2)</w:t>
      </w:r>
      <w:r w:rsidRPr="001163FE">
        <w:tab/>
      </w:r>
      <w:r w:rsidR="00463059" w:rsidRPr="001163FE">
        <w:t>The conservator may give the licensee written notice—</w:t>
      </w:r>
    </w:p>
    <w:p w14:paraId="4305142C" w14:textId="77777777"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14:paraId="34E3BCF1" w14:textId="77777777"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14:paraId="1FD4450A" w14:textId="77777777"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14:paraId="2D696228" w14:textId="77777777"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14:paraId="3EE763FC" w14:textId="77777777"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14:paraId="4DF39103" w14:textId="7692F428"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F1176" w14:textId="77777777" w:rsidR="00463059" w:rsidRPr="001163FE" w:rsidRDefault="00682930" w:rsidP="00682930">
      <w:pPr>
        <w:pStyle w:val="AH5Sec"/>
      </w:pPr>
      <w:bookmarkStart w:id="364" w:name="_Toc148606837"/>
      <w:r w:rsidRPr="00B74FD9">
        <w:rPr>
          <w:rStyle w:val="CharSectNo"/>
        </w:rPr>
        <w:lastRenderedPageBreak/>
        <w:t>285</w:t>
      </w:r>
      <w:r w:rsidRPr="001163FE">
        <w:tab/>
      </w:r>
      <w:r w:rsidR="00463059" w:rsidRPr="001163FE">
        <w:t>Financial assurance condition—money held by Territory</w:t>
      </w:r>
      <w:bookmarkEnd w:id="364"/>
    </w:p>
    <w:p w14:paraId="211D8887" w14:textId="77777777"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14:paraId="050B606A" w14:textId="77777777"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14:paraId="207E6CEB" w14:textId="77777777"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14:paraId="2D2545DE" w14:textId="77777777"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14:paraId="09F62EF7" w14:textId="77777777"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14:paraId="447480FD" w14:textId="77777777"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14:paraId="448539C9" w14:textId="77777777"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14:paraId="46069F9F" w14:textId="77777777"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14:paraId="07267B2B" w14:textId="77777777"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14:paraId="6A4FE361" w14:textId="77777777" w:rsidR="00463059" w:rsidRPr="001163FE" w:rsidRDefault="00463059" w:rsidP="00660BFC">
      <w:pPr>
        <w:pStyle w:val="PageBreak"/>
      </w:pPr>
      <w:r w:rsidRPr="001163FE">
        <w:br w:type="page"/>
      </w:r>
    </w:p>
    <w:p w14:paraId="15D2FA60" w14:textId="77777777" w:rsidR="00463059" w:rsidRPr="00B74FD9" w:rsidRDefault="00682930" w:rsidP="00682930">
      <w:pPr>
        <w:pStyle w:val="AH2Part"/>
      </w:pPr>
      <w:bookmarkStart w:id="365" w:name="_Toc148606838"/>
      <w:r w:rsidRPr="00B74FD9">
        <w:rPr>
          <w:rStyle w:val="CharPartNo"/>
        </w:rPr>
        <w:lastRenderedPageBreak/>
        <w:t>Part 11.5</w:t>
      </w:r>
      <w:r w:rsidRPr="001163FE">
        <w:tab/>
      </w:r>
      <w:r w:rsidR="00463059" w:rsidRPr="00B74FD9">
        <w:rPr>
          <w:rStyle w:val="CharPartText"/>
        </w:rPr>
        <w:t>L</w:t>
      </w:r>
      <w:r w:rsidR="00D1100E" w:rsidRPr="00B74FD9">
        <w:rPr>
          <w:rStyle w:val="CharPartText"/>
        </w:rPr>
        <w:t>icences—amendment, transfer and</w:t>
      </w:r>
      <w:r w:rsidR="00463059" w:rsidRPr="00B74FD9">
        <w:rPr>
          <w:rStyle w:val="CharPartText"/>
        </w:rPr>
        <w:t xml:space="preserve"> renewal</w:t>
      </w:r>
      <w:bookmarkEnd w:id="365"/>
    </w:p>
    <w:p w14:paraId="59DBEB32" w14:textId="77777777" w:rsidR="00463059" w:rsidRPr="001163FE" w:rsidRDefault="00682930" w:rsidP="00682930">
      <w:pPr>
        <w:pStyle w:val="AH5Sec"/>
      </w:pPr>
      <w:bookmarkStart w:id="366" w:name="_Toc148606839"/>
      <w:r w:rsidRPr="00B74FD9">
        <w:rPr>
          <w:rStyle w:val="CharSectNo"/>
        </w:rPr>
        <w:t>286</w:t>
      </w:r>
      <w:r w:rsidRPr="001163FE">
        <w:tab/>
      </w:r>
      <w:r w:rsidR="00463059" w:rsidRPr="001163FE">
        <w:t>Licence—amendment initiated by conservator</w:t>
      </w:r>
      <w:bookmarkEnd w:id="366"/>
    </w:p>
    <w:p w14:paraId="64DAD173" w14:textId="77777777"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14:paraId="39A22562"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C80FD11"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1B792E33" w14:textId="77777777"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14:paraId="12EE16C6"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14:paraId="52EC5EE7" w14:textId="77777777" w:rsidR="00463059" w:rsidRPr="001163FE" w:rsidRDefault="00682930" w:rsidP="00682930">
      <w:pPr>
        <w:pStyle w:val="Amain"/>
      </w:pPr>
      <w:r>
        <w:tab/>
      </w:r>
      <w:r w:rsidRPr="001163FE">
        <w:t>(2)</w:t>
      </w:r>
      <w:r w:rsidRPr="001163FE">
        <w:tab/>
      </w:r>
      <w:r w:rsidR="00463059" w:rsidRPr="001163FE">
        <w:t>However, the conservator may amend the licence only if—</w:t>
      </w:r>
    </w:p>
    <w:p w14:paraId="5101ADDE" w14:textId="77777777"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14:paraId="4877F158" w14:textId="77777777"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14:paraId="3C7292B0" w14:textId="77777777"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14:paraId="12723BFD" w14:textId="77777777"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14:paraId="4374086A" w14:textId="77777777"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14:paraId="5573AA7D" w14:textId="77777777" w:rsidR="00463059" w:rsidRPr="001163FE" w:rsidRDefault="00682930" w:rsidP="00682930">
      <w:pPr>
        <w:pStyle w:val="AH5Sec"/>
      </w:pPr>
      <w:bookmarkStart w:id="367" w:name="_Toc148606840"/>
      <w:r w:rsidRPr="00B74FD9">
        <w:rPr>
          <w:rStyle w:val="CharSectNo"/>
        </w:rPr>
        <w:lastRenderedPageBreak/>
        <w:t>287</w:t>
      </w:r>
      <w:r w:rsidRPr="001163FE">
        <w:tab/>
      </w:r>
      <w:r w:rsidR="00463059" w:rsidRPr="001163FE">
        <w:t>Licence—application to amend licence</w:t>
      </w:r>
      <w:bookmarkEnd w:id="367"/>
    </w:p>
    <w:p w14:paraId="51607166" w14:textId="77777777" w:rsidR="00463059" w:rsidRPr="001163FE" w:rsidRDefault="00682930" w:rsidP="00682930">
      <w:pPr>
        <w:pStyle w:val="Amain"/>
      </w:pPr>
      <w:r>
        <w:tab/>
      </w:r>
      <w:r w:rsidRPr="001163FE">
        <w:t>(1)</w:t>
      </w:r>
      <w:r w:rsidRPr="001163FE">
        <w:tab/>
      </w:r>
      <w:r w:rsidR="00463059" w:rsidRPr="001163FE">
        <w:t>A licensee may apply to the conservator to amend the licence.</w:t>
      </w:r>
    </w:p>
    <w:p w14:paraId="7BEB36C9" w14:textId="77777777"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14:paraId="09A1A9F8" w14:textId="77777777" w:rsidR="00463059" w:rsidRPr="001163FE" w:rsidRDefault="00682930" w:rsidP="00682930">
      <w:pPr>
        <w:pStyle w:val="Apara"/>
      </w:pPr>
      <w:r>
        <w:tab/>
      </w:r>
      <w:r w:rsidRPr="001163FE">
        <w:t>(a)</w:t>
      </w:r>
      <w:r w:rsidRPr="001163FE">
        <w:tab/>
      </w:r>
      <w:r w:rsidR="00463059" w:rsidRPr="001163FE">
        <w:t>have management or control of the licensed activity; or</w:t>
      </w:r>
    </w:p>
    <w:p w14:paraId="1A0246C5" w14:textId="77777777"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14:paraId="6461A577" w14:textId="77777777" w:rsidR="00463059" w:rsidRPr="001163FE" w:rsidRDefault="00682930" w:rsidP="00682930">
      <w:pPr>
        <w:pStyle w:val="Amain"/>
      </w:pPr>
      <w:r>
        <w:tab/>
      </w:r>
      <w:r w:rsidRPr="001163FE">
        <w:t>(3)</w:t>
      </w:r>
      <w:r w:rsidRPr="001163FE">
        <w:tab/>
      </w:r>
      <w:r w:rsidR="00463059" w:rsidRPr="001163FE">
        <w:t>The application must—</w:t>
      </w:r>
    </w:p>
    <w:p w14:paraId="1115C563" w14:textId="77777777" w:rsidR="00463059" w:rsidRPr="001163FE" w:rsidRDefault="00682930" w:rsidP="00682930">
      <w:pPr>
        <w:pStyle w:val="Apara"/>
      </w:pPr>
      <w:r>
        <w:tab/>
      </w:r>
      <w:r w:rsidRPr="001163FE">
        <w:t>(a)</w:t>
      </w:r>
      <w:r w:rsidRPr="001163FE">
        <w:tab/>
      </w:r>
      <w:r w:rsidR="00463059" w:rsidRPr="001163FE">
        <w:t>be in writing; and</w:t>
      </w:r>
    </w:p>
    <w:p w14:paraId="0B4223CF" w14:textId="77777777"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14:paraId="03648290"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14:paraId="41F170EE" w14:textId="6523A53C"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5" w:tooltip="A2002-51" w:history="1">
        <w:r w:rsidR="000E0483" w:rsidRPr="001163FE">
          <w:rPr>
            <w:rStyle w:val="charCitHyperlinkAbbrev"/>
          </w:rPr>
          <w:t>Criminal Code</w:t>
        </w:r>
      </w:hyperlink>
      <w:r w:rsidRPr="001163FE">
        <w:t>,</w:t>
      </w:r>
      <w:r w:rsidR="00D75E9F" w:rsidRPr="001163FE">
        <w:t xml:space="preserve"> s </w:t>
      </w:r>
      <w:r w:rsidRPr="001163FE">
        <w:t>338.</w:t>
      </w:r>
    </w:p>
    <w:p w14:paraId="45188514" w14:textId="5657C3FC" w:rsidR="00463059" w:rsidRPr="001163FE" w:rsidRDefault="00463059" w:rsidP="00660BFC">
      <w:pPr>
        <w:pStyle w:val="aNote"/>
      </w:pPr>
      <w:r w:rsidRPr="001163FE">
        <w:rPr>
          <w:rStyle w:val="charItals"/>
        </w:rPr>
        <w:t xml:space="preserve">Note </w:t>
      </w:r>
      <w:r w:rsidR="00C02F08">
        <w:rPr>
          <w:rStyle w:val="charItals"/>
        </w:rPr>
        <w:t>3</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14:paraId="58B616EC" w14:textId="77777777" w:rsidR="00463059" w:rsidRPr="001163FE" w:rsidRDefault="00682930" w:rsidP="00682930">
      <w:pPr>
        <w:pStyle w:val="AH5Sec"/>
      </w:pPr>
      <w:bookmarkStart w:id="368" w:name="_Toc148606841"/>
      <w:r w:rsidRPr="00B74FD9">
        <w:rPr>
          <w:rStyle w:val="CharSectNo"/>
        </w:rPr>
        <w:t>288</w:t>
      </w:r>
      <w:r w:rsidRPr="001163FE">
        <w:tab/>
      </w:r>
      <w:r w:rsidR="00463059" w:rsidRPr="001163FE">
        <w:t>Licence—decision on application to amend licence</w:t>
      </w:r>
      <w:bookmarkEnd w:id="368"/>
    </w:p>
    <w:p w14:paraId="5C9A409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14:paraId="24ACA711" w14:textId="77777777" w:rsidR="00463059" w:rsidRPr="001163FE" w:rsidRDefault="00682930" w:rsidP="00682930">
      <w:pPr>
        <w:pStyle w:val="Amain"/>
      </w:pPr>
      <w:r>
        <w:tab/>
      </w:r>
      <w:r w:rsidRPr="001163FE">
        <w:t>(2)</w:t>
      </w:r>
      <w:r w:rsidRPr="001163FE">
        <w:tab/>
      </w:r>
      <w:r w:rsidR="00463059" w:rsidRPr="001163FE">
        <w:t>The conservator may amend the licence only if satisfied that—</w:t>
      </w:r>
    </w:p>
    <w:p w14:paraId="0E91F239"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0062D48"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5803DBF3" w14:textId="77777777"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14:paraId="2719ED58" w14:textId="77777777" w:rsidR="00463059" w:rsidRPr="001163FE" w:rsidRDefault="00682930" w:rsidP="00682930">
      <w:pPr>
        <w:pStyle w:val="Apara"/>
        <w:keepNext/>
      </w:pPr>
      <w:r>
        <w:lastRenderedPageBreak/>
        <w:tab/>
      </w:r>
      <w:r w:rsidRPr="001163FE">
        <w:t>(d)</w:t>
      </w:r>
      <w:r w:rsidRPr="001163FE">
        <w:tab/>
      </w:r>
      <w:r w:rsidR="00463059" w:rsidRPr="001163FE">
        <w:t>the licensed activity is a suitable activity for the licence as amended.</w:t>
      </w:r>
    </w:p>
    <w:p w14:paraId="28B30A4F"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14:paraId="779F3B28" w14:textId="77777777"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14:paraId="32AD7228"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43012F7D" w14:textId="77777777" w:rsidR="00463059" w:rsidRPr="001163FE" w:rsidRDefault="00682930" w:rsidP="00682930">
      <w:pPr>
        <w:pStyle w:val="Apara"/>
      </w:pPr>
      <w:r>
        <w:tab/>
      </w:r>
      <w:r w:rsidRPr="001163FE">
        <w:t>(a)</w:t>
      </w:r>
      <w:r w:rsidRPr="001163FE">
        <w:tab/>
      </w:r>
      <w:r w:rsidR="00463059" w:rsidRPr="001163FE">
        <w:t>decide the application for amendment; and</w:t>
      </w:r>
    </w:p>
    <w:p w14:paraId="1F87A8C7" w14:textId="77777777" w:rsidR="00463059" w:rsidRPr="001163FE" w:rsidRDefault="00682930" w:rsidP="00682930">
      <w:pPr>
        <w:pStyle w:val="Apara"/>
      </w:pPr>
      <w:r>
        <w:tab/>
      </w:r>
      <w:r w:rsidRPr="001163FE">
        <w:t>(b)</w:t>
      </w:r>
      <w:r w:rsidRPr="001163FE">
        <w:tab/>
      </w:r>
      <w:r w:rsidR="00463059" w:rsidRPr="001163FE">
        <w:t>tell the licensee about the decision.</w:t>
      </w:r>
    </w:p>
    <w:p w14:paraId="32629005" w14:textId="77777777" w:rsidR="00463059" w:rsidRPr="001163FE" w:rsidRDefault="00682930" w:rsidP="00682930">
      <w:pPr>
        <w:pStyle w:val="Amain"/>
      </w:pPr>
      <w:r>
        <w:tab/>
      </w:r>
      <w:r w:rsidRPr="001163FE">
        <w:t>(5)</w:t>
      </w:r>
      <w:r w:rsidRPr="001163FE">
        <w:tab/>
      </w:r>
      <w:r w:rsidR="00463059" w:rsidRPr="001163FE">
        <w:t>In this section:</w:t>
      </w:r>
    </w:p>
    <w:p w14:paraId="0A3BCC5D"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31BB645" w14:textId="77777777"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14:paraId="492C4E88" w14:textId="77777777"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14:paraId="43CD8C9A"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14:paraId="3F97B794"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14:paraId="3A6A751E"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211BDD43" w14:textId="05899E5B"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5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45041341" w14:textId="77777777" w:rsidR="00463059" w:rsidRPr="001163FE" w:rsidRDefault="00682930" w:rsidP="00682930">
      <w:pPr>
        <w:pStyle w:val="AH5Sec"/>
      </w:pPr>
      <w:bookmarkStart w:id="369" w:name="_Toc148606842"/>
      <w:r w:rsidRPr="00B74FD9">
        <w:rPr>
          <w:rStyle w:val="CharSectNo"/>
        </w:rPr>
        <w:lastRenderedPageBreak/>
        <w:t>289</w:t>
      </w:r>
      <w:r w:rsidRPr="001163FE">
        <w:tab/>
      </w:r>
      <w:r w:rsidR="00463059" w:rsidRPr="001163FE">
        <w:t>Licence—application to transfer licence</w:t>
      </w:r>
      <w:bookmarkEnd w:id="369"/>
    </w:p>
    <w:p w14:paraId="48637C21" w14:textId="77777777"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14:paraId="2B9DDDD3" w14:textId="77777777" w:rsidR="00463059" w:rsidRPr="001163FE" w:rsidRDefault="00682930" w:rsidP="00682930">
      <w:pPr>
        <w:pStyle w:val="Amain"/>
      </w:pPr>
      <w:r>
        <w:tab/>
      </w:r>
      <w:r w:rsidRPr="001163FE">
        <w:t>(2)</w:t>
      </w:r>
      <w:r w:rsidRPr="001163FE">
        <w:tab/>
      </w:r>
      <w:r w:rsidR="00463059" w:rsidRPr="001163FE">
        <w:t>The application must—</w:t>
      </w:r>
    </w:p>
    <w:p w14:paraId="6253A757" w14:textId="77777777" w:rsidR="00463059" w:rsidRPr="001163FE" w:rsidRDefault="00682930" w:rsidP="00682930">
      <w:pPr>
        <w:pStyle w:val="Apara"/>
      </w:pPr>
      <w:r>
        <w:tab/>
      </w:r>
      <w:r w:rsidRPr="001163FE">
        <w:t>(a)</w:t>
      </w:r>
      <w:r w:rsidRPr="001163FE">
        <w:tab/>
      </w:r>
      <w:r w:rsidR="00463059" w:rsidRPr="001163FE">
        <w:t>be in writing; and</w:t>
      </w:r>
    </w:p>
    <w:p w14:paraId="3E479D95" w14:textId="77777777" w:rsidR="00463059" w:rsidRPr="001163FE" w:rsidRDefault="00682930" w:rsidP="00682930">
      <w:pPr>
        <w:pStyle w:val="Apara"/>
      </w:pPr>
      <w:r>
        <w:tab/>
      </w:r>
      <w:r w:rsidRPr="001163FE">
        <w:t>(b)</w:t>
      </w:r>
      <w:r w:rsidRPr="001163FE">
        <w:tab/>
      </w:r>
      <w:r w:rsidR="00463059" w:rsidRPr="001163FE">
        <w:t>include complete details of suitability information about—</w:t>
      </w:r>
    </w:p>
    <w:p w14:paraId="5C7522F6" w14:textId="77777777" w:rsidR="00463059" w:rsidRPr="001163FE" w:rsidRDefault="00682930" w:rsidP="00682930">
      <w:pPr>
        <w:pStyle w:val="Asubpara"/>
      </w:pPr>
      <w:r>
        <w:tab/>
      </w:r>
      <w:r w:rsidRPr="001163FE">
        <w:t>(i)</w:t>
      </w:r>
      <w:r w:rsidRPr="001163FE">
        <w:tab/>
      </w:r>
      <w:r w:rsidR="00463059" w:rsidRPr="001163FE">
        <w:t>the proposed new licensee; and</w:t>
      </w:r>
    </w:p>
    <w:p w14:paraId="14CB1C4C" w14:textId="77777777"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14:paraId="4F095CC9" w14:textId="77777777"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14:paraId="3539684E" w14:textId="77777777"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14:paraId="766357A4" w14:textId="30942C2B"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57" w:tooltip="A2002-51" w:history="1">
        <w:r w:rsidR="000E0483" w:rsidRPr="001163FE">
          <w:rPr>
            <w:rStyle w:val="charCitHyperlinkAbbrev"/>
          </w:rPr>
          <w:t>Criminal Code</w:t>
        </w:r>
      </w:hyperlink>
      <w:r w:rsidRPr="001163FE">
        <w:t>,</w:t>
      </w:r>
      <w:r w:rsidR="00D75E9F" w:rsidRPr="001163FE">
        <w:t xml:space="preserve"> s </w:t>
      </w:r>
      <w:r w:rsidRPr="001163FE">
        <w:t>338.</w:t>
      </w:r>
    </w:p>
    <w:p w14:paraId="40227D4D" w14:textId="20E6FF64" w:rsidR="00463059" w:rsidRPr="001163FE" w:rsidRDefault="00463059" w:rsidP="00660BFC">
      <w:pPr>
        <w:pStyle w:val="aNote"/>
      </w:pPr>
      <w:r w:rsidRPr="001163FE">
        <w:rPr>
          <w:rStyle w:val="charItals"/>
        </w:rPr>
        <w:t xml:space="preserve">Note </w:t>
      </w:r>
      <w:r w:rsidR="00C02F08">
        <w:rPr>
          <w:rStyle w:val="charItals"/>
        </w:rPr>
        <w:t>3</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14:paraId="062DBD28" w14:textId="77777777" w:rsidR="00463059" w:rsidRPr="001163FE" w:rsidRDefault="00682930" w:rsidP="00682930">
      <w:pPr>
        <w:pStyle w:val="AH5Sec"/>
      </w:pPr>
      <w:bookmarkStart w:id="370" w:name="_Toc148606843"/>
      <w:r w:rsidRPr="00B74FD9">
        <w:rPr>
          <w:rStyle w:val="CharSectNo"/>
        </w:rPr>
        <w:t>290</w:t>
      </w:r>
      <w:r w:rsidRPr="001163FE">
        <w:tab/>
      </w:r>
      <w:r w:rsidR="00463059" w:rsidRPr="001163FE">
        <w:t>Licence—decision on application to transfer licence</w:t>
      </w:r>
      <w:bookmarkEnd w:id="370"/>
    </w:p>
    <w:p w14:paraId="23BE544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14:paraId="57B37909" w14:textId="77777777"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14:paraId="1B374149" w14:textId="77777777" w:rsidR="00463059" w:rsidRPr="001163FE" w:rsidRDefault="00682930" w:rsidP="00682930">
      <w:pPr>
        <w:pStyle w:val="Apara"/>
      </w:pPr>
      <w:r>
        <w:tab/>
      </w:r>
      <w:r w:rsidRPr="001163FE">
        <w:t>(a)</w:t>
      </w:r>
      <w:r w:rsidRPr="001163FE">
        <w:tab/>
      </w:r>
      <w:r w:rsidR="00463059" w:rsidRPr="001163FE">
        <w:t>the proposed new licensee;</w:t>
      </w:r>
    </w:p>
    <w:p w14:paraId="31D06064" w14:textId="77777777"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14:paraId="220EB220" w14:textId="77777777" w:rsidR="00463059" w:rsidRPr="001163FE" w:rsidRDefault="00682930" w:rsidP="00682930">
      <w:pPr>
        <w:pStyle w:val="Apara"/>
        <w:keepNext/>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14:paraId="28D42847"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14:paraId="6E19FD8A" w14:textId="77777777"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14:paraId="7620777D"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5694E707" w14:textId="77777777" w:rsidR="00463059" w:rsidRPr="001163FE" w:rsidRDefault="00682930" w:rsidP="00682930">
      <w:pPr>
        <w:pStyle w:val="Apara"/>
      </w:pPr>
      <w:r>
        <w:tab/>
      </w:r>
      <w:r w:rsidRPr="001163FE">
        <w:t>(a)</w:t>
      </w:r>
      <w:r w:rsidRPr="001163FE">
        <w:tab/>
      </w:r>
      <w:r w:rsidR="00463059" w:rsidRPr="001163FE">
        <w:t>decide the application for transfer; and</w:t>
      </w:r>
    </w:p>
    <w:p w14:paraId="296FD1AF" w14:textId="77777777" w:rsidR="00463059" w:rsidRPr="001163FE" w:rsidRDefault="00682930" w:rsidP="00682930">
      <w:pPr>
        <w:pStyle w:val="Apara"/>
      </w:pPr>
      <w:r>
        <w:tab/>
      </w:r>
      <w:r w:rsidRPr="001163FE">
        <w:t>(b)</w:t>
      </w:r>
      <w:r w:rsidRPr="001163FE">
        <w:tab/>
      </w:r>
      <w:r w:rsidR="00463059" w:rsidRPr="001163FE">
        <w:t>tell the old licensee and new licensee about the decision.</w:t>
      </w:r>
    </w:p>
    <w:p w14:paraId="41CBEDC2" w14:textId="77777777" w:rsidR="00463059" w:rsidRPr="001163FE" w:rsidRDefault="00682930" w:rsidP="00682930">
      <w:pPr>
        <w:pStyle w:val="Amain"/>
      </w:pPr>
      <w:r>
        <w:tab/>
      </w:r>
      <w:r w:rsidRPr="001163FE">
        <w:t>(5)</w:t>
      </w:r>
      <w:r w:rsidRPr="001163FE">
        <w:tab/>
      </w:r>
      <w:r w:rsidR="00463059" w:rsidRPr="001163FE">
        <w:t>In this section:</w:t>
      </w:r>
    </w:p>
    <w:p w14:paraId="476CF462"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9E82353" w14:textId="77777777"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19A00B2F" w14:textId="77777777"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14:paraId="2BD9D05C" w14:textId="28A2A7BC"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5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E1B1B6F" w14:textId="77777777" w:rsidR="00463059" w:rsidRPr="001163FE" w:rsidRDefault="00682930" w:rsidP="00682930">
      <w:pPr>
        <w:pStyle w:val="AH5Sec"/>
      </w:pPr>
      <w:bookmarkStart w:id="371" w:name="_Toc148606844"/>
      <w:r w:rsidRPr="00B74FD9">
        <w:rPr>
          <w:rStyle w:val="CharSectNo"/>
        </w:rPr>
        <w:t>291</w:t>
      </w:r>
      <w:r w:rsidRPr="001163FE">
        <w:tab/>
      </w:r>
      <w:r w:rsidR="00463059" w:rsidRPr="001163FE">
        <w:t>Licence—application for renewal of licence</w:t>
      </w:r>
      <w:bookmarkEnd w:id="371"/>
    </w:p>
    <w:p w14:paraId="50F84C23" w14:textId="77777777"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14:paraId="382EF36E" w14:textId="2BD4A913" w:rsidR="00463059" w:rsidRPr="001163FE" w:rsidRDefault="00463059" w:rsidP="00660BFC">
      <w:pPr>
        <w:pStyle w:val="aNote"/>
      </w:pPr>
      <w:r w:rsidRPr="001163FE">
        <w:rPr>
          <w:rStyle w:val="charItals"/>
        </w:rPr>
        <w:t>Note</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14:paraId="7C3D960E" w14:textId="77777777" w:rsidR="00463059" w:rsidRPr="001163FE" w:rsidRDefault="00682930" w:rsidP="00682930">
      <w:pPr>
        <w:pStyle w:val="Amain"/>
      </w:pPr>
      <w:r>
        <w:tab/>
      </w:r>
      <w:r w:rsidRPr="001163FE">
        <w:t>(2)</w:t>
      </w:r>
      <w:r w:rsidRPr="001163FE">
        <w:tab/>
      </w:r>
      <w:r w:rsidR="00463059" w:rsidRPr="001163FE">
        <w:t>The application must be—</w:t>
      </w:r>
    </w:p>
    <w:p w14:paraId="61B281C8" w14:textId="77777777" w:rsidR="00463059" w:rsidRPr="001163FE" w:rsidRDefault="00682930" w:rsidP="00682930">
      <w:pPr>
        <w:pStyle w:val="Apara"/>
      </w:pPr>
      <w:r>
        <w:tab/>
      </w:r>
      <w:r w:rsidRPr="001163FE">
        <w:t>(a)</w:t>
      </w:r>
      <w:r w:rsidRPr="001163FE">
        <w:tab/>
      </w:r>
      <w:r w:rsidR="00463059" w:rsidRPr="001163FE">
        <w:t>in writing; and</w:t>
      </w:r>
    </w:p>
    <w:p w14:paraId="1829C8AD" w14:textId="77777777"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14:paraId="1604415C" w14:textId="77777777" w:rsidR="00463059" w:rsidRPr="001163FE" w:rsidRDefault="00682930" w:rsidP="00682930">
      <w:pPr>
        <w:pStyle w:val="Amain"/>
        <w:keepNext/>
      </w:pPr>
      <w:r>
        <w:lastRenderedPageBreak/>
        <w:tab/>
      </w:r>
      <w:r w:rsidRPr="001163FE">
        <w:t>(3)</w:t>
      </w:r>
      <w:r w:rsidRPr="001163FE">
        <w:tab/>
      </w:r>
      <w:r w:rsidR="00463059" w:rsidRPr="001163FE">
        <w:t>However, the conservator may extend the time for making an application.</w:t>
      </w:r>
    </w:p>
    <w:p w14:paraId="3C4C15DA" w14:textId="227384B4"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59" w:tooltip="A2001-14" w:history="1">
        <w:r w:rsidR="000E0483" w:rsidRPr="001163FE">
          <w:rPr>
            <w:rStyle w:val="charCitHyperlinkAbbrev"/>
          </w:rPr>
          <w:t>Legislation Act</w:t>
        </w:r>
      </w:hyperlink>
      <w:r w:rsidRPr="001163FE">
        <w:t>,</w:t>
      </w:r>
      <w:r w:rsidR="00D75E9F" w:rsidRPr="001163FE">
        <w:t xml:space="preserve"> s </w:t>
      </w:r>
      <w:r w:rsidRPr="001163FE">
        <w:t>151C).</w:t>
      </w:r>
    </w:p>
    <w:p w14:paraId="4DEF2536" w14:textId="77777777"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14:paraId="6A735A5D" w14:textId="77777777" w:rsidR="00463059" w:rsidRPr="001163FE" w:rsidRDefault="00682930" w:rsidP="00682930">
      <w:pPr>
        <w:pStyle w:val="AH5Sec"/>
      </w:pPr>
      <w:bookmarkStart w:id="372" w:name="_Toc148606845"/>
      <w:r w:rsidRPr="00B74FD9">
        <w:rPr>
          <w:rStyle w:val="CharSectNo"/>
        </w:rPr>
        <w:t>292</w:t>
      </w:r>
      <w:r w:rsidRPr="001163FE">
        <w:tab/>
      </w:r>
      <w:r w:rsidR="00463059" w:rsidRPr="001163FE">
        <w:t>Licence—decision on application for renewal of licence</w:t>
      </w:r>
      <w:bookmarkEnd w:id="372"/>
    </w:p>
    <w:p w14:paraId="665E822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14:paraId="52B38F8B" w14:textId="77777777" w:rsidR="00463059" w:rsidRPr="001163FE" w:rsidRDefault="00682930" w:rsidP="00682930">
      <w:pPr>
        <w:pStyle w:val="Amain"/>
      </w:pPr>
      <w:r>
        <w:tab/>
      </w:r>
      <w:r w:rsidRPr="001163FE">
        <w:t>(2)</w:t>
      </w:r>
      <w:r w:rsidRPr="001163FE">
        <w:tab/>
      </w:r>
      <w:r w:rsidR="00463059" w:rsidRPr="001163FE">
        <w:t>The conservator may renew the licence only if satisfied that—</w:t>
      </w:r>
    </w:p>
    <w:p w14:paraId="4D96B9FC" w14:textId="77777777"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14:paraId="2A69E75E"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14:paraId="3BDDCD6D" w14:textId="77777777"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14:paraId="471EA4FD" w14:textId="77777777"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14:paraId="7DAC684E"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14:paraId="5A2A75D7" w14:textId="77777777"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14:paraId="29F79C89"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1B3D0F09" w14:textId="77777777" w:rsidR="00463059" w:rsidRPr="001163FE" w:rsidRDefault="00682930" w:rsidP="00682930">
      <w:pPr>
        <w:pStyle w:val="Apara"/>
      </w:pPr>
      <w:r>
        <w:tab/>
      </w:r>
      <w:r w:rsidRPr="001163FE">
        <w:t>(a)</w:t>
      </w:r>
      <w:r w:rsidRPr="001163FE">
        <w:tab/>
      </w:r>
      <w:r w:rsidR="00463059" w:rsidRPr="001163FE">
        <w:t>decide the application for renewal; and</w:t>
      </w:r>
    </w:p>
    <w:p w14:paraId="107688E4" w14:textId="77777777" w:rsidR="00463059" w:rsidRPr="001163FE" w:rsidRDefault="00682930" w:rsidP="00682930">
      <w:pPr>
        <w:pStyle w:val="Apara"/>
      </w:pPr>
      <w:r>
        <w:tab/>
      </w:r>
      <w:r w:rsidRPr="001163FE">
        <w:t>(b)</w:t>
      </w:r>
      <w:r w:rsidRPr="001163FE">
        <w:tab/>
      </w:r>
      <w:r w:rsidR="00463059" w:rsidRPr="001163FE">
        <w:t>tell the licensee about the decision.</w:t>
      </w:r>
    </w:p>
    <w:p w14:paraId="2E6E4448" w14:textId="77777777" w:rsidR="00463059" w:rsidRPr="001163FE" w:rsidRDefault="00682930" w:rsidP="00682930">
      <w:pPr>
        <w:pStyle w:val="Amain"/>
      </w:pPr>
      <w:r>
        <w:lastRenderedPageBreak/>
        <w:tab/>
      </w:r>
      <w:r w:rsidRPr="001163FE">
        <w:t>(5)</w:t>
      </w:r>
      <w:r w:rsidRPr="001163FE">
        <w:tab/>
      </w:r>
      <w:r w:rsidR="00463059" w:rsidRPr="001163FE">
        <w:t>In this section:</w:t>
      </w:r>
    </w:p>
    <w:p w14:paraId="573E5380"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0D162B12" w14:textId="77777777"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267F15A7" w14:textId="77777777"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14:paraId="746E5F69"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14:paraId="494F44BE"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14:paraId="010D01C6"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6B09A6C0" w14:textId="30FAE2A6"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6C4EF8D4" w14:textId="77777777" w:rsidR="00463059" w:rsidRPr="001163FE" w:rsidRDefault="00682930" w:rsidP="00682930">
      <w:pPr>
        <w:pStyle w:val="AH5Sec"/>
      </w:pPr>
      <w:bookmarkStart w:id="373" w:name="_Toc148606846"/>
      <w:r w:rsidRPr="00B74FD9">
        <w:rPr>
          <w:rStyle w:val="CharSectNo"/>
        </w:rPr>
        <w:t>293</w:t>
      </w:r>
      <w:r w:rsidRPr="001163FE">
        <w:tab/>
      </w:r>
      <w:r w:rsidR="00463059" w:rsidRPr="001163FE">
        <w:t>Licence—replacing when lost, stolen or destroyed</w:t>
      </w:r>
      <w:bookmarkEnd w:id="373"/>
    </w:p>
    <w:p w14:paraId="2CACC3BE" w14:textId="77777777"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14:paraId="7ADE2B0F" w14:textId="77777777"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14:paraId="3826D2E3"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14:paraId="447532CB" w14:textId="59362F48" w:rsidR="00463059" w:rsidRPr="001163FE" w:rsidRDefault="00463059" w:rsidP="001A0D43">
      <w:pPr>
        <w:pStyle w:val="aNote"/>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1" w:tooltip="A2002-51" w:history="1">
        <w:r w:rsidR="000E0483" w:rsidRPr="001163FE">
          <w:rPr>
            <w:rStyle w:val="charCitHyperlinkAbbrev"/>
          </w:rPr>
          <w:t>Criminal Code</w:t>
        </w:r>
      </w:hyperlink>
      <w:r w:rsidRPr="001163FE">
        <w:t>, pt 3.4).</w:t>
      </w:r>
    </w:p>
    <w:p w14:paraId="5F2A77E7" w14:textId="77777777" w:rsidR="00463059" w:rsidRPr="001163FE" w:rsidRDefault="00682930" w:rsidP="00682930">
      <w:pPr>
        <w:pStyle w:val="AH5Sec"/>
      </w:pPr>
      <w:bookmarkStart w:id="374" w:name="_Toc148606847"/>
      <w:r w:rsidRPr="00B74FD9">
        <w:rPr>
          <w:rStyle w:val="CharSectNo"/>
        </w:rPr>
        <w:lastRenderedPageBreak/>
        <w:t>294</w:t>
      </w:r>
      <w:r w:rsidRPr="001163FE">
        <w:tab/>
      </w:r>
      <w:r w:rsidR="00463059" w:rsidRPr="001163FE">
        <w:t>Licence—surrender</w:t>
      </w:r>
      <w:bookmarkEnd w:id="374"/>
    </w:p>
    <w:p w14:paraId="7B46B0CE" w14:textId="77777777"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14:paraId="47E76009" w14:textId="77777777" w:rsidR="00463059" w:rsidRPr="001163FE" w:rsidRDefault="00682930" w:rsidP="00682930">
      <w:pPr>
        <w:pStyle w:val="Amain"/>
      </w:pPr>
      <w:r>
        <w:tab/>
      </w:r>
      <w:r w:rsidRPr="001163FE">
        <w:t>(2)</w:t>
      </w:r>
      <w:r w:rsidRPr="001163FE">
        <w:tab/>
      </w:r>
      <w:r w:rsidR="00463059" w:rsidRPr="001163FE">
        <w:t>The surrender notice must be accompanied by—</w:t>
      </w:r>
    </w:p>
    <w:p w14:paraId="125C241F" w14:textId="77777777" w:rsidR="00463059" w:rsidRPr="001163FE" w:rsidRDefault="00682930" w:rsidP="00682930">
      <w:pPr>
        <w:pStyle w:val="Apara"/>
      </w:pPr>
      <w:r>
        <w:tab/>
      </w:r>
      <w:r w:rsidRPr="001163FE">
        <w:t>(a)</w:t>
      </w:r>
      <w:r w:rsidRPr="001163FE">
        <w:tab/>
      </w:r>
      <w:r w:rsidR="00463059" w:rsidRPr="001163FE">
        <w:t>the licence; or</w:t>
      </w:r>
    </w:p>
    <w:p w14:paraId="73E26D7C" w14:textId="77777777"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14:paraId="508F1F0A" w14:textId="142A6FF0"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2" w:tooltip="A2002-51" w:history="1">
        <w:r w:rsidRPr="00326F84">
          <w:rPr>
            <w:rStyle w:val="charCitHyperlinkAbbrev"/>
          </w:rPr>
          <w:t>Criminal Code</w:t>
        </w:r>
      </w:hyperlink>
      <w:r w:rsidRPr="00326F84">
        <w:t>, pt 3.4).</w:t>
      </w:r>
    </w:p>
    <w:p w14:paraId="1DA6992D" w14:textId="77777777" w:rsidR="00463059" w:rsidRPr="001163FE" w:rsidRDefault="00682930" w:rsidP="00682930">
      <w:pPr>
        <w:pStyle w:val="AH5Sec"/>
      </w:pPr>
      <w:bookmarkStart w:id="375" w:name="_Toc148606848"/>
      <w:r w:rsidRPr="00B74FD9">
        <w:rPr>
          <w:rStyle w:val="CharSectNo"/>
        </w:rPr>
        <w:t>295</w:t>
      </w:r>
      <w:r w:rsidRPr="001163FE">
        <w:tab/>
      </w:r>
      <w:r w:rsidR="00463059" w:rsidRPr="001163FE">
        <w:t>Offence—fail to notify change of name or address</w:t>
      </w:r>
      <w:bookmarkEnd w:id="375"/>
    </w:p>
    <w:p w14:paraId="1B4F2552" w14:textId="77777777" w:rsidR="00463059" w:rsidRPr="001163FE" w:rsidRDefault="00682930" w:rsidP="00682930">
      <w:pPr>
        <w:pStyle w:val="Amain"/>
      </w:pPr>
      <w:r>
        <w:tab/>
      </w:r>
      <w:r w:rsidRPr="001163FE">
        <w:t>(1)</w:t>
      </w:r>
      <w:r w:rsidRPr="001163FE">
        <w:tab/>
      </w:r>
      <w:r w:rsidR="00463059" w:rsidRPr="001163FE">
        <w:t>A person commits an offence if—</w:t>
      </w:r>
    </w:p>
    <w:p w14:paraId="465789B0" w14:textId="77777777" w:rsidR="00463059" w:rsidRPr="001163FE" w:rsidRDefault="00682930" w:rsidP="00682930">
      <w:pPr>
        <w:pStyle w:val="Apara"/>
      </w:pPr>
      <w:r>
        <w:tab/>
      </w:r>
      <w:r w:rsidRPr="001163FE">
        <w:t>(a)</w:t>
      </w:r>
      <w:r w:rsidRPr="001163FE">
        <w:tab/>
      </w:r>
      <w:r w:rsidR="00463059" w:rsidRPr="001163FE">
        <w:t>the person is a licensee; and</w:t>
      </w:r>
    </w:p>
    <w:p w14:paraId="274A090B" w14:textId="77777777" w:rsidR="00463059" w:rsidRPr="001163FE" w:rsidRDefault="00682930" w:rsidP="00682930">
      <w:pPr>
        <w:pStyle w:val="Apara"/>
      </w:pPr>
      <w:r>
        <w:tab/>
      </w:r>
      <w:r w:rsidRPr="001163FE">
        <w:t>(b)</w:t>
      </w:r>
      <w:r w:rsidRPr="001163FE">
        <w:tab/>
      </w:r>
      <w:r w:rsidR="00463059" w:rsidRPr="001163FE">
        <w:t>the person’s name or address changes; and</w:t>
      </w:r>
    </w:p>
    <w:p w14:paraId="5E49B83F" w14:textId="77777777"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14:paraId="4D2E2D24" w14:textId="77777777" w:rsidR="00463059" w:rsidRPr="001163FE" w:rsidRDefault="00682930" w:rsidP="00682930">
      <w:pPr>
        <w:pStyle w:val="Asubpara"/>
      </w:pPr>
      <w:r>
        <w:tab/>
      </w:r>
      <w:r w:rsidRPr="001163FE">
        <w:t>(i)</w:t>
      </w:r>
      <w:r w:rsidRPr="001163FE">
        <w:tab/>
      </w:r>
      <w:r w:rsidR="00463059" w:rsidRPr="001163FE">
        <w:t>written notice of the change; and</w:t>
      </w:r>
    </w:p>
    <w:p w14:paraId="7F869943" w14:textId="77777777" w:rsidR="00463059" w:rsidRPr="001163FE" w:rsidRDefault="00682930" w:rsidP="00682930">
      <w:pPr>
        <w:pStyle w:val="Asubpara"/>
        <w:keepNext/>
      </w:pPr>
      <w:r>
        <w:tab/>
      </w:r>
      <w:r w:rsidRPr="001163FE">
        <w:t>(ii)</w:t>
      </w:r>
      <w:r w:rsidRPr="001163FE">
        <w:tab/>
      </w:r>
      <w:r w:rsidR="00463059" w:rsidRPr="001163FE">
        <w:t>the licence.</w:t>
      </w:r>
    </w:p>
    <w:p w14:paraId="69B2A1B6" w14:textId="77777777" w:rsidR="00463059" w:rsidRPr="001163FE" w:rsidRDefault="00463059" w:rsidP="00660BFC">
      <w:pPr>
        <w:pStyle w:val="Penalty"/>
        <w:keepNext/>
      </w:pPr>
      <w:r w:rsidRPr="001163FE">
        <w:t>Maximum penalty:  1 penalty unit.</w:t>
      </w:r>
    </w:p>
    <w:p w14:paraId="04F2C56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08C6ED6" w14:textId="77777777" w:rsidR="00463059" w:rsidRPr="001163FE" w:rsidRDefault="00682930" w:rsidP="00682930">
      <w:pPr>
        <w:pStyle w:val="AH5Sec"/>
      </w:pPr>
      <w:bookmarkStart w:id="376" w:name="_Toc148606849"/>
      <w:r w:rsidRPr="00B74FD9">
        <w:rPr>
          <w:rStyle w:val="CharSectNo"/>
        </w:rPr>
        <w:lastRenderedPageBreak/>
        <w:t>296</w:t>
      </w:r>
      <w:r w:rsidRPr="001163FE">
        <w:tab/>
      </w:r>
      <w:r w:rsidR="00463059" w:rsidRPr="001163FE">
        <w:t>Licence—conservator to change name and address</w:t>
      </w:r>
      <w:bookmarkEnd w:id="376"/>
    </w:p>
    <w:p w14:paraId="56850732" w14:textId="77777777" w:rsidR="00463059" w:rsidRPr="001163FE" w:rsidRDefault="00682930" w:rsidP="001A0D43">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14:paraId="4871E1F4" w14:textId="77777777" w:rsidR="00463059" w:rsidRPr="001163FE" w:rsidRDefault="00682930" w:rsidP="001A0D43">
      <w:pPr>
        <w:pStyle w:val="Apara"/>
        <w:keepNext/>
      </w:pPr>
      <w:r>
        <w:tab/>
      </w:r>
      <w:r w:rsidRPr="001163FE">
        <w:t>(a)</w:t>
      </w:r>
      <w:r w:rsidRPr="001163FE">
        <w:tab/>
      </w:r>
      <w:r w:rsidR="00463059" w:rsidRPr="001163FE">
        <w:t>written notice of a change to the person’s name or address; and</w:t>
      </w:r>
    </w:p>
    <w:p w14:paraId="53F630D8" w14:textId="77777777" w:rsidR="00463059" w:rsidRPr="001163FE" w:rsidRDefault="00682930" w:rsidP="001A0D43">
      <w:pPr>
        <w:pStyle w:val="Apara"/>
        <w:keepNext/>
      </w:pPr>
      <w:r>
        <w:tab/>
      </w:r>
      <w:r w:rsidRPr="001163FE">
        <w:t>(b)</w:t>
      </w:r>
      <w:r w:rsidRPr="001163FE">
        <w:tab/>
      </w:r>
      <w:r w:rsidR="00463059" w:rsidRPr="001163FE">
        <w:t>the licence.</w:t>
      </w:r>
    </w:p>
    <w:p w14:paraId="26BCBB31" w14:textId="77777777"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14:paraId="31660FC8" w14:textId="77777777" w:rsidR="00463059" w:rsidRPr="001163FE" w:rsidRDefault="00463059" w:rsidP="00660BFC">
      <w:pPr>
        <w:pStyle w:val="PageBreak"/>
      </w:pPr>
      <w:r w:rsidRPr="001163FE">
        <w:br w:type="page"/>
      </w:r>
    </w:p>
    <w:p w14:paraId="33784259" w14:textId="77777777" w:rsidR="00463059" w:rsidRPr="00B74FD9" w:rsidRDefault="00682930" w:rsidP="00682930">
      <w:pPr>
        <w:pStyle w:val="AH2Part"/>
      </w:pPr>
      <w:bookmarkStart w:id="377" w:name="_Toc148606850"/>
      <w:r w:rsidRPr="00B74FD9">
        <w:rPr>
          <w:rStyle w:val="CharPartNo"/>
        </w:rPr>
        <w:lastRenderedPageBreak/>
        <w:t>Part 11.6</w:t>
      </w:r>
      <w:r w:rsidRPr="001163FE">
        <w:tab/>
      </w:r>
      <w:r w:rsidR="00463059" w:rsidRPr="00B74FD9">
        <w:rPr>
          <w:rStyle w:val="CharPartText"/>
        </w:rPr>
        <w:t>Licences—regulatory action</w:t>
      </w:r>
      <w:bookmarkEnd w:id="377"/>
    </w:p>
    <w:p w14:paraId="2796303E" w14:textId="77777777" w:rsidR="00463059" w:rsidRPr="001163FE" w:rsidRDefault="00682930" w:rsidP="00682930">
      <w:pPr>
        <w:pStyle w:val="AH5Sec"/>
      </w:pPr>
      <w:bookmarkStart w:id="378" w:name="_Toc148606851"/>
      <w:r w:rsidRPr="00B74FD9">
        <w:rPr>
          <w:rStyle w:val="CharSectNo"/>
        </w:rPr>
        <w:t>297</w:t>
      </w:r>
      <w:r w:rsidRPr="001163FE">
        <w:tab/>
      </w:r>
      <w:r w:rsidR="00463059" w:rsidRPr="001163FE">
        <w:t>Licence—grounds for regulatory action</w:t>
      </w:r>
      <w:bookmarkEnd w:id="378"/>
    </w:p>
    <w:p w14:paraId="47C5812E" w14:textId="77777777"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14:paraId="7EF9A690" w14:textId="77777777"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14:paraId="4A77CEE2" w14:textId="31A739A9"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3" w:tooltip="A2001-14" w:history="1">
        <w:r w:rsidR="000E0483" w:rsidRPr="001163FE">
          <w:rPr>
            <w:rStyle w:val="charCitHyperlinkAbbrev"/>
          </w:rPr>
          <w:t>Legislation Act</w:t>
        </w:r>
      </w:hyperlink>
      <w:r w:rsidRPr="001163FE">
        <w:t>,</w:t>
      </w:r>
      <w:r w:rsidR="00D75E9F" w:rsidRPr="001163FE">
        <w:t xml:space="preserve"> s </w:t>
      </w:r>
      <w:r w:rsidRPr="001163FE">
        <w:t>104).</w:t>
      </w:r>
    </w:p>
    <w:p w14:paraId="71489595" w14:textId="77777777" w:rsidR="00463059" w:rsidRPr="001163FE" w:rsidRDefault="00682930" w:rsidP="00682930">
      <w:pPr>
        <w:pStyle w:val="Apara"/>
      </w:pPr>
      <w:r>
        <w:tab/>
      </w:r>
      <w:r w:rsidRPr="001163FE">
        <w:t>(b)</w:t>
      </w:r>
      <w:r w:rsidRPr="001163FE">
        <w:tab/>
      </w:r>
      <w:r w:rsidR="00463059" w:rsidRPr="001163FE">
        <w:t>the licensee has contravened a condition of the licence.</w:t>
      </w:r>
    </w:p>
    <w:p w14:paraId="089F5B09" w14:textId="77777777" w:rsidR="00463059" w:rsidRPr="001163FE" w:rsidRDefault="00682930" w:rsidP="00682930">
      <w:pPr>
        <w:pStyle w:val="Amain"/>
      </w:pPr>
      <w:r>
        <w:tab/>
      </w:r>
      <w:r w:rsidRPr="001163FE">
        <w:t>(2)</w:t>
      </w:r>
      <w:r w:rsidRPr="001163FE">
        <w:tab/>
      </w:r>
      <w:r w:rsidR="00463059" w:rsidRPr="001163FE">
        <w:t>In this section:</w:t>
      </w:r>
    </w:p>
    <w:p w14:paraId="64741CF1" w14:textId="77777777"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14:paraId="55873DFD" w14:textId="77777777" w:rsidR="00463059" w:rsidRPr="001163FE" w:rsidRDefault="00682930" w:rsidP="00682930">
      <w:pPr>
        <w:pStyle w:val="AH5Sec"/>
      </w:pPr>
      <w:bookmarkStart w:id="379" w:name="_Toc148606852"/>
      <w:r w:rsidRPr="00B74FD9">
        <w:rPr>
          <w:rStyle w:val="CharSectNo"/>
        </w:rPr>
        <w:t>298</w:t>
      </w:r>
      <w:r w:rsidRPr="001163FE">
        <w:tab/>
      </w:r>
      <w:r w:rsidR="00463059" w:rsidRPr="001163FE">
        <w:t>Licence—regulatory action</w:t>
      </w:r>
      <w:bookmarkEnd w:id="379"/>
    </w:p>
    <w:p w14:paraId="4061F717" w14:textId="77777777"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14:paraId="09510194" w14:textId="77777777" w:rsidR="00463059" w:rsidRPr="001163FE" w:rsidRDefault="00682930" w:rsidP="00682930">
      <w:pPr>
        <w:pStyle w:val="Apara"/>
      </w:pPr>
      <w:r>
        <w:tab/>
      </w:r>
      <w:r w:rsidRPr="001163FE">
        <w:t>(a)</w:t>
      </w:r>
      <w:r w:rsidRPr="001163FE">
        <w:tab/>
      </w:r>
      <w:r w:rsidR="00463059" w:rsidRPr="001163FE">
        <w:t>imposing a condition on, or amending a condition on, the licence;</w:t>
      </w:r>
    </w:p>
    <w:p w14:paraId="03B6448A" w14:textId="77777777"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14:paraId="02701756" w14:textId="77777777" w:rsidR="00463059" w:rsidRPr="001163FE" w:rsidRDefault="00682930" w:rsidP="00682930">
      <w:pPr>
        <w:pStyle w:val="Apara"/>
      </w:pPr>
      <w:r>
        <w:tab/>
      </w:r>
      <w:r w:rsidRPr="001163FE">
        <w:t>(c)</w:t>
      </w:r>
      <w:r w:rsidRPr="001163FE">
        <w:tab/>
      </w:r>
      <w:r w:rsidR="00463059" w:rsidRPr="001163FE">
        <w:t>cancelling the licence;</w:t>
      </w:r>
    </w:p>
    <w:p w14:paraId="213BF05F" w14:textId="77777777"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14:paraId="138133D9" w14:textId="77777777" w:rsidR="00463059" w:rsidRPr="001163FE" w:rsidRDefault="00682930" w:rsidP="00682930">
      <w:pPr>
        <w:pStyle w:val="AH5Sec"/>
      </w:pPr>
      <w:bookmarkStart w:id="380" w:name="_Toc148606853"/>
      <w:r w:rsidRPr="00B74FD9">
        <w:rPr>
          <w:rStyle w:val="CharSectNo"/>
        </w:rPr>
        <w:lastRenderedPageBreak/>
        <w:t>299</w:t>
      </w:r>
      <w:r w:rsidRPr="001163FE">
        <w:tab/>
      </w:r>
      <w:r w:rsidR="00463059" w:rsidRPr="001163FE">
        <w:t>Licence—taking regulatory action</w:t>
      </w:r>
      <w:bookmarkEnd w:id="380"/>
    </w:p>
    <w:p w14:paraId="5EAED350" w14:textId="77777777"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14:paraId="73ED88D7" w14:textId="77777777" w:rsidR="00463059" w:rsidRPr="001163FE" w:rsidRDefault="00682930" w:rsidP="00682930">
      <w:pPr>
        <w:pStyle w:val="Apara"/>
      </w:pPr>
      <w:r>
        <w:tab/>
      </w:r>
      <w:r w:rsidRPr="001163FE">
        <w:t>(a)</w:t>
      </w:r>
      <w:r w:rsidRPr="001163FE">
        <w:tab/>
      </w:r>
      <w:r w:rsidR="00463059" w:rsidRPr="001163FE">
        <w:t>details of the proposed regulatory action; and</w:t>
      </w:r>
    </w:p>
    <w:p w14:paraId="7AA785B4" w14:textId="77777777" w:rsidR="00463059" w:rsidRPr="001163FE" w:rsidRDefault="00682930" w:rsidP="00682930">
      <w:pPr>
        <w:pStyle w:val="Apara"/>
      </w:pPr>
      <w:r>
        <w:tab/>
      </w:r>
      <w:r w:rsidRPr="001163FE">
        <w:t>(b)</w:t>
      </w:r>
      <w:r w:rsidRPr="001163FE">
        <w:tab/>
      </w:r>
      <w:r w:rsidR="00463059" w:rsidRPr="001163FE">
        <w:t>the grounds for the proposed regulatory action; and</w:t>
      </w:r>
    </w:p>
    <w:p w14:paraId="07C15649" w14:textId="77777777"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14:paraId="1F17E6CB" w14:textId="77777777"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14:paraId="72FDBD07" w14:textId="77777777"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14:paraId="0B49BA18" w14:textId="77777777" w:rsidR="00463059" w:rsidRPr="001163FE" w:rsidRDefault="00682930" w:rsidP="00682930">
      <w:pPr>
        <w:pStyle w:val="Apara"/>
      </w:pPr>
      <w:r>
        <w:tab/>
      </w:r>
      <w:r w:rsidRPr="001163FE">
        <w:t>(a)</w:t>
      </w:r>
      <w:r w:rsidRPr="001163FE">
        <w:tab/>
      </w:r>
      <w:r w:rsidR="00463059" w:rsidRPr="001163FE">
        <w:t>take the regulatory action stated in the show cause notice; or</w:t>
      </w:r>
    </w:p>
    <w:p w14:paraId="2674EAA2" w14:textId="77777777"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14:paraId="6E5A205E" w14:textId="77777777" w:rsidR="00463059" w:rsidRPr="001163FE" w:rsidRDefault="00682930" w:rsidP="00682930">
      <w:pPr>
        <w:pStyle w:val="Asubpara"/>
      </w:pPr>
      <w:r>
        <w:tab/>
      </w:r>
      <w:r w:rsidRPr="001163FE">
        <w:t>(i)</w:t>
      </w:r>
      <w:r w:rsidRPr="001163FE">
        <w:tab/>
      </w:r>
      <w:r w:rsidR="00463059" w:rsidRPr="001163FE">
        <w:t>cancel the licence; or</w:t>
      </w:r>
    </w:p>
    <w:p w14:paraId="129895FC" w14:textId="77777777" w:rsidR="00463059" w:rsidRPr="001163FE" w:rsidRDefault="00682930" w:rsidP="00682930">
      <w:pPr>
        <w:pStyle w:val="Asubpara"/>
      </w:pPr>
      <w:r>
        <w:tab/>
      </w:r>
      <w:r w:rsidRPr="001163FE">
        <w:t>(ii)</w:t>
      </w:r>
      <w:r w:rsidRPr="001163FE">
        <w:tab/>
      </w:r>
      <w:r w:rsidR="00463059" w:rsidRPr="001163FE">
        <w:t>suspend the licence; or</w:t>
      </w:r>
    </w:p>
    <w:p w14:paraId="02BEA451" w14:textId="77777777"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14:paraId="66B25AA4" w14:textId="77777777" w:rsidR="00463059" w:rsidRPr="001163FE" w:rsidRDefault="00682930" w:rsidP="00682930">
      <w:pPr>
        <w:pStyle w:val="Apara"/>
      </w:pPr>
      <w:r>
        <w:tab/>
      </w:r>
      <w:r w:rsidRPr="001163FE">
        <w:t>(c)</w:t>
      </w:r>
      <w:r w:rsidRPr="001163FE">
        <w:tab/>
      </w:r>
      <w:r w:rsidR="00463059" w:rsidRPr="001163FE">
        <w:t>if the proposed regulatory action is cancelling the licence—</w:t>
      </w:r>
    </w:p>
    <w:p w14:paraId="634C2DA7" w14:textId="77777777" w:rsidR="00463059" w:rsidRPr="001163FE" w:rsidRDefault="00682930" w:rsidP="00682930">
      <w:pPr>
        <w:pStyle w:val="Asubpara"/>
      </w:pPr>
      <w:r>
        <w:tab/>
      </w:r>
      <w:r w:rsidRPr="001163FE">
        <w:t>(i)</w:t>
      </w:r>
      <w:r w:rsidRPr="001163FE">
        <w:tab/>
      </w:r>
      <w:r w:rsidR="00463059" w:rsidRPr="001163FE">
        <w:t>suspend the licence; or</w:t>
      </w:r>
    </w:p>
    <w:p w14:paraId="7C805BF8"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14:paraId="63554668" w14:textId="77777777"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14:paraId="597AF3CC" w14:textId="77777777" w:rsidR="00463059" w:rsidRPr="001163FE" w:rsidRDefault="00682930" w:rsidP="00682930">
      <w:pPr>
        <w:pStyle w:val="Asubpara"/>
      </w:pPr>
      <w:r>
        <w:tab/>
      </w:r>
      <w:r w:rsidRPr="001163FE">
        <w:t>(i)</w:t>
      </w:r>
      <w:r w:rsidRPr="001163FE">
        <w:tab/>
      </w:r>
      <w:r w:rsidR="00463059" w:rsidRPr="001163FE">
        <w:t>suspend the licence for a shorter period; or</w:t>
      </w:r>
    </w:p>
    <w:p w14:paraId="5CE7C827"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w:t>
      </w:r>
    </w:p>
    <w:p w14:paraId="42F6615A" w14:textId="77777777"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14:paraId="010183BB" w14:textId="77777777" w:rsidR="00463059" w:rsidRPr="001163FE" w:rsidRDefault="00682930" w:rsidP="00682930">
      <w:pPr>
        <w:pStyle w:val="Apara"/>
      </w:pPr>
      <w:r>
        <w:tab/>
      </w:r>
      <w:r w:rsidRPr="001163FE">
        <w:t>(a)</w:t>
      </w:r>
      <w:r w:rsidRPr="001163FE">
        <w:tab/>
      </w:r>
      <w:r w:rsidR="00463059" w:rsidRPr="001163FE">
        <w:t>the day the licensee is given written notice of the decision; or</w:t>
      </w:r>
    </w:p>
    <w:p w14:paraId="32273BBB" w14:textId="77777777" w:rsidR="00463059" w:rsidRPr="001163FE" w:rsidRDefault="00682930" w:rsidP="00682930">
      <w:pPr>
        <w:pStyle w:val="Apara"/>
      </w:pPr>
      <w:r>
        <w:tab/>
      </w:r>
      <w:r w:rsidRPr="001163FE">
        <w:t>(b)</w:t>
      </w:r>
      <w:r w:rsidRPr="001163FE">
        <w:tab/>
      </w:r>
      <w:r w:rsidR="00463059" w:rsidRPr="001163FE">
        <w:t>if the written notice states a later date of effect—that date.</w:t>
      </w:r>
    </w:p>
    <w:p w14:paraId="262B4183" w14:textId="77777777" w:rsidR="00463059" w:rsidRPr="001163FE" w:rsidRDefault="00682930" w:rsidP="00682930">
      <w:pPr>
        <w:pStyle w:val="AH5Sec"/>
      </w:pPr>
      <w:bookmarkStart w:id="381" w:name="_Toc148606854"/>
      <w:r w:rsidRPr="00B74FD9">
        <w:rPr>
          <w:rStyle w:val="CharSectNo"/>
        </w:rPr>
        <w:t>300</w:t>
      </w:r>
      <w:r w:rsidRPr="001163FE">
        <w:tab/>
      </w:r>
      <w:r w:rsidR="00463059" w:rsidRPr="001163FE">
        <w:t>Licence—immediate suspension</w:t>
      </w:r>
      <w:bookmarkEnd w:id="381"/>
    </w:p>
    <w:p w14:paraId="647D15F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DC199D6" w14:textId="77777777" w:rsidR="00463059" w:rsidRPr="001163FE" w:rsidRDefault="00682930" w:rsidP="00682930">
      <w:pPr>
        <w:pStyle w:val="Apara"/>
      </w:pPr>
      <w:r>
        <w:tab/>
      </w:r>
      <w:r w:rsidRPr="001163FE">
        <w:t>(a)</w:t>
      </w:r>
      <w:r w:rsidRPr="001163FE">
        <w:tab/>
      </w:r>
      <w:r w:rsidR="00463059" w:rsidRPr="001163FE">
        <w:t>the conservator gives a show cause notice to a licensee; and</w:t>
      </w:r>
    </w:p>
    <w:p w14:paraId="77377FC1" w14:textId="77777777"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14:paraId="272D073A" w14:textId="77777777" w:rsidR="00463059" w:rsidRPr="001163FE" w:rsidRDefault="00682930" w:rsidP="00682930">
      <w:pPr>
        <w:pStyle w:val="Asubpara"/>
      </w:pPr>
      <w:r>
        <w:tab/>
      </w:r>
      <w:r w:rsidRPr="001163FE">
        <w:t>(i)</w:t>
      </w:r>
      <w:r w:rsidRPr="001163FE">
        <w:tab/>
      </w:r>
      <w:r w:rsidR="00463059" w:rsidRPr="001163FE">
        <w:t>public safety; or</w:t>
      </w:r>
    </w:p>
    <w:p w14:paraId="057AF625" w14:textId="77777777" w:rsidR="00463059" w:rsidRPr="001163FE" w:rsidRDefault="00682930" w:rsidP="00682930">
      <w:pPr>
        <w:pStyle w:val="Asubpara"/>
      </w:pPr>
      <w:r>
        <w:tab/>
      </w:r>
      <w:r w:rsidRPr="001163FE">
        <w:t>(ii)</w:t>
      </w:r>
      <w:r w:rsidRPr="001163FE">
        <w:tab/>
      </w:r>
      <w:r w:rsidR="00463059" w:rsidRPr="001163FE">
        <w:t>the safety of an animal or plant.</w:t>
      </w:r>
    </w:p>
    <w:p w14:paraId="59419426" w14:textId="77777777"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14:paraId="43DD642D" w14:textId="77777777"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14:paraId="1F58DB2E" w14:textId="77777777"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14:paraId="2EDD3C78" w14:textId="77777777"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14:paraId="78658961" w14:textId="77777777" w:rsidR="00463059" w:rsidRPr="001163FE" w:rsidRDefault="00682930" w:rsidP="00682930">
      <w:pPr>
        <w:pStyle w:val="Asubpara"/>
      </w:pPr>
      <w:r>
        <w:tab/>
      </w:r>
      <w:r w:rsidRPr="001163FE">
        <w:t>(i)</w:t>
      </w:r>
      <w:r w:rsidRPr="001163FE">
        <w:tab/>
      </w:r>
      <w:r w:rsidR="00463059" w:rsidRPr="001163FE">
        <w:t>when the regulatory action takes effect;</w:t>
      </w:r>
    </w:p>
    <w:p w14:paraId="6A543A82"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14:paraId="3C557933" w14:textId="77777777"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14:paraId="3617698D" w14:textId="77777777"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14:paraId="3B391FC3"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14:paraId="19845801" w14:textId="77777777" w:rsidR="00463059" w:rsidRPr="001163FE" w:rsidRDefault="00682930" w:rsidP="00682930">
      <w:pPr>
        <w:pStyle w:val="AH5Sec"/>
      </w:pPr>
      <w:bookmarkStart w:id="382" w:name="_Toc148606855"/>
      <w:r w:rsidRPr="00B74FD9">
        <w:rPr>
          <w:rStyle w:val="CharSectNo"/>
        </w:rPr>
        <w:t>301</w:t>
      </w:r>
      <w:r w:rsidRPr="001163FE">
        <w:tab/>
      </w:r>
      <w:r w:rsidR="00463059" w:rsidRPr="001163FE">
        <w:t>Licence—effect of suspension</w:t>
      </w:r>
      <w:bookmarkEnd w:id="382"/>
    </w:p>
    <w:p w14:paraId="0530E1E1" w14:textId="77777777"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14:paraId="3F561B1A" w14:textId="77777777"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14:paraId="655A8E48" w14:textId="77777777" w:rsidR="00463059" w:rsidRPr="001163FE" w:rsidRDefault="00682930" w:rsidP="00682930">
      <w:pPr>
        <w:pStyle w:val="Apara"/>
      </w:pPr>
      <w:r>
        <w:tab/>
      </w:r>
      <w:r w:rsidRPr="001163FE">
        <w:t>(a)</w:t>
      </w:r>
      <w:r w:rsidRPr="001163FE">
        <w:tab/>
      </w:r>
      <w:r w:rsidR="00463059" w:rsidRPr="001163FE">
        <w:t>taken not to hold the licence; and</w:t>
      </w:r>
    </w:p>
    <w:p w14:paraId="5E115831" w14:textId="77777777" w:rsidR="00463059" w:rsidRPr="001163FE" w:rsidRDefault="00682930" w:rsidP="00682930">
      <w:pPr>
        <w:pStyle w:val="Apara"/>
      </w:pPr>
      <w:r>
        <w:tab/>
      </w:r>
      <w:r w:rsidRPr="001163FE">
        <w:t>(b)</w:t>
      </w:r>
      <w:r w:rsidRPr="001163FE">
        <w:tab/>
      </w:r>
      <w:r w:rsidR="00463059" w:rsidRPr="001163FE">
        <w:t>disqualified from applying for a licence.</w:t>
      </w:r>
    </w:p>
    <w:p w14:paraId="5A712930" w14:textId="77777777" w:rsidR="00463059" w:rsidRPr="001163FE" w:rsidRDefault="00682930" w:rsidP="00682930">
      <w:pPr>
        <w:pStyle w:val="AH5Sec"/>
      </w:pPr>
      <w:bookmarkStart w:id="383" w:name="_Toc148606856"/>
      <w:r w:rsidRPr="00B74FD9">
        <w:rPr>
          <w:rStyle w:val="CharSectNo"/>
        </w:rPr>
        <w:t>302</w:t>
      </w:r>
      <w:r w:rsidRPr="001163FE">
        <w:tab/>
      </w:r>
      <w:r w:rsidR="00463059" w:rsidRPr="001163FE">
        <w:t>Offence—fail to return amended, suspended or cancelled licences</w:t>
      </w:r>
      <w:bookmarkEnd w:id="383"/>
    </w:p>
    <w:p w14:paraId="42460B07" w14:textId="77777777" w:rsidR="00463059" w:rsidRPr="001163FE" w:rsidRDefault="00682930" w:rsidP="00682930">
      <w:pPr>
        <w:pStyle w:val="Amain"/>
      </w:pPr>
      <w:r>
        <w:tab/>
      </w:r>
      <w:r w:rsidRPr="001163FE">
        <w:t>(1)</w:t>
      </w:r>
      <w:r w:rsidRPr="001163FE">
        <w:tab/>
      </w:r>
      <w:r w:rsidR="00463059" w:rsidRPr="001163FE">
        <w:t>A person commits an offence if—</w:t>
      </w:r>
    </w:p>
    <w:p w14:paraId="1421D74C" w14:textId="77777777" w:rsidR="00463059" w:rsidRPr="001163FE" w:rsidRDefault="00682930" w:rsidP="00682930">
      <w:pPr>
        <w:pStyle w:val="Apara"/>
      </w:pPr>
      <w:r>
        <w:tab/>
      </w:r>
      <w:r w:rsidRPr="001163FE">
        <w:t>(a)</w:t>
      </w:r>
      <w:r w:rsidRPr="001163FE">
        <w:tab/>
      </w:r>
      <w:r w:rsidR="00463059" w:rsidRPr="001163FE">
        <w:t>the person is a licensee; and</w:t>
      </w:r>
    </w:p>
    <w:p w14:paraId="714D4A95" w14:textId="77777777"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14:paraId="3D333D60" w14:textId="77777777"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14:paraId="71C66077" w14:textId="77777777" w:rsidR="00463059" w:rsidRPr="001163FE" w:rsidRDefault="00463059" w:rsidP="00660BFC">
      <w:pPr>
        <w:pStyle w:val="Penalty"/>
        <w:keepNext/>
      </w:pPr>
      <w:r w:rsidRPr="001163FE">
        <w:t>Maximum penalty:  10 penalty units.</w:t>
      </w:r>
    </w:p>
    <w:p w14:paraId="626FB83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2FA9035" w14:textId="77777777" w:rsidR="00463059" w:rsidRPr="001163FE" w:rsidRDefault="00682930" w:rsidP="00682930">
      <w:pPr>
        <w:pStyle w:val="AH5Sec"/>
      </w:pPr>
      <w:bookmarkStart w:id="384" w:name="_Toc148606857"/>
      <w:r w:rsidRPr="00B74FD9">
        <w:rPr>
          <w:rStyle w:val="CharSectNo"/>
        </w:rPr>
        <w:lastRenderedPageBreak/>
        <w:t>303</w:t>
      </w:r>
      <w:r w:rsidRPr="001163FE">
        <w:tab/>
      </w:r>
      <w:r w:rsidR="00463059" w:rsidRPr="001163FE">
        <w:t>Action by conservator in relation to amended or suspended licence</w:t>
      </w:r>
      <w:bookmarkEnd w:id="384"/>
    </w:p>
    <w:p w14:paraId="117B41F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09F166C" w14:textId="77777777" w:rsidR="00463059" w:rsidRPr="001163FE" w:rsidRDefault="00682930" w:rsidP="00682930">
      <w:pPr>
        <w:pStyle w:val="Apara"/>
      </w:pPr>
      <w:r>
        <w:tab/>
      </w:r>
      <w:r w:rsidRPr="001163FE">
        <w:t>(a)</w:t>
      </w:r>
      <w:r w:rsidRPr="001163FE">
        <w:tab/>
      </w:r>
      <w:r w:rsidR="00463059" w:rsidRPr="001163FE">
        <w:t>a licence is amended or suspended under this part; and</w:t>
      </w:r>
    </w:p>
    <w:p w14:paraId="322BF7B7" w14:textId="77777777"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14:paraId="5BCAF016" w14:textId="77777777"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14:paraId="13695635" w14:textId="77777777" w:rsidR="00463059" w:rsidRPr="001163FE" w:rsidRDefault="00682930" w:rsidP="00682930">
      <w:pPr>
        <w:pStyle w:val="Apara"/>
      </w:pPr>
      <w:r>
        <w:tab/>
      </w:r>
      <w:r w:rsidRPr="001163FE">
        <w:t>(a)</w:t>
      </w:r>
      <w:r w:rsidRPr="001163FE">
        <w:tab/>
      </w:r>
      <w:r w:rsidR="00463059" w:rsidRPr="001163FE">
        <w:t>return the amended licence to the licensee; or</w:t>
      </w:r>
    </w:p>
    <w:p w14:paraId="4B1CFD67" w14:textId="77777777"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14:paraId="32324391" w14:textId="77777777"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14:paraId="4D56E1C6" w14:textId="77777777" w:rsidR="00463059" w:rsidRPr="001163FE" w:rsidRDefault="00463059" w:rsidP="00660BFC">
      <w:pPr>
        <w:pStyle w:val="PageBreak"/>
      </w:pPr>
      <w:r w:rsidRPr="001163FE">
        <w:br w:type="page"/>
      </w:r>
    </w:p>
    <w:p w14:paraId="19204971" w14:textId="77777777" w:rsidR="00463059" w:rsidRPr="00B74FD9" w:rsidRDefault="00682930" w:rsidP="00682930">
      <w:pPr>
        <w:pStyle w:val="AH2Part"/>
      </w:pPr>
      <w:bookmarkStart w:id="385" w:name="_Toc148606858"/>
      <w:r w:rsidRPr="00B74FD9">
        <w:rPr>
          <w:rStyle w:val="CharPartNo"/>
        </w:rPr>
        <w:lastRenderedPageBreak/>
        <w:t>Part 11.7</w:t>
      </w:r>
      <w:r w:rsidRPr="001163FE">
        <w:tab/>
      </w:r>
      <w:r w:rsidR="00463059" w:rsidRPr="00B74FD9">
        <w:rPr>
          <w:rStyle w:val="CharPartText"/>
        </w:rPr>
        <w:t>Licence—register, records and royalties</w:t>
      </w:r>
      <w:bookmarkEnd w:id="385"/>
    </w:p>
    <w:p w14:paraId="06AE25BB" w14:textId="77777777" w:rsidR="00463059" w:rsidRPr="001163FE" w:rsidRDefault="00682930" w:rsidP="00682930">
      <w:pPr>
        <w:pStyle w:val="AH5Sec"/>
      </w:pPr>
      <w:bookmarkStart w:id="386" w:name="_Toc148606859"/>
      <w:r w:rsidRPr="00B74FD9">
        <w:rPr>
          <w:rStyle w:val="CharSectNo"/>
        </w:rPr>
        <w:t>304</w:t>
      </w:r>
      <w:r w:rsidRPr="001163FE">
        <w:tab/>
      </w:r>
      <w:r w:rsidR="00463059" w:rsidRPr="001163FE">
        <w:t>Licence register</w:t>
      </w:r>
      <w:bookmarkEnd w:id="386"/>
    </w:p>
    <w:p w14:paraId="61EA3AD1" w14:textId="77777777"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14:paraId="71DF537E" w14:textId="77777777"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14:paraId="1F92F45F" w14:textId="77777777" w:rsidR="00463059" w:rsidRPr="001163FE" w:rsidRDefault="00682930" w:rsidP="00682930">
      <w:pPr>
        <w:pStyle w:val="Apara"/>
      </w:pPr>
      <w:r>
        <w:tab/>
      </w:r>
      <w:r w:rsidRPr="001163FE">
        <w:t>(a)</w:t>
      </w:r>
      <w:r w:rsidRPr="001163FE">
        <w:tab/>
      </w:r>
      <w:r w:rsidR="00463059" w:rsidRPr="001163FE">
        <w:t>the name of the licensee;</w:t>
      </w:r>
    </w:p>
    <w:p w14:paraId="63B5B40E" w14:textId="77777777" w:rsidR="00463059" w:rsidRPr="001163FE" w:rsidRDefault="00682930" w:rsidP="00682930">
      <w:pPr>
        <w:pStyle w:val="Apara"/>
      </w:pPr>
      <w:r>
        <w:tab/>
      </w:r>
      <w:r w:rsidRPr="001163FE">
        <w:t>(b)</w:t>
      </w:r>
      <w:r w:rsidRPr="001163FE">
        <w:tab/>
      </w:r>
      <w:r w:rsidR="00463059" w:rsidRPr="001163FE">
        <w:t>the licence number;</w:t>
      </w:r>
    </w:p>
    <w:p w14:paraId="4CC96B3B" w14:textId="77777777" w:rsidR="00463059" w:rsidRPr="001163FE" w:rsidRDefault="00682930" w:rsidP="00682930">
      <w:pPr>
        <w:pStyle w:val="Apara"/>
      </w:pPr>
      <w:r>
        <w:tab/>
      </w:r>
      <w:r w:rsidRPr="001163FE">
        <w:t>(c)</w:t>
      </w:r>
      <w:r w:rsidRPr="001163FE">
        <w:tab/>
      </w:r>
      <w:r w:rsidR="00463059" w:rsidRPr="001163FE">
        <w:t>the licensed activity;</w:t>
      </w:r>
    </w:p>
    <w:p w14:paraId="662390B8" w14:textId="77777777" w:rsidR="00463059" w:rsidRPr="001163FE" w:rsidRDefault="00682930" w:rsidP="00682930">
      <w:pPr>
        <w:pStyle w:val="Apara"/>
      </w:pPr>
      <w:r>
        <w:tab/>
      </w:r>
      <w:r w:rsidRPr="001163FE">
        <w:t>(d)</w:t>
      </w:r>
      <w:r w:rsidRPr="001163FE">
        <w:tab/>
      </w:r>
      <w:r w:rsidR="00463059" w:rsidRPr="001163FE">
        <w:t>the term of the licence;</w:t>
      </w:r>
    </w:p>
    <w:p w14:paraId="7D73DE52" w14:textId="77777777" w:rsidR="00463059" w:rsidRPr="001163FE" w:rsidRDefault="00682930" w:rsidP="00682930">
      <w:pPr>
        <w:pStyle w:val="Apara"/>
      </w:pPr>
      <w:r>
        <w:tab/>
      </w:r>
      <w:r w:rsidRPr="001163FE">
        <w:t>(e)</w:t>
      </w:r>
      <w:r w:rsidRPr="001163FE">
        <w:tab/>
      </w:r>
      <w:r w:rsidR="00463059" w:rsidRPr="001163FE">
        <w:t>the conditions on the licence;</w:t>
      </w:r>
    </w:p>
    <w:p w14:paraId="6124FD2D" w14:textId="77777777" w:rsidR="00463059" w:rsidRPr="001163FE" w:rsidRDefault="00682930" w:rsidP="00682930">
      <w:pPr>
        <w:pStyle w:val="Apara"/>
      </w:pPr>
      <w:r>
        <w:tab/>
      </w:r>
      <w:r w:rsidRPr="001163FE">
        <w:t>(f)</w:t>
      </w:r>
      <w:r w:rsidRPr="001163FE">
        <w:tab/>
      </w:r>
      <w:r w:rsidR="00463059" w:rsidRPr="001163FE">
        <w:t>anything else prescribed by regulation.</w:t>
      </w:r>
    </w:p>
    <w:p w14:paraId="63119E42" w14:textId="77777777"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14:paraId="35F12DEF" w14:textId="77777777"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14:paraId="007BE925" w14:textId="77777777" w:rsidR="00463059" w:rsidRPr="001163FE" w:rsidRDefault="00682930" w:rsidP="00682930">
      <w:pPr>
        <w:pStyle w:val="AH5Sec"/>
      </w:pPr>
      <w:bookmarkStart w:id="387" w:name="_Toc148606860"/>
      <w:r w:rsidRPr="00B74FD9">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7"/>
    </w:p>
    <w:p w14:paraId="2CABD036" w14:textId="77777777"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14:paraId="565F820E" w14:textId="77777777"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14:paraId="290D41A5" w14:textId="77777777" w:rsidR="00463059" w:rsidRPr="001163FE" w:rsidRDefault="00682930" w:rsidP="00682930">
      <w:pPr>
        <w:pStyle w:val="AH5Sec"/>
      </w:pPr>
      <w:bookmarkStart w:id="388" w:name="_Toc148606861"/>
      <w:r w:rsidRPr="00B74FD9">
        <w:rPr>
          <w:rStyle w:val="CharSectNo"/>
        </w:rPr>
        <w:lastRenderedPageBreak/>
        <w:t>306</w:t>
      </w:r>
      <w:r w:rsidRPr="001163FE">
        <w:tab/>
      </w:r>
      <w:r w:rsidR="00463059" w:rsidRPr="001163FE">
        <w:t>Offence—fail to keep records</w:t>
      </w:r>
      <w:bookmarkEnd w:id="388"/>
    </w:p>
    <w:p w14:paraId="7C9C1DF8" w14:textId="77777777" w:rsidR="00463059" w:rsidRPr="001163FE" w:rsidRDefault="00682930" w:rsidP="00452678">
      <w:pPr>
        <w:pStyle w:val="Amain"/>
        <w:keepNext/>
      </w:pPr>
      <w:r>
        <w:tab/>
      </w:r>
      <w:r w:rsidRPr="001163FE">
        <w:t>(1)</w:t>
      </w:r>
      <w:r w:rsidRPr="001163FE">
        <w:tab/>
      </w:r>
      <w:r w:rsidR="00463059" w:rsidRPr="001163FE">
        <w:t>A person commits an offence if—</w:t>
      </w:r>
    </w:p>
    <w:p w14:paraId="0C36BACB" w14:textId="77777777" w:rsidR="00463059" w:rsidRPr="001163FE" w:rsidRDefault="00682930" w:rsidP="00452678">
      <w:pPr>
        <w:pStyle w:val="Apara"/>
        <w:keepNext/>
      </w:pPr>
      <w:r>
        <w:tab/>
      </w:r>
      <w:r w:rsidRPr="001163FE">
        <w:t>(a)</w:t>
      </w:r>
      <w:r w:rsidRPr="001163FE">
        <w:tab/>
      </w:r>
      <w:r w:rsidR="00463059" w:rsidRPr="001163FE">
        <w:t>the person is a licensee; and</w:t>
      </w:r>
    </w:p>
    <w:p w14:paraId="2AA8AF6D"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14:paraId="245EAC7C"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5F0BDA40" w14:textId="77777777" w:rsidR="00463059" w:rsidRPr="001163FE" w:rsidRDefault="00463059" w:rsidP="00660BFC">
      <w:pPr>
        <w:pStyle w:val="Penalty"/>
      </w:pPr>
      <w:r w:rsidRPr="001163FE">
        <w:t>Maximum penalty:  10 penalty units.</w:t>
      </w:r>
    </w:p>
    <w:p w14:paraId="64C0B4D8" w14:textId="77777777" w:rsidR="00463059" w:rsidRPr="001163FE" w:rsidRDefault="00682930" w:rsidP="00682930">
      <w:pPr>
        <w:pStyle w:val="Amain"/>
      </w:pPr>
      <w:r>
        <w:tab/>
      </w:r>
      <w:r w:rsidRPr="001163FE">
        <w:t>(2)</w:t>
      </w:r>
      <w:r w:rsidRPr="001163FE">
        <w:tab/>
      </w:r>
      <w:r w:rsidR="00463059" w:rsidRPr="001163FE">
        <w:t>A person commits an offence if—</w:t>
      </w:r>
    </w:p>
    <w:p w14:paraId="4FE6BC60" w14:textId="77777777" w:rsidR="00463059" w:rsidRPr="001163FE" w:rsidRDefault="00682930" w:rsidP="00682930">
      <w:pPr>
        <w:pStyle w:val="Apara"/>
      </w:pPr>
      <w:r>
        <w:tab/>
      </w:r>
      <w:r w:rsidRPr="001163FE">
        <w:t>(a)</w:t>
      </w:r>
      <w:r w:rsidRPr="001163FE">
        <w:tab/>
      </w:r>
      <w:r w:rsidR="00463059" w:rsidRPr="001163FE">
        <w:t>the person is a licensee; and</w:t>
      </w:r>
    </w:p>
    <w:p w14:paraId="61D59D05"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14:paraId="5AF5A31B"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1C7F17EE" w14:textId="77777777" w:rsidR="00463059" w:rsidRPr="001163FE" w:rsidRDefault="00463059" w:rsidP="00682930">
      <w:pPr>
        <w:pStyle w:val="Penalty"/>
        <w:keepNext/>
      </w:pPr>
      <w:r w:rsidRPr="001163FE">
        <w:t>Maximum penalty:  20 penalty units.</w:t>
      </w:r>
    </w:p>
    <w:p w14:paraId="52C5C62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14:paraId="084E8A1A" w14:textId="77777777"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4814BE11"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14:paraId="5ECC7BF9" w14:textId="77777777" w:rsidR="00463059" w:rsidRPr="001163FE" w:rsidRDefault="00682930" w:rsidP="00682930">
      <w:pPr>
        <w:pStyle w:val="AH5Sec"/>
      </w:pPr>
      <w:bookmarkStart w:id="389" w:name="_Toc148606862"/>
      <w:r w:rsidRPr="00B74FD9">
        <w:rPr>
          <w:rStyle w:val="CharSectNo"/>
        </w:rPr>
        <w:lastRenderedPageBreak/>
        <w:t>307</w:t>
      </w:r>
      <w:r w:rsidRPr="001163FE">
        <w:tab/>
      </w:r>
      <w:r w:rsidR="00463059" w:rsidRPr="001163FE">
        <w:t>Royalty</w:t>
      </w:r>
      <w:bookmarkEnd w:id="389"/>
    </w:p>
    <w:p w14:paraId="65BCEB9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14:paraId="1BA66ABA" w14:textId="77777777" w:rsidR="00463059" w:rsidRPr="001163FE" w:rsidRDefault="00682930" w:rsidP="00B6041E">
      <w:pPr>
        <w:pStyle w:val="Apara"/>
        <w:keepNext/>
      </w:pPr>
      <w:r>
        <w:tab/>
      </w:r>
      <w:r w:rsidRPr="001163FE">
        <w:t>(a)</w:t>
      </w:r>
      <w:r w:rsidRPr="001163FE">
        <w:tab/>
      </w:r>
      <w:r w:rsidR="00463059" w:rsidRPr="001163FE">
        <w:t>take a native animal; or</w:t>
      </w:r>
    </w:p>
    <w:p w14:paraId="5A5932DE" w14:textId="77777777" w:rsidR="00463059" w:rsidRPr="001163FE" w:rsidRDefault="00682930" w:rsidP="00452678">
      <w:pPr>
        <w:pStyle w:val="Apara"/>
        <w:keepNext/>
      </w:pPr>
      <w:r>
        <w:tab/>
      </w:r>
      <w:r w:rsidRPr="001163FE">
        <w:t>(b)</w:t>
      </w:r>
      <w:r w:rsidRPr="001163FE">
        <w:tab/>
      </w:r>
      <w:r w:rsidR="00463059" w:rsidRPr="001163FE">
        <w:t>take a native plant; or</w:t>
      </w:r>
    </w:p>
    <w:p w14:paraId="2B014B90" w14:textId="77777777" w:rsidR="00463059" w:rsidRPr="001163FE" w:rsidRDefault="00682930" w:rsidP="00452678">
      <w:pPr>
        <w:pStyle w:val="Apara"/>
        <w:keepNext/>
      </w:pPr>
      <w:r>
        <w:tab/>
      </w:r>
      <w:r w:rsidRPr="001163FE">
        <w:t>(c)</w:t>
      </w:r>
      <w:r w:rsidRPr="001163FE">
        <w:tab/>
      </w:r>
      <w:r w:rsidR="00463059" w:rsidRPr="001163FE">
        <w:t>take native timber.</w:t>
      </w:r>
    </w:p>
    <w:p w14:paraId="6BBC8FC7" w14:textId="77777777"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14:paraId="3BE4B589" w14:textId="77777777"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14:paraId="50152681" w14:textId="1995D9E5"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4" w:tooltip="A2001-14" w:history="1">
        <w:r w:rsidR="000E0483" w:rsidRPr="001163FE">
          <w:rPr>
            <w:rStyle w:val="charCitHyperlinkAbbrev"/>
          </w:rPr>
          <w:t>Legislation Act</w:t>
        </w:r>
      </w:hyperlink>
      <w:r w:rsidRPr="001163FE">
        <w:t>,</w:t>
      </w:r>
      <w:r w:rsidR="00D75E9F" w:rsidRPr="001163FE">
        <w:t xml:space="preserve"> s </w:t>
      </w:r>
      <w:r w:rsidRPr="001163FE">
        <w:t>48).</w:t>
      </w:r>
    </w:p>
    <w:p w14:paraId="5673059E" w14:textId="77777777" w:rsidR="00463059" w:rsidRPr="001163FE" w:rsidRDefault="00463059" w:rsidP="00660BFC">
      <w:pPr>
        <w:pStyle w:val="PageBreak"/>
      </w:pPr>
      <w:r w:rsidRPr="001163FE">
        <w:br w:type="page"/>
      </w:r>
    </w:p>
    <w:p w14:paraId="15AB67AD" w14:textId="77777777" w:rsidR="00463059" w:rsidRPr="00B74FD9" w:rsidRDefault="00682930" w:rsidP="00682930">
      <w:pPr>
        <w:pStyle w:val="AH1Chapter"/>
      </w:pPr>
      <w:bookmarkStart w:id="390" w:name="_Toc148606863"/>
      <w:r w:rsidRPr="00B74FD9">
        <w:rPr>
          <w:rStyle w:val="CharChapNo"/>
        </w:rPr>
        <w:lastRenderedPageBreak/>
        <w:t>Chapter 12</w:t>
      </w:r>
      <w:r w:rsidRPr="001163FE">
        <w:tab/>
      </w:r>
      <w:r w:rsidR="00463059" w:rsidRPr="00B74FD9">
        <w:rPr>
          <w:rStyle w:val="CharChapText"/>
        </w:rPr>
        <w:t>Management ag</w:t>
      </w:r>
      <w:r w:rsidR="00CA1EFC" w:rsidRPr="00B74FD9">
        <w:rPr>
          <w:rStyle w:val="CharChapText"/>
        </w:rPr>
        <w:t xml:space="preserve">reements with utility suppliers, </w:t>
      </w:r>
      <w:r w:rsidR="00463059" w:rsidRPr="00B74FD9">
        <w:rPr>
          <w:rStyle w:val="CharChapText"/>
        </w:rPr>
        <w:t>land developers</w:t>
      </w:r>
      <w:r w:rsidR="00CA1EFC" w:rsidRPr="00B74FD9">
        <w:rPr>
          <w:rStyle w:val="CharChapText"/>
        </w:rPr>
        <w:t xml:space="preserve"> and others</w:t>
      </w:r>
      <w:bookmarkEnd w:id="390"/>
    </w:p>
    <w:p w14:paraId="6BB51330"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CAE133F" w14:textId="77777777" w:rsidR="00463059" w:rsidRPr="001163FE" w:rsidRDefault="00682930" w:rsidP="00682930">
      <w:pPr>
        <w:pStyle w:val="AH5Sec"/>
      </w:pPr>
      <w:bookmarkStart w:id="391" w:name="_Toc148606864"/>
      <w:r w:rsidRPr="00B74FD9">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1"/>
    </w:p>
    <w:p w14:paraId="5D2526A3" w14:textId="77777777" w:rsidR="00463059" w:rsidRPr="001163FE" w:rsidRDefault="00682930" w:rsidP="00682930">
      <w:pPr>
        <w:pStyle w:val="Amain"/>
      </w:pPr>
      <w:r>
        <w:tab/>
      </w:r>
      <w:r w:rsidRPr="001163FE">
        <w:t>(1)</w:t>
      </w:r>
      <w:r w:rsidRPr="001163FE">
        <w:tab/>
      </w:r>
      <w:r w:rsidR="00463059" w:rsidRPr="001163FE">
        <w:t>In this chapter:</w:t>
      </w:r>
    </w:p>
    <w:p w14:paraId="75481161" w14:textId="77777777" w:rsidR="00463059" w:rsidRPr="001163FE" w:rsidRDefault="00463059" w:rsidP="00682930">
      <w:pPr>
        <w:pStyle w:val="aDef"/>
        <w:keepNext/>
        <w:numPr>
          <w:ilvl w:val="5"/>
          <w:numId w:val="0"/>
        </w:numPr>
        <w:ind w:left="1100"/>
      </w:pPr>
      <w:r w:rsidRPr="001163FE">
        <w:rPr>
          <w:rStyle w:val="charBoldItals"/>
        </w:rPr>
        <w:t>agency</w:t>
      </w:r>
      <w:r w:rsidRPr="001163FE">
        <w:t>—</w:t>
      </w:r>
    </w:p>
    <w:p w14:paraId="68CFB218" w14:textId="77777777" w:rsidR="00463059" w:rsidRPr="001163FE" w:rsidRDefault="00682930" w:rsidP="00682930">
      <w:pPr>
        <w:pStyle w:val="aDefpara"/>
      </w:pPr>
      <w:r>
        <w:tab/>
      </w:r>
      <w:r w:rsidRPr="001163FE">
        <w:t>(a)</w:t>
      </w:r>
      <w:r w:rsidRPr="001163FE">
        <w:tab/>
      </w:r>
      <w:r w:rsidR="00463059" w:rsidRPr="001163FE">
        <w:t>means an entity that is—</w:t>
      </w:r>
    </w:p>
    <w:p w14:paraId="02F0264D" w14:textId="77777777"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14:paraId="51FA1ACF" w14:textId="77777777"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14:paraId="02E351F2" w14:textId="77777777" w:rsidR="00463059" w:rsidRPr="001163FE" w:rsidRDefault="00682930" w:rsidP="00682930">
      <w:pPr>
        <w:pStyle w:val="aDefsubpara"/>
        <w:keepNext/>
      </w:pPr>
      <w:r>
        <w:tab/>
      </w:r>
      <w:r w:rsidRPr="001163FE">
        <w:t>(iii)</w:t>
      </w:r>
      <w:r w:rsidRPr="001163FE">
        <w:tab/>
      </w:r>
      <w:r w:rsidR="00463059" w:rsidRPr="001163FE">
        <w:t>responsible for a development of land; and</w:t>
      </w:r>
    </w:p>
    <w:p w14:paraId="65CB53C1" w14:textId="77777777"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14:paraId="4458FEB6" w14:textId="18529CE5"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5" w:tooltip="A2001-14" w:history="1">
        <w:r w:rsidR="000E0483" w:rsidRPr="001163FE">
          <w:rPr>
            <w:rStyle w:val="charCitHyperlinkAbbrev"/>
          </w:rPr>
          <w:t>Legislation Act</w:t>
        </w:r>
      </w:hyperlink>
      <w:r w:rsidRPr="001163FE">
        <w:t>, dict, pt 1).</w:t>
      </w:r>
    </w:p>
    <w:p w14:paraId="253076AB" w14:textId="77777777" w:rsidR="00463059" w:rsidRPr="001163FE" w:rsidRDefault="00682930" w:rsidP="00682930">
      <w:pPr>
        <w:pStyle w:val="Amain"/>
      </w:pPr>
      <w:r>
        <w:tab/>
      </w:r>
      <w:r w:rsidRPr="001163FE">
        <w:t>(2)</w:t>
      </w:r>
      <w:r w:rsidRPr="001163FE">
        <w:tab/>
      </w:r>
      <w:r w:rsidR="00463059" w:rsidRPr="001163FE">
        <w:t>In this chapter:</w:t>
      </w:r>
    </w:p>
    <w:p w14:paraId="4F453CD6" w14:textId="77777777" w:rsidR="00463059" w:rsidRPr="001163FE" w:rsidRDefault="00463059" w:rsidP="00682930">
      <w:pPr>
        <w:pStyle w:val="aDef"/>
        <w:keepNext/>
      </w:pPr>
      <w:r w:rsidRPr="001163FE">
        <w:rPr>
          <w:rStyle w:val="charBoldItals"/>
        </w:rPr>
        <w:t>activities</w:t>
      </w:r>
      <w:r w:rsidRPr="001163FE">
        <w:t>, of an agency means—</w:t>
      </w:r>
    </w:p>
    <w:p w14:paraId="2E3BB8DB" w14:textId="77777777"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14:paraId="442F7E9A" w14:textId="77777777"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14:paraId="6D18BA00" w14:textId="77777777"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14:paraId="68A48CF5" w14:textId="77777777" w:rsidR="00463059" w:rsidRPr="001163FE" w:rsidRDefault="00682930" w:rsidP="00682930">
      <w:pPr>
        <w:pStyle w:val="Amain"/>
      </w:pPr>
      <w:r>
        <w:tab/>
      </w:r>
      <w:r w:rsidRPr="001163FE">
        <w:t>(3)</w:t>
      </w:r>
      <w:r w:rsidRPr="001163FE">
        <w:tab/>
      </w:r>
      <w:r w:rsidR="00463059" w:rsidRPr="001163FE">
        <w:t>In this section:</w:t>
      </w:r>
    </w:p>
    <w:p w14:paraId="0BC06FB2" w14:textId="70E995A2" w:rsidR="00463059" w:rsidRPr="001163FE" w:rsidRDefault="00463059" w:rsidP="00682930">
      <w:pPr>
        <w:pStyle w:val="aDef"/>
      </w:pPr>
      <w:r w:rsidRPr="001163FE">
        <w:rPr>
          <w:rStyle w:val="charBoldItals"/>
        </w:rPr>
        <w:t>development</w:t>
      </w:r>
      <w:r w:rsidRPr="001163FE">
        <w:t xml:space="preserve">, </w:t>
      </w:r>
      <w:r w:rsidR="00A02B19" w:rsidRPr="006F27A9">
        <w:rPr>
          <w:bCs/>
          <w:iCs/>
        </w:rPr>
        <w:t>in relation to land—</w:t>
      </w:r>
      <w:r w:rsidR="00A02B19" w:rsidRPr="006F27A9">
        <w:t xml:space="preserve">see the </w:t>
      </w:r>
      <w:hyperlink r:id="rId266"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w:t>
      </w:r>
      <w:r w:rsidR="00A02B19" w:rsidRPr="006F27A9">
        <w:t>14</w:t>
      </w:r>
      <w:r w:rsidR="00A02B19">
        <w:t xml:space="preserve"> </w:t>
      </w:r>
      <w:r w:rsidR="00A02B19" w:rsidRPr="006F27A9">
        <w:t>(1)</w:t>
      </w:r>
      <w:r w:rsidRPr="001163FE">
        <w:t>.</w:t>
      </w:r>
    </w:p>
    <w:p w14:paraId="7089A739" w14:textId="44E9BA13"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67" w:tooltip="A2001-34" w:history="1">
        <w:r w:rsidR="000E0483" w:rsidRPr="001163FE">
          <w:rPr>
            <w:rStyle w:val="charCitHyperlinkItal"/>
          </w:rPr>
          <w:t>Utilities (Telecommunications Installations) Act 2001</w:t>
        </w:r>
      </w:hyperlink>
      <w:r w:rsidRPr="001163FE">
        <w:t>, dictionary.</w:t>
      </w:r>
    </w:p>
    <w:p w14:paraId="6BE1324F" w14:textId="77777777" w:rsidR="00463059" w:rsidRPr="001163FE" w:rsidRDefault="00682930" w:rsidP="00682930">
      <w:pPr>
        <w:pStyle w:val="AH5Sec"/>
      </w:pPr>
      <w:bookmarkStart w:id="392" w:name="_Toc148606865"/>
      <w:r w:rsidRPr="00B74FD9">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2"/>
    </w:p>
    <w:p w14:paraId="3954039A" w14:textId="77777777" w:rsidR="00463059" w:rsidRPr="001163FE" w:rsidRDefault="00682930" w:rsidP="00682930">
      <w:pPr>
        <w:pStyle w:val="Amain"/>
      </w:pPr>
      <w:r>
        <w:tab/>
      </w:r>
      <w:r w:rsidRPr="001163FE">
        <w:t>(1)</w:t>
      </w:r>
      <w:r w:rsidRPr="001163FE">
        <w:tab/>
      </w:r>
      <w:r w:rsidR="00463059" w:rsidRPr="001163FE">
        <w:t>In this chapter:</w:t>
      </w:r>
    </w:p>
    <w:p w14:paraId="671AEB02" w14:textId="77777777"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14:paraId="0EB6912F" w14:textId="77777777"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14:paraId="0CEC694E" w14:textId="77777777" w:rsidR="00463059" w:rsidRPr="001163FE" w:rsidRDefault="00682930" w:rsidP="00682930">
      <w:pPr>
        <w:pStyle w:val="aDefpara"/>
      </w:pPr>
      <w:r>
        <w:tab/>
      </w:r>
      <w:r w:rsidRPr="001163FE">
        <w:t>(b)</w:t>
      </w:r>
      <w:r w:rsidRPr="001163FE">
        <w:tab/>
      </w:r>
      <w:r w:rsidR="00463059" w:rsidRPr="001163FE">
        <w:t>includes—</w:t>
      </w:r>
    </w:p>
    <w:p w14:paraId="649095C6" w14:textId="352F1269" w:rsidR="00463059" w:rsidRPr="001163FE" w:rsidRDefault="00682930" w:rsidP="00682930">
      <w:pPr>
        <w:pStyle w:val="aDefsubpara"/>
      </w:pPr>
      <w:r>
        <w:tab/>
      </w:r>
      <w:r w:rsidRPr="001163FE">
        <w:t>(i)</w:t>
      </w:r>
      <w:r w:rsidRPr="001163FE">
        <w:tab/>
      </w:r>
      <w:r w:rsidR="00463059" w:rsidRPr="001163FE">
        <w:t xml:space="preserve">any objectives, policies or purposes stated in the </w:t>
      </w:r>
      <w:hyperlink r:id="rId268" w:tooltip="NI2023-540" w:history="1">
        <w:r w:rsidR="00EA2807">
          <w:rPr>
            <w:rStyle w:val="charCitHyperlinkAbbrev"/>
          </w:rPr>
          <w:t>territory plan</w:t>
        </w:r>
      </w:hyperlink>
      <w:r w:rsidR="00463059" w:rsidRPr="001163FE">
        <w:t xml:space="preserve"> for the land; and</w:t>
      </w:r>
    </w:p>
    <w:p w14:paraId="19CEAEDD" w14:textId="77777777"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14:paraId="29171746" w14:textId="77777777"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14:paraId="75E49ABD" w14:textId="77777777" w:rsidR="00463059" w:rsidRPr="001163FE" w:rsidRDefault="00682930" w:rsidP="00682930">
      <w:pPr>
        <w:pStyle w:val="Amain"/>
      </w:pPr>
      <w:r>
        <w:tab/>
      </w:r>
      <w:r w:rsidRPr="001163FE">
        <w:t>(2)</w:t>
      </w:r>
      <w:r w:rsidRPr="001163FE">
        <w:tab/>
      </w:r>
      <w:r w:rsidR="00463059" w:rsidRPr="001163FE">
        <w:t>In this section:</w:t>
      </w:r>
    </w:p>
    <w:p w14:paraId="5E113B58" w14:textId="77777777"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14:paraId="561E9461" w14:textId="77777777" w:rsidR="00463059" w:rsidRPr="001163FE" w:rsidRDefault="00682930" w:rsidP="00682930">
      <w:pPr>
        <w:pStyle w:val="AH5Sec"/>
      </w:pPr>
      <w:bookmarkStart w:id="393" w:name="_Toc148606866"/>
      <w:r w:rsidRPr="00B74FD9">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3"/>
    </w:p>
    <w:p w14:paraId="6E2F3F47" w14:textId="77777777" w:rsidR="00463059" w:rsidRPr="001163FE" w:rsidRDefault="00463059" w:rsidP="00452678">
      <w:pPr>
        <w:pStyle w:val="Amainreturn"/>
        <w:keepNext/>
      </w:pPr>
      <w:r w:rsidRPr="001163FE">
        <w:t>In this chapter:</w:t>
      </w:r>
    </w:p>
    <w:p w14:paraId="259B722B" w14:textId="77777777"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14:paraId="57779A56" w14:textId="77777777"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14:paraId="2268B05B" w14:textId="77777777" w:rsidR="00463059" w:rsidRPr="001163FE" w:rsidRDefault="00682930" w:rsidP="00682930">
      <w:pPr>
        <w:pStyle w:val="aDefpara"/>
      </w:pPr>
      <w:r>
        <w:tab/>
      </w:r>
      <w:r w:rsidRPr="001163FE">
        <w:t>(b)</w:t>
      </w:r>
      <w:r w:rsidRPr="001163FE">
        <w:tab/>
      </w:r>
      <w:r w:rsidR="00463059" w:rsidRPr="001163FE">
        <w:t>may deal with the following matters:</w:t>
      </w:r>
    </w:p>
    <w:p w14:paraId="2542681B" w14:textId="77777777"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14:paraId="7FA08D80" w14:textId="77777777"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14:paraId="4D616275" w14:textId="77777777"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14:paraId="2C0AFF31" w14:textId="77777777"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14:paraId="3CECC8BA" w14:textId="77777777"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14:paraId="62DD5DD0" w14:textId="77777777" w:rsidR="00463059" w:rsidRPr="001163FE" w:rsidRDefault="00682930" w:rsidP="00682930">
      <w:pPr>
        <w:pStyle w:val="aDefsubpara"/>
      </w:pPr>
      <w:r>
        <w:tab/>
      </w:r>
      <w:r w:rsidRPr="001163FE">
        <w:t>(vi)</w:t>
      </w:r>
      <w:r w:rsidRPr="001163FE">
        <w:tab/>
      </w:r>
      <w:r w:rsidR="00463059" w:rsidRPr="001163FE">
        <w:t>indemnities;</w:t>
      </w:r>
    </w:p>
    <w:p w14:paraId="6164D106" w14:textId="77777777"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14:paraId="73B3B290" w14:textId="77777777"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14:paraId="4FD620EB" w14:textId="77777777"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14:paraId="64B9B2B5" w14:textId="77777777"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14:paraId="4309B3B4" w14:textId="21B2C693"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69"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chapter</w:t>
      </w:r>
      <w:r w:rsidR="00A02B19">
        <w:t xml:space="preserve"> </w:t>
      </w:r>
      <w:r w:rsidR="00A02B19" w:rsidRPr="006F27A9">
        <w:t>7</w:t>
      </w:r>
      <w:r w:rsidR="00463059" w:rsidRPr="001163FE">
        <w:t>.</w:t>
      </w:r>
    </w:p>
    <w:p w14:paraId="663FD415" w14:textId="77777777" w:rsidR="00463059" w:rsidRPr="001163FE" w:rsidRDefault="00682930" w:rsidP="00682930">
      <w:pPr>
        <w:pStyle w:val="AH5Sec"/>
      </w:pPr>
      <w:bookmarkStart w:id="394" w:name="_Toc148606867"/>
      <w:r w:rsidRPr="00B74FD9">
        <w:rPr>
          <w:rStyle w:val="CharSectNo"/>
        </w:rPr>
        <w:lastRenderedPageBreak/>
        <w:t>311</w:t>
      </w:r>
      <w:r w:rsidRPr="001163FE">
        <w:tab/>
      </w:r>
      <w:r w:rsidR="00463059" w:rsidRPr="001163FE">
        <w:t>Management agreement—conservator may propose</w:t>
      </w:r>
      <w:bookmarkEnd w:id="394"/>
    </w:p>
    <w:p w14:paraId="39B825B6" w14:textId="77777777"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14:paraId="688B8929" w14:textId="77777777"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14:paraId="4C19E620" w14:textId="77777777"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14:paraId="189E399C" w14:textId="77777777"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14:paraId="0914E34D" w14:textId="77777777"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14:paraId="0160BB59" w14:textId="77777777"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14:paraId="76FFE58C" w14:textId="77777777"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14:paraId="5216301C" w14:textId="77777777" w:rsidR="00463059" w:rsidRPr="001163FE" w:rsidRDefault="00682930" w:rsidP="00682930">
      <w:pPr>
        <w:pStyle w:val="Apara"/>
      </w:pPr>
      <w:r>
        <w:tab/>
      </w:r>
      <w:r w:rsidRPr="001163FE">
        <w:t>(a)</w:t>
      </w:r>
      <w:r w:rsidRPr="001163FE">
        <w:tab/>
      </w:r>
      <w:r w:rsidR="00463059" w:rsidRPr="001163FE">
        <w:t>that the agency may—</w:t>
      </w:r>
    </w:p>
    <w:p w14:paraId="3840781E" w14:textId="77777777"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14:paraId="1C4CD77D" w14:textId="77777777"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14:paraId="4AF39FEA" w14:textId="77777777"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14:paraId="7F4AB51D" w14:textId="77777777"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14:paraId="701302F5" w14:textId="77777777" w:rsidR="00463059" w:rsidRPr="001163FE" w:rsidRDefault="00682930" w:rsidP="00DD208F">
      <w:pPr>
        <w:pStyle w:val="Asubpara"/>
        <w:keepNext/>
      </w:pPr>
      <w:r>
        <w:tab/>
      </w:r>
      <w:r w:rsidRPr="001163FE">
        <w:t>(i)</w:t>
      </w:r>
      <w:r w:rsidRPr="001163FE">
        <w:tab/>
      </w:r>
      <w:r w:rsidR="00463059" w:rsidRPr="001163FE">
        <w:t>refusing to enter into the proposed agreement; and</w:t>
      </w:r>
    </w:p>
    <w:p w14:paraId="246560B9" w14:textId="77777777"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14:paraId="603C6C73" w14:textId="77777777" w:rsidR="00463059" w:rsidRPr="001163FE" w:rsidRDefault="00682930" w:rsidP="00682930">
      <w:pPr>
        <w:pStyle w:val="AH5Sec"/>
      </w:pPr>
      <w:bookmarkStart w:id="395" w:name="_Toc148606868"/>
      <w:r w:rsidRPr="00B74FD9">
        <w:rPr>
          <w:rStyle w:val="CharSectNo"/>
        </w:rPr>
        <w:t>312</w:t>
      </w:r>
      <w:r w:rsidRPr="001163FE">
        <w:tab/>
      </w:r>
      <w:r w:rsidR="00463059" w:rsidRPr="001163FE">
        <w:t>Management agreement—agency may enter or refuse</w:t>
      </w:r>
      <w:bookmarkEnd w:id="395"/>
    </w:p>
    <w:p w14:paraId="0919706A" w14:textId="77777777"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14:paraId="2FFA56EB" w14:textId="77777777"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14:paraId="31E548FE" w14:textId="77777777"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14:paraId="442E0706" w14:textId="77777777"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14:paraId="34D04759" w14:textId="77777777" w:rsidR="00463059" w:rsidRPr="001163FE" w:rsidRDefault="00682930" w:rsidP="00682930">
      <w:pPr>
        <w:pStyle w:val="AH5Sec"/>
      </w:pPr>
      <w:bookmarkStart w:id="396" w:name="_Toc148606869"/>
      <w:r w:rsidRPr="00B74FD9">
        <w:rPr>
          <w:rStyle w:val="CharSectNo"/>
        </w:rPr>
        <w:t>313</w:t>
      </w:r>
      <w:r w:rsidRPr="001163FE">
        <w:tab/>
      </w:r>
      <w:r w:rsidR="00463059" w:rsidRPr="001163FE">
        <w:t>Management agreement—refusal and repairing damage</w:t>
      </w:r>
      <w:bookmarkEnd w:id="396"/>
    </w:p>
    <w:p w14:paraId="354DF6D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B02E029" w14:textId="77777777"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14:paraId="085E40C4" w14:textId="77777777" w:rsidR="00463059" w:rsidRPr="001163FE" w:rsidRDefault="00682930" w:rsidP="00682930">
      <w:pPr>
        <w:pStyle w:val="Apara"/>
      </w:pPr>
      <w:r>
        <w:tab/>
      </w:r>
      <w:r w:rsidRPr="001163FE">
        <w:t>(b)</w:t>
      </w:r>
      <w:r w:rsidRPr="001163FE">
        <w:tab/>
      </w:r>
      <w:r w:rsidR="00463059" w:rsidRPr="001163FE">
        <w:t>the agency’s activities damage the land.</w:t>
      </w:r>
    </w:p>
    <w:p w14:paraId="22E757B3" w14:textId="77777777" w:rsidR="00463059" w:rsidRPr="001163FE" w:rsidRDefault="00682930" w:rsidP="00682930">
      <w:pPr>
        <w:pStyle w:val="Amain"/>
      </w:pPr>
      <w:r>
        <w:tab/>
      </w:r>
      <w:r w:rsidRPr="001163FE">
        <w:t>(2)</w:t>
      </w:r>
      <w:r w:rsidRPr="001163FE">
        <w:tab/>
      </w:r>
      <w:r w:rsidR="00463059" w:rsidRPr="001163FE">
        <w:t>The conservator may—</w:t>
      </w:r>
    </w:p>
    <w:p w14:paraId="201C4638" w14:textId="77777777" w:rsidR="00463059" w:rsidRPr="001163FE" w:rsidRDefault="00682930" w:rsidP="00682930">
      <w:pPr>
        <w:pStyle w:val="Apara"/>
      </w:pPr>
      <w:r>
        <w:tab/>
      </w:r>
      <w:r w:rsidRPr="001163FE">
        <w:t>(a)</w:t>
      </w:r>
      <w:r w:rsidRPr="001163FE">
        <w:tab/>
      </w:r>
      <w:r w:rsidR="00463059" w:rsidRPr="001163FE">
        <w:t>repair the damage; and</w:t>
      </w:r>
    </w:p>
    <w:p w14:paraId="77BEA42A"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67ACC695" w14:textId="4F31F504"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6A4B2E8C" w14:textId="77777777" w:rsidR="00463059" w:rsidRPr="001163FE" w:rsidRDefault="00682930" w:rsidP="00682930">
      <w:pPr>
        <w:pStyle w:val="AH5Sec"/>
      </w:pPr>
      <w:bookmarkStart w:id="397" w:name="_Toc148606870"/>
      <w:r w:rsidRPr="00B74FD9">
        <w:rPr>
          <w:rStyle w:val="CharSectNo"/>
        </w:rPr>
        <w:lastRenderedPageBreak/>
        <w:t>314</w:t>
      </w:r>
      <w:r w:rsidRPr="001163FE">
        <w:tab/>
      </w:r>
      <w:r w:rsidR="00463059" w:rsidRPr="001163FE">
        <w:t>Management agreement—breach of agreement and repairing damage</w:t>
      </w:r>
      <w:bookmarkEnd w:id="397"/>
    </w:p>
    <w:p w14:paraId="6145AAB1" w14:textId="77777777"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8B22F7A" w14:textId="77777777"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14:paraId="76D439BA" w14:textId="77777777"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14:paraId="46B78FAD" w14:textId="77777777" w:rsidR="00463059" w:rsidRPr="001163FE" w:rsidRDefault="00682930" w:rsidP="00682930">
      <w:pPr>
        <w:pStyle w:val="Apara"/>
      </w:pPr>
      <w:r>
        <w:tab/>
      </w:r>
      <w:r w:rsidRPr="001163FE">
        <w:t>(c)</w:t>
      </w:r>
      <w:r w:rsidRPr="001163FE">
        <w:tab/>
      </w:r>
      <w:r w:rsidR="00463059" w:rsidRPr="001163FE">
        <w:t>the activities damage the land.</w:t>
      </w:r>
    </w:p>
    <w:p w14:paraId="0B0FCA79" w14:textId="77777777" w:rsidR="00463059" w:rsidRPr="001163FE" w:rsidRDefault="00682930" w:rsidP="00682930">
      <w:pPr>
        <w:pStyle w:val="Amain"/>
      </w:pPr>
      <w:r>
        <w:tab/>
      </w:r>
      <w:r w:rsidRPr="001163FE">
        <w:t>(2)</w:t>
      </w:r>
      <w:r w:rsidRPr="001163FE">
        <w:tab/>
      </w:r>
      <w:r w:rsidR="00463059" w:rsidRPr="001163FE">
        <w:t>The conservator may—</w:t>
      </w:r>
    </w:p>
    <w:p w14:paraId="77D749A3" w14:textId="77777777" w:rsidR="00463059" w:rsidRPr="001163FE" w:rsidRDefault="00682930" w:rsidP="00682930">
      <w:pPr>
        <w:pStyle w:val="Apara"/>
      </w:pPr>
      <w:r>
        <w:tab/>
      </w:r>
      <w:r w:rsidRPr="001163FE">
        <w:t>(a)</w:t>
      </w:r>
      <w:r w:rsidRPr="001163FE">
        <w:tab/>
      </w:r>
      <w:r w:rsidR="00463059" w:rsidRPr="001163FE">
        <w:t>repair the damage; and</w:t>
      </w:r>
    </w:p>
    <w:p w14:paraId="1930EF93"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05638989" w14:textId="48219EB0"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6A009E9" w14:textId="77777777" w:rsidR="00581874" w:rsidRPr="001163FE" w:rsidRDefault="00581874" w:rsidP="00581874">
      <w:pPr>
        <w:pStyle w:val="PageBreak"/>
      </w:pPr>
      <w:r w:rsidRPr="001163FE">
        <w:br w:type="page"/>
      </w:r>
    </w:p>
    <w:p w14:paraId="54A911E0" w14:textId="77777777" w:rsidR="00581874" w:rsidRPr="00B74FD9" w:rsidRDefault="00682930" w:rsidP="00682930">
      <w:pPr>
        <w:pStyle w:val="AH1Chapter"/>
      </w:pPr>
      <w:bookmarkStart w:id="398" w:name="_Toc148606871"/>
      <w:r w:rsidRPr="00B74FD9">
        <w:rPr>
          <w:rStyle w:val="CharChapNo"/>
        </w:rPr>
        <w:lastRenderedPageBreak/>
        <w:t>Chapter 13</w:t>
      </w:r>
      <w:r w:rsidRPr="001163FE">
        <w:tab/>
      </w:r>
      <w:r w:rsidR="00581874" w:rsidRPr="00B74FD9">
        <w:rPr>
          <w:rStyle w:val="CharChapText"/>
        </w:rPr>
        <w:t>Land development applications</w:t>
      </w:r>
      <w:bookmarkEnd w:id="398"/>
    </w:p>
    <w:p w14:paraId="751F9D3B" w14:textId="77777777" w:rsidR="00581874" w:rsidRPr="001163FE" w:rsidRDefault="00682930" w:rsidP="00682930">
      <w:pPr>
        <w:pStyle w:val="AH5Sec"/>
      </w:pPr>
      <w:bookmarkStart w:id="399" w:name="_Toc148606872"/>
      <w:r w:rsidRPr="00B74FD9">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9"/>
    </w:p>
    <w:p w14:paraId="58DFDEFC" w14:textId="77777777" w:rsidR="00581874" w:rsidRPr="001163FE" w:rsidRDefault="00682930" w:rsidP="00682930">
      <w:pPr>
        <w:pStyle w:val="Amain"/>
      </w:pPr>
      <w:r>
        <w:tab/>
      </w:r>
      <w:r w:rsidRPr="001163FE">
        <w:t>(1)</w:t>
      </w:r>
      <w:r w:rsidRPr="001163FE">
        <w:tab/>
      </w:r>
      <w:r w:rsidR="00581874" w:rsidRPr="001163FE">
        <w:t>In this chapter:</w:t>
      </w:r>
    </w:p>
    <w:p w14:paraId="1F7A61CF" w14:textId="77777777"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14:paraId="35070A22" w14:textId="77777777" w:rsidR="00581874" w:rsidRPr="001163FE" w:rsidRDefault="00682930" w:rsidP="00682930">
      <w:pPr>
        <w:pStyle w:val="Amain"/>
      </w:pPr>
      <w:r>
        <w:tab/>
      </w:r>
      <w:r w:rsidRPr="001163FE">
        <w:t>(2)</w:t>
      </w:r>
      <w:r w:rsidRPr="001163FE">
        <w:tab/>
      </w:r>
      <w:r w:rsidR="00581874" w:rsidRPr="001163FE">
        <w:t>In this section:</w:t>
      </w:r>
    </w:p>
    <w:p w14:paraId="6A1C7C36" w14:textId="1F8F969E" w:rsidR="00581874" w:rsidRPr="001163FE" w:rsidRDefault="00651079" w:rsidP="00682930">
      <w:pPr>
        <w:pStyle w:val="aDef"/>
      </w:pPr>
      <w:r w:rsidRPr="000B1155">
        <w:rPr>
          <w:rStyle w:val="charBoldItals"/>
        </w:rPr>
        <w:t>development application</w:t>
      </w:r>
      <w:r w:rsidRPr="006F27A9">
        <w:rPr>
          <w:bCs/>
        </w:rPr>
        <w:t xml:space="preserve">—see the </w:t>
      </w:r>
      <w:hyperlink r:id="rId27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w:t>
      </w:r>
      <w:r w:rsidRPr="006F27A9">
        <w:t>166</w:t>
      </w:r>
      <w:r>
        <w:t> </w:t>
      </w:r>
      <w:r w:rsidRPr="006F27A9">
        <w:t>(1).</w:t>
      </w:r>
    </w:p>
    <w:p w14:paraId="61D616DB" w14:textId="77777777" w:rsidR="00581874" w:rsidRPr="001163FE" w:rsidRDefault="00682930" w:rsidP="00682930">
      <w:pPr>
        <w:pStyle w:val="AH5Sec"/>
      </w:pPr>
      <w:bookmarkStart w:id="400" w:name="_Toc148606873"/>
      <w:r w:rsidRPr="00B74FD9">
        <w:rPr>
          <w:rStyle w:val="CharSectNo"/>
        </w:rPr>
        <w:t>316</w:t>
      </w:r>
      <w:r w:rsidRPr="001163FE">
        <w:tab/>
      </w:r>
      <w:r w:rsidR="00581874" w:rsidRPr="001163FE">
        <w:t>Simplified outline</w:t>
      </w:r>
      <w:bookmarkEnd w:id="400"/>
    </w:p>
    <w:p w14:paraId="59B9FC6B" w14:textId="110BE9F5" w:rsidR="00651079" w:rsidRPr="006F27A9" w:rsidRDefault="00651079" w:rsidP="00651079">
      <w:pPr>
        <w:pStyle w:val="Amainreturn"/>
        <w:keepNext/>
      </w:pPr>
      <w:r w:rsidRPr="006F27A9">
        <w:t xml:space="preserve">The following notes provide a simplified outline of this chapter and the </w:t>
      </w:r>
      <w:hyperlink r:id="rId27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w:t>
      </w:r>
    </w:p>
    <w:p w14:paraId="4F1584D0" w14:textId="77777777" w:rsidR="00651079" w:rsidRPr="000B1155" w:rsidRDefault="00651079" w:rsidP="00651079">
      <w:pPr>
        <w:pStyle w:val="aNote"/>
        <w:rPr>
          <w:rStyle w:val="charItals"/>
        </w:rPr>
      </w:pPr>
      <w:r w:rsidRPr="000B1155">
        <w:rPr>
          <w:rStyle w:val="charItals"/>
        </w:rPr>
        <w:t>Note 1</w:t>
      </w:r>
      <w:r w:rsidRPr="000B1155">
        <w:rPr>
          <w:rStyle w:val="charItals"/>
        </w:rPr>
        <w:tab/>
        <w:t>Certain development applications to be referred to conservator</w:t>
      </w:r>
    </w:p>
    <w:p w14:paraId="079507A4" w14:textId="1F87F609" w:rsidR="00651079" w:rsidRPr="006F27A9" w:rsidRDefault="00651079" w:rsidP="00651079">
      <w:pPr>
        <w:pStyle w:val="aNoteTextss"/>
        <w:keepNext/>
      </w:pPr>
      <w:r w:rsidRPr="006F27A9">
        <w:t xml:space="preserve">The </w:t>
      </w:r>
      <w:r w:rsidRPr="00651079">
        <w:t>territory planning authority</w:t>
      </w:r>
      <w:r w:rsidRPr="006F27A9">
        <w:t xml:space="preserve"> is required to refer a development application to the conservator if the application is likely to have a significant adverse environmental impact on a protected matter (see</w:t>
      </w:r>
      <w:r>
        <w:t> </w:t>
      </w:r>
      <w:hyperlink r:id="rId27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w:t>
      </w:r>
      <w:r>
        <w:t xml:space="preserve"> </w:t>
      </w:r>
      <w:r w:rsidRPr="006F27A9">
        <w:t>(1)</w:t>
      </w:r>
      <w:r>
        <w:t xml:space="preserve"> </w:t>
      </w:r>
      <w:r w:rsidRPr="006F27A9">
        <w:t>(c)). The</w:t>
      </w:r>
      <w:r w:rsidRPr="00651079">
        <w:t xml:space="preserve"> territory planning</w:t>
      </w:r>
      <w:r w:rsidRPr="006F27A9">
        <w:t xml:space="preserve"> authority may also be required to refer other development applications to the conservator (see </w:t>
      </w:r>
      <w:hyperlink r:id="rId27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w:t>
      </w:r>
    </w:p>
    <w:p w14:paraId="7B52DD84" w14:textId="77777777" w:rsidR="00651079" w:rsidRPr="006F27A9" w:rsidRDefault="00651079" w:rsidP="00651079">
      <w:pPr>
        <w:pStyle w:val="aNote"/>
        <w:rPr>
          <w:rStyle w:val="charItals"/>
        </w:rPr>
      </w:pPr>
      <w:r w:rsidRPr="006F27A9">
        <w:rPr>
          <w:rStyle w:val="charItals"/>
        </w:rPr>
        <w:t>Note 2</w:t>
      </w:r>
      <w:r w:rsidRPr="006F27A9">
        <w:rPr>
          <w:rStyle w:val="charItals"/>
        </w:rPr>
        <w:tab/>
        <w:t>Conservator to give advice about development application</w:t>
      </w:r>
    </w:p>
    <w:p w14:paraId="350900F9" w14:textId="3640DB52" w:rsidR="00651079" w:rsidRPr="006F27A9" w:rsidRDefault="00651079" w:rsidP="00651079">
      <w:pPr>
        <w:pStyle w:val="aNoteTextss"/>
        <w:keepNext/>
      </w:pPr>
      <w:r w:rsidRPr="006F27A9">
        <w:t>The conservator gives advice to the</w:t>
      </w:r>
      <w:r w:rsidRPr="00651079">
        <w:t xml:space="preserve"> territory planning</w:t>
      </w:r>
      <w:r w:rsidRPr="00633F6B">
        <w:t xml:space="preserve"> auth</w:t>
      </w:r>
      <w:r w:rsidRPr="006F27A9">
        <w:t xml:space="preserve">ority, within the prescribed number of days, about adverse environmental impacts of the proposed development (see </w:t>
      </w:r>
      <w:hyperlink r:id="rId27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 The conservator may also give the authority advice about adverse environmental impacts under this Act, s</w:t>
      </w:r>
      <w:r>
        <w:t xml:space="preserve"> </w:t>
      </w:r>
      <w:r w:rsidRPr="006F27A9">
        <w:t>317.</w:t>
      </w:r>
    </w:p>
    <w:p w14:paraId="35771937" w14:textId="77777777" w:rsidR="00651079" w:rsidRPr="006F27A9" w:rsidRDefault="00651079" w:rsidP="00651079">
      <w:pPr>
        <w:pStyle w:val="aNote"/>
        <w:rPr>
          <w:rStyle w:val="charItals"/>
        </w:rPr>
      </w:pPr>
      <w:r w:rsidRPr="006F27A9">
        <w:rPr>
          <w:rStyle w:val="charItals"/>
        </w:rPr>
        <w:t>Note 3</w:t>
      </w:r>
      <w:r w:rsidRPr="006F27A9">
        <w:rPr>
          <w:rStyle w:val="charItals"/>
        </w:rPr>
        <w:tab/>
        <w:t>Conservator’s advice to be considered</w:t>
      </w:r>
    </w:p>
    <w:p w14:paraId="350F14C5" w14:textId="0C4A90BA" w:rsidR="00651079" w:rsidRPr="006F27A9" w:rsidRDefault="00651079" w:rsidP="00651079">
      <w:pPr>
        <w:pStyle w:val="aNoteTextss"/>
      </w:pPr>
      <w:r w:rsidRPr="006F27A9">
        <w:t>The conservator’s advice must be considered by the decision</w:t>
      </w:r>
      <w:r w:rsidRPr="006F27A9">
        <w:noBreakHyphen/>
        <w:t xml:space="preserve">maker in deciding a development application referred to the conservator (see </w:t>
      </w:r>
      <w:hyperlink r:id="rId27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1E9C8F7A" w14:textId="77777777" w:rsidR="00651079" w:rsidRPr="000B1155" w:rsidRDefault="00651079" w:rsidP="00651079">
      <w:pPr>
        <w:pStyle w:val="aNote"/>
        <w:keepNext/>
        <w:rPr>
          <w:rStyle w:val="charItals"/>
        </w:rPr>
      </w:pPr>
      <w:r w:rsidRPr="000B1155">
        <w:rPr>
          <w:rStyle w:val="charItals"/>
        </w:rPr>
        <w:lastRenderedPageBreak/>
        <w:t>Note 4</w:t>
      </w:r>
      <w:r w:rsidRPr="000B1155">
        <w:rPr>
          <w:rStyle w:val="charItals"/>
        </w:rPr>
        <w:tab/>
        <w:t>Approvals inconsistent with conservator’s advice</w:t>
      </w:r>
    </w:p>
    <w:p w14:paraId="773900DA" w14:textId="21E09061" w:rsidR="00651079" w:rsidRPr="006F27A9" w:rsidRDefault="00651079" w:rsidP="00651079">
      <w:pPr>
        <w:pStyle w:val="aNoteTextss"/>
        <w:keepNext/>
      </w:pPr>
      <w:r w:rsidRPr="006F27A9">
        <w:t>A development approval that is inconsistent with the conservator’s advice may be given by the decision</w:t>
      </w:r>
      <w:r w:rsidRPr="006F27A9">
        <w:noBreakHyphen/>
        <w:t>maker in certain circumstances (see</w:t>
      </w:r>
      <w:r>
        <w:t> </w:t>
      </w:r>
      <w:hyperlink r:id="rId27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(1)</w:t>
      </w:r>
      <w:r>
        <w:t xml:space="preserve"> </w:t>
      </w:r>
      <w:r w:rsidRPr="006F27A9">
        <w:t>(a)</w:t>
      </w:r>
      <w:r>
        <w:t xml:space="preserve"> </w:t>
      </w:r>
      <w:r w:rsidRPr="006F27A9">
        <w:t>(i)).</w:t>
      </w:r>
    </w:p>
    <w:p w14:paraId="7B6E9304" w14:textId="53485222" w:rsidR="00581874" w:rsidRPr="001163FE" w:rsidRDefault="00651079" w:rsidP="00651079">
      <w:pPr>
        <w:pStyle w:val="aNoteTextss"/>
        <w:keepLines/>
      </w:pPr>
      <w:r w:rsidRPr="006F27A9">
        <w:t xml:space="preserve">A development approval that is inconsistent with the conservator’s advice for a significant development that is likely to have a significant adverse environmental impact on a declared protected matter may only be given by the chief planner or Minister in certain circumstances (see </w:t>
      </w:r>
      <w:hyperlink r:id="rId27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(2)).</w:t>
      </w:r>
    </w:p>
    <w:p w14:paraId="5C0AED79" w14:textId="77777777" w:rsidR="00581874" w:rsidRPr="001163FE" w:rsidRDefault="00682930" w:rsidP="00682930">
      <w:pPr>
        <w:pStyle w:val="AH5Sec"/>
      </w:pPr>
      <w:bookmarkStart w:id="401" w:name="_Toc148606874"/>
      <w:r w:rsidRPr="00B74FD9">
        <w:rPr>
          <w:rStyle w:val="CharSectNo"/>
        </w:rPr>
        <w:t>317</w:t>
      </w:r>
      <w:r w:rsidRPr="001163FE">
        <w:tab/>
      </w:r>
      <w:r w:rsidR="00581874" w:rsidRPr="001163FE">
        <w:t>Advice about adverse environmental impacts</w:t>
      </w:r>
      <w:bookmarkEnd w:id="401"/>
    </w:p>
    <w:p w14:paraId="2A451FE3" w14:textId="77777777"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14:paraId="67CDB228" w14:textId="77777777" w:rsidR="00DF1AAB" w:rsidRPr="00DF1AAB" w:rsidRDefault="00682930" w:rsidP="00DF1AAB">
      <w:pPr>
        <w:pStyle w:val="Amain"/>
      </w:pPr>
      <w:r>
        <w:tab/>
      </w:r>
      <w:r w:rsidR="00DF1AAB" w:rsidRPr="006F27A9">
        <w:t>(2)</w:t>
      </w:r>
      <w:r w:rsidR="00DF1AAB" w:rsidRPr="006F27A9">
        <w:tab/>
        <w:t>The conservator may give the</w:t>
      </w:r>
      <w:r w:rsidR="00DF1AAB" w:rsidRPr="00633F6B">
        <w:t xml:space="preserve"> </w:t>
      </w:r>
      <w:r w:rsidR="00DF1AAB" w:rsidRPr="00DF1AAB">
        <w:t>territory planning authority written advice in accordance with section 318 about the development.</w:t>
      </w:r>
    </w:p>
    <w:p w14:paraId="4755B4DD" w14:textId="4E3DD29F" w:rsidR="00581874" w:rsidRPr="001163FE" w:rsidRDefault="00DF1AAB" w:rsidP="00DF1AAB">
      <w:pPr>
        <w:pStyle w:val="aNote"/>
      </w:pPr>
      <w:r w:rsidRPr="00DF1AAB">
        <w:t>Note</w:t>
      </w:r>
      <w:r w:rsidRPr="00DF1AAB">
        <w:tab/>
        <w:t>If the territory planning aut</w:t>
      </w:r>
      <w:r w:rsidRPr="00633F6B">
        <w:t>hority refers a de</w:t>
      </w:r>
      <w:r w:rsidRPr="006F27A9">
        <w:t xml:space="preserve">velopment application to the conservator under the </w:t>
      </w:r>
      <w:hyperlink r:id="rId28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 the conservator must, not later than the number of days prescribed by regulation after the day of the referral, give th</w:t>
      </w:r>
      <w:r w:rsidRPr="00633F6B">
        <w:t xml:space="preserve">e </w:t>
      </w:r>
      <w:r w:rsidRPr="00DF1AAB">
        <w:t xml:space="preserve">territory planning </w:t>
      </w:r>
      <w:r w:rsidRPr="006F27A9">
        <w:t xml:space="preserve">authority the conservator’s advice (see </w:t>
      </w:r>
      <w:hyperlink r:id="rId28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w:t>
      </w:r>
    </w:p>
    <w:p w14:paraId="3E086198" w14:textId="77777777" w:rsidR="00581874" w:rsidRPr="001163FE" w:rsidRDefault="00682930" w:rsidP="00682930">
      <w:pPr>
        <w:pStyle w:val="AH5Sec"/>
      </w:pPr>
      <w:bookmarkStart w:id="402" w:name="_Toc148606875"/>
      <w:r w:rsidRPr="00B74FD9">
        <w:rPr>
          <w:rStyle w:val="CharSectNo"/>
        </w:rPr>
        <w:t>318</w:t>
      </w:r>
      <w:r w:rsidRPr="001163FE">
        <w:tab/>
      </w:r>
      <w:r w:rsidR="00581874" w:rsidRPr="001163FE">
        <w:t>Requirements for conservator’s advice</w:t>
      </w:r>
      <w:bookmarkEnd w:id="402"/>
    </w:p>
    <w:p w14:paraId="6294DFDB" w14:textId="77777777" w:rsidR="00581874" w:rsidRPr="001163FE" w:rsidRDefault="00682930" w:rsidP="00682930">
      <w:pPr>
        <w:pStyle w:val="Amain"/>
      </w:pPr>
      <w:r>
        <w:tab/>
      </w:r>
      <w:r w:rsidRPr="001163FE">
        <w:t>(1)</w:t>
      </w:r>
      <w:r w:rsidRPr="001163FE">
        <w:tab/>
      </w:r>
      <w:r w:rsidR="00581874" w:rsidRPr="001163FE">
        <w:t>This section applies if the conservator gives advice—</w:t>
      </w:r>
    </w:p>
    <w:p w14:paraId="045CB405" w14:textId="77777777"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14:paraId="7372E706" w14:textId="2AEF12A7" w:rsidR="00581874" w:rsidRPr="001163FE" w:rsidRDefault="00682930" w:rsidP="00682930">
      <w:pPr>
        <w:pStyle w:val="Apara"/>
      </w:pPr>
      <w:r>
        <w:tab/>
      </w:r>
      <w:r w:rsidR="00DF1AAB" w:rsidRPr="006F27A9">
        <w:t>(b)</w:t>
      </w:r>
      <w:r w:rsidR="00DF1AAB" w:rsidRPr="006F27A9">
        <w:tab/>
        <w:t xml:space="preserve">under the </w:t>
      </w:r>
      <w:hyperlink r:id="rId282" w:tooltip="A2023-18" w:history="1">
        <w:r w:rsidR="00DF1AAB" w:rsidRPr="004E4BF5">
          <w:rPr>
            <w:rStyle w:val="charCitHyperlinkItal"/>
          </w:rPr>
          <w:t>Planning Act</w:t>
        </w:r>
        <w:r w:rsidR="00DF1AAB">
          <w:rPr>
            <w:rStyle w:val="charCitHyperlinkItal"/>
          </w:rPr>
          <w:t xml:space="preserve"> </w:t>
        </w:r>
        <w:r w:rsidR="00DF1AAB" w:rsidRPr="004E4BF5">
          <w:rPr>
            <w:rStyle w:val="charCitHyperlinkItal"/>
          </w:rPr>
          <w:t>2023</w:t>
        </w:r>
      </w:hyperlink>
      <w:r w:rsidR="00DF1AAB" w:rsidRPr="006F27A9">
        <w:t>, section</w:t>
      </w:r>
      <w:r w:rsidR="00DF1AAB">
        <w:t xml:space="preserve"> </w:t>
      </w:r>
      <w:r w:rsidR="00DF1AAB" w:rsidRPr="006F27A9">
        <w:t>172 (Entity advice on development applications) about a development application.</w:t>
      </w:r>
    </w:p>
    <w:p w14:paraId="1A15CEC3" w14:textId="77777777" w:rsidR="00581874" w:rsidRPr="001163FE" w:rsidRDefault="00682930" w:rsidP="00471112">
      <w:pPr>
        <w:pStyle w:val="Amain"/>
        <w:keepNext/>
      </w:pPr>
      <w:r>
        <w:tab/>
      </w:r>
      <w:r w:rsidRPr="001163FE">
        <w:t>(2)</w:t>
      </w:r>
      <w:r w:rsidRPr="001163FE">
        <w:tab/>
      </w:r>
      <w:r w:rsidR="00581874" w:rsidRPr="001163FE">
        <w:t>The conservator’s advice must include—</w:t>
      </w:r>
    </w:p>
    <w:p w14:paraId="51A9D2CD" w14:textId="77777777"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14:paraId="7B08D2A5" w14:textId="77777777"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14:paraId="1C85EB6B" w14:textId="77777777" w:rsidR="00581874" w:rsidRPr="001163FE" w:rsidRDefault="00682930" w:rsidP="00682930">
      <w:pPr>
        <w:pStyle w:val="Apara"/>
      </w:pPr>
      <w:r>
        <w:lastRenderedPageBreak/>
        <w:tab/>
      </w:r>
      <w:r w:rsidRPr="001163FE">
        <w:t>(c)</w:t>
      </w:r>
      <w:r w:rsidRPr="001163FE">
        <w:tab/>
      </w:r>
      <w:r w:rsidR="00581874" w:rsidRPr="001163FE">
        <w:t>an assessment of whether the proposed development is likely to have a significant adverse environmental impact on a protected matter; and</w:t>
      </w:r>
    </w:p>
    <w:p w14:paraId="58A53BDD" w14:textId="77777777"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14:paraId="6C6E3F4C" w14:textId="379B3782" w:rsidR="00581874" w:rsidRPr="001163FE" w:rsidRDefault="00F62046" w:rsidP="00581874">
      <w:pPr>
        <w:pStyle w:val="aNote"/>
      </w:pPr>
      <w:r w:rsidRPr="000B1155">
        <w:rPr>
          <w:rStyle w:val="charItals"/>
        </w:rPr>
        <w:t>Note</w:t>
      </w:r>
      <w:r w:rsidRPr="000B1155">
        <w:rPr>
          <w:rStyle w:val="charItals"/>
        </w:rPr>
        <w:tab/>
      </w:r>
      <w:r w:rsidRPr="006F27A9">
        <w:t xml:space="preserve">If the proposed development is likely to have a significant adverse environmental impact, the Minister may declare that an EIS must be undertaken for the proposal and may require an offset (see </w:t>
      </w:r>
      <w:hyperlink r:id="rId283" w:tooltip="A2023-18" w:history="1">
        <w:r w:rsidRPr="004E4BF5">
          <w:rPr>
            <w:rStyle w:val="charCitHyperlinkItal"/>
          </w:rPr>
          <w:t>Planning</w:t>
        </w:r>
        <w:r>
          <w:rPr>
            <w:rStyle w:val="charCitHyperlinkItal"/>
          </w:rPr>
          <w:t xml:space="preserve"> </w:t>
        </w:r>
        <w:r w:rsidRPr="004E4BF5">
          <w:rPr>
            <w:rStyle w:val="charCitHyperlinkItal"/>
          </w:rPr>
          <w:t>Act</w:t>
        </w:r>
        <w:r>
          <w:rPr>
            <w:rStyle w:val="charCitHyperlinkItal"/>
          </w:rPr>
          <w:t> </w:t>
        </w:r>
        <w:r w:rsidRPr="004E4BF5">
          <w:rPr>
            <w:rStyle w:val="charCitHyperlinkItal"/>
          </w:rPr>
          <w:t>2023</w:t>
        </w:r>
      </w:hyperlink>
      <w:r w:rsidRPr="006F27A9">
        <w:t>, s</w:t>
      </w:r>
      <w:r>
        <w:t xml:space="preserve"> </w:t>
      </w:r>
      <w:r w:rsidRPr="006F27A9">
        <w:t>106 and s</w:t>
      </w:r>
      <w:r>
        <w:t xml:space="preserve"> </w:t>
      </w:r>
      <w:r w:rsidRPr="006F27A9">
        <w:t xml:space="preserve">223, def </w:t>
      </w:r>
      <w:r w:rsidRPr="006F27A9">
        <w:rPr>
          <w:rStyle w:val="charBoldItals"/>
        </w:rPr>
        <w:t>offset</w:t>
      </w:r>
      <w:r w:rsidRPr="006F27A9">
        <w:t>).</w:t>
      </w:r>
    </w:p>
    <w:p w14:paraId="5C7F4456" w14:textId="77777777" w:rsidR="00581874" w:rsidRPr="001163FE" w:rsidRDefault="00682930" w:rsidP="00682930">
      <w:pPr>
        <w:pStyle w:val="Amain"/>
      </w:pPr>
      <w:r>
        <w:tab/>
      </w:r>
      <w:r w:rsidRPr="001163FE">
        <w:t>(3)</w:t>
      </w:r>
      <w:r w:rsidRPr="001163FE">
        <w:tab/>
      </w:r>
      <w:r w:rsidR="00581874" w:rsidRPr="001163FE">
        <w:t>In preparing the advice, the conservator—</w:t>
      </w:r>
    </w:p>
    <w:p w14:paraId="196D8FA8" w14:textId="77777777" w:rsidR="00581874" w:rsidRPr="001163FE" w:rsidRDefault="00682930" w:rsidP="00682930">
      <w:pPr>
        <w:pStyle w:val="Apara"/>
      </w:pPr>
      <w:r>
        <w:tab/>
      </w:r>
      <w:r w:rsidRPr="001163FE">
        <w:t>(a)</w:t>
      </w:r>
      <w:r w:rsidRPr="001163FE">
        <w:tab/>
      </w:r>
      <w:r w:rsidR="00581874" w:rsidRPr="001163FE">
        <w:t>must consider—</w:t>
      </w:r>
    </w:p>
    <w:p w14:paraId="1B2CCF8A" w14:textId="77777777"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14:paraId="21229AC1" w14:textId="0A478079" w:rsidR="00581874" w:rsidRPr="001163FE" w:rsidRDefault="00F62046" w:rsidP="00581874">
      <w:pPr>
        <w:pStyle w:val="aNotesubpar"/>
      </w:pPr>
      <w:r w:rsidRPr="000B1155">
        <w:rPr>
          <w:rStyle w:val="charItals"/>
        </w:rPr>
        <w:t>Note</w:t>
      </w:r>
      <w:r w:rsidRPr="000B1155">
        <w:rPr>
          <w:rStyle w:val="charItals"/>
        </w:rPr>
        <w:tab/>
      </w:r>
      <w:r w:rsidRPr="006F27A9">
        <w:t xml:space="preserve">The policy statement is available at </w:t>
      </w:r>
      <w:hyperlink r:id="rId284" w:history="1">
        <w:r w:rsidRPr="000B1155">
          <w:rPr>
            <w:rStyle w:val="charCitHyperlinkAbbrev"/>
          </w:rPr>
          <w:t>www.dcceew.gov.au</w:t>
        </w:r>
      </w:hyperlink>
      <w:r w:rsidRPr="006F27A9">
        <w:rPr>
          <w:szCs w:val="16"/>
        </w:rPr>
        <w:t>.</w:t>
      </w:r>
    </w:p>
    <w:p w14:paraId="4797ABBD" w14:textId="77777777" w:rsidR="00581874" w:rsidRPr="001163FE" w:rsidRDefault="00682930" w:rsidP="00682930">
      <w:pPr>
        <w:pStyle w:val="Asubpara"/>
      </w:pPr>
      <w:r>
        <w:tab/>
      </w:r>
      <w:r w:rsidRPr="001163FE">
        <w:t>(ii)</w:t>
      </w:r>
      <w:r w:rsidRPr="001163FE">
        <w:tab/>
      </w:r>
      <w:r w:rsidR="00581874" w:rsidRPr="001163FE">
        <w:t>the offsets policy; and</w:t>
      </w:r>
    </w:p>
    <w:p w14:paraId="20A45265" w14:textId="77777777" w:rsidR="00581874" w:rsidRPr="001163FE" w:rsidRDefault="00682930" w:rsidP="00917566">
      <w:pPr>
        <w:pStyle w:val="Apara"/>
        <w:keepNext/>
      </w:pPr>
      <w:r>
        <w:tab/>
      </w:r>
      <w:r w:rsidRPr="001163FE">
        <w:t>(b)</w:t>
      </w:r>
      <w:r w:rsidRPr="001163FE">
        <w:tab/>
      </w:r>
      <w:r w:rsidR="00581874" w:rsidRPr="001163FE">
        <w:t>may consider any other guideline, plan or policy published by the Territory or the Commonwealth about—</w:t>
      </w:r>
    </w:p>
    <w:p w14:paraId="5AF9B346" w14:textId="77777777" w:rsidR="00581874" w:rsidRPr="001163FE" w:rsidRDefault="00682930" w:rsidP="00917566">
      <w:pPr>
        <w:pStyle w:val="Asubpara"/>
        <w:keepNext/>
      </w:pPr>
      <w:r>
        <w:tab/>
      </w:r>
      <w:r w:rsidRPr="001163FE">
        <w:t>(i)</w:t>
      </w:r>
      <w:r w:rsidRPr="001163FE">
        <w:tab/>
      </w:r>
      <w:r w:rsidR="00581874" w:rsidRPr="001163FE">
        <w:t>protected matters; or</w:t>
      </w:r>
    </w:p>
    <w:p w14:paraId="385F6251" w14:textId="77777777" w:rsidR="00581874" w:rsidRPr="001163FE" w:rsidRDefault="00682930" w:rsidP="00682930">
      <w:pPr>
        <w:pStyle w:val="Asubpara"/>
      </w:pPr>
      <w:r>
        <w:tab/>
      </w:r>
      <w:r w:rsidRPr="001163FE">
        <w:t>(ii)</w:t>
      </w:r>
      <w:r w:rsidRPr="001163FE">
        <w:tab/>
      </w:r>
      <w:r w:rsidR="00581874" w:rsidRPr="001163FE">
        <w:t>matters of national environmental significance.</w:t>
      </w:r>
    </w:p>
    <w:p w14:paraId="032BD70B" w14:textId="77777777" w:rsidR="00F62046" w:rsidRPr="006F27A9" w:rsidRDefault="00682930" w:rsidP="00F62046">
      <w:pPr>
        <w:pStyle w:val="Amain"/>
      </w:pPr>
      <w:r>
        <w:tab/>
      </w:r>
      <w:r w:rsidR="00F62046" w:rsidRPr="006F27A9">
        <w:t>(4)</w:t>
      </w:r>
      <w:r w:rsidR="00F62046" w:rsidRPr="006F27A9">
        <w:tab/>
        <w:t>In this section:</w:t>
      </w:r>
    </w:p>
    <w:p w14:paraId="43E560E1" w14:textId="6732F6BB" w:rsidR="00F62046" w:rsidRPr="006F27A9" w:rsidRDefault="00F62046" w:rsidP="00F62046">
      <w:pPr>
        <w:pStyle w:val="aDef"/>
      </w:pPr>
      <w:r w:rsidRPr="000B1155">
        <w:rPr>
          <w:rStyle w:val="charBoldItals"/>
        </w:rPr>
        <w:t>offset</w:t>
      </w:r>
      <w:r w:rsidRPr="006F27A9">
        <w:rPr>
          <w:bCs/>
          <w:iCs/>
        </w:rPr>
        <w:t xml:space="preserve">, for a </w:t>
      </w:r>
      <w:r w:rsidRPr="006F27A9">
        <w:rPr>
          <w:color w:val="000000"/>
          <w:shd w:val="clear" w:color="auto" w:fill="FFFFFF"/>
        </w:rPr>
        <w:t xml:space="preserve">development that is likely to have a significant adverse environmental impact on a protected matter—see the </w:t>
      </w:r>
      <w:hyperlink r:id="rId285" w:tooltip="A2023-18" w:history="1">
        <w:r w:rsidRPr="004E4BF5">
          <w:rPr>
            <w:rStyle w:val="charCitHyperlinkItal"/>
          </w:rPr>
          <w:t>Planning Act</w:t>
        </w:r>
        <w:r>
          <w:rPr>
            <w:rStyle w:val="charCitHyperlinkItal"/>
          </w:rPr>
          <w:t> </w:t>
        </w:r>
        <w:r w:rsidRPr="004E4BF5">
          <w:rPr>
            <w:rStyle w:val="charCitHyperlinkItal"/>
          </w:rPr>
          <w:t>2023</w:t>
        </w:r>
      </w:hyperlink>
      <w:r w:rsidRPr="006F27A9">
        <w:t>, section</w:t>
      </w:r>
      <w:r>
        <w:t xml:space="preserve"> </w:t>
      </w:r>
      <w:r w:rsidRPr="006F27A9">
        <w:t>223.</w:t>
      </w:r>
    </w:p>
    <w:p w14:paraId="51C26973" w14:textId="3FA3EE37" w:rsidR="00F62046" w:rsidRPr="006F27A9" w:rsidRDefault="00F62046" w:rsidP="00F62046">
      <w:pPr>
        <w:pStyle w:val="aDef"/>
      </w:pPr>
      <w:r w:rsidRPr="000B1155">
        <w:rPr>
          <w:rStyle w:val="charBoldItals"/>
        </w:rPr>
        <w:t>offsets policy</w:t>
      </w:r>
      <w:r w:rsidRPr="006F27A9">
        <w:rPr>
          <w:bCs/>
          <w:iCs/>
        </w:rPr>
        <w:t xml:space="preserve">—see the </w:t>
      </w:r>
      <w:hyperlink r:id="rId28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224</w:t>
      </w:r>
      <w:r w:rsidRPr="006F27A9">
        <w:rPr>
          <w:bCs/>
          <w:iCs/>
        </w:rPr>
        <w:t>.</w:t>
      </w:r>
    </w:p>
    <w:p w14:paraId="2A544170" w14:textId="248BB8E0" w:rsidR="00F62046" w:rsidRPr="006F27A9" w:rsidRDefault="00F62046" w:rsidP="00F62046">
      <w:pPr>
        <w:pStyle w:val="aDef"/>
      </w:pPr>
      <w:r w:rsidRPr="000B1155">
        <w:rPr>
          <w:rStyle w:val="charBoldItals"/>
        </w:rPr>
        <w:t>protected matter</w:t>
      </w:r>
      <w:r w:rsidRPr="006F27A9">
        <w:rPr>
          <w:bCs/>
          <w:iCs/>
        </w:rPr>
        <w:t xml:space="preserve">—see the </w:t>
      </w:r>
      <w:hyperlink r:id="rId28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221</w:t>
      </w:r>
      <w:r>
        <w:t xml:space="preserve"> </w:t>
      </w:r>
      <w:r w:rsidRPr="006F27A9">
        <w:t>(1).</w:t>
      </w:r>
    </w:p>
    <w:p w14:paraId="745EC392" w14:textId="7D208084" w:rsidR="00581874" w:rsidRDefault="00F62046" w:rsidP="00CE6E93">
      <w:pPr>
        <w:pStyle w:val="aDef"/>
      </w:pPr>
      <w:r w:rsidRPr="00CE6E93">
        <w:rPr>
          <w:b/>
          <w:bCs/>
          <w:i/>
          <w:iCs/>
        </w:rPr>
        <w:lastRenderedPageBreak/>
        <w:t>significant</w:t>
      </w:r>
      <w:r w:rsidRPr="00CE6E93">
        <w:t xml:space="preserve"> adverse environmental impact—see the </w:t>
      </w:r>
      <w:hyperlink r:id="rId288" w:tooltip="A2023-18" w:history="1">
        <w:r w:rsidRPr="001D5B1E">
          <w:rPr>
            <w:rStyle w:val="charCitHyperlinkItal"/>
          </w:rPr>
          <w:t>Planning Act 2023</w:t>
        </w:r>
      </w:hyperlink>
      <w:r w:rsidRPr="00CE6E93">
        <w:t>, section</w:t>
      </w:r>
      <w:r>
        <w:t xml:space="preserve"> </w:t>
      </w:r>
      <w:r w:rsidRPr="006F27A9">
        <w:t>104.</w:t>
      </w:r>
    </w:p>
    <w:p w14:paraId="7281A91A" w14:textId="77777777" w:rsidR="003064AB" w:rsidRPr="003064AB" w:rsidRDefault="003064AB" w:rsidP="003064AB">
      <w:pPr>
        <w:pStyle w:val="PageBreak"/>
      </w:pPr>
      <w:r w:rsidRPr="003064AB">
        <w:br w:type="page"/>
      </w:r>
    </w:p>
    <w:p w14:paraId="73414E64" w14:textId="77777777" w:rsidR="006210EB" w:rsidRPr="00B74FD9" w:rsidRDefault="006210EB" w:rsidP="006210EB">
      <w:pPr>
        <w:pStyle w:val="AH1Chapter"/>
      </w:pPr>
      <w:bookmarkStart w:id="403" w:name="_Toc148606876"/>
      <w:r w:rsidRPr="00B74FD9">
        <w:rPr>
          <w:rStyle w:val="CharChapNo"/>
        </w:rPr>
        <w:lastRenderedPageBreak/>
        <w:t>Chapter 13A</w:t>
      </w:r>
      <w:r w:rsidRPr="00E01147">
        <w:tab/>
      </w:r>
      <w:r w:rsidRPr="00B74FD9">
        <w:rPr>
          <w:rStyle w:val="CharChapText"/>
        </w:rPr>
        <w:t>Minor public works in reserves</w:t>
      </w:r>
      <w:bookmarkEnd w:id="403"/>
    </w:p>
    <w:p w14:paraId="2B694D96" w14:textId="77777777" w:rsidR="006210EB" w:rsidRPr="00E01147" w:rsidRDefault="006210EB" w:rsidP="006210EB">
      <w:pPr>
        <w:pStyle w:val="AH5Sec"/>
      </w:pPr>
      <w:bookmarkStart w:id="404" w:name="_Toc148606877"/>
      <w:r w:rsidRPr="00B74FD9">
        <w:rPr>
          <w:rStyle w:val="CharSectNo"/>
        </w:rPr>
        <w:t>318A</w:t>
      </w:r>
      <w:r w:rsidRPr="00E01147">
        <w:tab/>
        <w:t>Minor public works code</w:t>
      </w:r>
      <w:bookmarkEnd w:id="404"/>
    </w:p>
    <w:p w14:paraId="01D245B1" w14:textId="77777777"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14:paraId="7AC854BD" w14:textId="0DA7DB33"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89" w:tooltip="A2001-14" w:history="1">
        <w:r w:rsidRPr="00E01147">
          <w:rPr>
            <w:rStyle w:val="charCitHyperlinkAbbrev"/>
          </w:rPr>
          <w:t>Legislation Act</w:t>
        </w:r>
      </w:hyperlink>
      <w:r w:rsidRPr="00E01147">
        <w:rPr>
          <w:lang w:eastAsia="en-AU"/>
        </w:rPr>
        <w:t>, s 46 (1)).</w:t>
      </w:r>
    </w:p>
    <w:p w14:paraId="7267D4C4" w14:textId="77777777"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14:paraId="145A4896" w14:textId="77777777"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14:paraId="669F4CD3" w14:textId="77777777"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14:paraId="08532C8C" w14:textId="77777777"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14:paraId="79E0ADEE" w14:textId="77777777"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14:paraId="3B7D70B5" w14:textId="01FAB787"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0" w:tooltip="A2001-14" w:history="1">
        <w:r w:rsidRPr="00E01147">
          <w:rPr>
            <w:rStyle w:val="charCitHyperlinkAbbrev"/>
          </w:rPr>
          <w:t>Legislation Act</w:t>
        </w:r>
      </w:hyperlink>
      <w:r w:rsidRPr="00E01147">
        <w:t>, s 48).</w:t>
      </w:r>
    </w:p>
    <w:p w14:paraId="5659A34C" w14:textId="77777777"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14:paraId="47DA88C1" w14:textId="0BD8488B"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1" w:tooltip="A2001-14" w:history="1">
        <w:r w:rsidRPr="00E01147">
          <w:rPr>
            <w:rStyle w:val="charCitHyperlinkAbbrev"/>
          </w:rPr>
          <w:t>Legislation Act</w:t>
        </w:r>
      </w:hyperlink>
      <w:r w:rsidRPr="00E01147">
        <w:rPr>
          <w:lang w:eastAsia="en-AU"/>
        </w:rPr>
        <w:t>, s 47 (5) or (6) is not disapplied (see s 47 (7)).</w:t>
      </w:r>
    </w:p>
    <w:p w14:paraId="25BD2E67" w14:textId="22203C1F"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2" w:tooltip="A2001-14" w:history="1">
        <w:r w:rsidRPr="00E01147">
          <w:rPr>
            <w:rStyle w:val="charCitHyperlinkAbbrev"/>
          </w:rPr>
          <w:t>Legislation Act</w:t>
        </w:r>
      </w:hyperlink>
      <w:r w:rsidRPr="00E01147">
        <w:rPr>
          <w:lang w:eastAsia="en-AU"/>
        </w:rPr>
        <w:t>.</w:t>
      </w:r>
    </w:p>
    <w:p w14:paraId="65A9FA89" w14:textId="629074C8"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293" w:tooltip="A2001-14" w:history="1">
        <w:r w:rsidRPr="00E01147">
          <w:rPr>
            <w:rStyle w:val="charCitHyperlinkAbbrev"/>
          </w:rPr>
          <w:t>Legislation Act</w:t>
        </w:r>
      </w:hyperlink>
      <w:r w:rsidRPr="00E01147">
        <w:rPr>
          <w:lang w:eastAsia="en-AU"/>
        </w:rPr>
        <w:t>, s 14 (2)).</w:t>
      </w:r>
    </w:p>
    <w:p w14:paraId="44FD40CC" w14:textId="77777777"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14:paraId="42ABA295" w14:textId="77777777"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14:paraId="4D890B1D" w14:textId="6DAC2C7B"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294" w:tooltip="A2001-14" w:history="1">
        <w:r w:rsidRPr="00E01147">
          <w:rPr>
            <w:rStyle w:val="charCitHyperlinkAbbrev"/>
          </w:rPr>
          <w:t>Legislation Act</w:t>
        </w:r>
      </w:hyperlink>
      <w:r w:rsidRPr="00E01147">
        <w:t>.</w:t>
      </w:r>
    </w:p>
    <w:p w14:paraId="1D7C4156" w14:textId="77777777" w:rsidR="006210EB" w:rsidRPr="00E01147" w:rsidRDefault="006210EB" w:rsidP="006210EB">
      <w:pPr>
        <w:pStyle w:val="Amain"/>
        <w:rPr>
          <w:lang w:eastAsia="en-AU"/>
        </w:rPr>
      </w:pPr>
      <w:r w:rsidRPr="00E01147">
        <w:rPr>
          <w:lang w:eastAsia="en-AU"/>
        </w:rPr>
        <w:tab/>
        <w:t>(6)</w:t>
      </w:r>
      <w:r w:rsidRPr="00E01147">
        <w:rPr>
          <w:lang w:eastAsia="en-AU"/>
        </w:rPr>
        <w:tab/>
        <w:t>In this section:</w:t>
      </w:r>
    </w:p>
    <w:p w14:paraId="42E34600" w14:textId="2C9B3802"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w:t>
      </w:r>
      <w:r w:rsidR="00CE6E93" w:rsidRPr="006F27A9">
        <w:rPr>
          <w:bCs/>
          <w:iCs/>
        </w:rPr>
        <w:t xml:space="preserve">the </w:t>
      </w:r>
      <w:hyperlink r:id="rId295" w:tooltip="SL2023-20" w:history="1">
        <w:r w:rsidR="00CE6E93" w:rsidRPr="000F38CC">
          <w:rPr>
            <w:rStyle w:val="charCitHyperlinkItal"/>
          </w:rPr>
          <w:t>Planning (General) Regulation 2023</w:t>
        </w:r>
      </w:hyperlink>
      <w:r w:rsidR="00CE6E93" w:rsidRPr="00633F6B">
        <w:t>, schedule</w:t>
      </w:r>
      <w:r w:rsidR="00CE6E93">
        <w:t xml:space="preserve"> </w:t>
      </w:r>
      <w:r w:rsidR="00CE6E93" w:rsidRPr="00633F6B">
        <w:t>1, section</w:t>
      </w:r>
      <w:r w:rsidR="00CE6E93">
        <w:t xml:space="preserve"> </w:t>
      </w:r>
      <w:r w:rsidR="00CE6E93" w:rsidRPr="00633F6B">
        <w:t>1.1</w:t>
      </w:r>
      <w:r w:rsidRPr="00E01147">
        <w:t>.</w:t>
      </w:r>
    </w:p>
    <w:p w14:paraId="24014BF6" w14:textId="77777777" w:rsidR="00463059" w:rsidRPr="001163FE" w:rsidRDefault="00463059" w:rsidP="00660BFC">
      <w:pPr>
        <w:pStyle w:val="PageBreak"/>
      </w:pPr>
      <w:r w:rsidRPr="001163FE">
        <w:br w:type="page"/>
      </w:r>
    </w:p>
    <w:p w14:paraId="60CBEDAA" w14:textId="77777777" w:rsidR="00463059" w:rsidRPr="00B74FD9" w:rsidRDefault="00682930" w:rsidP="00682930">
      <w:pPr>
        <w:pStyle w:val="AH1Chapter"/>
      </w:pPr>
      <w:bookmarkStart w:id="405" w:name="_Toc148606878"/>
      <w:r w:rsidRPr="00B74FD9">
        <w:rPr>
          <w:rStyle w:val="CharChapNo"/>
        </w:rPr>
        <w:lastRenderedPageBreak/>
        <w:t>Chapter 14</w:t>
      </w:r>
      <w:r w:rsidRPr="001163FE">
        <w:tab/>
      </w:r>
      <w:r w:rsidR="00463059" w:rsidRPr="00B74FD9">
        <w:rPr>
          <w:rStyle w:val="CharChapText"/>
        </w:rPr>
        <w:t>Enforcement</w:t>
      </w:r>
      <w:bookmarkEnd w:id="405"/>
    </w:p>
    <w:p w14:paraId="0A696FAC" w14:textId="77777777" w:rsidR="00463059" w:rsidRPr="00B74FD9" w:rsidRDefault="00682930" w:rsidP="00682930">
      <w:pPr>
        <w:pStyle w:val="AH2Part"/>
      </w:pPr>
      <w:bookmarkStart w:id="406" w:name="_Toc148606879"/>
      <w:r w:rsidRPr="00B74FD9">
        <w:rPr>
          <w:rStyle w:val="CharPartNo"/>
        </w:rPr>
        <w:t>Part 14.1</w:t>
      </w:r>
      <w:r w:rsidRPr="001163FE">
        <w:tab/>
      </w:r>
      <w:r w:rsidR="00463059" w:rsidRPr="00B74FD9">
        <w:rPr>
          <w:rStyle w:val="CharPartText"/>
        </w:rPr>
        <w:t>Directions</w:t>
      </w:r>
      <w:bookmarkEnd w:id="406"/>
    </w:p>
    <w:p w14:paraId="09EDD5F5" w14:textId="77777777" w:rsidR="00463059" w:rsidRPr="001163FE" w:rsidRDefault="00682930" w:rsidP="00682930">
      <w:pPr>
        <w:pStyle w:val="AH5Sec"/>
      </w:pPr>
      <w:bookmarkStart w:id="407" w:name="_Toc148606880"/>
      <w:r w:rsidRPr="00B74FD9">
        <w:rPr>
          <w:rStyle w:val="CharSectNo"/>
        </w:rPr>
        <w:t>319</w:t>
      </w:r>
      <w:r w:rsidRPr="001163FE">
        <w:tab/>
      </w:r>
      <w:r w:rsidR="00463059" w:rsidRPr="001163FE">
        <w:t>Direction to give name and address</w:t>
      </w:r>
      <w:bookmarkEnd w:id="407"/>
    </w:p>
    <w:p w14:paraId="0435BB8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1C67BAE8" w14:textId="77777777"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14:paraId="527A04BC" w14:textId="77777777"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14:paraId="2E1491D1" w14:textId="481505BD"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96" w:tooltip="A2001-14" w:history="1">
        <w:r w:rsidR="000E0483" w:rsidRPr="001163FE">
          <w:rPr>
            <w:rStyle w:val="charCitHyperlinkAbbrev"/>
          </w:rPr>
          <w:t>Legislation Act</w:t>
        </w:r>
      </w:hyperlink>
      <w:r w:rsidRPr="001163FE">
        <w:t>,</w:t>
      </w:r>
      <w:r w:rsidR="00D75E9F" w:rsidRPr="001163FE">
        <w:t xml:space="preserve"> s </w:t>
      </w:r>
      <w:r w:rsidRPr="001163FE">
        <w:t>104).</w:t>
      </w:r>
    </w:p>
    <w:p w14:paraId="662AB985" w14:textId="77777777"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14:paraId="101BFECF" w14:textId="77777777" w:rsidR="00463059" w:rsidRPr="001163FE" w:rsidRDefault="00682930" w:rsidP="00682930">
      <w:pPr>
        <w:pStyle w:val="Apara"/>
      </w:pPr>
      <w:r>
        <w:tab/>
      </w:r>
      <w:r w:rsidRPr="001163FE">
        <w:t>(a)</w:t>
      </w:r>
      <w:r w:rsidRPr="001163FE">
        <w:tab/>
      </w:r>
      <w:r w:rsidR="00463059" w:rsidRPr="001163FE">
        <w:t>the person’s full name;</w:t>
      </w:r>
    </w:p>
    <w:p w14:paraId="1D0AF65C" w14:textId="77777777" w:rsidR="00463059" w:rsidRPr="001163FE" w:rsidRDefault="00682930" w:rsidP="00682930">
      <w:pPr>
        <w:pStyle w:val="Apara"/>
        <w:keepNext/>
      </w:pPr>
      <w:r>
        <w:tab/>
      </w:r>
      <w:r w:rsidRPr="001163FE">
        <w:t>(b)</w:t>
      </w:r>
      <w:r w:rsidRPr="001163FE">
        <w:tab/>
      </w:r>
      <w:r w:rsidR="00463059" w:rsidRPr="001163FE">
        <w:t>the person’s home address.</w:t>
      </w:r>
    </w:p>
    <w:p w14:paraId="4899F2E0" w14:textId="77777777"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14:paraId="550751D7" w14:textId="6D5ECE37"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97" w:tooltip="A2001-14" w:history="1">
        <w:r w:rsidR="000E0483" w:rsidRPr="001163FE">
          <w:rPr>
            <w:rStyle w:val="charCitHyperlinkAbbrev"/>
          </w:rPr>
          <w:t>Legislation Act</w:t>
        </w:r>
      </w:hyperlink>
      <w:r w:rsidRPr="001163FE">
        <w:t>,</w:t>
      </w:r>
      <w:r w:rsidR="00D75E9F" w:rsidRPr="001163FE">
        <w:t xml:space="preserve"> s </w:t>
      </w:r>
      <w:r w:rsidRPr="001163FE">
        <w:t>46).</w:t>
      </w:r>
    </w:p>
    <w:p w14:paraId="14DB967A" w14:textId="77777777"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14:paraId="472872FA" w14:textId="77777777"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14:paraId="75CFC48C" w14:textId="77777777"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14:paraId="3EB425FF" w14:textId="77777777" w:rsidR="00463059" w:rsidRPr="001163FE" w:rsidRDefault="00682930" w:rsidP="00682930">
      <w:pPr>
        <w:pStyle w:val="AH5Sec"/>
      </w:pPr>
      <w:bookmarkStart w:id="408" w:name="_Toc148606881"/>
      <w:r w:rsidRPr="00B74FD9">
        <w:rPr>
          <w:rStyle w:val="CharSectNo"/>
        </w:rPr>
        <w:t>320</w:t>
      </w:r>
      <w:r w:rsidRPr="001163FE">
        <w:tab/>
      </w:r>
      <w:r w:rsidR="00463059" w:rsidRPr="001163FE">
        <w:t>Offence—fail to comply with direction to give name and address</w:t>
      </w:r>
      <w:bookmarkEnd w:id="408"/>
    </w:p>
    <w:p w14:paraId="20227A49"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5BA0368" w14:textId="77777777" w:rsidR="00463059" w:rsidRPr="001163FE" w:rsidRDefault="00682930" w:rsidP="00682930">
      <w:pPr>
        <w:pStyle w:val="Apara"/>
      </w:pPr>
      <w:r>
        <w:tab/>
      </w:r>
      <w:r w:rsidRPr="001163FE">
        <w:t>(a)</w:t>
      </w:r>
      <w:r w:rsidRPr="001163FE">
        <w:tab/>
      </w:r>
      <w:r w:rsidR="00463059" w:rsidRPr="001163FE">
        <w:t>is subject to—</w:t>
      </w:r>
    </w:p>
    <w:p w14:paraId="2C219229" w14:textId="77777777" w:rsidR="00463059" w:rsidRPr="001163FE" w:rsidRDefault="00682930" w:rsidP="00682930">
      <w:pPr>
        <w:pStyle w:val="Asubpara"/>
      </w:pPr>
      <w:r>
        <w:tab/>
      </w:r>
      <w:r w:rsidRPr="001163FE">
        <w:t>(i)</w:t>
      </w:r>
      <w:r w:rsidRPr="001163FE">
        <w:tab/>
      </w:r>
      <w:r w:rsidR="00463059" w:rsidRPr="001163FE">
        <w:t>a name and address direction; or</w:t>
      </w:r>
    </w:p>
    <w:p w14:paraId="1EF0FF85" w14:textId="77777777" w:rsidR="00463059" w:rsidRPr="001163FE" w:rsidRDefault="00682930" w:rsidP="00682930">
      <w:pPr>
        <w:pStyle w:val="Asubpara"/>
      </w:pPr>
      <w:r>
        <w:tab/>
      </w:r>
      <w:r w:rsidRPr="001163FE">
        <w:t>(ii)</w:t>
      </w:r>
      <w:r w:rsidRPr="001163FE">
        <w:tab/>
      </w:r>
      <w:r w:rsidR="00463059" w:rsidRPr="001163FE">
        <w:t>an evidence direction; and</w:t>
      </w:r>
    </w:p>
    <w:p w14:paraId="1E8755E1"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8F653EE" w14:textId="77777777" w:rsidR="00463059" w:rsidRPr="001163FE" w:rsidRDefault="00463059" w:rsidP="00660BFC">
      <w:pPr>
        <w:pStyle w:val="Penalty"/>
        <w:keepNext/>
      </w:pPr>
      <w:r w:rsidRPr="001163FE">
        <w:t>Maximum penalty:  5 penalty units.</w:t>
      </w:r>
    </w:p>
    <w:p w14:paraId="2CFEBE55" w14:textId="23CAF758"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298" w:tooltip="A2002-51" w:history="1">
        <w:r w:rsidR="000E0483" w:rsidRPr="001163FE">
          <w:rPr>
            <w:rStyle w:val="charCitHyperlinkAbbrev"/>
          </w:rPr>
          <w:t>Criminal Code</w:t>
        </w:r>
      </w:hyperlink>
      <w:r w:rsidRPr="001163FE">
        <w:t>, pt 3.4).</w:t>
      </w:r>
    </w:p>
    <w:p w14:paraId="43D899C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790F58F"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3F294F9B"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2EDFD34A"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5BB97986" w14:textId="0A3E46F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99" w:tooltip="A2002-51" w:history="1">
        <w:r w:rsidR="000E0483" w:rsidRPr="001163FE">
          <w:rPr>
            <w:rStyle w:val="charCitHyperlinkAbbrev"/>
          </w:rPr>
          <w:t>Criminal Code</w:t>
        </w:r>
      </w:hyperlink>
      <w:r w:rsidRPr="001163FE">
        <w:t>,</w:t>
      </w:r>
      <w:r w:rsidR="00D75E9F" w:rsidRPr="001163FE">
        <w:t xml:space="preserve"> s </w:t>
      </w:r>
      <w:r w:rsidRPr="001163FE">
        <w:t>58).</w:t>
      </w:r>
    </w:p>
    <w:p w14:paraId="7577F9FF" w14:textId="77777777" w:rsidR="00463059" w:rsidRPr="001163FE" w:rsidRDefault="00682930" w:rsidP="00682930">
      <w:pPr>
        <w:pStyle w:val="AH5Sec"/>
      </w:pPr>
      <w:bookmarkStart w:id="409" w:name="_Toc148606882"/>
      <w:r w:rsidRPr="00B74FD9">
        <w:rPr>
          <w:rStyle w:val="CharSectNo"/>
        </w:rPr>
        <w:lastRenderedPageBreak/>
        <w:t>321</w:t>
      </w:r>
      <w:r w:rsidRPr="001163FE">
        <w:tab/>
      </w:r>
      <w:r w:rsidR="00463059" w:rsidRPr="001163FE">
        <w:t>Direction to produce licence or records</w:t>
      </w:r>
      <w:bookmarkEnd w:id="409"/>
    </w:p>
    <w:p w14:paraId="16BE9031" w14:textId="77777777"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14:paraId="27AE78A6" w14:textId="77777777" w:rsidR="00463059" w:rsidRPr="001163FE" w:rsidRDefault="00682930" w:rsidP="00682930">
      <w:pPr>
        <w:pStyle w:val="Apara"/>
      </w:pPr>
      <w:r>
        <w:tab/>
      </w:r>
      <w:r w:rsidRPr="001163FE">
        <w:t>(a)</w:t>
      </w:r>
      <w:r w:rsidRPr="001163FE">
        <w:tab/>
      </w:r>
      <w:r w:rsidR="00463059" w:rsidRPr="001163FE">
        <w:t>the licensee’s nature conservation licence; or</w:t>
      </w:r>
    </w:p>
    <w:p w14:paraId="6B5751C4" w14:textId="77777777"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14:paraId="0FE8C7C3" w14:textId="755ACFA4"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0" w:tooltip="A2001-14" w:history="1">
        <w:r w:rsidR="000E0483" w:rsidRPr="001163FE">
          <w:rPr>
            <w:rStyle w:val="charCitHyperlinkAbbrev"/>
          </w:rPr>
          <w:t>Legislation Act</w:t>
        </w:r>
      </w:hyperlink>
      <w:r w:rsidRPr="001163FE">
        <w:t>,</w:t>
      </w:r>
      <w:r w:rsidR="00D75E9F" w:rsidRPr="001163FE">
        <w:t xml:space="preserve"> s </w:t>
      </w:r>
      <w:r w:rsidRPr="001163FE">
        <w:t>104).</w:t>
      </w:r>
    </w:p>
    <w:p w14:paraId="70444B8B" w14:textId="29307618"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1" w:tooltip="A2002-51" w:history="1">
        <w:r w:rsidR="000E0483" w:rsidRPr="001163FE">
          <w:rPr>
            <w:rStyle w:val="charCitHyperlinkAbbrev"/>
          </w:rPr>
          <w:t>Criminal Code</w:t>
        </w:r>
      </w:hyperlink>
      <w:r w:rsidRPr="001163FE">
        <w:t>, pt 3.4).</w:t>
      </w:r>
    </w:p>
    <w:p w14:paraId="07130D2F" w14:textId="08EA72DC"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2" w:tooltip="A2001-14" w:history="1">
        <w:r w:rsidR="000E0483" w:rsidRPr="001163FE">
          <w:rPr>
            <w:rStyle w:val="charCitHyperlinkAbbrev"/>
          </w:rPr>
          <w:t>Legislation Act</w:t>
        </w:r>
      </w:hyperlink>
      <w:r w:rsidRPr="001163FE">
        <w:t>,</w:t>
      </w:r>
      <w:r w:rsidR="00D75E9F" w:rsidRPr="001163FE">
        <w:t xml:space="preserve"> s </w:t>
      </w:r>
      <w:r w:rsidRPr="001163FE">
        <w:t>46).</w:t>
      </w:r>
    </w:p>
    <w:p w14:paraId="00ED76F4" w14:textId="77777777" w:rsidR="00463059" w:rsidRPr="001163FE" w:rsidRDefault="00682930" w:rsidP="00682930">
      <w:pPr>
        <w:pStyle w:val="Amain"/>
      </w:pPr>
      <w:r>
        <w:tab/>
      </w:r>
      <w:r w:rsidRPr="001163FE">
        <w:t>(2)</w:t>
      </w:r>
      <w:r w:rsidRPr="001163FE">
        <w:tab/>
      </w:r>
      <w:r w:rsidR="00463059" w:rsidRPr="001163FE">
        <w:t>The direction must be in writing and state—</w:t>
      </w:r>
    </w:p>
    <w:p w14:paraId="30F92EEE" w14:textId="77777777" w:rsidR="00463059" w:rsidRPr="001163FE" w:rsidRDefault="00682930" w:rsidP="00682930">
      <w:pPr>
        <w:pStyle w:val="Apara"/>
      </w:pPr>
      <w:r>
        <w:tab/>
      </w:r>
      <w:r w:rsidRPr="001163FE">
        <w:t>(a)</w:t>
      </w:r>
      <w:r w:rsidRPr="001163FE">
        <w:tab/>
      </w:r>
      <w:r w:rsidR="00463059" w:rsidRPr="001163FE">
        <w:t>the licence or record to be produced; and</w:t>
      </w:r>
    </w:p>
    <w:p w14:paraId="628A3474" w14:textId="77777777" w:rsidR="00463059" w:rsidRPr="001163FE" w:rsidRDefault="00682930" w:rsidP="00682930">
      <w:pPr>
        <w:pStyle w:val="Apara"/>
      </w:pPr>
      <w:r>
        <w:tab/>
      </w:r>
      <w:r w:rsidRPr="001163FE">
        <w:t>(b)</w:t>
      </w:r>
      <w:r w:rsidRPr="001163FE">
        <w:tab/>
      </w:r>
      <w:r w:rsidR="00463059" w:rsidRPr="001163FE">
        <w:t>where and to whom the licence or record is to be produced; and</w:t>
      </w:r>
    </w:p>
    <w:p w14:paraId="6B0B433B" w14:textId="77777777"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14:paraId="2A1F24F9" w14:textId="77777777"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14:paraId="07DA25B9" w14:textId="77777777" w:rsidR="00463059" w:rsidRPr="001163FE" w:rsidRDefault="00682930" w:rsidP="00682930">
      <w:pPr>
        <w:pStyle w:val="Amain"/>
      </w:pPr>
      <w:r>
        <w:tab/>
      </w:r>
      <w:r w:rsidRPr="001163FE">
        <w:t>(3)</w:t>
      </w:r>
      <w:r w:rsidRPr="001163FE">
        <w:tab/>
      </w:r>
      <w:r w:rsidR="00463059" w:rsidRPr="001163FE">
        <w:t>The conservation officer may do 1 or more of the following:</w:t>
      </w:r>
    </w:p>
    <w:p w14:paraId="56E5E5B3" w14:textId="77777777" w:rsidR="00463059" w:rsidRPr="001163FE" w:rsidRDefault="00682930" w:rsidP="00682930">
      <w:pPr>
        <w:pStyle w:val="Apara"/>
      </w:pPr>
      <w:r>
        <w:tab/>
      </w:r>
      <w:r w:rsidRPr="001163FE">
        <w:t>(a)</w:t>
      </w:r>
      <w:r w:rsidRPr="001163FE">
        <w:tab/>
      </w:r>
      <w:r w:rsidR="00463059" w:rsidRPr="001163FE">
        <w:t>inspect the licence or record produced;</w:t>
      </w:r>
    </w:p>
    <w:p w14:paraId="4CA9E668" w14:textId="77777777"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14:paraId="2CF91094" w14:textId="77777777"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14:paraId="69FDCDB6" w14:textId="77777777" w:rsidR="00463059" w:rsidRPr="001163FE" w:rsidRDefault="00682930" w:rsidP="00682930">
      <w:pPr>
        <w:pStyle w:val="AH5Sec"/>
      </w:pPr>
      <w:bookmarkStart w:id="410" w:name="_Toc148606883"/>
      <w:r w:rsidRPr="00B74FD9">
        <w:rPr>
          <w:rStyle w:val="CharSectNo"/>
        </w:rPr>
        <w:lastRenderedPageBreak/>
        <w:t>322</w:t>
      </w:r>
      <w:r w:rsidRPr="001163FE">
        <w:tab/>
      </w:r>
      <w:r w:rsidR="00463059" w:rsidRPr="001163FE">
        <w:t>Offence—fail to comply with direction to produce licence or record</w:t>
      </w:r>
      <w:bookmarkEnd w:id="410"/>
    </w:p>
    <w:p w14:paraId="48C9B80D"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7DA6AB01" w14:textId="77777777"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14:paraId="7DFB2EDC"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841A489" w14:textId="77777777" w:rsidR="00463059" w:rsidRPr="001163FE" w:rsidRDefault="00463059" w:rsidP="00660BFC">
      <w:pPr>
        <w:pStyle w:val="Penalty"/>
        <w:keepNext/>
      </w:pPr>
      <w:r w:rsidRPr="001163FE">
        <w:t>Maximum penalty:  10 penalty units.</w:t>
      </w:r>
    </w:p>
    <w:p w14:paraId="7951E3E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5A1D1DD"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14:paraId="3BFCF250" w14:textId="6472B15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3" w:tooltip="A2002-51" w:history="1">
        <w:r w:rsidR="000E0483" w:rsidRPr="001163FE">
          <w:rPr>
            <w:rStyle w:val="charCitHyperlinkAbbrev"/>
          </w:rPr>
          <w:t>Criminal Code</w:t>
        </w:r>
      </w:hyperlink>
      <w:r w:rsidRPr="001163FE">
        <w:t>,</w:t>
      </w:r>
      <w:r w:rsidR="00D75E9F" w:rsidRPr="001163FE">
        <w:t xml:space="preserve"> s </w:t>
      </w:r>
      <w:r w:rsidRPr="001163FE">
        <w:t>58).</w:t>
      </w:r>
    </w:p>
    <w:p w14:paraId="71E8B788" w14:textId="77777777" w:rsidR="00463059" w:rsidRPr="001163FE" w:rsidRDefault="00682930" w:rsidP="00682930">
      <w:pPr>
        <w:pStyle w:val="AH5Sec"/>
      </w:pPr>
      <w:bookmarkStart w:id="411" w:name="_Toc148606884"/>
      <w:r w:rsidRPr="00B74FD9">
        <w:rPr>
          <w:rStyle w:val="CharSectNo"/>
        </w:rPr>
        <w:t>323</w:t>
      </w:r>
      <w:r w:rsidRPr="001163FE">
        <w:tab/>
      </w:r>
      <w:r w:rsidR="00463059" w:rsidRPr="001163FE">
        <w:t>Direction to provide information</w:t>
      </w:r>
      <w:bookmarkEnd w:id="411"/>
    </w:p>
    <w:p w14:paraId="07D5DFC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14:paraId="32F5D8FD" w14:textId="77777777"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14:paraId="1C922EA4" w14:textId="77777777" w:rsidR="00463059" w:rsidRPr="001163FE" w:rsidRDefault="00682930" w:rsidP="00682930">
      <w:pPr>
        <w:pStyle w:val="Amain"/>
      </w:pPr>
      <w:r>
        <w:tab/>
      </w:r>
      <w:r w:rsidRPr="001163FE">
        <w:t>(3)</w:t>
      </w:r>
      <w:r w:rsidRPr="001163FE">
        <w:tab/>
      </w:r>
      <w:r w:rsidR="00463059" w:rsidRPr="001163FE">
        <w:t>The direction must be in writing and state—</w:t>
      </w:r>
    </w:p>
    <w:p w14:paraId="2F13FD0E" w14:textId="77777777" w:rsidR="00463059" w:rsidRPr="001163FE" w:rsidRDefault="00682930" w:rsidP="00682930">
      <w:pPr>
        <w:pStyle w:val="Apara"/>
      </w:pPr>
      <w:r>
        <w:tab/>
      </w:r>
      <w:r w:rsidRPr="001163FE">
        <w:t>(a)</w:t>
      </w:r>
      <w:r w:rsidRPr="001163FE">
        <w:tab/>
      </w:r>
      <w:r w:rsidR="00463059" w:rsidRPr="001163FE">
        <w:t>the name of the person to whom it is directed; and</w:t>
      </w:r>
    </w:p>
    <w:p w14:paraId="2CDFD3C2" w14:textId="77777777" w:rsidR="00463059" w:rsidRPr="001163FE" w:rsidRDefault="00682930" w:rsidP="00682930">
      <w:pPr>
        <w:pStyle w:val="Apara"/>
      </w:pPr>
      <w:r>
        <w:tab/>
      </w:r>
      <w:r w:rsidRPr="001163FE">
        <w:t>(b)</w:t>
      </w:r>
      <w:r w:rsidRPr="001163FE">
        <w:tab/>
      </w:r>
      <w:r w:rsidR="00463059" w:rsidRPr="001163FE">
        <w:t>the information or documents required to be provided; and</w:t>
      </w:r>
    </w:p>
    <w:p w14:paraId="21CB92DE" w14:textId="77777777" w:rsidR="00463059" w:rsidRPr="001163FE" w:rsidRDefault="00682930" w:rsidP="00682930">
      <w:pPr>
        <w:pStyle w:val="Apara"/>
      </w:pPr>
      <w:r>
        <w:tab/>
      </w:r>
      <w:r w:rsidRPr="001163FE">
        <w:t>(c)</w:t>
      </w:r>
      <w:r w:rsidRPr="001163FE">
        <w:tab/>
      </w:r>
      <w:r w:rsidR="00463059" w:rsidRPr="001163FE">
        <w:t>why the information or documents are required; and</w:t>
      </w:r>
    </w:p>
    <w:p w14:paraId="19CE1CE0" w14:textId="77777777"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14:paraId="13368921" w14:textId="77777777"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14:paraId="2E3782F8" w14:textId="4D8804BB"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46).</w:t>
      </w:r>
    </w:p>
    <w:p w14:paraId="22A81E9D" w14:textId="77777777" w:rsidR="00463059" w:rsidRPr="001163FE" w:rsidRDefault="00682930" w:rsidP="00682930">
      <w:pPr>
        <w:pStyle w:val="AH5Sec"/>
      </w:pPr>
      <w:bookmarkStart w:id="412" w:name="_Toc148606885"/>
      <w:r w:rsidRPr="00B74FD9">
        <w:rPr>
          <w:rStyle w:val="CharSectNo"/>
        </w:rPr>
        <w:t>324</w:t>
      </w:r>
      <w:r w:rsidRPr="001163FE">
        <w:tab/>
      </w:r>
      <w:r w:rsidR="00463059" w:rsidRPr="001163FE">
        <w:t>Offence—fail to comply with information direction</w:t>
      </w:r>
      <w:bookmarkEnd w:id="412"/>
    </w:p>
    <w:p w14:paraId="26AB418E"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12FEBA3B" w14:textId="77777777" w:rsidR="00463059" w:rsidRPr="001163FE" w:rsidRDefault="00682930" w:rsidP="00682930">
      <w:pPr>
        <w:pStyle w:val="Apara"/>
      </w:pPr>
      <w:r>
        <w:tab/>
      </w:r>
      <w:r w:rsidRPr="001163FE">
        <w:t>(a)</w:t>
      </w:r>
      <w:r w:rsidRPr="001163FE">
        <w:tab/>
      </w:r>
      <w:r w:rsidR="00463059" w:rsidRPr="001163FE">
        <w:t>is subject to an information direction; and</w:t>
      </w:r>
    </w:p>
    <w:p w14:paraId="513B348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75A5F94" w14:textId="77777777" w:rsidR="00463059" w:rsidRPr="001163FE" w:rsidRDefault="00463059" w:rsidP="00660BFC">
      <w:pPr>
        <w:pStyle w:val="Penalty"/>
        <w:keepNext/>
      </w:pPr>
      <w:r w:rsidRPr="001163FE">
        <w:t>Maximum penalty:  50 penalty units.</w:t>
      </w:r>
    </w:p>
    <w:p w14:paraId="11119061" w14:textId="50A6070F"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5" w:tooltip="A2002-51" w:history="1">
        <w:r w:rsidR="000E0483" w:rsidRPr="001163FE">
          <w:rPr>
            <w:rStyle w:val="charCitHyperlinkAbbrev"/>
          </w:rPr>
          <w:t>Criminal Code</w:t>
        </w:r>
      </w:hyperlink>
      <w:r w:rsidRPr="001163FE">
        <w:t>, pt 3.4).</w:t>
      </w:r>
    </w:p>
    <w:p w14:paraId="69DC840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BC1A92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14:paraId="5F83283D" w14:textId="77777777"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14:paraId="45AB9BA7" w14:textId="77777777"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14:paraId="637F3A4B" w14:textId="4BFE7A7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6" w:tooltip="A2002-51" w:history="1">
        <w:r w:rsidR="000E0483" w:rsidRPr="001163FE">
          <w:rPr>
            <w:rStyle w:val="charCitHyperlinkAbbrev"/>
          </w:rPr>
          <w:t>Criminal Code</w:t>
        </w:r>
      </w:hyperlink>
      <w:r w:rsidRPr="001163FE">
        <w:t>,</w:t>
      </w:r>
      <w:r w:rsidR="00D75E9F" w:rsidRPr="001163FE">
        <w:t xml:space="preserve"> s </w:t>
      </w:r>
      <w:r w:rsidRPr="001163FE">
        <w:t>58).</w:t>
      </w:r>
    </w:p>
    <w:p w14:paraId="22EC4D47" w14:textId="77777777" w:rsidR="00463059" w:rsidRPr="001163FE" w:rsidRDefault="00682930" w:rsidP="00682930">
      <w:pPr>
        <w:pStyle w:val="AH5Sec"/>
      </w:pPr>
      <w:bookmarkStart w:id="413" w:name="_Toc148606886"/>
      <w:r w:rsidRPr="00B74FD9">
        <w:rPr>
          <w:rStyle w:val="CharSectNo"/>
        </w:rPr>
        <w:t>325</w:t>
      </w:r>
      <w:r w:rsidRPr="001163FE">
        <w:tab/>
      </w:r>
      <w:r w:rsidR="00463059" w:rsidRPr="001163FE">
        <w:t>Direction to leave reserve</w:t>
      </w:r>
      <w:bookmarkEnd w:id="413"/>
    </w:p>
    <w:p w14:paraId="5E5D643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3FD9D657" w14:textId="77777777" w:rsidR="00463059" w:rsidRPr="001163FE" w:rsidRDefault="00682930" w:rsidP="00682930">
      <w:pPr>
        <w:pStyle w:val="Apara"/>
      </w:pPr>
      <w:r>
        <w:tab/>
      </w:r>
      <w:r w:rsidRPr="001163FE">
        <w:t>(a)</w:t>
      </w:r>
      <w:r w:rsidRPr="001163FE">
        <w:tab/>
      </w:r>
      <w:r w:rsidR="00463059" w:rsidRPr="001163FE">
        <w:t>is in a reserve; and</w:t>
      </w:r>
    </w:p>
    <w:p w14:paraId="23008AF8" w14:textId="77777777" w:rsidR="00463059" w:rsidRPr="001163FE" w:rsidRDefault="00682930" w:rsidP="00917566">
      <w:pPr>
        <w:pStyle w:val="Apara"/>
        <w:keepNext/>
      </w:pPr>
      <w:r>
        <w:lastRenderedPageBreak/>
        <w:tab/>
      </w:r>
      <w:r w:rsidRPr="001163FE">
        <w:t>(b)</w:t>
      </w:r>
      <w:r w:rsidRPr="001163FE">
        <w:tab/>
      </w:r>
      <w:r w:rsidR="00463059" w:rsidRPr="001163FE">
        <w:t>either—</w:t>
      </w:r>
    </w:p>
    <w:p w14:paraId="66E00AE2" w14:textId="77777777" w:rsidR="00463059" w:rsidRPr="001163FE" w:rsidRDefault="00682930" w:rsidP="00917566">
      <w:pPr>
        <w:pStyle w:val="Asubpara"/>
        <w:keepNext/>
      </w:pPr>
      <w:r>
        <w:tab/>
      </w:r>
      <w:r w:rsidRPr="001163FE">
        <w:t>(i)</w:t>
      </w:r>
      <w:r w:rsidRPr="001163FE">
        <w:tab/>
      </w:r>
      <w:r w:rsidR="00463059" w:rsidRPr="001163FE">
        <w:t>has acted in—</w:t>
      </w:r>
    </w:p>
    <w:p w14:paraId="3C0E622F" w14:textId="77777777" w:rsidR="00463059" w:rsidRPr="001163FE" w:rsidRDefault="00682930" w:rsidP="00682930">
      <w:pPr>
        <w:pStyle w:val="Asubsubpara"/>
      </w:pPr>
      <w:r>
        <w:tab/>
      </w:r>
      <w:r w:rsidRPr="001163FE">
        <w:t>(A)</w:t>
      </w:r>
      <w:r w:rsidRPr="001163FE">
        <w:tab/>
      </w:r>
      <w:r w:rsidR="00463059" w:rsidRPr="001163FE">
        <w:t>an offensive way; or</w:t>
      </w:r>
    </w:p>
    <w:p w14:paraId="0ED97600" w14:textId="77777777" w:rsidR="00463059" w:rsidRPr="001163FE" w:rsidRDefault="00682930" w:rsidP="00682930">
      <w:pPr>
        <w:pStyle w:val="Asubsubpara"/>
      </w:pPr>
      <w:r>
        <w:tab/>
      </w:r>
      <w:r w:rsidRPr="001163FE">
        <w:t>(B)</w:t>
      </w:r>
      <w:r w:rsidRPr="001163FE">
        <w:tab/>
      </w:r>
      <w:r w:rsidR="00463059" w:rsidRPr="001163FE">
        <w:t>a way that creates a public nuisance; or</w:t>
      </w:r>
    </w:p>
    <w:p w14:paraId="47909812" w14:textId="77777777"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14:paraId="1126BB9D" w14:textId="325A444A"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7" w:tooltip="A2001-14" w:history="1">
        <w:r w:rsidR="000E0483" w:rsidRPr="001163FE">
          <w:rPr>
            <w:rStyle w:val="charCitHyperlinkAbbrev"/>
          </w:rPr>
          <w:t>Legislation Act</w:t>
        </w:r>
      </w:hyperlink>
      <w:r w:rsidRPr="001163FE">
        <w:t>,</w:t>
      </w:r>
      <w:r w:rsidR="00D75E9F" w:rsidRPr="001163FE">
        <w:t xml:space="preserve"> s </w:t>
      </w:r>
      <w:r w:rsidRPr="001163FE">
        <w:t>104).</w:t>
      </w:r>
    </w:p>
    <w:p w14:paraId="15F83E0B" w14:textId="77777777"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14:paraId="6F70F4D3" w14:textId="77777777"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14:paraId="5B6D31C5" w14:textId="77777777"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14:paraId="071B3ACC" w14:textId="6A7F9403"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8" w:tooltip="A2001-14" w:history="1">
        <w:r w:rsidR="000E0483" w:rsidRPr="001163FE">
          <w:rPr>
            <w:rStyle w:val="charCitHyperlinkAbbrev"/>
          </w:rPr>
          <w:t>Legislation Act</w:t>
        </w:r>
      </w:hyperlink>
      <w:r w:rsidRPr="001163FE">
        <w:t>,</w:t>
      </w:r>
      <w:r w:rsidR="00D75E9F" w:rsidRPr="001163FE">
        <w:t xml:space="preserve"> s </w:t>
      </w:r>
      <w:r w:rsidRPr="001163FE">
        <w:t>46).</w:t>
      </w:r>
    </w:p>
    <w:p w14:paraId="3AAB4AA0" w14:textId="77777777" w:rsidR="00463059" w:rsidRPr="001163FE" w:rsidRDefault="00682930" w:rsidP="00682930">
      <w:pPr>
        <w:pStyle w:val="AH5Sec"/>
      </w:pPr>
      <w:bookmarkStart w:id="414" w:name="_Toc148606887"/>
      <w:r w:rsidRPr="00B74FD9">
        <w:rPr>
          <w:rStyle w:val="CharSectNo"/>
        </w:rPr>
        <w:t>326</w:t>
      </w:r>
      <w:r w:rsidRPr="001163FE">
        <w:tab/>
      </w:r>
      <w:r w:rsidR="00463059" w:rsidRPr="001163FE">
        <w:t>Offence—fail to comply with direction to leave reserve</w:t>
      </w:r>
      <w:bookmarkEnd w:id="414"/>
    </w:p>
    <w:p w14:paraId="585A9D89" w14:textId="77777777" w:rsidR="00463059" w:rsidRPr="001163FE" w:rsidRDefault="00682930" w:rsidP="00917566">
      <w:pPr>
        <w:pStyle w:val="Amain"/>
        <w:keepNext/>
      </w:pPr>
      <w:r>
        <w:tab/>
      </w:r>
      <w:r w:rsidRPr="001163FE">
        <w:t>(1)</w:t>
      </w:r>
      <w:r w:rsidRPr="001163FE">
        <w:tab/>
      </w:r>
      <w:r w:rsidR="00463059" w:rsidRPr="001163FE">
        <w:t>A person commits an offence if the person—</w:t>
      </w:r>
    </w:p>
    <w:p w14:paraId="275A8090" w14:textId="77777777" w:rsidR="00463059" w:rsidRPr="001163FE" w:rsidRDefault="00682930" w:rsidP="00F74CC9">
      <w:pPr>
        <w:pStyle w:val="Apara"/>
        <w:keepNext/>
      </w:pPr>
      <w:r>
        <w:tab/>
      </w:r>
      <w:r w:rsidRPr="001163FE">
        <w:t>(a)</w:t>
      </w:r>
      <w:r w:rsidRPr="001163FE">
        <w:tab/>
      </w:r>
      <w:r w:rsidR="00463059" w:rsidRPr="001163FE">
        <w:t>is subject to a leave reserve direction; and</w:t>
      </w:r>
    </w:p>
    <w:p w14:paraId="5602EE7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9829F52"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3326FC0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9A09B2B" w14:textId="77777777" w:rsidR="00463059" w:rsidRPr="001163FE" w:rsidRDefault="00682930" w:rsidP="004B3A57">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216DCB04"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0C121ED0"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2E34DA8B" w14:textId="28484C3F"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9" w:tooltip="A2002-51" w:history="1">
        <w:r w:rsidR="000E0483" w:rsidRPr="001163FE">
          <w:rPr>
            <w:rStyle w:val="charCitHyperlinkAbbrev"/>
          </w:rPr>
          <w:t>Criminal Code</w:t>
        </w:r>
      </w:hyperlink>
      <w:r w:rsidRPr="001163FE">
        <w:t>,</w:t>
      </w:r>
      <w:r w:rsidR="00D75E9F" w:rsidRPr="001163FE">
        <w:t xml:space="preserve"> s </w:t>
      </w:r>
      <w:r w:rsidRPr="001163FE">
        <w:t>58).</w:t>
      </w:r>
    </w:p>
    <w:p w14:paraId="3CB0DD30" w14:textId="77777777" w:rsidR="00463059" w:rsidRPr="001163FE" w:rsidRDefault="00682930" w:rsidP="00682930">
      <w:pPr>
        <w:pStyle w:val="AH5Sec"/>
      </w:pPr>
      <w:bookmarkStart w:id="415" w:name="_Toc148606888"/>
      <w:r w:rsidRPr="00B74FD9">
        <w:rPr>
          <w:rStyle w:val="CharSectNo"/>
        </w:rPr>
        <w:t>327</w:t>
      </w:r>
      <w:r w:rsidRPr="001163FE">
        <w:tab/>
      </w:r>
      <w:r w:rsidR="00463059" w:rsidRPr="001163FE">
        <w:t>Direction to stop vehicle containing animal or plant</w:t>
      </w:r>
      <w:bookmarkEnd w:id="415"/>
    </w:p>
    <w:p w14:paraId="68225A58" w14:textId="77777777"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14:paraId="08F0CEFE" w14:textId="77777777"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14:paraId="1941A4C4" w14:textId="77777777"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14:paraId="065AB96A" w14:textId="77777777" w:rsidR="00463059" w:rsidRPr="001163FE" w:rsidRDefault="00682930" w:rsidP="00682930">
      <w:pPr>
        <w:pStyle w:val="Apara"/>
      </w:pPr>
      <w:r>
        <w:tab/>
      </w:r>
      <w:r w:rsidRPr="001163FE">
        <w:t>(a)</w:t>
      </w:r>
      <w:r w:rsidRPr="001163FE">
        <w:tab/>
      </w:r>
      <w:r w:rsidR="00463059" w:rsidRPr="001163FE">
        <w:t>without delay; or</w:t>
      </w:r>
    </w:p>
    <w:p w14:paraId="6187D28D" w14:textId="77777777"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14:paraId="32A54A28"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14:paraId="0A1ABFB2" w14:textId="77777777"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14:paraId="3F38B700" w14:textId="77777777"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14:paraId="7DD162B3" w14:textId="77777777"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14:paraId="64C455DA" w14:textId="77777777"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14:paraId="5B1E6A87" w14:textId="77777777"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14:paraId="38E9B12F" w14:textId="75AA446A"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0" w:tooltip="A2001-14" w:history="1">
        <w:r w:rsidR="000E0483" w:rsidRPr="001163FE">
          <w:rPr>
            <w:rStyle w:val="charCitHyperlinkAbbrev"/>
          </w:rPr>
          <w:t>Legislation Act</w:t>
        </w:r>
      </w:hyperlink>
      <w:r w:rsidRPr="001163FE">
        <w:t>,</w:t>
      </w:r>
      <w:r w:rsidR="00D75E9F" w:rsidRPr="001163FE">
        <w:t xml:space="preserve"> s </w:t>
      </w:r>
      <w:r w:rsidRPr="001163FE">
        <w:t>46).</w:t>
      </w:r>
    </w:p>
    <w:p w14:paraId="783F2060" w14:textId="77777777" w:rsidR="00463059" w:rsidRPr="001163FE" w:rsidRDefault="00682930" w:rsidP="00682930">
      <w:pPr>
        <w:pStyle w:val="AH5Sec"/>
      </w:pPr>
      <w:bookmarkStart w:id="416" w:name="_Toc148606889"/>
      <w:r w:rsidRPr="00B74FD9">
        <w:rPr>
          <w:rStyle w:val="CharSectNo"/>
        </w:rPr>
        <w:t>328</w:t>
      </w:r>
      <w:r w:rsidRPr="001163FE">
        <w:tab/>
      </w:r>
      <w:r w:rsidR="00463059" w:rsidRPr="001163FE">
        <w:t>Offence—fail to comply with stop vehicle direction</w:t>
      </w:r>
      <w:bookmarkEnd w:id="416"/>
    </w:p>
    <w:p w14:paraId="28CA0DF2"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A85B52F" w14:textId="77777777"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14:paraId="2684B5BA"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C3C5864"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4217DA8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82763F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14:paraId="0A326B99" w14:textId="0CFF44F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1" w:tooltip="A2002-51" w:history="1">
        <w:r w:rsidR="000E0483" w:rsidRPr="001163FE">
          <w:rPr>
            <w:rStyle w:val="charCitHyperlinkAbbrev"/>
          </w:rPr>
          <w:t>Criminal Code</w:t>
        </w:r>
      </w:hyperlink>
      <w:r w:rsidRPr="001163FE">
        <w:t>,</w:t>
      </w:r>
      <w:r w:rsidR="00D75E9F" w:rsidRPr="001163FE">
        <w:t xml:space="preserve"> s </w:t>
      </w:r>
      <w:r w:rsidRPr="001163FE">
        <w:t>58).</w:t>
      </w:r>
    </w:p>
    <w:p w14:paraId="4B568BE5" w14:textId="77777777" w:rsidR="00463059" w:rsidRPr="001163FE" w:rsidRDefault="00682930" w:rsidP="00682930">
      <w:pPr>
        <w:pStyle w:val="AH5Sec"/>
      </w:pPr>
      <w:bookmarkStart w:id="417" w:name="_Toc148606890"/>
      <w:r w:rsidRPr="00B74FD9">
        <w:rPr>
          <w:rStyle w:val="CharSectNo"/>
        </w:rPr>
        <w:t>329</w:t>
      </w:r>
      <w:r w:rsidRPr="001163FE">
        <w:tab/>
      </w:r>
      <w:r w:rsidR="00463059" w:rsidRPr="001163FE">
        <w:t>Urgent directions</w:t>
      </w:r>
      <w:bookmarkEnd w:id="417"/>
    </w:p>
    <w:p w14:paraId="5241BC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14:paraId="3EF08660" w14:textId="77777777"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14:paraId="2C5FF3EF" w14:textId="77777777"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14:paraId="781DD03E" w14:textId="77777777" w:rsidR="00463059" w:rsidRPr="001163FE" w:rsidRDefault="00463059" w:rsidP="00660BFC">
      <w:pPr>
        <w:pStyle w:val="aExamHdgpar"/>
      </w:pPr>
      <w:r w:rsidRPr="001163FE">
        <w:t>Examples—contravention of provision of Act</w:t>
      </w:r>
    </w:p>
    <w:p w14:paraId="2ACAD21C" w14:textId="77777777" w:rsidR="00463059" w:rsidRPr="001163FE" w:rsidRDefault="00463059" w:rsidP="00660BFC">
      <w:pPr>
        <w:pStyle w:val="aExamINumpar"/>
      </w:pPr>
      <w:r w:rsidRPr="001163FE">
        <w:t>1</w:t>
      </w:r>
      <w:r w:rsidRPr="001163FE">
        <w:tab/>
        <w:t>contravention of an action plan</w:t>
      </w:r>
    </w:p>
    <w:p w14:paraId="41EB521D" w14:textId="77777777" w:rsidR="00463059" w:rsidRPr="001163FE" w:rsidRDefault="00463059" w:rsidP="00660BFC">
      <w:pPr>
        <w:pStyle w:val="aExamINumpar"/>
      </w:pPr>
      <w:r w:rsidRPr="001163FE">
        <w:t>2</w:t>
      </w:r>
      <w:r w:rsidRPr="001163FE">
        <w:tab/>
        <w:t>contravention of a native species conservation plan</w:t>
      </w:r>
    </w:p>
    <w:p w14:paraId="7BBA097C" w14:textId="77777777" w:rsidR="00463059" w:rsidRPr="001163FE" w:rsidRDefault="00463059" w:rsidP="00660BFC">
      <w:pPr>
        <w:pStyle w:val="aExamINumpar"/>
      </w:pPr>
      <w:r w:rsidRPr="001163FE">
        <w:lastRenderedPageBreak/>
        <w:t>3</w:t>
      </w:r>
      <w:r w:rsidRPr="001163FE">
        <w:tab/>
        <w:t xml:space="preserve">contravention of a controlled native species management plan </w:t>
      </w:r>
    </w:p>
    <w:p w14:paraId="2B0AC9EB" w14:textId="21FFBD3E"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2" w:tooltip="A2001-14" w:history="1">
        <w:r w:rsidR="000E0483" w:rsidRPr="001163FE">
          <w:rPr>
            <w:rStyle w:val="charCitHyperlinkAbbrev"/>
          </w:rPr>
          <w:t>Legislation Act</w:t>
        </w:r>
      </w:hyperlink>
      <w:r w:rsidRPr="001163FE">
        <w:t>,</w:t>
      </w:r>
      <w:r w:rsidR="00D75E9F" w:rsidRPr="001163FE">
        <w:t xml:space="preserve"> s </w:t>
      </w:r>
      <w:r w:rsidRPr="001163FE">
        <w:t>104).</w:t>
      </w:r>
    </w:p>
    <w:p w14:paraId="57F0F730" w14:textId="77777777"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14:paraId="5247DCD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29EF9C8A"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14:paraId="685526B5"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25BAE005"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14:paraId="0D30F9BC" w14:textId="77777777" w:rsidR="00463059" w:rsidRPr="001163FE" w:rsidRDefault="00682930" w:rsidP="00917566">
      <w:pPr>
        <w:pStyle w:val="Asubpara"/>
        <w:keepNext/>
      </w:pPr>
      <w:r>
        <w:tab/>
      </w:r>
      <w:r w:rsidRPr="001163FE">
        <w:t>(iii)</w:t>
      </w:r>
      <w:r w:rsidRPr="001163FE">
        <w:tab/>
      </w:r>
      <w:r w:rsidR="00463059" w:rsidRPr="001163FE">
        <w:t>the habitat of—</w:t>
      </w:r>
    </w:p>
    <w:p w14:paraId="2AE95393" w14:textId="77777777" w:rsidR="00463059" w:rsidRPr="001163FE" w:rsidRDefault="00682930" w:rsidP="00682930">
      <w:pPr>
        <w:pStyle w:val="Asubsubpara"/>
      </w:pPr>
      <w:r>
        <w:tab/>
      </w:r>
      <w:r w:rsidRPr="001163FE">
        <w:t>(A)</w:t>
      </w:r>
      <w:r w:rsidRPr="001163FE">
        <w:tab/>
      </w:r>
      <w:r w:rsidR="00463059" w:rsidRPr="001163FE">
        <w:t>a native species that has protection status; or</w:t>
      </w:r>
    </w:p>
    <w:p w14:paraId="543803AB"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03F1AC17" w14:textId="77777777" w:rsidR="00463059" w:rsidRPr="001163FE" w:rsidRDefault="00682930" w:rsidP="00682930">
      <w:pPr>
        <w:pStyle w:val="Asubpara"/>
      </w:pPr>
      <w:r>
        <w:tab/>
      </w:r>
      <w:r w:rsidRPr="001163FE">
        <w:t>(iv)</w:t>
      </w:r>
      <w:r w:rsidRPr="001163FE">
        <w:tab/>
      </w:r>
      <w:r w:rsidR="00463059" w:rsidRPr="001163FE">
        <w:t>a Ramsar wetland.</w:t>
      </w:r>
    </w:p>
    <w:p w14:paraId="6963903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14:paraId="2BA0B872"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14:paraId="4FD0A9CE"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14:paraId="130F2D1D"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14:paraId="48426CE1" w14:textId="77777777"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14:paraId="3757C82F" w14:textId="77777777" w:rsidR="00463059" w:rsidRPr="001163FE" w:rsidRDefault="00682930" w:rsidP="00B6041E">
      <w:pPr>
        <w:pStyle w:val="Apara"/>
        <w:keepNext/>
      </w:pPr>
      <w:r>
        <w:tab/>
      </w:r>
      <w:r w:rsidRPr="001163FE">
        <w:t>(a)</w:t>
      </w:r>
      <w:r w:rsidRPr="001163FE">
        <w:tab/>
      </w:r>
      <w:r w:rsidR="00463059" w:rsidRPr="001163FE">
        <w:rPr>
          <w:lang w:eastAsia="en-AU"/>
        </w:rPr>
        <w:t>state—</w:t>
      </w:r>
    </w:p>
    <w:p w14:paraId="3DA781C0" w14:textId="77777777" w:rsidR="00463059" w:rsidRPr="001163FE" w:rsidRDefault="00682930" w:rsidP="00682930">
      <w:pPr>
        <w:pStyle w:val="Asubpara"/>
      </w:pPr>
      <w:r>
        <w:tab/>
      </w:r>
      <w:r w:rsidRPr="001163FE">
        <w:t>(i)</w:t>
      </w:r>
      <w:r w:rsidRPr="001163FE">
        <w:tab/>
      </w:r>
      <w:r w:rsidR="00463059" w:rsidRPr="001163FE">
        <w:rPr>
          <w:lang w:eastAsia="en-AU"/>
        </w:rPr>
        <w:t>the action to be taken; and</w:t>
      </w:r>
    </w:p>
    <w:p w14:paraId="5E2971F3" w14:textId="77777777" w:rsidR="00463059" w:rsidRPr="001163FE" w:rsidRDefault="00682930" w:rsidP="00682930">
      <w:pPr>
        <w:pStyle w:val="Asubpara"/>
      </w:pPr>
      <w:r>
        <w:tab/>
      </w:r>
      <w:r w:rsidRPr="001163FE">
        <w:t>(ii)</w:t>
      </w:r>
      <w:r w:rsidRPr="001163FE">
        <w:tab/>
      </w:r>
      <w:r w:rsidR="00463059" w:rsidRPr="001163FE">
        <w:t>when the direction must be complied with; or</w:t>
      </w:r>
    </w:p>
    <w:p w14:paraId="770550E3" w14:textId="77777777" w:rsidR="00463059" w:rsidRPr="001163FE" w:rsidRDefault="00682930" w:rsidP="00682930">
      <w:pPr>
        <w:pStyle w:val="Apara"/>
      </w:pPr>
      <w:r>
        <w:tab/>
      </w:r>
      <w:r w:rsidRPr="001163FE">
        <w:t>(b)</w:t>
      </w:r>
      <w:r w:rsidRPr="001163FE">
        <w:tab/>
      </w:r>
      <w:r w:rsidR="00463059" w:rsidRPr="001163FE">
        <w:t>state—</w:t>
      </w:r>
    </w:p>
    <w:p w14:paraId="21FD1DF6" w14:textId="77777777" w:rsidR="00463059" w:rsidRPr="001163FE" w:rsidRDefault="00682930" w:rsidP="00682930">
      <w:pPr>
        <w:pStyle w:val="Asubpara"/>
      </w:pPr>
      <w:r>
        <w:tab/>
      </w:r>
      <w:r w:rsidRPr="001163FE">
        <w:t>(i)</w:t>
      </w:r>
      <w:r w:rsidRPr="001163FE">
        <w:tab/>
      </w:r>
      <w:r w:rsidR="00463059" w:rsidRPr="001163FE">
        <w:t>the conduct not to be undertaken; and</w:t>
      </w:r>
    </w:p>
    <w:p w14:paraId="067325D6" w14:textId="77777777" w:rsidR="00463059" w:rsidRPr="001163FE" w:rsidRDefault="00682930" w:rsidP="00682930">
      <w:pPr>
        <w:pStyle w:val="Asubpara"/>
      </w:pPr>
      <w:r>
        <w:tab/>
      </w:r>
      <w:r w:rsidRPr="001163FE">
        <w:t>(ii)</w:t>
      </w:r>
      <w:r w:rsidRPr="001163FE">
        <w:tab/>
      </w:r>
      <w:r w:rsidR="00463059" w:rsidRPr="001163FE">
        <w:t>how long the direction is in force.</w:t>
      </w:r>
    </w:p>
    <w:p w14:paraId="0A7F3074" w14:textId="77777777"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14:paraId="4C727DF9" w14:textId="3965D8EC"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3" w:tooltip="A2001-14" w:history="1">
        <w:r w:rsidR="000E0483" w:rsidRPr="001163FE">
          <w:rPr>
            <w:rStyle w:val="charCitHyperlinkAbbrev"/>
          </w:rPr>
          <w:t>Legislation Act</w:t>
        </w:r>
      </w:hyperlink>
      <w:r w:rsidRPr="001163FE">
        <w:t>,</w:t>
      </w:r>
      <w:r w:rsidR="00D75E9F" w:rsidRPr="001163FE">
        <w:t xml:space="preserve"> s </w:t>
      </w:r>
      <w:r w:rsidRPr="001163FE">
        <w:t>46).</w:t>
      </w:r>
    </w:p>
    <w:p w14:paraId="5F579D43" w14:textId="77777777" w:rsidR="00463059" w:rsidRPr="001163FE" w:rsidRDefault="00682930" w:rsidP="00682930">
      <w:pPr>
        <w:pStyle w:val="AH5Sec"/>
      </w:pPr>
      <w:bookmarkStart w:id="418" w:name="_Toc148606891"/>
      <w:r w:rsidRPr="00B74FD9">
        <w:rPr>
          <w:rStyle w:val="CharSectNo"/>
        </w:rPr>
        <w:t>330</w:t>
      </w:r>
      <w:r w:rsidRPr="001163FE">
        <w:tab/>
      </w:r>
      <w:r w:rsidR="00463059" w:rsidRPr="001163FE">
        <w:t>Offence—fail to comply with urgent direction</w:t>
      </w:r>
      <w:bookmarkEnd w:id="418"/>
    </w:p>
    <w:p w14:paraId="3F38EB15"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059F5302" w14:textId="77777777" w:rsidR="00463059" w:rsidRPr="001163FE" w:rsidRDefault="00682930" w:rsidP="00F74CC9">
      <w:pPr>
        <w:pStyle w:val="Apara"/>
        <w:keepNext/>
      </w:pPr>
      <w:r>
        <w:tab/>
      </w:r>
      <w:r w:rsidRPr="001163FE">
        <w:t>(a)</w:t>
      </w:r>
      <w:r w:rsidRPr="001163FE">
        <w:tab/>
      </w:r>
      <w:r w:rsidR="00463059" w:rsidRPr="001163FE">
        <w:t>is subject to an urgent direction; and</w:t>
      </w:r>
    </w:p>
    <w:p w14:paraId="4C40270D" w14:textId="77777777"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14:paraId="542707D2" w14:textId="77777777" w:rsidR="00463059" w:rsidRPr="001163FE" w:rsidRDefault="00463059" w:rsidP="00660BFC">
      <w:pPr>
        <w:pStyle w:val="Penalty"/>
      </w:pPr>
      <w:r w:rsidRPr="001163FE">
        <w:t>Maximum penalty:  50 penalty units.</w:t>
      </w:r>
    </w:p>
    <w:p w14:paraId="7863E4E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B51FF3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14:paraId="03B88D91" w14:textId="0C87745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4" w:tooltip="A2002-51" w:history="1">
        <w:r w:rsidR="000E0483" w:rsidRPr="001163FE">
          <w:rPr>
            <w:rStyle w:val="charCitHyperlinkAbbrev"/>
          </w:rPr>
          <w:t>Criminal Code</w:t>
        </w:r>
      </w:hyperlink>
      <w:r w:rsidRPr="001163FE">
        <w:t>,</w:t>
      </w:r>
      <w:r w:rsidR="00D75E9F" w:rsidRPr="001163FE">
        <w:t xml:space="preserve"> s </w:t>
      </w:r>
      <w:r w:rsidRPr="001163FE">
        <w:t>58).</w:t>
      </w:r>
    </w:p>
    <w:p w14:paraId="5A1BAA13" w14:textId="77777777" w:rsidR="00463059" w:rsidRPr="001163FE" w:rsidRDefault="00682930" w:rsidP="00682930">
      <w:pPr>
        <w:pStyle w:val="AH5Sec"/>
      </w:pPr>
      <w:bookmarkStart w:id="419" w:name="_Toc148606892"/>
      <w:r w:rsidRPr="00B74FD9">
        <w:rPr>
          <w:rStyle w:val="CharSectNo"/>
        </w:rPr>
        <w:t>331</w:t>
      </w:r>
      <w:r w:rsidRPr="001163FE">
        <w:tab/>
      </w:r>
      <w:r w:rsidR="00463059" w:rsidRPr="001163FE">
        <w:t>Conservator’s directions</w:t>
      </w:r>
      <w:bookmarkEnd w:id="419"/>
    </w:p>
    <w:p w14:paraId="72586FCB"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5C5B73B" w14:textId="77777777" w:rsidR="00463059" w:rsidRPr="001163FE" w:rsidRDefault="00682930" w:rsidP="00682930">
      <w:pPr>
        <w:pStyle w:val="Apara"/>
      </w:pPr>
      <w:r>
        <w:tab/>
      </w:r>
      <w:r w:rsidRPr="001163FE">
        <w:t>(a)</w:t>
      </w:r>
      <w:r w:rsidRPr="001163FE">
        <w:tab/>
      </w:r>
      <w:r w:rsidR="00463059" w:rsidRPr="001163FE">
        <w:t>1 or more of the following is on occupied land:</w:t>
      </w:r>
    </w:p>
    <w:p w14:paraId="4D132F45" w14:textId="77777777" w:rsidR="00463059" w:rsidRPr="001163FE" w:rsidRDefault="00682930" w:rsidP="00682930">
      <w:pPr>
        <w:pStyle w:val="Asubpara"/>
      </w:pPr>
      <w:r>
        <w:tab/>
      </w:r>
      <w:r w:rsidRPr="001163FE">
        <w:t>(i)</w:t>
      </w:r>
      <w:r w:rsidRPr="001163FE">
        <w:tab/>
      </w:r>
      <w:r w:rsidR="00463059" w:rsidRPr="001163FE">
        <w:t>a native species;</w:t>
      </w:r>
    </w:p>
    <w:p w14:paraId="740945ED"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22CC8977" w14:textId="77777777" w:rsidR="00463059" w:rsidRPr="001163FE" w:rsidRDefault="00682930" w:rsidP="00682930">
      <w:pPr>
        <w:pStyle w:val="Asubpara"/>
      </w:pPr>
      <w:r>
        <w:tab/>
      </w:r>
      <w:r w:rsidRPr="001163FE">
        <w:t>(ii)</w:t>
      </w:r>
      <w:r w:rsidRPr="001163FE">
        <w:tab/>
      </w:r>
      <w:r w:rsidR="00463059" w:rsidRPr="001163FE">
        <w:t>an ecological community;</w:t>
      </w:r>
    </w:p>
    <w:p w14:paraId="1BC25128"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14:paraId="08B0247B" w14:textId="77777777"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14:paraId="687437F5" w14:textId="77777777"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14:paraId="4D939176" w14:textId="77777777"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14:paraId="31404571" w14:textId="77777777"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14:paraId="09B4D745" w14:textId="77777777"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14:paraId="79B33606" w14:textId="77777777"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14:paraId="6B2C7AB7" w14:textId="77777777" w:rsidR="00463059" w:rsidRPr="001163FE" w:rsidRDefault="00682930" w:rsidP="0094765B">
      <w:pPr>
        <w:pStyle w:val="Apara"/>
        <w:keepNext/>
      </w:pPr>
      <w:r>
        <w:tab/>
      </w:r>
      <w:r w:rsidRPr="001163FE">
        <w:t>(a)</w:t>
      </w:r>
      <w:r w:rsidRPr="001163FE">
        <w:tab/>
      </w:r>
      <w:r w:rsidR="00463059" w:rsidRPr="001163FE">
        <w:t>a conservation advice;</w:t>
      </w:r>
    </w:p>
    <w:p w14:paraId="246CA61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14:paraId="772D3BBD" w14:textId="77777777"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14:paraId="1D59AB0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14:paraId="1402548E" w14:textId="77777777" w:rsidR="00463059" w:rsidRPr="001163FE" w:rsidRDefault="00682930" w:rsidP="0094765B">
      <w:pPr>
        <w:pStyle w:val="Apara"/>
        <w:keepNext/>
      </w:pPr>
      <w:r>
        <w:tab/>
      </w:r>
      <w:r w:rsidRPr="001163FE">
        <w:t>(c)</w:t>
      </w:r>
      <w:r w:rsidRPr="001163FE">
        <w:tab/>
      </w:r>
      <w:r w:rsidR="00463059" w:rsidRPr="001163FE">
        <w:t>a native species conservation plan;</w:t>
      </w:r>
    </w:p>
    <w:p w14:paraId="3872837C" w14:textId="77777777"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14:paraId="1C2AF2DB" w14:textId="77777777" w:rsidR="00463059" w:rsidRPr="001163FE" w:rsidRDefault="00682930" w:rsidP="0094765B">
      <w:pPr>
        <w:pStyle w:val="Apara"/>
        <w:keepNext/>
      </w:pPr>
      <w:r>
        <w:tab/>
      </w:r>
      <w:r w:rsidRPr="001163FE">
        <w:t>(d)</w:t>
      </w:r>
      <w:r w:rsidRPr="001163FE">
        <w:tab/>
      </w:r>
      <w:r w:rsidR="00463059" w:rsidRPr="001163FE">
        <w:t>a controlled native species management plan.</w:t>
      </w:r>
    </w:p>
    <w:p w14:paraId="36B387FD" w14:textId="77777777"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14:paraId="2074B2E1" w14:textId="77777777" w:rsidR="00463059" w:rsidRPr="001163FE" w:rsidRDefault="00682930" w:rsidP="00682930">
      <w:pPr>
        <w:pStyle w:val="Amain"/>
      </w:pPr>
      <w:r>
        <w:tab/>
      </w:r>
      <w:r w:rsidRPr="001163FE">
        <w:t>(4)</w:t>
      </w:r>
      <w:r w:rsidRPr="001163FE">
        <w:tab/>
      </w:r>
      <w:r w:rsidR="00463059" w:rsidRPr="001163FE">
        <w:t>A conservator’s direction must—</w:t>
      </w:r>
    </w:p>
    <w:p w14:paraId="37FF1D88" w14:textId="77777777" w:rsidR="00463059" w:rsidRPr="001163FE" w:rsidRDefault="00682930" w:rsidP="00682930">
      <w:pPr>
        <w:pStyle w:val="Apara"/>
      </w:pPr>
      <w:r>
        <w:tab/>
      </w:r>
      <w:r w:rsidRPr="001163FE">
        <w:t>(a)</w:t>
      </w:r>
      <w:r w:rsidRPr="001163FE">
        <w:tab/>
      </w:r>
      <w:r w:rsidR="00463059" w:rsidRPr="001163FE">
        <w:t>be in writing; and</w:t>
      </w:r>
    </w:p>
    <w:p w14:paraId="511CC24C" w14:textId="77777777"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14:paraId="5756B9EC" w14:textId="3EAB747F"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15" w:tooltip="A2001-14" w:history="1">
        <w:r w:rsidR="000E0483" w:rsidRPr="001163FE">
          <w:rPr>
            <w:rStyle w:val="charCitHyperlinkAbbrev"/>
          </w:rPr>
          <w:t>Legislation Act</w:t>
        </w:r>
      </w:hyperlink>
      <w:r w:rsidRPr="001163FE">
        <w:t>,</w:t>
      </w:r>
      <w:r w:rsidR="00D75E9F" w:rsidRPr="001163FE">
        <w:t xml:space="preserve"> s </w:t>
      </w:r>
      <w:r w:rsidRPr="001163FE">
        <w:t>46).</w:t>
      </w:r>
    </w:p>
    <w:p w14:paraId="3527642F" w14:textId="77777777" w:rsidR="00463059" w:rsidRPr="001163FE" w:rsidRDefault="00682930" w:rsidP="00682930">
      <w:pPr>
        <w:pStyle w:val="AH5Sec"/>
      </w:pPr>
      <w:bookmarkStart w:id="420" w:name="_Toc148606893"/>
      <w:r w:rsidRPr="00B74FD9">
        <w:rPr>
          <w:rStyle w:val="CharSectNo"/>
        </w:rPr>
        <w:lastRenderedPageBreak/>
        <w:t>332</w:t>
      </w:r>
      <w:r w:rsidRPr="001163FE">
        <w:tab/>
      </w:r>
      <w:r w:rsidR="00463059" w:rsidRPr="001163FE">
        <w:t>Offence—fail to comply with conservator’s direction</w:t>
      </w:r>
      <w:bookmarkEnd w:id="420"/>
    </w:p>
    <w:p w14:paraId="433B238F"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4ECFFF89" w14:textId="77777777" w:rsidR="00463059" w:rsidRPr="001163FE" w:rsidRDefault="00682930" w:rsidP="00F74CC9">
      <w:pPr>
        <w:pStyle w:val="Apara"/>
        <w:keepNext/>
      </w:pPr>
      <w:r>
        <w:tab/>
      </w:r>
      <w:r w:rsidRPr="001163FE">
        <w:t>(a)</w:t>
      </w:r>
      <w:r w:rsidRPr="001163FE">
        <w:tab/>
      </w:r>
      <w:r w:rsidR="00463059" w:rsidRPr="001163FE">
        <w:t>is subject to a conservator’s direction; and</w:t>
      </w:r>
    </w:p>
    <w:p w14:paraId="1C8B1BC4"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FB4DE62" w14:textId="77777777" w:rsidR="00463059" w:rsidRPr="001163FE" w:rsidRDefault="00463059" w:rsidP="00660BFC">
      <w:pPr>
        <w:pStyle w:val="Penalty"/>
        <w:keepNext/>
      </w:pPr>
      <w:r w:rsidRPr="001163FE">
        <w:t>Maximum penalty:  50 penalty units.</w:t>
      </w:r>
    </w:p>
    <w:p w14:paraId="78C42792" w14:textId="77777777" w:rsidR="00463059" w:rsidRPr="001163FE" w:rsidRDefault="00682930" w:rsidP="00682930">
      <w:pPr>
        <w:pStyle w:val="Amain"/>
      </w:pPr>
      <w:r>
        <w:tab/>
      </w:r>
      <w:r w:rsidRPr="001163FE">
        <w:t>(2)</w:t>
      </w:r>
      <w:r w:rsidRPr="001163FE">
        <w:tab/>
      </w:r>
      <w:r w:rsidR="00463059" w:rsidRPr="001163FE">
        <w:t>A person commits an offence if—</w:t>
      </w:r>
    </w:p>
    <w:p w14:paraId="182F014E" w14:textId="77777777" w:rsidR="00463059" w:rsidRPr="001163FE" w:rsidRDefault="00682930" w:rsidP="00682930">
      <w:pPr>
        <w:pStyle w:val="Apara"/>
      </w:pPr>
      <w:r>
        <w:tab/>
      </w:r>
      <w:r w:rsidRPr="001163FE">
        <w:t>(a)</w:t>
      </w:r>
      <w:r w:rsidRPr="001163FE">
        <w:tab/>
      </w:r>
      <w:r w:rsidR="00463059" w:rsidRPr="001163FE">
        <w:t>the person is subject to a conservator’s direction; and</w:t>
      </w:r>
    </w:p>
    <w:p w14:paraId="5E51CB26" w14:textId="77777777" w:rsidR="00463059" w:rsidRPr="001163FE" w:rsidRDefault="00682930" w:rsidP="00682930">
      <w:pPr>
        <w:pStyle w:val="Apara"/>
      </w:pPr>
      <w:r>
        <w:tab/>
      </w:r>
      <w:r w:rsidRPr="001163FE">
        <w:t>(b)</w:t>
      </w:r>
      <w:r w:rsidRPr="001163FE">
        <w:tab/>
      </w:r>
      <w:r w:rsidR="00463059" w:rsidRPr="001163FE">
        <w:t>the direction relates to—</w:t>
      </w:r>
    </w:p>
    <w:p w14:paraId="02EB6B6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1C83951A"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7EFBBBA5" w14:textId="77777777" w:rsidR="00463059" w:rsidRPr="001163FE" w:rsidRDefault="00682930" w:rsidP="00442FEF">
      <w:pPr>
        <w:pStyle w:val="Asubpara"/>
        <w:keepNext/>
      </w:pPr>
      <w:r>
        <w:tab/>
      </w:r>
      <w:r w:rsidRPr="001163FE">
        <w:t>(iii)</w:t>
      </w:r>
      <w:r w:rsidRPr="001163FE">
        <w:tab/>
      </w:r>
      <w:r w:rsidR="00463059" w:rsidRPr="001163FE">
        <w:t>the habitat of—</w:t>
      </w:r>
    </w:p>
    <w:p w14:paraId="1A5A9870" w14:textId="77777777" w:rsidR="00463059" w:rsidRPr="001163FE" w:rsidRDefault="00682930" w:rsidP="00682930">
      <w:pPr>
        <w:pStyle w:val="Asubsubpara"/>
      </w:pPr>
      <w:r>
        <w:tab/>
      </w:r>
      <w:r w:rsidRPr="001163FE">
        <w:t>(A)</w:t>
      </w:r>
      <w:r w:rsidRPr="001163FE">
        <w:tab/>
      </w:r>
      <w:r w:rsidR="00463059" w:rsidRPr="001163FE">
        <w:t>a native species that has special protection status; or</w:t>
      </w:r>
    </w:p>
    <w:p w14:paraId="2096BEF5"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52286E4E" w14:textId="77777777" w:rsidR="00463059" w:rsidRPr="001163FE" w:rsidRDefault="00682930" w:rsidP="00682930">
      <w:pPr>
        <w:pStyle w:val="Asubpara"/>
      </w:pPr>
      <w:r>
        <w:tab/>
      </w:r>
      <w:r w:rsidRPr="001163FE">
        <w:t>(iv)</w:t>
      </w:r>
      <w:r w:rsidRPr="001163FE">
        <w:tab/>
      </w:r>
      <w:r w:rsidR="00463059" w:rsidRPr="001163FE">
        <w:t>a Ramsar wetland; and</w:t>
      </w:r>
    </w:p>
    <w:p w14:paraId="741C941A" w14:textId="77777777" w:rsidR="00463059" w:rsidRPr="001163FE" w:rsidRDefault="00682930" w:rsidP="00682930">
      <w:pPr>
        <w:pStyle w:val="Apara"/>
        <w:keepNext/>
      </w:pPr>
      <w:r>
        <w:tab/>
      </w:r>
      <w:r w:rsidRPr="001163FE">
        <w:t>(c)</w:t>
      </w:r>
      <w:r w:rsidRPr="001163FE">
        <w:tab/>
      </w:r>
      <w:r w:rsidR="00463059" w:rsidRPr="001163FE">
        <w:t>the person fails to comply with the direction.</w:t>
      </w:r>
    </w:p>
    <w:p w14:paraId="076AAD9F" w14:textId="77777777" w:rsidR="00463059" w:rsidRPr="001163FE" w:rsidRDefault="00463059" w:rsidP="00660BFC">
      <w:pPr>
        <w:pStyle w:val="Penalty"/>
        <w:keepNext/>
      </w:pPr>
      <w:r w:rsidRPr="001163FE">
        <w:t>Maximum penalty:  100 penalty units.</w:t>
      </w:r>
    </w:p>
    <w:p w14:paraId="2293702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14:paraId="0D413A6B"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14:paraId="1A6AD697" w14:textId="039ABA1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16" w:tooltip="A2002-51" w:history="1">
        <w:r w:rsidR="000E0483" w:rsidRPr="001163FE">
          <w:rPr>
            <w:rStyle w:val="charCitHyperlinkAbbrev"/>
          </w:rPr>
          <w:t>Criminal Code</w:t>
        </w:r>
      </w:hyperlink>
      <w:r w:rsidRPr="001163FE">
        <w:t>,</w:t>
      </w:r>
      <w:r w:rsidR="00D75E9F" w:rsidRPr="001163FE">
        <w:t xml:space="preserve"> s </w:t>
      </w:r>
      <w:r w:rsidRPr="001163FE">
        <w:t>58).</w:t>
      </w:r>
    </w:p>
    <w:p w14:paraId="0FB72FC8" w14:textId="77777777" w:rsidR="00463059" w:rsidRPr="001163FE" w:rsidRDefault="00682930" w:rsidP="00682930">
      <w:pPr>
        <w:pStyle w:val="AH5Sec"/>
      </w:pPr>
      <w:bookmarkStart w:id="421" w:name="_Toc148606894"/>
      <w:r w:rsidRPr="00B74FD9">
        <w:rPr>
          <w:rStyle w:val="CharSectNo"/>
        </w:rPr>
        <w:lastRenderedPageBreak/>
        <w:t>333</w:t>
      </w:r>
      <w:r w:rsidRPr="001163FE">
        <w:tab/>
      </w:r>
      <w:r w:rsidR="00463059" w:rsidRPr="001163FE">
        <w:t>Treatment directions</w:t>
      </w:r>
      <w:bookmarkEnd w:id="421"/>
    </w:p>
    <w:p w14:paraId="01B0C5BB" w14:textId="77777777"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14:paraId="759E41A4" w14:textId="77777777" w:rsidR="00463059" w:rsidRPr="001163FE" w:rsidRDefault="00682930" w:rsidP="00682930">
      <w:pPr>
        <w:pStyle w:val="Apara"/>
      </w:pPr>
      <w:r>
        <w:tab/>
      </w:r>
      <w:r w:rsidRPr="001163FE">
        <w:t>(a)</w:t>
      </w:r>
      <w:r w:rsidRPr="001163FE">
        <w:tab/>
      </w:r>
      <w:r w:rsidR="00463059" w:rsidRPr="001163FE">
        <w:t>a person is keeping a native animal or native plant; and</w:t>
      </w:r>
    </w:p>
    <w:p w14:paraId="53491EF3" w14:textId="77777777" w:rsidR="00463059" w:rsidRPr="001163FE" w:rsidRDefault="00682930" w:rsidP="00682930">
      <w:pPr>
        <w:pStyle w:val="Apara"/>
      </w:pPr>
      <w:r>
        <w:tab/>
      </w:r>
      <w:r w:rsidRPr="001163FE">
        <w:t>(b)</w:t>
      </w:r>
      <w:r w:rsidRPr="001163FE">
        <w:tab/>
      </w:r>
      <w:r w:rsidR="00463059" w:rsidRPr="001163FE">
        <w:t>the animal or plant is suffering from a disease; and</w:t>
      </w:r>
    </w:p>
    <w:p w14:paraId="3735301D" w14:textId="77777777"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14:paraId="0E83883A" w14:textId="77777777"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14:paraId="670DDBAE" w14:textId="77777777"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14:paraId="19B18E69"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14:paraId="4BB110B6"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14:paraId="62DAE34B" w14:textId="77777777"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14:paraId="024E9189" w14:textId="77777777"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14:paraId="1B31EDB8" w14:textId="77777777"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14:paraId="6579611E" w14:textId="77777777" w:rsidR="00463059" w:rsidRPr="001163FE" w:rsidRDefault="00682930" w:rsidP="00682930">
      <w:pPr>
        <w:pStyle w:val="Apara"/>
      </w:pPr>
      <w:r>
        <w:tab/>
      </w:r>
      <w:r w:rsidRPr="001163FE">
        <w:t>(a)</w:t>
      </w:r>
      <w:r w:rsidRPr="001163FE">
        <w:tab/>
      </w:r>
      <w:r w:rsidR="00463059" w:rsidRPr="001163FE">
        <w:t>the native animal or native plant to which it relates;</w:t>
      </w:r>
    </w:p>
    <w:p w14:paraId="7C8FB25B" w14:textId="77777777" w:rsidR="00463059" w:rsidRPr="001163FE" w:rsidRDefault="00682930" w:rsidP="00682930">
      <w:pPr>
        <w:pStyle w:val="Apara"/>
      </w:pPr>
      <w:r>
        <w:tab/>
      </w:r>
      <w:r w:rsidRPr="001163FE">
        <w:t>(b)</w:t>
      </w:r>
      <w:r w:rsidRPr="001163FE">
        <w:tab/>
      </w:r>
      <w:r w:rsidR="00463059" w:rsidRPr="001163FE">
        <w:t>the disease to which it relates;</w:t>
      </w:r>
    </w:p>
    <w:p w14:paraId="2FBA53EE" w14:textId="77777777" w:rsidR="00463059" w:rsidRPr="001163FE" w:rsidRDefault="00682930" w:rsidP="00682930">
      <w:pPr>
        <w:pStyle w:val="Apara"/>
      </w:pPr>
      <w:r>
        <w:tab/>
      </w:r>
      <w:r w:rsidRPr="001163FE">
        <w:t>(c)</w:t>
      </w:r>
      <w:r w:rsidRPr="001163FE">
        <w:tab/>
      </w:r>
      <w:r w:rsidR="00463059" w:rsidRPr="001163FE">
        <w:t>the treatment to be carried out;</w:t>
      </w:r>
    </w:p>
    <w:p w14:paraId="1A32A981" w14:textId="77777777" w:rsidR="00463059" w:rsidRPr="001163FE" w:rsidRDefault="00682930" w:rsidP="00682930">
      <w:pPr>
        <w:pStyle w:val="Apara"/>
        <w:keepNext/>
      </w:pPr>
      <w:r>
        <w:tab/>
      </w:r>
      <w:r w:rsidRPr="001163FE">
        <w:t>(d)</w:t>
      </w:r>
      <w:r w:rsidRPr="001163FE">
        <w:tab/>
      </w:r>
      <w:r w:rsidR="00463059" w:rsidRPr="001163FE">
        <w:t>when the direction must be complied with.</w:t>
      </w:r>
    </w:p>
    <w:p w14:paraId="249D7DC0" w14:textId="25ECB663"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14:paraId="48EDF7F4" w14:textId="77777777" w:rsidR="00463059" w:rsidRPr="001163FE" w:rsidRDefault="00682930" w:rsidP="00682930">
      <w:pPr>
        <w:pStyle w:val="AH5Sec"/>
      </w:pPr>
      <w:bookmarkStart w:id="422" w:name="_Toc148606895"/>
      <w:r w:rsidRPr="00B74FD9">
        <w:rPr>
          <w:rStyle w:val="CharSectNo"/>
        </w:rPr>
        <w:lastRenderedPageBreak/>
        <w:t>334</w:t>
      </w:r>
      <w:r w:rsidRPr="001163FE">
        <w:tab/>
      </w:r>
      <w:r w:rsidR="00463059" w:rsidRPr="001163FE">
        <w:t>Offence—fail to comply with treatment direction</w:t>
      </w:r>
      <w:bookmarkEnd w:id="422"/>
    </w:p>
    <w:p w14:paraId="6C4E373C" w14:textId="77777777" w:rsidR="00463059" w:rsidRPr="001163FE" w:rsidRDefault="00463059" w:rsidP="001B56FC">
      <w:pPr>
        <w:pStyle w:val="Amainreturn"/>
      </w:pPr>
      <w:r w:rsidRPr="001163FE">
        <w:t>A person commits an offence if the person—</w:t>
      </w:r>
    </w:p>
    <w:p w14:paraId="0FA9F2B5"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05D0D19D"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7062EEE" w14:textId="77777777" w:rsidR="00463059" w:rsidRPr="001163FE" w:rsidRDefault="00463059" w:rsidP="00660BFC">
      <w:pPr>
        <w:pStyle w:val="Penalty"/>
        <w:keepNext/>
      </w:pPr>
      <w:r w:rsidRPr="001163FE">
        <w:t>Maximum penalty:  50 penalty units.</w:t>
      </w:r>
    </w:p>
    <w:p w14:paraId="03433176" w14:textId="77777777" w:rsidR="00463059" w:rsidRPr="001163FE" w:rsidRDefault="00682930" w:rsidP="00682930">
      <w:pPr>
        <w:pStyle w:val="AH5Sec"/>
      </w:pPr>
      <w:bookmarkStart w:id="423" w:name="_Toc148606896"/>
      <w:r w:rsidRPr="00B74FD9">
        <w:rPr>
          <w:rStyle w:val="CharSectNo"/>
        </w:rPr>
        <w:t>335</w:t>
      </w:r>
      <w:r w:rsidRPr="001163FE">
        <w:tab/>
      </w:r>
      <w:r w:rsidR="00463059" w:rsidRPr="001163FE">
        <w:t>Treatment of animal or plant by Territory</w:t>
      </w:r>
      <w:bookmarkEnd w:id="423"/>
    </w:p>
    <w:p w14:paraId="43CD3CE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3A65D3C"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1053A62F" w14:textId="77777777" w:rsidR="00463059" w:rsidRPr="001163FE" w:rsidRDefault="00682930" w:rsidP="00917566">
      <w:pPr>
        <w:pStyle w:val="Apara"/>
        <w:keepNext/>
      </w:pPr>
      <w:r>
        <w:tab/>
      </w:r>
      <w:r w:rsidRPr="001163FE">
        <w:t>(b)</w:t>
      </w:r>
      <w:r w:rsidRPr="001163FE">
        <w:tab/>
      </w:r>
      <w:r w:rsidR="00463059" w:rsidRPr="001163FE">
        <w:t>either—</w:t>
      </w:r>
    </w:p>
    <w:p w14:paraId="741B1550" w14:textId="77777777" w:rsidR="00463059" w:rsidRPr="001163FE" w:rsidRDefault="00682930" w:rsidP="00682930">
      <w:pPr>
        <w:pStyle w:val="Asubpara"/>
      </w:pPr>
      <w:r>
        <w:tab/>
      </w:r>
      <w:r w:rsidRPr="001163FE">
        <w:t>(i)</w:t>
      </w:r>
      <w:r w:rsidRPr="001163FE">
        <w:tab/>
      </w:r>
      <w:r w:rsidR="00463059" w:rsidRPr="001163FE">
        <w:t>fails to comply with the direction; or</w:t>
      </w:r>
    </w:p>
    <w:p w14:paraId="4E0D9FC3" w14:textId="77777777"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14:paraId="7BB6E5DC" w14:textId="77777777" w:rsidR="00463059" w:rsidRPr="001163FE" w:rsidRDefault="00682930" w:rsidP="00442FEF">
      <w:pPr>
        <w:pStyle w:val="Amain"/>
        <w:keepNext/>
      </w:pPr>
      <w:r>
        <w:tab/>
      </w:r>
      <w:r w:rsidRPr="001163FE">
        <w:t>(2)</w:t>
      </w:r>
      <w:r w:rsidRPr="001163FE">
        <w:tab/>
      </w:r>
      <w:r w:rsidR="00463059" w:rsidRPr="001163FE">
        <w:t>The conservator may direct the person to—</w:t>
      </w:r>
    </w:p>
    <w:p w14:paraId="329D29F3" w14:textId="77777777" w:rsidR="00463059" w:rsidRPr="001163FE" w:rsidRDefault="00682930" w:rsidP="00682930">
      <w:pPr>
        <w:pStyle w:val="Apara"/>
      </w:pPr>
      <w:r>
        <w:tab/>
      </w:r>
      <w:r w:rsidRPr="001163FE">
        <w:t>(a)</w:t>
      </w:r>
      <w:r w:rsidRPr="001163FE">
        <w:tab/>
      </w:r>
      <w:r w:rsidR="00463059" w:rsidRPr="001163FE">
        <w:t>give the native animal or native plant to the conservator; or</w:t>
      </w:r>
    </w:p>
    <w:p w14:paraId="525F2106" w14:textId="77777777" w:rsidR="00463059" w:rsidRPr="001163FE" w:rsidRDefault="00682930" w:rsidP="00682930">
      <w:pPr>
        <w:pStyle w:val="Apara"/>
        <w:keepNext/>
      </w:pPr>
      <w:r>
        <w:tab/>
      </w:r>
      <w:r w:rsidRPr="001163FE">
        <w:t>(b)</w:t>
      </w:r>
      <w:r w:rsidRPr="001163FE">
        <w:tab/>
      </w:r>
      <w:r w:rsidR="00463059" w:rsidRPr="001163FE">
        <w:t>destroy the native animal or native plant.</w:t>
      </w:r>
    </w:p>
    <w:p w14:paraId="2682C38A" w14:textId="6214390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8" w:tooltip="A2001-14" w:history="1">
        <w:r w:rsidR="000E0483" w:rsidRPr="001163FE">
          <w:rPr>
            <w:rStyle w:val="charCitHyperlinkAbbrev"/>
          </w:rPr>
          <w:t>Legislation Act</w:t>
        </w:r>
      </w:hyperlink>
      <w:r w:rsidRPr="001163FE">
        <w:t>,</w:t>
      </w:r>
      <w:r w:rsidR="00D75E9F" w:rsidRPr="001163FE">
        <w:t xml:space="preserve"> s </w:t>
      </w:r>
      <w:r w:rsidRPr="001163FE">
        <w:t>46).</w:t>
      </w:r>
    </w:p>
    <w:p w14:paraId="01944F3E" w14:textId="77777777"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14:paraId="31B0A34A" w14:textId="77777777"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14:paraId="60751657" w14:textId="77777777"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14:paraId="06E6DF6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14:paraId="6214979A" w14:textId="77777777"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14:paraId="4B08E974" w14:textId="77777777"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14:paraId="2FF0E04E" w14:textId="77777777"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14:paraId="46D9F005" w14:textId="77777777"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14:paraId="31D9C7EF" w14:textId="758F984A"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1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0AD7E6AE" w14:textId="77777777" w:rsidR="00463059" w:rsidRPr="001163FE" w:rsidRDefault="00682930" w:rsidP="00682930">
      <w:pPr>
        <w:pStyle w:val="AH5Sec"/>
      </w:pPr>
      <w:bookmarkStart w:id="424" w:name="_Toc148606897"/>
      <w:r w:rsidRPr="00B74FD9">
        <w:rPr>
          <w:rStyle w:val="CharSectNo"/>
        </w:rPr>
        <w:t>336</w:t>
      </w:r>
      <w:r w:rsidRPr="001163FE">
        <w:tab/>
      </w:r>
      <w:r w:rsidR="00463059" w:rsidRPr="001163FE">
        <w:t>Injunctions to restrain contravention of urgent directions and conservator’s directions</w:t>
      </w:r>
      <w:bookmarkEnd w:id="424"/>
    </w:p>
    <w:p w14:paraId="17B9664C" w14:textId="77777777"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14:paraId="3E963738" w14:textId="77777777" w:rsidR="00463059" w:rsidRPr="001163FE" w:rsidRDefault="00682930" w:rsidP="00682930">
      <w:pPr>
        <w:pStyle w:val="Apara"/>
      </w:pPr>
      <w:r>
        <w:tab/>
      </w:r>
      <w:r w:rsidRPr="001163FE">
        <w:t>(a)</w:t>
      </w:r>
      <w:r w:rsidRPr="001163FE">
        <w:tab/>
      </w:r>
      <w:r w:rsidR="00463059" w:rsidRPr="001163FE">
        <w:t>an urgent direction; or</w:t>
      </w:r>
    </w:p>
    <w:p w14:paraId="23D12F5F"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14:paraId="2B1302B0" w14:textId="77777777" w:rsidR="00463059" w:rsidRPr="001163FE" w:rsidRDefault="00682930" w:rsidP="00B976A8">
      <w:pPr>
        <w:pStyle w:val="Apara"/>
        <w:keepNext/>
      </w:pPr>
      <w:r>
        <w:tab/>
      </w:r>
      <w:r w:rsidRPr="001163FE">
        <w:t>(b)</w:t>
      </w:r>
      <w:r w:rsidRPr="001163FE">
        <w:tab/>
      </w:r>
      <w:r w:rsidR="00463059" w:rsidRPr="001163FE">
        <w:t>a conservator’s direction.</w:t>
      </w:r>
    </w:p>
    <w:p w14:paraId="135AF61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14:paraId="23A006F5" w14:textId="77777777"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14:paraId="4D37B1BB" w14:textId="77777777"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14:paraId="6CAA2CC5" w14:textId="77777777"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14:paraId="5784799A" w14:textId="77777777"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14:paraId="1039E27D" w14:textId="77777777"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14:paraId="17B28B36" w14:textId="77777777"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14:paraId="37935A21" w14:textId="77777777"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AF570B7" w14:textId="77777777"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14:paraId="24F1F652" w14:textId="77777777" w:rsidR="00463059" w:rsidRPr="001163FE" w:rsidRDefault="00463059" w:rsidP="00660BFC">
      <w:pPr>
        <w:pStyle w:val="PageBreak"/>
      </w:pPr>
      <w:r w:rsidRPr="001163FE">
        <w:br w:type="page"/>
      </w:r>
    </w:p>
    <w:p w14:paraId="71837975" w14:textId="77777777" w:rsidR="00463059" w:rsidRPr="00B74FD9" w:rsidRDefault="00682930" w:rsidP="00682930">
      <w:pPr>
        <w:pStyle w:val="AH2Part"/>
      </w:pPr>
      <w:bookmarkStart w:id="425" w:name="_Toc148606898"/>
      <w:r w:rsidRPr="00B74FD9">
        <w:rPr>
          <w:rStyle w:val="CharPartNo"/>
        </w:rPr>
        <w:lastRenderedPageBreak/>
        <w:t>Part 14.2</w:t>
      </w:r>
      <w:r w:rsidRPr="001163FE">
        <w:tab/>
      </w:r>
      <w:r w:rsidR="00463059" w:rsidRPr="00B74FD9">
        <w:rPr>
          <w:rStyle w:val="CharPartText"/>
        </w:rPr>
        <w:t>Enforcement by conservation officers</w:t>
      </w:r>
      <w:bookmarkEnd w:id="425"/>
    </w:p>
    <w:p w14:paraId="5BD77D41" w14:textId="77777777" w:rsidR="00463059" w:rsidRPr="00B74FD9" w:rsidRDefault="00682930" w:rsidP="00682930">
      <w:pPr>
        <w:pStyle w:val="AH3Div"/>
      </w:pPr>
      <w:bookmarkStart w:id="426" w:name="_Toc148606899"/>
      <w:r w:rsidRPr="00B74FD9">
        <w:rPr>
          <w:rStyle w:val="CharDivNo"/>
        </w:rPr>
        <w:t>Division 14.2.1</w:t>
      </w:r>
      <w:r w:rsidRPr="001163FE">
        <w:tab/>
      </w:r>
      <w:r w:rsidR="00463059" w:rsidRPr="00B74FD9">
        <w:rPr>
          <w:rStyle w:val="CharDivText"/>
        </w:rPr>
        <w:t>Definitions</w:t>
      </w:r>
      <w:r w:rsidR="00754EB4" w:rsidRPr="00B74FD9">
        <w:rPr>
          <w:rStyle w:val="CharDivText"/>
        </w:rPr>
        <w:t>—pt 14</w:t>
      </w:r>
      <w:r w:rsidR="007F66F6" w:rsidRPr="00B74FD9">
        <w:rPr>
          <w:rStyle w:val="CharDivText"/>
        </w:rPr>
        <w:t>.2</w:t>
      </w:r>
      <w:bookmarkEnd w:id="426"/>
    </w:p>
    <w:p w14:paraId="74ED1B46" w14:textId="77777777" w:rsidR="00463059" w:rsidRPr="001163FE" w:rsidRDefault="00682930" w:rsidP="00682930">
      <w:pPr>
        <w:pStyle w:val="AH5Sec"/>
      </w:pPr>
      <w:bookmarkStart w:id="427" w:name="_Toc148606900"/>
      <w:r w:rsidRPr="00B74FD9">
        <w:rPr>
          <w:rStyle w:val="CharSectNo"/>
        </w:rPr>
        <w:t>337</w:t>
      </w:r>
      <w:r w:rsidRPr="001163FE">
        <w:tab/>
      </w:r>
      <w:r w:rsidR="00754EB4" w:rsidRPr="001163FE">
        <w:t>Definitions—pt 14</w:t>
      </w:r>
      <w:r w:rsidR="00463059" w:rsidRPr="001163FE">
        <w:t>.2</w:t>
      </w:r>
      <w:bookmarkEnd w:id="427"/>
    </w:p>
    <w:p w14:paraId="473C4584" w14:textId="77777777" w:rsidR="00463059" w:rsidRPr="001163FE" w:rsidRDefault="00463059" w:rsidP="00660BFC">
      <w:pPr>
        <w:pStyle w:val="Amainreturn"/>
      </w:pPr>
      <w:r w:rsidRPr="001163FE">
        <w:t>In this part:</w:t>
      </w:r>
    </w:p>
    <w:p w14:paraId="6E43A0CF" w14:textId="77777777"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14:paraId="337D0675" w14:textId="77777777"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14:paraId="5E6D87A6" w14:textId="77777777"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14:paraId="2AF9E0A5" w14:textId="77777777"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14:paraId="4F2BDEA6" w14:textId="77777777" w:rsidR="00463059" w:rsidRPr="001163FE" w:rsidRDefault="00463059" w:rsidP="00682930">
      <w:pPr>
        <w:pStyle w:val="aDef"/>
        <w:keepNext/>
      </w:pPr>
      <w:r w:rsidRPr="001163FE">
        <w:rPr>
          <w:rStyle w:val="charBoldItals"/>
        </w:rPr>
        <w:t>occupier</w:t>
      </w:r>
      <w:r w:rsidRPr="001163FE">
        <w:t>, of premises, includes—</w:t>
      </w:r>
    </w:p>
    <w:p w14:paraId="610975CC" w14:textId="77777777"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14:paraId="42F8F7BD" w14:textId="77777777" w:rsidR="00463059" w:rsidRPr="001163FE" w:rsidRDefault="00682930" w:rsidP="00682930">
      <w:pPr>
        <w:pStyle w:val="aDefpara"/>
        <w:keepNext/>
      </w:pPr>
      <w:r>
        <w:tab/>
      </w:r>
      <w:r w:rsidRPr="001163FE">
        <w:t>(b)</w:t>
      </w:r>
      <w:r w:rsidRPr="001163FE">
        <w:tab/>
      </w:r>
      <w:r w:rsidR="00463059" w:rsidRPr="001163FE">
        <w:t>a person apparently in charge of the premises; and</w:t>
      </w:r>
    </w:p>
    <w:p w14:paraId="6444E553" w14:textId="77777777" w:rsidR="00463059" w:rsidRPr="001163FE" w:rsidRDefault="00682930" w:rsidP="00682930">
      <w:pPr>
        <w:pStyle w:val="aDefpara"/>
      </w:pPr>
      <w:r>
        <w:tab/>
      </w:r>
      <w:r w:rsidRPr="001163FE">
        <w:t>(c)</w:t>
      </w:r>
      <w:r w:rsidRPr="001163FE">
        <w:tab/>
      </w:r>
      <w:r w:rsidR="00463059" w:rsidRPr="001163FE">
        <w:t>for a vehicle—the driver of the vehicle.</w:t>
      </w:r>
    </w:p>
    <w:p w14:paraId="421E8EEC" w14:textId="77777777"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14:paraId="295DD18C" w14:textId="77777777"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14:paraId="0F3CAB39" w14:textId="77777777" w:rsidR="00463059" w:rsidRPr="00B74FD9" w:rsidRDefault="00682930" w:rsidP="00682930">
      <w:pPr>
        <w:pStyle w:val="AH3Div"/>
      </w:pPr>
      <w:bookmarkStart w:id="428" w:name="_Toc148606901"/>
      <w:r w:rsidRPr="00B74FD9">
        <w:rPr>
          <w:rStyle w:val="CharDivNo"/>
        </w:rPr>
        <w:lastRenderedPageBreak/>
        <w:t>Division 14.2.2</w:t>
      </w:r>
      <w:r w:rsidRPr="001163FE">
        <w:tab/>
      </w:r>
      <w:r w:rsidR="00463059" w:rsidRPr="00B74FD9">
        <w:rPr>
          <w:rStyle w:val="CharDivText"/>
        </w:rPr>
        <w:t>Powers of conservation officers</w:t>
      </w:r>
      <w:bookmarkEnd w:id="428"/>
    </w:p>
    <w:p w14:paraId="25816880" w14:textId="77777777" w:rsidR="00463059" w:rsidRPr="001163FE" w:rsidRDefault="00682930" w:rsidP="00682930">
      <w:pPr>
        <w:pStyle w:val="AH5Sec"/>
      </w:pPr>
      <w:bookmarkStart w:id="429" w:name="_Toc148606902"/>
      <w:r w:rsidRPr="00B74FD9">
        <w:rPr>
          <w:rStyle w:val="CharSectNo"/>
        </w:rPr>
        <w:t>338</w:t>
      </w:r>
      <w:r w:rsidRPr="001163FE">
        <w:tab/>
      </w:r>
      <w:r w:rsidR="00463059" w:rsidRPr="001163FE">
        <w:t>Power to enter premises</w:t>
      </w:r>
      <w:bookmarkEnd w:id="429"/>
    </w:p>
    <w:p w14:paraId="7092B237" w14:textId="77777777" w:rsidR="00463059" w:rsidRPr="001163FE" w:rsidRDefault="00682930" w:rsidP="00917566">
      <w:pPr>
        <w:pStyle w:val="Amain"/>
        <w:keepNext/>
      </w:pPr>
      <w:r>
        <w:tab/>
      </w:r>
      <w:r w:rsidRPr="001163FE">
        <w:t>(1)</w:t>
      </w:r>
      <w:r w:rsidRPr="001163FE">
        <w:tab/>
      </w:r>
      <w:r w:rsidR="00463059" w:rsidRPr="001163FE">
        <w:t>For this Act, a conservation officer may—</w:t>
      </w:r>
    </w:p>
    <w:p w14:paraId="46CBDF44" w14:textId="77777777"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14:paraId="16411424"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14:paraId="59AE53C9" w14:textId="77777777" w:rsidR="00463059" w:rsidRPr="001163FE" w:rsidRDefault="00682930" w:rsidP="00682930">
      <w:pPr>
        <w:pStyle w:val="Apara"/>
      </w:pPr>
      <w:r>
        <w:tab/>
      </w:r>
      <w:r w:rsidRPr="001163FE">
        <w:t>(b)</w:t>
      </w:r>
      <w:r w:rsidRPr="001163FE">
        <w:tab/>
      </w:r>
      <w:r w:rsidR="00463059" w:rsidRPr="001163FE">
        <w:t>at any time, enter premises with the occupier’s consent; or</w:t>
      </w:r>
    </w:p>
    <w:p w14:paraId="0FD13464" w14:textId="77777777"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14:paraId="67D3A928" w14:textId="77777777"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14:paraId="3E0D52A6" w14:textId="77777777"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14:paraId="20289275" w14:textId="77777777"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14:paraId="4F875869" w14:textId="77777777" w:rsidR="00463059" w:rsidRPr="001163FE" w:rsidRDefault="00682930" w:rsidP="00682930">
      <w:pPr>
        <w:pStyle w:val="Apara"/>
      </w:pPr>
      <w:r>
        <w:tab/>
      </w:r>
      <w:r w:rsidRPr="001163FE">
        <w:t>(e)</w:t>
      </w:r>
      <w:r w:rsidRPr="001163FE">
        <w:tab/>
      </w:r>
      <w:r w:rsidR="00463059" w:rsidRPr="001163FE">
        <w:t>enter premises in accordance with a search warrant; or</w:t>
      </w:r>
    </w:p>
    <w:p w14:paraId="1657A00B" w14:textId="77777777"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14:paraId="3AA38F0D" w14:textId="77777777"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14:paraId="2FB3C362" w14:textId="77777777"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14:paraId="1E5B6264" w14:textId="77777777"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14:paraId="32DA5D5C" w14:textId="77777777" w:rsidR="0021150C" w:rsidRDefault="00E40262" w:rsidP="00B976A8">
      <w:pPr>
        <w:pStyle w:val="Amain"/>
        <w:keepNext/>
      </w:pPr>
      <w:r>
        <w:lastRenderedPageBreak/>
        <w:tab/>
      </w:r>
      <w:r w:rsidR="0021150C">
        <w:t>(4)</w:t>
      </w:r>
      <w:r w:rsidR="0021150C">
        <w:tab/>
        <w:t>A conservation officer may, without the consent of the occupier of premises—</w:t>
      </w:r>
    </w:p>
    <w:p w14:paraId="7E3C73C0" w14:textId="77777777" w:rsidR="0021150C" w:rsidRDefault="0021150C" w:rsidP="0021150C">
      <w:pPr>
        <w:pStyle w:val="Apara"/>
      </w:pPr>
      <w:r>
        <w:tab/>
        <w:t>(a)</w:t>
      </w:r>
      <w:r>
        <w:tab/>
        <w:t>if the premises are land—enter the land to ask for consent to remain at the premises; or</w:t>
      </w:r>
    </w:p>
    <w:p w14:paraId="70318B14" w14:textId="77777777" w:rsidR="00463059" w:rsidRPr="001163FE" w:rsidRDefault="0021150C" w:rsidP="0021150C">
      <w:pPr>
        <w:pStyle w:val="Apara"/>
      </w:pPr>
      <w:r>
        <w:tab/>
        <w:t>(b)</w:t>
      </w:r>
      <w:r>
        <w:tab/>
        <w:t>in any other case—enter land around the premises to ask for consent to enter the premises.</w:t>
      </w:r>
    </w:p>
    <w:p w14:paraId="37B161B2" w14:textId="77777777"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14:paraId="2AFDC501" w14:textId="77777777" w:rsidR="00463059" w:rsidRPr="001163FE" w:rsidRDefault="00682930" w:rsidP="00682930">
      <w:pPr>
        <w:pStyle w:val="Amain"/>
      </w:pPr>
      <w:r>
        <w:tab/>
      </w:r>
      <w:r w:rsidRPr="001163FE">
        <w:t>(6)</w:t>
      </w:r>
      <w:r w:rsidRPr="001163FE">
        <w:tab/>
      </w:r>
      <w:r w:rsidR="00463059" w:rsidRPr="001163FE">
        <w:t>In this section:</w:t>
      </w:r>
    </w:p>
    <w:p w14:paraId="647B7AF2" w14:textId="77777777"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14:paraId="70288FF8" w14:textId="77777777" w:rsidR="00463059" w:rsidRPr="001163FE" w:rsidRDefault="00682930" w:rsidP="00682930">
      <w:pPr>
        <w:pStyle w:val="AH5Sec"/>
      </w:pPr>
      <w:bookmarkStart w:id="430" w:name="_Toc148606903"/>
      <w:r w:rsidRPr="00B74FD9">
        <w:rPr>
          <w:rStyle w:val="CharSectNo"/>
        </w:rPr>
        <w:t>339</w:t>
      </w:r>
      <w:r w:rsidRPr="001163FE">
        <w:tab/>
      </w:r>
      <w:r w:rsidR="00463059" w:rsidRPr="001163FE">
        <w:t>Production of identity card</w:t>
      </w:r>
      <w:bookmarkEnd w:id="430"/>
    </w:p>
    <w:p w14:paraId="5F28192C" w14:textId="25408E01" w:rsidR="00463059" w:rsidRPr="001163FE" w:rsidRDefault="00463059" w:rsidP="00682930">
      <w:pPr>
        <w:pStyle w:val="Amainreturn"/>
        <w:keepNext/>
      </w:pPr>
      <w:r w:rsidRPr="001163FE">
        <w:t xml:space="preserve">A conservation officer must not remain at premises entered under this part if the conservation officer does not produce </w:t>
      </w:r>
      <w:r w:rsidR="005A3562" w:rsidRPr="004F7C1A">
        <w:rPr>
          <w:color w:val="000000"/>
        </w:rPr>
        <w:t>the officer’s</w:t>
      </w:r>
      <w:r w:rsidRPr="001163FE">
        <w:t xml:space="preserve"> identity card when asked by the occupier.</w:t>
      </w:r>
    </w:p>
    <w:p w14:paraId="205AA565" w14:textId="77777777"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5087E98F" w14:textId="77777777" w:rsidR="00463059" w:rsidRPr="001163FE" w:rsidRDefault="00682930" w:rsidP="00682930">
      <w:pPr>
        <w:pStyle w:val="AH5Sec"/>
      </w:pPr>
      <w:bookmarkStart w:id="431" w:name="_Toc148606904"/>
      <w:r w:rsidRPr="00B74FD9">
        <w:rPr>
          <w:rStyle w:val="CharSectNo"/>
        </w:rPr>
        <w:t>340</w:t>
      </w:r>
      <w:r w:rsidRPr="001163FE">
        <w:tab/>
      </w:r>
      <w:r w:rsidR="00463059" w:rsidRPr="001163FE">
        <w:t>Consent to entry</w:t>
      </w:r>
      <w:bookmarkEnd w:id="431"/>
    </w:p>
    <w:p w14:paraId="0917F2F0" w14:textId="77777777"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14:paraId="76CF8872" w14:textId="29401DCA" w:rsidR="00463059" w:rsidRPr="001163FE" w:rsidRDefault="00682930" w:rsidP="00682930">
      <w:pPr>
        <w:pStyle w:val="Apara"/>
      </w:pPr>
      <w:r>
        <w:tab/>
      </w:r>
      <w:r w:rsidRPr="001163FE">
        <w:t>(a)</w:t>
      </w:r>
      <w:r w:rsidRPr="001163FE">
        <w:tab/>
      </w:r>
      <w:r w:rsidR="00463059" w:rsidRPr="001163FE">
        <w:t xml:space="preserve">produce </w:t>
      </w:r>
      <w:r w:rsidR="004B1641" w:rsidRPr="004F7C1A">
        <w:rPr>
          <w:color w:val="000000"/>
        </w:rPr>
        <w:t>the officer’s</w:t>
      </w:r>
      <w:r w:rsidR="00463059" w:rsidRPr="001163FE">
        <w:t xml:space="preserve"> identity card; and</w:t>
      </w:r>
    </w:p>
    <w:p w14:paraId="12B28483" w14:textId="77777777" w:rsidR="00463059" w:rsidRPr="001163FE" w:rsidRDefault="00682930" w:rsidP="00682930">
      <w:pPr>
        <w:pStyle w:val="Apara"/>
      </w:pPr>
      <w:r>
        <w:tab/>
      </w:r>
      <w:r w:rsidRPr="001163FE">
        <w:t>(b)</w:t>
      </w:r>
      <w:r w:rsidRPr="001163FE">
        <w:tab/>
      </w:r>
      <w:r w:rsidR="00463059" w:rsidRPr="001163FE">
        <w:t>tell the occupier—</w:t>
      </w:r>
    </w:p>
    <w:p w14:paraId="65925C3F" w14:textId="77777777" w:rsidR="00463059" w:rsidRPr="001163FE" w:rsidRDefault="00682930" w:rsidP="00682930">
      <w:pPr>
        <w:pStyle w:val="Asubpara"/>
      </w:pPr>
      <w:r>
        <w:tab/>
      </w:r>
      <w:r w:rsidRPr="001163FE">
        <w:t>(i)</w:t>
      </w:r>
      <w:r w:rsidRPr="001163FE">
        <w:tab/>
      </w:r>
      <w:r w:rsidR="00463059" w:rsidRPr="001163FE">
        <w:t>the purpose of the entry; and</w:t>
      </w:r>
    </w:p>
    <w:p w14:paraId="3AE9C1BE"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34BA5C3B" w14:textId="77777777" w:rsidR="00463059" w:rsidRPr="001163FE" w:rsidRDefault="00682930" w:rsidP="00682930">
      <w:pPr>
        <w:pStyle w:val="Asubpara"/>
      </w:pPr>
      <w:r>
        <w:tab/>
      </w:r>
      <w:r w:rsidRPr="001163FE">
        <w:t>(iii)</w:t>
      </w:r>
      <w:r w:rsidRPr="001163FE">
        <w:tab/>
      </w:r>
      <w:r w:rsidR="00463059" w:rsidRPr="001163FE">
        <w:t>that consent may be refused.</w:t>
      </w:r>
    </w:p>
    <w:p w14:paraId="6C7124D7" w14:textId="77777777"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14:paraId="4B9F2B0A" w14:textId="77777777" w:rsidR="00463059" w:rsidRPr="001163FE" w:rsidRDefault="00682930" w:rsidP="00682930">
      <w:pPr>
        <w:pStyle w:val="Apara"/>
      </w:pPr>
      <w:r>
        <w:tab/>
      </w:r>
      <w:r w:rsidRPr="001163FE">
        <w:t>(a)</w:t>
      </w:r>
      <w:r w:rsidRPr="001163FE">
        <w:tab/>
      </w:r>
      <w:r w:rsidR="00463059" w:rsidRPr="001163FE">
        <w:t>that the occupier was told—</w:t>
      </w:r>
    </w:p>
    <w:p w14:paraId="3442FDDE" w14:textId="77777777" w:rsidR="00463059" w:rsidRPr="001163FE" w:rsidRDefault="00682930" w:rsidP="00682930">
      <w:pPr>
        <w:pStyle w:val="Asubpara"/>
      </w:pPr>
      <w:r>
        <w:tab/>
      </w:r>
      <w:r w:rsidRPr="001163FE">
        <w:t>(i)</w:t>
      </w:r>
      <w:r w:rsidRPr="001163FE">
        <w:tab/>
      </w:r>
      <w:r w:rsidR="00463059" w:rsidRPr="001163FE">
        <w:t>the purpose of the entry; and</w:t>
      </w:r>
    </w:p>
    <w:p w14:paraId="09120252"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12EFC102" w14:textId="77777777" w:rsidR="00463059" w:rsidRPr="001163FE" w:rsidRDefault="00682930" w:rsidP="00682930">
      <w:pPr>
        <w:pStyle w:val="Asubpara"/>
      </w:pPr>
      <w:r>
        <w:tab/>
      </w:r>
      <w:r w:rsidRPr="001163FE">
        <w:t>(iii)</w:t>
      </w:r>
      <w:r w:rsidRPr="001163FE">
        <w:tab/>
      </w:r>
      <w:r w:rsidR="00463059" w:rsidRPr="001163FE">
        <w:t>that consent may be refused; and</w:t>
      </w:r>
    </w:p>
    <w:p w14:paraId="12CC2C91" w14:textId="77777777" w:rsidR="00463059" w:rsidRPr="001163FE" w:rsidRDefault="00682930" w:rsidP="00682930">
      <w:pPr>
        <w:pStyle w:val="Apara"/>
      </w:pPr>
      <w:r>
        <w:tab/>
      </w:r>
      <w:r w:rsidRPr="001163FE">
        <w:t>(b)</w:t>
      </w:r>
      <w:r w:rsidRPr="001163FE">
        <w:tab/>
      </w:r>
      <w:r w:rsidR="00463059" w:rsidRPr="001163FE">
        <w:t>that the occupier consented to the entry; and</w:t>
      </w:r>
    </w:p>
    <w:p w14:paraId="3DD66B0D" w14:textId="77777777" w:rsidR="00463059" w:rsidRPr="001163FE" w:rsidRDefault="00682930" w:rsidP="00682930">
      <w:pPr>
        <w:pStyle w:val="Apara"/>
      </w:pPr>
      <w:r>
        <w:tab/>
      </w:r>
      <w:r w:rsidRPr="001163FE">
        <w:t>(c)</w:t>
      </w:r>
      <w:r w:rsidRPr="001163FE">
        <w:tab/>
      </w:r>
      <w:r w:rsidR="00463059" w:rsidRPr="001163FE">
        <w:t>stating the time and date when consent was given.</w:t>
      </w:r>
    </w:p>
    <w:p w14:paraId="65D5AA49" w14:textId="77777777"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14:paraId="50F2A72F" w14:textId="77777777"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14:paraId="080488CC"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14:paraId="3100C1F8" w14:textId="77777777" w:rsidR="00463059" w:rsidRPr="001163FE" w:rsidRDefault="00682930" w:rsidP="00682930">
      <w:pPr>
        <w:pStyle w:val="Apara"/>
      </w:pPr>
      <w:r>
        <w:tab/>
      </w:r>
      <w:r w:rsidRPr="001163FE">
        <w:t>(b)</w:t>
      </w:r>
      <w:r w:rsidRPr="001163FE">
        <w:tab/>
      </w:r>
      <w:r w:rsidR="00463059" w:rsidRPr="001163FE">
        <w:t>an acknowledgment of consent is not produced in evidence; and</w:t>
      </w:r>
    </w:p>
    <w:p w14:paraId="051E01FE" w14:textId="77777777" w:rsidR="00463059" w:rsidRPr="001163FE" w:rsidRDefault="00682930" w:rsidP="00682930">
      <w:pPr>
        <w:pStyle w:val="Apara"/>
      </w:pPr>
      <w:r>
        <w:tab/>
      </w:r>
      <w:r w:rsidRPr="001163FE">
        <w:t>(c)</w:t>
      </w:r>
      <w:r w:rsidRPr="001163FE">
        <w:tab/>
      </w:r>
      <w:r w:rsidR="00463059" w:rsidRPr="001163FE">
        <w:t>it is not proved that the occupier consented to the entry.</w:t>
      </w:r>
    </w:p>
    <w:p w14:paraId="6B3F17E8" w14:textId="77777777" w:rsidR="00463059" w:rsidRPr="001163FE" w:rsidRDefault="00682930" w:rsidP="00682930">
      <w:pPr>
        <w:pStyle w:val="AH5Sec"/>
      </w:pPr>
      <w:bookmarkStart w:id="432" w:name="_Toc148606905"/>
      <w:r w:rsidRPr="00B74FD9">
        <w:rPr>
          <w:rStyle w:val="CharSectNo"/>
        </w:rPr>
        <w:t>341</w:t>
      </w:r>
      <w:r w:rsidRPr="001163FE">
        <w:tab/>
      </w:r>
      <w:r w:rsidR="00463059" w:rsidRPr="001163FE">
        <w:t>General powers on entry to premises</w:t>
      </w:r>
      <w:bookmarkEnd w:id="432"/>
    </w:p>
    <w:p w14:paraId="6E8506AE"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14:paraId="005E3488" w14:textId="77777777" w:rsidR="00463059" w:rsidRPr="001163FE" w:rsidRDefault="00682930" w:rsidP="00682930">
      <w:pPr>
        <w:pStyle w:val="Apara"/>
      </w:pPr>
      <w:r>
        <w:tab/>
      </w:r>
      <w:r w:rsidRPr="001163FE">
        <w:t>(a)</w:t>
      </w:r>
      <w:r w:rsidRPr="001163FE">
        <w:tab/>
      </w:r>
      <w:r w:rsidR="00463059" w:rsidRPr="001163FE">
        <w:t>inspect or examine;</w:t>
      </w:r>
    </w:p>
    <w:p w14:paraId="3911E780" w14:textId="77777777" w:rsidR="00463059" w:rsidRPr="001163FE" w:rsidRDefault="00682930" w:rsidP="00682930">
      <w:pPr>
        <w:pStyle w:val="Apara"/>
      </w:pPr>
      <w:r>
        <w:tab/>
      </w:r>
      <w:r w:rsidRPr="001163FE">
        <w:t>(b)</w:t>
      </w:r>
      <w:r w:rsidRPr="001163FE">
        <w:tab/>
      </w:r>
      <w:r w:rsidR="00463059" w:rsidRPr="001163FE">
        <w:t>take measurements or conduct tests;</w:t>
      </w:r>
    </w:p>
    <w:p w14:paraId="7EEAE5C6" w14:textId="77777777" w:rsidR="00463059" w:rsidRPr="001163FE" w:rsidRDefault="00682930" w:rsidP="00682930">
      <w:pPr>
        <w:pStyle w:val="Apara"/>
      </w:pPr>
      <w:r>
        <w:tab/>
      </w:r>
      <w:r w:rsidRPr="001163FE">
        <w:t>(c)</w:t>
      </w:r>
      <w:r w:rsidRPr="001163FE">
        <w:tab/>
      </w:r>
      <w:r w:rsidR="00463059" w:rsidRPr="001163FE">
        <w:t>take samples;</w:t>
      </w:r>
    </w:p>
    <w:p w14:paraId="147DE813" w14:textId="77777777" w:rsidR="00463059" w:rsidRPr="001163FE" w:rsidRDefault="00682930" w:rsidP="00682930">
      <w:pPr>
        <w:pStyle w:val="Apara"/>
      </w:pPr>
      <w:r>
        <w:tab/>
      </w:r>
      <w:r w:rsidRPr="001163FE">
        <w:t>(d)</w:t>
      </w:r>
      <w:r w:rsidRPr="001163FE">
        <w:tab/>
      </w:r>
      <w:r w:rsidR="00463059" w:rsidRPr="001163FE">
        <w:t>take photographs, films or audio, video or other recordings;</w:t>
      </w:r>
    </w:p>
    <w:p w14:paraId="3D3CE038" w14:textId="77777777"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14:paraId="63728A7A" w14:textId="77777777"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3C3744C2" w14:textId="3D2B6805"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0"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14:paraId="2F55A988" w14:textId="77777777"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14:paraId="0455A532" w14:textId="77777777" w:rsidR="00463059" w:rsidRPr="001163FE" w:rsidRDefault="00463059" w:rsidP="00660BFC">
      <w:pPr>
        <w:pStyle w:val="Penalty"/>
        <w:keepNext/>
      </w:pPr>
      <w:r w:rsidRPr="001163FE">
        <w:t>Maximum penalty:  20 penalty units.</w:t>
      </w:r>
    </w:p>
    <w:p w14:paraId="64AF1A05" w14:textId="77777777" w:rsidR="00463059" w:rsidRPr="001163FE" w:rsidRDefault="00682930" w:rsidP="00682930">
      <w:pPr>
        <w:pStyle w:val="AH5Sec"/>
      </w:pPr>
      <w:bookmarkStart w:id="433" w:name="_Toc148606906"/>
      <w:r w:rsidRPr="00B74FD9">
        <w:rPr>
          <w:rStyle w:val="CharSectNo"/>
        </w:rPr>
        <w:t>342</w:t>
      </w:r>
      <w:r w:rsidRPr="001163FE">
        <w:tab/>
      </w:r>
      <w:r w:rsidR="00463059" w:rsidRPr="001163FE">
        <w:t>Power to seize things</w:t>
      </w:r>
      <w:bookmarkEnd w:id="433"/>
    </w:p>
    <w:p w14:paraId="2C862E20"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14:paraId="32A44237" w14:textId="77777777"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14:paraId="628D017C" w14:textId="77777777"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14:paraId="567ED327" w14:textId="77777777"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14:paraId="5A776897" w14:textId="77777777"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14:paraId="31F45880" w14:textId="77777777" w:rsidR="00463059" w:rsidRPr="001163FE" w:rsidRDefault="00682930" w:rsidP="00682930">
      <w:pPr>
        <w:pStyle w:val="Apara"/>
      </w:pPr>
      <w:r>
        <w:tab/>
      </w:r>
      <w:r w:rsidRPr="001163FE">
        <w:t>(a)</w:t>
      </w:r>
      <w:r w:rsidRPr="001163FE">
        <w:tab/>
      </w:r>
      <w:r w:rsidR="00463059" w:rsidRPr="001163FE">
        <w:t>the thing is connected with an offence against this Act; and</w:t>
      </w:r>
    </w:p>
    <w:p w14:paraId="05F3F2B5" w14:textId="77777777" w:rsidR="00463059" w:rsidRPr="001163FE" w:rsidRDefault="00682930" w:rsidP="00682930">
      <w:pPr>
        <w:pStyle w:val="Apara"/>
      </w:pPr>
      <w:r>
        <w:tab/>
      </w:r>
      <w:r w:rsidRPr="001163FE">
        <w:t>(b)</w:t>
      </w:r>
      <w:r w:rsidRPr="001163FE">
        <w:tab/>
      </w:r>
      <w:r w:rsidR="00463059" w:rsidRPr="001163FE">
        <w:t>the seizure is necessary to prevent the thing from being—</w:t>
      </w:r>
    </w:p>
    <w:p w14:paraId="7AB2B2D0" w14:textId="77777777" w:rsidR="00463059" w:rsidRPr="001163FE" w:rsidRDefault="00682930" w:rsidP="00682930">
      <w:pPr>
        <w:pStyle w:val="Asubpara"/>
      </w:pPr>
      <w:r>
        <w:tab/>
      </w:r>
      <w:r w:rsidRPr="001163FE">
        <w:t>(i)</w:t>
      </w:r>
      <w:r w:rsidRPr="001163FE">
        <w:tab/>
      </w:r>
      <w:r w:rsidR="00463059" w:rsidRPr="001163FE">
        <w:t>concealed, lost or destroyed; or</w:t>
      </w:r>
    </w:p>
    <w:p w14:paraId="3482C415" w14:textId="77777777" w:rsidR="00463059" w:rsidRPr="001163FE" w:rsidRDefault="00682930" w:rsidP="00682930">
      <w:pPr>
        <w:pStyle w:val="Asubpara"/>
      </w:pPr>
      <w:r>
        <w:tab/>
      </w:r>
      <w:r w:rsidRPr="001163FE">
        <w:t>(ii)</w:t>
      </w:r>
      <w:r w:rsidRPr="001163FE">
        <w:tab/>
      </w:r>
      <w:r w:rsidR="00463059" w:rsidRPr="001163FE">
        <w:t>used to commit, continue or repeat the offence.</w:t>
      </w:r>
    </w:p>
    <w:p w14:paraId="17A93079" w14:textId="77777777"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14:paraId="50B55970" w14:textId="77777777"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14:paraId="58350277" w14:textId="77777777" w:rsidR="00463059" w:rsidRPr="001163FE" w:rsidRDefault="00682930" w:rsidP="00682930">
      <w:pPr>
        <w:pStyle w:val="Amain"/>
      </w:pPr>
      <w:r>
        <w:tab/>
      </w:r>
      <w:r w:rsidRPr="001163FE">
        <w:t>(6)</w:t>
      </w:r>
      <w:r w:rsidRPr="001163FE">
        <w:tab/>
      </w:r>
      <w:r w:rsidR="00463059" w:rsidRPr="001163FE">
        <w:t>Having seized a thing, a conservation officer may—</w:t>
      </w:r>
    </w:p>
    <w:p w14:paraId="04AC74D6" w14:textId="77777777"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14:paraId="670AF4E8" w14:textId="77777777"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14:paraId="2A6246D8" w14:textId="77777777" w:rsidR="00463059" w:rsidRPr="001163FE" w:rsidRDefault="00682930" w:rsidP="00682930">
      <w:pPr>
        <w:pStyle w:val="Amain"/>
      </w:pPr>
      <w:r>
        <w:tab/>
      </w:r>
      <w:r w:rsidRPr="001163FE">
        <w:t>(7)</w:t>
      </w:r>
      <w:r w:rsidRPr="001163FE">
        <w:tab/>
      </w:r>
      <w:r w:rsidR="00463059" w:rsidRPr="001163FE">
        <w:t>A person commits an offence if—</w:t>
      </w:r>
    </w:p>
    <w:p w14:paraId="174488CA" w14:textId="77777777"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14:paraId="3B406953" w14:textId="77777777"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14:paraId="31157AFB" w14:textId="77777777" w:rsidR="00463059" w:rsidRPr="001163FE" w:rsidRDefault="00463059" w:rsidP="00660BFC">
      <w:pPr>
        <w:pStyle w:val="Penalty"/>
      </w:pPr>
      <w:r w:rsidRPr="001163FE">
        <w:t>Maximum penalty:  20 penalty units.</w:t>
      </w:r>
    </w:p>
    <w:p w14:paraId="201BC341" w14:textId="77777777"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14:paraId="641E66CF" w14:textId="77777777" w:rsidR="00463059" w:rsidRPr="001163FE" w:rsidRDefault="00682930" w:rsidP="00682930">
      <w:pPr>
        <w:pStyle w:val="AH5Sec"/>
      </w:pPr>
      <w:bookmarkStart w:id="434" w:name="_Toc148606907"/>
      <w:r w:rsidRPr="00B74FD9">
        <w:rPr>
          <w:rStyle w:val="CharSectNo"/>
        </w:rPr>
        <w:t>343</w:t>
      </w:r>
      <w:r w:rsidRPr="001163FE">
        <w:tab/>
      </w:r>
      <w:r w:rsidR="00463059" w:rsidRPr="001163FE">
        <w:t>Seizure and release of distressed native birds</w:t>
      </w:r>
      <w:bookmarkEnd w:id="434"/>
    </w:p>
    <w:p w14:paraId="7D5AF70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5C2B91B" w14:textId="77777777" w:rsidR="00463059" w:rsidRPr="001163FE" w:rsidRDefault="00682930" w:rsidP="00682930">
      <w:pPr>
        <w:pStyle w:val="Apara"/>
      </w:pPr>
      <w:r>
        <w:tab/>
      </w:r>
      <w:r w:rsidRPr="001163FE">
        <w:t>(a)</w:t>
      </w:r>
      <w:r w:rsidRPr="001163FE">
        <w:tab/>
      </w:r>
      <w:r w:rsidR="00463059" w:rsidRPr="001163FE">
        <w:t>a conservation officer suspects on reasonable grounds that—</w:t>
      </w:r>
    </w:p>
    <w:p w14:paraId="3A440F42" w14:textId="77777777" w:rsidR="00463059" w:rsidRPr="001163FE" w:rsidRDefault="00682930" w:rsidP="00682930">
      <w:pPr>
        <w:pStyle w:val="Asubpara"/>
      </w:pPr>
      <w:r>
        <w:tab/>
      </w:r>
      <w:r w:rsidRPr="001163FE">
        <w:t>(i)</w:t>
      </w:r>
      <w:r w:rsidRPr="001163FE">
        <w:tab/>
      </w:r>
      <w:r w:rsidR="00463059" w:rsidRPr="001163FE">
        <w:t>a person is in possession of a native bird; and</w:t>
      </w:r>
    </w:p>
    <w:p w14:paraId="600A37A2" w14:textId="77777777"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14:paraId="030527D5" w14:textId="77777777"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14:paraId="77D5D20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14:paraId="60E6FA22" w14:textId="77777777" w:rsidR="00463059" w:rsidRPr="001163FE" w:rsidRDefault="00682930" w:rsidP="00682930">
      <w:pPr>
        <w:pStyle w:val="Apara"/>
      </w:pPr>
      <w:r>
        <w:tab/>
      </w:r>
      <w:r w:rsidRPr="001163FE">
        <w:t>(c)</w:t>
      </w:r>
      <w:r w:rsidRPr="001163FE">
        <w:tab/>
      </w:r>
      <w:r w:rsidR="00463059" w:rsidRPr="001163FE">
        <w:t>the conservation officer believes on reasonable grounds that—</w:t>
      </w:r>
    </w:p>
    <w:p w14:paraId="1816E5E9" w14:textId="77777777" w:rsidR="00463059" w:rsidRPr="001163FE" w:rsidRDefault="00682930" w:rsidP="00682930">
      <w:pPr>
        <w:pStyle w:val="Asubpara"/>
      </w:pPr>
      <w:r>
        <w:tab/>
      </w:r>
      <w:r w:rsidRPr="001163FE">
        <w:t>(i)</w:t>
      </w:r>
      <w:r w:rsidRPr="001163FE">
        <w:tab/>
      </w:r>
      <w:r w:rsidR="00463059" w:rsidRPr="001163FE">
        <w:t>the bird is suffering pain or is in a state of distress; or</w:t>
      </w:r>
    </w:p>
    <w:p w14:paraId="417EE347" w14:textId="77777777"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14:paraId="3BE1E725" w14:textId="77777777" w:rsidR="00463059" w:rsidRPr="001163FE" w:rsidRDefault="00682930" w:rsidP="00682930">
      <w:pPr>
        <w:pStyle w:val="Amain"/>
      </w:pPr>
      <w:r>
        <w:tab/>
      </w:r>
      <w:r w:rsidRPr="001163FE">
        <w:t>(2)</w:t>
      </w:r>
      <w:r w:rsidRPr="001163FE">
        <w:tab/>
      </w:r>
      <w:r w:rsidR="00463059" w:rsidRPr="001163FE">
        <w:t>The conservation officer may—</w:t>
      </w:r>
    </w:p>
    <w:p w14:paraId="646D53CD" w14:textId="77777777" w:rsidR="00463059" w:rsidRPr="001163FE" w:rsidRDefault="00682930" w:rsidP="00682930">
      <w:pPr>
        <w:pStyle w:val="Apara"/>
      </w:pPr>
      <w:r>
        <w:tab/>
      </w:r>
      <w:r w:rsidRPr="001163FE">
        <w:t>(a)</w:t>
      </w:r>
      <w:r w:rsidRPr="001163FE">
        <w:tab/>
      </w:r>
      <w:r w:rsidR="00463059" w:rsidRPr="001163FE">
        <w:t>seize the bird; and</w:t>
      </w:r>
    </w:p>
    <w:p w14:paraId="5134C5C0" w14:textId="77777777"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14:paraId="70932E43" w14:textId="77777777"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962C689" w14:textId="77777777"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14:paraId="3D675BE6" w14:textId="77777777" w:rsidR="00463059" w:rsidRPr="001163FE" w:rsidRDefault="00682930" w:rsidP="00682930">
      <w:pPr>
        <w:pStyle w:val="Amain"/>
      </w:pPr>
      <w:r>
        <w:tab/>
      </w:r>
      <w:r w:rsidRPr="001163FE">
        <w:t>(4)</w:t>
      </w:r>
      <w:r w:rsidRPr="001163FE">
        <w:tab/>
      </w:r>
      <w:r w:rsidR="00463059" w:rsidRPr="001163FE">
        <w:t>In this section:</w:t>
      </w:r>
    </w:p>
    <w:p w14:paraId="413D5022" w14:textId="77777777" w:rsidR="00463059" w:rsidRPr="001163FE" w:rsidRDefault="00463059" w:rsidP="00682930">
      <w:pPr>
        <w:pStyle w:val="aDef"/>
        <w:keepNext/>
      </w:pPr>
      <w:r w:rsidRPr="001163FE">
        <w:rPr>
          <w:rStyle w:val="charBoldItals"/>
        </w:rPr>
        <w:t>native bird</w:t>
      </w:r>
      <w:r w:rsidRPr="001163FE">
        <w:t xml:space="preserve"> means a bird that is—</w:t>
      </w:r>
    </w:p>
    <w:p w14:paraId="6838106D" w14:textId="77777777" w:rsidR="00463059" w:rsidRPr="001163FE" w:rsidRDefault="00682930" w:rsidP="00355A53">
      <w:pPr>
        <w:pStyle w:val="aDefpara"/>
        <w:keepNext/>
      </w:pPr>
      <w:r>
        <w:tab/>
      </w:r>
      <w:r w:rsidRPr="001163FE">
        <w:t>(a)</w:t>
      </w:r>
      <w:r w:rsidRPr="001163FE">
        <w:tab/>
      </w:r>
      <w:r w:rsidR="00463059" w:rsidRPr="001163FE">
        <w:t>a native animal; but</w:t>
      </w:r>
    </w:p>
    <w:p w14:paraId="49DB0AE7" w14:textId="77777777"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14:paraId="733E0992" w14:textId="77777777" w:rsidR="00463059" w:rsidRPr="001163FE" w:rsidRDefault="00682930" w:rsidP="00355A53">
      <w:pPr>
        <w:pStyle w:val="aDefpara"/>
        <w:keepNext/>
      </w:pPr>
      <w:r>
        <w:tab/>
      </w:r>
      <w:r w:rsidRPr="001163FE">
        <w:t>(b)</w:t>
      </w:r>
      <w:r w:rsidRPr="001163FE">
        <w:tab/>
      </w:r>
      <w:r w:rsidR="00463059" w:rsidRPr="001163FE">
        <w:t>not an exempt animal.</w:t>
      </w:r>
    </w:p>
    <w:p w14:paraId="2E02151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14:paraId="20EFA7F7" w14:textId="77777777" w:rsidR="00463059" w:rsidRPr="001163FE" w:rsidRDefault="00682930" w:rsidP="00682930">
      <w:pPr>
        <w:pStyle w:val="AH5Sec"/>
      </w:pPr>
      <w:bookmarkStart w:id="435" w:name="_Toc148606908"/>
      <w:r w:rsidRPr="00B74FD9">
        <w:rPr>
          <w:rStyle w:val="CharSectNo"/>
        </w:rPr>
        <w:lastRenderedPageBreak/>
        <w:t>344</w:t>
      </w:r>
      <w:r w:rsidRPr="001163FE">
        <w:tab/>
      </w:r>
      <w:r w:rsidR="00463059" w:rsidRPr="001163FE">
        <w:t>Release of distressed animals—court orders</w:t>
      </w:r>
      <w:bookmarkEnd w:id="435"/>
    </w:p>
    <w:p w14:paraId="250B6056" w14:textId="77777777"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14:paraId="407B8029" w14:textId="77777777"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14:paraId="5CF07238" w14:textId="77777777"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14:paraId="0F5AB992" w14:textId="77777777"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14:paraId="268DC6BF" w14:textId="77777777" w:rsidR="00463059" w:rsidRPr="001163FE" w:rsidRDefault="00682930" w:rsidP="00682930">
      <w:pPr>
        <w:pStyle w:val="Amain"/>
      </w:pPr>
      <w:r>
        <w:tab/>
      </w:r>
      <w:r w:rsidRPr="001163FE">
        <w:t>(5)</w:t>
      </w:r>
      <w:r w:rsidRPr="001163FE">
        <w:tab/>
      </w:r>
      <w:r w:rsidR="00463059" w:rsidRPr="001163FE">
        <w:t>On deciding an application, the court may—</w:t>
      </w:r>
    </w:p>
    <w:p w14:paraId="280E4369" w14:textId="77777777" w:rsidR="00463059" w:rsidRPr="001163FE" w:rsidRDefault="00682930" w:rsidP="00682930">
      <w:pPr>
        <w:pStyle w:val="Apara"/>
      </w:pPr>
      <w:r>
        <w:tab/>
      </w:r>
      <w:r w:rsidRPr="001163FE">
        <w:t>(a)</w:t>
      </w:r>
      <w:r w:rsidRPr="001163FE">
        <w:tab/>
      </w:r>
      <w:r w:rsidR="00463059" w:rsidRPr="001163FE">
        <w:t>order that the animal be released from captivity; or</w:t>
      </w:r>
    </w:p>
    <w:p w14:paraId="463CEB8F" w14:textId="77777777" w:rsidR="00463059" w:rsidRPr="001163FE" w:rsidRDefault="00682930" w:rsidP="00682930">
      <w:pPr>
        <w:pStyle w:val="Apara"/>
      </w:pPr>
      <w:r>
        <w:tab/>
      </w:r>
      <w:r w:rsidRPr="001163FE">
        <w:t>(b)</w:t>
      </w:r>
      <w:r w:rsidRPr="001163FE">
        <w:tab/>
      </w:r>
      <w:r w:rsidR="00463059" w:rsidRPr="001163FE">
        <w:t>dismiss the application.</w:t>
      </w:r>
    </w:p>
    <w:p w14:paraId="2A25B3AD" w14:textId="77777777" w:rsidR="00463059" w:rsidRPr="001163FE" w:rsidRDefault="00682930" w:rsidP="00682930">
      <w:pPr>
        <w:pStyle w:val="Amain"/>
      </w:pPr>
      <w:r>
        <w:tab/>
      </w:r>
      <w:r w:rsidRPr="001163FE">
        <w:t>(6)</w:t>
      </w:r>
      <w:r w:rsidRPr="001163FE">
        <w:tab/>
      </w:r>
      <w:r w:rsidR="00463059" w:rsidRPr="001163FE">
        <w:t>If the court makes an order for the release of an animal—</w:t>
      </w:r>
    </w:p>
    <w:p w14:paraId="036ACED1" w14:textId="77777777"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14:paraId="338CC8AC" w14:textId="77777777"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14:paraId="3AFB306C" w14:textId="77777777"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17D7314" w14:textId="77777777" w:rsidR="00463059" w:rsidRPr="00B74FD9" w:rsidRDefault="00682930" w:rsidP="00682930">
      <w:pPr>
        <w:pStyle w:val="AH3Div"/>
      </w:pPr>
      <w:bookmarkStart w:id="436" w:name="_Toc148606909"/>
      <w:r w:rsidRPr="00B74FD9">
        <w:rPr>
          <w:rStyle w:val="CharDivNo"/>
        </w:rPr>
        <w:lastRenderedPageBreak/>
        <w:t>Division 14.2.3</w:t>
      </w:r>
      <w:r w:rsidRPr="001163FE">
        <w:tab/>
      </w:r>
      <w:r w:rsidR="00463059" w:rsidRPr="00B74FD9">
        <w:rPr>
          <w:rStyle w:val="CharDivText"/>
        </w:rPr>
        <w:t>Search warrants</w:t>
      </w:r>
      <w:bookmarkEnd w:id="436"/>
    </w:p>
    <w:p w14:paraId="54B4A9EB" w14:textId="77777777" w:rsidR="00463059" w:rsidRPr="001163FE" w:rsidRDefault="00682930" w:rsidP="00682930">
      <w:pPr>
        <w:pStyle w:val="AH5Sec"/>
      </w:pPr>
      <w:bookmarkStart w:id="437" w:name="_Toc148606910"/>
      <w:r w:rsidRPr="00B74FD9">
        <w:rPr>
          <w:rStyle w:val="CharSectNo"/>
        </w:rPr>
        <w:t>345</w:t>
      </w:r>
      <w:r w:rsidRPr="001163FE">
        <w:tab/>
      </w:r>
      <w:r w:rsidR="00463059" w:rsidRPr="001163FE">
        <w:t>Warrants generally</w:t>
      </w:r>
      <w:bookmarkEnd w:id="437"/>
    </w:p>
    <w:p w14:paraId="31E78C8A" w14:textId="77777777"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14:paraId="1B0760C1" w14:textId="77777777"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14:paraId="05177EB2" w14:textId="77777777"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14:paraId="71641714" w14:textId="77777777"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14:paraId="27D63EBF" w14:textId="77777777"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14:paraId="6131EF30" w14:textId="77777777" w:rsidR="00463059" w:rsidRPr="001163FE" w:rsidRDefault="00682930" w:rsidP="00682930">
      <w:pPr>
        <w:pStyle w:val="Apara"/>
      </w:pPr>
      <w:r>
        <w:tab/>
      </w:r>
      <w:r w:rsidRPr="001163FE">
        <w:t>(b)</w:t>
      </w:r>
      <w:r w:rsidRPr="001163FE">
        <w:tab/>
      </w:r>
      <w:r w:rsidR="00463059" w:rsidRPr="001163FE">
        <w:t>the thing or activity—</w:t>
      </w:r>
    </w:p>
    <w:p w14:paraId="53B2016B" w14:textId="77777777" w:rsidR="00463059" w:rsidRPr="001163FE" w:rsidRDefault="00682930" w:rsidP="00682930">
      <w:pPr>
        <w:pStyle w:val="Asubpara"/>
      </w:pPr>
      <w:r>
        <w:tab/>
      </w:r>
      <w:r w:rsidRPr="001163FE">
        <w:t>(i)</w:t>
      </w:r>
      <w:r w:rsidRPr="001163FE">
        <w:tab/>
      </w:r>
      <w:r w:rsidR="00463059" w:rsidRPr="001163FE">
        <w:t>is, or is being engaged in, at the premises; or</w:t>
      </w:r>
    </w:p>
    <w:p w14:paraId="6EED3ECF" w14:textId="77777777"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14:paraId="1E8F7C58" w14:textId="77777777" w:rsidR="00463059" w:rsidRPr="001163FE" w:rsidRDefault="00682930" w:rsidP="00682930">
      <w:pPr>
        <w:pStyle w:val="Amain"/>
      </w:pPr>
      <w:r>
        <w:tab/>
      </w:r>
      <w:r w:rsidRPr="001163FE">
        <w:t>(5)</w:t>
      </w:r>
      <w:r w:rsidRPr="001163FE">
        <w:tab/>
      </w:r>
      <w:r w:rsidR="00463059" w:rsidRPr="001163FE">
        <w:t>The warrant must state—</w:t>
      </w:r>
    </w:p>
    <w:p w14:paraId="01A1FA3D" w14:textId="77777777"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14:paraId="3E09A777" w14:textId="77777777" w:rsidR="00463059" w:rsidRPr="001163FE" w:rsidRDefault="00682930" w:rsidP="00682930">
      <w:pPr>
        <w:pStyle w:val="Apara"/>
      </w:pPr>
      <w:r>
        <w:tab/>
      </w:r>
      <w:r w:rsidRPr="001163FE">
        <w:t>(b)</w:t>
      </w:r>
      <w:r w:rsidRPr="001163FE">
        <w:tab/>
      </w:r>
      <w:r w:rsidR="00463059" w:rsidRPr="001163FE">
        <w:t>the offence for which the warrant is issued; and</w:t>
      </w:r>
    </w:p>
    <w:p w14:paraId="136A47A4" w14:textId="77777777" w:rsidR="00463059" w:rsidRPr="001163FE" w:rsidRDefault="00682930" w:rsidP="00682930">
      <w:pPr>
        <w:pStyle w:val="Apara"/>
      </w:pPr>
      <w:r>
        <w:tab/>
      </w:r>
      <w:r w:rsidRPr="001163FE">
        <w:t>(c)</w:t>
      </w:r>
      <w:r w:rsidRPr="001163FE">
        <w:tab/>
      </w:r>
      <w:r w:rsidR="00463059" w:rsidRPr="001163FE">
        <w:t>the things that may be seized under the warrant; and</w:t>
      </w:r>
    </w:p>
    <w:p w14:paraId="6F4B217D" w14:textId="77777777" w:rsidR="00463059" w:rsidRPr="001163FE" w:rsidRDefault="00682930" w:rsidP="00682930">
      <w:pPr>
        <w:pStyle w:val="Apara"/>
      </w:pPr>
      <w:r>
        <w:tab/>
      </w:r>
      <w:r w:rsidRPr="001163FE">
        <w:t>(d)</w:t>
      </w:r>
      <w:r w:rsidRPr="001163FE">
        <w:tab/>
      </w:r>
      <w:r w:rsidR="00463059" w:rsidRPr="001163FE">
        <w:t>the hours when the premises may be entered; and</w:t>
      </w:r>
    </w:p>
    <w:p w14:paraId="30509A1E" w14:textId="77777777"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14:paraId="1F354558" w14:textId="77777777" w:rsidR="00463059" w:rsidRPr="001163FE" w:rsidRDefault="00682930" w:rsidP="00682930">
      <w:pPr>
        <w:pStyle w:val="AH5Sec"/>
      </w:pPr>
      <w:bookmarkStart w:id="438" w:name="_Toc148606911"/>
      <w:r w:rsidRPr="00B74FD9">
        <w:rPr>
          <w:rStyle w:val="CharSectNo"/>
        </w:rPr>
        <w:lastRenderedPageBreak/>
        <w:t>346</w:t>
      </w:r>
      <w:r w:rsidRPr="001163FE">
        <w:tab/>
      </w:r>
      <w:r w:rsidR="00463059" w:rsidRPr="001163FE">
        <w:t>Warrants—application made other than in person</w:t>
      </w:r>
      <w:bookmarkEnd w:id="438"/>
    </w:p>
    <w:p w14:paraId="59B20FA4" w14:textId="77777777"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14:paraId="1F0EFC25" w14:textId="77777777" w:rsidR="00463059" w:rsidRPr="001163FE" w:rsidRDefault="00682930" w:rsidP="00682930">
      <w:pPr>
        <w:pStyle w:val="Apara"/>
      </w:pPr>
      <w:r>
        <w:tab/>
      </w:r>
      <w:r w:rsidRPr="001163FE">
        <w:t>(a)</w:t>
      </w:r>
      <w:r w:rsidRPr="001163FE">
        <w:tab/>
      </w:r>
      <w:r w:rsidR="00463059" w:rsidRPr="001163FE">
        <w:t>urgent circumstances; or</w:t>
      </w:r>
    </w:p>
    <w:p w14:paraId="1CEBCAB2" w14:textId="77777777" w:rsidR="00463059" w:rsidRPr="001163FE" w:rsidRDefault="00682930" w:rsidP="00682930">
      <w:pPr>
        <w:pStyle w:val="Apara"/>
      </w:pPr>
      <w:r>
        <w:tab/>
      </w:r>
      <w:r w:rsidRPr="001163FE">
        <w:t>(b)</w:t>
      </w:r>
      <w:r w:rsidRPr="001163FE">
        <w:tab/>
      </w:r>
      <w:r w:rsidR="00463059" w:rsidRPr="001163FE">
        <w:t>other special circumstances.</w:t>
      </w:r>
    </w:p>
    <w:p w14:paraId="1CCBCB6F" w14:textId="77777777"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14:paraId="514820B6" w14:textId="77777777"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14:paraId="571BD995" w14:textId="77777777"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14:paraId="6276FF72" w14:textId="77777777"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14:paraId="0A329BD9" w14:textId="77777777" w:rsidR="00463059" w:rsidRPr="001163FE" w:rsidRDefault="00682930" w:rsidP="00682930">
      <w:pPr>
        <w:pStyle w:val="Apara"/>
      </w:pPr>
      <w:r>
        <w:tab/>
      </w:r>
      <w:r w:rsidRPr="001163FE">
        <w:t>(a)</w:t>
      </w:r>
      <w:r w:rsidRPr="001163FE">
        <w:tab/>
      </w:r>
      <w:r w:rsidR="00463059" w:rsidRPr="001163FE">
        <w:t>the magistrate must tell the conservation officer—</w:t>
      </w:r>
    </w:p>
    <w:p w14:paraId="529188BB" w14:textId="77777777" w:rsidR="00463059" w:rsidRPr="001163FE" w:rsidRDefault="00682930" w:rsidP="00682930">
      <w:pPr>
        <w:pStyle w:val="Asubpara"/>
      </w:pPr>
      <w:r>
        <w:tab/>
      </w:r>
      <w:r w:rsidRPr="001163FE">
        <w:t>(i)</w:t>
      </w:r>
      <w:r w:rsidRPr="001163FE">
        <w:tab/>
      </w:r>
      <w:r w:rsidR="00463059" w:rsidRPr="001163FE">
        <w:t>the terms of the warrant; and</w:t>
      </w:r>
    </w:p>
    <w:p w14:paraId="343750EA" w14:textId="77777777" w:rsidR="00463059" w:rsidRPr="001163FE" w:rsidRDefault="00682930" w:rsidP="00682930">
      <w:pPr>
        <w:pStyle w:val="Asubpara"/>
      </w:pPr>
      <w:r>
        <w:tab/>
      </w:r>
      <w:r w:rsidRPr="001163FE">
        <w:t>(ii)</w:t>
      </w:r>
      <w:r w:rsidRPr="001163FE">
        <w:tab/>
      </w:r>
      <w:r w:rsidR="00463059" w:rsidRPr="001163FE">
        <w:t>the date and time the warrant was issued; and</w:t>
      </w:r>
    </w:p>
    <w:p w14:paraId="4927F8D3" w14:textId="77777777"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14:paraId="1D818C00" w14:textId="77777777" w:rsidR="00463059" w:rsidRPr="001163FE" w:rsidRDefault="00682930" w:rsidP="00682930">
      <w:pPr>
        <w:pStyle w:val="Asubpara"/>
      </w:pPr>
      <w:r>
        <w:tab/>
      </w:r>
      <w:r w:rsidRPr="001163FE">
        <w:t>(i)</w:t>
      </w:r>
      <w:r w:rsidRPr="001163FE">
        <w:tab/>
      </w:r>
      <w:r w:rsidR="00463059" w:rsidRPr="001163FE">
        <w:t>the magistrate’s name; and</w:t>
      </w:r>
    </w:p>
    <w:p w14:paraId="0DE48B35" w14:textId="77777777" w:rsidR="00463059" w:rsidRPr="001163FE" w:rsidRDefault="00682930" w:rsidP="00682930">
      <w:pPr>
        <w:pStyle w:val="Asubpara"/>
      </w:pPr>
      <w:r>
        <w:tab/>
      </w:r>
      <w:r w:rsidRPr="001163FE">
        <w:t>(ii)</w:t>
      </w:r>
      <w:r w:rsidRPr="001163FE">
        <w:tab/>
      </w:r>
      <w:r w:rsidR="00463059" w:rsidRPr="001163FE">
        <w:t>the date and time the magistrate issued the warrant; and</w:t>
      </w:r>
    </w:p>
    <w:p w14:paraId="13BD345E" w14:textId="77777777" w:rsidR="00463059" w:rsidRPr="001163FE" w:rsidRDefault="00682930" w:rsidP="00682930">
      <w:pPr>
        <w:pStyle w:val="Asubpara"/>
      </w:pPr>
      <w:r>
        <w:tab/>
      </w:r>
      <w:r w:rsidRPr="001163FE">
        <w:t>(iii)</w:t>
      </w:r>
      <w:r w:rsidRPr="001163FE">
        <w:tab/>
      </w:r>
      <w:r w:rsidR="00463059" w:rsidRPr="001163FE">
        <w:t>the warrant’s terms.</w:t>
      </w:r>
    </w:p>
    <w:p w14:paraId="5C8EB1E5" w14:textId="77777777"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14:paraId="694B7D6C" w14:textId="77777777"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14:paraId="10179345" w14:textId="77777777" w:rsidR="00463059" w:rsidRPr="001163FE" w:rsidRDefault="00682930" w:rsidP="00682930">
      <w:pPr>
        <w:pStyle w:val="Apara"/>
      </w:pPr>
      <w:r>
        <w:tab/>
      </w:r>
      <w:r w:rsidRPr="001163FE">
        <w:t>(a)</w:t>
      </w:r>
      <w:r w:rsidRPr="001163FE">
        <w:tab/>
      </w:r>
      <w:r w:rsidR="00463059" w:rsidRPr="001163FE">
        <w:t>the sworn application; and</w:t>
      </w:r>
    </w:p>
    <w:p w14:paraId="73797B48" w14:textId="77777777"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14:paraId="167B625C" w14:textId="77777777"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14:paraId="167917CD" w14:textId="77777777"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14:paraId="3E92C5AD"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14:paraId="1FB64C26" w14:textId="77777777" w:rsidR="00463059" w:rsidRPr="001163FE" w:rsidRDefault="00682930" w:rsidP="00682930">
      <w:pPr>
        <w:pStyle w:val="Apara"/>
      </w:pPr>
      <w:r>
        <w:tab/>
      </w:r>
      <w:r w:rsidRPr="001163FE">
        <w:t>(b)</w:t>
      </w:r>
      <w:r w:rsidRPr="001163FE">
        <w:tab/>
      </w:r>
      <w:r w:rsidR="00463059" w:rsidRPr="001163FE">
        <w:t>the warrant is not produced in evidence; and</w:t>
      </w:r>
    </w:p>
    <w:p w14:paraId="2F942087" w14:textId="77777777"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14:paraId="60B0A2E6" w14:textId="77777777" w:rsidR="00463059" w:rsidRPr="001163FE" w:rsidRDefault="00682930" w:rsidP="00682930">
      <w:pPr>
        <w:pStyle w:val="AH5Sec"/>
      </w:pPr>
      <w:bookmarkStart w:id="439" w:name="_Toc148606912"/>
      <w:r w:rsidRPr="00B74FD9">
        <w:rPr>
          <w:rStyle w:val="CharSectNo"/>
        </w:rPr>
        <w:t>347</w:t>
      </w:r>
      <w:r w:rsidRPr="001163FE">
        <w:tab/>
      </w:r>
      <w:r w:rsidR="00463059" w:rsidRPr="001163FE">
        <w:t>Search warrants—announcement before entry</w:t>
      </w:r>
      <w:bookmarkEnd w:id="439"/>
    </w:p>
    <w:p w14:paraId="736632CF" w14:textId="77777777"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14:paraId="32B82690" w14:textId="77777777"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14:paraId="5DAC236C" w14:textId="77777777"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14:paraId="2FD7E085" w14:textId="5A501DF6" w:rsidR="00463059" w:rsidRPr="001163FE" w:rsidRDefault="00682930" w:rsidP="00682930">
      <w:pPr>
        <w:pStyle w:val="Apara"/>
      </w:pPr>
      <w:r>
        <w:tab/>
      </w:r>
      <w:r w:rsidRPr="001163FE">
        <w:t>(c)</w:t>
      </w:r>
      <w:r w:rsidRPr="001163FE">
        <w:tab/>
      </w:r>
      <w:r w:rsidR="00463059" w:rsidRPr="001163FE">
        <w:t xml:space="preserve">if the occupier of the premises, or someone else who apparently represents the occupier, is present at the premises—identify </w:t>
      </w:r>
      <w:r w:rsidR="004B1641" w:rsidRPr="004F7C1A">
        <w:rPr>
          <w:color w:val="000000"/>
        </w:rPr>
        <w:t>themself</w:t>
      </w:r>
      <w:r w:rsidR="00463059" w:rsidRPr="001163FE">
        <w:t xml:space="preserve"> to the person.</w:t>
      </w:r>
    </w:p>
    <w:p w14:paraId="07CD1294" w14:textId="77777777"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14:paraId="614E7D72" w14:textId="77777777"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14:paraId="1B2F7BC6" w14:textId="77777777" w:rsidR="00463059" w:rsidRPr="001163FE" w:rsidRDefault="00682930" w:rsidP="00682930">
      <w:pPr>
        <w:pStyle w:val="Apara"/>
      </w:pPr>
      <w:r>
        <w:tab/>
      </w:r>
      <w:r w:rsidRPr="001163FE">
        <w:t>(b)</w:t>
      </w:r>
      <w:r w:rsidRPr="001163FE">
        <w:tab/>
      </w:r>
      <w:r w:rsidR="00463059" w:rsidRPr="001163FE">
        <w:t>that the effective execution of the warrant is not frustrated.</w:t>
      </w:r>
    </w:p>
    <w:p w14:paraId="07AC09FD" w14:textId="77777777" w:rsidR="00463059" w:rsidRPr="001163FE" w:rsidRDefault="00682930" w:rsidP="00682930">
      <w:pPr>
        <w:pStyle w:val="AH5Sec"/>
      </w:pPr>
      <w:bookmarkStart w:id="440" w:name="_Toc148606913"/>
      <w:r w:rsidRPr="00B74FD9">
        <w:rPr>
          <w:rStyle w:val="CharSectNo"/>
        </w:rPr>
        <w:t>348</w:t>
      </w:r>
      <w:r w:rsidRPr="001163FE">
        <w:tab/>
      </w:r>
      <w:r w:rsidR="00463059" w:rsidRPr="001163FE">
        <w:t>Details of search warrant to be given to occupier etc</w:t>
      </w:r>
      <w:bookmarkEnd w:id="440"/>
    </w:p>
    <w:p w14:paraId="6E07E515" w14:textId="77777777"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14:paraId="3FEC3CFB" w14:textId="77777777" w:rsidR="00463059" w:rsidRPr="001163FE" w:rsidRDefault="00682930" w:rsidP="00682930">
      <w:pPr>
        <w:pStyle w:val="Apara"/>
      </w:pPr>
      <w:r>
        <w:tab/>
      </w:r>
      <w:r w:rsidRPr="001163FE">
        <w:t>(a)</w:t>
      </w:r>
      <w:r w:rsidRPr="001163FE">
        <w:tab/>
      </w:r>
      <w:r w:rsidR="00463059" w:rsidRPr="001163FE">
        <w:t>a copy of the warrant; and</w:t>
      </w:r>
    </w:p>
    <w:p w14:paraId="64EC47D1" w14:textId="77777777" w:rsidR="00463059" w:rsidRPr="001163FE" w:rsidRDefault="00682930" w:rsidP="00682930">
      <w:pPr>
        <w:pStyle w:val="Apara"/>
      </w:pPr>
      <w:r>
        <w:tab/>
      </w:r>
      <w:r w:rsidRPr="001163FE">
        <w:t>(b)</w:t>
      </w:r>
      <w:r w:rsidRPr="001163FE">
        <w:tab/>
      </w:r>
      <w:r w:rsidR="00463059" w:rsidRPr="001163FE">
        <w:t>a document setting out the rights and obligations of the person.</w:t>
      </w:r>
    </w:p>
    <w:p w14:paraId="578C0693" w14:textId="77777777" w:rsidR="00463059" w:rsidRPr="001163FE" w:rsidRDefault="00682930" w:rsidP="00682930">
      <w:pPr>
        <w:pStyle w:val="AH5Sec"/>
      </w:pPr>
      <w:bookmarkStart w:id="441" w:name="_Toc148606914"/>
      <w:r w:rsidRPr="00B74FD9">
        <w:rPr>
          <w:rStyle w:val="CharSectNo"/>
        </w:rPr>
        <w:t>349</w:t>
      </w:r>
      <w:r w:rsidRPr="001163FE">
        <w:tab/>
      </w:r>
      <w:r w:rsidR="00463059" w:rsidRPr="001163FE">
        <w:t>Occupier entitled to be present during search etc</w:t>
      </w:r>
      <w:bookmarkEnd w:id="441"/>
    </w:p>
    <w:p w14:paraId="31E51397" w14:textId="77777777"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14:paraId="3C2D47B2" w14:textId="77777777" w:rsidR="00463059" w:rsidRPr="001163FE" w:rsidRDefault="00682930" w:rsidP="00682930">
      <w:pPr>
        <w:pStyle w:val="Amain"/>
      </w:pPr>
      <w:r>
        <w:tab/>
      </w:r>
      <w:r w:rsidRPr="001163FE">
        <w:t>(2)</w:t>
      </w:r>
      <w:r w:rsidRPr="001163FE">
        <w:tab/>
      </w:r>
      <w:r w:rsidR="00463059" w:rsidRPr="001163FE">
        <w:t>However, the person is not entitled to observe the search if—</w:t>
      </w:r>
    </w:p>
    <w:p w14:paraId="30244837" w14:textId="77777777" w:rsidR="00463059" w:rsidRPr="001163FE" w:rsidRDefault="00682930" w:rsidP="00682930">
      <w:pPr>
        <w:pStyle w:val="Apara"/>
      </w:pPr>
      <w:r>
        <w:tab/>
      </w:r>
      <w:r w:rsidRPr="001163FE">
        <w:t>(a)</w:t>
      </w:r>
      <w:r w:rsidRPr="001163FE">
        <w:tab/>
      </w:r>
      <w:r w:rsidR="00463059" w:rsidRPr="001163FE">
        <w:t>to do so would impede the search; or</w:t>
      </w:r>
    </w:p>
    <w:p w14:paraId="7AF32391" w14:textId="77777777"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14:paraId="5CA87DB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14:paraId="46EBC20D" w14:textId="77777777" w:rsidR="00463059" w:rsidRPr="00B74FD9" w:rsidRDefault="00682930" w:rsidP="00682930">
      <w:pPr>
        <w:pStyle w:val="AH3Div"/>
      </w:pPr>
      <w:bookmarkStart w:id="442" w:name="_Toc148606915"/>
      <w:r w:rsidRPr="00B74FD9">
        <w:rPr>
          <w:rStyle w:val="CharDivNo"/>
        </w:rPr>
        <w:lastRenderedPageBreak/>
        <w:t>Division 14.2.4</w:t>
      </w:r>
      <w:r w:rsidRPr="001163FE">
        <w:tab/>
      </w:r>
      <w:r w:rsidR="00463059" w:rsidRPr="00B74FD9">
        <w:rPr>
          <w:rStyle w:val="CharDivText"/>
        </w:rPr>
        <w:t>Return and forfeiture of things seized</w:t>
      </w:r>
      <w:bookmarkEnd w:id="442"/>
    </w:p>
    <w:p w14:paraId="5D804E21" w14:textId="77777777" w:rsidR="00463059" w:rsidRPr="001163FE" w:rsidRDefault="00682930" w:rsidP="00682930">
      <w:pPr>
        <w:pStyle w:val="AH5Sec"/>
      </w:pPr>
      <w:bookmarkStart w:id="443" w:name="_Toc148606916"/>
      <w:r w:rsidRPr="00B74FD9">
        <w:rPr>
          <w:rStyle w:val="CharSectNo"/>
        </w:rPr>
        <w:t>350</w:t>
      </w:r>
      <w:r w:rsidRPr="001163FE">
        <w:tab/>
      </w:r>
      <w:r w:rsidR="00463059" w:rsidRPr="001163FE">
        <w:t>Receipt for things seized</w:t>
      </w:r>
      <w:bookmarkEnd w:id="443"/>
    </w:p>
    <w:p w14:paraId="1E4226ED" w14:textId="77777777"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14:paraId="6ADC0AE4" w14:textId="77777777"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14:paraId="169AC0E5" w14:textId="77777777"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14:paraId="49E6D29B" w14:textId="77777777" w:rsidR="00463059" w:rsidRPr="001163FE" w:rsidRDefault="00682930" w:rsidP="00682930">
      <w:pPr>
        <w:pStyle w:val="Apara"/>
      </w:pPr>
      <w:r>
        <w:tab/>
      </w:r>
      <w:r w:rsidRPr="001163FE">
        <w:t>(a)</w:t>
      </w:r>
      <w:r w:rsidRPr="001163FE">
        <w:tab/>
      </w:r>
      <w:r w:rsidR="00463059" w:rsidRPr="001163FE">
        <w:t>a description of the thing seized;</w:t>
      </w:r>
    </w:p>
    <w:p w14:paraId="372A4DBD" w14:textId="77777777" w:rsidR="00463059" w:rsidRPr="001163FE" w:rsidRDefault="00682930" w:rsidP="00682930">
      <w:pPr>
        <w:pStyle w:val="Apara"/>
      </w:pPr>
      <w:r>
        <w:tab/>
      </w:r>
      <w:r w:rsidRPr="001163FE">
        <w:t>(b)</w:t>
      </w:r>
      <w:r w:rsidRPr="001163FE">
        <w:tab/>
      </w:r>
      <w:r w:rsidR="00463059" w:rsidRPr="001163FE">
        <w:t>an explanation of why the thing was seized;</w:t>
      </w:r>
    </w:p>
    <w:p w14:paraId="6CF525CC" w14:textId="77777777"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14:paraId="13B7F0A8" w14:textId="77777777" w:rsidR="00463059" w:rsidRPr="001163FE" w:rsidRDefault="00682930" w:rsidP="00682930">
      <w:pPr>
        <w:pStyle w:val="Apara"/>
      </w:pPr>
      <w:r>
        <w:tab/>
      </w:r>
      <w:r w:rsidRPr="001163FE">
        <w:t>(d)</w:t>
      </w:r>
      <w:r w:rsidRPr="001163FE">
        <w:tab/>
      </w:r>
      <w:r w:rsidR="00463059" w:rsidRPr="001163FE">
        <w:t>if the thing is moved from the premises where it is seized—</w:t>
      </w:r>
    </w:p>
    <w:p w14:paraId="12982617" w14:textId="77777777" w:rsidR="00463059" w:rsidRPr="001163FE" w:rsidRDefault="00682930" w:rsidP="00682930">
      <w:pPr>
        <w:pStyle w:val="Asubpara"/>
      </w:pPr>
      <w:r>
        <w:tab/>
      </w:r>
      <w:r w:rsidRPr="001163FE">
        <w:t>(i)</w:t>
      </w:r>
      <w:r w:rsidRPr="001163FE">
        <w:tab/>
      </w:r>
      <w:r w:rsidR="00463059" w:rsidRPr="001163FE">
        <w:t>where the thing is to be taken; or</w:t>
      </w:r>
    </w:p>
    <w:p w14:paraId="71F9F7A6" w14:textId="77777777"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14:paraId="1D9E9D75" w14:textId="77777777" w:rsidR="00463059" w:rsidRPr="001163FE" w:rsidRDefault="00682930" w:rsidP="00682930">
      <w:pPr>
        <w:pStyle w:val="AH5Sec"/>
      </w:pPr>
      <w:bookmarkStart w:id="444" w:name="_Toc148606917"/>
      <w:r w:rsidRPr="00B74FD9">
        <w:rPr>
          <w:rStyle w:val="CharSectNo"/>
        </w:rPr>
        <w:t>351</w:t>
      </w:r>
      <w:r w:rsidRPr="001163FE">
        <w:tab/>
      </w:r>
      <w:r w:rsidR="00463059" w:rsidRPr="001163FE">
        <w:t>Moving things to another place for examination or processing under search warrant</w:t>
      </w:r>
      <w:bookmarkEnd w:id="444"/>
    </w:p>
    <w:p w14:paraId="690B589C" w14:textId="77777777"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14:paraId="735340F8" w14:textId="77777777" w:rsidR="00463059" w:rsidRPr="001163FE" w:rsidRDefault="00682930" w:rsidP="00682930">
      <w:pPr>
        <w:pStyle w:val="Apara"/>
      </w:pPr>
      <w:r>
        <w:tab/>
      </w:r>
      <w:r w:rsidRPr="001163FE">
        <w:t>(a)</w:t>
      </w:r>
      <w:r w:rsidRPr="001163FE">
        <w:tab/>
      </w:r>
      <w:r w:rsidR="00463059" w:rsidRPr="001163FE">
        <w:t>both of the following apply:</w:t>
      </w:r>
    </w:p>
    <w:p w14:paraId="5BF0644D" w14:textId="77777777"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14:paraId="3044C1B4" w14:textId="77777777"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14:paraId="58C7E72A" w14:textId="77777777" w:rsidR="00463059" w:rsidRPr="001163FE" w:rsidRDefault="00682930" w:rsidP="00682930">
      <w:pPr>
        <w:pStyle w:val="Apara"/>
      </w:pPr>
      <w:r>
        <w:tab/>
      </w:r>
      <w:r w:rsidRPr="001163FE">
        <w:t>(b)</w:t>
      </w:r>
      <w:r w:rsidRPr="001163FE">
        <w:tab/>
      </w:r>
      <w:r w:rsidR="00463059" w:rsidRPr="001163FE">
        <w:t>the occupier of the premises agrees in writing.</w:t>
      </w:r>
    </w:p>
    <w:p w14:paraId="07FC08C2" w14:textId="77777777"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14:paraId="6AE8AD6D" w14:textId="77777777"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14:paraId="7B521C37" w14:textId="77777777"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14:paraId="1811604C" w14:textId="77777777"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14:paraId="6DA7EFE4" w14:textId="77777777"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14:paraId="5EAAE514" w14:textId="77777777"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14:paraId="5D2315CB" w14:textId="77777777"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14:paraId="2607EB4F" w14:textId="77777777" w:rsidR="00463059" w:rsidRPr="001163FE" w:rsidRDefault="00682930" w:rsidP="00682930">
      <w:pPr>
        <w:pStyle w:val="AH5Sec"/>
      </w:pPr>
      <w:bookmarkStart w:id="445" w:name="_Toc148606918"/>
      <w:r w:rsidRPr="00B74FD9">
        <w:rPr>
          <w:rStyle w:val="CharSectNo"/>
        </w:rPr>
        <w:t>352</w:t>
      </w:r>
      <w:r w:rsidRPr="001163FE">
        <w:tab/>
      </w:r>
      <w:r w:rsidR="00463059" w:rsidRPr="001163FE">
        <w:t>Access to things seized</w:t>
      </w:r>
      <w:bookmarkEnd w:id="445"/>
    </w:p>
    <w:p w14:paraId="18DAF205" w14:textId="77777777" w:rsidR="00463059" w:rsidRPr="001163FE" w:rsidRDefault="00463059" w:rsidP="00660BFC">
      <w:pPr>
        <w:pStyle w:val="Amainreturn"/>
      </w:pPr>
      <w:r w:rsidRPr="001163FE">
        <w:t>A person who would, apart from the seizure, be entitled to inspect a thing seized under this part may—</w:t>
      </w:r>
    </w:p>
    <w:p w14:paraId="228365C3" w14:textId="77777777" w:rsidR="00463059" w:rsidRPr="001163FE" w:rsidRDefault="00682930" w:rsidP="00682930">
      <w:pPr>
        <w:pStyle w:val="Apara"/>
      </w:pPr>
      <w:r>
        <w:tab/>
      </w:r>
      <w:r w:rsidRPr="001163FE">
        <w:t>(a)</w:t>
      </w:r>
      <w:r w:rsidRPr="001163FE">
        <w:tab/>
      </w:r>
      <w:r w:rsidR="00463059" w:rsidRPr="001163FE">
        <w:t>inspect it; and</w:t>
      </w:r>
    </w:p>
    <w:p w14:paraId="25E3A94E" w14:textId="77777777" w:rsidR="00463059" w:rsidRPr="001163FE" w:rsidRDefault="00682930" w:rsidP="00682930">
      <w:pPr>
        <w:pStyle w:val="Apara"/>
      </w:pPr>
      <w:r>
        <w:tab/>
      </w:r>
      <w:r w:rsidRPr="001163FE">
        <w:t>(b)</w:t>
      </w:r>
      <w:r w:rsidRPr="001163FE">
        <w:tab/>
      </w:r>
      <w:r w:rsidR="00463059" w:rsidRPr="001163FE">
        <w:t>if it is a document—take extracts from it or make copies of it.</w:t>
      </w:r>
    </w:p>
    <w:p w14:paraId="29E2E968" w14:textId="77777777" w:rsidR="00463059" w:rsidRPr="001163FE" w:rsidRDefault="00682930" w:rsidP="00682930">
      <w:pPr>
        <w:pStyle w:val="AH5Sec"/>
      </w:pPr>
      <w:bookmarkStart w:id="446" w:name="_Toc148606919"/>
      <w:r w:rsidRPr="00B74FD9">
        <w:rPr>
          <w:rStyle w:val="CharSectNo"/>
        </w:rPr>
        <w:lastRenderedPageBreak/>
        <w:t>353</w:t>
      </w:r>
      <w:r w:rsidRPr="001163FE">
        <w:tab/>
      </w:r>
      <w:r w:rsidR="00463059" w:rsidRPr="001163FE">
        <w:t>Return of things seized</w:t>
      </w:r>
      <w:bookmarkEnd w:id="446"/>
    </w:p>
    <w:p w14:paraId="01210CFB" w14:textId="77777777"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14:paraId="6BFBB69F" w14:textId="77777777"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14:paraId="3299EFDE" w14:textId="1BD1FC6D"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1"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14:paraId="5693F1A3" w14:textId="77777777"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14:paraId="04A9D9D4" w14:textId="77777777"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14:paraId="031644CE" w14:textId="77777777"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14:paraId="085A3B73" w14:textId="77777777" w:rsidR="00463059" w:rsidRPr="001163FE" w:rsidRDefault="00682930" w:rsidP="00682930">
      <w:pPr>
        <w:pStyle w:val="Apara"/>
      </w:pPr>
      <w:r>
        <w:tab/>
      </w:r>
      <w:r w:rsidRPr="001163FE">
        <w:t>(b)</w:t>
      </w:r>
      <w:r w:rsidRPr="001163FE">
        <w:tab/>
      </w:r>
      <w:r w:rsidR="00463059" w:rsidRPr="001163FE">
        <w:t>if possession of it by its owner would be an offence.</w:t>
      </w:r>
    </w:p>
    <w:p w14:paraId="08A76F7E" w14:textId="77777777" w:rsidR="00463059" w:rsidRPr="001163FE" w:rsidRDefault="00682930" w:rsidP="00682930">
      <w:pPr>
        <w:pStyle w:val="AH5Sec"/>
      </w:pPr>
      <w:bookmarkStart w:id="447" w:name="_Toc148606920"/>
      <w:r w:rsidRPr="00B74FD9">
        <w:rPr>
          <w:rStyle w:val="CharSectNo"/>
        </w:rPr>
        <w:t>354</w:t>
      </w:r>
      <w:r w:rsidRPr="001163FE">
        <w:tab/>
      </w:r>
      <w:r w:rsidR="00463059" w:rsidRPr="001163FE">
        <w:t>Forfeiture of things</w:t>
      </w:r>
      <w:r w:rsidR="008B2336" w:rsidRPr="001163FE">
        <w:t xml:space="preserve"> seized</w:t>
      </w:r>
      <w:bookmarkEnd w:id="447"/>
    </w:p>
    <w:p w14:paraId="1A6CEE8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007CA13" w14:textId="77777777"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14:paraId="25E018B7" w14:textId="77777777" w:rsidR="00705A68" w:rsidRPr="001163FE" w:rsidRDefault="00682930" w:rsidP="00682930">
      <w:pPr>
        <w:pStyle w:val="Asubpara"/>
      </w:pPr>
      <w:r>
        <w:tab/>
      </w:r>
      <w:r w:rsidRPr="001163FE">
        <w:t>(i)</w:t>
      </w:r>
      <w:r w:rsidRPr="001163FE">
        <w:tab/>
      </w:r>
      <w:r w:rsidR="00705A68" w:rsidRPr="001163FE">
        <w:t>released under—</w:t>
      </w:r>
    </w:p>
    <w:p w14:paraId="2120E7D8" w14:textId="77777777"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14:paraId="066B0843" w14:textId="77777777"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14:paraId="5328AE0F" w14:textId="77777777"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14:paraId="5AAA465F" w14:textId="77777777"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14:paraId="515A8AF2" w14:textId="77777777"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14:paraId="199136FD" w14:textId="77777777"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14:paraId="72F74FEA" w14:textId="77777777"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14:paraId="14C1B334" w14:textId="77777777" w:rsidR="00463059" w:rsidRPr="001163FE" w:rsidRDefault="00682930" w:rsidP="00682930">
      <w:pPr>
        <w:pStyle w:val="Apara"/>
      </w:pPr>
      <w:r>
        <w:tab/>
      </w:r>
      <w:r w:rsidRPr="001163FE">
        <w:t>(a)</w:t>
      </w:r>
      <w:r w:rsidRPr="001163FE">
        <w:tab/>
      </w:r>
      <w:r w:rsidR="00463059" w:rsidRPr="001163FE">
        <w:t>is forfeited to the Territory; and</w:t>
      </w:r>
    </w:p>
    <w:p w14:paraId="66049AA5" w14:textId="77777777"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14:paraId="59AD9417" w14:textId="77777777" w:rsidR="00463059" w:rsidRPr="001163FE" w:rsidRDefault="00682930" w:rsidP="00682930">
      <w:pPr>
        <w:pStyle w:val="AH5Sec"/>
      </w:pPr>
      <w:bookmarkStart w:id="448" w:name="_Toc148606921"/>
      <w:r w:rsidRPr="00B74FD9">
        <w:rPr>
          <w:rStyle w:val="CharSectNo"/>
        </w:rPr>
        <w:t>355</w:t>
      </w:r>
      <w:r w:rsidRPr="001163FE">
        <w:tab/>
      </w:r>
      <w:r w:rsidR="00463059" w:rsidRPr="001163FE">
        <w:t>Power to destroy unsafe things</w:t>
      </w:r>
      <w:bookmarkEnd w:id="448"/>
    </w:p>
    <w:p w14:paraId="731722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14:paraId="59984005" w14:textId="77777777"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14:paraId="40DCEF3C" w14:textId="27D12095"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14:paraId="76D2AE74" w14:textId="77777777" w:rsidR="00463059" w:rsidRPr="001163FE" w:rsidRDefault="00682930" w:rsidP="00682930">
      <w:pPr>
        <w:pStyle w:val="Amain"/>
      </w:pPr>
      <w:r>
        <w:tab/>
      </w:r>
      <w:r w:rsidRPr="001163FE">
        <w:t>(3)</w:t>
      </w:r>
      <w:r w:rsidRPr="001163FE">
        <w:tab/>
      </w:r>
      <w:r w:rsidR="00463059" w:rsidRPr="001163FE">
        <w:t>The direction may state 1 or more of the following:</w:t>
      </w:r>
    </w:p>
    <w:p w14:paraId="0B7B9A4B" w14:textId="77777777"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14:paraId="1FDAF65B" w14:textId="77777777"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14:paraId="2E29C2FF" w14:textId="77777777"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14:paraId="132A847C" w14:textId="77777777"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14:paraId="61294656" w14:textId="77777777" w:rsidR="00463059" w:rsidRPr="001163FE" w:rsidRDefault="00463059" w:rsidP="00660BFC">
      <w:pPr>
        <w:pStyle w:val="Penalty"/>
        <w:keepNext/>
        <w:rPr>
          <w:snapToGrid w:val="0"/>
        </w:rPr>
      </w:pPr>
      <w:r w:rsidRPr="001163FE">
        <w:rPr>
          <w:snapToGrid w:val="0"/>
        </w:rPr>
        <w:t>Maximum penalty:  20 penalty units.</w:t>
      </w:r>
    </w:p>
    <w:p w14:paraId="077C416A" w14:textId="77777777"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14:paraId="44E62FC3" w14:textId="77777777"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14:paraId="4DC324C7" w14:textId="77777777"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14:paraId="5266D76F" w14:textId="77777777"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14:paraId="4E63A1CD" w14:textId="36A79E35"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2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F432590" w14:textId="77777777"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14:paraId="2E04FB53" w14:textId="77777777" w:rsidR="00463059" w:rsidRPr="001163FE" w:rsidRDefault="00682930" w:rsidP="00682930">
      <w:pPr>
        <w:pStyle w:val="AH5Sec"/>
      </w:pPr>
      <w:bookmarkStart w:id="449" w:name="_Toc148606922"/>
      <w:r w:rsidRPr="00B74FD9">
        <w:rPr>
          <w:rStyle w:val="CharSectNo"/>
        </w:rPr>
        <w:t>356</w:t>
      </w:r>
      <w:r w:rsidRPr="001163FE">
        <w:tab/>
      </w:r>
      <w:r w:rsidR="00463059" w:rsidRPr="001163FE">
        <w:t>Application for order disallowing seizure</w:t>
      </w:r>
      <w:bookmarkEnd w:id="449"/>
    </w:p>
    <w:p w14:paraId="102A7C37" w14:textId="77777777"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14:paraId="48EC1462" w14:textId="77777777"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14:paraId="23D6DB9B" w14:textId="77777777"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14:paraId="04B38149" w14:textId="77777777" w:rsidR="00463059" w:rsidRPr="001163FE" w:rsidRDefault="00682930" w:rsidP="00682930">
      <w:pPr>
        <w:pStyle w:val="AH5Sec"/>
      </w:pPr>
      <w:bookmarkStart w:id="450" w:name="_Toc148606923"/>
      <w:r w:rsidRPr="00B74FD9">
        <w:rPr>
          <w:rStyle w:val="CharSectNo"/>
        </w:rPr>
        <w:lastRenderedPageBreak/>
        <w:t>357</w:t>
      </w:r>
      <w:r w:rsidRPr="001163FE">
        <w:tab/>
      </w:r>
      <w:r w:rsidR="00463059" w:rsidRPr="001163FE">
        <w:t>Order for return of thing</w:t>
      </w:r>
      <w:r w:rsidR="008B2336" w:rsidRPr="001163FE">
        <w:t>s seized</w:t>
      </w:r>
      <w:bookmarkEnd w:id="450"/>
    </w:p>
    <w:p w14:paraId="757374EE"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14:paraId="6959BD21" w14:textId="77777777"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14:paraId="32B97FC5" w14:textId="77777777"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14:paraId="116767CF" w14:textId="77777777" w:rsidR="00463059" w:rsidRPr="001163FE" w:rsidRDefault="00682930" w:rsidP="00682930">
      <w:pPr>
        <w:pStyle w:val="Apara"/>
      </w:pPr>
      <w:r>
        <w:tab/>
      </w:r>
      <w:r w:rsidRPr="001163FE">
        <w:t>(b)</w:t>
      </w:r>
      <w:r w:rsidRPr="001163FE">
        <w:tab/>
      </w:r>
      <w:r w:rsidR="00463059" w:rsidRPr="001163FE">
        <w:t>the thing is not connected with an offence against this Act; and</w:t>
      </w:r>
    </w:p>
    <w:p w14:paraId="47062F5D" w14:textId="77777777" w:rsidR="00463059" w:rsidRPr="001163FE" w:rsidRDefault="00682930" w:rsidP="00682930">
      <w:pPr>
        <w:pStyle w:val="Apara"/>
      </w:pPr>
      <w:r>
        <w:tab/>
      </w:r>
      <w:r w:rsidRPr="001163FE">
        <w:t>(c)</w:t>
      </w:r>
      <w:r w:rsidRPr="001163FE">
        <w:tab/>
      </w:r>
      <w:r w:rsidR="00463059" w:rsidRPr="001163FE">
        <w:t>possession of the thing by the person would not be an offence.</w:t>
      </w:r>
    </w:p>
    <w:p w14:paraId="5353E158" w14:textId="77777777"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14:paraId="53F8CFA6" w14:textId="77777777"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14:paraId="0B42F59D" w14:textId="77777777"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14:paraId="22D54780" w14:textId="77777777"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14:paraId="6B24CD91" w14:textId="77777777"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14:paraId="7DEF2C3B" w14:textId="77777777" w:rsidR="00463059" w:rsidRPr="00B74FD9" w:rsidRDefault="00682930" w:rsidP="00682930">
      <w:pPr>
        <w:pStyle w:val="AH3Div"/>
      </w:pPr>
      <w:bookmarkStart w:id="451" w:name="_Toc148606924"/>
      <w:r w:rsidRPr="00B74FD9">
        <w:rPr>
          <w:rStyle w:val="CharDivNo"/>
        </w:rPr>
        <w:lastRenderedPageBreak/>
        <w:t>Division 14.2.5</w:t>
      </w:r>
      <w:r w:rsidRPr="001163FE">
        <w:tab/>
      </w:r>
      <w:r w:rsidR="00F12FAF" w:rsidRPr="00B74FD9">
        <w:rPr>
          <w:rStyle w:val="CharDivText"/>
        </w:rPr>
        <w:t xml:space="preserve">Enforcement—damage and </w:t>
      </w:r>
      <w:r w:rsidR="00463059" w:rsidRPr="00B74FD9">
        <w:rPr>
          <w:rStyle w:val="CharDivText"/>
        </w:rPr>
        <w:t>compensation</w:t>
      </w:r>
      <w:bookmarkEnd w:id="451"/>
    </w:p>
    <w:p w14:paraId="5B80DDAD" w14:textId="77777777" w:rsidR="00463059" w:rsidRPr="001163FE" w:rsidRDefault="00682930" w:rsidP="00682930">
      <w:pPr>
        <w:pStyle w:val="AH5Sec"/>
      </w:pPr>
      <w:bookmarkStart w:id="452" w:name="_Toc148606925"/>
      <w:r w:rsidRPr="00B74FD9">
        <w:rPr>
          <w:rStyle w:val="CharSectNo"/>
        </w:rPr>
        <w:t>358</w:t>
      </w:r>
      <w:r w:rsidRPr="001163FE">
        <w:tab/>
      </w:r>
      <w:r w:rsidR="00463059" w:rsidRPr="001163FE">
        <w:t>Damage etc to be minimised</w:t>
      </w:r>
      <w:bookmarkEnd w:id="452"/>
    </w:p>
    <w:p w14:paraId="79C514A1" w14:textId="77777777"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14:paraId="18B55C14" w14:textId="77777777"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14:paraId="009A1AD9" w14:textId="77777777" w:rsidR="00463059" w:rsidRPr="001163FE" w:rsidRDefault="00682930" w:rsidP="00682930">
      <w:pPr>
        <w:pStyle w:val="Amain"/>
      </w:pPr>
      <w:r>
        <w:tab/>
      </w:r>
      <w:r w:rsidRPr="001163FE">
        <w:t>(3)</w:t>
      </w:r>
      <w:r w:rsidRPr="001163FE">
        <w:tab/>
      </w:r>
      <w:r w:rsidR="00463059" w:rsidRPr="001163FE">
        <w:t>The notice must state that—</w:t>
      </w:r>
    </w:p>
    <w:p w14:paraId="3304B76C" w14:textId="77777777"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14:paraId="56FD73BD" w14:textId="77777777"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14:paraId="544E0645" w14:textId="77777777"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14:paraId="505356BD" w14:textId="77777777"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14:paraId="28336A0D" w14:textId="77777777" w:rsidR="00463059" w:rsidRPr="001163FE" w:rsidRDefault="00682930" w:rsidP="00682930">
      <w:pPr>
        <w:pStyle w:val="AH5Sec"/>
      </w:pPr>
      <w:bookmarkStart w:id="453" w:name="_Toc148606926"/>
      <w:r w:rsidRPr="00B74FD9">
        <w:rPr>
          <w:rStyle w:val="CharSectNo"/>
        </w:rPr>
        <w:lastRenderedPageBreak/>
        <w:t>359</w:t>
      </w:r>
      <w:r w:rsidRPr="001163FE">
        <w:tab/>
      </w:r>
      <w:r w:rsidR="00463059" w:rsidRPr="001163FE">
        <w:t>Compensation for exercise of enforcement powers</w:t>
      </w:r>
      <w:bookmarkEnd w:id="453"/>
    </w:p>
    <w:p w14:paraId="577842F2" w14:textId="77777777"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14:paraId="3BAD3008" w14:textId="77777777"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14:paraId="7E186EE1" w14:textId="77777777" w:rsidR="00463059" w:rsidRPr="001163FE" w:rsidRDefault="00682930" w:rsidP="00682930">
      <w:pPr>
        <w:pStyle w:val="Apara"/>
      </w:pPr>
      <w:r>
        <w:tab/>
      </w:r>
      <w:r w:rsidRPr="001163FE">
        <w:t>(a)</w:t>
      </w:r>
      <w:r w:rsidRPr="001163FE">
        <w:tab/>
      </w:r>
      <w:r w:rsidR="00463059" w:rsidRPr="001163FE">
        <w:t>compensation brought in a court of competent jurisdiction; or</w:t>
      </w:r>
    </w:p>
    <w:p w14:paraId="0A62B4FD" w14:textId="77777777"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14:paraId="07C5FC25" w14:textId="77777777"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14:paraId="5166CDB0" w14:textId="77777777"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14:paraId="6FEDC641" w14:textId="77777777" w:rsidR="00463059" w:rsidRPr="001163FE" w:rsidRDefault="00463059" w:rsidP="00660BFC">
      <w:pPr>
        <w:pStyle w:val="PageBreak"/>
      </w:pPr>
      <w:r w:rsidRPr="001163FE">
        <w:br w:type="page"/>
      </w:r>
    </w:p>
    <w:p w14:paraId="0FDBAC58" w14:textId="77777777" w:rsidR="00463059" w:rsidRPr="00B74FD9" w:rsidRDefault="00682930" w:rsidP="00682930">
      <w:pPr>
        <w:pStyle w:val="AH1Chapter"/>
      </w:pPr>
      <w:bookmarkStart w:id="454" w:name="_Toc148606927"/>
      <w:r w:rsidRPr="00B74FD9">
        <w:rPr>
          <w:rStyle w:val="CharChapNo"/>
        </w:rPr>
        <w:lastRenderedPageBreak/>
        <w:t>Chapter 15</w:t>
      </w:r>
      <w:r w:rsidRPr="001163FE">
        <w:tab/>
      </w:r>
      <w:r w:rsidR="00463059" w:rsidRPr="00B74FD9">
        <w:rPr>
          <w:rStyle w:val="CharChapText"/>
        </w:rPr>
        <w:t>Notification and review of decisions</w:t>
      </w:r>
      <w:bookmarkEnd w:id="454"/>
    </w:p>
    <w:p w14:paraId="796F61D7" w14:textId="77777777"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14:paraId="410965F3" w14:textId="77777777"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14:paraId="2098E409" w14:textId="77777777" w:rsidR="00463059" w:rsidRPr="001163FE" w:rsidRDefault="00682930" w:rsidP="00682930">
      <w:pPr>
        <w:pStyle w:val="AH5Sec"/>
      </w:pPr>
      <w:bookmarkStart w:id="455" w:name="_Toc148606928"/>
      <w:r w:rsidRPr="00B74FD9">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5"/>
    </w:p>
    <w:p w14:paraId="2470EF0F" w14:textId="77777777" w:rsidR="00463059" w:rsidRPr="001163FE" w:rsidRDefault="00463059" w:rsidP="00660BFC">
      <w:pPr>
        <w:pStyle w:val="Amainreturn"/>
        <w:keepNext/>
      </w:pPr>
      <w:r w:rsidRPr="001163FE">
        <w:t>In this chapter:</w:t>
      </w:r>
    </w:p>
    <w:p w14:paraId="1B8FD85C" w14:textId="77777777"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14:paraId="786C06F4" w14:textId="77777777" w:rsidR="00463059" w:rsidRPr="001163FE" w:rsidRDefault="00682930" w:rsidP="00682930">
      <w:pPr>
        <w:pStyle w:val="AH5Sec"/>
      </w:pPr>
      <w:bookmarkStart w:id="456" w:name="_Toc148606929"/>
      <w:r w:rsidRPr="00B74FD9">
        <w:rPr>
          <w:rStyle w:val="CharSectNo"/>
        </w:rPr>
        <w:t>361</w:t>
      </w:r>
      <w:r w:rsidRPr="001163FE">
        <w:tab/>
      </w:r>
      <w:r w:rsidR="00463059" w:rsidRPr="001163FE">
        <w:t>Reviewable decision notices</w:t>
      </w:r>
      <w:bookmarkEnd w:id="456"/>
    </w:p>
    <w:p w14:paraId="6353AE0F" w14:textId="77777777"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14:paraId="1C495330" w14:textId="120722A5"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24"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14:paraId="440914D4" w14:textId="5182AF6D"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25" w:tooltip="A2008-35" w:history="1">
        <w:r w:rsidR="000E0483" w:rsidRPr="001163FE">
          <w:rPr>
            <w:rStyle w:val="charCitHyperlinkItal"/>
          </w:rPr>
          <w:t>ACT Civil and Administrative Tribunal Act 2008</w:t>
        </w:r>
      </w:hyperlink>
      <w:r w:rsidRPr="001163FE">
        <w:t>.</w:t>
      </w:r>
    </w:p>
    <w:p w14:paraId="2B70F24B" w14:textId="77777777" w:rsidR="00463059" w:rsidRPr="001163FE" w:rsidRDefault="00682930" w:rsidP="00682930">
      <w:pPr>
        <w:pStyle w:val="AH5Sec"/>
      </w:pPr>
      <w:bookmarkStart w:id="457" w:name="_Toc148606930"/>
      <w:r w:rsidRPr="00B74FD9">
        <w:rPr>
          <w:rStyle w:val="CharSectNo"/>
        </w:rPr>
        <w:t>362</w:t>
      </w:r>
      <w:r w:rsidRPr="001163FE">
        <w:tab/>
      </w:r>
      <w:r w:rsidR="00463059" w:rsidRPr="001163FE">
        <w:t>Applications for review</w:t>
      </w:r>
      <w:bookmarkEnd w:id="457"/>
    </w:p>
    <w:p w14:paraId="270BE297" w14:textId="77777777" w:rsidR="00463059" w:rsidRPr="001163FE" w:rsidRDefault="00463059" w:rsidP="00660BFC">
      <w:pPr>
        <w:pStyle w:val="Amainreturn"/>
        <w:keepNext/>
      </w:pPr>
      <w:r w:rsidRPr="001163FE">
        <w:t>The following may apply to the ACAT for review of a reviewable decision:</w:t>
      </w:r>
    </w:p>
    <w:p w14:paraId="0E008F4E" w14:textId="77777777"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14:paraId="46864BA6" w14:textId="77777777"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14:paraId="2910EE81" w14:textId="590F4B5D"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26"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14:paraId="099AA47B" w14:textId="77777777" w:rsidR="00463059" w:rsidRPr="001163FE" w:rsidRDefault="00463059" w:rsidP="00660BFC">
      <w:pPr>
        <w:pStyle w:val="PageBreak"/>
      </w:pPr>
      <w:r w:rsidRPr="001163FE">
        <w:br w:type="page"/>
      </w:r>
    </w:p>
    <w:p w14:paraId="0CA4BF74" w14:textId="77777777" w:rsidR="00463059" w:rsidRPr="00B74FD9" w:rsidRDefault="00682930" w:rsidP="00682930">
      <w:pPr>
        <w:pStyle w:val="AH1Chapter"/>
      </w:pPr>
      <w:bookmarkStart w:id="458" w:name="_Toc148606931"/>
      <w:r w:rsidRPr="00B74FD9">
        <w:rPr>
          <w:rStyle w:val="CharChapNo"/>
        </w:rPr>
        <w:lastRenderedPageBreak/>
        <w:t>Chapter 16</w:t>
      </w:r>
      <w:r w:rsidRPr="001163FE">
        <w:tab/>
      </w:r>
      <w:r w:rsidR="00463059" w:rsidRPr="00B74FD9">
        <w:rPr>
          <w:rStyle w:val="CharChapText"/>
        </w:rPr>
        <w:t>Miscellaneous</w:t>
      </w:r>
      <w:bookmarkEnd w:id="458"/>
    </w:p>
    <w:p w14:paraId="27518488"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7D562281" w14:textId="77777777" w:rsidR="00463059" w:rsidRPr="001163FE" w:rsidRDefault="00682930" w:rsidP="00682930">
      <w:pPr>
        <w:pStyle w:val="AH5Sec"/>
      </w:pPr>
      <w:bookmarkStart w:id="459" w:name="_Toc148606932"/>
      <w:r w:rsidRPr="00B74FD9">
        <w:rPr>
          <w:rStyle w:val="CharSectNo"/>
        </w:rPr>
        <w:t>363</w:t>
      </w:r>
      <w:r w:rsidRPr="001163FE">
        <w:tab/>
      </w:r>
      <w:r w:rsidR="00463059" w:rsidRPr="001163FE">
        <w:t>Certain information may be kept confidential</w:t>
      </w:r>
      <w:bookmarkEnd w:id="459"/>
    </w:p>
    <w:p w14:paraId="6C76AB8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14:paraId="1F9FD6EE" w14:textId="77777777" w:rsidR="00463059" w:rsidRPr="001163FE" w:rsidRDefault="00682930" w:rsidP="00682930">
      <w:pPr>
        <w:pStyle w:val="Apara"/>
      </w:pPr>
      <w:r>
        <w:tab/>
      </w:r>
      <w:r w:rsidRPr="001163FE">
        <w:t>(a)</w:t>
      </w:r>
      <w:r w:rsidRPr="001163FE">
        <w:tab/>
      </w:r>
      <w:r w:rsidR="00463059" w:rsidRPr="001163FE">
        <w:t>is preparing a document under this Act; and</w:t>
      </w:r>
    </w:p>
    <w:p w14:paraId="52051D6F" w14:textId="77777777"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14:paraId="29471546" w14:textId="77777777"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14:paraId="2707F220" w14:textId="77777777"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14:paraId="76E08B57" w14:textId="77777777"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14:paraId="1F4E8104" w14:textId="77777777" w:rsidR="00463059" w:rsidRPr="001163FE" w:rsidRDefault="00682930" w:rsidP="00682930">
      <w:pPr>
        <w:pStyle w:val="Amain"/>
      </w:pPr>
      <w:r>
        <w:tab/>
      </w:r>
      <w:r w:rsidRPr="001163FE">
        <w:t>(3)</w:t>
      </w:r>
      <w:r w:rsidRPr="001163FE">
        <w:tab/>
      </w:r>
      <w:r w:rsidR="00463059" w:rsidRPr="001163FE">
        <w:t>In this section:</w:t>
      </w:r>
    </w:p>
    <w:p w14:paraId="21B84C66" w14:textId="77777777" w:rsidR="00463059" w:rsidRPr="001163FE" w:rsidRDefault="00463059" w:rsidP="00682930">
      <w:pPr>
        <w:pStyle w:val="aDef"/>
        <w:keepNext/>
      </w:pPr>
      <w:r w:rsidRPr="001163FE">
        <w:rPr>
          <w:rStyle w:val="charBoldItals"/>
        </w:rPr>
        <w:t>relevant person</w:t>
      </w:r>
      <w:r w:rsidRPr="001163FE">
        <w:t xml:space="preserve"> means—</w:t>
      </w:r>
    </w:p>
    <w:p w14:paraId="3657A5A5" w14:textId="77777777" w:rsidR="00463059" w:rsidRPr="001163FE" w:rsidRDefault="00682930" w:rsidP="00682930">
      <w:pPr>
        <w:pStyle w:val="aDefpara"/>
        <w:keepNext/>
      </w:pPr>
      <w:r>
        <w:tab/>
      </w:r>
      <w:r w:rsidRPr="001163FE">
        <w:t>(a)</w:t>
      </w:r>
      <w:r w:rsidRPr="001163FE">
        <w:tab/>
      </w:r>
      <w:r w:rsidR="00463059" w:rsidRPr="001163FE">
        <w:t>the Minister; or</w:t>
      </w:r>
    </w:p>
    <w:p w14:paraId="5B7A7472" w14:textId="77777777" w:rsidR="00463059" w:rsidRPr="001163FE" w:rsidRDefault="00682930" w:rsidP="00682930">
      <w:pPr>
        <w:pStyle w:val="aDefpara"/>
        <w:keepNext/>
      </w:pPr>
      <w:r>
        <w:tab/>
      </w:r>
      <w:r w:rsidRPr="001163FE">
        <w:t>(b)</w:t>
      </w:r>
      <w:r w:rsidRPr="001163FE">
        <w:tab/>
      </w:r>
      <w:r w:rsidR="00463059" w:rsidRPr="001163FE">
        <w:t>the conservator; or</w:t>
      </w:r>
    </w:p>
    <w:p w14:paraId="03D21A86" w14:textId="77777777" w:rsidR="00463059" w:rsidRPr="001163FE" w:rsidRDefault="00682930" w:rsidP="00682930">
      <w:pPr>
        <w:pStyle w:val="aDefpara"/>
      </w:pPr>
      <w:r>
        <w:tab/>
      </w:r>
      <w:r w:rsidRPr="001163FE">
        <w:t>(c)</w:t>
      </w:r>
      <w:r w:rsidRPr="001163FE">
        <w:tab/>
      </w:r>
      <w:r w:rsidR="00463059" w:rsidRPr="001163FE">
        <w:t>the scientific committee.</w:t>
      </w:r>
    </w:p>
    <w:p w14:paraId="2E5049BE" w14:textId="77777777" w:rsidR="00463059" w:rsidRPr="001163FE" w:rsidRDefault="00682930" w:rsidP="00682930">
      <w:pPr>
        <w:pStyle w:val="AH5Sec"/>
        <w:rPr>
          <w:lang w:eastAsia="en-AU"/>
        </w:rPr>
      </w:pPr>
      <w:bookmarkStart w:id="460" w:name="_Toc148606933"/>
      <w:r w:rsidRPr="00B74FD9">
        <w:rPr>
          <w:rStyle w:val="CharSectNo"/>
        </w:rPr>
        <w:t>364</w:t>
      </w:r>
      <w:r w:rsidRPr="001163FE">
        <w:rPr>
          <w:lang w:eastAsia="en-AU"/>
        </w:rPr>
        <w:tab/>
      </w:r>
      <w:r w:rsidR="00463059" w:rsidRPr="001163FE">
        <w:rPr>
          <w:lang w:eastAsia="en-AU"/>
        </w:rPr>
        <w:t>Offences—use or divulge protected information</w:t>
      </w:r>
      <w:bookmarkEnd w:id="460"/>
    </w:p>
    <w:p w14:paraId="5929C74D" w14:textId="77777777"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32CFC78A"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14:paraId="6826C88E"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32E8DE1B" w14:textId="77777777"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14:paraId="2A9D8894"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788D5647"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6133CAB1"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14:paraId="1AF3CD88"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16209D18"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14:paraId="7C376E84" w14:textId="77777777"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14:paraId="7597C51F" w14:textId="77777777"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14:paraId="5A722A2D"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68C8DA2F" w14:textId="77777777"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14:paraId="7C67351B"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14:paraId="1E6D4C90"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14:paraId="621EFE9C"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14:paraId="5A1A9FC1" w14:textId="77777777"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14:paraId="4A6F9D55" w14:textId="19B7D811"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27" w:tooltip="A2002-51" w:history="1">
        <w:r w:rsidR="000E0483" w:rsidRPr="001163FE">
          <w:rPr>
            <w:rStyle w:val="charCitHyperlinkAbbrev"/>
          </w:rPr>
          <w:t>Criminal Code</w:t>
        </w:r>
      </w:hyperlink>
      <w:r w:rsidRPr="001163FE">
        <w:t>,</w:t>
      </w:r>
      <w:r w:rsidR="00D75E9F" w:rsidRPr="001163FE">
        <w:t xml:space="preserve"> s </w:t>
      </w:r>
      <w:r w:rsidRPr="001163FE">
        <w:t>58).</w:t>
      </w:r>
    </w:p>
    <w:p w14:paraId="36F3A723" w14:textId="77777777"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14:paraId="3C5FBAB6" w14:textId="77777777" w:rsidR="00463059" w:rsidRPr="001163FE" w:rsidRDefault="00682930" w:rsidP="00682930">
      <w:pPr>
        <w:pStyle w:val="Amain"/>
      </w:pPr>
      <w:r>
        <w:tab/>
      </w:r>
      <w:r w:rsidRPr="001163FE">
        <w:t>(6)</w:t>
      </w:r>
      <w:r w:rsidRPr="001163FE">
        <w:tab/>
      </w:r>
      <w:r w:rsidR="00463059" w:rsidRPr="001163FE">
        <w:rPr>
          <w:lang w:eastAsia="en-AU"/>
        </w:rPr>
        <w:t>In this section:</w:t>
      </w:r>
    </w:p>
    <w:p w14:paraId="3F8ABF85" w14:textId="77777777"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14:paraId="48E21E44" w14:textId="77777777"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14:paraId="25B00573" w14:textId="77777777" w:rsidR="00463059" w:rsidRPr="001163FE" w:rsidRDefault="00682930" w:rsidP="00682930">
      <w:pPr>
        <w:pStyle w:val="aDefpara"/>
        <w:keepNext/>
      </w:pPr>
      <w:r>
        <w:tab/>
      </w:r>
      <w:r w:rsidRPr="001163FE">
        <w:t>(a)</w:t>
      </w:r>
      <w:r w:rsidRPr="001163FE">
        <w:tab/>
      </w:r>
      <w:r w:rsidR="00463059" w:rsidRPr="001163FE">
        <w:t>communicate; or</w:t>
      </w:r>
    </w:p>
    <w:p w14:paraId="6CCDD215" w14:textId="77777777" w:rsidR="00463059" w:rsidRPr="001163FE" w:rsidRDefault="00682930" w:rsidP="00682930">
      <w:pPr>
        <w:pStyle w:val="aDefpara"/>
      </w:pPr>
      <w:r>
        <w:tab/>
      </w:r>
      <w:r w:rsidRPr="001163FE">
        <w:t>(b)</w:t>
      </w:r>
      <w:r w:rsidRPr="001163FE">
        <w:tab/>
      </w:r>
      <w:r w:rsidR="00463059" w:rsidRPr="001163FE">
        <w:t>publish.</w:t>
      </w:r>
    </w:p>
    <w:p w14:paraId="2F017082" w14:textId="77777777"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14:paraId="6545EEE3" w14:textId="77777777" w:rsidR="004560FE" w:rsidRPr="001163FE" w:rsidRDefault="00682930" w:rsidP="00682930">
      <w:pPr>
        <w:pStyle w:val="aDefpara"/>
        <w:keepNext/>
      </w:pPr>
      <w:r>
        <w:tab/>
      </w:r>
      <w:r w:rsidRPr="001163FE">
        <w:t>(a)</w:t>
      </w:r>
      <w:r w:rsidRPr="001163FE">
        <w:tab/>
      </w:r>
      <w:r w:rsidR="004560FE" w:rsidRPr="001163FE">
        <w:t>a person who is or has been the conservator; or</w:t>
      </w:r>
    </w:p>
    <w:p w14:paraId="46EA5521" w14:textId="77777777"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14:paraId="26D0A496" w14:textId="77777777" w:rsidR="00463059" w:rsidRPr="001163FE" w:rsidRDefault="00682930" w:rsidP="00682930">
      <w:pPr>
        <w:pStyle w:val="aDefpara"/>
      </w:pPr>
      <w:r>
        <w:tab/>
      </w:r>
      <w:r w:rsidRPr="001163FE">
        <w:t>(c)</w:t>
      </w:r>
      <w:r w:rsidRPr="001163FE">
        <w:tab/>
      </w:r>
      <w:r w:rsidR="00463059" w:rsidRPr="001163FE">
        <w:t>anyone else who has exercised a function under this Act.</w:t>
      </w:r>
    </w:p>
    <w:p w14:paraId="2D46E0EA" w14:textId="77777777"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14:paraId="132F435B" w14:textId="77777777"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14:paraId="1737C570" w14:textId="77777777"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14:paraId="519E2930" w14:textId="77777777" w:rsidR="00463059" w:rsidRPr="001163FE" w:rsidRDefault="00682930" w:rsidP="00682930">
      <w:pPr>
        <w:pStyle w:val="AH5Sec"/>
      </w:pPr>
      <w:bookmarkStart w:id="461" w:name="_Toc148606934"/>
      <w:r w:rsidRPr="00B74FD9">
        <w:rPr>
          <w:rStyle w:val="CharSectNo"/>
        </w:rPr>
        <w:t>365</w:t>
      </w:r>
      <w:r w:rsidRPr="001163FE">
        <w:tab/>
      </w:r>
      <w:r w:rsidR="00463059" w:rsidRPr="001163FE">
        <w:t>Acts and omissions of representatives</w:t>
      </w:r>
      <w:bookmarkEnd w:id="461"/>
    </w:p>
    <w:p w14:paraId="3B9EE590" w14:textId="77777777"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14:paraId="59D997F5" w14:textId="77777777"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14:paraId="0BA77942" w14:textId="77777777"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14:paraId="32E397FE" w14:textId="77777777" w:rsidR="00463059" w:rsidRPr="001163FE" w:rsidRDefault="00682930" w:rsidP="00682930">
      <w:pPr>
        <w:pStyle w:val="Apara"/>
      </w:pPr>
      <w:r>
        <w:lastRenderedPageBreak/>
        <w:tab/>
      </w:r>
      <w:r w:rsidRPr="001163FE">
        <w:t>(b)</w:t>
      </w:r>
      <w:r w:rsidRPr="001163FE">
        <w:tab/>
      </w:r>
      <w:r w:rsidR="00463059" w:rsidRPr="001163FE">
        <w:t>the representative had the state of mind.</w:t>
      </w:r>
    </w:p>
    <w:p w14:paraId="604ABBE5" w14:textId="77777777"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14:paraId="2E172B1E" w14:textId="77777777"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14:paraId="49DDD917" w14:textId="77777777"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14:paraId="5EDE343A" w14:textId="77777777" w:rsidR="009925DD" w:rsidRPr="001163FE" w:rsidRDefault="00682930" w:rsidP="00682930">
      <w:pPr>
        <w:pStyle w:val="Amain"/>
      </w:pPr>
      <w:r>
        <w:tab/>
      </w:r>
      <w:r w:rsidRPr="001163FE">
        <w:t>(6)</w:t>
      </w:r>
      <w:r w:rsidRPr="001163FE">
        <w:tab/>
      </w:r>
      <w:r w:rsidR="009925DD" w:rsidRPr="001163FE">
        <w:t>In this section:</w:t>
      </w:r>
    </w:p>
    <w:p w14:paraId="0D866BFE" w14:textId="77777777" w:rsidR="009925DD" w:rsidRPr="001163FE" w:rsidRDefault="009925DD" w:rsidP="00682930">
      <w:pPr>
        <w:pStyle w:val="aDef"/>
        <w:keepNext/>
      </w:pPr>
      <w:r w:rsidRPr="001163FE">
        <w:rPr>
          <w:rStyle w:val="charBoldItals"/>
        </w:rPr>
        <w:t>person</w:t>
      </w:r>
      <w:r w:rsidRPr="001163FE">
        <w:t xml:space="preserve"> means an individual.</w:t>
      </w:r>
    </w:p>
    <w:p w14:paraId="78E9975B" w14:textId="49EB1009" w:rsidR="009925DD" w:rsidRPr="001163FE" w:rsidRDefault="009925DD" w:rsidP="009925DD">
      <w:pPr>
        <w:pStyle w:val="aNote"/>
      </w:pPr>
      <w:r w:rsidRPr="001163FE">
        <w:rPr>
          <w:rStyle w:val="charItals"/>
        </w:rPr>
        <w:t>Note</w:t>
      </w:r>
      <w:r w:rsidRPr="001163FE">
        <w:tab/>
        <w:t xml:space="preserve">See the </w:t>
      </w:r>
      <w:hyperlink r:id="rId328" w:tooltip="A2002-51" w:history="1">
        <w:r w:rsidR="000E0483" w:rsidRPr="001163FE">
          <w:rPr>
            <w:rStyle w:val="charCitHyperlinkAbbrev"/>
          </w:rPr>
          <w:t>Criminal Code</w:t>
        </w:r>
      </w:hyperlink>
      <w:r w:rsidRPr="001163FE">
        <w:t>, pt 2.5 for provisions about corporate criminal responsibility.</w:t>
      </w:r>
    </w:p>
    <w:p w14:paraId="34608515" w14:textId="77777777" w:rsidR="009925DD" w:rsidRPr="001163FE" w:rsidRDefault="009925DD" w:rsidP="00484EDB">
      <w:pPr>
        <w:pStyle w:val="aDef"/>
      </w:pPr>
      <w:r w:rsidRPr="001163FE">
        <w:rPr>
          <w:rStyle w:val="charBoldItals"/>
        </w:rPr>
        <w:t>representative</w:t>
      </w:r>
      <w:r w:rsidRPr="001163FE">
        <w:t>, of a person, means an employee or agent of the person.</w:t>
      </w:r>
    </w:p>
    <w:p w14:paraId="75DE3664" w14:textId="77777777" w:rsidR="009925DD" w:rsidRPr="001163FE" w:rsidRDefault="009925DD" w:rsidP="00682930">
      <w:pPr>
        <w:pStyle w:val="aDef"/>
        <w:keepNext/>
      </w:pPr>
      <w:r w:rsidRPr="001163FE">
        <w:rPr>
          <w:rStyle w:val="charBoldItals"/>
        </w:rPr>
        <w:t>state of mind</w:t>
      </w:r>
      <w:r w:rsidRPr="001163FE">
        <w:t>, of a person, includes—</w:t>
      </w:r>
    </w:p>
    <w:p w14:paraId="68D98A45" w14:textId="77777777"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14:paraId="7C9A614A" w14:textId="77777777"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14:paraId="4993471F" w14:textId="77777777" w:rsidR="00463059" w:rsidRPr="001163FE" w:rsidRDefault="00682930" w:rsidP="00682930">
      <w:pPr>
        <w:pStyle w:val="AH5Sec"/>
      </w:pPr>
      <w:bookmarkStart w:id="462" w:name="_Toc148606935"/>
      <w:r w:rsidRPr="00B74FD9">
        <w:rPr>
          <w:rStyle w:val="CharSectNo"/>
        </w:rPr>
        <w:t>366</w:t>
      </w:r>
      <w:r w:rsidRPr="001163FE">
        <w:tab/>
      </w:r>
      <w:r w:rsidR="00463059" w:rsidRPr="001163FE">
        <w:t>Criminal liability of executive officers</w:t>
      </w:r>
      <w:bookmarkEnd w:id="462"/>
    </w:p>
    <w:p w14:paraId="321C5830" w14:textId="77777777" w:rsidR="00463059" w:rsidRPr="001163FE" w:rsidRDefault="00682930" w:rsidP="00682930">
      <w:pPr>
        <w:pStyle w:val="Amain"/>
      </w:pPr>
      <w:r>
        <w:tab/>
      </w:r>
      <w:r w:rsidRPr="001163FE">
        <w:t>(1)</w:t>
      </w:r>
      <w:r w:rsidRPr="001163FE">
        <w:tab/>
      </w:r>
      <w:r w:rsidR="00463059" w:rsidRPr="001163FE">
        <w:t>An executive officer of a corporation commits an offence if—</w:t>
      </w:r>
    </w:p>
    <w:p w14:paraId="047000CF" w14:textId="77777777" w:rsidR="00463059" w:rsidRPr="001163FE" w:rsidRDefault="00682930" w:rsidP="00682930">
      <w:pPr>
        <w:pStyle w:val="Apara"/>
      </w:pPr>
      <w:r>
        <w:tab/>
      </w:r>
      <w:r w:rsidRPr="001163FE">
        <w:t>(a)</w:t>
      </w:r>
      <w:r w:rsidRPr="001163FE">
        <w:tab/>
      </w:r>
      <w:r w:rsidR="00463059" w:rsidRPr="001163FE">
        <w:t>the corporation contravenes a provision of this Act; and</w:t>
      </w:r>
    </w:p>
    <w:p w14:paraId="57DBB0BB" w14:textId="77777777"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14:paraId="2217E43B" w14:textId="77777777"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14:paraId="099B6D4D" w14:textId="77777777"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14:paraId="2ABCC97D" w14:textId="77777777"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14:paraId="278A81D3" w14:textId="77777777" w:rsidR="00463059" w:rsidRPr="001163FE" w:rsidRDefault="00463059" w:rsidP="00660BFC">
      <w:pPr>
        <w:pStyle w:val="Penalty"/>
        <w:keepNext/>
      </w:pPr>
      <w:r w:rsidRPr="001163FE">
        <w:t>Maximum penalty:  The maximum penalty that may be imposed for the commission of the relevant offence by an individual.</w:t>
      </w:r>
    </w:p>
    <w:p w14:paraId="07A34516" w14:textId="77777777"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14:paraId="1D9E10C5" w14:textId="77777777"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14:paraId="53F61CBF" w14:textId="77777777"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14:paraId="23B9BAA8" w14:textId="77777777"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14:paraId="273A8EC2" w14:textId="77777777"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14:paraId="0C836625" w14:textId="77777777"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14:paraId="27F25FBA" w14:textId="77777777"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14:paraId="184F2496" w14:textId="77777777"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14:paraId="2F3B42F1" w14:textId="77777777"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14:paraId="0F83F716" w14:textId="77777777" w:rsidR="00EF34FE" w:rsidRPr="001163FE" w:rsidRDefault="00682930" w:rsidP="00694544">
      <w:pPr>
        <w:pStyle w:val="Amain"/>
        <w:keepNext/>
      </w:pPr>
      <w:r>
        <w:lastRenderedPageBreak/>
        <w:tab/>
      </w:r>
      <w:r w:rsidRPr="001163FE">
        <w:t>(6)</w:t>
      </w:r>
      <w:r w:rsidRPr="001163FE">
        <w:tab/>
      </w:r>
      <w:r w:rsidR="00EF34FE" w:rsidRPr="001163FE">
        <w:t>In this section:</w:t>
      </w:r>
    </w:p>
    <w:p w14:paraId="54AAD12C" w14:textId="77777777"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14:paraId="38275815" w14:textId="77777777" w:rsidR="00463059" w:rsidRPr="001163FE" w:rsidRDefault="00682930" w:rsidP="00682930">
      <w:pPr>
        <w:pStyle w:val="AH5Sec"/>
      </w:pPr>
      <w:bookmarkStart w:id="463" w:name="_Toc148606936"/>
      <w:r w:rsidRPr="00B74FD9">
        <w:rPr>
          <w:rStyle w:val="CharSectNo"/>
        </w:rPr>
        <w:t>367</w:t>
      </w:r>
      <w:r w:rsidRPr="001163FE">
        <w:tab/>
      </w:r>
      <w:r w:rsidR="00463059" w:rsidRPr="001163FE">
        <w:t>Evidentiary certificates</w:t>
      </w:r>
      <w:bookmarkEnd w:id="463"/>
    </w:p>
    <w:p w14:paraId="586AE1F6" w14:textId="77777777"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14:paraId="176B8D63" w14:textId="77777777"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14:paraId="141BBB7A" w14:textId="77777777"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14:paraId="06F3E6C1"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14:paraId="55E82CC4" w14:textId="77777777"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14:paraId="470A2CF3" w14:textId="77777777" w:rsidR="00463059" w:rsidRPr="001163FE" w:rsidRDefault="00682930" w:rsidP="00682930">
      <w:pPr>
        <w:pStyle w:val="AH5Sec"/>
      </w:pPr>
      <w:bookmarkStart w:id="464" w:name="_Toc148606937"/>
      <w:r w:rsidRPr="00B74FD9">
        <w:rPr>
          <w:rStyle w:val="CharSectNo"/>
        </w:rPr>
        <w:t>368</w:t>
      </w:r>
      <w:r w:rsidRPr="001163FE">
        <w:tab/>
      </w:r>
      <w:r w:rsidR="00463059" w:rsidRPr="001163FE">
        <w:t>Determination of fees etc</w:t>
      </w:r>
      <w:bookmarkEnd w:id="464"/>
    </w:p>
    <w:p w14:paraId="6C6B46A2" w14:textId="77777777" w:rsidR="00463059" w:rsidRPr="001163FE" w:rsidRDefault="00682930" w:rsidP="00682930">
      <w:pPr>
        <w:pStyle w:val="Amain"/>
      </w:pPr>
      <w:r>
        <w:tab/>
      </w:r>
      <w:r w:rsidRPr="001163FE">
        <w:t>(1)</w:t>
      </w:r>
      <w:r w:rsidRPr="001163FE">
        <w:tab/>
      </w:r>
      <w:r w:rsidR="00463059" w:rsidRPr="001163FE">
        <w:t>The Minister may determine—</w:t>
      </w:r>
    </w:p>
    <w:p w14:paraId="6A81A551" w14:textId="77777777" w:rsidR="00463059" w:rsidRPr="001163FE" w:rsidRDefault="00682930" w:rsidP="00682930">
      <w:pPr>
        <w:pStyle w:val="Apara"/>
      </w:pPr>
      <w:r>
        <w:tab/>
      </w:r>
      <w:r w:rsidRPr="001163FE">
        <w:t>(a)</w:t>
      </w:r>
      <w:r w:rsidRPr="001163FE">
        <w:tab/>
      </w:r>
      <w:r w:rsidR="00463059" w:rsidRPr="001163FE">
        <w:t>fees for this Act; and</w:t>
      </w:r>
    </w:p>
    <w:p w14:paraId="0AB006FF" w14:textId="77777777"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14:paraId="1E090DB3" w14:textId="77777777"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14:paraId="5C5F542F" w14:textId="0D39D138" w:rsidR="00463059" w:rsidRPr="001163FE" w:rsidRDefault="00463059" w:rsidP="00660BFC">
      <w:pPr>
        <w:pStyle w:val="aNote"/>
      </w:pPr>
      <w:r w:rsidRPr="001163FE">
        <w:rPr>
          <w:rStyle w:val="charItals"/>
        </w:rPr>
        <w:t>Note</w:t>
      </w:r>
      <w:r w:rsidRPr="001163FE">
        <w:tab/>
        <w:t xml:space="preserve">The </w:t>
      </w:r>
      <w:hyperlink r:id="rId329"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14:paraId="502D65D7" w14:textId="77777777"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14:paraId="78A8CFFB" w14:textId="173BF812"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0" w:tooltip="A2001-14" w:history="1">
        <w:r w:rsidR="000E0483" w:rsidRPr="001163FE">
          <w:rPr>
            <w:rStyle w:val="charCitHyperlinkAbbrev"/>
          </w:rPr>
          <w:t>Legislation Act</w:t>
        </w:r>
      </w:hyperlink>
      <w:r w:rsidRPr="001163FE">
        <w:t>.</w:t>
      </w:r>
    </w:p>
    <w:p w14:paraId="1A393940" w14:textId="77777777" w:rsidR="00463059" w:rsidRPr="001163FE" w:rsidRDefault="00682930" w:rsidP="00682930">
      <w:pPr>
        <w:pStyle w:val="AH5Sec"/>
        <w:rPr>
          <w:b w:val="0"/>
        </w:rPr>
      </w:pPr>
      <w:bookmarkStart w:id="465" w:name="_Toc148606938"/>
      <w:r w:rsidRPr="00B74FD9">
        <w:rPr>
          <w:rStyle w:val="CharSectNo"/>
        </w:rPr>
        <w:t>370</w:t>
      </w:r>
      <w:r w:rsidRPr="001163FE">
        <w:tab/>
      </w:r>
      <w:r w:rsidR="00463059" w:rsidRPr="001163FE">
        <w:t>Regulation-making power</w:t>
      </w:r>
      <w:bookmarkEnd w:id="465"/>
    </w:p>
    <w:p w14:paraId="2056025A" w14:textId="77777777" w:rsidR="00463059" w:rsidRPr="001163FE" w:rsidRDefault="00682930" w:rsidP="00682930">
      <w:pPr>
        <w:pStyle w:val="Amain"/>
        <w:keepNext/>
      </w:pPr>
      <w:r>
        <w:tab/>
      </w:r>
      <w:r w:rsidRPr="001163FE">
        <w:t>(1)</w:t>
      </w:r>
      <w:r w:rsidRPr="001163FE">
        <w:tab/>
      </w:r>
      <w:r w:rsidR="00463059" w:rsidRPr="001163FE">
        <w:t>The Executive may make regulations for this Act.</w:t>
      </w:r>
    </w:p>
    <w:p w14:paraId="1EA4EFB8" w14:textId="47EE0EFC"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1" w:tooltip="A2001-14" w:history="1">
        <w:r w:rsidR="000E0483" w:rsidRPr="001163FE">
          <w:rPr>
            <w:rStyle w:val="charCitHyperlinkAbbrev"/>
          </w:rPr>
          <w:t>Legislation Act</w:t>
        </w:r>
      </w:hyperlink>
      <w:r w:rsidRPr="001163FE">
        <w:t>.</w:t>
      </w:r>
    </w:p>
    <w:p w14:paraId="388D2216" w14:textId="77777777"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14:paraId="19618155" w14:textId="77777777" w:rsidR="00EA371E" w:rsidRPr="001163FE" w:rsidRDefault="00682930" w:rsidP="00682930">
      <w:pPr>
        <w:pStyle w:val="AH5Sec"/>
      </w:pPr>
      <w:bookmarkStart w:id="466" w:name="_Toc148606939"/>
      <w:r w:rsidRPr="00B74FD9">
        <w:rPr>
          <w:rStyle w:val="CharSectNo"/>
        </w:rPr>
        <w:t>371</w:t>
      </w:r>
      <w:r w:rsidRPr="001163FE">
        <w:tab/>
      </w:r>
      <w:r w:rsidR="00EA371E" w:rsidRPr="001163FE">
        <w:t>Review of Act</w:t>
      </w:r>
      <w:bookmarkEnd w:id="466"/>
    </w:p>
    <w:p w14:paraId="4CAB5D77" w14:textId="77777777"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14:paraId="652D71EC" w14:textId="29EF46F4"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2" w:tooltip="A2001-14" w:history="1">
        <w:r w:rsidRPr="001163FE">
          <w:rPr>
            <w:rStyle w:val="charCitHyperlinkAbbrev"/>
          </w:rPr>
          <w:t>Legislation Act</w:t>
        </w:r>
      </w:hyperlink>
      <w:r w:rsidRPr="001163FE">
        <w:t>, s 104).</w:t>
      </w:r>
    </w:p>
    <w:p w14:paraId="465D48F4" w14:textId="77777777" w:rsidR="00896034" w:rsidRDefault="00896034" w:rsidP="002A3279">
      <w:pPr>
        <w:pStyle w:val="02Text"/>
        <w:sectPr w:rsidR="00896034">
          <w:headerReference w:type="even" r:id="rId333"/>
          <w:headerReference w:type="default" r:id="rId334"/>
          <w:footerReference w:type="even" r:id="rId335"/>
          <w:footerReference w:type="default" r:id="rId336"/>
          <w:footerReference w:type="first" r:id="rId337"/>
          <w:pgSz w:w="11907" w:h="16839" w:code="9"/>
          <w:pgMar w:top="3880" w:right="1900" w:bottom="3100" w:left="2300" w:header="1800" w:footer="1760" w:gutter="0"/>
          <w:pgNumType w:start="1"/>
          <w:cols w:space="720"/>
          <w:titlePg/>
          <w:docGrid w:linePitch="254"/>
        </w:sectPr>
      </w:pPr>
    </w:p>
    <w:p w14:paraId="750D31F8" w14:textId="77777777" w:rsidR="00463059" w:rsidRPr="001163FE" w:rsidRDefault="00463059" w:rsidP="00660BFC">
      <w:pPr>
        <w:pStyle w:val="PageBreak"/>
      </w:pPr>
      <w:r w:rsidRPr="001163FE">
        <w:br w:type="page"/>
      </w:r>
    </w:p>
    <w:p w14:paraId="1642F354" w14:textId="77777777" w:rsidR="00463059" w:rsidRPr="00B74FD9" w:rsidRDefault="00682930" w:rsidP="00682930">
      <w:pPr>
        <w:pStyle w:val="Sched-heading"/>
      </w:pPr>
      <w:bookmarkStart w:id="467" w:name="_Toc148606940"/>
      <w:r w:rsidRPr="00B74FD9">
        <w:rPr>
          <w:rStyle w:val="CharChapNo"/>
        </w:rPr>
        <w:lastRenderedPageBreak/>
        <w:t>Schedule 1</w:t>
      </w:r>
      <w:r w:rsidRPr="001163FE">
        <w:tab/>
      </w:r>
      <w:r w:rsidR="00463059" w:rsidRPr="00B74FD9">
        <w:rPr>
          <w:rStyle w:val="CharChapText"/>
        </w:rPr>
        <w:t>Reviewable decisions</w:t>
      </w:r>
      <w:bookmarkEnd w:id="467"/>
    </w:p>
    <w:p w14:paraId="217D974A" w14:textId="77777777" w:rsidR="00463059" w:rsidRPr="001163FE" w:rsidRDefault="00463059" w:rsidP="00660BFC">
      <w:pPr>
        <w:pStyle w:val="ref"/>
      </w:pPr>
      <w:r w:rsidRPr="001163FE">
        <w:t>(se</w:t>
      </w:r>
      <w:r w:rsidR="00451C16" w:rsidRPr="001163FE">
        <w:t>e ch 15</w:t>
      </w:r>
      <w:r w:rsidRPr="001163FE">
        <w:t>)</w:t>
      </w:r>
    </w:p>
    <w:p w14:paraId="6A21A714" w14:textId="77777777"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14:paraId="4F6E1188" w14:textId="77777777" w:rsidTr="00C7238D">
        <w:trPr>
          <w:cantSplit/>
          <w:tblHeader/>
        </w:trPr>
        <w:tc>
          <w:tcPr>
            <w:tcW w:w="1068" w:type="dxa"/>
            <w:tcBorders>
              <w:bottom w:val="single" w:sz="4" w:space="0" w:color="auto"/>
            </w:tcBorders>
          </w:tcPr>
          <w:p w14:paraId="2813A91F" w14:textId="77777777" w:rsidR="00463059" w:rsidRPr="001163FE" w:rsidRDefault="00463059" w:rsidP="00660BFC">
            <w:pPr>
              <w:pStyle w:val="TableColHd"/>
            </w:pPr>
            <w:r w:rsidRPr="001163FE">
              <w:t>column 1</w:t>
            </w:r>
          </w:p>
          <w:p w14:paraId="154BD199" w14:textId="77777777" w:rsidR="00463059" w:rsidRPr="001163FE" w:rsidRDefault="00463059" w:rsidP="00660BFC">
            <w:pPr>
              <w:pStyle w:val="TableColHd"/>
            </w:pPr>
            <w:r w:rsidRPr="001163FE">
              <w:t>item</w:t>
            </w:r>
          </w:p>
        </w:tc>
        <w:tc>
          <w:tcPr>
            <w:tcW w:w="1167" w:type="dxa"/>
            <w:tcBorders>
              <w:bottom w:val="single" w:sz="4" w:space="0" w:color="auto"/>
            </w:tcBorders>
          </w:tcPr>
          <w:p w14:paraId="18B48B10" w14:textId="77777777" w:rsidR="00463059" w:rsidRPr="001163FE" w:rsidRDefault="00463059" w:rsidP="00660BFC">
            <w:pPr>
              <w:pStyle w:val="TableColHd"/>
            </w:pPr>
            <w:r w:rsidRPr="001163FE">
              <w:t>column 2</w:t>
            </w:r>
          </w:p>
          <w:p w14:paraId="6147AC4B" w14:textId="77777777" w:rsidR="00463059" w:rsidRPr="001163FE" w:rsidRDefault="00463059" w:rsidP="00660BFC">
            <w:pPr>
              <w:pStyle w:val="TableColHd"/>
            </w:pPr>
            <w:r w:rsidRPr="001163FE">
              <w:t>section</w:t>
            </w:r>
          </w:p>
        </w:tc>
        <w:tc>
          <w:tcPr>
            <w:tcW w:w="3633" w:type="dxa"/>
            <w:tcBorders>
              <w:bottom w:val="single" w:sz="4" w:space="0" w:color="auto"/>
            </w:tcBorders>
          </w:tcPr>
          <w:p w14:paraId="15A99E07" w14:textId="77777777" w:rsidR="00463059" w:rsidRPr="001163FE" w:rsidRDefault="00463059" w:rsidP="00660BFC">
            <w:pPr>
              <w:pStyle w:val="TableColHd"/>
            </w:pPr>
            <w:r w:rsidRPr="001163FE">
              <w:t>column 3</w:t>
            </w:r>
          </w:p>
          <w:p w14:paraId="272031C9" w14:textId="77777777" w:rsidR="00463059" w:rsidRPr="001163FE" w:rsidRDefault="00463059" w:rsidP="00660BFC">
            <w:pPr>
              <w:pStyle w:val="TableColHd"/>
            </w:pPr>
            <w:r w:rsidRPr="001163FE">
              <w:t>decision</w:t>
            </w:r>
          </w:p>
        </w:tc>
        <w:tc>
          <w:tcPr>
            <w:tcW w:w="2080" w:type="dxa"/>
            <w:tcBorders>
              <w:bottom w:val="single" w:sz="4" w:space="0" w:color="auto"/>
            </w:tcBorders>
          </w:tcPr>
          <w:p w14:paraId="1922AB30" w14:textId="77777777" w:rsidR="00463059" w:rsidRPr="001163FE" w:rsidRDefault="00463059" w:rsidP="00660BFC">
            <w:pPr>
              <w:pStyle w:val="TableColHd"/>
            </w:pPr>
            <w:r w:rsidRPr="001163FE">
              <w:t>column 4</w:t>
            </w:r>
          </w:p>
          <w:p w14:paraId="620E08A2" w14:textId="77777777" w:rsidR="00463059" w:rsidRPr="001163FE" w:rsidRDefault="00463059" w:rsidP="00660BFC">
            <w:pPr>
              <w:pStyle w:val="TableColHd"/>
            </w:pPr>
            <w:r w:rsidRPr="001163FE">
              <w:t>entity</w:t>
            </w:r>
          </w:p>
        </w:tc>
      </w:tr>
      <w:tr w:rsidR="00463059" w:rsidRPr="001163FE" w14:paraId="6D0CD3D3" w14:textId="77777777" w:rsidTr="00C7238D">
        <w:trPr>
          <w:cantSplit/>
        </w:trPr>
        <w:tc>
          <w:tcPr>
            <w:tcW w:w="1068" w:type="dxa"/>
          </w:tcPr>
          <w:p w14:paraId="4CA370B6" w14:textId="77777777" w:rsidR="00463059" w:rsidRPr="001163FE" w:rsidRDefault="00463059" w:rsidP="00660BFC">
            <w:pPr>
              <w:pStyle w:val="TableNumbered"/>
              <w:numPr>
                <w:ilvl w:val="0"/>
                <w:numId w:val="0"/>
              </w:numPr>
              <w:ind w:left="360" w:hanging="360"/>
            </w:pPr>
            <w:r w:rsidRPr="001163FE">
              <w:t>1</w:t>
            </w:r>
          </w:p>
        </w:tc>
        <w:tc>
          <w:tcPr>
            <w:tcW w:w="1167" w:type="dxa"/>
          </w:tcPr>
          <w:p w14:paraId="3527DBF2" w14:textId="77777777"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14:paraId="552DA6FC" w14:textId="77777777" w:rsidR="00463059" w:rsidRPr="001163FE" w:rsidRDefault="00463059" w:rsidP="00660BFC">
            <w:pPr>
              <w:pStyle w:val="TableText"/>
              <w:rPr>
                <w:sz w:val="20"/>
              </w:rPr>
            </w:pPr>
            <w:r w:rsidRPr="001163FE">
              <w:rPr>
                <w:sz w:val="20"/>
              </w:rPr>
              <w:t>issue restore excavation direction</w:t>
            </w:r>
          </w:p>
        </w:tc>
        <w:tc>
          <w:tcPr>
            <w:tcW w:w="2080" w:type="dxa"/>
          </w:tcPr>
          <w:p w14:paraId="536BE3BE" w14:textId="77777777" w:rsidR="00463059" w:rsidRPr="001163FE" w:rsidRDefault="00463059" w:rsidP="00660BFC">
            <w:pPr>
              <w:pStyle w:val="TableText"/>
              <w:rPr>
                <w:sz w:val="20"/>
              </w:rPr>
            </w:pPr>
            <w:r w:rsidRPr="001163FE">
              <w:rPr>
                <w:sz w:val="20"/>
              </w:rPr>
              <w:t>person directed</w:t>
            </w:r>
          </w:p>
        </w:tc>
      </w:tr>
      <w:tr w:rsidR="00463059" w:rsidRPr="001163FE" w14:paraId="2814355D" w14:textId="77777777" w:rsidTr="00C7238D">
        <w:trPr>
          <w:cantSplit/>
        </w:trPr>
        <w:tc>
          <w:tcPr>
            <w:tcW w:w="1068" w:type="dxa"/>
          </w:tcPr>
          <w:p w14:paraId="202743C2" w14:textId="77777777" w:rsidR="00463059" w:rsidRPr="001163FE" w:rsidRDefault="00463059" w:rsidP="00660BFC">
            <w:pPr>
              <w:pStyle w:val="TableNumbered"/>
              <w:numPr>
                <w:ilvl w:val="0"/>
                <w:numId w:val="0"/>
              </w:numPr>
              <w:ind w:left="360" w:hanging="360"/>
            </w:pPr>
            <w:r w:rsidRPr="001163FE">
              <w:t>2</w:t>
            </w:r>
          </w:p>
        </w:tc>
        <w:tc>
          <w:tcPr>
            <w:tcW w:w="1167" w:type="dxa"/>
          </w:tcPr>
          <w:p w14:paraId="1D5F37EE" w14:textId="77777777"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14:paraId="68F15FC1" w14:textId="77777777" w:rsidR="00463059" w:rsidRPr="001163FE" w:rsidRDefault="00463059" w:rsidP="00660BFC">
            <w:pPr>
              <w:pStyle w:val="TableText"/>
              <w:rPr>
                <w:sz w:val="20"/>
              </w:rPr>
            </w:pPr>
            <w:r w:rsidRPr="001163FE">
              <w:rPr>
                <w:sz w:val="20"/>
              </w:rPr>
              <w:t>issue repair damage direction</w:t>
            </w:r>
          </w:p>
        </w:tc>
        <w:tc>
          <w:tcPr>
            <w:tcW w:w="2080" w:type="dxa"/>
          </w:tcPr>
          <w:p w14:paraId="0EF35518" w14:textId="77777777" w:rsidR="00463059" w:rsidRPr="001163FE" w:rsidRDefault="00463059" w:rsidP="00660BFC">
            <w:pPr>
              <w:pStyle w:val="TableText"/>
              <w:rPr>
                <w:sz w:val="20"/>
              </w:rPr>
            </w:pPr>
            <w:r w:rsidRPr="001163FE">
              <w:rPr>
                <w:sz w:val="20"/>
              </w:rPr>
              <w:t>person directed</w:t>
            </w:r>
          </w:p>
        </w:tc>
      </w:tr>
      <w:tr w:rsidR="009B3157" w:rsidRPr="001163FE" w14:paraId="06C10119" w14:textId="77777777" w:rsidTr="00C7238D">
        <w:trPr>
          <w:cantSplit/>
        </w:trPr>
        <w:tc>
          <w:tcPr>
            <w:tcW w:w="1068" w:type="dxa"/>
          </w:tcPr>
          <w:p w14:paraId="2A4FFABE" w14:textId="77777777" w:rsidR="009B3157" w:rsidRPr="001163FE" w:rsidRDefault="00087C34" w:rsidP="00660BFC">
            <w:pPr>
              <w:pStyle w:val="TableNumbered"/>
              <w:numPr>
                <w:ilvl w:val="0"/>
                <w:numId w:val="0"/>
              </w:numPr>
              <w:ind w:left="360" w:hanging="360"/>
            </w:pPr>
            <w:r w:rsidRPr="001163FE">
              <w:t>3</w:t>
            </w:r>
          </w:p>
        </w:tc>
        <w:tc>
          <w:tcPr>
            <w:tcW w:w="1167" w:type="dxa"/>
          </w:tcPr>
          <w:p w14:paraId="59530936" w14:textId="77777777"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14:paraId="619553AD" w14:textId="77777777" w:rsidR="009B3157" w:rsidRPr="001163FE" w:rsidRDefault="009B3157" w:rsidP="00660BFC">
            <w:pPr>
              <w:pStyle w:val="TableText"/>
              <w:rPr>
                <w:sz w:val="20"/>
              </w:rPr>
            </w:pPr>
            <w:r w:rsidRPr="001163FE">
              <w:rPr>
                <w:sz w:val="20"/>
              </w:rPr>
              <w:t>issue nature conservation licence</w:t>
            </w:r>
          </w:p>
        </w:tc>
        <w:tc>
          <w:tcPr>
            <w:tcW w:w="2080" w:type="dxa"/>
          </w:tcPr>
          <w:p w14:paraId="38B805BD" w14:textId="77777777" w:rsidR="009B3157" w:rsidRPr="001163FE" w:rsidRDefault="009B3157" w:rsidP="00660BFC">
            <w:pPr>
              <w:pStyle w:val="TableText"/>
              <w:rPr>
                <w:sz w:val="20"/>
              </w:rPr>
            </w:pPr>
          </w:p>
        </w:tc>
      </w:tr>
      <w:tr w:rsidR="00087C34" w:rsidRPr="001163FE" w14:paraId="385D3004" w14:textId="77777777" w:rsidTr="00C7238D">
        <w:trPr>
          <w:cantSplit/>
        </w:trPr>
        <w:tc>
          <w:tcPr>
            <w:tcW w:w="1068" w:type="dxa"/>
          </w:tcPr>
          <w:p w14:paraId="3553E2F7" w14:textId="77777777" w:rsidR="00087C34" w:rsidRPr="001163FE" w:rsidRDefault="00087C34" w:rsidP="005D69BF">
            <w:pPr>
              <w:pStyle w:val="TableNumbered"/>
              <w:numPr>
                <w:ilvl w:val="0"/>
                <w:numId w:val="0"/>
              </w:numPr>
              <w:ind w:left="360" w:hanging="360"/>
            </w:pPr>
            <w:r w:rsidRPr="001163FE">
              <w:t>4</w:t>
            </w:r>
          </w:p>
        </w:tc>
        <w:tc>
          <w:tcPr>
            <w:tcW w:w="1167" w:type="dxa"/>
          </w:tcPr>
          <w:p w14:paraId="6E36F120" w14:textId="77777777"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14:paraId="4CCD38D5" w14:textId="77777777" w:rsidR="00087C34" w:rsidRPr="001163FE" w:rsidRDefault="00087C34" w:rsidP="00660BFC">
            <w:pPr>
              <w:pStyle w:val="TableText"/>
              <w:rPr>
                <w:sz w:val="20"/>
              </w:rPr>
            </w:pPr>
            <w:r w:rsidRPr="001163FE">
              <w:rPr>
                <w:sz w:val="20"/>
              </w:rPr>
              <w:t>refuse to issue nature conservation licence</w:t>
            </w:r>
          </w:p>
        </w:tc>
        <w:tc>
          <w:tcPr>
            <w:tcW w:w="2080" w:type="dxa"/>
          </w:tcPr>
          <w:p w14:paraId="780A25E8" w14:textId="77777777" w:rsidR="00087C34" w:rsidRPr="001163FE" w:rsidRDefault="00087C34" w:rsidP="00660BFC">
            <w:pPr>
              <w:pStyle w:val="TableText"/>
              <w:rPr>
                <w:sz w:val="20"/>
              </w:rPr>
            </w:pPr>
            <w:r w:rsidRPr="001163FE">
              <w:rPr>
                <w:sz w:val="20"/>
              </w:rPr>
              <w:t>applicant for licence</w:t>
            </w:r>
          </w:p>
        </w:tc>
      </w:tr>
      <w:tr w:rsidR="00087C34" w:rsidRPr="001163FE" w14:paraId="3D4E235F" w14:textId="77777777" w:rsidTr="00C7238D">
        <w:trPr>
          <w:cantSplit/>
        </w:trPr>
        <w:tc>
          <w:tcPr>
            <w:tcW w:w="1068" w:type="dxa"/>
          </w:tcPr>
          <w:p w14:paraId="6A07D14F" w14:textId="77777777" w:rsidR="00087C34" w:rsidRPr="001163FE" w:rsidRDefault="00087C34" w:rsidP="005D69BF">
            <w:pPr>
              <w:pStyle w:val="TableNumbered"/>
              <w:numPr>
                <w:ilvl w:val="0"/>
                <w:numId w:val="0"/>
              </w:numPr>
              <w:ind w:left="360" w:hanging="360"/>
            </w:pPr>
            <w:r w:rsidRPr="001163FE">
              <w:t>5</w:t>
            </w:r>
          </w:p>
        </w:tc>
        <w:tc>
          <w:tcPr>
            <w:tcW w:w="1167" w:type="dxa"/>
          </w:tcPr>
          <w:p w14:paraId="48F5A4F5" w14:textId="77777777"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14:paraId="12C61C01" w14:textId="77777777" w:rsidR="00087C34" w:rsidRPr="001163FE" w:rsidRDefault="00087C34" w:rsidP="00660BFC">
            <w:pPr>
              <w:pStyle w:val="TableText"/>
              <w:rPr>
                <w:sz w:val="20"/>
              </w:rPr>
            </w:pPr>
            <w:r w:rsidRPr="001163FE">
              <w:rPr>
                <w:sz w:val="20"/>
              </w:rPr>
              <w:t>issue nature conservation licence—impose condition</w:t>
            </w:r>
          </w:p>
        </w:tc>
        <w:tc>
          <w:tcPr>
            <w:tcW w:w="2080" w:type="dxa"/>
          </w:tcPr>
          <w:p w14:paraId="552D1366" w14:textId="77777777" w:rsidR="00087C34" w:rsidRPr="001163FE" w:rsidRDefault="00087C34" w:rsidP="00660BFC">
            <w:pPr>
              <w:pStyle w:val="TableText"/>
              <w:rPr>
                <w:sz w:val="20"/>
              </w:rPr>
            </w:pPr>
            <w:r w:rsidRPr="001163FE">
              <w:rPr>
                <w:sz w:val="20"/>
              </w:rPr>
              <w:t>licensee</w:t>
            </w:r>
          </w:p>
        </w:tc>
      </w:tr>
      <w:tr w:rsidR="00087C34" w:rsidRPr="001163FE" w14:paraId="629C9016" w14:textId="77777777" w:rsidTr="00C7238D">
        <w:trPr>
          <w:cantSplit/>
        </w:trPr>
        <w:tc>
          <w:tcPr>
            <w:tcW w:w="1068" w:type="dxa"/>
          </w:tcPr>
          <w:p w14:paraId="79AFBBE4" w14:textId="77777777" w:rsidR="00087C34" w:rsidRPr="001163FE" w:rsidRDefault="00087C34" w:rsidP="005D69BF">
            <w:pPr>
              <w:pStyle w:val="TableNumbered"/>
              <w:numPr>
                <w:ilvl w:val="0"/>
                <w:numId w:val="0"/>
              </w:numPr>
              <w:ind w:left="360" w:hanging="360"/>
            </w:pPr>
            <w:r w:rsidRPr="001163FE">
              <w:t>6</w:t>
            </w:r>
          </w:p>
        </w:tc>
        <w:tc>
          <w:tcPr>
            <w:tcW w:w="1167" w:type="dxa"/>
          </w:tcPr>
          <w:p w14:paraId="65C80580" w14:textId="77777777"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14:paraId="4587DA17" w14:textId="77777777"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14:paraId="07C66EFD" w14:textId="77777777" w:rsidR="00087C34" w:rsidRPr="001163FE" w:rsidRDefault="00087C34" w:rsidP="00660BFC">
            <w:pPr>
              <w:pStyle w:val="TableText"/>
              <w:rPr>
                <w:sz w:val="20"/>
              </w:rPr>
            </w:pPr>
            <w:r w:rsidRPr="001163FE">
              <w:rPr>
                <w:sz w:val="20"/>
              </w:rPr>
              <w:t>licensee</w:t>
            </w:r>
          </w:p>
        </w:tc>
      </w:tr>
      <w:tr w:rsidR="00087C34" w:rsidRPr="001163FE" w14:paraId="03439BC7" w14:textId="77777777" w:rsidTr="00C7238D">
        <w:trPr>
          <w:cantSplit/>
        </w:trPr>
        <w:tc>
          <w:tcPr>
            <w:tcW w:w="1068" w:type="dxa"/>
          </w:tcPr>
          <w:p w14:paraId="2B509454" w14:textId="77777777" w:rsidR="00087C34" w:rsidRPr="001163FE" w:rsidRDefault="00087C34" w:rsidP="005D69BF">
            <w:pPr>
              <w:pStyle w:val="TableNumbered"/>
              <w:numPr>
                <w:ilvl w:val="0"/>
                <w:numId w:val="0"/>
              </w:numPr>
              <w:ind w:left="360" w:hanging="360"/>
            </w:pPr>
            <w:r w:rsidRPr="001163FE">
              <w:t>7</w:t>
            </w:r>
          </w:p>
        </w:tc>
        <w:tc>
          <w:tcPr>
            <w:tcW w:w="1167" w:type="dxa"/>
          </w:tcPr>
          <w:p w14:paraId="4D57296A" w14:textId="77777777"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14:paraId="23DCAB9D" w14:textId="77777777" w:rsidR="00087C34" w:rsidRPr="001163FE" w:rsidRDefault="00087C34" w:rsidP="00660BFC">
            <w:pPr>
              <w:pStyle w:val="TableText"/>
              <w:rPr>
                <w:sz w:val="20"/>
              </w:rPr>
            </w:pPr>
            <w:r w:rsidRPr="001163FE">
              <w:rPr>
                <w:sz w:val="20"/>
              </w:rPr>
              <w:t>claim a financial assurance</w:t>
            </w:r>
          </w:p>
        </w:tc>
        <w:tc>
          <w:tcPr>
            <w:tcW w:w="2080" w:type="dxa"/>
          </w:tcPr>
          <w:p w14:paraId="63B07349" w14:textId="77777777" w:rsidR="00087C34" w:rsidRPr="001163FE" w:rsidRDefault="00087C34" w:rsidP="00660BFC">
            <w:pPr>
              <w:pStyle w:val="TableText"/>
              <w:rPr>
                <w:sz w:val="20"/>
              </w:rPr>
            </w:pPr>
            <w:r w:rsidRPr="001163FE">
              <w:rPr>
                <w:sz w:val="20"/>
              </w:rPr>
              <w:t>licensee</w:t>
            </w:r>
          </w:p>
        </w:tc>
      </w:tr>
      <w:tr w:rsidR="00087C34" w:rsidRPr="001163FE" w14:paraId="3828679B" w14:textId="77777777" w:rsidTr="00C7238D">
        <w:trPr>
          <w:cantSplit/>
        </w:trPr>
        <w:tc>
          <w:tcPr>
            <w:tcW w:w="1068" w:type="dxa"/>
          </w:tcPr>
          <w:p w14:paraId="53BBD61E" w14:textId="77777777" w:rsidR="00087C34" w:rsidRPr="001163FE" w:rsidRDefault="00087C34" w:rsidP="005D69BF">
            <w:pPr>
              <w:pStyle w:val="TableNumbered"/>
              <w:numPr>
                <w:ilvl w:val="0"/>
                <w:numId w:val="0"/>
              </w:numPr>
              <w:ind w:left="360" w:hanging="360"/>
            </w:pPr>
            <w:r w:rsidRPr="001163FE">
              <w:t>8</w:t>
            </w:r>
          </w:p>
        </w:tc>
        <w:tc>
          <w:tcPr>
            <w:tcW w:w="1167" w:type="dxa"/>
          </w:tcPr>
          <w:p w14:paraId="681218E9" w14:textId="77777777"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14:paraId="19529596" w14:textId="77777777" w:rsidR="00087C34" w:rsidRPr="001163FE" w:rsidRDefault="00087C34" w:rsidP="00660BFC">
            <w:pPr>
              <w:pStyle w:val="TableText"/>
              <w:rPr>
                <w:sz w:val="20"/>
              </w:rPr>
            </w:pPr>
            <w:r w:rsidRPr="001163FE">
              <w:rPr>
                <w:sz w:val="20"/>
              </w:rPr>
              <w:t>amend nature conservation licence</w:t>
            </w:r>
          </w:p>
        </w:tc>
        <w:tc>
          <w:tcPr>
            <w:tcW w:w="2080" w:type="dxa"/>
          </w:tcPr>
          <w:p w14:paraId="10416766" w14:textId="77777777" w:rsidR="00087C34" w:rsidRPr="001163FE" w:rsidRDefault="00087C34" w:rsidP="00660BFC">
            <w:pPr>
              <w:pStyle w:val="TableText"/>
              <w:rPr>
                <w:sz w:val="20"/>
              </w:rPr>
            </w:pPr>
            <w:r w:rsidRPr="001163FE">
              <w:rPr>
                <w:sz w:val="20"/>
              </w:rPr>
              <w:t>licensee</w:t>
            </w:r>
          </w:p>
        </w:tc>
      </w:tr>
      <w:tr w:rsidR="00087C34" w:rsidRPr="001163FE" w14:paraId="375B2CEE" w14:textId="77777777" w:rsidTr="00C7238D">
        <w:trPr>
          <w:cantSplit/>
        </w:trPr>
        <w:tc>
          <w:tcPr>
            <w:tcW w:w="1068" w:type="dxa"/>
          </w:tcPr>
          <w:p w14:paraId="011B7DF4" w14:textId="77777777" w:rsidR="00087C34" w:rsidRPr="001163FE" w:rsidRDefault="00087C34" w:rsidP="005D69BF">
            <w:pPr>
              <w:pStyle w:val="TableNumbered"/>
              <w:numPr>
                <w:ilvl w:val="0"/>
                <w:numId w:val="0"/>
              </w:numPr>
              <w:ind w:left="360" w:hanging="360"/>
            </w:pPr>
            <w:r w:rsidRPr="001163FE">
              <w:t>9</w:t>
            </w:r>
          </w:p>
        </w:tc>
        <w:tc>
          <w:tcPr>
            <w:tcW w:w="1167" w:type="dxa"/>
          </w:tcPr>
          <w:p w14:paraId="16BBA88C"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14:paraId="383DD176" w14:textId="77777777" w:rsidR="00087C34" w:rsidRPr="001163FE" w:rsidRDefault="00087C34" w:rsidP="00660BFC">
            <w:pPr>
              <w:pStyle w:val="TableText"/>
              <w:rPr>
                <w:sz w:val="20"/>
              </w:rPr>
            </w:pPr>
            <w:r w:rsidRPr="001163FE">
              <w:rPr>
                <w:sz w:val="20"/>
              </w:rPr>
              <w:t>refuse to amend nature conservation licence</w:t>
            </w:r>
          </w:p>
        </w:tc>
        <w:tc>
          <w:tcPr>
            <w:tcW w:w="2080" w:type="dxa"/>
          </w:tcPr>
          <w:p w14:paraId="36996F9A" w14:textId="77777777" w:rsidR="00087C34" w:rsidRPr="001163FE" w:rsidRDefault="00087C34" w:rsidP="00660BFC">
            <w:pPr>
              <w:pStyle w:val="TableText"/>
              <w:rPr>
                <w:sz w:val="20"/>
              </w:rPr>
            </w:pPr>
            <w:r w:rsidRPr="001163FE">
              <w:rPr>
                <w:sz w:val="20"/>
              </w:rPr>
              <w:t>licensee</w:t>
            </w:r>
          </w:p>
        </w:tc>
      </w:tr>
      <w:tr w:rsidR="00087C34" w:rsidRPr="001163FE" w14:paraId="402D48E1" w14:textId="77777777" w:rsidTr="00C7238D">
        <w:trPr>
          <w:cantSplit/>
        </w:trPr>
        <w:tc>
          <w:tcPr>
            <w:tcW w:w="1068" w:type="dxa"/>
          </w:tcPr>
          <w:p w14:paraId="3FD772F7" w14:textId="77777777" w:rsidR="00087C34" w:rsidRPr="001163FE" w:rsidRDefault="00087C34" w:rsidP="005D69BF">
            <w:pPr>
              <w:pStyle w:val="TableNumbered"/>
              <w:numPr>
                <w:ilvl w:val="0"/>
                <w:numId w:val="0"/>
              </w:numPr>
              <w:ind w:left="360" w:hanging="360"/>
            </w:pPr>
            <w:r w:rsidRPr="001163FE">
              <w:t>10</w:t>
            </w:r>
          </w:p>
        </w:tc>
        <w:tc>
          <w:tcPr>
            <w:tcW w:w="1167" w:type="dxa"/>
          </w:tcPr>
          <w:p w14:paraId="476232AA"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14:paraId="1D3E81CC" w14:textId="77777777" w:rsidR="00087C34" w:rsidRPr="001163FE" w:rsidRDefault="00087C34" w:rsidP="00660BFC">
            <w:pPr>
              <w:pStyle w:val="TableText"/>
              <w:rPr>
                <w:sz w:val="20"/>
              </w:rPr>
            </w:pPr>
            <w:r w:rsidRPr="001163FE">
              <w:rPr>
                <w:sz w:val="20"/>
              </w:rPr>
              <w:t>amend nature conservation licence—impose or amend condition</w:t>
            </w:r>
          </w:p>
        </w:tc>
        <w:tc>
          <w:tcPr>
            <w:tcW w:w="2080" w:type="dxa"/>
          </w:tcPr>
          <w:p w14:paraId="02062104" w14:textId="77777777" w:rsidR="00087C34" w:rsidRPr="001163FE" w:rsidRDefault="00087C34" w:rsidP="00660BFC">
            <w:pPr>
              <w:pStyle w:val="TableText"/>
              <w:rPr>
                <w:sz w:val="20"/>
              </w:rPr>
            </w:pPr>
            <w:r w:rsidRPr="001163FE">
              <w:rPr>
                <w:sz w:val="20"/>
              </w:rPr>
              <w:t>licensee</w:t>
            </w:r>
          </w:p>
        </w:tc>
      </w:tr>
      <w:tr w:rsidR="00087C34" w:rsidRPr="001163FE" w14:paraId="72FCCE7F" w14:textId="77777777" w:rsidTr="00C7238D">
        <w:trPr>
          <w:cantSplit/>
        </w:trPr>
        <w:tc>
          <w:tcPr>
            <w:tcW w:w="1068" w:type="dxa"/>
          </w:tcPr>
          <w:p w14:paraId="2451C2F3" w14:textId="77777777" w:rsidR="00087C34" w:rsidRPr="001163FE" w:rsidRDefault="00087C34" w:rsidP="005D69BF">
            <w:pPr>
              <w:pStyle w:val="TableNumbered"/>
              <w:numPr>
                <w:ilvl w:val="0"/>
                <w:numId w:val="0"/>
              </w:numPr>
              <w:ind w:left="360" w:hanging="360"/>
            </w:pPr>
            <w:r w:rsidRPr="001163FE">
              <w:t>11</w:t>
            </w:r>
          </w:p>
        </w:tc>
        <w:tc>
          <w:tcPr>
            <w:tcW w:w="1167" w:type="dxa"/>
          </w:tcPr>
          <w:p w14:paraId="6FB09B46" w14:textId="77777777"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14:paraId="6541B2B4" w14:textId="77777777" w:rsidR="00087C34" w:rsidRPr="001163FE" w:rsidRDefault="00087C34" w:rsidP="00660BFC">
            <w:pPr>
              <w:pStyle w:val="TableText"/>
              <w:rPr>
                <w:sz w:val="20"/>
              </w:rPr>
            </w:pPr>
            <w:r w:rsidRPr="001163FE">
              <w:rPr>
                <w:sz w:val="20"/>
              </w:rPr>
              <w:t>refuse to transfer nature conservation licence</w:t>
            </w:r>
          </w:p>
        </w:tc>
        <w:tc>
          <w:tcPr>
            <w:tcW w:w="2080" w:type="dxa"/>
          </w:tcPr>
          <w:p w14:paraId="2471A159" w14:textId="77777777" w:rsidR="00087C34" w:rsidRPr="001163FE" w:rsidRDefault="00087C34" w:rsidP="00660BFC">
            <w:pPr>
              <w:pStyle w:val="TableText"/>
              <w:rPr>
                <w:sz w:val="20"/>
              </w:rPr>
            </w:pPr>
            <w:r w:rsidRPr="001163FE">
              <w:rPr>
                <w:sz w:val="20"/>
              </w:rPr>
              <w:t>licensee</w:t>
            </w:r>
          </w:p>
          <w:p w14:paraId="364793C5" w14:textId="77777777" w:rsidR="00087C34" w:rsidRPr="001163FE" w:rsidRDefault="00087C34" w:rsidP="00660BFC">
            <w:pPr>
              <w:pStyle w:val="TableText"/>
              <w:rPr>
                <w:sz w:val="20"/>
              </w:rPr>
            </w:pPr>
            <w:r w:rsidRPr="001163FE">
              <w:rPr>
                <w:sz w:val="20"/>
              </w:rPr>
              <w:t>proposed new licensee</w:t>
            </w:r>
          </w:p>
        </w:tc>
      </w:tr>
      <w:tr w:rsidR="00087C34" w:rsidRPr="001163FE" w14:paraId="4780DD96" w14:textId="77777777" w:rsidTr="00C7238D">
        <w:trPr>
          <w:cantSplit/>
        </w:trPr>
        <w:tc>
          <w:tcPr>
            <w:tcW w:w="1068" w:type="dxa"/>
          </w:tcPr>
          <w:p w14:paraId="678AC77C" w14:textId="77777777" w:rsidR="00087C34" w:rsidRPr="001163FE" w:rsidRDefault="00087C34" w:rsidP="005D69BF">
            <w:pPr>
              <w:pStyle w:val="TableNumbered"/>
              <w:numPr>
                <w:ilvl w:val="0"/>
                <w:numId w:val="0"/>
              </w:numPr>
              <w:ind w:left="360" w:hanging="360"/>
            </w:pPr>
            <w:r w:rsidRPr="001163FE">
              <w:t>12</w:t>
            </w:r>
          </w:p>
        </w:tc>
        <w:tc>
          <w:tcPr>
            <w:tcW w:w="1167" w:type="dxa"/>
          </w:tcPr>
          <w:p w14:paraId="5213C8DF" w14:textId="77777777"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14:paraId="5C0DF145" w14:textId="77777777"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14:paraId="1DEDD13D" w14:textId="77777777" w:rsidR="00087C34" w:rsidRPr="001163FE" w:rsidRDefault="00087C34" w:rsidP="00660BFC">
            <w:pPr>
              <w:pStyle w:val="TableText"/>
              <w:rPr>
                <w:sz w:val="20"/>
              </w:rPr>
            </w:pPr>
            <w:r w:rsidRPr="001163FE">
              <w:rPr>
                <w:sz w:val="20"/>
              </w:rPr>
              <w:t>new licensee</w:t>
            </w:r>
          </w:p>
        </w:tc>
      </w:tr>
      <w:tr w:rsidR="00087C34" w:rsidRPr="001163FE" w14:paraId="56C8BBC0" w14:textId="77777777" w:rsidTr="00C7238D">
        <w:trPr>
          <w:cantSplit/>
        </w:trPr>
        <w:tc>
          <w:tcPr>
            <w:tcW w:w="1068" w:type="dxa"/>
          </w:tcPr>
          <w:p w14:paraId="35C1A7D2" w14:textId="77777777" w:rsidR="00087C34" w:rsidRPr="001163FE" w:rsidRDefault="00087C34" w:rsidP="005D69BF">
            <w:pPr>
              <w:pStyle w:val="TableNumbered"/>
              <w:numPr>
                <w:ilvl w:val="0"/>
                <w:numId w:val="0"/>
              </w:numPr>
              <w:ind w:left="360" w:hanging="360"/>
            </w:pPr>
            <w:r w:rsidRPr="001163FE">
              <w:t>13</w:t>
            </w:r>
          </w:p>
        </w:tc>
        <w:tc>
          <w:tcPr>
            <w:tcW w:w="1167" w:type="dxa"/>
          </w:tcPr>
          <w:p w14:paraId="61500572" w14:textId="77777777"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14:paraId="55EDBE4E" w14:textId="77777777" w:rsidR="00087C34" w:rsidRPr="001163FE" w:rsidRDefault="00087C34" w:rsidP="00660BFC">
            <w:pPr>
              <w:pStyle w:val="TableText"/>
              <w:rPr>
                <w:sz w:val="20"/>
              </w:rPr>
            </w:pPr>
            <w:r w:rsidRPr="001163FE">
              <w:rPr>
                <w:sz w:val="20"/>
              </w:rPr>
              <w:t>refuse to renew nature conservation licence</w:t>
            </w:r>
          </w:p>
        </w:tc>
        <w:tc>
          <w:tcPr>
            <w:tcW w:w="2080" w:type="dxa"/>
          </w:tcPr>
          <w:p w14:paraId="1CAA92A6" w14:textId="77777777" w:rsidR="00087C34" w:rsidRPr="001163FE" w:rsidRDefault="00087C34" w:rsidP="00660BFC">
            <w:pPr>
              <w:pStyle w:val="TableText"/>
              <w:rPr>
                <w:sz w:val="20"/>
              </w:rPr>
            </w:pPr>
            <w:r w:rsidRPr="001163FE">
              <w:rPr>
                <w:sz w:val="20"/>
              </w:rPr>
              <w:t>licensee</w:t>
            </w:r>
          </w:p>
        </w:tc>
      </w:tr>
      <w:tr w:rsidR="00087C34" w:rsidRPr="001163FE" w14:paraId="1CF3DBA1" w14:textId="77777777" w:rsidTr="00C7238D">
        <w:trPr>
          <w:cantSplit/>
        </w:trPr>
        <w:tc>
          <w:tcPr>
            <w:tcW w:w="1068" w:type="dxa"/>
          </w:tcPr>
          <w:p w14:paraId="6DD79F98" w14:textId="77777777" w:rsidR="00087C34" w:rsidRPr="001163FE" w:rsidRDefault="00087C34" w:rsidP="005D69BF">
            <w:pPr>
              <w:pStyle w:val="TableNumbered"/>
              <w:numPr>
                <w:ilvl w:val="0"/>
                <w:numId w:val="0"/>
              </w:numPr>
              <w:ind w:left="360" w:hanging="360"/>
            </w:pPr>
            <w:r w:rsidRPr="001163FE">
              <w:t>14</w:t>
            </w:r>
          </w:p>
        </w:tc>
        <w:tc>
          <w:tcPr>
            <w:tcW w:w="1167" w:type="dxa"/>
          </w:tcPr>
          <w:p w14:paraId="04128B2D" w14:textId="77777777"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14:paraId="5671E1B0" w14:textId="77777777" w:rsidR="00087C34" w:rsidRPr="001163FE" w:rsidRDefault="00087C34" w:rsidP="00660BFC">
            <w:pPr>
              <w:pStyle w:val="TableText"/>
              <w:rPr>
                <w:sz w:val="20"/>
              </w:rPr>
            </w:pPr>
            <w:r w:rsidRPr="001163FE">
              <w:rPr>
                <w:sz w:val="20"/>
              </w:rPr>
              <w:t>renew nature conservation licence—impose or amend condition</w:t>
            </w:r>
          </w:p>
        </w:tc>
        <w:tc>
          <w:tcPr>
            <w:tcW w:w="2080" w:type="dxa"/>
          </w:tcPr>
          <w:p w14:paraId="69EBFA72" w14:textId="77777777" w:rsidR="00087C34" w:rsidRPr="001163FE" w:rsidRDefault="00087C34" w:rsidP="00660BFC">
            <w:pPr>
              <w:pStyle w:val="TableText"/>
              <w:rPr>
                <w:sz w:val="20"/>
              </w:rPr>
            </w:pPr>
            <w:r w:rsidRPr="001163FE">
              <w:rPr>
                <w:sz w:val="20"/>
              </w:rPr>
              <w:t>licensee</w:t>
            </w:r>
          </w:p>
        </w:tc>
      </w:tr>
      <w:tr w:rsidR="00087C34" w:rsidRPr="001163FE" w14:paraId="14BB9940" w14:textId="77777777" w:rsidTr="00C7238D">
        <w:trPr>
          <w:cantSplit/>
        </w:trPr>
        <w:tc>
          <w:tcPr>
            <w:tcW w:w="1068" w:type="dxa"/>
          </w:tcPr>
          <w:p w14:paraId="523D7EC3" w14:textId="77777777" w:rsidR="00087C34" w:rsidRPr="001163FE" w:rsidRDefault="00087C34" w:rsidP="005D69BF">
            <w:pPr>
              <w:pStyle w:val="TableNumbered"/>
              <w:numPr>
                <w:ilvl w:val="0"/>
                <w:numId w:val="0"/>
              </w:numPr>
              <w:ind w:left="360" w:hanging="360"/>
            </w:pPr>
            <w:r w:rsidRPr="001163FE">
              <w:t>15</w:t>
            </w:r>
          </w:p>
        </w:tc>
        <w:tc>
          <w:tcPr>
            <w:tcW w:w="1167" w:type="dxa"/>
          </w:tcPr>
          <w:p w14:paraId="1C34DF6D" w14:textId="77777777"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14:paraId="336C113F" w14:textId="77777777" w:rsidR="00087C34" w:rsidRPr="001163FE" w:rsidRDefault="00087C34" w:rsidP="00660BFC">
            <w:pPr>
              <w:pStyle w:val="TableText"/>
              <w:rPr>
                <w:sz w:val="20"/>
              </w:rPr>
            </w:pPr>
            <w:r w:rsidRPr="001163FE">
              <w:rPr>
                <w:sz w:val="20"/>
              </w:rPr>
              <w:t>take regulatory action</w:t>
            </w:r>
          </w:p>
        </w:tc>
        <w:tc>
          <w:tcPr>
            <w:tcW w:w="2080" w:type="dxa"/>
          </w:tcPr>
          <w:p w14:paraId="53DE5DA6" w14:textId="77777777" w:rsidR="00087C34" w:rsidRPr="001163FE" w:rsidRDefault="00087C34" w:rsidP="00660BFC">
            <w:pPr>
              <w:pStyle w:val="TableText"/>
              <w:rPr>
                <w:sz w:val="20"/>
              </w:rPr>
            </w:pPr>
            <w:r w:rsidRPr="001163FE">
              <w:rPr>
                <w:sz w:val="20"/>
              </w:rPr>
              <w:t>licensee</w:t>
            </w:r>
          </w:p>
        </w:tc>
      </w:tr>
      <w:tr w:rsidR="00087C34" w:rsidRPr="001163FE" w14:paraId="3940A3A9" w14:textId="77777777" w:rsidTr="00C7238D">
        <w:trPr>
          <w:cantSplit/>
        </w:trPr>
        <w:tc>
          <w:tcPr>
            <w:tcW w:w="1068" w:type="dxa"/>
          </w:tcPr>
          <w:p w14:paraId="7BF2EDF5" w14:textId="77777777" w:rsidR="00087C34" w:rsidRPr="001163FE" w:rsidRDefault="00087C34" w:rsidP="005D69BF">
            <w:pPr>
              <w:pStyle w:val="TableNumbered"/>
              <w:numPr>
                <w:ilvl w:val="0"/>
                <w:numId w:val="0"/>
              </w:numPr>
              <w:ind w:left="360" w:hanging="360"/>
            </w:pPr>
            <w:r w:rsidRPr="001163FE">
              <w:t>16</w:t>
            </w:r>
          </w:p>
        </w:tc>
        <w:tc>
          <w:tcPr>
            <w:tcW w:w="1167" w:type="dxa"/>
          </w:tcPr>
          <w:p w14:paraId="319FDBAC" w14:textId="77777777" w:rsidR="00087C34" w:rsidRPr="001163FE" w:rsidRDefault="00783A1F" w:rsidP="00AC3FD0">
            <w:pPr>
              <w:pStyle w:val="TableText"/>
              <w:rPr>
                <w:sz w:val="20"/>
              </w:rPr>
            </w:pPr>
            <w:r w:rsidRPr="001163FE">
              <w:rPr>
                <w:sz w:val="20"/>
              </w:rPr>
              <w:t>300</w:t>
            </w:r>
          </w:p>
        </w:tc>
        <w:tc>
          <w:tcPr>
            <w:tcW w:w="3633" w:type="dxa"/>
          </w:tcPr>
          <w:p w14:paraId="5CBB1F23" w14:textId="77777777" w:rsidR="00087C34" w:rsidRPr="001163FE" w:rsidRDefault="00087C34" w:rsidP="00660BFC">
            <w:pPr>
              <w:pStyle w:val="TableText"/>
              <w:rPr>
                <w:sz w:val="20"/>
              </w:rPr>
            </w:pPr>
            <w:r w:rsidRPr="001163FE">
              <w:rPr>
                <w:sz w:val="20"/>
              </w:rPr>
              <w:t>immediately suspend nature conservation licence</w:t>
            </w:r>
          </w:p>
        </w:tc>
        <w:tc>
          <w:tcPr>
            <w:tcW w:w="2080" w:type="dxa"/>
          </w:tcPr>
          <w:p w14:paraId="11A670C3" w14:textId="77777777" w:rsidR="00087C34" w:rsidRPr="001163FE" w:rsidRDefault="00087C34" w:rsidP="00660BFC">
            <w:pPr>
              <w:pStyle w:val="TableText"/>
              <w:rPr>
                <w:sz w:val="20"/>
              </w:rPr>
            </w:pPr>
            <w:r w:rsidRPr="001163FE">
              <w:rPr>
                <w:sz w:val="20"/>
              </w:rPr>
              <w:t>licensee</w:t>
            </w:r>
          </w:p>
        </w:tc>
      </w:tr>
      <w:tr w:rsidR="00087C34" w:rsidRPr="001163FE" w14:paraId="46722EB7" w14:textId="77777777" w:rsidTr="00C7238D">
        <w:trPr>
          <w:cantSplit/>
        </w:trPr>
        <w:tc>
          <w:tcPr>
            <w:tcW w:w="1068" w:type="dxa"/>
          </w:tcPr>
          <w:p w14:paraId="7FD3546C" w14:textId="77777777" w:rsidR="00087C34" w:rsidRPr="001163FE" w:rsidRDefault="00087C34" w:rsidP="005D69BF">
            <w:pPr>
              <w:pStyle w:val="TableNumbered"/>
              <w:numPr>
                <w:ilvl w:val="0"/>
                <w:numId w:val="0"/>
              </w:numPr>
              <w:ind w:left="360" w:hanging="360"/>
            </w:pPr>
            <w:r w:rsidRPr="001163FE">
              <w:t>17</w:t>
            </w:r>
          </w:p>
        </w:tc>
        <w:tc>
          <w:tcPr>
            <w:tcW w:w="1167" w:type="dxa"/>
          </w:tcPr>
          <w:p w14:paraId="695A9EC1" w14:textId="77777777"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14:paraId="54894521" w14:textId="77777777" w:rsidR="00087C34" w:rsidRPr="001163FE" w:rsidRDefault="00087C34" w:rsidP="00660BFC">
            <w:pPr>
              <w:pStyle w:val="TableText"/>
              <w:rPr>
                <w:sz w:val="20"/>
              </w:rPr>
            </w:pPr>
            <w:r w:rsidRPr="001163FE">
              <w:rPr>
                <w:sz w:val="20"/>
              </w:rPr>
              <w:t xml:space="preserve">issue conservator’s direction </w:t>
            </w:r>
          </w:p>
        </w:tc>
        <w:tc>
          <w:tcPr>
            <w:tcW w:w="2080" w:type="dxa"/>
          </w:tcPr>
          <w:p w14:paraId="312DD5DC" w14:textId="77777777" w:rsidR="00087C34" w:rsidRPr="001163FE" w:rsidRDefault="00087C34" w:rsidP="00660BFC">
            <w:pPr>
              <w:pStyle w:val="TableText"/>
              <w:rPr>
                <w:sz w:val="20"/>
              </w:rPr>
            </w:pPr>
            <w:r w:rsidRPr="001163FE">
              <w:rPr>
                <w:sz w:val="20"/>
              </w:rPr>
              <w:t>person directed</w:t>
            </w:r>
          </w:p>
        </w:tc>
      </w:tr>
      <w:tr w:rsidR="00087C34" w:rsidRPr="001163FE" w14:paraId="30540A96" w14:textId="77777777" w:rsidTr="00C7238D">
        <w:trPr>
          <w:cantSplit/>
        </w:trPr>
        <w:tc>
          <w:tcPr>
            <w:tcW w:w="1068" w:type="dxa"/>
          </w:tcPr>
          <w:p w14:paraId="2576FB7F" w14:textId="77777777" w:rsidR="00087C34" w:rsidRPr="001163FE" w:rsidRDefault="00087C34" w:rsidP="005D69BF">
            <w:pPr>
              <w:pStyle w:val="TableNumbered"/>
              <w:numPr>
                <w:ilvl w:val="0"/>
                <w:numId w:val="0"/>
              </w:numPr>
              <w:ind w:left="360" w:hanging="360"/>
            </w:pPr>
            <w:r w:rsidRPr="001163FE">
              <w:lastRenderedPageBreak/>
              <w:t>18</w:t>
            </w:r>
          </w:p>
        </w:tc>
        <w:tc>
          <w:tcPr>
            <w:tcW w:w="1167" w:type="dxa"/>
          </w:tcPr>
          <w:p w14:paraId="609B08E2" w14:textId="77777777"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14:paraId="36B0A676" w14:textId="77777777" w:rsidR="00087C34" w:rsidRPr="001163FE" w:rsidRDefault="00087C34" w:rsidP="00660BFC">
            <w:pPr>
              <w:pStyle w:val="TableText"/>
              <w:rPr>
                <w:sz w:val="20"/>
              </w:rPr>
            </w:pPr>
            <w:r w:rsidRPr="001163FE">
              <w:rPr>
                <w:sz w:val="20"/>
              </w:rPr>
              <w:t>issue treatment direction</w:t>
            </w:r>
          </w:p>
        </w:tc>
        <w:tc>
          <w:tcPr>
            <w:tcW w:w="2080" w:type="dxa"/>
          </w:tcPr>
          <w:p w14:paraId="31EEC6F9" w14:textId="77777777" w:rsidR="00087C34" w:rsidRPr="001163FE" w:rsidRDefault="00087C34" w:rsidP="00660BFC">
            <w:pPr>
              <w:pStyle w:val="TableText"/>
              <w:rPr>
                <w:sz w:val="20"/>
              </w:rPr>
            </w:pPr>
            <w:r w:rsidRPr="001163FE">
              <w:rPr>
                <w:sz w:val="20"/>
              </w:rPr>
              <w:t>person directed</w:t>
            </w:r>
          </w:p>
        </w:tc>
      </w:tr>
      <w:tr w:rsidR="00087C34" w:rsidRPr="001163FE" w14:paraId="6B9C6F7C" w14:textId="77777777" w:rsidTr="00C7238D">
        <w:trPr>
          <w:cantSplit/>
        </w:trPr>
        <w:tc>
          <w:tcPr>
            <w:tcW w:w="1068" w:type="dxa"/>
          </w:tcPr>
          <w:p w14:paraId="2326E4F3" w14:textId="77777777" w:rsidR="00087C34" w:rsidRPr="001163FE" w:rsidRDefault="00087C34" w:rsidP="005D69BF">
            <w:pPr>
              <w:pStyle w:val="TableNumbered"/>
              <w:numPr>
                <w:ilvl w:val="0"/>
                <w:numId w:val="0"/>
              </w:numPr>
              <w:ind w:left="360" w:hanging="360"/>
            </w:pPr>
            <w:r w:rsidRPr="001163FE">
              <w:t>19</w:t>
            </w:r>
          </w:p>
        </w:tc>
        <w:tc>
          <w:tcPr>
            <w:tcW w:w="1167" w:type="dxa"/>
          </w:tcPr>
          <w:p w14:paraId="262A0A8E" w14:textId="77777777"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14:paraId="35E3BFFB" w14:textId="77777777" w:rsidR="00087C34" w:rsidRPr="001163FE" w:rsidRDefault="00087C34" w:rsidP="00660BFC">
            <w:pPr>
              <w:pStyle w:val="TableText"/>
              <w:rPr>
                <w:sz w:val="20"/>
              </w:rPr>
            </w:pPr>
            <w:r w:rsidRPr="001163FE">
              <w:rPr>
                <w:sz w:val="20"/>
              </w:rPr>
              <w:t>issue direction to give animal or plant to conservator</w:t>
            </w:r>
          </w:p>
        </w:tc>
        <w:tc>
          <w:tcPr>
            <w:tcW w:w="2080" w:type="dxa"/>
          </w:tcPr>
          <w:p w14:paraId="7D48C437" w14:textId="77777777" w:rsidR="00087C34" w:rsidRPr="001163FE" w:rsidRDefault="00087C34" w:rsidP="00660BFC">
            <w:pPr>
              <w:pStyle w:val="TableText"/>
              <w:rPr>
                <w:sz w:val="20"/>
              </w:rPr>
            </w:pPr>
            <w:r w:rsidRPr="001163FE">
              <w:rPr>
                <w:sz w:val="20"/>
              </w:rPr>
              <w:t>person directed</w:t>
            </w:r>
          </w:p>
        </w:tc>
      </w:tr>
      <w:tr w:rsidR="00087C34" w:rsidRPr="001163FE" w14:paraId="35D3374B" w14:textId="77777777" w:rsidTr="00C7238D">
        <w:trPr>
          <w:cantSplit/>
        </w:trPr>
        <w:tc>
          <w:tcPr>
            <w:tcW w:w="1068" w:type="dxa"/>
          </w:tcPr>
          <w:p w14:paraId="6B6DCB79" w14:textId="77777777" w:rsidR="00087C34" w:rsidRPr="001163FE" w:rsidRDefault="00087C34" w:rsidP="005D69BF">
            <w:pPr>
              <w:pStyle w:val="TableNumbered"/>
              <w:numPr>
                <w:ilvl w:val="0"/>
                <w:numId w:val="0"/>
              </w:numPr>
              <w:ind w:left="360" w:hanging="360"/>
            </w:pPr>
            <w:r w:rsidRPr="001163FE">
              <w:t>20</w:t>
            </w:r>
          </w:p>
        </w:tc>
        <w:tc>
          <w:tcPr>
            <w:tcW w:w="1167" w:type="dxa"/>
          </w:tcPr>
          <w:p w14:paraId="6E23E2A8" w14:textId="77777777"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14:paraId="71BB310D" w14:textId="77777777" w:rsidR="00087C34" w:rsidRPr="001163FE" w:rsidRDefault="00087C34" w:rsidP="00660BFC">
            <w:pPr>
              <w:pStyle w:val="TableText"/>
              <w:rPr>
                <w:sz w:val="20"/>
              </w:rPr>
            </w:pPr>
            <w:r w:rsidRPr="001163FE">
              <w:rPr>
                <w:sz w:val="20"/>
              </w:rPr>
              <w:t>issue direction to destroy animal or plant</w:t>
            </w:r>
          </w:p>
        </w:tc>
        <w:tc>
          <w:tcPr>
            <w:tcW w:w="2080" w:type="dxa"/>
          </w:tcPr>
          <w:p w14:paraId="3555C0D3" w14:textId="77777777" w:rsidR="00087C34" w:rsidRPr="001163FE" w:rsidRDefault="00087C34" w:rsidP="00660BFC">
            <w:pPr>
              <w:pStyle w:val="TableText"/>
              <w:rPr>
                <w:sz w:val="20"/>
              </w:rPr>
            </w:pPr>
            <w:r w:rsidRPr="001163FE">
              <w:rPr>
                <w:sz w:val="20"/>
              </w:rPr>
              <w:t>person directed</w:t>
            </w:r>
          </w:p>
        </w:tc>
      </w:tr>
      <w:tr w:rsidR="00463059" w:rsidRPr="001163FE" w14:paraId="30161373" w14:textId="77777777" w:rsidTr="00C7238D">
        <w:trPr>
          <w:cantSplit/>
        </w:trPr>
        <w:tc>
          <w:tcPr>
            <w:tcW w:w="1068" w:type="dxa"/>
          </w:tcPr>
          <w:p w14:paraId="02FD0D85" w14:textId="77777777" w:rsidR="00463059" w:rsidRPr="001163FE" w:rsidRDefault="00087C34" w:rsidP="00660BFC">
            <w:pPr>
              <w:pStyle w:val="TableNumbered"/>
              <w:numPr>
                <w:ilvl w:val="0"/>
                <w:numId w:val="0"/>
              </w:numPr>
              <w:ind w:left="360" w:hanging="360"/>
            </w:pPr>
            <w:r w:rsidRPr="001163FE">
              <w:t>21</w:t>
            </w:r>
          </w:p>
        </w:tc>
        <w:tc>
          <w:tcPr>
            <w:tcW w:w="1167" w:type="dxa"/>
          </w:tcPr>
          <w:p w14:paraId="40FC4F8E" w14:textId="77777777"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14:paraId="2A84C2D2" w14:textId="77777777" w:rsidR="00463059" w:rsidRPr="001163FE" w:rsidRDefault="00463059" w:rsidP="00660BFC">
            <w:pPr>
              <w:pStyle w:val="TableText"/>
              <w:rPr>
                <w:sz w:val="20"/>
              </w:rPr>
            </w:pPr>
            <w:r w:rsidRPr="001163FE">
              <w:rPr>
                <w:sz w:val="20"/>
              </w:rPr>
              <w:t>issue direction to destroy or otherwise dispose of a thing</w:t>
            </w:r>
          </w:p>
        </w:tc>
        <w:tc>
          <w:tcPr>
            <w:tcW w:w="2080" w:type="dxa"/>
          </w:tcPr>
          <w:p w14:paraId="4232C0AA" w14:textId="77777777" w:rsidR="00463059" w:rsidRPr="001163FE" w:rsidRDefault="00463059" w:rsidP="00660BFC">
            <w:pPr>
              <w:pStyle w:val="TableText"/>
              <w:rPr>
                <w:sz w:val="20"/>
              </w:rPr>
            </w:pPr>
            <w:r w:rsidRPr="001163FE">
              <w:rPr>
                <w:sz w:val="20"/>
              </w:rPr>
              <w:t>person directed</w:t>
            </w:r>
          </w:p>
        </w:tc>
      </w:tr>
    </w:tbl>
    <w:p w14:paraId="59F4E683" w14:textId="77777777" w:rsidR="00463059" w:rsidRPr="001163FE" w:rsidRDefault="00463059" w:rsidP="00660BFC"/>
    <w:p w14:paraId="533629B2" w14:textId="77777777" w:rsidR="00896034" w:rsidRDefault="00896034">
      <w:pPr>
        <w:pStyle w:val="03Schedule"/>
        <w:sectPr w:rsidR="00896034">
          <w:headerReference w:type="even" r:id="rId338"/>
          <w:headerReference w:type="default" r:id="rId339"/>
          <w:footerReference w:type="even" r:id="rId340"/>
          <w:footerReference w:type="default" r:id="rId341"/>
          <w:type w:val="continuous"/>
          <w:pgSz w:w="11907" w:h="16839" w:code="9"/>
          <w:pgMar w:top="3880" w:right="1900" w:bottom="3100" w:left="2300" w:header="2280" w:footer="1760" w:gutter="0"/>
          <w:cols w:space="720"/>
        </w:sectPr>
      </w:pPr>
    </w:p>
    <w:p w14:paraId="526D852F" w14:textId="77777777" w:rsidR="00463059" w:rsidRPr="001163FE" w:rsidRDefault="00463059" w:rsidP="00660BFC">
      <w:pPr>
        <w:pStyle w:val="PageBreak"/>
      </w:pPr>
      <w:r w:rsidRPr="001163FE">
        <w:br w:type="page"/>
      </w:r>
    </w:p>
    <w:p w14:paraId="4E9B2EDF" w14:textId="77777777" w:rsidR="00463059" w:rsidRPr="001163FE" w:rsidRDefault="00463059" w:rsidP="00660BFC">
      <w:pPr>
        <w:pStyle w:val="Dict-Heading"/>
      </w:pPr>
      <w:bookmarkStart w:id="468" w:name="_Toc148606941"/>
      <w:r w:rsidRPr="001163FE">
        <w:lastRenderedPageBreak/>
        <w:t>Dictionary</w:t>
      </w:r>
      <w:bookmarkEnd w:id="468"/>
    </w:p>
    <w:p w14:paraId="3261EFD6" w14:textId="77777777" w:rsidR="00463059" w:rsidRPr="001163FE" w:rsidRDefault="00463059" w:rsidP="00682930">
      <w:pPr>
        <w:pStyle w:val="ref"/>
        <w:keepNext/>
      </w:pPr>
      <w:r w:rsidRPr="001163FE">
        <w:t>(</w:t>
      </w:r>
      <w:r w:rsidR="00D75E9F" w:rsidRPr="001163FE">
        <w:t>see s </w:t>
      </w:r>
      <w:r w:rsidRPr="001163FE">
        <w:t>3)</w:t>
      </w:r>
    </w:p>
    <w:p w14:paraId="723AC1E0" w14:textId="1AA92E6B"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42" w:tooltip="A2001-14" w:history="1">
        <w:r w:rsidR="000E0483" w:rsidRPr="001163FE">
          <w:rPr>
            <w:rStyle w:val="charCitHyperlinkAbbrev"/>
          </w:rPr>
          <w:t>Legislation Act</w:t>
        </w:r>
      </w:hyperlink>
      <w:r w:rsidRPr="001163FE">
        <w:t> contains definitions and other provisions relevant to this Act.</w:t>
      </w:r>
    </w:p>
    <w:p w14:paraId="532CA61C" w14:textId="5F9C993F"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43" w:tooltip="A2001-14" w:history="1">
        <w:r w:rsidR="000E0483" w:rsidRPr="001163FE">
          <w:rPr>
            <w:rStyle w:val="charCitHyperlinkAbbrev"/>
          </w:rPr>
          <w:t>Legislation Act</w:t>
        </w:r>
      </w:hyperlink>
      <w:r w:rsidRPr="001163FE">
        <w:t>, dict, pt 1, defines the following terms:</w:t>
      </w:r>
    </w:p>
    <w:p w14:paraId="72ED643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14:paraId="1829E52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14:paraId="1A49B18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14:paraId="182BB0F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14:paraId="5F313E1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14:paraId="7F28A976"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14:paraId="55FA064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14:paraId="73CFE014"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14:paraId="08D45D00" w14:textId="77777777"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14:paraId="560074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14:paraId="6A893371"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14:paraId="2C87560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14:paraId="5EFC64E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14:paraId="13B785E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14:paraId="02999B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14:paraId="59F6401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14:paraId="5705C96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14:paraId="140CB92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14:paraId="4728F31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14:paraId="0902FAA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14:paraId="5257643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14:paraId="7DAD442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14:paraId="7B1BD39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14:paraId="7591692C" w14:textId="77777777" w:rsidR="00DC08C2"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14:paraId="0CA40231" w14:textId="77777777" w:rsidR="00877637" w:rsidRPr="00633F6B" w:rsidRDefault="00877637" w:rsidP="00877637">
      <w:pPr>
        <w:pStyle w:val="aNoteBulletss"/>
        <w:tabs>
          <w:tab w:val="left" w:pos="2300"/>
        </w:tabs>
      </w:pPr>
      <w:r w:rsidRPr="00633F6B">
        <w:rPr>
          <w:rFonts w:ascii="Symbol" w:hAnsi="Symbol"/>
        </w:rPr>
        <w:t></w:t>
      </w:r>
      <w:r w:rsidRPr="00633F6B">
        <w:rPr>
          <w:rFonts w:ascii="Symbol" w:hAnsi="Symbol"/>
        </w:rPr>
        <w:tab/>
      </w:r>
      <w:r w:rsidRPr="00877637">
        <w:t>territory plan</w:t>
      </w:r>
    </w:p>
    <w:p w14:paraId="609824E6" w14:textId="0AF4D158" w:rsidR="00877637" w:rsidRPr="00CB7949" w:rsidRDefault="00877637" w:rsidP="00877637">
      <w:pPr>
        <w:pStyle w:val="aNoteBulletss"/>
        <w:tabs>
          <w:tab w:val="left" w:pos="2300"/>
        </w:tabs>
      </w:pPr>
      <w:r w:rsidRPr="006F27A9">
        <w:rPr>
          <w:rFonts w:ascii="Symbol" w:hAnsi="Symbol"/>
        </w:rPr>
        <w:t></w:t>
      </w:r>
      <w:r w:rsidRPr="006F27A9">
        <w:rPr>
          <w:rFonts w:ascii="Symbol" w:hAnsi="Symbol"/>
        </w:rPr>
        <w:tab/>
      </w:r>
      <w:r w:rsidRPr="00877637">
        <w:t xml:space="preserve">territory planning </w:t>
      </w:r>
      <w:r w:rsidRPr="006F27A9">
        <w:t>authority</w:t>
      </w:r>
    </w:p>
    <w:p w14:paraId="667CC00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14:paraId="5ADFE745" w14:textId="77777777" w:rsidR="00463059" w:rsidRPr="001163FE" w:rsidRDefault="00682930" w:rsidP="00682930">
      <w:pPr>
        <w:pStyle w:val="aNoteBulletss"/>
        <w:tabs>
          <w:tab w:val="left" w:pos="2300"/>
        </w:tabs>
      </w:pPr>
      <w:r w:rsidRPr="001163FE">
        <w:rPr>
          <w:rFonts w:ascii="Symbol" w:hAnsi="Symbol"/>
        </w:rPr>
        <w:lastRenderedPageBreak/>
        <w:t></w:t>
      </w:r>
      <w:r w:rsidRPr="001163FE">
        <w:rPr>
          <w:rFonts w:ascii="Symbol" w:hAnsi="Symbol"/>
        </w:rPr>
        <w:tab/>
      </w:r>
      <w:r w:rsidR="00463059" w:rsidRPr="001163FE">
        <w:t>working day.</w:t>
      </w:r>
    </w:p>
    <w:p w14:paraId="5AB81F47" w14:textId="77777777" w:rsidR="00463059" w:rsidRPr="001163FE" w:rsidRDefault="00463059" w:rsidP="00682930">
      <w:pPr>
        <w:pStyle w:val="aDef"/>
      </w:pPr>
      <w:r w:rsidRPr="001163FE">
        <w:rPr>
          <w:rStyle w:val="charBoldItals"/>
        </w:rPr>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14:paraId="6494BF22" w14:textId="77777777"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14:paraId="39755B1C" w14:textId="77777777"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14:paraId="66352041" w14:textId="77777777"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14:paraId="1F234AB6" w14:textId="77777777"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14:paraId="27F5ED94" w14:textId="77777777"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14:paraId="20A808DB" w14:textId="77777777"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14:paraId="696874F9" w14:textId="77777777"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14:paraId="675C763B" w14:textId="77777777"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14:paraId="6130A659" w14:textId="77777777" w:rsidR="00463059" w:rsidRPr="001163FE" w:rsidRDefault="00463059" w:rsidP="00682930">
      <w:pPr>
        <w:pStyle w:val="aDef"/>
        <w:keepNext/>
      </w:pPr>
      <w:r w:rsidRPr="001163FE">
        <w:rPr>
          <w:rStyle w:val="charBoldItals"/>
        </w:rPr>
        <w:t>animal reproductive material</w:t>
      </w:r>
      <w:r w:rsidRPr="001163FE">
        <w:t xml:space="preserve"> means—</w:t>
      </w:r>
    </w:p>
    <w:p w14:paraId="226A9A45" w14:textId="77777777" w:rsidR="00463059" w:rsidRPr="001163FE" w:rsidRDefault="00682930" w:rsidP="00682930">
      <w:pPr>
        <w:pStyle w:val="aDefpara"/>
        <w:keepNext/>
      </w:pPr>
      <w:r>
        <w:tab/>
      </w:r>
      <w:r w:rsidRPr="001163FE">
        <w:t>(a)</w:t>
      </w:r>
      <w:r w:rsidRPr="001163FE">
        <w:tab/>
      </w:r>
      <w:r w:rsidR="00463059" w:rsidRPr="001163FE">
        <w:t>an embryo, an egg or sperm of an animal; or</w:t>
      </w:r>
    </w:p>
    <w:p w14:paraId="6EAD1F28" w14:textId="77777777"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14:paraId="0291366C" w14:textId="77777777"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14:paraId="17E18E80" w14:textId="77777777"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14:paraId="43247FFF" w14:textId="77777777"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14:paraId="6A4F2CA8" w14:textId="77777777"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14:paraId="7A710CC2" w14:textId="77777777" w:rsidR="00463059" w:rsidRPr="001163FE" w:rsidRDefault="00463059" w:rsidP="00682930">
      <w:pPr>
        <w:pStyle w:val="aDef"/>
      </w:pPr>
      <w:r w:rsidRPr="001163FE">
        <w:rPr>
          <w:rStyle w:val="charBoldItals"/>
        </w:rPr>
        <w:lastRenderedPageBreak/>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14:paraId="5E03659C" w14:textId="77777777" w:rsidR="00463059" w:rsidRPr="001163FE" w:rsidRDefault="00463059" w:rsidP="00682930">
      <w:pPr>
        <w:pStyle w:val="aDef"/>
      </w:pPr>
      <w:r w:rsidRPr="001163FE">
        <w:rPr>
          <w:rStyle w:val="charBoldItals"/>
        </w:rPr>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14:paraId="435E0AAE" w14:textId="77777777"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14:paraId="09CC9C77" w14:textId="77777777"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14:paraId="099B4040" w14:textId="77777777"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14:paraId="23FC8183" w14:textId="77777777"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14:paraId="29014327" w14:textId="77777777"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14:paraId="3079EA5D" w14:textId="172C73FC"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44" w:tooltip="Act 1901 No 2 (Cth)" w:history="1">
        <w:r w:rsidRPr="00CB7949">
          <w:rPr>
            <w:rStyle w:val="charCitHyperlinkItal"/>
          </w:rPr>
          <w:t>Acts Interpretation Act 1901</w:t>
        </w:r>
      </w:hyperlink>
      <w:r w:rsidRPr="00CB7949">
        <w:t xml:space="preserve"> (Cwlth), section 15B (4) (Application of Acts in coastal sea).</w:t>
      </w:r>
    </w:p>
    <w:p w14:paraId="5020B84B" w14:textId="77777777"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14:paraId="124AEC2B" w14:textId="77777777"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14:paraId="5F52D5B5" w14:textId="77777777"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14:paraId="07DD616A" w14:textId="77777777" w:rsidR="00A42B14" w:rsidRPr="00CB7949" w:rsidRDefault="00A42B14" w:rsidP="00A42B14">
      <w:pPr>
        <w:pStyle w:val="aDef"/>
      </w:pPr>
      <w:r w:rsidRPr="00CB7949">
        <w:rPr>
          <w:rStyle w:val="charBoldItals"/>
        </w:rPr>
        <w:t>conservation advice</w:t>
      </w:r>
      <w:r w:rsidRPr="00CB7949">
        <w:t xml:space="preserve"> means an advice mentioned in section 90C.</w:t>
      </w:r>
    </w:p>
    <w:p w14:paraId="52EEDF1F" w14:textId="77777777"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14:paraId="30F28A45" w14:textId="77777777"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14:paraId="63AF4305" w14:textId="7DF70D4D"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005E2346">
        <w:t xml:space="preserve"> </w:t>
      </w:r>
      <w:r w:rsidR="00B73F12">
        <w:t>(1)</w:t>
      </w:r>
      <w:r w:rsidRPr="001163FE">
        <w:t>.</w:t>
      </w:r>
    </w:p>
    <w:p w14:paraId="55AAFB5F" w14:textId="77777777"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14:paraId="1B7A3C36" w14:textId="77777777" w:rsidR="00463059" w:rsidRPr="001163FE" w:rsidRDefault="00463059" w:rsidP="00682930">
      <w:pPr>
        <w:pStyle w:val="aDef"/>
      </w:pPr>
      <w:r w:rsidRPr="001163FE">
        <w:rPr>
          <w:rStyle w:val="charBoldItals"/>
        </w:rPr>
        <w:lastRenderedPageBreak/>
        <w:t>conservator’s direction</w:t>
      </w:r>
      <w:r w:rsidR="00242C80" w:rsidRPr="001163FE">
        <w:t xml:space="preserve">—see </w:t>
      </w:r>
      <w:r w:rsidR="00D75E9F" w:rsidRPr="001163FE">
        <w:t>section </w:t>
      </w:r>
      <w:r w:rsidR="00242C80" w:rsidRPr="001163FE">
        <w:t>3</w:t>
      </w:r>
      <w:r w:rsidR="00A657DC" w:rsidRPr="001163FE">
        <w:t>31</w:t>
      </w:r>
      <w:r w:rsidRPr="001163FE">
        <w:t> (2).</w:t>
      </w:r>
    </w:p>
    <w:p w14:paraId="3B64AF25" w14:textId="4E4C8AA3" w:rsidR="00A42B14" w:rsidRPr="00CB7949" w:rsidRDefault="00A42B14" w:rsidP="00A42B14">
      <w:pPr>
        <w:pStyle w:val="aDef"/>
      </w:pPr>
      <w:r w:rsidRPr="00CB7949">
        <w:rPr>
          <w:rStyle w:val="charBoldItals"/>
        </w:rPr>
        <w:t>continental shelf</w:t>
      </w:r>
      <w:r w:rsidRPr="00CB7949">
        <w:t xml:space="preserve">—see the </w:t>
      </w:r>
      <w:hyperlink r:id="rId345" w:tooltip="Act 1973 No 161 (Cth)" w:history="1">
        <w:r w:rsidRPr="00CB7949">
          <w:rPr>
            <w:rStyle w:val="charCitHyperlinkItal"/>
          </w:rPr>
          <w:t>Seas and Submerged Lands Act 1973</w:t>
        </w:r>
      </w:hyperlink>
      <w:r w:rsidRPr="00CB7949">
        <w:t xml:space="preserve"> (Cwlth), section 3.</w:t>
      </w:r>
    </w:p>
    <w:p w14:paraId="209FFBE1" w14:textId="77777777"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14:paraId="348EAD9F" w14:textId="77777777"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14:paraId="60A78028" w14:textId="77777777"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14:paraId="14EC5EBE" w14:textId="77777777"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14:paraId="4AFB5B31" w14:textId="77777777"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14:paraId="27E63B2C" w14:textId="77777777" w:rsidR="0021150C" w:rsidRPr="001163FE" w:rsidRDefault="0021150C" w:rsidP="000D2946">
      <w:pPr>
        <w:pStyle w:val="aDef"/>
      </w:pPr>
      <w:r>
        <w:rPr>
          <w:rStyle w:val="charBoldItals"/>
        </w:rPr>
        <w:t>cultural resource management plan</w:t>
      </w:r>
      <w:r>
        <w:t>—see section 168A.</w:t>
      </w:r>
    </w:p>
    <w:p w14:paraId="61A162D4" w14:textId="74B33203" w:rsidR="00877637" w:rsidRPr="006F27A9" w:rsidRDefault="00877637" w:rsidP="00877637">
      <w:pPr>
        <w:pStyle w:val="aDef"/>
        <w:keepNext/>
      </w:pPr>
      <w:r w:rsidRPr="006F27A9">
        <w:rPr>
          <w:rStyle w:val="charBoldItals"/>
        </w:rPr>
        <w:t>custodian</w:t>
      </w:r>
      <w:r w:rsidRPr="006F27A9">
        <w:t xml:space="preserve">, in relation to land—see the </w:t>
      </w:r>
      <w:hyperlink r:id="rId34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239E2FA0" w14:textId="075959E7" w:rsidR="00463059" w:rsidRPr="001163FE" w:rsidRDefault="00877637" w:rsidP="00877637">
      <w:pPr>
        <w:pStyle w:val="aNote"/>
      </w:pPr>
      <w:r w:rsidRPr="000B1155">
        <w:rPr>
          <w:rStyle w:val="charItals"/>
        </w:rPr>
        <w:t>Note</w:t>
      </w:r>
      <w:r w:rsidRPr="000B1155">
        <w:rPr>
          <w:rStyle w:val="charItals"/>
        </w:rPr>
        <w:tab/>
      </w:r>
      <w:r w:rsidRPr="000B1155">
        <w:rPr>
          <w:rStyle w:val="charBoldItals"/>
        </w:rPr>
        <w:t>Custodian</w:t>
      </w:r>
      <w:r w:rsidRPr="006F27A9">
        <w:t xml:space="preserve"> applies only to land that is unleased land, public land or both.</w:t>
      </w:r>
    </w:p>
    <w:p w14:paraId="0695C001" w14:textId="77777777" w:rsidR="00463059" w:rsidRPr="001163FE" w:rsidRDefault="00463059" w:rsidP="00682930">
      <w:pPr>
        <w:pStyle w:val="aDef"/>
        <w:keepNext/>
      </w:pPr>
      <w:r w:rsidRPr="001163FE">
        <w:rPr>
          <w:rStyle w:val="charBoldItals"/>
        </w:rPr>
        <w:t>damage</w:t>
      </w:r>
      <w:r w:rsidRPr="001163FE">
        <w:rPr>
          <w:bCs/>
          <w:iCs/>
        </w:rPr>
        <w:t>—</w:t>
      </w:r>
    </w:p>
    <w:p w14:paraId="39F3A6A7" w14:textId="77777777"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14:paraId="534D28A9" w14:textId="77777777"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14:paraId="521DCCFC" w14:textId="77777777"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14:paraId="5C4DC779" w14:textId="77777777"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14:paraId="2EEA4453" w14:textId="77777777"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14:paraId="6C4BF60C" w14:textId="77777777"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14:paraId="392B18A8" w14:textId="77777777"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14:paraId="455DA6E5" w14:textId="77777777"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14:paraId="34D86C12" w14:textId="77777777"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14:paraId="6DB6AFF3" w14:textId="77777777"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14:paraId="1488ED13" w14:textId="77777777" w:rsidR="00E86C6E" w:rsidRPr="001163FE" w:rsidRDefault="00E86C6E" w:rsidP="00682930">
      <w:pPr>
        <w:pStyle w:val="aDef"/>
        <w:keepNext/>
      </w:pPr>
      <w:r w:rsidRPr="001163FE">
        <w:rPr>
          <w:rStyle w:val="charBoldItals"/>
        </w:rPr>
        <w:t>due date</w:t>
      </w:r>
      <w:r w:rsidRPr="001163FE">
        <w:t>—</w:t>
      </w:r>
    </w:p>
    <w:p w14:paraId="63FBA5AD" w14:textId="77777777"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14:paraId="480FCB65" w14:textId="77777777"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14:paraId="20FAAA99" w14:textId="77777777"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14:paraId="4B6F7F4E" w14:textId="77777777"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14:paraId="0F73B75E" w14:textId="77777777"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14:paraId="654E576E" w14:textId="77777777"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14:paraId="097CFF57" w14:textId="77777777"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14:paraId="1B5C610F" w14:textId="77777777"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14:paraId="4204359F" w14:textId="24874796" w:rsidR="00A42B14" w:rsidRPr="00CB7949" w:rsidRDefault="00A42B14" w:rsidP="00A42B14">
      <w:pPr>
        <w:pStyle w:val="aDef"/>
      </w:pPr>
      <w:r w:rsidRPr="00CB7949">
        <w:rPr>
          <w:rStyle w:val="charBoldItals"/>
        </w:rPr>
        <w:lastRenderedPageBreak/>
        <w:t>exclusive economic zone</w:t>
      </w:r>
      <w:r w:rsidRPr="00CB7949">
        <w:t xml:space="preserve">—see the </w:t>
      </w:r>
      <w:hyperlink r:id="rId347" w:tooltip="Act 1973 No 161 (Cth)" w:history="1">
        <w:r w:rsidRPr="00CB7949">
          <w:rPr>
            <w:rStyle w:val="charCitHyperlinkItal"/>
          </w:rPr>
          <w:t>Seas and Submerged Lands Act 1973</w:t>
        </w:r>
      </w:hyperlink>
      <w:r w:rsidRPr="00CB7949">
        <w:t xml:space="preserve"> (Cwlth), section 3. </w:t>
      </w:r>
    </w:p>
    <w:p w14:paraId="3689DEF1" w14:textId="77777777"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14:paraId="623A96A5" w14:textId="77777777"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14:paraId="7CB222A3" w14:textId="77777777" w:rsidR="00463059" w:rsidRPr="001163FE" w:rsidRDefault="00463059" w:rsidP="00703EF1">
      <w:pPr>
        <w:pStyle w:val="aExamHdgss"/>
      </w:pPr>
      <w:r w:rsidRPr="001163FE">
        <w:t>Examples—purpose</w:t>
      </w:r>
    </w:p>
    <w:p w14:paraId="58E7BA3B" w14:textId="77777777"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4CE03C61" w14:textId="77777777"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1793200"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317FFEE5" w14:textId="77777777"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14:paraId="16626951" w14:textId="77777777"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14:paraId="586EFEE6" w14:textId="3A510557" w:rsidR="00053FB5" w:rsidRPr="001163FE" w:rsidRDefault="00053FB5" w:rsidP="000D2946">
      <w:pPr>
        <w:pStyle w:val="aDef"/>
      </w:pPr>
      <w:r>
        <w:rPr>
          <w:rStyle w:val="charBoldItals"/>
        </w:rPr>
        <w:t>fisheries management plan</w:t>
      </w:r>
      <w:r>
        <w:t xml:space="preserve">—see the </w:t>
      </w:r>
      <w:hyperlink r:id="rId348" w:tooltip="A2000-38" w:history="1">
        <w:r>
          <w:rPr>
            <w:rStyle w:val="charCitHyperlinkItal"/>
          </w:rPr>
          <w:t>Fisheries Act 2000</w:t>
        </w:r>
      </w:hyperlink>
      <w:r>
        <w:t>, section 5.</w:t>
      </w:r>
    </w:p>
    <w:p w14:paraId="3535996B" w14:textId="77777777"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14:paraId="644B6BDF" w14:textId="77777777"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14:paraId="3C762739" w14:textId="77777777" w:rsidR="00463059" w:rsidRPr="001163FE" w:rsidRDefault="00463059" w:rsidP="00682930">
      <w:pPr>
        <w:pStyle w:val="aDef"/>
        <w:keepNext/>
      </w:pPr>
      <w:r w:rsidRPr="001163FE">
        <w:rPr>
          <w:rStyle w:val="charBoldItals"/>
        </w:rPr>
        <w:t>habitat</w:t>
      </w:r>
      <w:r w:rsidRPr="001163FE">
        <w:t xml:space="preserve"> means an area—</w:t>
      </w:r>
    </w:p>
    <w:p w14:paraId="1BCB8E0D" w14:textId="77777777"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14:paraId="6B15421E" w14:textId="77777777"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14:paraId="299657FC" w14:textId="77777777"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14:paraId="07BA255C" w14:textId="77777777" w:rsidR="00463059" w:rsidRPr="001163FE" w:rsidRDefault="00463059" w:rsidP="00F7374B">
      <w:pPr>
        <w:pStyle w:val="aExamHdgss"/>
      </w:pPr>
      <w:r w:rsidRPr="001163FE">
        <w:t>Examples—purpose</w:t>
      </w:r>
    </w:p>
    <w:p w14:paraId="0B37E07D"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79ABD95F"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0BF1A08" w14:textId="77777777"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4E567CF2" w14:textId="77777777"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14:paraId="67043A29" w14:textId="77777777"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14:paraId="28382677" w14:textId="77777777"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14:paraId="0D286878" w14:textId="77777777"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14:paraId="623C70C6" w14:textId="77777777"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14:paraId="43BF4A13" w14:textId="77777777"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14:paraId="1C899532" w14:textId="77777777"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14:paraId="652D4DEB" w14:textId="77777777"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14:paraId="16131766" w14:textId="77777777"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14:paraId="75757486" w14:textId="77777777"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14:paraId="36043C08" w14:textId="77777777"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14:paraId="5B7FC26A" w14:textId="77777777"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14:paraId="4F524F99" w14:textId="77777777"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14:paraId="23C47A6C" w14:textId="1D38311C" w:rsidR="00463059" w:rsidRPr="001163FE" w:rsidRDefault="00463059" w:rsidP="00682930">
      <w:pPr>
        <w:pStyle w:val="aDef"/>
      </w:pPr>
      <w:r w:rsidRPr="001163FE">
        <w:rPr>
          <w:rStyle w:val="charBoldItals"/>
        </w:rPr>
        <w:t>lease</w:t>
      </w:r>
      <w:r w:rsidRPr="001163FE">
        <w:t xml:space="preserve">—see </w:t>
      </w:r>
      <w:r w:rsidR="00877637" w:rsidRPr="006F27A9">
        <w:rPr>
          <w:bCs/>
          <w:iCs/>
        </w:rPr>
        <w:t xml:space="preserve">the </w:t>
      </w:r>
      <w:hyperlink r:id="rId349" w:tooltip="A2023-18" w:history="1">
        <w:r w:rsidR="00877637" w:rsidRPr="004E4BF5">
          <w:rPr>
            <w:rStyle w:val="charCitHyperlinkItal"/>
          </w:rPr>
          <w:t>Planning Act</w:t>
        </w:r>
        <w:r w:rsidR="00877637">
          <w:rPr>
            <w:rStyle w:val="charCitHyperlinkItal"/>
          </w:rPr>
          <w:t xml:space="preserve"> </w:t>
        </w:r>
        <w:r w:rsidR="00877637" w:rsidRPr="004E4BF5">
          <w:rPr>
            <w:rStyle w:val="charCitHyperlinkItal"/>
          </w:rPr>
          <w:t>2023</w:t>
        </w:r>
      </w:hyperlink>
      <w:r w:rsidR="00877637" w:rsidRPr="006F27A9">
        <w:rPr>
          <w:bCs/>
          <w:iCs/>
        </w:rPr>
        <w:t>, section</w:t>
      </w:r>
      <w:r w:rsidR="00877637">
        <w:rPr>
          <w:bCs/>
          <w:iCs/>
        </w:rPr>
        <w:t xml:space="preserve"> </w:t>
      </w:r>
      <w:r w:rsidR="00877637" w:rsidRPr="006F27A9">
        <w:rPr>
          <w:bCs/>
          <w:iCs/>
        </w:rPr>
        <w:t>257</w:t>
      </w:r>
      <w:r w:rsidRPr="001163FE">
        <w:t>.</w:t>
      </w:r>
    </w:p>
    <w:p w14:paraId="439952E8" w14:textId="77777777"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14:paraId="6C0E67AB" w14:textId="77777777" w:rsidR="00463059" w:rsidRPr="001163FE" w:rsidRDefault="00463059" w:rsidP="00682930">
      <w:pPr>
        <w:pStyle w:val="aDef"/>
      </w:pPr>
      <w:r w:rsidRPr="001163FE">
        <w:rPr>
          <w:rStyle w:val="charBoldItals"/>
        </w:rPr>
        <w:t>licence</w:t>
      </w:r>
      <w:r w:rsidRPr="001163FE">
        <w:t xml:space="preserve"> means a nature conservation licence.</w:t>
      </w:r>
    </w:p>
    <w:p w14:paraId="7FABFFB5" w14:textId="77777777"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14:paraId="047DB4E0" w14:textId="77777777"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14:paraId="65909B10" w14:textId="77777777"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14:paraId="77999CA9" w14:textId="77777777"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14:paraId="5B1BF628" w14:textId="71D9B636"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0"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5ABF329F" w14:textId="77777777"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14:paraId="7405F2A6" w14:textId="77777777"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14:paraId="233AB1EF" w14:textId="77777777"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14:paraId="1DC8D965" w14:textId="77777777" w:rsidR="00463059" w:rsidRPr="001163FE" w:rsidRDefault="00463059" w:rsidP="00682930">
      <w:pPr>
        <w:pStyle w:val="aDef"/>
        <w:keepNext/>
      </w:pPr>
      <w:r w:rsidRPr="001163FE">
        <w:rPr>
          <w:rStyle w:val="charBoldItals"/>
        </w:rPr>
        <w:t>material harm</w:t>
      </w:r>
      <w:r w:rsidRPr="001163FE">
        <w:t>, to a reserve—</w:t>
      </w:r>
    </w:p>
    <w:p w14:paraId="3D48BAAE"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14:paraId="2A2E6786"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14:paraId="51465001" w14:textId="77777777" w:rsidR="00463059" w:rsidRPr="001163FE" w:rsidRDefault="00463059" w:rsidP="00682930">
      <w:pPr>
        <w:pStyle w:val="aDef"/>
        <w:keepNext/>
      </w:pPr>
      <w:r w:rsidRPr="001163FE">
        <w:rPr>
          <w:rStyle w:val="charBoldItals"/>
        </w:rPr>
        <w:t>member</w:t>
      </w:r>
      <w:r w:rsidRPr="001163FE">
        <w:t>—</w:t>
      </w:r>
    </w:p>
    <w:p w14:paraId="1178056A" w14:textId="77777777"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14:paraId="44747F2F" w14:textId="77777777"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14:paraId="44401972" w14:textId="77777777"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14:paraId="6A1D0F6A" w14:textId="77777777"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14:paraId="77E55003" w14:textId="7A5FE41F" w:rsidR="00463059" w:rsidRPr="001163FE" w:rsidRDefault="00463059" w:rsidP="00682930">
      <w:pPr>
        <w:pStyle w:val="aDef"/>
      </w:pPr>
      <w:r w:rsidRPr="001163FE">
        <w:rPr>
          <w:rStyle w:val="charBoldItals"/>
        </w:rPr>
        <w:t>motor vehicle</w:t>
      </w:r>
      <w:r w:rsidRPr="001163FE">
        <w:t xml:space="preserve">—see the </w:t>
      </w:r>
      <w:hyperlink r:id="rId351" w:tooltip="A1999-77" w:history="1">
        <w:r w:rsidR="000E0483" w:rsidRPr="001163FE">
          <w:rPr>
            <w:rStyle w:val="charCitHyperlinkItal"/>
          </w:rPr>
          <w:t>Road Transport (General) Act 1999</w:t>
        </w:r>
      </w:hyperlink>
      <w:r w:rsidRPr="001163FE">
        <w:t>, dictionary.</w:t>
      </w:r>
    </w:p>
    <w:p w14:paraId="333B829E" w14:textId="77777777"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14:paraId="0D0EC73C" w14:textId="77777777"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14:paraId="0AFE087D" w14:textId="77777777"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14:paraId="4E986605" w14:textId="77777777"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14:paraId="478EBA03" w14:textId="77777777"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14:paraId="4982EA05" w14:textId="77777777"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14:paraId="3E588EFE" w14:textId="77777777"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14:paraId="6672838F" w14:textId="77777777"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14:paraId="522DE442" w14:textId="77777777"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14:paraId="459A939D" w14:textId="77777777"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14:paraId="561DCD7E" w14:textId="77777777"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14:paraId="50614459" w14:textId="77777777"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14:paraId="3E87E18D" w14:textId="77777777"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14:paraId="7DE4A22E" w14:textId="77777777"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14:paraId="472EB53F" w14:textId="77777777"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14:paraId="65EC1983" w14:textId="77777777"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14:paraId="2D9B9873" w14:textId="77777777"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14:paraId="45342FCB" w14:textId="77777777"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14:paraId="7E1A6B8A" w14:textId="77777777" w:rsidR="00463059" w:rsidRPr="001163FE" w:rsidRDefault="00463059" w:rsidP="00682930">
      <w:pPr>
        <w:pStyle w:val="aDef"/>
        <w:keepNext/>
      </w:pPr>
      <w:r w:rsidRPr="001163FE">
        <w:rPr>
          <w:rStyle w:val="charBoldItals"/>
        </w:rPr>
        <w:lastRenderedPageBreak/>
        <w:t>organism</w:t>
      </w:r>
      <w:r w:rsidRPr="001163FE">
        <w:t xml:space="preserve"> includes—</w:t>
      </w:r>
    </w:p>
    <w:p w14:paraId="569C8372" w14:textId="77777777" w:rsidR="00463059" w:rsidRPr="001163FE" w:rsidRDefault="00682930" w:rsidP="00682930">
      <w:pPr>
        <w:pStyle w:val="aDefpara"/>
        <w:keepNext/>
      </w:pPr>
      <w:r>
        <w:tab/>
      </w:r>
      <w:r w:rsidRPr="001163FE">
        <w:t>(a)</w:t>
      </w:r>
      <w:r w:rsidRPr="001163FE">
        <w:tab/>
      </w:r>
      <w:r w:rsidR="00463059" w:rsidRPr="001163FE">
        <w:t>a virus; and</w:t>
      </w:r>
    </w:p>
    <w:p w14:paraId="4D6B7F0F" w14:textId="77777777" w:rsidR="00463059" w:rsidRPr="001163FE" w:rsidRDefault="00682930" w:rsidP="00682930">
      <w:pPr>
        <w:pStyle w:val="aDefpara"/>
        <w:keepNext/>
      </w:pPr>
      <w:r>
        <w:tab/>
      </w:r>
      <w:r w:rsidRPr="001163FE">
        <w:t>(b)</w:t>
      </w:r>
      <w:r w:rsidRPr="001163FE">
        <w:tab/>
      </w:r>
      <w:r w:rsidR="00463059" w:rsidRPr="001163FE">
        <w:t>the reproductive material of an organism; and</w:t>
      </w:r>
    </w:p>
    <w:p w14:paraId="2FF649B4" w14:textId="77777777" w:rsidR="00463059" w:rsidRPr="001163FE" w:rsidRDefault="00682930" w:rsidP="00682930">
      <w:pPr>
        <w:pStyle w:val="aDefpara"/>
      </w:pPr>
      <w:r>
        <w:tab/>
      </w:r>
      <w:r w:rsidRPr="001163FE">
        <w:t>(c)</w:t>
      </w:r>
      <w:r w:rsidRPr="001163FE">
        <w:tab/>
      </w:r>
      <w:r w:rsidR="00463059" w:rsidRPr="001163FE">
        <w:t>an organism that has died.</w:t>
      </w:r>
    </w:p>
    <w:p w14:paraId="16763D68" w14:textId="77777777"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14:paraId="511E8F67" w14:textId="77777777"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14:paraId="1C704D58" w14:textId="0BB1FB42"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52" w:tooltip="A2005-21" w:history="1">
        <w:r w:rsidR="000E0483" w:rsidRPr="001163FE">
          <w:rPr>
            <w:rStyle w:val="charCitHyperlinkItal"/>
          </w:rPr>
          <w:t>Pest Plants and Animals Act 2005</w:t>
        </w:r>
      </w:hyperlink>
      <w:r w:rsidRPr="001163FE">
        <w:t>, dictionary.</w:t>
      </w:r>
    </w:p>
    <w:p w14:paraId="1B53E42A" w14:textId="296223F1"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53" w:tooltip="A2005-21" w:history="1">
        <w:r w:rsidR="000E0483" w:rsidRPr="001163FE">
          <w:rPr>
            <w:rStyle w:val="charCitHyperlinkItal"/>
          </w:rPr>
          <w:t>Pest Plants and Animals Act 2005</w:t>
        </w:r>
      </w:hyperlink>
      <w:r w:rsidRPr="001163FE">
        <w:t>, dictionary.</w:t>
      </w:r>
    </w:p>
    <w:p w14:paraId="783FCA7A" w14:textId="4AB41AB4" w:rsidR="00877637" w:rsidRPr="006F27A9" w:rsidRDefault="00463059" w:rsidP="00877637">
      <w:pPr>
        <w:pStyle w:val="aDef"/>
        <w:keepNext/>
      </w:pPr>
      <w:r w:rsidRPr="001163FE">
        <w:rPr>
          <w:rStyle w:val="charBoldItals"/>
        </w:rPr>
        <w:t>planning and development management objectives</w:t>
      </w:r>
      <w:r w:rsidRPr="001163FE">
        <w:t xml:space="preserve">, </w:t>
      </w:r>
      <w:r w:rsidR="00877637" w:rsidRPr="006F27A9">
        <w:rPr>
          <w:bCs/>
          <w:iCs/>
        </w:rPr>
        <w:t xml:space="preserve">for an area of public land reserved for a particular purpose, means the management objectives under the </w:t>
      </w:r>
      <w:hyperlink r:id="rId354" w:tooltip="A2023-18" w:history="1">
        <w:r w:rsidR="00877637" w:rsidRPr="004E4BF5">
          <w:rPr>
            <w:rStyle w:val="charCitHyperlinkItal"/>
          </w:rPr>
          <w:t>Planning Act</w:t>
        </w:r>
        <w:r w:rsidR="00877637">
          <w:rPr>
            <w:rStyle w:val="charCitHyperlinkItal"/>
          </w:rPr>
          <w:t xml:space="preserve"> </w:t>
        </w:r>
        <w:r w:rsidR="00877637" w:rsidRPr="004E4BF5">
          <w:rPr>
            <w:rStyle w:val="charCitHyperlinkItal"/>
          </w:rPr>
          <w:t>2023</w:t>
        </w:r>
      </w:hyperlink>
      <w:r w:rsidR="00877637" w:rsidRPr="006F27A9">
        <w:rPr>
          <w:bCs/>
          <w:iCs/>
        </w:rPr>
        <w:t>, section</w:t>
      </w:r>
      <w:r w:rsidR="00877637">
        <w:rPr>
          <w:bCs/>
          <w:iCs/>
        </w:rPr>
        <w:t xml:space="preserve"> </w:t>
      </w:r>
      <w:r w:rsidR="00877637" w:rsidRPr="006F27A9">
        <w:rPr>
          <w:bCs/>
          <w:iCs/>
        </w:rPr>
        <w:t>387.</w:t>
      </w:r>
    </w:p>
    <w:p w14:paraId="424792EC" w14:textId="77777777" w:rsidR="00877637" w:rsidRPr="006F27A9" w:rsidRDefault="00877637" w:rsidP="00877637">
      <w:pPr>
        <w:pStyle w:val="aNote"/>
      </w:pPr>
      <w:r w:rsidRPr="006F27A9">
        <w:rPr>
          <w:rStyle w:val="charItals"/>
        </w:rPr>
        <w:t>Note</w:t>
      </w:r>
      <w:r w:rsidRPr="006F27A9">
        <w:rPr>
          <w:rStyle w:val="charItals"/>
        </w:rPr>
        <w:tab/>
      </w:r>
      <w:r w:rsidRPr="006F27A9">
        <w:t>The management objectives are stated in the following:</w:t>
      </w:r>
    </w:p>
    <w:p w14:paraId="4EDC3117" w14:textId="68EF3DC8" w:rsidR="00877637" w:rsidRPr="006F27A9" w:rsidRDefault="00877637" w:rsidP="00877637">
      <w:pPr>
        <w:pStyle w:val="aNoteBulletss"/>
        <w:tabs>
          <w:tab w:val="left" w:pos="2300"/>
        </w:tabs>
      </w:pPr>
      <w:r w:rsidRPr="006F27A9">
        <w:rPr>
          <w:rFonts w:ascii="Symbol" w:hAnsi="Symbol"/>
        </w:rPr>
        <w:t></w:t>
      </w:r>
      <w:r w:rsidRPr="006F27A9">
        <w:rPr>
          <w:rFonts w:ascii="Symbol" w:hAnsi="Symbol"/>
        </w:rPr>
        <w:tab/>
      </w:r>
      <w:r w:rsidRPr="006F27A9">
        <w:t xml:space="preserve">the </w:t>
      </w:r>
      <w:hyperlink r:id="rId35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sch</w:t>
      </w:r>
      <w:r>
        <w:t xml:space="preserve"> </w:t>
      </w:r>
      <w:r w:rsidRPr="006F27A9">
        <w:t>3</w:t>
      </w:r>
    </w:p>
    <w:p w14:paraId="4F73CCC6" w14:textId="5E662A07" w:rsidR="00463059" w:rsidRPr="001163FE" w:rsidRDefault="00877637" w:rsidP="00B73F12">
      <w:pPr>
        <w:pStyle w:val="aNoteBulletss"/>
      </w:pPr>
      <w:r w:rsidRPr="006F27A9">
        <w:rPr>
          <w:rFonts w:ascii="Symbol" w:hAnsi="Symbol"/>
        </w:rPr>
        <w:t></w:t>
      </w:r>
      <w:r w:rsidRPr="006F27A9">
        <w:rPr>
          <w:rFonts w:ascii="Symbol" w:hAnsi="Symbol"/>
        </w:rPr>
        <w:tab/>
      </w:r>
      <w:r w:rsidRPr="006F27A9">
        <w:t xml:space="preserve">determinations made by the conservator under the </w:t>
      </w:r>
      <w:hyperlink r:id="rId356" w:tooltip="A2023-18" w:history="1">
        <w:r w:rsidRPr="004E4BF5">
          <w:rPr>
            <w:rStyle w:val="charCitHyperlinkItal"/>
          </w:rPr>
          <w:t>Planning Act</w:t>
        </w:r>
        <w:r>
          <w:rPr>
            <w:rStyle w:val="charCitHyperlinkItal"/>
          </w:rPr>
          <w:t> </w:t>
        </w:r>
        <w:r w:rsidRPr="004E4BF5">
          <w:rPr>
            <w:rStyle w:val="charCitHyperlinkItal"/>
          </w:rPr>
          <w:t>2023</w:t>
        </w:r>
      </w:hyperlink>
      <w:r w:rsidRPr="006F27A9">
        <w:t>, s</w:t>
      </w:r>
      <w:r>
        <w:t xml:space="preserve"> </w:t>
      </w:r>
      <w:r w:rsidRPr="006F27A9">
        <w:t>387</w:t>
      </w:r>
      <w:r>
        <w:t xml:space="preserve"> </w:t>
      </w:r>
      <w:r w:rsidRPr="006F27A9">
        <w:t>(2).</w:t>
      </w:r>
    </w:p>
    <w:p w14:paraId="2883ADE9" w14:textId="77777777"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14:paraId="5EB37F49" w14:textId="77777777" w:rsidR="00463059" w:rsidRPr="001163FE" w:rsidRDefault="00463059" w:rsidP="00682930">
      <w:pPr>
        <w:pStyle w:val="aDef"/>
        <w:keepNext/>
      </w:pPr>
      <w:r w:rsidRPr="001163FE">
        <w:rPr>
          <w:rStyle w:val="charBoldItals"/>
        </w:rPr>
        <w:t>plant reproductive material</w:t>
      </w:r>
      <w:r w:rsidRPr="001163FE">
        <w:t xml:space="preserve"> means—</w:t>
      </w:r>
    </w:p>
    <w:p w14:paraId="272703D7" w14:textId="77777777" w:rsidR="00463059" w:rsidRPr="001163FE" w:rsidRDefault="00682930" w:rsidP="00682930">
      <w:pPr>
        <w:pStyle w:val="aDefpara"/>
        <w:keepNext/>
      </w:pPr>
      <w:r>
        <w:tab/>
      </w:r>
      <w:r w:rsidRPr="001163FE">
        <w:t>(a)</w:t>
      </w:r>
      <w:r w:rsidRPr="001163FE">
        <w:tab/>
      </w:r>
      <w:r w:rsidR="00463059" w:rsidRPr="001163FE">
        <w:t>a seed or spore of a plant; or</w:t>
      </w:r>
    </w:p>
    <w:p w14:paraId="1ECB0D4C" w14:textId="77777777" w:rsidR="00463059" w:rsidRPr="001163FE" w:rsidRDefault="00682930" w:rsidP="00682930">
      <w:pPr>
        <w:pStyle w:val="aDefpara"/>
        <w:keepNext/>
      </w:pPr>
      <w:r>
        <w:tab/>
      </w:r>
      <w:r w:rsidRPr="001163FE">
        <w:t>(b)</w:t>
      </w:r>
      <w:r w:rsidRPr="001163FE">
        <w:tab/>
      </w:r>
      <w:r w:rsidR="00463059" w:rsidRPr="001163FE">
        <w:t>a cutting from a plant; or</w:t>
      </w:r>
    </w:p>
    <w:p w14:paraId="6EC9ED4E" w14:textId="77777777"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14:paraId="53A1BB3A" w14:textId="77777777"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14:paraId="7E987D81" w14:textId="77777777"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14:paraId="3B13AB1C" w14:textId="77777777"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14:paraId="7C9824B7" w14:textId="77777777" w:rsidR="00463059" w:rsidRPr="001163FE" w:rsidRDefault="00682930" w:rsidP="00682930">
      <w:pPr>
        <w:pStyle w:val="aDefpara"/>
        <w:keepNext/>
      </w:pPr>
      <w:r>
        <w:tab/>
      </w:r>
      <w:r w:rsidRPr="001163FE">
        <w:t>(a)</w:t>
      </w:r>
      <w:r w:rsidRPr="001163FE">
        <w:tab/>
      </w:r>
      <w:r w:rsidR="00463059" w:rsidRPr="001163FE">
        <w:t>land (whether vacant or occupied); and</w:t>
      </w:r>
    </w:p>
    <w:p w14:paraId="73C56E9F" w14:textId="77777777" w:rsidR="00463059" w:rsidRPr="001163FE" w:rsidRDefault="00682930" w:rsidP="00682930">
      <w:pPr>
        <w:pStyle w:val="aDefpara"/>
        <w:keepNext/>
      </w:pPr>
      <w:r>
        <w:tab/>
      </w:r>
      <w:r w:rsidRPr="001163FE">
        <w:t>(b)</w:t>
      </w:r>
      <w:r w:rsidRPr="001163FE">
        <w:tab/>
      </w:r>
      <w:r w:rsidR="00463059" w:rsidRPr="001163FE">
        <w:t>a vehicle; and</w:t>
      </w:r>
    </w:p>
    <w:p w14:paraId="7831CA8F" w14:textId="77777777" w:rsidR="00463059" w:rsidRPr="001163FE" w:rsidRDefault="00682930" w:rsidP="00682930">
      <w:pPr>
        <w:pStyle w:val="aDefpara"/>
        <w:keepNext/>
      </w:pPr>
      <w:r>
        <w:tab/>
      </w:r>
      <w:r w:rsidRPr="001163FE">
        <w:t>(c)</w:t>
      </w:r>
      <w:r w:rsidRPr="001163FE">
        <w:tab/>
      </w:r>
      <w:r w:rsidR="00463059" w:rsidRPr="001163FE">
        <w:t>a vessel; and</w:t>
      </w:r>
    </w:p>
    <w:p w14:paraId="2934D972" w14:textId="77777777" w:rsidR="00463059" w:rsidRPr="001163FE" w:rsidRDefault="00682930" w:rsidP="00682930">
      <w:pPr>
        <w:pStyle w:val="aDefpara"/>
      </w:pPr>
      <w:r>
        <w:tab/>
      </w:r>
      <w:r w:rsidRPr="001163FE">
        <w:t>(d)</w:t>
      </w:r>
      <w:r w:rsidRPr="001163FE">
        <w:tab/>
      </w:r>
      <w:r w:rsidR="00463059" w:rsidRPr="001163FE">
        <w:t>an aircraft.</w:t>
      </w:r>
    </w:p>
    <w:p w14:paraId="6B86A9E0" w14:textId="77777777"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14:paraId="282FF0CF" w14:textId="77777777" w:rsidR="00B92DAC" w:rsidRPr="001163FE" w:rsidRDefault="00B92DAC" w:rsidP="00682930">
      <w:pPr>
        <w:pStyle w:val="aDef"/>
      </w:pPr>
      <w:r w:rsidRPr="001163FE">
        <w:rPr>
          <w:rStyle w:val="charBoldItals"/>
        </w:rPr>
        <w:t>proposed agreement</w:t>
      </w:r>
      <w:r w:rsidR="00A74A76" w:rsidRPr="001163FE">
        <w:t>—see section 311</w:t>
      </w:r>
      <w:r w:rsidRPr="001163FE">
        <w:t>.</w:t>
      </w:r>
    </w:p>
    <w:p w14:paraId="5236078B" w14:textId="77777777"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14:paraId="7DCC513C" w14:textId="77777777"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14:paraId="225560A9" w14:textId="77777777"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14:paraId="406A0298" w14:textId="77777777"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14:paraId="3DF25AD5" w14:textId="77777777"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14:paraId="15938083" w14:textId="77777777" w:rsidR="00463059" w:rsidRPr="001163FE" w:rsidRDefault="00463059" w:rsidP="00682930">
      <w:pPr>
        <w:pStyle w:val="aDef"/>
        <w:keepNext/>
      </w:pPr>
      <w:r w:rsidRPr="001163FE">
        <w:rPr>
          <w:rStyle w:val="charBoldItals"/>
        </w:rPr>
        <w:t>public consultation period</w:t>
      </w:r>
      <w:r w:rsidRPr="001163FE">
        <w:t>—</w:t>
      </w:r>
    </w:p>
    <w:p w14:paraId="56B5E0FA" w14:textId="77777777"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14:paraId="1A84CA4A" w14:textId="77777777"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14:paraId="735128D6" w14:textId="77777777"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14:paraId="0B987D2D" w14:textId="77777777"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14:paraId="7406DC52" w14:textId="77777777"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14:paraId="463F1FBD" w14:textId="77777777"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14:paraId="7EB16980" w14:textId="77777777"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14:paraId="77295D84" w14:textId="62F1ED56" w:rsidR="00463059" w:rsidRPr="001163FE" w:rsidRDefault="00463059" w:rsidP="00682930">
      <w:pPr>
        <w:pStyle w:val="aDef"/>
      </w:pPr>
      <w:r w:rsidRPr="001163FE">
        <w:rPr>
          <w:rStyle w:val="charBoldItals"/>
        </w:rPr>
        <w:t>public land</w:t>
      </w:r>
      <w:r w:rsidR="002B6EC0" w:rsidRPr="001163FE">
        <w:t>—see</w:t>
      </w:r>
      <w:r w:rsidR="008E0C22" w:rsidRPr="001163FE">
        <w:t xml:space="preserve"> </w:t>
      </w:r>
      <w:r w:rsidR="00B73F12" w:rsidRPr="006F27A9">
        <w:rPr>
          <w:bCs/>
          <w:iCs/>
        </w:rPr>
        <w:t xml:space="preserve">the </w:t>
      </w:r>
      <w:hyperlink r:id="rId357" w:tooltip="A2023-18" w:history="1">
        <w:r w:rsidR="00B73F12" w:rsidRPr="004E4BF5">
          <w:rPr>
            <w:rStyle w:val="charCitHyperlinkItal"/>
          </w:rPr>
          <w:t>Planning Act</w:t>
        </w:r>
        <w:r w:rsidR="00B73F12">
          <w:rPr>
            <w:rStyle w:val="charCitHyperlinkItal"/>
          </w:rPr>
          <w:t xml:space="preserve"> </w:t>
        </w:r>
        <w:r w:rsidR="00B73F12" w:rsidRPr="004E4BF5">
          <w:rPr>
            <w:rStyle w:val="charCitHyperlinkItal"/>
          </w:rPr>
          <w:t>2023</w:t>
        </w:r>
      </w:hyperlink>
      <w:r w:rsidR="00B73F12" w:rsidRPr="006F27A9">
        <w:rPr>
          <w:bCs/>
          <w:iCs/>
        </w:rPr>
        <w:t>, dictionary</w:t>
      </w:r>
      <w:r w:rsidR="002B6EC0" w:rsidRPr="001163FE">
        <w:t xml:space="preserve">. </w:t>
      </w:r>
    </w:p>
    <w:p w14:paraId="08F58146" w14:textId="68E7414F" w:rsidR="00463059" w:rsidRPr="001163FE" w:rsidRDefault="00463059" w:rsidP="00682930">
      <w:pPr>
        <w:pStyle w:val="aDef"/>
      </w:pPr>
      <w:r w:rsidRPr="001163FE">
        <w:rPr>
          <w:rStyle w:val="charBoldItals"/>
        </w:rPr>
        <w:t>public unleased land permit</w:t>
      </w:r>
      <w:r w:rsidRPr="001163FE">
        <w:t xml:space="preserve">—see the </w:t>
      </w:r>
      <w:hyperlink r:id="rId358"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14:paraId="4D6D18B2" w14:textId="77777777"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14:paraId="6D593C54" w14:textId="77777777"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14:paraId="136C504A" w14:textId="77777777"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14:paraId="3D50DE68" w14:textId="77777777"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14:paraId="6271061C" w14:textId="77777777"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14:paraId="25044135" w14:textId="77777777"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14:paraId="2F464A59" w14:textId="77777777"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14:paraId="369F05BC" w14:textId="77777777"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14:paraId="1D22A95D" w14:textId="77777777" w:rsidR="0087168E" w:rsidRPr="00DC6149" w:rsidRDefault="0087168E" w:rsidP="0087168E">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0DABC921" w14:textId="77777777"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14:paraId="124FA393" w14:textId="77777777"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14:paraId="1442F4CE" w14:textId="77777777"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14:paraId="67B6315D" w14:textId="77777777" w:rsidR="00463059" w:rsidRPr="001163FE" w:rsidRDefault="00463059" w:rsidP="00682930">
      <w:pPr>
        <w:pStyle w:val="aDef"/>
      </w:pPr>
      <w:r w:rsidRPr="001163FE">
        <w:rPr>
          <w:rStyle w:val="charBoldItals"/>
        </w:rPr>
        <w:lastRenderedPageBreak/>
        <w:t>reserve</w:t>
      </w:r>
      <w:r w:rsidR="00B74B32" w:rsidRPr="001163FE">
        <w:t xml:space="preserve">—see </w:t>
      </w:r>
      <w:r w:rsidR="00D75E9F" w:rsidRPr="001163FE">
        <w:t>section </w:t>
      </w:r>
      <w:r w:rsidR="00B74B32" w:rsidRPr="001163FE">
        <w:t>16</w:t>
      </w:r>
      <w:r w:rsidR="007C39A1" w:rsidRPr="001163FE">
        <w:t>9</w:t>
      </w:r>
      <w:r w:rsidRPr="001163FE">
        <w:t>.</w:t>
      </w:r>
    </w:p>
    <w:p w14:paraId="5390B545" w14:textId="77777777"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14:paraId="7186F4E6" w14:textId="77777777"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14:paraId="616E1DC7" w14:textId="77777777"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14:paraId="58794FCE" w14:textId="77777777"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14:paraId="40F77CFC" w14:textId="77777777"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14:paraId="71829FA4" w14:textId="77777777"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14:paraId="3B335D73" w14:textId="77777777"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14:paraId="3C94DCD2" w14:textId="77777777"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14:paraId="35E8282D" w14:textId="77777777"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14:paraId="265A0F8E" w14:textId="77777777" w:rsidR="00EA0601" w:rsidRPr="00CB7949" w:rsidRDefault="00EA0601" w:rsidP="00EA0601">
      <w:pPr>
        <w:pStyle w:val="aDef"/>
        <w:keepNext/>
      </w:pPr>
      <w:r w:rsidRPr="00CB7949">
        <w:rPr>
          <w:rStyle w:val="charBoldItals"/>
        </w:rPr>
        <w:t>seabed</w:t>
      </w:r>
      <w:r w:rsidRPr="00CB7949">
        <w:t xml:space="preserve"> includes—</w:t>
      </w:r>
    </w:p>
    <w:p w14:paraId="68137FD1" w14:textId="77777777" w:rsidR="00EA0601" w:rsidRPr="00CB7949" w:rsidRDefault="00EA0601" w:rsidP="00EA0601">
      <w:pPr>
        <w:pStyle w:val="aDefpara"/>
      </w:pPr>
      <w:r>
        <w:tab/>
      </w:r>
      <w:r w:rsidRPr="00CB7949">
        <w:t>(a)</w:t>
      </w:r>
      <w:r w:rsidRPr="00CB7949">
        <w:tab/>
        <w:t>the surface of a coral formation; and</w:t>
      </w:r>
    </w:p>
    <w:p w14:paraId="4F1B6ED5" w14:textId="77777777" w:rsidR="00EA0601" w:rsidRPr="00CB7949" w:rsidRDefault="00EA0601" w:rsidP="007D72A5">
      <w:pPr>
        <w:pStyle w:val="aDefpara"/>
      </w:pPr>
      <w:r w:rsidRPr="00CB7949">
        <w:tab/>
        <w:t>(b)</w:t>
      </w:r>
      <w:r w:rsidRPr="00CB7949">
        <w:tab/>
        <w:t>subsoil of seabed (including coral beneath the surface of a coral formation).</w:t>
      </w:r>
    </w:p>
    <w:p w14:paraId="6A77CF85" w14:textId="77777777"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14:paraId="116121F9" w14:textId="77777777" w:rsidR="00463059" w:rsidRPr="001163FE" w:rsidRDefault="00463059" w:rsidP="00682930">
      <w:pPr>
        <w:pStyle w:val="aDef"/>
        <w:keepNext/>
      </w:pPr>
      <w:r w:rsidRPr="001163FE">
        <w:rPr>
          <w:rStyle w:val="charBoldItals"/>
        </w:rPr>
        <w:t>serious harm</w:t>
      </w:r>
      <w:r w:rsidRPr="001163FE">
        <w:t>, to a reserve—</w:t>
      </w:r>
    </w:p>
    <w:p w14:paraId="5660FC36"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14:paraId="61B88AA4"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14:paraId="7FABAC69" w14:textId="77777777" w:rsidR="00463059" w:rsidRPr="001163FE" w:rsidRDefault="00463059" w:rsidP="00682930">
      <w:pPr>
        <w:pStyle w:val="aDef"/>
      </w:pPr>
      <w:r w:rsidRPr="001163FE">
        <w:rPr>
          <w:rStyle w:val="charBoldItals"/>
        </w:rPr>
        <w:lastRenderedPageBreak/>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14:paraId="78023B7E" w14:textId="77777777"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14:paraId="08B13AA7" w14:textId="77777777"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14:paraId="1223BF1C" w14:textId="77777777"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14:paraId="00674F9F" w14:textId="77777777" w:rsidR="00463059" w:rsidRPr="001163FE" w:rsidRDefault="00463059" w:rsidP="00682930">
      <w:pPr>
        <w:pStyle w:val="aDef"/>
        <w:keepNext/>
      </w:pPr>
      <w:r w:rsidRPr="001163FE">
        <w:rPr>
          <w:rStyle w:val="charBoldItals"/>
        </w:rPr>
        <w:t>suitability information</w:t>
      </w:r>
      <w:r w:rsidRPr="001163FE">
        <w:t>—</w:t>
      </w:r>
    </w:p>
    <w:p w14:paraId="16662DF4" w14:textId="77777777"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14:paraId="68FD9D0A" w14:textId="77777777"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14:paraId="647E8811" w14:textId="77777777"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14:paraId="6536D4C2" w14:textId="77777777"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14:paraId="038CF57D" w14:textId="77777777"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14:paraId="51B27C2C" w14:textId="77777777"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14:paraId="475293ED" w14:textId="77777777"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14:paraId="4601D32C" w14:textId="77777777"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14:paraId="4F0F2449" w14:textId="77777777"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14:paraId="12EFF48A" w14:textId="77777777"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14:paraId="1A851AD1" w14:textId="77777777"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14:paraId="7F627EBE" w14:textId="77777777"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14:paraId="00A52F6C" w14:textId="77777777"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14:paraId="5C18E107" w14:textId="77777777"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14:paraId="417DBC7C" w14:textId="77777777"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14:paraId="0FB4B86B" w14:textId="77777777"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14:paraId="23138C68" w14:textId="77777777"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14:paraId="3FFE39B6" w14:textId="77777777" w:rsidR="00463059" w:rsidRPr="001163FE" w:rsidRDefault="00463059" w:rsidP="00682930">
      <w:pPr>
        <w:pStyle w:val="aDef"/>
      </w:pPr>
      <w:r w:rsidRPr="001163FE">
        <w:rPr>
          <w:rStyle w:val="charBoldItals"/>
        </w:rPr>
        <w:lastRenderedPageBreak/>
        <w:t>vessel</w:t>
      </w:r>
      <w:r w:rsidRPr="001163FE">
        <w:t xml:space="preserve"> includes hovercraft.</w:t>
      </w:r>
    </w:p>
    <w:p w14:paraId="16F8E358" w14:textId="77777777"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14:paraId="653673D8" w14:textId="77777777"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14:paraId="75070D3E" w14:textId="77777777"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14:paraId="2A93F351" w14:textId="77777777"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14:paraId="0646F3F6" w14:textId="77777777" w:rsidR="00896034" w:rsidRDefault="00896034">
      <w:pPr>
        <w:pStyle w:val="04Dictionary"/>
        <w:sectPr w:rsidR="00896034">
          <w:headerReference w:type="even" r:id="rId359"/>
          <w:headerReference w:type="default" r:id="rId360"/>
          <w:footerReference w:type="even" r:id="rId361"/>
          <w:footerReference w:type="default" r:id="rId362"/>
          <w:type w:val="continuous"/>
          <w:pgSz w:w="11907" w:h="16839" w:code="9"/>
          <w:pgMar w:top="3000" w:right="1900" w:bottom="2500" w:left="2300" w:header="2480" w:footer="2100" w:gutter="0"/>
          <w:cols w:space="720"/>
          <w:docGrid w:linePitch="254"/>
        </w:sectPr>
      </w:pPr>
    </w:p>
    <w:p w14:paraId="1E5535DC" w14:textId="77777777" w:rsidR="000D3F4A" w:rsidRDefault="000D3F4A">
      <w:pPr>
        <w:pStyle w:val="Endnote1"/>
      </w:pPr>
      <w:bookmarkStart w:id="469" w:name="_Toc148606942"/>
      <w:r>
        <w:lastRenderedPageBreak/>
        <w:t>Endnotes</w:t>
      </w:r>
      <w:bookmarkEnd w:id="469"/>
    </w:p>
    <w:p w14:paraId="460001D4" w14:textId="77777777" w:rsidR="000D3F4A" w:rsidRPr="00B74FD9" w:rsidRDefault="000D3F4A">
      <w:pPr>
        <w:pStyle w:val="Endnote20"/>
      </w:pPr>
      <w:bookmarkStart w:id="470" w:name="_Toc148606943"/>
      <w:r w:rsidRPr="00B74FD9">
        <w:rPr>
          <w:rStyle w:val="charTableNo"/>
        </w:rPr>
        <w:t>1</w:t>
      </w:r>
      <w:r>
        <w:tab/>
      </w:r>
      <w:r w:rsidRPr="00B74FD9">
        <w:rPr>
          <w:rStyle w:val="charTableText"/>
        </w:rPr>
        <w:t>About the endnotes</w:t>
      </w:r>
      <w:bookmarkEnd w:id="470"/>
    </w:p>
    <w:p w14:paraId="0952F1BE" w14:textId="77777777"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14:paraId="4E10C3B0" w14:textId="3968C386" w:rsidR="000D3F4A" w:rsidRDefault="000D3F4A">
      <w:pPr>
        <w:pStyle w:val="EndNoteTextPub"/>
      </w:pPr>
      <w:r>
        <w:t xml:space="preserve">Not all editorial amendments made under the </w:t>
      </w:r>
      <w:hyperlink r:id="rId363"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14:paraId="74302395" w14:textId="77777777"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D1F380" w14:textId="77777777" w:rsidR="000D3F4A" w:rsidRDefault="000D3F4A">
      <w:pPr>
        <w:pStyle w:val="EndNoteTextPub"/>
      </w:pPr>
      <w:r>
        <w:t xml:space="preserve">If all the provisions of the law have been renumbered, a table of renumbered provisions gives details of previous and current numbering.  </w:t>
      </w:r>
    </w:p>
    <w:p w14:paraId="127776C1" w14:textId="77777777" w:rsidR="000D3F4A" w:rsidRDefault="000D3F4A">
      <w:pPr>
        <w:pStyle w:val="EndNoteTextPub"/>
      </w:pPr>
      <w:r>
        <w:t>The endnotes also include a table of earlier republications.</w:t>
      </w:r>
    </w:p>
    <w:p w14:paraId="0C138A55" w14:textId="77777777" w:rsidR="000D3F4A" w:rsidRPr="00B74FD9" w:rsidRDefault="000D3F4A">
      <w:pPr>
        <w:pStyle w:val="Endnote20"/>
      </w:pPr>
      <w:bookmarkStart w:id="471" w:name="_Toc148606944"/>
      <w:r w:rsidRPr="00B74FD9">
        <w:rPr>
          <w:rStyle w:val="charTableNo"/>
        </w:rPr>
        <w:t>2</w:t>
      </w:r>
      <w:r>
        <w:tab/>
      </w:r>
      <w:r w:rsidRPr="00B74FD9">
        <w:rPr>
          <w:rStyle w:val="charTableText"/>
        </w:rPr>
        <w:t>Abbreviation key</w:t>
      </w:r>
      <w:bookmarkEnd w:id="471"/>
    </w:p>
    <w:p w14:paraId="64AE858A" w14:textId="77777777"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14:paraId="60F49CB4" w14:textId="77777777" w:rsidTr="000D3F4A">
        <w:tc>
          <w:tcPr>
            <w:tcW w:w="3720" w:type="dxa"/>
          </w:tcPr>
          <w:p w14:paraId="1645F4D9" w14:textId="77777777" w:rsidR="000D3F4A" w:rsidRDefault="000D3F4A">
            <w:pPr>
              <w:pStyle w:val="EndnotesAbbrev"/>
            </w:pPr>
            <w:r>
              <w:t>A = Act</w:t>
            </w:r>
          </w:p>
        </w:tc>
        <w:tc>
          <w:tcPr>
            <w:tcW w:w="3652" w:type="dxa"/>
          </w:tcPr>
          <w:p w14:paraId="14CEEA06" w14:textId="77777777" w:rsidR="000D3F4A" w:rsidRDefault="000D3F4A" w:rsidP="000D3F4A">
            <w:pPr>
              <w:pStyle w:val="EndnotesAbbrev"/>
            </w:pPr>
            <w:r>
              <w:t>NI = Notifiable instrument</w:t>
            </w:r>
          </w:p>
        </w:tc>
      </w:tr>
      <w:tr w:rsidR="000D3F4A" w14:paraId="2E33E8B9" w14:textId="77777777" w:rsidTr="000D3F4A">
        <w:tc>
          <w:tcPr>
            <w:tcW w:w="3720" w:type="dxa"/>
          </w:tcPr>
          <w:p w14:paraId="232C8BE5" w14:textId="77777777" w:rsidR="000D3F4A" w:rsidRDefault="000D3F4A" w:rsidP="000D3F4A">
            <w:pPr>
              <w:pStyle w:val="EndnotesAbbrev"/>
            </w:pPr>
            <w:r>
              <w:t>AF = Approved form</w:t>
            </w:r>
          </w:p>
        </w:tc>
        <w:tc>
          <w:tcPr>
            <w:tcW w:w="3652" w:type="dxa"/>
          </w:tcPr>
          <w:p w14:paraId="7EFF963F" w14:textId="77777777" w:rsidR="000D3F4A" w:rsidRDefault="000D3F4A" w:rsidP="000D3F4A">
            <w:pPr>
              <w:pStyle w:val="EndnotesAbbrev"/>
            </w:pPr>
            <w:r>
              <w:t>o = order</w:t>
            </w:r>
          </w:p>
        </w:tc>
      </w:tr>
      <w:tr w:rsidR="000D3F4A" w14:paraId="38261199" w14:textId="77777777" w:rsidTr="000D3F4A">
        <w:tc>
          <w:tcPr>
            <w:tcW w:w="3720" w:type="dxa"/>
          </w:tcPr>
          <w:p w14:paraId="1873C22C" w14:textId="77777777" w:rsidR="000D3F4A" w:rsidRDefault="000D3F4A">
            <w:pPr>
              <w:pStyle w:val="EndnotesAbbrev"/>
            </w:pPr>
            <w:r>
              <w:t>am = amended</w:t>
            </w:r>
          </w:p>
        </w:tc>
        <w:tc>
          <w:tcPr>
            <w:tcW w:w="3652" w:type="dxa"/>
          </w:tcPr>
          <w:p w14:paraId="2BECD7F8" w14:textId="77777777" w:rsidR="000D3F4A" w:rsidRDefault="000D3F4A" w:rsidP="000D3F4A">
            <w:pPr>
              <w:pStyle w:val="EndnotesAbbrev"/>
            </w:pPr>
            <w:r>
              <w:t>om = omitted/repealed</w:t>
            </w:r>
          </w:p>
        </w:tc>
      </w:tr>
      <w:tr w:rsidR="000D3F4A" w14:paraId="1F03CA2E" w14:textId="77777777" w:rsidTr="000D3F4A">
        <w:tc>
          <w:tcPr>
            <w:tcW w:w="3720" w:type="dxa"/>
          </w:tcPr>
          <w:p w14:paraId="277DDF85" w14:textId="77777777" w:rsidR="000D3F4A" w:rsidRDefault="000D3F4A">
            <w:pPr>
              <w:pStyle w:val="EndnotesAbbrev"/>
            </w:pPr>
            <w:r>
              <w:t>amdt = amendment</w:t>
            </w:r>
          </w:p>
        </w:tc>
        <w:tc>
          <w:tcPr>
            <w:tcW w:w="3652" w:type="dxa"/>
          </w:tcPr>
          <w:p w14:paraId="22F4A8FD" w14:textId="77777777" w:rsidR="000D3F4A" w:rsidRDefault="000D3F4A" w:rsidP="000D3F4A">
            <w:pPr>
              <w:pStyle w:val="EndnotesAbbrev"/>
            </w:pPr>
            <w:r>
              <w:t>ord = ordinance</w:t>
            </w:r>
          </w:p>
        </w:tc>
      </w:tr>
      <w:tr w:rsidR="000D3F4A" w14:paraId="126BA218" w14:textId="77777777" w:rsidTr="000D3F4A">
        <w:tc>
          <w:tcPr>
            <w:tcW w:w="3720" w:type="dxa"/>
          </w:tcPr>
          <w:p w14:paraId="6F6FF923" w14:textId="77777777" w:rsidR="000D3F4A" w:rsidRDefault="000D3F4A">
            <w:pPr>
              <w:pStyle w:val="EndnotesAbbrev"/>
            </w:pPr>
            <w:r>
              <w:t>AR = Assembly resolution</w:t>
            </w:r>
          </w:p>
        </w:tc>
        <w:tc>
          <w:tcPr>
            <w:tcW w:w="3652" w:type="dxa"/>
          </w:tcPr>
          <w:p w14:paraId="35B596EC" w14:textId="77777777" w:rsidR="000D3F4A" w:rsidRDefault="000D3F4A" w:rsidP="000D3F4A">
            <w:pPr>
              <w:pStyle w:val="EndnotesAbbrev"/>
            </w:pPr>
            <w:r>
              <w:t>orig = original</w:t>
            </w:r>
          </w:p>
        </w:tc>
      </w:tr>
      <w:tr w:rsidR="000D3F4A" w14:paraId="0ACA2AC1" w14:textId="77777777" w:rsidTr="000D3F4A">
        <w:tc>
          <w:tcPr>
            <w:tcW w:w="3720" w:type="dxa"/>
          </w:tcPr>
          <w:p w14:paraId="46363BB3" w14:textId="77777777" w:rsidR="000D3F4A" w:rsidRDefault="000D3F4A">
            <w:pPr>
              <w:pStyle w:val="EndnotesAbbrev"/>
            </w:pPr>
            <w:r>
              <w:t>ch = chapter</w:t>
            </w:r>
          </w:p>
        </w:tc>
        <w:tc>
          <w:tcPr>
            <w:tcW w:w="3652" w:type="dxa"/>
          </w:tcPr>
          <w:p w14:paraId="299D18B9" w14:textId="77777777" w:rsidR="000D3F4A" w:rsidRDefault="000D3F4A" w:rsidP="000D3F4A">
            <w:pPr>
              <w:pStyle w:val="EndnotesAbbrev"/>
            </w:pPr>
            <w:r>
              <w:t>par = paragraph/subparagraph</w:t>
            </w:r>
          </w:p>
        </w:tc>
      </w:tr>
      <w:tr w:rsidR="000D3F4A" w14:paraId="742B0B70" w14:textId="77777777" w:rsidTr="000D3F4A">
        <w:tc>
          <w:tcPr>
            <w:tcW w:w="3720" w:type="dxa"/>
          </w:tcPr>
          <w:p w14:paraId="08D6F4C6" w14:textId="77777777" w:rsidR="000D3F4A" w:rsidRDefault="000D3F4A">
            <w:pPr>
              <w:pStyle w:val="EndnotesAbbrev"/>
            </w:pPr>
            <w:r>
              <w:t>CN = Commencement notice</w:t>
            </w:r>
          </w:p>
        </w:tc>
        <w:tc>
          <w:tcPr>
            <w:tcW w:w="3652" w:type="dxa"/>
          </w:tcPr>
          <w:p w14:paraId="39790E6C" w14:textId="77777777" w:rsidR="000D3F4A" w:rsidRDefault="000D3F4A" w:rsidP="000D3F4A">
            <w:pPr>
              <w:pStyle w:val="EndnotesAbbrev"/>
            </w:pPr>
            <w:r>
              <w:t>pres = present</w:t>
            </w:r>
          </w:p>
        </w:tc>
      </w:tr>
      <w:tr w:rsidR="000D3F4A" w14:paraId="6BDA99D8" w14:textId="77777777" w:rsidTr="000D3F4A">
        <w:tc>
          <w:tcPr>
            <w:tcW w:w="3720" w:type="dxa"/>
          </w:tcPr>
          <w:p w14:paraId="3262CF75" w14:textId="77777777" w:rsidR="000D3F4A" w:rsidRDefault="000D3F4A">
            <w:pPr>
              <w:pStyle w:val="EndnotesAbbrev"/>
            </w:pPr>
            <w:r>
              <w:t>def = definition</w:t>
            </w:r>
          </w:p>
        </w:tc>
        <w:tc>
          <w:tcPr>
            <w:tcW w:w="3652" w:type="dxa"/>
          </w:tcPr>
          <w:p w14:paraId="13BD9A71" w14:textId="77777777" w:rsidR="000D3F4A" w:rsidRDefault="000D3F4A" w:rsidP="000D3F4A">
            <w:pPr>
              <w:pStyle w:val="EndnotesAbbrev"/>
            </w:pPr>
            <w:r>
              <w:t>prev = previous</w:t>
            </w:r>
          </w:p>
        </w:tc>
      </w:tr>
      <w:tr w:rsidR="000D3F4A" w14:paraId="5EEDB881" w14:textId="77777777" w:rsidTr="000D3F4A">
        <w:tc>
          <w:tcPr>
            <w:tcW w:w="3720" w:type="dxa"/>
          </w:tcPr>
          <w:p w14:paraId="3C4CE789" w14:textId="77777777" w:rsidR="000D3F4A" w:rsidRDefault="000D3F4A">
            <w:pPr>
              <w:pStyle w:val="EndnotesAbbrev"/>
            </w:pPr>
            <w:r>
              <w:t>DI = Disallowable instrument</w:t>
            </w:r>
          </w:p>
        </w:tc>
        <w:tc>
          <w:tcPr>
            <w:tcW w:w="3652" w:type="dxa"/>
          </w:tcPr>
          <w:p w14:paraId="6D5B342E" w14:textId="77777777" w:rsidR="000D3F4A" w:rsidRDefault="000D3F4A" w:rsidP="000D3F4A">
            <w:pPr>
              <w:pStyle w:val="EndnotesAbbrev"/>
            </w:pPr>
            <w:r>
              <w:t>(prev...) = previously</w:t>
            </w:r>
          </w:p>
        </w:tc>
      </w:tr>
      <w:tr w:rsidR="000D3F4A" w14:paraId="345E5BC4" w14:textId="77777777" w:rsidTr="000D3F4A">
        <w:tc>
          <w:tcPr>
            <w:tcW w:w="3720" w:type="dxa"/>
          </w:tcPr>
          <w:p w14:paraId="60CC0700" w14:textId="77777777" w:rsidR="000D3F4A" w:rsidRDefault="000D3F4A">
            <w:pPr>
              <w:pStyle w:val="EndnotesAbbrev"/>
            </w:pPr>
            <w:r>
              <w:t>dict = dictionary</w:t>
            </w:r>
          </w:p>
        </w:tc>
        <w:tc>
          <w:tcPr>
            <w:tcW w:w="3652" w:type="dxa"/>
          </w:tcPr>
          <w:p w14:paraId="0E35788C" w14:textId="77777777" w:rsidR="000D3F4A" w:rsidRDefault="000D3F4A" w:rsidP="000D3F4A">
            <w:pPr>
              <w:pStyle w:val="EndnotesAbbrev"/>
            </w:pPr>
            <w:r>
              <w:t>pt = part</w:t>
            </w:r>
          </w:p>
        </w:tc>
      </w:tr>
      <w:tr w:rsidR="000D3F4A" w14:paraId="331B6546" w14:textId="77777777" w:rsidTr="000D3F4A">
        <w:tc>
          <w:tcPr>
            <w:tcW w:w="3720" w:type="dxa"/>
          </w:tcPr>
          <w:p w14:paraId="22F33DEE" w14:textId="77777777" w:rsidR="000D3F4A" w:rsidRDefault="000D3F4A">
            <w:pPr>
              <w:pStyle w:val="EndnotesAbbrev"/>
            </w:pPr>
            <w:r>
              <w:t xml:space="preserve">disallowed = disallowed by the Legislative </w:t>
            </w:r>
          </w:p>
        </w:tc>
        <w:tc>
          <w:tcPr>
            <w:tcW w:w="3652" w:type="dxa"/>
          </w:tcPr>
          <w:p w14:paraId="689B9120" w14:textId="77777777" w:rsidR="000D3F4A" w:rsidRDefault="000D3F4A" w:rsidP="000D3F4A">
            <w:pPr>
              <w:pStyle w:val="EndnotesAbbrev"/>
            </w:pPr>
            <w:r>
              <w:t>r = rule/subrule</w:t>
            </w:r>
          </w:p>
        </w:tc>
      </w:tr>
      <w:tr w:rsidR="000D3F4A" w14:paraId="760A72D1" w14:textId="77777777" w:rsidTr="000D3F4A">
        <w:tc>
          <w:tcPr>
            <w:tcW w:w="3720" w:type="dxa"/>
          </w:tcPr>
          <w:p w14:paraId="3D08F071" w14:textId="77777777" w:rsidR="000D3F4A" w:rsidRDefault="000D3F4A">
            <w:pPr>
              <w:pStyle w:val="EndnotesAbbrev"/>
              <w:ind w:left="972"/>
            </w:pPr>
            <w:r>
              <w:t>Assembly</w:t>
            </w:r>
          </w:p>
        </w:tc>
        <w:tc>
          <w:tcPr>
            <w:tcW w:w="3652" w:type="dxa"/>
          </w:tcPr>
          <w:p w14:paraId="1AFCF9DE" w14:textId="77777777" w:rsidR="000D3F4A" w:rsidRDefault="000D3F4A" w:rsidP="000D3F4A">
            <w:pPr>
              <w:pStyle w:val="EndnotesAbbrev"/>
            </w:pPr>
            <w:r>
              <w:t>reloc = relocated</w:t>
            </w:r>
          </w:p>
        </w:tc>
      </w:tr>
      <w:tr w:rsidR="000D3F4A" w14:paraId="35AFEC61" w14:textId="77777777" w:rsidTr="000D3F4A">
        <w:tc>
          <w:tcPr>
            <w:tcW w:w="3720" w:type="dxa"/>
          </w:tcPr>
          <w:p w14:paraId="09E3AC79" w14:textId="77777777" w:rsidR="000D3F4A" w:rsidRDefault="000D3F4A">
            <w:pPr>
              <w:pStyle w:val="EndnotesAbbrev"/>
            </w:pPr>
            <w:r>
              <w:t>div = division</w:t>
            </w:r>
          </w:p>
        </w:tc>
        <w:tc>
          <w:tcPr>
            <w:tcW w:w="3652" w:type="dxa"/>
          </w:tcPr>
          <w:p w14:paraId="7E5C4AD6" w14:textId="77777777" w:rsidR="000D3F4A" w:rsidRDefault="000D3F4A" w:rsidP="000D3F4A">
            <w:pPr>
              <w:pStyle w:val="EndnotesAbbrev"/>
            </w:pPr>
            <w:r>
              <w:t>renum = renumbered</w:t>
            </w:r>
          </w:p>
        </w:tc>
      </w:tr>
      <w:tr w:rsidR="000D3F4A" w14:paraId="51193EA1" w14:textId="77777777" w:rsidTr="000D3F4A">
        <w:tc>
          <w:tcPr>
            <w:tcW w:w="3720" w:type="dxa"/>
          </w:tcPr>
          <w:p w14:paraId="390C09CC" w14:textId="77777777" w:rsidR="000D3F4A" w:rsidRDefault="000D3F4A">
            <w:pPr>
              <w:pStyle w:val="EndnotesAbbrev"/>
            </w:pPr>
            <w:r>
              <w:t>exp = expires/expired</w:t>
            </w:r>
          </w:p>
        </w:tc>
        <w:tc>
          <w:tcPr>
            <w:tcW w:w="3652" w:type="dxa"/>
          </w:tcPr>
          <w:p w14:paraId="1DE0B8AB" w14:textId="77777777" w:rsidR="000D3F4A" w:rsidRDefault="000D3F4A" w:rsidP="000D3F4A">
            <w:pPr>
              <w:pStyle w:val="EndnotesAbbrev"/>
            </w:pPr>
            <w:r>
              <w:t>R[X] = Republication No</w:t>
            </w:r>
          </w:p>
        </w:tc>
      </w:tr>
      <w:tr w:rsidR="000D3F4A" w14:paraId="768D3117" w14:textId="77777777" w:rsidTr="000D3F4A">
        <w:tc>
          <w:tcPr>
            <w:tcW w:w="3720" w:type="dxa"/>
          </w:tcPr>
          <w:p w14:paraId="50847D68" w14:textId="77777777" w:rsidR="000D3F4A" w:rsidRDefault="000D3F4A">
            <w:pPr>
              <w:pStyle w:val="EndnotesAbbrev"/>
            </w:pPr>
            <w:r>
              <w:t>Gaz = gazette</w:t>
            </w:r>
          </w:p>
        </w:tc>
        <w:tc>
          <w:tcPr>
            <w:tcW w:w="3652" w:type="dxa"/>
          </w:tcPr>
          <w:p w14:paraId="05CBCD3C" w14:textId="77777777" w:rsidR="000D3F4A" w:rsidRDefault="000D3F4A" w:rsidP="000D3F4A">
            <w:pPr>
              <w:pStyle w:val="EndnotesAbbrev"/>
            </w:pPr>
            <w:r>
              <w:t>RI = reissue</w:t>
            </w:r>
          </w:p>
        </w:tc>
      </w:tr>
      <w:tr w:rsidR="000D3F4A" w14:paraId="3BCB214A" w14:textId="77777777" w:rsidTr="000D3F4A">
        <w:tc>
          <w:tcPr>
            <w:tcW w:w="3720" w:type="dxa"/>
          </w:tcPr>
          <w:p w14:paraId="21A12556" w14:textId="77777777" w:rsidR="000D3F4A" w:rsidRDefault="000D3F4A">
            <w:pPr>
              <w:pStyle w:val="EndnotesAbbrev"/>
            </w:pPr>
            <w:r>
              <w:t>hdg = heading</w:t>
            </w:r>
          </w:p>
        </w:tc>
        <w:tc>
          <w:tcPr>
            <w:tcW w:w="3652" w:type="dxa"/>
          </w:tcPr>
          <w:p w14:paraId="3E220FF6" w14:textId="77777777" w:rsidR="000D3F4A" w:rsidRDefault="000D3F4A" w:rsidP="000D3F4A">
            <w:pPr>
              <w:pStyle w:val="EndnotesAbbrev"/>
            </w:pPr>
            <w:r>
              <w:t>s = section/subsection</w:t>
            </w:r>
          </w:p>
        </w:tc>
      </w:tr>
      <w:tr w:rsidR="000D3F4A" w14:paraId="77542EA7" w14:textId="77777777" w:rsidTr="000D3F4A">
        <w:tc>
          <w:tcPr>
            <w:tcW w:w="3720" w:type="dxa"/>
          </w:tcPr>
          <w:p w14:paraId="7AC8F450" w14:textId="77777777" w:rsidR="000D3F4A" w:rsidRDefault="000D3F4A">
            <w:pPr>
              <w:pStyle w:val="EndnotesAbbrev"/>
            </w:pPr>
            <w:r>
              <w:t>IA = Interpretation Act 1967</w:t>
            </w:r>
          </w:p>
        </w:tc>
        <w:tc>
          <w:tcPr>
            <w:tcW w:w="3652" w:type="dxa"/>
          </w:tcPr>
          <w:p w14:paraId="0A519880" w14:textId="77777777" w:rsidR="000D3F4A" w:rsidRDefault="000D3F4A" w:rsidP="000D3F4A">
            <w:pPr>
              <w:pStyle w:val="EndnotesAbbrev"/>
            </w:pPr>
            <w:r>
              <w:t>sch = schedule</w:t>
            </w:r>
          </w:p>
        </w:tc>
      </w:tr>
      <w:tr w:rsidR="000D3F4A" w14:paraId="0E774544" w14:textId="77777777" w:rsidTr="000D3F4A">
        <w:tc>
          <w:tcPr>
            <w:tcW w:w="3720" w:type="dxa"/>
          </w:tcPr>
          <w:p w14:paraId="738EB9CC" w14:textId="77777777" w:rsidR="000D3F4A" w:rsidRDefault="000D3F4A">
            <w:pPr>
              <w:pStyle w:val="EndnotesAbbrev"/>
            </w:pPr>
            <w:r>
              <w:t>ins = inserted/added</w:t>
            </w:r>
          </w:p>
        </w:tc>
        <w:tc>
          <w:tcPr>
            <w:tcW w:w="3652" w:type="dxa"/>
          </w:tcPr>
          <w:p w14:paraId="457AAE23" w14:textId="77777777" w:rsidR="000D3F4A" w:rsidRDefault="000D3F4A" w:rsidP="000D3F4A">
            <w:pPr>
              <w:pStyle w:val="EndnotesAbbrev"/>
            </w:pPr>
            <w:r>
              <w:t>sdiv = subdivision</w:t>
            </w:r>
          </w:p>
        </w:tc>
      </w:tr>
      <w:tr w:rsidR="000D3F4A" w14:paraId="21F3DB3C" w14:textId="77777777" w:rsidTr="000D3F4A">
        <w:tc>
          <w:tcPr>
            <w:tcW w:w="3720" w:type="dxa"/>
          </w:tcPr>
          <w:p w14:paraId="10A8FF4C" w14:textId="77777777" w:rsidR="000D3F4A" w:rsidRDefault="000D3F4A">
            <w:pPr>
              <w:pStyle w:val="EndnotesAbbrev"/>
            </w:pPr>
            <w:r>
              <w:t>LA = Legislation Act 2001</w:t>
            </w:r>
          </w:p>
        </w:tc>
        <w:tc>
          <w:tcPr>
            <w:tcW w:w="3652" w:type="dxa"/>
          </w:tcPr>
          <w:p w14:paraId="3E56C5ED" w14:textId="77777777" w:rsidR="000D3F4A" w:rsidRDefault="000D3F4A" w:rsidP="000D3F4A">
            <w:pPr>
              <w:pStyle w:val="EndnotesAbbrev"/>
            </w:pPr>
            <w:r>
              <w:t>SL = Subordinate law</w:t>
            </w:r>
          </w:p>
        </w:tc>
      </w:tr>
      <w:tr w:rsidR="000D3F4A" w14:paraId="5F0600F5" w14:textId="77777777" w:rsidTr="000D3F4A">
        <w:tc>
          <w:tcPr>
            <w:tcW w:w="3720" w:type="dxa"/>
          </w:tcPr>
          <w:p w14:paraId="232E40E0" w14:textId="77777777" w:rsidR="000D3F4A" w:rsidRDefault="000D3F4A">
            <w:pPr>
              <w:pStyle w:val="EndnotesAbbrev"/>
            </w:pPr>
            <w:r>
              <w:t>LR = legislation register</w:t>
            </w:r>
          </w:p>
        </w:tc>
        <w:tc>
          <w:tcPr>
            <w:tcW w:w="3652" w:type="dxa"/>
          </w:tcPr>
          <w:p w14:paraId="407B8E11" w14:textId="77777777" w:rsidR="000D3F4A" w:rsidRDefault="000D3F4A" w:rsidP="000D3F4A">
            <w:pPr>
              <w:pStyle w:val="EndnotesAbbrev"/>
            </w:pPr>
            <w:r>
              <w:t>sub = substituted</w:t>
            </w:r>
          </w:p>
        </w:tc>
      </w:tr>
      <w:tr w:rsidR="000D3F4A" w14:paraId="1F26F510" w14:textId="77777777" w:rsidTr="000D3F4A">
        <w:tc>
          <w:tcPr>
            <w:tcW w:w="3720" w:type="dxa"/>
          </w:tcPr>
          <w:p w14:paraId="045FAE98" w14:textId="77777777" w:rsidR="000D3F4A" w:rsidRDefault="000D3F4A">
            <w:pPr>
              <w:pStyle w:val="EndnotesAbbrev"/>
            </w:pPr>
            <w:r>
              <w:t>LRA = Legislation (Republication) Act 1996</w:t>
            </w:r>
          </w:p>
        </w:tc>
        <w:tc>
          <w:tcPr>
            <w:tcW w:w="3652" w:type="dxa"/>
          </w:tcPr>
          <w:p w14:paraId="65B9ACCC" w14:textId="77777777" w:rsidR="000D3F4A" w:rsidRDefault="000D3F4A" w:rsidP="000D3F4A">
            <w:pPr>
              <w:pStyle w:val="EndnotesAbbrev"/>
            </w:pPr>
            <w:r>
              <w:rPr>
                <w:u w:val="single"/>
              </w:rPr>
              <w:t>underlining</w:t>
            </w:r>
            <w:r>
              <w:t xml:space="preserve"> = whole or part not commenced</w:t>
            </w:r>
          </w:p>
        </w:tc>
      </w:tr>
      <w:tr w:rsidR="000D3F4A" w14:paraId="29996ED5" w14:textId="77777777" w:rsidTr="000D3F4A">
        <w:tc>
          <w:tcPr>
            <w:tcW w:w="3720" w:type="dxa"/>
          </w:tcPr>
          <w:p w14:paraId="34943051" w14:textId="77777777" w:rsidR="000D3F4A" w:rsidRDefault="000D3F4A">
            <w:pPr>
              <w:pStyle w:val="EndnotesAbbrev"/>
            </w:pPr>
            <w:r>
              <w:t>mod = modified/modification</w:t>
            </w:r>
          </w:p>
        </w:tc>
        <w:tc>
          <w:tcPr>
            <w:tcW w:w="3652" w:type="dxa"/>
          </w:tcPr>
          <w:p w14:paraId="340E7489" w14:textId="77777777" w:rsidR="000D3F4A" w:rsidRDefault="000D3F4A" w:rsidP="000D3F4A">
            <w:pPr>
              <w:pStyle w:val="EndnotesAbbrev"/>
              <w:ind w:left="1073"/>
            </w:pPr>
            <w:r>
              <w:t>or to be expired</w:t>
            </w:r>
          </w:p>
        </w:tc>
      </w:tr>
    </w:tbl>
    <w:p w14:paraId="7E3DAAA8" w14:textId="77777777" w:rsidR="000D3F4A" w:rsidRPr="0047411E" w:rsidRDefault="000D3F4A" w:rsidP="000D3F4A">
      <w:pPr>
        <w:pStyle w:val="PageBreak"/>
      </w:pPr>
      <w:r w:rsidRPr="0047411E">
        <w:br w:type="page"/>
      </w:r>
    </w:p>
    <w:p w14:paraId="1EC8E199" w14:textId="77777777" w:rsidR="000D3F4A" w:rsidRPr="00B74FD9" w:rsidRDefault="000D3F4A">
      <w:pPr>
        <w:pStyle w:val="Endnote20"/>
      </w:pPr>
      <w:bookmarkStart w:id="472" w:name="_Toc148606945"/>
      <w:r w:rsidRPr="00B74FD9">
        <w:rPr>
          <w:rStyle w:val="charTableNo"/>
        </w:rPr>
        <w:lastRenderedPageBreak/>
        <w:t>3</w:t>
      </w:r>
      <w:r>
        <w:tab/>
      </w:r>
      <w:r w:rsidRPr="00B74FD9">
        <w:rPr>
          <w:rStyle w:val="charTableText"/>
        </w:rPr>
        <w:t>Legislation history</w:t>
      </w:r>
      <w:bookmarkEnd w:id="472"/>
    </w:p>
    <w:p w14:paraId="1B837A15" w14:textId="77777777" w:rsidR="00213A5F" w:rsidRDefault="00213A5F" w:rsidP="00213A5F">
      <w:pPr>
        <w:pStyle w:val="NewAct"/>
      </w:pPr>
      <w:r>
        <w:t>Nature Conservation Act 2014 A2014-59</w:t>
      </w:r>
    </w:p>
    <w:p w14:paraId="1DEF46C1" w14:textId="77777777" w:rsidR="00213A5F" w:rsidRDefault="00213A5F" w:rsidP="00213A5F">
      <w:pPr>
        <w:pStyle w:val="Actdetails"/>
      </w:pPr>
      <w:r>
        <w:t>notified LR 11 December 2014</w:t>
      </w:r>
    </w:p>
    <w:p w14:paraId="7F7A2CC1" w14:textId="77777777" w:rsidR="00213A5F" w:rsidRDefault="00213A5F" w:rsidP="00213A5F">
      <w:pPr>
        <w:pStyle w:val="Actdetails"/>
      </w:pPr>
      <w:r>
        <w:t>s 1, s 2 commenced 11 December 2014 (LA s 75 (1))</w:t>
      </w:r>
    </w:p>
    <w:p w14:paraId="0D13F5BB" w14:textId="77777777"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14:paraId="51C6C619" w14:textId="77777777"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14:paraId="51AA8BA4" w14:textId="77777777" w:rsidR="00C12580" w:rsidRDefault="00C12580">
      <w:pPr>
        <w:pStyle w:val="Asamby"/>
      </w:pPr>
      <w:r>
        <w:t>as modified by</w:t>
      </w:r>
    </w:p>
    <w:p w14:paraId="16BBF543" w14:textId="4016A2D6" w:rsidR="00C12580" w:rsidRDefault="00835963" w:rsidP="00C12580">
      <w:pPr>
        <w:pStyle w:val="NewAct"/>
      </w:pPr>
      <w:hyperlink r:id="rId364"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14:paraId="43BCC748" w14:textId="77777777" w:rsidR="00C12580" w:rsidRDefault="00C12580" w:rsidP="00C12580">
      <w:pPr>
        <w:pStyle w:val="Actdetails"/>
      </w:pPr>
      <w:r>
        <w:t>notified LR 9 July 2015</w:t>
      </w:r>
    </w:p>
    <w:p w14:paraId="3C35FAFC" w14:textId="77777777" w:rsidR="00C12580" w:rsidRDefault="00C12580" w:rsidP="00C12580">
      <w:pPr>
        <w:pStyle w:val="Actdetails"/>
      </w:pPr>
      <w:r>
        <w:t>s 1, s 2 commenced 9 July 2015 (LA s 75 (1))</w:t>
      </w:r>
    </w:p>
    <w:p w14:paraId="7DEA699D" w14:textId="77777777" w:rsidR="00C12580" w:rsidRDefault="00C85F00" w:rsidP="00C12580">
      <w:pPr>
        <w:pStyle w:val="Actdetails"/>
      </w:pPr>
      <w:r>
        <w:t>s 5</w:t>
      </w:r>
      <w:r w:rsidR="00C12580" w:rsidRPr="00213A5F">
        <w:t xml:space="preserve"> </w:t>
      </w:r>
      <w:r w:rsidR="00C12580">
        <w:t>commenced 10 July 2015 (s 2</w:t>
      </w:r>
      <w:r w:rsidR="00C12580" w:rsidRPr="00213A5F">
        <w:t>)</w:t>
      </w:r>
    </w:p>
    <w:p w14:paraId="24E2A499" w14:textId="77777777" w:rsidR="000175C4" w:rsidRDefault="000175C4">
      <w:pPr>
        <w:pStyle w:val="Asamby"/>
      </w:pPr>
      <w:r>
        <w:t>as amended by</w:t>
      </w:r>
    </w:p>
    <w:p w14:paraId="25D13F1A" w14:textId="09A1DA39" w:rsidR="000175C4" w:rsidRDefault="00835963" w:rsidP="000175C4">
      <w:pPr>
        <w:pStyle w:val="NewAct"/>
      </w:pPr>
      <w:hyperlink r:id="rId365"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14:paraId="676E80CA" w14:textId="77777777" w:rsidR="000175C4" w:rsidRDefault="000175C4" w:rsidP="000175C4">
      <w:pPr>
        <w:pStyle w:val="Actdetails"/>
      </w:pPr>
      <w:r>
        <w:t>notified LR 30 September 2015</w:t>
      </w:r>
    </w:p>
    <w:p w14:paraId="154FB601" w14:textId="77777777" w:rsidR="000175C4" w:rsidRDefault="000175C4" w:rsidP="000175C4">
      <w:pPr>
        <w:pStyle w:val="Actdetails"/>
      </w:pPr>
      <w:r>
        <w:t>s 1, s 2 commenced 30 September 2015 (LA s 75 (1))</w:t>
      </w:r>
    </w:p>
    <w:p w14:paraId="2E05F811" w14:textId="77777777" w:rsidR="000175C4" w:rsidRDefault="000175C4" w:rsidP="000175C4">
      <w:pPr>
        <w:pStyle w:val="Actdetails"/>
      </w:pPr>
      <w:r>
        <w:t>sch 1 pt 1.46</w:t>
      </w:r>
      <w:r w:rsidR="008654AD">
        <w:t>, sch 3 pt 3.2</w:t>
      </w:r>
      <w:r>
        <w:t xml:space="preserve"> commenced 14 October 2015 (s 2)</w:t>
      </w:r>
    </w:p>
    <w:p w14:paraId="360A6464" w14:textId="4D64687A" w:rsidR="00C37E23" w:rsidRDefault="00835963" w:rsidP="00C37E23">
      <w:pPr>
        <w:pStyle w:val="NewAct"/>
      </w:pPr>
      <w:hyperlink r:id="rId366" w:tooltip="A2016-2" w:history="1">
        <w:r w:rsidR="00C37E23">
          <w:rPr>
            <w:rStyle w:val="charCitHyperlinkAbbrev"/>
          </w:rPr>
          <w:t>Planning, Building and Environment Legislation Amendment Act 2016</w:t>
        </w:r>
      </w:hyperlink>
      <w:r w:rsidR="00C37E23">
        <w:t xml:space="preserve"> A2016</w:t>
      </w:r>
      <w:r w:rsidR="00C37E23">
        <w:noBreakHyphen/>
        <w:t>2 pt 6</w:t>
      </w:r>
    </w:p>
    <w:p w14:paraId="47BA1D5B" w14:textId="77777777" w:rsidR="00C37E23" w:rsidRDefault="00C37E23" w:rsidP="00427578">
      <w:pPr>
        <w:pStyle w:val="Actdetails"/>
      </w:pPr>
      <w:r>
        <w:t>notified LR 23 February 2016</w:t>
      </w:r>
    </w:p>
    <w:p w14:paraId="4A04FB68" w14:textId="77777777" w:rsidR="00C37E23" w:rsidRDefault="00C37E23" w:rsidP="00427578">
      <w:pPr>
        <w:pStyle w:val="Actdetails"/>
      </w:pPr>
      <w:r>
        <w:t>s 1, s 2 commenced 23 February 2016 (LA s 75 (1))</w:t>
      </w:r>
    </w:p>
    <w:p w14:paraId="3C2DAC55" w14:textId="77777777" w:rsidR="00C37E23" w:rsidRDefault="00C37E23" w:rsidP="00C37E23">
      <w:pPr>
        <w:pStyle w:val="Actdetails"/>
      </w:pPr>
      <w:r>
        <w:t xml:space="preserve">pt 6 </w:t>
      </w:r>
      <w:r w:rsidRPr="00AE7C72">
        <w:t xml:space="preserve">commenced </w:t>
      </w:r>
      <w:r>
        <w:t>24 February 2016</w:t>
      </w:r>
      <w:r w:rsidRPr="00AE7C72">
        <w:t xml:space="preserve"> (</w:t>
      </w:r>
      <w:r>
        <w:t>s 2)</w:t>
      </w:r>
    </w:p>
    <w:p w14:paraId="3F3913C4" w14:textId="13987B36" w:rsidR="00427578" w:rsidRDefault="00835963" w:rsidP="00427578">
      <w:pPr>
        <w:pStyle w:val="NewAct"/>
      </w:pPr>
      <w:hyperlink r:id="rId367" w:tooltip="A2016-18" w:history="1">
        <w:r w:rsidR="00427578">
          <w:rPr>
            <w:rStyle w:val="charCitHyperlinkAbbrev"/>
          </w:rPr>
          <w:t>Red Tape Reduction Legislation Amendment Act 2016</w:t>
        </w:r>
      </w:hyperlink>
      <w:r w:rsidR="00427578">
        <w:t xml:space="preserve"> A2016</w:t>
      </w:r>
      <w:r w:rsidR="00427578">
        <w:noBreakHyphen/>
        <w:t>18 sch 3 pt 3.31</w:t>
      </w:r>
    </w:p>
    <w:p w14:paraId="0BB82CB5" w14:textId="77777777" w:rsidR="00427578" w:rsidRDefault="00427578" w:rsidP="00427578">
      <w:pPr>
        <w:pStyle w:val="Actdetails"/>
      </w:pPr>
      <w:r>
        <w:t>notified LR 13 April 2016</w:t>
      </w:r>
    </w:p>
    <w:p w14:paraId="3397E1D0" w14:textId="77777777" w:rsidR="00427578" w:rsidRDefault="00427578" w:rsidP="00427578">
      <w:pPr>
        <w:pStyle w:val="Actdetails"/>
      </w:pPr>
      <w:r>
        <w:t>s 1, s 2 commenced 13 April 2016 (LA s 75 (1))</w:t>
      </w:r>
    </w:p>
    <w:p w14:paraId="64BEBC08" w14:textId="77777777" w:rsidR="00427578" w:rsidRDefault="00427578" w:rsidP="00C37E23">
      <w:pPr>
        <w:pStyle w:val="Actdetails"/>
      </w:pPr>
      <w:r>
        <w:t xml:space="preserve">sch 3 pt 3.31 </w:t>
      </w:r>
      <w:r w:rsidRPr="00AE7C72">
        <w:t xml:space="preserve">commenced </w:t>
      </w:r>
      <w:r>
        <w:t>27 April 2016</w:t>
      </w:r>
      <w:r w:rsidRPr="00AE7C72">
        <w:t xml:space="preserve"> (</w:t>
      </w:r>
      <w:r>
        <w:t>s 2)</w:t>
      </w:r>
    </w:p>
    <w:p w14:paraId="04406616" w14:textId="45BFF46E" w:rsidR="009354CB" w:rsidRDefault="00835963" w:rsidP="009354CB">
      <w:pPr>
        <w:pStyle w:val="NewAct"/>
      </w:pPr>
      <w:hyperlink r:id="rId368"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14:paraId="3599120A" w14:textId="77777777" w:rsidR="009354CB" w:rsidRDefault="009354CB" w:rsidP="009354CB">
      <w:pPr>
        <w:pStyle w:val="Actdetails"/>
        <w:keepNext/>
      </w:pPr>
      <w:r>
        <w:t>notified LR 11 May 2016</w:t>
      </w:r>
    </w:p>
    <w:p w14:paraId="4C55DE60" w14:textId="77777777" w:rsidR="009354CB" w:rsidRDefault="009354CB" w:rsidP="009354CB">
      <w:pPr>
        <w:pStyle w:val="Actdetails"/>
        <w:keepNext/>
      </w:pPr>
      <w:r>
        <w:t>s 1, s 2 commenced 11 May 2016 (LA s 75 (1))</w:t>
      </w:r>
    </w:p>
    <w:p w14:paraId="1540F36D" w14:textId="77777777" w:rsidR="009354CB" w:rsidRDefault="009354CB" w:rsidP="009354CB">
      <w:pPr>
        <w:pStyle w:val="Actdetails"/>
      </w:pPr>
      <w:r>
        <w:t>pt 8 commenced 12 May 2016 (s 2 (1))</w:t>
      </w:r>
    </w:p>
    <w:p w14:paraId="77C75B4F" w14:textId="551E2CB9" w:rsidR="00EB622E" w:rsidRDefault="00835963" w:rsidP="00EB622E">
      <w:pPr>
        <w:pStyle w:val="NewAct"/>
      </w:pPr>
      <w:hyperlink r:id="rId369" w:tooltip="A2016-29" w:history="1">
        <w:r w:rsidR="00EB622E">
          <w:rPr>
            <w:rStyle w:val="charCitHyperlinkAbbrev"/>
          </w:rPr>
          <w:t>Nature Conservation Amendment Act 2016</w:t>
        </w:r>
      </w:hyperlink>
      <w:r w:rsidR="00EB622E">
        <w:t xml:space="preserve"> A2016</w:t>
      </w:r>
      <w:r w:rsidR="00EB622E">
        <w:noBreakHyphen/>
        <w:t>29</w:t>
      </w:r>
    </w:p>
    <w:p w14:paraId="3606E72D" w14:textId="77777777" w:rsidR="00EB622E" w:rsidRDefault="008F61BF" w:rsidP="00EB622E">
      <w:pPr>
        <w:pStyle w:val="Actdetails"/>
        <w:keepNext/>
      </w:pPr>
      <w:r>
        <w:t>notified LR 16</w:t>
      </w:r>
      <w:r w:rsidR="00EB622E">
        <w:t xml:space="preserve"> June 2016</w:t>
      </w:r>
    </w:p>
    <w:p w14:paraId="41DF7E64" w14:textId="77777777" w:rsidR="00EB622E" w:rsidRDefault="008F61BF" w:rsidP="00EB622E">
      <w:pPr>
        <w:pStyle w:val="Actdetails"/>
        <w:keepNext/>
      </w:pPr>
      <w:r>
        <w:t>s 1, s 2 commenced 16</w:t>
      </w:r>
      <w:r w:rsidR="00EB622E">
        <w:t xml:space="preserve"> June 2016 (LA s 75 (1))</w:t>
      </w:r>
    </w:p>
    <w:p w14:paraId="3600A263" w14:textId="77777777" w:rsidR="00EB622E" w:rsidRDefault="001E575B" w:rsidP="00EB622E">
      <w:pPr>
        <w:pStyle w:val="Actdetails"/>
      </w:pPr>
      <w:r>
        <w:t>remain</w:t>
      </w:r>
      <w:r w:rsidR="008F61BF">
        <w:t>der commenced 17</w:t>
      </w:r>
      <w:r w:rsidR="00104938">
        <w:t xml:space="preserve"> June 2016 (s 2</w:t>
      </w:r>
      <w:r w:rsidR="00EB622E">
        <w:t>)</w:t>
      </w:r>
    </w:p>
    <w:p w14:paraId="5162848F" w14:textId="6F573F2F" w:rsidR="00BF4570" w:rsidRDefault="00835963" w:rsidP="00BF4570">
      <w:pPr>
        <w:pStyle w:val="NewAct"/>
      </w:pPr>
      <w:hyperlink r:id="rId370" w:tooltip="A2016-33" w:history="1">
        <w:r w:rsidR="00BF4570">
          <w:rPr>
            <w:rStyle w:val="charCitHyperlinkAbbrev"/>
          </w:rPr>
          <w:t>Emergencies Amendment Act 2016</w:t>
        </w:r>
      </w:hyperlink>
      <w:r w:rsidR="00BF4570">
        <w:t xml:space="preserve"> A2016</w:t>
      </w:r>
      <w:r w:rsidR="00BF4570">
        <w:noBreakHyphen/>
        <w:t>33 sch 1 pt 1.15</w:t>
      </w:r>
    </w:p>
    <w:p w14:paraId="4B843E8F" w14:textId="77777777" w:rsidR="00BF4570" w:rsidRDefault="00BF4570" w:rsidP="00BF4570">
      <w:pPr>
        <w:pStyle w:val="Actdetails"/>
        <w:keepNext/>
      </w:pPr>
      <w:r>
        <w:t>notified LR 20 June 2016</w:t>
      </w:r>
    </w:p>
    <w:p w14:paraId="2B60E145" w14:textId="77777777" w:rsidR="00BF4570" w:rsidRDefault="00BF4570" w:rsidP="00BF4570">
      <w:pPr>
        <w:pStyle w:val="Actdetails"/>
        <w:keepNext/>
      </w:pPr>
      <w:r>
        <w:t>s 1, s 2 commenced 20 June 2016 (LA s 75 (1))</w:t>
      </w:r>
    </w:p>
    <w:p w14:paraId="3EAEEE6E" w14:textId="77777777" w:rsidR="00BF4570" w:rsidRDefault="00BF4570" w:rsidP="00BF4570">
      <w:pPr>
        <w:pStyle w:val="Actdetails"/>
      </w:pPr>
      <w:r>
        <w:t>sch 1 pt 1.15 commenced 21 June 2016 (s 2)</w:t>
      </w:r>
    </w:p>
    <w:p w14:paraId="57FDCE0C" w14:textId="3C36AE6E" w:rsidR="001B3AF6" w:rsidRDefault="00835963" w:rsidP="001B3AF6">
      <w:pPr>
        <w:pStyle w:val="NewAct"/>
      </w:pPr>
      <w:hyperlink r:id="rId371"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14:paraId="3ED68544" w14:textId="77777777" w:rsidR="001B3AF6" w:rsidRDefault="001B3AF6" w:rsidP="001B3AF6">
      <w:pPr>
        <w:pStyle w:val="Actdetails"/>
      </w:pPr>
      <w:r>
        <w:t>notified LR 22 February 2017</w:t>
      </w:r>
    </w:p>
    <w:p w14:paraId="46C3528D" w14:textId="77777777" w:rsidR="001B3AF6" w:rsidRDefault="001B3AF6" w:rsidP="001B3AF6">
      <w:pPr>
        <w:pStyle w:val="Actdetails"/>
      </w:pPr>
      <w:r>
        <w:t>s 1, s 2 commenced 22 February 2017 (LA s 75 (1))</w:t>
      </w:r>
    </w:p>
    <w:p w14:paraId="4E42C4B0" w14:textId="77777777" w:rsidR="001B3AF6" w:rsidRDefault="001B3AF6" w:rsidP="001B3AF6">
      <w:pPr>
        <w:pStyle w:val="Actdetails"/>
      </w:pPr>
      <w:r>
        <w:t xml:space="preserve">pt </w:t>
      </w:r>
      <w:r w:rsidR="004320DD">
        <w:t xml:space="preserve">4 </w:t>
      </w:r>
      <w:r>
        <w:t>commenced 23 February 2017 (s 2)</w:t>
      </w:r>
    </w:p>
    <w:p w14:paraId="72806921" w14:textId="47856CB8" w:rsidR="00C108AF" w:rsidRDefault="00835963" w:rsidP="00C108AF">
      <w:pPr>
        <w:pStyle w:val="NewAct"/>
      </w:pPr>
      <w:hyperlink r:id="rId372" w:tooltip="A2017-4" w:history="1">
        <w:r w:rsidR="00C108AF" w:rsidRPr="0038160B">
          <w:rPr>
            <w:rStyle w:val="charCitHyperlinkAbbrev"/>
          </w:rPr>
          <w:t>Statute Law Amendment Act 2017</w:t>
        </w:r>
      </w:hyperlink>
      <w:r w:rsidR="00C108AF">
        <w:t xml:space="preserve"> A2017-4 sch 3 pt 3.19</w:t>
      </w:r>
    </w:p>
    <w:p w14:paraId="434E04FC" w14:textId="77777777" w:rsidR="00C108AF" w:rsidRDefault="00C108AF" w:rsidP="00C108AF">
      <w:pPr>
        <w:pStyle w:val="Actdetails"/>
      </w:pPr>
      <w:r>
        <w:t>notified LR 23 February 2017</w:t>
      </w:r>
    </w:p>
    <w:p w14:paraId="232203E7" w14:textId="77777777" w:rsidR="00C108AF" w:rsidRDefault="00C108AF" w:rsidP="00C108AF">
      <w:pPr>
        <w:pStyle w:val="Actdetails"/>
      </w:pPr>
      <w:r>
        <w:t>s 1, s 2 commenced 23 February 2017 (LA s 75 (1))</w:t>
      </w:r>
    </w:p>
    <w:p w14:paraId="6AFC6BEA" w14:textId="77777777" w:rsidR="00C108AF" w:rsidRDefault="00C108AF" w:rsidP="00C108AF">
      <w:pPr>
        <w:pStyle w:val="Actdetails"/>
      </w:pPr>
      <w:r>
        <w:t>sch 3 pt 3.19 commenced</w:t>
      </w:r>
      <w:r w:rsidRPr="00BE05C3">
        <w:t xml:space="preserve"> 9 March 2017 (s 2)</w:t>
      </w:r>
    </w:p>
    <w:p w14:paraId="70C4D648" w14:textId="36A9843F" w:rsidR="00757932" w:rsidRDefault="00835963" w:rsidP="00757932">
      <w:pPr>
        <w:pStyle w:val="NewAct"/>
      </w:pPr>
      <w:hyperlink r:id="rId373" w:tooltip="A2017-20" w:history="1">
        <w:r w:rsidR="00757932">
          <w:rPr>
            <w:rStyle w:val="charCitHyperlinkAbbrev"/>
          </w:rPr>
          <w:t>Planning, Building and Environment Legislation Amendment Act 2017 (No 2)</w:t>
        </w:r>
      </w:hyperlink>
      <w:r w:rsidR="00757932">
        <w:t xml:space="preserve"> A2017-20 pt 8</w:t>
      </w:r>
    </w:p>
    <w:p w14:paraId="4A5D861C" w14:textId="77777777" w:rsidR="00757932" w:rsidRDefault="00757932" w:rsidP="00757932">
      <w:pPr>
        <w:pStyle w:val="Actdetails"/>
      </w:pPr>
      <w:r>
        <w:t>notified LR 15 June 2017</w:t>
      </w:r>
    </w:p>
    <w:p w14:paraId="00EEC70D" w14:textId="77777777" w:rsidR="00757932" w:rsidRDefault="00757932" w:rsidP="00757932">
      <w:pPr>
        <w:pStyle w:val="Actdetails"/>
      </w:pPr>
      <w:r>
        <w:t>s 1, s 2 commenced 15 June 2017 (LA s 75 (1))</w:t>
      </w:r>
    </w:p>
    <w:p w14:paraId="63570042" w14:textId="77777777" w:rsidR="00757932" w:rsidRDefault="00757932" w:rsidP="00757932">
      <w:pPr>
        <w:pStyle w:val="Actdetails"/>
      </w:pPr>
      <w:r>
        <w:t>pt 8 commenced 16 June 2017 (s 2)</w:t>
      </w:r>
    </w:p>
    <w:p w14:paraId="1BB1C935" w14:textId="4C12968A" w:rsidR="0033353A" w:rsidRDefault="00835963" w:rsidP="0033353A">
      <w:pPr>
        <w:pStyle w:val="NewAct"/>
      </w:pPr>
      <w:hyperlink r:id="rId374" w:tooltip="A2017-39" w:history="1">
        <w:r w:rsidR="0033353A">
          <w:rPr>
            <w:rStyle w:val="charCitHyperlinkAbbrev"/>
          </w:rPr>
          <w:t>Nature Conservation (Minor Public Works) Amendment Act 2017</w:t>
        </w:r>
      </w:hyperlink>
      <w:r w:rsidR="0033353A">
        <w:t xml:space="preserve"> A2017</w:t>
      </w:r>
      <w:r w:rsidR="0033353A">
        <w:noBreakHyphen/>
        <w:t>39</w:t>
      </w:r>
    </w:p>
    <w:p w14:paraId="0E80C468" w14:textId="77777777" w:rsidR="0033353A" w:rsidRDefault="0033353A" w:rsidP="0033353A">
      <w:pPr>
        <w:pStyle w:val="Actdetails"/>
        <w:keepNext/>
      </w:pPr>
      <w:r>
        <w:t>notified LR 13 November 2017</w:t>
      </w:r>
    </w:p>
    <w:p w14:paraId="7CFB8E90" w14:textId="77777777" w:rsidR="0033353A" w:rsidRDefault="0033353A" w:rsidP="0033353A">
      <w:pPr>
        <w:pStyle w:val="Actdetails"/>
        <w:keepNext/>
      </w:pPr>
      <w:r>
        <w:t>s 1, s 2 commenced 13 November 2017 (LA s 75 (1))</w:t>
      </w:r>
    </w:p>
    <w:p w14:paraId="599920C6" w14:textId="77777777" w:rsidR="0033353A" w:rsidRDefault="0033353A" w:rsidP="0033353A">
      <w:pPr>
        <w:pStyle w:val="Actdetails"/>
      </w:pPr>
      <w:r>
        <w:t>remainder commenced 14 November 2017 (s 2)</w:t>
      </w:r>
    </w:p>
    <w:p w14:paraId="628B2C83" w14:textId="4DA8F42A" w:rsidR="005A6545" w:rsidRPr="00935D4E" w:rsidRDefault="00835963" w:rsidP="005A6545">
      <w:pPr>
        <w:pStyle w:val="NewAct"/>
      </w:pPr>
      <w:hyperlink r:id="rId375" w:tooltip="A2018-18" w:history="1">
        <w:r w:rsidR="005A6545">
          <w:rPr>
            <w:rStyle w:val="charCitHyperlinkAbbrev"/>
          </w:rPr>
          <w:t>Planning, Building and Environment Legislation Amendment Act 2018</w:t>
        </w:r>
      </w:hyperlink>
      <w:r w:rsidR="005A6545">
        <w:t xml:space="preserve"> A2018-18 pt 4</w:t>
      </w:r>
    </w:p>
    <w:p w14:paraId="10377C9A" w14:textId="77777777" w:rsidR="005A6545" w:rsidRDefault="005A6545" w:rsidP="005A6545">
      <w:pPr>
        <w:pStyle w:val="Actdetails"/>
      </w:pPr>
      <w:r>
        <w:t>notified LR 16 May 2018</w:t>
      </w:r>
    </w:p>
    <w:p w14:paraId="3BB3DFB6" w14:textId="77777777" w:rsidR="005A6545" w:rsidRDefault="005A6545" w:rsidP="005A6545">
      <w:pPr>
        <w:pStyle w:val="Actdetails"/>
      </w:pPr>
      <w:r>
        <w:t>s 1, s 2 commenced 16 May 2018 (LA s 75 (1))</w:t>
      </w:r>
    </w:p>
    <w:p w14:paraId="7E9A12B1" w14:textId="77777777" w:rsidR="005A6545" w:rsidRDefault="005A6545" w:rsidP="005A6545">
      <w:pPr>
        <w:pStyle w:val="Actdetails"/>
      </w:pPr>
      <w:r>
        <w:t>pt 4 commenced</w:t>
      </w:r>
      <w:r w:rsidRPr="006F3A6F">
        <w:t xml:space="preserve"> </w:t>
      </w:r>
      <w:r>
        <w:t>17 May 2018 (s 2)</w:t>
      </w:r>
    </w:p>
    <w:p w14:paraId="77CC1EBD" w14:textId="096E6E3B" w:rsidR="008D33B5" w:rsidRPr="00935D4E" w:rsidRDefault="00835963" w:rsidP="008D33B5">
      <w:pPr>
        <w:pStyle w:val="NewAct"/>
      </w:pPr>
      <w:hyperlink r:id="rId376"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14:paraId="6CC41E09" w14:textId="77777777" w:rsidR="008D33B5" w:rsidRDefault="008D33B5" w:rsidP="008D33B5">
      <w:pPr>
        <w:pStyle w:val="Actdetails"/>
        <w:keepNext/>
      </w:pPr>
      <w:r>
        <w:t xml:space="preserve">notified LR </w:t>
      </w:r>
      <w:r w:rsidR="00273789">
        <w:t>30 August</w:t>
      </w:r>
      <w:r>
        <w:t xml:space="preserve"> 2018</w:t>
      </w:r>
    </w:p>
    <w:p w14:paraId="3AC13655" w14:textId="77777777" w:rsidR="008D33B5" w:rsidRDefault="008D33B5" w:rsidP="008D33B5">
      <w:pPr>
        <w:pStyle w:val="Actdetails"/>
        <w:keepNext/>
      </w:pPr>
      <w:r>
        <w:t xml:space="preserve">s 1, s 2 commenced </w:t>
      </w:r>
      <w:r w:rsidR="00273789">
        <w:t>30 August</w:t>
      </w:r>
      <w:r>
        <w:t xml:space="preserve"> 2018 (LA s 75 (1))</w:t>
      </w:r>
    </w:p>
    <w:p w14:paraId="214E267C" w14:textId="26CDAC48" w:rsidR="008D33B5" w:rsidRPr="00273789" w:rsidRDefault="001858FE" w:rsidP="008D33B5">
      <w:pPr>
        <w:pStyle w:val="Actdetails"/>
        <w:rPr>
          <w:u w:val="single"/>
        </w:rPr>
      </w:pPr>
      <w:r>
        <w:t>sch 3 pt 3.13 commenced</w:t>
      </w:r>
      <w:r w:rsidRPr="006F3A6F">
        <w:t xml:space="preserve"> </w:t>
      </w:r>
      <w:r>
        <w:t xml:space="preserve">21 December 2018 (s 2 and </w:t>
      </w:r>
      <w:hyperlink r:id="rId377" w:tooltip="CN2018-12" w:history="1">
        <w:r w:rsidRPr="000D0304">
          <w:rPr>
            <w:rStyle w:val="charCitHyperlinkAbbrev"/>
          </w:rPr>
          <w:t>CN2018-12</w:t>
        </w:r>
      </w:hyperlink>
      <w:r>
        <w:t>)</w:t>
      </w:r>
    </w:p>
    <w:p w14:paraId="4E272116" w14:textId="1690610A" w:rsidR="00FE72D4" w:rsidRPr="00935D4E" w:rsidRDefault="00835963" w:rsidP="008D33B5">
      <w:pPr>
        <w:pStyle w:val="NewAct"/>
      </w:pPr>
      <w:hyperlink r:id="rId378" w:tooltip="A2018-33" w:history="1">
        <w:r w:rsidR="00FE72D4">
          <w:rPr>
            <w:rStyle w:val="charCitHyperlinkAbbrev"/>
          </w:rPr>
          <w:t>Red Tape Reduction Legislation Amendment Act 2018</w:t>
        </w:r>
      </w:hyperlink>
      <w:r w:rsidR="00FE72D4">
        <w:t xml:space="preserve"> A2018-33 pt 9</w:t>
      </w:r>
      <w:r w:rsidR="004A060C">
        <w:t>, sch 1 pt 1.26</w:t>
      </w:r>
    </w:p>
    <w:p w14:paraId="4E2D321E" w14:textId="77777777" w:rsidR="00FE72D4" w:rsidRDefault="00FE72D4" w:rsidP="001D1961">
      <w:pPr>
        <w:pStyle w:val="Actdetails"/>
        <w:keepNext/>
      </w:pPr>
      <w:r>
        <w:t>notified LR 25 September 2018</w:t>
      </w:r>
    </w:p>
    <w:p w14:paraId="36E87CAB" w14:textId="77777777" w:rsidR="00FE72D4" w:rsidRDefault="00FE72D4" w:rsidP="001D1961">
      <w:pPr>
        <w:pStyle w:val="Actdetails"/>
        <w:keepNext/>
      </w:pPr>
      <w:r>
        <w:t>s 1, s 2 commenced 25 September 2018 (LA s 75 (1))</w:t>
      </w:r>
    </w:p>
    <w:p w14:paraId="100388D0" w14:textId="77777777" w:rsidR="00FE72D4" w:rsidRDefault="00FE72D4" w:rsidP="00FE72D4">
      <w:pPr>
        <w:pStyle w:val="Actdetails"/>
      </w:pPr>
      <w:r>
        <w:t>pt 9 commenced</w:t>
      </w:r>
      <w:r w:rsidRPr="006F3A6F">
        <w:t xml:space="preserve"> </w:t>
      </w:r>
      <w:r>
        <w:t>2 October 2018 (s 2 (1))</w:t>
      </w:r>
    </w:p>
    <w:p w14:paraId="72A43B1F" w14:textId="77777777" w:rsidR="004A060C" w:rsidRDefault="004A060C" w:rsidP="00FE72D4">
      <w:pPr>
        <w:pStyle w:val="Actdetails"/>
      </w:pPr>
      <w:r w:rsidRPr="00C620F9">
        <w:t xml:space="preserve">sch 1 pt 1.26 </w:t>
      </w:r>
      <w:r w:rsidR="00C620F9" w:rsidRPr="00C620F9">
        <w:t>commenced 23 October 2018 (s 2 (4))</w:t>
      </w:r>
    </w:p>
    <w:p w14:paraId="217D10DF" w14:textId="38F87184" w:rsidR="001A572A" w:rsidRPr="00935D4E" w:rsidRDefault="00835963" w:rsidP="001A572A">
      <w:pPr>
        <w:pStyle w:val="NewAct"/>
      </w:pPr>
      <w:hyperlink r:id="rId379" w:tooltip="A2018-42" w:history="1">
        <w:r w:rsidR="001A572A">
          <w:rPr>
            <w:rStyle w:val="charCitHyperlinkAbbrev"/>
          </w:rPr>
          <w:t>Statute Law Amendment Act 2018</w:t>
        </w:r>
      </w:hyperlink>
      <w:r w:rsidR="001A572A">
        <w:t xml:space="preserve"> A2018-42 sch 3 pt 3.25</w:t>
      </w:r>
    </w:p>
    <w:p w14:paraId="55FCF12F" w14:textId="77777777" w:rsidR="001A572A" w:rsidRDefault="001A572A" w:rsidP="001A572A">
      <w:pPr>
        <w:pStyle w:val="Actdetails"/>
      </w:pPr>
      <w:r>
        <w:t>notified LR 8 November 2018</w:t>
      </w:r>
    </w:p>
    <w:p w14:paraId="63BD7E6D" w14:textId="77777777" w:rsidR="001A572A" w:rsidRDefault="001A572A" w:rsidP="001A572A">
      <w:pPr>
        <w:pStyle w:val="Actdetails"/>
      </w:pPr>
      <w:r>
        <w:t>s 1, s 2 taken to have commenced 1 July 2018 (LA s 75 (2))</w:t>
      </w:r>
    </w:p>
    <w:p w14:paraId="77A7FA14" w14:textId="77777777" w:rsidR="001A572A" w:rsidRDefault="001A572A" w:rsidP="00FE72D4">
      <w:pPr>
        <w:pStyle w:val="Actdetails"/>
      </w:pPr>
      <w:r>
        <w:t>sch 3 pt 3.25 commenced</w:t>
      </w:r>
      <w:r w:rsidRPr="006F3A6F">
        <w:t xml:space="preserve"> </w:t>
      </w:r>
      <w:r>
        <w:t>22 November 2018 (s 2 (1))</w:t>
      </w:r>
    </w:p>
    <w:p w14:paraId="0231D358" w14:textId="43B9EFCC" w:rsidR="00086820" w:rsidRPr="00935D4E" w:rsidRDefault="00835963" w:rsidP="00086820">
      <w:pPr>
        <w:pStyle w:val="NewAct"/>
      </w:pPr>
      <w:hyperlink r:id="rId380"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14:paraId="4C859708" w14:textId="77777777" w:rsidR="00086820" w:rsidRDefault="00086820" w:rsidP="00086820">
      <w:pPr>
        <w:pStyle w:val="Actdetails"/>
      </w:pPr>
      <w:r>
        <w:t xml:space="preserve">notified LR </w:t>
      </w:r>
      <w:r w:rsidR="00706B68">
        <w:t>8 August 2019</w:t>
      </w:r>
    </w:p>
    <w:p w14:paraId="3BFFF35D" w14:textId="77777777" w:rsidR="00086820" w:rsidRDefault="00086820" w:rsidP="00086820">
      <w:pPr>
        <w:pStyle w:val="Actdetails"/>
      </w:pPr>
      <w:r>
        <w:t xml:space="preserve">s 1, s 2 commenced </w:t>
      </w:r>
      <w:r w:rsidR="00706B68">
        <w:t>8 August 2019</w:t>
      </w:r>
      <w:r>
        <w:t xml:space="preserve"> (LA s 75 (</w:t>
      </w:r>
      <w:r w:rsidR="00706B68">
        <w:t>1</w:t>
      </w:r>
      <w:r>
        <w:t>))</w:t>
      </w:r>
    </w:p>
    <w:p w14:paraId="6527FF04" w14:textId="77777777"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14:paraId="4A6F1A30" w14:textId="2F2C033E" w:rsidR="00B7134A" w:rsidRPr="00935D4E" w:rsidRDefault="00835963" w:rsidP="00B7134A">
      <w:pPr>
        <w:pStyle w:val="NewAct"/>
      </w:pPr>
      <w:hyperlink r:id="rId381" w:tooltip="A2019-27" w:history="1">
        <w:r w:rsidR="00B7134A">
          <w:rPr>
            <w:rStyle w:val="charCitHyperlinkAbbrev"/>
          </w:rPr>
          <w:t>Fisheries Legislation Amendment Act 2019</w:t>
        </w:r>
      </w:hyperlink>
      <w:r w:rsidR="00B7134A">
        <w:t xml:space="preserve"> A2019-27 pt 4</w:t>
      </w:r>
    </w:p>
    <w:p w14:paraId="234C8632" w14:textId="77777777" w:rsidR="00B7134A" w:rsidRDefault="00B7134A" w:rsidP="00B7134A">
      <w:pPr>
        <w:pStyle w:val="Actdetails"/>
      </w:pPr>
      <w:r>
        <w:t xml:space="preserve">notified LR </w:t>
      </w:r>
      <w:r w:rsidR="00811245">
        <w:t>2 October</w:t>
      </w:r>
      <w:r>
        <w:t xml:space="preserve"> 2019</w:t>
      </w:r>
    </w:p>
    <w:p w14:paraId="49C4EF13" w14:textId="77777777" w:rsidR="00B7134A" w:rsidRDefault="00B7134A" w:rsidP="00B7134A">
      <w:pPr>
        <w:pStyle w:val="Actdetails"/>
      </w:pPr>
      <w:r>
        <w:t xml:space="preserve">s 1, s 2 commenced </w:t>
      </w:r>
      <w:r w:rsidR="00A24B60">
        <w:t>2 October 2019</w:t>
      </w:r>
      <w:r>
        <w:t xml:space="preserve"> (LA s 75 (1))</w:t>
      </w:r>
    </w:p>
    <w:p w14:paraId="23148D9C" w14:textId="009F2C53"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82" w:tooltip="CN2019-17" w:history="1">
        <w:r w:rsidR="003469A4" w:rsidRPr="003469A4">
          <w:rPr>
            <w:rStyle w:val="Hyperlink"/>
            <w:u w:val="none"/>
          </w:rPr>
          <w:t>CN2019-17</w:t>
        </w:r>
      </w:hyperlink>
      <w:r>
        <w:t>)</w:t>
      </w:r>
    </w:p>
    <w:p w14:paraId="66896E1D" w14:textId="005912E9" w:rsidR="00B57E7E" w:rsidRPr="00935D4E" w:rsidRDefault="00835963" w:rsidP="00B57E7E">
      <w:pPr>
        <w:pStyle w:val="NewAct"/>
      </w:pPr>
      <w:hyperlink r:id="rId383" w:tooltip="A2019-35" w:history="1">
        <w:r w:rsidR="00B57E7E">
          <w:rPr>
            <w:rStyle w:val="charCitHyperlinkAbbrev"/>
          </w:rPr>
          <w:t>Animal Welfare Legislation Amendment Act 2019</w:t>
        </w:r>
      </w:hyperlink>
      <w:r w:rsidR="00B57E7E">
        <w:t xml:space="preserve"> A2019-35 pt 10</w:t>
      </w:r>
    </w:p>
    <w:p w14:paraId="41524393" w14:textId="77777777" w:rsidR="00B57E7E" w:rsidRDefault="00B57E7E" w:rsidP="00B57E7E">
      <w:pPr>
        <w:pStyle w:val="Actdetails"/>
      </w:pPr>
      <w:r>
        <w:t>notified LR 10 October 2019</w:t>
      </w:r>
    </w:p>
    <w:p w14:paraId="0BF72D9B" w14:textId="77777777" w:rsidR="00B57E7E" w:rsidRDefault="00B57E7E" w:rsidP="00B57E7E">
      <w:pPr>
        <w:pStyle w:val="Actdetails"/>
      </w:pPr>
      <w:r>
        <w:t>s 1, s 2 commenced 10 October 2019 (LA s 75 (1))</w:t>
      </w:r>
    </w:p>
    <w:p w14:paraId="249D4690" w14:textId="77777777" w:rsidR="005537CE" w:rsidRDefault="00B57E7E" w:rsidP="00B57E7E">
      <w:pPr>
        <w:pStyle w:val="Actdetails"/>
      </w:pPr>
      <w:r>
        <w:t>pt 10 commenced</w:t>
      </w:r>
      <w:r w:rsidRPr="006F3A6F">
        <w:t xml:space="preserve"> </w:t>
      </w:r>
      <w:r>
        <w:t>10 April 2020 (s 2 (2))</w:t>
      </w:r>
    </w:p>
    <w:p w14:paraId="40A8BF14" w14:textId="03053F33" w:rsidR="001D1974" w:rsidRDefault="00835963" w:rsidP="001D1974">
      <w:pPr>
        <w:pStyle w:val="NewAct"/>
      </w:pPr>
      <w:hyperlink r:id="rId384"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14:paraId="24B74805" w14:textId="77777777" w:rsidR="001D1974" w:rsidRDefault="001D1974" w:rsidP="001D1974">
      <w:pPr>
        <w:pStyle w:val="Actdetails"/>
      </w:pPr>
      <w:r>
        <w:t>notified LR 10 June 2022</w:t>
      </w:r>
    </w:p>
    <w:p w14:paraId="2652B4EB" w14:textId="77777777" w:rsidR="001D1974" w:rsidRDefault="001D1974" w:rsidP="001D1974">
      <w:pPr>
        <w:pStyle w:val="Actdetails"/>
      </w:pPr>
      <w:r>
        <w:t>s 1, s 2 commenced 10 June 2020 (LA s 75 (1))</w:t>
      </w:r>
    </w:p>
    <w:p w14:paraId="4DF371B0" w14:textId="77777777" w:rsidR="001D1974" w:rsidRDefault="001D1974" w:rsidP="001D1974">
      <w:pPr>
        <w:pStyle w:val="Actdetails"/>
      </w:pPr>
      <w:r>
        <w:t>pt 7 commenced 11 June 2020 (s 2)</w:t>
      </w:r>
    </w:p>
    <w:p w14:paraId="0F5D505F" w14:textId="33B582F9" w:rsidR="002F6B03" w:rsidRDefault="00835963" w:rsidP="00A957F4">
      <w:pPr>
        <w:pStyle w:val="NewAct"/>
      </w:pPr>
      <w:hyperlink r:id="rId385" w:tooltip="A2020-47" w:history="1">
        <w:r w:rsidR="00A957F4">
          <w:rPr>
            <w:rStyle w:val="charCitHyperlinkAbbrev"/>
          </w:rPr>
          <w:t>Emergencies Amendment Act 2020</w:t>
        </w:r>
      </w:hyperlink>
      <w:r w:rsidR="002F6B03">
        <w:rPr>
          <w:rStyle w:val="charCitHyperlinkAbbrev"/>
        </w:rPr>
        <w:t xml:space="preserve"> </w:t>
      </w:r>
      <w:r w:rsidR="002F6B03">
        <w:t>A2020</w:t>
      </w:r>
      <w:r w:rsidR="002F6B03">
        <w:noBreakHyphen/>
      </w:r>
      <w:r w:rsidR="00A957F4">
        <w:t>47</w:t>
      </w:r>
      <w:r w:rsidR="002F6B03">
        <w:t xml:space="preserve"> </w:t>
      </w:r>
      <w:r w:rsidR="00A957F4">
        <w:t>sch 1 pt 1.5</w:t>
      </w:r>
    </w:p>
    <w:p w14:paraId="09E1016A" w14:textId="77777777" w:rsidR="002F6B03" w:rsidRDefault="002F6B03" w:rsidP="00A957F4">
      <w:pPr>
        <w:pStyle w:val="Actdetails"/>
        <w:keepNext/>
      </w:pPr>
      <w:r>
        <w:t xml:space="preserve">notified LR </w:t>
      </w:r>
      <w:r w:rsidR="00A957F4">
        <w:t>3 September</w:t>
      </w:r>
      <w:r>
        <w:t xml:space="preserve"> 202</w:t>
      </w:r>
      <w:r w:rsidR="005C0C36">
        <w:t>0</w:t>
      </w:r>
    </w:p>
    <w:p w14:paraId="17FFFC21" w14:textId="77777777" w:rsidR="002F6B03" w:rsidRDefault="002F6B03" w:rsidP="00A957F4">
      <w:pPr>
        <w:pStyle w:val="Actdetails"/>
        <w:keepNext/>
      </w:pPr>
      <w:r>
        <w:t xml:space="preserve">s 1, s 2 commenced </w:t>
      </w:r>
      <w:r w:rsidR="00A957F4">
        <w:t>3 September</w:t>
      </w:r>
      <w:r>
        <w:t xml:space="preserve"> 2020 (LA s 75 (1))</w:t>
      </w:r>
    </w:p>
    <w:p w14:paraId="52782F71" w14:textId="77777777" w:rsidR="002F6B03" w:rsidRPr="00C620F9" w:rsidRDefault="00A957F4" w:rsidP="00A957F4">
      <w:pPr>
        <w:pStyle w:val="Actdetails"/>
        <w:keepNext/>
      </w:pPr>
      <w:r>
        <w:t>sch 1 pt 1.5</w:t>
      </w:r>
      <w:r w:rsidR="002F6B03">
        <w:t xml:space="preserve"> commenced </w:t>
      </w:r>
      <w:r>
        <w:t>4 September</w:t>
      </w:r>
      <w:r w:rsidR="002F6B03">
        <w:t xml:space="preserve"> 2020 (s 2)</w:t>
      </w:r>
    </w:p>
    <w:p w14:paraId="100773EF" w14:textId="05D9D6FE" w:rsidR="00921E2F" w:rsidRPr="004E1A6C" w:rsidRDefault="00835963" w:rsidP="00921E2F">
      <w:pPr>
        <w:pStyle w:val="NewAct"/>
      </w:pPr>
      <w:hyperlink r:id="rId386" w:tooltip="A2021-12" w:history="1">
        <w:r w:rsidR="00921E2F" w:rsidRPr="004E1A6C">
          <w:rPr>
            <w:rStyle w:val="charCitHyperlinkAbbrev"/>
          </w:rPr>
          <w:t>Statute Law Amendment Act 2021</w:t>
        </w:r>
      </w:hyperlink>
      <w:r w:rsidR="00921E2F" w:rsidRPr="004E1A6C">
        <w:t xml:space="preserve"> A2021-12 sch 3 pt 3.</w:t>
      </w:r>
      <w:r w:rsidR="00921E2F">
        <w:t>39</w:t>
      </w:r>
    </w:p>
    <w:p w14:paraId="08F763CE" w14:textId="77777777" w:rsidR="00921E2F" w:rsidRDefault="00921E2F" w:rsidP="00921E2F">
      <w:pPr>
        <w:pStyle w:val="Actdetails"/>
      </w:pPr>
      <w:r>
        <w:t>notified LR 9 June 2021</w:t>
      </w:r>
    </w:p>
    <w:p w14:paraId="15BC905C" w14:textId="77777777" w:rsidR="00921E2F" w:rsidRDefault="00921E2F" w:rsidP="00921E2F">
      <w:pPr>
        <w:pStyle w:val="Actdetails"/>
      </w:pPr>
      <w:r>
        <w:t>s 1, s 2 commenced 9 June 2021 (LA s 75 (1))</w:t>
      </w:r>
    </w:p>
    <w:p w14:paraId="7DFAC793" w14:textId="77A23D61" w:rsidR="00921E2F" w:rsidRDefault="00921E2F" w:rsidP="00921E2F">
      <w:pPr>
        <w:pStyle w:val="Actdetails"/>
      </w:pPr>
      <w:r>
        <w:t>sch 3 pt 3.39 commenced 23 June 2021 (s 2 (1))</w:t>
      </w:r>
    </w:p>
    <w:p w14:paraId="7ADDDD46" w14:textId="1CBB5B98" w:rsidR="00E15056" w:rsidRPr="004E1A6C" w:rsidRDefault="00835963" w:rsidP="00E15056">
      <w:pPr>
        <w:pStyle w:val="NewAct"/>
      </w:pPr>
      <w:hyperlink r:id="rId387" w:tooltip="A2022-4" w:history="1">
        <w:r w:rsidR="00E15056">
          <w:rPr>
            <w:rStyle w:val="charCitHyperlinkAbbrev"/>
          </w:rPr>
          <w:t>Legislation (Legislative Assembly Committees) Amendment Act 2022</w:t>
        </w:r>
      </w:hyperlink>
      <w:r w:rsidR="00E15056" w:rsidRPr="004E1A6C">
        <w:t xml:space="preserve"> A202</w:t>
      </w:r>
      <w:r w:rsidR="00E15056">
        <w:t>2</w:t>
      </w:r>
      <w:r w:rsidR="00E15056" w:rsidRPr="004E1A6C">
        <w:t>-</w:t>
      </w:r>
      <w:r w:rsidR="00E15056">
        <w:t xml:space="preserve">4 </w:t>
      </w:r>
      <w:r w:rsidR="00E15056" w:rsidRPr="004E1A6C">
        <w:t>sch 1 pt 1.</w:t>
      </w:r>
      <w:r w:rsidR="00E15056">
        <w:t>16</w:t>
      </w:r>
    </w:p>
    <w:p w14:paraId="2C7EB03B" w14:textId="77777777" w:rsidR="00E15056" w:rsidRDefault="00E15056" w:rsidP="00E15056">
      <w:pPr>
        <w:pStyle w:val="Actdetails"/>
      </w:pPr>
      <w:r>
        <w:t>notified LR 30 March 2022</w:t>
      </w:r>
    </w:p>
    <w:p w14:paraId="133B8D32" w14:textId="77777777" w:rsidR="00E15056" w:rsidRDefault="00E15056" w:rsidP="00E15056">
      <w:pPr>
        <w:pStyle w:val="Actdetails"/>
      </w:pPr>
      <w:r>
        <w:t>s 1, s 2 commenced 30 March 2022 (LA s 75 (1))</w:t>
      </w:r>
    </w:p>
    <w:p w14:paraId="6EA46EC2" w14:textId="61B90541" w:rsidR="00E15056" w:rsidRDefault="00E15056" w:rsidP="00E15056">
      <w:pPr>
        <w:pStyle w:val="Actdetails"/>
      </w:pPr>
      <w:r>
        <w:t>sch 1 pt 1.16 commenced 6 April 2022 (s 2)</w:t>
      </w:r>
    </w:p>
    <w:p w14:paraId="685526CD" w14:textId="0386EB49" w:rsidR="004B1641" w:rsidRDefault="00835963" w:rsidP="004B1641">
      <w:pPr>
        <w:pStyle w:val="NewAct"/>
      </w:pPr>
      <w:hyperlink r:id="rId388" w:tooltip="A2022-14" w:history="1">
        <w:r w:rsidR="004B1641">
          <w:rPr>
            <w:rStyle w:val="charCitHyperlinkAbbrev"/>
          </w:rPr>
          <w:t>Statute Law Amendment Act 2022</w:t>
        </w:r>
      </w:hyperlink>
      <w:r w:rsidR="004B1641">
        <w:rPr>
          <w:rStyle w:val="charCitHyperlinkAbbrev"/>
        </w:rPr>
        <w:t xml:space="preserve"> </w:t>
      </w:r>
      <w:r w:rsidR="004B1641">
        <w:t>A2022-14 sch 3 pt 3.31</w:t>
      </w:r>
    </w:p>
    <w:p w14:paraId="25BE6795" w14:textId="77777777" w:rsidR="004B1641" w:rsidRDefault="004B1641" w:rsidP="004B1641">
      <w:pPr>
        <w:pStyle w:val="Actdetails"/>
      </w:pPr>
      <w:r>
        <w:t>notified LR 10 August 2022</w:t>
      </w:r>
    </w:p>
    <w:p w14:paraId="14988231" w14:textId="77777777" w:rsidR="004B1641" w:rsidRDefault="004B1641" w:rsidP="004B1641">
      <w:pPr>
        <w:pStyle w:val="Actdetails"/>
      </w:pPr>
      <w:r>
        <w:t>s 1, s 2 commenced 10 August 2022 (LA s 75 (1))</w:t>
      </w:r>
    </w:p>
    <w:p w14:paraId="120B7B7D" w14:textId="7446D6E9" w:rsidR="004B1641" w:rsidRDefault="004B1641" w:rsidP="00E15056">
      <w:pPr>
        <w:pStyle w:val="Actdetails"/>
      </w:pPr>
      <w:r>
        <w:t>sch 3 pt 3.31 commenced 24 August 2022 (s 2)</w:t>
      </w:r>
    </w:p>
    <w:p w14:paraId="23838FC1" w14:textId="2A7441CB" w:rsidR="00EA2807" w:rsidRDefault="00835963" w:rsidP="00EA2807">
      <w:pPr>
        <w:pStyle w:val="NewAct"/>
      </w:pPr>
      <w:hyperlink r:id="rId389" w:tooltip="A2023-36" w:history="1">
        <w:r w:rsidR="00EA2807">
          <w:rPr>
            <w:rStyle w:val="charCitHyperlinkAbbrev"/>
          </w:rPr>
          <w:t>Planning (Consequential Amendments) Act 2023</w:t>
        </w:r>
      </w:hyperlink>
      <w:r w:rsidR="00EA2807">
        <w:t xml:space="preserve"> A2023-36 sch 1 pt 1.47</w:t>
      </w:r>
    </w:p>
    <w:p w14:paraId="092EA71F" w14:textId="77777777" w:rsidR="00EA2807" w:rsidRDefault="00EA2807" w:rsidP="00EA2807">
      <w:pPr>
        <w:pStyle w:val="Actdetails"/>
      </w:pPr>
      <w:r>
        <w:t>notified LR 29 September 2023</w:t>
      </w:r>
    </w:p>
    <w:p w14:paraId="5DCE1917" w14:textId="77777777" w:rsidR="00EA2807" w:rsidRDefault="00EA2807" w:rsidP="00EA2807">
      <w:pPr>
        <w:pStyle w:val="Actdetails"/>
      </w:pPr>
      <w:r>
        <w:t>s 1, s 2 commenced 29 September 2023 (LA s 75 (1))</w:t>
      </w:r>
    </w:p>
    <w:p w14:paraId="46A57679" w14:textId="34B60AB5" w:rsidR="00EA2807" w:rsidRDefault="00EA2807" w:rsidP="00EA2807">
      <w:pPr>
        <w:pStyle w:val="Actdetails"/>
      </w:pPr>
      <w:r>
        <w:t xml:space="preserve">sch 1 pt 1.47 commenced 27 November 2023 (s 2 (1) and see </w:t>
      </w:r>
      <w:hyperlink r:id="rId390" w:tooltip="A2023-18" w:history="1">
        <w:r w:rsidRPr="00867F56">
          <w:rPr>
            <w:rStyle w:val="charCitHyperlinkAbbrev"/>
          </w:rPr>
          <w:t>Planning Act 2023</w:t>
        </w:r>
      </w:hyperlink>
      <w:r>
        <w:t xml:space="preserve"> A2023-18, s 2 (2) and </w:t>
      </w:r>
      <w:bookmarkStart w:id="47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73"/>
      <w:r>
        <w:t>)</w:t>
      </w:r>
    </w:p>
    <w:p w14:paraId="76BB84F6" w14:textId="77777777" w:rsidR="00EA2807" w:rsidRDefault="00EA2807" w:rsidP="00E15056">
      <w:pPr>
        <w:pStyle w:val="Actdetails"/>
      </w:pPr>
    </w:p>
    <w:p w14:paraId="67C0D764" w14:textId="77777777" w:rsidR="00715156" w:rsidRPr="00715156" w:rsidRDefault="00715156" w:rsidP="00715156">
      <w:pPr>
        <w:pStyle w:val="PageBreak"/>
      </w:pPr>
      <w:r w:rsidRPr="00715156">
        <w:br w:type="page"/>
      </w:r>
    </w:p>
    <w:p w14:paraId="6C141342" w14:textId="77777777" w:rsidR="000D3F4A" w:rsidRPr="00B74FD9" w:rsidRDefault="000D3F4A">
      <w:pPr>
        <w:pStyle w:val="Endnote20"/>
      </w:pPr>
      <w:bookmarkStart w:id="474" w:name="_Toc148606946"/>
      <w:r w:rsidRPr="00B74FD9">
        <w:rPr>
          <w:rStyle w:val="charTableNo"/>
        </w:rPr>
        <w:lastRenderedPageBreak/>
        <w:t>4</w:t>
      </w:r>
      <w:r>
        <w:tab/>
      </w:r>
      <w:r w:rsidRPr="00B74FD9">
        <w:rPr>
          <w:rStyle w:val="charTableText"/>
        </w:rPr>
        <w:t>Amendment history</w:t>
      </w:r>
      <w:bookmarkEnd w:id="474"/>
    </w:p>
    <w:p w14:paraId="5933B573" w14:textId="77777777" w:rsidR="000D3F4A" w:rsidRDefault="008F3055" w:rsidP="000D3F4A">
      <w:pPr>
        <w:pStyle w:val="AmdtsEntryHd"/>
      </w:pPr>
      <w:r>
        <w:t>Commencement</w:t>
      </w:r>
    </w:p>
    <w:p w14:paraId="2FC4DAF7" w14:textId="77777777" w:rsidR="008F3055" w:rsidRDefault="008F3055" w:rsidP="008F3055">
      <w:pPr>
        <w:pStyle w:val="AmdtsEntries"/>
      </w:pPr>
      <w:r>
        <w:t>s 2</w:t>
      </w:r>
      <w:r>
        <w:tab/>
        <w:t>om LA s 89 (4)</w:t>
      </w:r>
    </w:p>
    <w:p w14:paraId="2E10F592" w14:textId="77777777" w:rsidR="00436088" w:rsidRDefault="00436088" w:rsidP="00436088">
      <w:pPr>
        <w:pStyle w:val="AmdtsEntryHd"/>
        <w:rPr>
          <w:rStyle w:val="CharChapText"/>
        </w:rPr>
      </w:pPr>
      <w:r>
        <w:t>Objects of Act</w:t>
      </w:r>
    </w:p>
    <w:p w14:paraId="5BA9B296" w14:textId="6AD98479" w:rsidR="00436088" w:rsidRDefault="00436088" w:rsidP="00436088">
      <w:pPr>
        <w:pStyle w:val="AmdtsEntries"/>
      </w:pPr>
      <w:r>
        <w:t>s 6</w:t>
      </w:r>
      <w:r>
        <w:tab/>
        <w:t xml:space="preserve">am </w:t>
      </w:r>
      <w:hyperlink r:id="rId391"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14:paraId="18350873" w14:textId="77777777" w:rsidR="00BF4570" w:rsidRDefault="00BF4570" w:rsidP="00436088">
      <w:pPr>
        <w:pStyle w:val="AmdtsEntryHd"/>
      </w:pPr>
      <w:r w:rsidRPr="001163FE">
        <w:t>Application of Act to Emergencies Act 2004</w:t>
      </w:r>
    </w:p>
    <w:p w14:paraId="4591E317" w14:textId="2DC3F89B" w:rsidR="00BF4570" w:rsidRPr="00BF4570" w:rsidRDefault="00BF4570" w:rsidP="00BF4570">
      <w:pPr>
        <w:pStyle w:val="AmdtsEntries"/>
      </w:pPr>
      <w:r>
        <w:t>s 7</w:t>
      </w:r>
      <w:r>
        <w:tab/>
        <w:t xml:space="preserve">am </w:t>
      </w:r>
      <w:hyperlink r:id="rId392" w:tooltip="Emergencies Amendment Act 2016" w:history="1">
        <w:r>
          <w:rPr>
            <w:rStyle w:val="charCitHyperlinkAbbrev"/>
          </w:rPr>
          <w:t>A2016</w:t>
        </w:r>
        <w:r>
          <w:rPr>
            <w:rStyle w:val="charCitHyperlinkAbbrev"/>
          </w:rPr>
          <w:noBreakHyphen/>
          <w:t>33</w:t>
        </w:r>
      </w:hyperlink>
      <w:r>
        <w:t xml:space="preserve"> amdt 1.37, amdt 1.38</w:t>
      </w:r>
      <w:r w:rsidR="00A957F4">
        <w:t xml:space="preserve">; </w:t>
      </w:r>
      <w:hyperlink r:id="rId393" w:tooltip="Emergencies Amendment Act 2020" w:history="1">
        <w:r w:rsidR="00A957F4">
          <w:rPr>
            <w:rStyle w:val="charCitHyperlinkAbbrev"/>
          </w:rPr>
          <w:t>A2020-47</w:t>
        </w:r>
      </w:hyperlink>
      <w:r w:rsidR="00A957F4">
        <w:t xml:space="preserve"> amdts</w:t>
      </w:r>
      <w:r w:rsidR="00FD55F3">
        <w:t> </w:t>
      </w:r>
      <w:r w:rsidR="00A957F4">
        <w:t>1.12</w:t>
      </w:r>
      <w:r w:rsidR="008B0220">
        <w:noBreakHyphen/>
      </w:r>
      <w:r w:rsidR="00A957F4">
        <w:t>1.14</w:t>
      </w:r>
      <w:r w:rsidR="008B0220">
        <w:t>; pars renum R24 LA</w:t>
      </w:r>
    </w:p>
    <w:p w14:paraId="08C1D5DB" w14:textId="77777777" w:rsidR="00FF2734" w:rsidRDefault="00FF2734" w:rsidP="00436088">
      <w:pPr>
        <w:pStyle w:val="AmdtsEntryHd"/>
      </w:pPr>
      <w:r w:rsidRPr="001163FE">
        <w:t xml:space="preserve">What is a </w:t>
      </w:r>
      <w:r w:rsidRPr="001163FE">
        <w:rPr>
          <w:rStyle w:val="charItals"/>
        </w:rPr>
        <w:t>species</w:t>
      </w:r>
      <w:r w:rsidRPr="001163FE">
        <w:t>?</w:t>
      </w:r>
    </w:p>
    <w:p w14:paraId="0F35E6A3" w14:textId="75F36CCB" w:rsidR="00FF2734" w:rsidRPr="00FF2734" w:rsidRDefault="00FF2734" w:rsidP="00FF2734">
      <w:pPr>
        <w:pStyle w:val="AmdtsEntries"/>
      </w:pPr>
      <w:r>
        <w:t>s 15</w:t>
      </w:r>
      <w:r>
        <w:tab/>
        <w:t xml:space="preserve">am </w:t>
      </w:r>
      <w:hyperlink r:id="rId394" w:tooltip="Nature Conservation Amendment Act 2016" w:history="1">
        <w:r>
          <w:rPr>
            <w:rStyle w:val="charCitHyperlinkAbbrev"/>
          </w:rPr>
          <w:t>A2016</w:t>
        </w:r>
        <w:r>
          <w:rPr>
            <w:rStyle w:val="charCitHyperlinkAbbrev"/>
          </w:rPr>
          <w:noBreakHyphen/>
          <w:t>29</w:t>
        </w:r>
      </w:hyperlink>
      <w:r>
        <w:t xml:space="preserve"> s 4; pars renum R7 LA</w:t>
      </w:r>
    </w:p>
    <w:p w14:paraId="21DDB7E9" w14:textId="77777777" w:rsidR="00D07DF8" w:rsidRDefault="00D07DF8" w:rsidP="00436088">
      <w:pPr>
        <w:pStyle w:val="AmdtsEntryHd"/>
      </w:pPr>
      <w:r w:rsidRPr="001163FE">
        <w:t xml:space="preserve">What is a </w:t>
      </w:r>
      <w:r w:rsidRPr="001163FE">
        <w:rPr>
          <w:rStyle w:val="charItals"/>
        </w:rPr>
        <w:t>native species</w:t>
      </w:r>
      <w:r w:rsidRPr="001163FE">
        <w:t>?</w:t>
      </w:r>
    </w:p>
    <w:p w14:paraId="51E51E11" w14:textId="5302839B" w:rsidR="00D07DF8" w:rsidRPr="00D07DF8" w:rsidRDefault="00D07DF8" w:rsidP="00D07DF8">
      <w:pPr>
        <w:pStyle w:val="AmdtsEntries"/>
      </w:pPr>
      <w:r>
        <w:t>s 16</w:t>
      </w:r>
      <w:r>
        <w:tab/>
        <w:t xml:space="preserve">am </w:t>
      </w:r>
      <w:hyperlink r:id="rId395" w:tooltip="Nature Conservation Amendment Act 2016" w:history="1">
        <w:r>
          <w:rPr>
            <w:rStyle w:val="charCitHyperlinkAbbrev"/>
          </w:rPr>
          <w:t>A2016</w:t>
        </w:r>
        <w:r>
          <w:rPr>
            <w:rStyle w:val="charCitHyperlinkAbbrev"/>
          </w:rPr>
          <w:noBreakHyphen/>
          <w:t>29</w:t>
        </w:r>
      </w:hyperlink>
      <w:r>
        <w:t xml:space="preserve"> s 5</w:t>
      </w:r>
    </w:p>
    <w:p w14:paraId="5DBF4366" w14:textId="77777777" w:rsidR="00D27EA8" w:rsidRDefault="00D27EA8" w:rsidP="00436088">
      <w:pPr>
        <w:pStyle w:val="AmdtsEntryHd"/>
      </w:pPr>
      <w:r w:rsidRPr="00133826">
        <w:rPr>
          <w:rFonts w:cs="Arial"/>
          <w:bCs/>
          <w:szCs w:val="24"/>
          <w:lang w:eastAsia="en-AU"/>
        </w:rPr>
        <w:t>Conservator—functions</w:t>
      </w:r>
    </w:p>
    <w:p w14:paraId="0D897600" w14:textId="196DA49B" w:rsidR="00D27EA8" w:rsidRDefault="00D27EA8" w:rsidP="00D27EA8">
      <w:pPr>
        <w:pStyle w:val="AmdtsEntries"/>
      </w:pPr>
      <w:r>
        <w:t>s 21</w:t>
      </w:r>
      <w:r>
        <w:tab/>
        <w:t xml:space="preserve">am </w:t>
      </w:r>
      <w:hyperlink r:id="rId396" w:tooltip="Planning, Building and Environment Legislation Amendment Act 2016 (No 2)" w:history="1">
        <w:r>
          <w:rPr>
            <w:rStyle w:val="charCitHyperlinkAbbrev"/>
          </w:rPr>
          <w:t>A2016</w:t>
        </w:r>
        <w:r>
          <w:rPr>
            <w:rStyle w:val="charCitHyperlinkAbbrev"/>
          </w:rPr>
          <w:noBreakHyphen/>
          <w:t>24</w:t>
        </w:r>
      </w:hyperlink>
      <w:r>
        <w:t xml:space="preserve"> s 47, s 48</w:t>
      </w:r>
    </w:p>
    <w:p w14:paraId="63B7DC3E" w14:textId="79CDDE29" w:rsidR="00CF1FE0" w:rsidRDefault="00CF1FE0" w:rsidP="00CF1FE0">
      <w:pPr>
        <w:pStyle w:val="AmdtsEntryHd"/>
      </w:pPr>
      <w:r w:rsidRPr="00CF1FE0">
        <w:rPr>
          <w:rFonts w:cs="Arial"/>
          <w:bCs/>
          <w:szCs w:val="24"/>
          <w:lang w:eastAsia="en-AU"/>
        </w:rPr>
        <w:t>ACT parks and conservation service—establishment</w:t>
      </w:r>
    </w:p>
    <w:p w14:paraId="49246E66" w14:textId="128FA22F" w:rsidR="00CF1FE0" w:rsidRPr="00D27EA8" w:rsidRDefault="00CF1FE0" w:rsidP="00CF1FE0">
      <w:pPr>
        <w:pStyle w:val="AmdtsEntries"/>
      </w:pPr>
      <w:r>
        <w:t>s 27</w:t>
      </w:r>
      <w:r>
        <w:tab/>
      </w:r>
      <w:r w:rsidR="001B4F20">
        <w:t>am</w:t>
      </w:r>
      <w:r>
        <w:t xml:space="preserve"> </w:t>
      </w:r>
      <w:hyperlink r:id="rId397" w:tooltip="Planning (Consequential Amendments) Act 2023" w:history="1">
        <w:r>
          <w:rPr>
            <w:rStyle w:val="charCitHyperlinkAbbrev"/>
          </w:rPr>
          <w:t>A2023-36</w:t>
        </w:r>
      </w:hyperlink>
      <w:r>
        <w:t xml:space="preserve"> amdt 1.249</w:t>
      </w:r>
    </w:p>
    <w:p w14:paraId="28312848" w14:textId="287A57BF" w:rsidR="00E15056" w:rsidRDefault="00E15056" w:rsidP="00436088">
      <w:pPr>
        <w:pStyle w:val="AmdtsEntryHd"/>
      </w:pPr>
      <w:r w:rsidRPr="001163FE">
        <w:t>Scientific committee—appointment of members</w:t>
      </w:r>
    </w:p>
    <w:p w14:paraId="78850756" w14:textId="5D57AE92" w:rsidR="00E15056" w:rsidRPr="00E15056" w:rsidRDefault="00E15056" w:rsidP="00E15056">
      <w:pPr>
        <w:pStyle w:val="AmdtsEntries"/>
      </w:pPr>
      <w:r>
        <w:t>s 36</w:t>
      </w:r>
      <w:r>
        <w:tab/>
        <w:t xml:space="preserve">am </w:t>
      </w:r>
      <w:hyperlink r:id="rId398" w:tooltip="Legislation (Legislative Assembly Committees) Amendment Act 2022" w:history="1">
        <w:r w:rsidR="002D2B2B">
          <w:rPr>
            <w:color w:val="0000FF" w:themeColor="hyperlink"/>
          </w:rPr>
          <w:t>A2022-4</w:t>
        </w:r>
      </w:hyperlink>
      <w:r>
        <w:t xml:space="preserve"> amdt 1.52</w:t>
      </w:r>
    </w:p>
    <w:p w14:paraId="6D809E96" w14:textId="6F2637A2" w:rsidR="00072010" w:rsidRDefault="00072010" w:rsidP="00436088">
      <w:pPr>
        <w:pStyle w:val="AmdtsEntryHd"/>
      </w:pPr>
      <w:r w:rsidRPr="001163FE">
        <w:t>Draft nature conservation strategy—public consultation</w:t>
      </w:r>
    </w:p>
    <w:p w14:paraId="7A50D05B" w14:textId="785EFAC2" w:rsidR="00072010" w:rsidRDefault="00072010" w:rsidP="00072010">
      <w:pPr>
        <w:pStyle w:val="AmdtsEntries"/>
      </w:pPr>
      <w:r>
        <w:t>s 51</w:t>
      </w:r>
      <w:r>
        <w:tab/>
        <w:t xml:space="preserve">am </w:t>
      </w:r>
      <w:hyperlink r:id="rId399" w:tooltip="A2017-3" w:history="1">
        <w:r w:rsidR="00FA6D1B" w:rsidRPr="00FA6D1B">
          <w:rPr>
            <w:rStyle w:val="charCitHyperlinkAbbrev"/>
          </w:rPr>
          <w:t>A2017</w:t>
        </w:r>
        <w:r w:rsidR="00FA6D1B" w:rsidRPr="00FA6D1B">
          <w:rPr>
            <w:rStyle w:val="charCitHyperlinkAbbrev"/>
          </w:rPr>
          <w:noBreakHyphen/>
          <w:t>3</w:t>
        </w:r>
      </w:hyperlink>
      <w:r>
        <w:t xml:space="preserve"> s 6</w:t>
      </w:r>
    </w:p>
    <w:p w14:paraId="26F61497" w14:textId="6B271D4E" w:rsidR="004B1641" w:rsidRDefault="00B9276D" w:rsidP="00B9276D">
      <w:pPr>
        <w:pStyle w:val="AmdtsEntryHd"/>
      </w:pPr>
      <w:r w:rsidRPr="00B9276D">
        <w:t>Nature conservation strategy—review</w:t>
      </w:r>
    </w:p>
    <w:p w14:paraId="0F91C310" w14:textId="5C8AF833" w:rsidR="004B1641" w:rsidRPr="00072010" w:rsidRDefault="004B1641" w:rsidP="00072010">
      <w:pPr>
        <w:pStyle w:val="AmdtsEntries"/>
      </w:pPr>
      <w:r>
        <w:t>s 60</w:t>
      </w:r>
      <w:r>
        <w:tab/>
        <w:t xml:space="preserve">am </w:t>
      </w:r>
      <w:hyperlink r:id="rId400" w:tooltip="Statute Law Amendment Act 2022" w:history="1">
        <w:r>
          <w:rPr>
            <w:color w:val="0000FF" w:themeColor="hyperlink"/>
          </w:rPr>
          <w:t>A2022-14</w:t>
        </w:r>
      </w:hyperlink>
      <w:r>
        <w:t xml:space="preserve"> amdt </w:t>
      </w:r>
      <w:r w:rsidR="00B9276D">
        <w:t>3.187</w:t>
      </w:r>
    </w:p>
    <w:p w14:paraId="09563A9C" w14:textId="77777777" w:rsidR="00DB05A7" w:rsidRDefault="00DB05A7" w:rsidP="00436088">
      <w:pPr>
        <w:pStyle w:val="AmdtsEntryHd"/>
      </w:pPr>
      <w:r w:rsidRPr="001163FE">
        <w:t xml:space="preserve">What is a </w:t>
      </w:r>
      <w:r w:rsidRPr="001163FE">
        <w:rPr>
          <w:rStyle w:val="charItals"/>
        </w:rPr>
        <w:t>threatened native species</w:t>
      </w:r>
      <w:r w:rsidRPr="001163FE">
        <w:t>?</w:t>
      </w:r>
    </w:p>
    <w:p w14:paraId="4C13166A" w14:textId="47D9D5C9" w:rsidR="00DB05A7" w:rsidRPr="00DB05A7" w:rsidRDefault="00DB05A7" w:rsidP="00DB05A7">
      <w:pPr>
        <w:pStyle w:val="AmdtsEntries"/>
      </w:pPr>
      <w:r>
        <w:t>s 61</w:t>
      </w:r>
      <w:r>
        <w:tab/>
        <w:t xml:space="preserve">am </w:t>
      </w:r>
      <w:hyperlink r:id="rId401" w:tooltip="Nature Conservation Amendment Act 2016" w:history="1">
        <w:r>
          <w:rPr>
            <w:rStyle w:val="charCitHyperlinkAbbrev"/>
          </w:rPr>
          <w:t>A2016</w:t>
        </w:r>
        <w:r>
          <w:rPr>
            <w:rStyle w:val="charCitHyperlinkAbbrev"/>
          </w:rPr>
          <w:noBreakHyphen/>
          <w:t>29</w:t>
        </w:r>
      </w:hyperlink>
      <w:r>
        <w:t xml:space="preserve"> s 56</w:t>
      </w:r>
    </w:p>
    <w:p w14:paraId="134FACA3" w14:textId="77777777" w:rsidR="00611B44" w:rsidRDefault="00611B44" w:rsidP="00436088">
      <w:pPr>
        <w:pStyle w:val="AmdtsEntryHd"/>
      </w:pPr>
      <w:r w:rsidRPr="00CB7949">
        <w:t>Threatened native species list—categories</w:t>
      </w:r>
    </w:p>
    <w:p w14:paraId="729EB1AB" w14:textId="7FFA7493" w:rsidR="00611B44" w:rsidRPr="00611B44" w:rsidRDefault="00611B44" w:rsidP="00611B44">
      <w:pPr>
        <w:pStyle w:val="AmdtsEntries"/>
      </w:pPr>
      <w:r>
        <w:t>s 63</w:t>
      </w:r>
      <w:r>
        <w:tab/>
        <w:t xml:space="preserve">sub </w:t>
      </w:r>
      <w:hyperlink r:id="rId402" w:tooltip="Nature Conservation Amendment Act 2016" w:history="1">
        <w:r>
          <w:rPr>
            <w:rStyle w:val="charCitHyperlinkAbbrev"/>
          </w:rPr>
          <w:t>A2016</w:t>
        </w:r>
        <w:r>
          <w:rPr>
            <w:rStyle w:val="charCitHyperlinkAbbrev"/>
          </w:rPr>
          <w:noBreakHyphen/>
          <w:t>29</w:t>
        </w:r>
      </w:hyperlink>
      <w:r>
        <w:t xml:space="preserve"> s 6</w:t>
      </w:r>
    </w:p>
    <w:p w14:paraId="4D12DFC3" w14:textId="77777777" w:rsidR="00611B44" w:rsidRDefault="00611B44" w:rsidP="00611B44">
      <w:pPr>
        <w:pStyle w:val="AmdtsEntryHd"/>
      </w:pPr>
      <w:r w:rsidRPr="00CB7949">
        <w:t>Threatened native species list—eligibility for national categories</w:t>
      </w:r>
    </w:p>
    <w:p w14:paraId="681F1261" w14:textId="1AA09A81" w:rsidR="00611B44" w:rsidRPr="00611B44" w:rsidRDefault="00611B44" w:rsidP="00611B44">
      <w:pPr>
        <w:pStyle w:val="AmdtsEntries"/>
      </w:pPr>
      <w:r>
        <w:t>s 64</w:t>
      </w:r>
      <w:r>
        <w:tab/>
        <w:t xml:space="preserve">sub </w:t>
      </w:r>
      <w:hyperlink r:id="rId403" w:tooltip="Nature Conservation Amendment Act 2016" w:history="1">
        <w:r>
          <w:rPr>
            <w:rStyle w:val="charCitHyperlinkAbbrev"/>
          </w:rPr>
          <w:t>A2016</w:t>
        </w:r>
        <w:r>
          <w:rPr>
            <w:rStyle w:val="charCitHyperlinkAbbrev"/>
          </w:rPr>
          <w:noBreakHyphen/>
          <w:t>29</w:t>
        </w:r>
      </w:hyperlink>
      <w:r>
        <w:t xml:space="preserve"> s 6</w:t>
      </w:r>
    </w:p>
    <w:p w14:paraId="0B110B94" w14:textId="77777777" w:rsidR="00611B44" w:rsidRDefault="00611B44" w:rsidP="00611B44">
      <w:pPr>
        <w:pStyle w:val="AmdtsEntryHd"/>
      </w:pPr>
      <w:r w:rsidRPr="00CB7949">
        <w:t>Threatened native species list—eligibility for regional categories</w:t>
      </w:r>
    </w:p>
    <w:p w14:paraId="27F5D54E" w14:textId="1921B17A" w:rsidR="002F2BC3" w:rsidRDefault="00611B44" w:rsidP="00611B44">
      <w:pPr>
        <w:pStyle w:val="AmdtsEntries"/>
      </w:pPr>
      <w:r>
        <w:t>s 64A</w:t>
      </w:r>
      <w:r>
        <w:tab/>
        <w:t xml:space="preserve">ins </w:t>
      </w:r>
      <w:hyperlink r:id="rId404" w:tooltip="Nature Conservation Amendment Act 2016" w:history="1">
        <w:r>
          <w:rPr>
            <w:rStyle w:val="charCitHyperlinkAbbrev"/>
          </w:rPr>
          <w:t>A2016</w:t>
        </w:r>
        <w:r>
          <w:rPr>
            <w:rStyle w:val="charCitHyperlinkAbbrev"/>
          </w:rPr>
          <w:noBreakHyphen/>
          <w:t>29</w:t>
        </w:r>
      </w:hyperlink>
      <w:r>
        <w:t xml:space="preserve"> s 6</w:t>
      </w:r>
    </w:p>
    <w:p w14:paraId="1D04CF14" w14:textId="383172E5" w:rsidR="002F2BC3" w:rsidRPr="00611B44" w:rsidRDefault="002F2BC3" w:rsidP="00611B44">
      <w:pPr>
        <w:pStyle w:val="AmdtsEntries"/>
      </w:pPr>
      <w:r>
        <w:tab/>
        <w:t xml:space="preserve">am </w:t>
      </w:r>
      <w:hyperlink r:id="rId405" w:tooltip="Statute Law Amendment Act 2018" w:history="1">
        <w:r w:rsidRPr="002F2BC3">
          <w:rPr>
            <w:rStyle w:val="Hyperlink"/>
            <w:u w:val="none"/>
          </w:rPr>
          <w:t>A2018</w:t>
        </w:r>
        <w:r w:rsidRPr="002F2BC3">
          <w:rPr>
            <w:rStyle w:val="Hyperlink"/>
            <w:u w:val="none"/>
          </w:rPr>
          <w:noBreakHyphen/>
          <w:t>42</w:t>
        </w:r>
      </w:hyperlink>
      <w:r>
        <w:t xml:space="preserve"> amdt 3.81</w:t>
      </w:r>
    </w:p>
    <w:p w14:paraId="5C88FF84" w14:textId="77777777" w:rsidR="00DB05A7" w:rsidRDefault="00DB05A7" w:rsidP="00DB05A7">
      <w:pPr>
        <w:pStyle w:val="AmdtsEntryHd"/>
      </w:pPr>
      <w:r w:rsidRPr="001163FE">
        <w:t>Threatened native species list—eligibility criteria</w:t>
      </w:r>
    </w:p>
    <w:p w14:paraId="0EBF4F36" w14:textId="28F6CC6F" w:rsidR="00DB05A7" w:rsidRPr="00DB05A7" w:rsidRDefault="00DB05A7" w:rsidP="00DB05A7">
      <w:pPr>
        <w:pStyle w:val="AmdtsEntries"/>
      </w:pPr>
      <w:r>
        <w:t>s 65</w:t>
      </w:r>
      <w:r>
        <w:tab/>
        <w:t xml:space="preserve">am </w:t>
      </w:r>
      <w:hyperlink r:id="rId406" w:tooltip="Nature Conservation Amendment Act 2016" w:history="1">
        <w:r>
          <w:rPr>
            <w:rStyle w:val="charCitHyperlinkAbbrev"/>
          </w:rPr>
          <w:t>A2016</w:t>
        </w:r>
        <w:r>
          <w:rPr>
            <w:rStyle w:val="charCitHyperlinkAbbrev"/>
          </w:rPr>
          <w:noBreakHyphen/>
          <w:t>29</w:t>
        </w:r>
      </w:hyperlink>
      <w:r>
        <w:t xml:space="preserve"> s 56</w:t>
      </w:r>
    </w:p>
    <w:p w14:paraId="5C4E7F71" w14:textId="77777777" w:rsidR="00DB05A7" w:rsidRDefault="00DB05A7" w:rsidP="00DB05A7">
      <w:pPr>
        <w:pStyle w:val="AmdtsEntryHd"/>
      </w:pPr>
      <w:r w:rsidRPr="001163FE">
        <w:t>Threatened native species list—criteria to review</w:t>
      </w:r>
    </w:p>
    <w:p w14:paraId="4A7BEE10" w14:textId="65BECA02" w:rsidR="00DB05A7" w:rsidRPr="00DB05A7" w:rsidRDefault="00DB05A7" w:rsidP="00DB05A7">
      <w:pPr>
        <w:pStyle w:val="AmdtsEntries"/>
      </w:pPr>
      <w:r>
        <w:t>s 66</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56</w:t>
      </w:r>
    </w:p>
    <w:p w14:paraId="0F68B7C1" w14:textId="77777777" w:rsidR="000C2E97" w:rsidRDefault="000C2E97" w:rsidP="00436088">
      <w:pPr>
        <w:pStyle w:val="AmdtsEntryHd"/>
      </w:pPr>
      <w:r w:rsidRPr="001163FE">
        <w:t>Threatened ecological communities list—categories</w:t>
      </w:r>
    </w:p>
    <w:p w14:paraId="3F5E15B8" w14:textId="5958F35E" w:rsidR="000C2E97" w:rsidRPr="000C2E97" w:rsidRDefault="000C2E97" w:rsidP="000C2E97">
      <w:pPr>
        <w:pStyle w:val="AmdtsEntries"/>
      </w:pPr>
      <w:r>
        <w:t>s 69</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7; pars renum R7 LA</w:t>
      </w:r>
    </w:p>
    <w:p w14:paraId="17740CF0" w14:textId="77777777" w:rsidR="000C2E97" w:rsidRDefault="000C2E97" w:rsidP="00436088">
      <w:pPr>
        <w:pStyle w:val="AmdtsEntryHd"/>
      </w:pPr>
      <w:r w:rsidRPr="001163FE">
        <w:lastRenderedPageBreak/>
        <w:t>Threatened ecological communities list—eligibility for categories</w:t>
      </w:r>
    </w:p>
    <w:p w14:paraId="5A21058A" w14:textId="16201224" w:rsidR="000C2E97" w:rsidRPr="000C2E97" w:rsidRDefault="000C2E97" w:rsidP="000C2E97">
      <w:pPr>
        <w:pStyle w:val="AmdtsEntries"/>
      </w:pPr>
      <w:r>
        <w:t>s 70</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8; ss renum R7 LA</w:t>
      </w:r>
    </w:p>
    <w:p w14:paraId="3FDE5B5F" w14:textId="77777777" w:rsidR="00DB05A7" w:rsidRDefault="00DB05A7" w:rsidP="00DB05A7">
      <w:pPr>
        <w:pStyle w:val="AmdtsEntryHd"/>
      </w:pPr>
      <w:r w:rsidRPr="001163FE">
        <w:t>Threatened ecological communities list criteria—review</w:t>
      </w:r>
    </w:p>
    <w:p w14:paraId="506415FD" w14:textId="1C078463" w:rsidR="00DB05A7" w:rsidRPr="00DB05A7" w:rsidRDefault="00DB05A7" w:rsidP="00DB05A7">
      <w:pPr>
        <w:pStyle w:val="AmdtsEntries"/>
      </w:pPr>
      <w:r>
        <w:t>s 72</w:t>
      </w:r>
      <w:r>
        <w:tab/>
        <w:t xml:space="preserve">am </w:t>
      </w:r>
      <w:hyperlink r:id="rId410" w:tooltip="Nature Conservation Amendment Act 2016" w:history="1">
        <w:r>
          <w:rPr>
            <w:rStyle w:val="charCitHyperlinkAbbrev"/>
          </w:rPr>
          <w:t>A2016</w:t>
        </w:r>
        <w:r>
          <w:rPr>
            <w:rStyle w:val="charCitHyperlinkAbbrev"/>
          </w:rPr>
          <w:noBreakHyphen/>
          <w:t>29</w:t>
        </w:r>
      </w:hyperlink>
      <w:r>
        <w:t xml:space="preserve"> s 56</w:t>
      </w:r>
    </w:p>
    <w:p w14:paraId="2AAC79E1" w14:textId="77777777" w:rsidR="00436088" w:rsidRDefault="00436088" w:rsidP="00436088">
      <w:pPr>
        <w:pStyle w:val="AmdtsEntryHd"/>
        <w:rPr>
          <w:rStyle w:val="CharChapText"/>
        </w:rPr>
      </w:pPr>
      <w:r>
        <w:t>Definitions</w:t>
      </w:r>
      <w:r w:rsidRPr="00CC0966">
        <w:t>—</w:t>
      </w:r>
      <w:r>
        <w:t>pt 4.3</w:t>
      </w:r>
    </w:p>
    <w:p w14:paraId="35CC86F4" w14:textId="18755FB2" w:rsidR="00436088" w:rsidRDefault="00436088" w:rsidP="005D6796">
      <w:pPr>
        <w:pStyle w:val="AmdtsEntries"/>
        <w:keepNext/>
      </w:pPr>
      <w:r>
        <w:t>s 72A</w:t>
      </w:r>
      <w:r>
        <w:tab/>
        <w:t xml:space="preserve">ins </w:t>
      </w:r>
      <w:hyperlink r:id="rId41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02620CCB" w14:textId="0D5AC8B6" w:rsidR="004B1D4E" w:rsidRDefault="004B1D4E" w:rsidP="005D6796">
      <w:pPr>
        <w:pStyle w:val="AmdtsEntries"/>
        <w:keepNext/>
      </w:pPr>
      <w:r>
        <w:tab/>
        <w:t xml:space="preserve">om </w:t>
      </w:r>
      <w:hyperlink r:id="rId412"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6918C89" w14:textId="20660337"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18C90D82" w14:textId="0B1FBE8F" w:rsidR="000C2E97" w:rsidRDefault="000C2E97" w:rsidP="005D6796">
      <w:pPr>
        <w:pStyle w:val="AmdtsEntriesDefL2"/>
        <w:keepNext/>
        <w:rPr>
          <w:rFonts w:cs="Arial"/>
        </w:rPr>
      </w:pPr>
      <w:r>
        <w:tab/>
        <w:t xml:space="preserve">om </w:t>
      </w:r>
      <w:hyperlink r:id="rId414"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14:paraId="7418055D" w14:textId="747E938F"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5"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5892A6E0" w14:textId="2A2D06C7" w:rsidR="004B1D4E" w:rsidRDefault="004B1D4E" w:rsidP="004B1D4E">
      <w:pPr>
        <w:pStyle w:val="AmdtsEntriesDefL2"/>
        <w:rPr>
          <w:rFonts w:cs="Arial"/>
        </w:rPr>
      </w:pPr>
      <w:r>
        <w:tab/>
        <w:t xml:space="preserve">om </w:t>
      </w:r>
      <w:hyperlink r:id="rId416"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D18B8C5" w14:textId="22584DBE"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7"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14:paraId="0875056F" w14:textId="34D8227C" w:rsidR="004B1D4E" w:rsidRPr="00102B87" w:rsidRDefault="004B1D4E" w:rsidP="004B1D4E">
      <w:pPr>
        <w:pStyle w:val="AmdtsEntriesDefL2"/>
        <w:rPr>
          <w:rFonts w:cs="Arial"/>
        </w:rPr>
      </w:pPr>
      <w:r>
        <w:tab/>
        <w:t xml:space="preserve">om </w:t>
      </w:r>
      <w:hyperlink r:id="rId418"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C5E18B8" w14:textId="77777777"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14:paraId="10E6F076" w14:textId="308C05BB" w:rsidR="00436088" w:rsidRDefault="00436088" w:rsidP="00436088">
      <w:pPr>
        <w:pStyle w:val="AmdtsEntries"/>
      </w:pPr>
      <w:r>
        <w:t>s 75</w:t>
      </w:r>
      <w:r>
        <w:tab/>
        <w:t xml:space="preserve">am </w:t>
      </w:r>
      <w:hyperlink r:id="rId419"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20"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14:paraId="06A39964" w14:textId="77777777" w:rsidR="00436088" w:rsidRDefault="00436088" w:rsidP="00436088">
      <w:pPr>
        <w:pStyle w:val="AmdtsEntryHd"/>
        <w:rPr>
          <w:rStyle w:val="CharChapText"/>
        </w:rPr>
      </w:pPr>
      <w:r>
        <w:t>Key threatening processes list</w:t>
      </w:r>
    </w:p>
    <w:p w14:paraId="4D403F7C" w14:textId="77777777" w:rsidR="00014ABC" w:rsidRDefault="00436088" w:rsidP="00436088">
      <w:pPr>
        <w:pStyle w:val="AmdtsEntries"/>
      </w:pPr>
      <w:r>
        <w:t>s 76</w:t>
      </w:r>
      <w:r>
        <w:tab/>
      </w:r>
      <w:r w:rsidR="00014ABC" w:rsidRPr="00014ABC">
        <w:rPr>
          <w:b/>
        </w:rPr>
        <w:t>orig s 76</w:t>
      </w:r>
    </w:p>
    <w:p w14:paraId="34D04DB1" w14:textId="41A7A5A6" w:rsidR="00436088" w:rsidRDefault="00014ABC" w:rsidP="00436088">
      <w:pPr>
        <w:pStyle w:val="AmdtsEntries"/>
      </w:pPr>
      <w:r>
        <w:tab/>
      </w:r>
      <w:r w:rsidR="00436088">
        <w:t xml:space="preserve">om </w:t>
      </w:r>
      <w:hyperlink r:id="rId421"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14:paraId="36414A61" w14:textId="77777777" w:rsidR="005C1908" w:rsidRPr="00816D9A" w:rsidRDefault="00014ABC" w:rsidP="00436088">
      <w:pPr>
        <w:pStyle w:val="AmdtsEntries"/>
        <w:rPr>
          <w:b/>
        </w:rPr>
      </w:pPr>
      <w:r>
        <w:tab/>
      </w:r>
      <w:r w:rsidR="00816D9A" w:rsidRPr="00816D9A">
        <w:rPr>
          <w:b/>
        </w:rPr>
        <w:t>pres s 76</w:t>
      </w:r>
    </w:p>
    <w:p w14:paraId="01CF453B" w14:textId="7C9F79FA" w:rsidR="00816D9A" w:rsidRDefault="00816D9A" w:rsidP="00436088">
      <w:pPr>
        <w:pStyle w:val="AmdtsEntries"/>
      </w:pPr>
      <w:r>
        <w:tab/>
        <w:t xml:space="preserve">ins </w:t>
      </w:r>
      <w:hyperlink r:id="rId422" w:tooltip="Planning, Building and Environment Legislation Amendment Act 2016" w:history="1">
        <w:r w:rsidRPr="000175C4">
          <w:rPr>
            <w:rStyle w:val="charCitHyperlinkAbbrev"/>
          </w:rPr>
          <w:t>A201</w:t>
        </w:r>
        <w:r>
          <w:rPr>
            <w:rStyle w:val="charCitHyperlinkAbbrev"/>
          </w:rPr>
          <w:t>6-2</w:t>
        </w:r>
      </w:hyperlink>
      <w:r>
        <w:t xml:space="preserve"> s 13</w:t>
      </w:r>
    </w:p>
    <w:p w14:paraId="079FA1AF" w14:textId="536798A7" w:rsidR="00816D9A" w:rsidRDefault="00816D9A" w:rsidP="00436088">
      <w:pPr>
        <w:pStyle w:val="AmdtsEntries"/>
      </w:pPr>
      <w:r>
        <w:tab/>
        <w:t xml:space="preserve">reloc and renum as s 76 </w:t>
      </w:r>
      <w:hyperlink r:id="rId423"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14:paraId="120A615D" w14:textId="77777777" w:rsidR="00AC4E1E" w:rsidRDefault="00AC4E1E" w:rsidP="00AC4E1E">
      <w:pPr>
        <w:pStyle w:val="AmdtsEntryHd"/>
        <w:rPr>
          <w:rStyle w:val="CharChapText"/>
        </w:rPr>
      </w:pPr>
      <w:r>
        <w:t>Key threatening processes list</w:t>
      </w:r>
    </w:p>
    <w:p w14:paraId="3345EC64" w14:textId="77777777" w:rsidR="00723032" w:rsidRPr="00723032" w:rsidRDefault="00AC4E1E" w:rsidP="00AC4E1E">
      <w:pPr>
        <w:pStyle w:val="AmdtsEntries"/>
      </w:pPr>
      <w:r>
        <w:t>s 79A</w:t>
      </w:r>
      <w:r>
        <w:tab/>
      </w:r>
      <w:r w:rsidR="00723032">
        <w:t>reloc and renum as s 76</w:t>
      </w:r>
    </w:p>
    <w:p w14:paraId="1C8A8B17" w14:textId="77777777" w:rsidR="00AC4E1E" w:rsidRDefault="00AC4E1E" w:rsidP="00AC4E1E">
      <w:pPr>
        <w:pStyle w:val="AmdtsEntryHd"/>
        <w:rPr>
          <w:rStyle w:val="CharChapText"/>
        </w:rPr>
      </w:pPr>
      <w:r>
        <w:t>Public may nominate items for list</w:t>
      </w:r>
    </w:p>
    <w:p w14:paraId="0A06A985" w14:textId="7A967805" w:rsidR="00AC4E1E" w:rsidRDefault="00AC4E1E" w:rsidP="00AC4E1E">
      <w:pPr>
        <w:pStyle w:val="AmdtsEntries"/>
      </w:pPr>
      <w:r>
        <w:t>s 79B</w:t>
      </w:r>
      <w:r>
        <w:tab/>
        <w:t xml:space="preserve">ins </w:t>
      </w:r>
      <w:hyperlink r:id="rId42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3CA1F8F8" w14:textId="56A1FC80" w:rsidR="009C1766" w:rsidRDefault="009C1766" w:rsidP="00AC4E1E">
      <w:pPr>
        <w:pStyle w:val="AmdtsEntries"/>
      </w:pPr>
      <w:r>
        <w:tab/>
        <w:t xml:space="preserve">om </w:t>
      </w:r>
      <w:hyperlink r:id="rId42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2CD91348" w14:textId="77777777" w:rsidR="00AC4E1E" w:rsidRDefault="00AC4E1E" w:rsidP="00AC4E1E">
      <w:pPr>
        <w:pStyle w:val="AmdtsEntryHd"/>
        <w:rPr>
          <w:rStyle w:val="CharChapText"/>
        </w:rPr>
      </w:pPr>
      <w:r>
        <w:t>Scientific committee may reject nomination from public</w:t>
      </w:r>
    </w:p>
    <w:p w14:paraId="1EC57066" w14:textId="55E5ADC3" w:rsidR="00AC4E1E" w:rsidRDefault="00AC4E1E" w:rsidP="00AC4E1E">
      <w:pPr>
        <w:pStyle w:val="AmdtsEntries"/>
      </w:pPr>
      <w:r>
        <w:t>s 79C</w:t>
      </w:r>
      <w:r>
        <w:tab/>
        <w:t xml:space="preserve">ins </w:t>
      </w:r>
      <w:hyperlink r:id="rId42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775B839" w14:textId="4D460297" w:rsidR="009C1766" w:rsidRDefault="009C1766" w:rsidP="00AC4E1E">
      <w:pPr>
        <w:pStyle w:val="AmdtsEntries"/>
      </w:pPr>
      <w:r>
        <w:tab/>
        <w:t xml:space="preserve">om </w:t>
      </w:r>
      <w:hyperlink r:id="rId42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1A291AE8" w14:textId="77777777" w:rsidR="00AC4E1E" w:rsidRDefault="00AC4E1E" w:rsidP="00AC4E1E">
      <w:pPr>
        <w:pStyle w:val="AmdtsEntryHd"/>
        <w:rPr>
          <w:rStyle w:val="CharChapText"/>
        </w:rPr>
      </w:pPr>
      <w:r>
        <w:t>Scientific committee may nominate items for list</w:t>
      </w:r>
    </w:p>
    <w:p w14:paraId="35F9F299" w14:textId="1419E807" w:rsidR="00AC4E1E" w:rsidRDefault="00AC4E1E" w:rsidP="00AC4E1E">
      <w:pPr>
        <w:pStyle w:val="AmdtsEntries"/>
      </w:pPr>
      <w:r>
        <w:t>s 79D</w:t>
      </w:r>
      <w:r>
        <w:tab/>
        <w:t xml:space="preserve">ins </w:t>
      </w:r>
      <w:hyperlink r:id="rId42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50DCB9E3" w14:textId="7E478A27" w:rsidR="009C1766" w:rsidRDefault="009C1766" w:rsidP="00AC4E1E">
      <w:pPr>
        <w:pStyle w:val="AmdtsEntries"/>
      </w:pPr>
      <w:r>
        <w:tab/>
        <w:t xml:space="preserve">om </w:t>
      </w:r>
      <w:hyperlink r:id="rId42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ED41F4B" w14:textId="77777777" w:rsidR="00AC4E1E" w:rsidRDefault="00AC4E1E" w:rsidP="00AC4E1E">
      <w:pPr>
        <w:pStyle w:val="AmdtsEntryHd"/>
        <w:rPr>
          <w:rStyle w:val="CharChapText"/>
        </w:rPr>
      </w:pPr>
      <w:r>
        <w:t>Public consultation</w:t>
      </w:r>
    </w:p>
    <w:p w14:paraId="6AC15450" w14:textId="282DF5FD" w:rsidR="00AC4E1E" w:rsidRDefault="00AC4E1E" w:rsidP="00AC4E1E">
      <w:pPr>
        <w:pStyle w:val="AmdtsEntries"/>
      </w:pPr>
      <w:r>
        <w:t>s 79E</w:t>
      </w:r>
      <w:r>
        <w:tab/>
        <w:t xml:space="preserve">ins </w:t>
      </w:r>
      <w:hyperlink r:id="rId43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5CC79A0" w14:textId="46021F48" w:rsidR="009C1766" w:rsidRDefault="009C1766" w:rsidP="00AC4E1E">
      <w:pPr>
        <w:pStyle w:val="AmdtsEntries"/>
      </w:pPr>
      <w:r>
        <w:tab/>
        <w:t xml:space="preserve">om </w:t>
      </w:r>
      <w:hyperlink r:id="rId43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062AC91" w14:textId="77777777" w:rsidR="00AC4E1E" w:rsidRDefault="00AC4E1E" w:rsidP="00AC4E1E">
      <w:pPr>
        <w:pStyle w:val="AmdtsEntryHd"/>
        <w:rPr>
          <w:rStyle w:val="CharChapText"/>
        </w:rPr>
      </w:pPr>
      <w:r>
        <w:t>Listing assessment</w:t>
      </w:r>
    </w:p>
    <w:p w14:paraId="44830E6B" w14:textId="1EE7720B" w:rsidR="00AC4E1E" w:rsidRDefault="00AC4E1E" w:rsidP="00AC4E1E">
      <w:pPr>
        <w:pStyle w:val="AmdtsEntries"/>
      </w:pPr>
      <w:r>
        <w:t>s 79F</w:t>
      </w:r>
      <w:r>
        <w:tab/>
        <w:t xml:space="preserve">ins </w:t>
      </w:r>
      <w:hyperlink r:id="rId43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2CCED3E" w14:textId="43FA4D46" w:rsidR="009C1766" w:rsidRDefault="009C1766" w:rsidP="00AC4E1E">
      <w:pPr>
        <w:pStyle w:val="AmdtsEntries"/>
      </w:pPr>
      <w:r>
        <w:tab/>
        <w:t xml:space="preserve">om </w:t>
      </w:r>
      <w:hyperlink r:id="rId43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AB66394" w14:textId="77777777" w:rsidR="00AC4E1E" w:rsidRDefault="00AC4E1E" w:rsidP="00AC4E1E">
      <w:pPr>
        <w:pStyle w:val="AmdtsEntryHd"/>
        <w:rPr>
          <w:rStyle w:val="CharChapText"/>
        </w:rPr>
      </w:pPr>
      <w:r>
        <w:t>Listing advice</w:t>
      </w:r>
    </w:p>
    <w:p w14:paraId="0216E894" w14:textId="0493B2FF" w:rsidR="00AC4E1E" w:rsidRDefault="00AC4E1E" w:rsidP="00AC4E1E">
      <w:pPr>
        <w:pStyle w:val="AmdtsEntries"/>
      </w:pPr>
      <w:r>
        <w:t>s 79G</w:t>
      </w:r>
      <w:r>
        <w:tab/>
        <w:t xml:space="preserve">ins </w:t>
      </w:r>
      <w:hyperlink r:id="rId43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3E53801" w14:textId="7A81FBA7" w:rsidR="008D4E8A" w:rsidRDefault="008D4E8A" w:rsidP="00AC4E1E">
      <w:pPr>
        <w:pStyle w:val="AmdtsEntries"/>
      </w:pPr>
      <w:r>
        <w:tab/>
        <w:t xml:space="preserve">om </w:t>
      </w:r>
      <w:hyperlink r:id="rId435" w:tooltip="Nature Conservation Amendment Act 2016" w:history="1">
        <w:r>
          <w:rPr>
            <w:rStyle w:val="charCitHyperlinkAbbrev"/>
          </w:rPr>
          <w:t>A2016</w:t>
        </w:r>
        <w:r>
          <w:rPr>
            <w:rStyle w:val="charCitHyperlinkAbbrev"/>
          </w:rPr>
          <w:noBreakHyphen/>
          <w:t>29</w:t>
        </w:r>
      </w:hyperlink>
      <w:r>
        <w:t xml:space="preserve"> s 10</w:t>
      </w:r>
    </w:p>
    <w:p w14:paraId="4BA247B8" w14:textId="77777777" w:rsidR="00AC4E1E" w:rsidRDefault="00AC4E1E" w:rsidP="00AC4E1E">
      <w:pPr>
        <w:pStyle w:val="AmdtsEntryHd"/>
        <w:rPr>
          <w:rStyle w:val="CharChapText"/>
        </w:rPr>
      </w:pPr>
      <w:r>
        <w:lastRenderedPageBreak/>
        <w:t>Minister to decide whether to include item in list</w:t>
      </w:r>
    </w:p>
    <w:p w14:paraId="2BA64805" w14:textId="092B3328" w:rsidR="00AC4E1E" w:rsidRDefault="00AC4E1E" w:rsidP="007E0F3C">
      <w:pPr>
        <w:pStyle w:val="AmdtsEntries"/>
        <w:keepNext/>
      </w:pPr>
      <w:r>
        <w:t>s 79H</w:t>
      </w:r>
      <w:r>
        <w:tab/>
        <w:t xml:space="preserve">ins </w:t>
      </w:r>
      <w:hyperlink r:id="rId436"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14:paraId="2525AA0E" w14:textId="5DE99B79" w:rsidR="008D4E8A" w:rsidRDefault="008D4E8A" w:rsidP="00AC4E1E">
      <w:pPr>
        <w:pStyle w:val="AmdtsEntries"/>
      </w:pPr>
      <w:r>
        <w:tab/>
        <w:t xml:space="preserve">am </w:t>
      </w:r>
      <w:hyperlink r:id="rId437" w:tooltip="Nature Conservation Amendment Act 2016" w:history="1">
        <w:r>
          <w:rPr>
            <w:rStyle w:val="charCitHyperlinkAbbrev"/>
          </w:rPr>
          <w:t>A2016</w:t>
        </w:r>
        <w:r>
          <w:rPr>
            <w:rStyle w:val="charCitHyperlinkAbbrev"/>
          </w:rPr>
          <w:noBreakHyphen/>
          <w:t>29</w:t>
        </w:r>
      </w:hyperlink>
      <w:r>
        <w:t xml:space="preserve"> s 11, s 12</w:t>
      </w:r>
    </w:p>
    <w:p w14:paraId="30F9A471" w14:textId="6831DE26" w:rsidR="009C1766" w:rsidRDefault="009C1766" w:rsidP="00AC4E1E">
      <w:pPr>
        <w:pStyle w:val="AmdtsEntries"/>
      </w:pPr>
      <w:r>
        <w:tab/>
        <w:t xml:space="preserve">om </w:t>
      </w:r>
      <w:hyperlink r:id="rId43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74265638" w14:textId="77777777" w:rsidR="008D4E8A" w:rsidRDefault="008D4E8A" w:rsidP="00AC4E1E">
      <w:pPr>
        <w:pStyle w:val="AmdtsEntryHd"/>
      </w:pPr>
      <w:r w:rsidRPr="00CB7949">
        <w:t>Definitions—pt 4.4</w:t>
      </w:r>
    </w:p>
    <w:p w14:paraId="7DC69402" w14:textId="774E8D8B" w:rsidR="008D4E8A" w:rsidRPr="008D4E8A" w:rsidRDefault="008D4E8A" w:rsidP="008D4E8A">
      <w:pPr>
        <w:pStyle w:val="AmdtsEntries"/>
      </w:pPr>
      <w:r>
        <w:t>div 4.4.1 hdg</w:t>
      </w:r>
      <w:r>
        <w:tab/>
        <w:t xml:space="preserve">ins </w:t>
      </w:r>
      <w:hyperlink r:id="rId439" w:tooltip="Nature Conservation Amendment Act 2016" w:history="1">
        <w:r>
          <w:rPr>
            <w:rStyle w:val="charCitHyperlinkAbbrev"/>
          </w:rPr>
          <w:t>A2016</w:t>
        </w:r>
        <w:r>
          <w:rPr>
            <w:rStyle w:val="charCitHyperlinkAbbrev"/>
          </w:rPr>
          <w:noBreakHyphen/>
          <w:t>29</w:t>
        </w:r>
      </w:hyperlink>
      <w:r>
        <w:t xml:space="preserve"> s 13</w:t>
      </w:r>
    </w:p>
    <w:p w14:paraId="4628FFB2" w14:textId="77777777" w:rsidR="00AC4E1E" w:rsidRDefault="00AC4E1E" w:rsidP="00AC4E1E">
      <w:pPr>
        <w:pStyle w:val="AmdtsEntryHd"/>
        <w:rPr>
          <w:rStyle w:val="CharChapText"/>
        </w:rPr>
      </w:pPr>
      <w:r>
        <w:t>Definitions</w:t>
      </w:r>
      <w:r w:rsidRPr="00CC0966">
        <w:t>—</w:t>
      </w:r>
      <w:r>
        <w:t>pt 4.</w:t>
      </w:r>
      <w:r w:rsidR="008D4E8A">
        <w:t>4</w:t>
      </w:r>
    </w:p>
    <w:p w14:paraId="2DE629F4" w14:textId="5AEE6F7E" w:rsidR="00AC4E1E" w:rsidRDefault="00AC4E1E" w:rsidP="00992C71">
      <w:pPr>
        <w:pStyle w:val="AmdtsEntries"/>
        <w:keepNext/>
      </w:pPr>
      <w:r>
        <w:t>s 80</w:t>
      </w:r>
      <w:r>
        <w:tab/>
        <w:t xml:space="preserve">ins </w:t>
      </w:r>
      <w:hyperlink r:id="rId440"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14:paraId="71E44AC2" w14:textId="6C0AF262" w:rsidR="0049777A" w:rsidRDefault="0049777A" w:rsidP="00102B87">
      <w:pPr>
        <w:pStyle w:val="AmdtsEntries"/>
        <w:keepNext/>
      </w:pPr>
      <w:r>
        <w:tab/>
        <w:t xml:space="preserve">def </w:t>
      </w:r>
      <w:r w:rsidRPr="0049777A">
        <w:rPr>
          <w:rStyle w:val="charBoldItals"/>
        </w:rPr>
        <w:t>assessed at a national scale</w:t>
      </w:r>
      <w:r>
        <w:t xml:space="preserve"> ins </w:t>
      </w:r>
      <w:hyperlink r:id="rId441" w:tooltip="Nature Conservation Amendment Act 2016" w:history="1">
        <w:r>
          <w:rPr>
            <w:rStyle w:val="charCitHyperlinkAbbrev"/>
          </w:rPr>
          <w:t>A2016</w:t>
        </w:r>
        <w:r>
          <w:rPr>
            <w:rStyle w:val="charCitHyperlinkAbbrev"/>
          </w:rPr>
          <w:noBreakHyphen/>
          <w:t>29</w:t>
        </w:r>
      </w:hyperlink>
      <w:r>
        <w:t xml:space="preserve"> s 14</w:t>
      </w:r>
    </w:p>
    <w:p w14:paraId="5E14DB80" w14:textId="045FC914" w:rsidR="0049777A" w:rsidRDefault="0049777A" w:rsidP="0049777A">
      <w:pPr>
        <w:pStyle w:val="AmdtsEntries"/>
        <w:keepNext/>
      </w:pPr>
      <w:r>
        <w:tab/>
        <w:t xml:space="preserve">def </w:t>
      </w:r>
      <w:r>
        <w:rPr>
          <w:rStyle w:val="charBoldItals"/>
        </w:rPr>
        <w:t>common assessment method</w:t>
      </w:r>
      <w:r>
        <w:t xml:space="preserve"> ins </w:t>
      </w:r>
      <w:hyperlink r:id="rId442" w:tooltip="Nature Conservation Amendment Act 2016" w:history="1">
        <w:r>
          <w:rPr>
            <w:rStyle w:val="charCitHyperlinkAbbrev"/>
          </w:rPr>
          <w:t>A2016</w:t>
        </w:r>
        <w:r>
          <w:rPr>
            <w:rStyle w:val="charCitHyperlinkAbbrev"/>
          </w:rPr>
          <w:noBreakHyphen/>
          <w:t>29</w:t>
        </w:r>
      </w:hyperlink>
      <w:r>
        <w:t xml:space="preserve"> s 14</w:t>
      </w:r>
    </w:p>
    <w:p w14:paraId="6135B469" w14:textId="5F30E4BB"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3"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4570419" w14:textId="004111A7" w:rsidR="0049777A" w:rsidRDefault="0049777A" w:rsidP="005D6796">
      <w:pPr>
        <w:pStyle w:val="AmdtsEntriesDefL2"/>
        <w:keepNext/>
        <w:rPr>
          <w:rFonts w:cs="Arial"/>
        </w:rPr>
      </w:pPr>
      <w:r>
        <w:tab/>
        <w:t xml:space="preserve">om </w:t>
      </w:r>
      <w:hyperlink r:id="rId444" w:tooltip="Nature Conservation Amendment Act 2016" w:history="1">
        <w:r>
          <w:rPr>
            <w:rStyle w:val="charCitHyperlinkAbbrev"/>
          </w:rPr>
          <w:t>A2016</w:t>
        </w:r>
        <w:r>
          <w:rPr>
            <w:rStyle w:val="charCitHyperlinkAbbrev"/>
          </w:rPr>
          <w:noBreakHyphen/>
          <w:t>29</w:t>
        </w:r>
      </w:hyperlink>
      <w:r>
        <w:t xml:space="preserve"> s 15</w:t>
      </w:r>
    </w:p>
    <w:p w14:paraId="794518C2" w14:textId="7B17DE5B"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5"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AD3B6F8" w14:textId="4DADABB1" w:rsidR="0049777A" w:rsidRDefault="0049777A" w:rsidP="0049777A">
      <w:pPr>
        <w:pStyle w:val="AmdtsEntries"/>
        <w:keepNext/>
      </w:pPr>
      <w:r>
        <w:tab/>
        <w:t xml:space="preserve">def </w:t>
      </w:r>
      <w:r>
        <w:rPr>
          <w:rStyle w:val="charBoldItals"/>
        </w:rPr>
        <w:t>nationally threatened</w:t>
      </w:r>
      <w:r>
        <w:t xml:space="preserve"> ins </w:t>
      </w:r>
      <w:hyperlink r:id="rId446" w:tooltip="Nature Conservation Amendment Act 2016" w:history="1">
        <w:r>
          <w:rPr>
            <w:rStyle w:val="charCitHyperlinkAbbrev"/>
          </w:rPr>
          <w:t>A2016</w:t>
        </w:r>
        <w:r>
          <w:rPr>
            <w:rStyle w:val="charCitHyperlinkAbbrev"/>
          </w:rPr>
          <w:noBreakHyphen/>
          <w:t>29</w:t>
        </w:r>
      </w:hyperlink>
      <w:r>
        <w:t xml:space="preserve"> s 16</w:t>
      </w:r>
    </w:p>
    <w:p w14:paraId="571F48E5" w14:textId="1A1ABB2D" w:rsidR="0049777A" w:rsidRDefault="0049777A" w:rsidP="0049777A">
      <w:pPr>
        <w:pStyle w:val="AmdtsEntries"/>
        <w:keepNext/>
      </w:pPr>
      <w:r>
        <w:tab/>
        <w:t xml:space="preserve">def </w:t>
      </w:r>
      <w:r>
        <w:rPr>
          <w:rStyle w:val="charBoldItals"/>
        </w:rPr>
        <w:t>participating State</w:t>
      </w:r>
      <w:r>
        <w:t xml:space="preserve"> ins </w:t>
      </w:r>
      <w:hyperlink r:id="rId447" w:tooltip="Nature Conservation Amendment Act 2016" w:history="1">
        <w:r>
          <w:rPr>
            <w:rStyle w:val="charCitHyperlinkAbbrev"/>
          </w:rPr>
          <w:t>A2016</w:t>
        </w:r>
        <w:r>
          <w:rPr>
            <w:rStyle w:val="charCitHyperlinkAbbrev"/>
          </w:rPr>
          <w:noBreakHyphen/>
          <w:t>29</w:t>
        </w:r>
      </w:hyperlink>
      <w:r>
        <w:t xml:space="preserve"> s 16</w:t>
      </w:r>
    </w:p>
    <w:p w14:paraId="663C5C52" w14:textId="15086513"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8"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4AE9B8B" w14:textId="77777777" w:rsidR="0049777A" w:rsidRDefault="0049777A" w:rsidP="00AC4E1E">
      <w:pPr>
        <w:pStyle w:val="AmdtsEntryHd"/>
      </w:pPr>
      <w:r w:rsidRPr="00CB7949">
        <w:t>Including, transferring and omitting items in list—general</w:t>
      </w:r>
    </w:p>
    <w:p w14:paraId="2991F099" w14:textId="5363395C" w:rsidR="0049777A" w:rsidRPr="0049777A" w:rsidRDefault="0049777A" w:rsidP="0049777A">
      <w:pPr>
        <w:pStyle w:val="AmdtsEntries"/>
      </w:pPr>
      <w:r>
        <w:t>div 4.4.2 hdg</w:t>
      </w:r>
      <w:r>
        <w:tab/>
        <w:t xml:space="preserve">ins </w:t>
      </w:r>
      <w:hyperlink r:id="rId449" w:tooltip="Nature Conservation Amendment Act 2016" w:history="1">
        <w:r>
          <w:rPr>
            <w:rStyle w:val="charCitHyperlinkAbbrev"/>
          </w:rPr>
          <w:t>A2016</w:t>
        </w:r>
        <w:r>
          <w:rPr>
            <w:rStyle w:val="charCitHyperlinkAbbrev"/>
          </w:rPr>
          <w:noBreakHyphen/>
          <w:t>29</w:t>
        </w:r>
      </w:hyperlink>
      <w:r>
        <w:t xml:space="preserve"> s 17</w:t>
      </w:r>
    </w:p>
    <w:p w14:paraId="20ECC7F0" w14:textId="4516BD92" w:rsidR="00921E2F" w:rsidRDefault="00921E2F" w:rsidP="00A170C5">
      <w:pPr>
        <w:pStyle w:val="AmdtsEntryHd"/>
      </w:pPr>
      <w:r w:rsidRPr="001163FE">
        <w:t>Nominations—public may nominate item at any time</w:t>
      </w:r>
    </w:p>
    <w:p w14:paraId="14736C20" w14:textId="2CAD2914" w:rsidR="00921E2F" w:rsidRPr="00921E2F" w:rsidRDefault="00921E2F" w:rsidP="00921E2F">
      <w:pPr>
        <w:pStyle w:val="AmdtsEntries"/>
      </w:pPr>
      <w:r>
        <w:t>s 81</w:t>
      </w:r>
      <w:r>
        <w:tab/>
        <w:t xml:space="preserve">am </w:t>
      </w:r>
      <w:hyperlink r:id="rId450" w:tooltip="Statute Law Amendment Act 2021" w:history="1">
        <w:r w:rsidR="00C15E92" w:rsidRPr="004E1A6C">
          <w:rPr>
            <w:color w:val="0000FF" w:themeColor="hyperlink"/>
          </w:rPr>
          <w:t>A2021-12</w:t>
        </w:r>
      </w:hyperlink>
      <w:r>
        <w:t xml:space="preserve"> amdt 3.92</w:t>
      </w:r>
    </w:p>
    <w:p w14:paraId="5EC7F3E6" w14:textId="629FA0E8" w:rsidR="00A170C5" w:rsidRDefault="00A170C5" w:rsidP="00A170C5">
      <w:pPr>
        <w:pStyle w:val="AmdtsEntryHd"/>
      </w:pPr>
      <w:r w:rsidRPr="001163FE">
        <w:t>Nominations—scientific committee may reject nomination</w:t>
      </w:r>
    </w:p>
    <w:p w14:paraId="37E4A1FC" w14:textId="4860503A" w:rsidR="00A170C5" w:rsidRPr="00A170C5" w:rsidRDefault="00A170C5" w:rsidP="00A170C5">
      <w:pPr>
        <w:pStyle w:val="AmdtsEntries"/>
      </w:pPr>
      <w:r>
        <w:t>s 82</w:t>
      </w:r>
      <w:r>
        <w:tab/>
        <w:t xml:space="preserve">am </w:t>
      </w:r>
      <w:hyperlink r:id="rId451" w:tooltip="Nature Conservation Amendment Act 2016" w:history="1">
        <w:r>
          <w:rPr>
            <w:rStyle w:val="charCitHyperlinkAbbrev"/>
          </w:rPr>
          <w:t>A2016</w:t>
        </w:r>
        <w:r>
          <w:rPr>
            <w:rStyle w:val="charCitHyperlinkAbbrev"/>
          </w:rPr>
          <w:noBreakHyphen/>
          <w:t>29</w:t>
        </w:r>
      </w:hyperlink>
      <w:r>
        <w:t xml:space="preserve"> s 18</w:t>
      </w:r>
    </w:p>
    <w:p w14:paraId="59271BCF" w14:textId="77777777" w:rsidR="00A170C5" w:rsidRDefault="00A170C5" w:rsidP="00A170C5">
      <w:pPr>
        <w:pStyle w:val="AmdtsEntryHd"/>
      </w:pPr>
      <w:r w:rsidRPr="001163FE">
        <w:t>Nominations—public consultation</w:t>
      </w:r>
    </w:p>
    <w:p w14:paraId="4C62B72E" w14:textId="4413A3F8" w:rsidR="00A170C5" w:rsidRPr="00A170C5" w:rsidRDefault="00A170C5" w:rsidP="00A170C5">
      <w:pPr>
        <w:pStyle w:val="AmdtsEntries"/>
      </w:pPr>
      <w:r>
        <w:t>s 84</w:t>
      </w:r>
      <w:r>
        <w:tab/>
        <w:t xml:space="preserve">am </w:t>
      </w:r>
      <w:hyperlink r:id="rId452" w:tooltip="Nature Conservation Amendment Act 2016" w:history="1">
        <w:r>
          <w:rPr>
            <w:rStyle w:val="charCitHyperlinkAbbrev"/>
          </w:rPr>
          <w:t>A2016</w:t>
        </w:r>
        <w:r>
          <w:rPr>
            <w:rStyle w:val="charCitHyperlinkAbbrev"/>
          </w:rPr>
          <w:noBreakHyphen/>
          <w:t>29</w:t>
        </w:r>
      </w:hyperlink>
      <w:r>
        <w:t xml:space="preserve"> s 19</w:t>
      </w:r>
    </w:p>
    <w:p w14:paraId="021A3788" w14:textId="77777777" w:rsidR="00A170C5" w:rsidRDefault="00A170C5" w:rsidP="00A170C5">
      <w:pPr>
        <w:pStyle w:val="AmdtsEntryHd"/>
      </w:pPr>
      <w:r w:rsidRPr="001163FE">
        <w:t xml:space="preserve">Nominations—scientific committee to carry out </w:t>
      </w:r>
      <w:r w:rsidRPr="001163FE">
        <w:rPr>
          <w:rStyle w:val="charItals"/>
        </w:rPr>
        <w:t>listing assessment</w:t>
      </w:r>
    </w:p>
    <w:p w14:paraId="42D10B63" w14:textId="580B634D" w:rsidR="004879EC" w:rsidRPr="00A170C5" w:rsidRDefault="00A170C5" w:rsidP="00A170C5">
      <w:pPr>
        <w:pStyle w:val="AmdtsEntries"/>
      </w:pPr>
      <w:r>
        <w:t>s 85</w:t>
      </w:r>
      <w:r>
        <w:tab/>
        <w:t xml:space="preserve">am </w:t>
      </w:r>
      <w:hyperlink r:id="rId453"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4"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14:paraId="68AEAA88" w14:textId="77777777" w:rsidR="0064774D" w:rsidRDefault="0064774D" w:rsidP="0064774D">
      <w:pPr>
        <w:pStyle w:val="AmdtsEntryHd"/>
      </w:pPr>
      <w:r w:rsidRPr="001163FE">
        <w:t>Scientific committee to prepare listing advice</w:t>
      </w:r>
    </w:p>
    <w:p w14:paraId="0FD124E3" w14:textId="79513D41" w:rsidR="0064774D" w:rsidRPr="00A170C5" w:rsidRDefault="0064774D" w:rsidP="0064774D">
      <w:pPr>
        <w:pStyle w:val="AmdtsEntries"/>
      </w:pPr>
      <w:r>
        <w:t>s 86</w:t>
      </w:r>
      <w:r>
        <w:tab/>
        <w:t xml:space="preserve">om </w:t>
      </w:r>
      <w:hyperlink r:id="rId455" w:tooltip="Nature Conservation Amendment Act 2016" w:history="1">
        <w:r>
          <w:rPr>
            <w:rStyle w:val="charCitHyperlinkAbbrev"/>
          </w:rPr>
          <w:t>A2016</w:t>
        </w:r>
        <w:r>
          <w:rPr>
            <w:rStyle w:val="charCitHyperlinkAbbrev"/>
          </w:rPr>
          <w:noBreakHyphen/>
          <w:t>29</w:t>
        </w:r>
      </w:hyperlink>
      <w:r>
        <w:t xml:space="preserve"> s 21</w:t>
      </w:r>
    </w:p>
    <w:p w14:paraId="6580C725" w14:textId="77777777" w:rsidR="0064774D" w:rsidRDefault="0064774D" w:rsidP="0064774D">
      <w:pPr>
        <w:pStyle w:val="AmdtsEntryHd"/>
      </w:pPr>
      <w:r w:rsidRPr="001163FE">
        <w:t>Minister to decide whether to include, transfer or omit item</w:t>
      </w:r>
    </w:p>
    <w:p w14:paraId="1864B681" w14:textId="1BB01B91" w:rsidR="0064774D" w:rsidRPr="00A170C5" w:rsidRDefault="0064774D" w:rsidP="0064774D">
      <w:pPr>
        <w:pStyle w:val="AmdtsEntries"/>
      </w:pPr>
      <w:r>
        <w:t>s 87</w:t>
      </w:r>
      <w:r>
        <w:tab/>
        <w:t xml:space="preserve">am </w:t>
      </w:r>
      <w:hyperlink r:id="rId456"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14:paraId="6ABA2117" w14:textId="77777777" w:rsidR="00B81E70" w:rsidRDefault="00B81E70" w:rsidP="00B81E70">
      <w:pPr>
        <w:pStyle w:val="AmdtsEntryHd"/>
      </w:pPr>
      <w:r w:rsidRPr="001163FE">
        <w:t>Minister’s decision—include item</w:t>
      </w:r>
    </w:p>
    <w:p w14:paraId="01947256" w14:textId="06373279" w:rsidR="00B81E70" w:rsidRPr="00A170C5" w:rsidRDefault="00B81E70" w:rsidP="00B81E70">
      <w:pPr>
        <w:pStyle w:val="AmdtsEntries"/>
      </w:pPr>
      <w:r>
        <w:t>s 88</w:t>
      </w:r>
      <w:r>
        <w:tab/>
        <w:t xml:space="preserve">am </w:t>
      </w:r>
      <w:hyperlink r:id="rId458"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5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36F2EDD6" w14:textId="77777777" w:rsidR="00B81E70" w:rsidRDefault="004D0EC7" w:rsidP="00B81E70">
      <w:pPr>
        <w:pStyle w:val="AmdtsEntryHd"/>
      </w:pPr>
      <w:r w:rsidRPr="001163FE">
        <w:t>Minister’s decision—transfer item</w:t>
      </w:r>
    </w:p>
    <w:p w14:paraId="209B051C" w14:textId="146D17C7" w:rsidR="00B81E70" w:rsidRPr="00A170C5" w:rsidRDefault="00B81E70" w:rsidP="00B81E70">
      <w:pPr>
        <w:pStyle w:val="AmdtsEntries"/>
      </w:pPr>
      <w:r>
        <w:t>s 89</w:t>
      </w:r>
      <w:r>
        <w:tab/>
        <w:t xml:space="preserve">am </w:t>
      </w:r>
      <w:hyperlink r:id="rId460"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61"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761FC45B" w14:textId="77777777" w:rsidR="004D0EC7" w:rsidRDefault="004D0EC7" w:rsidP="004D0EC7">
      <w:pPr>
        <w:pStyle w:val="AmdtsEntryHd"/>
      </w:pPr>
      <w:r w:rsidRPr="001163FE">
        <w:t>Minister’s decision—omit item</w:t>
      </w:r>
    </w:p>
    <w:p w14:paraId="3BBCD84F" w14:textId="486A3B52" w:rsidR="004D0EC7" w:rsidRPr="00A170C5" w:rsidRDefault="004D0EC7" w:rsidP="004D0EC7">
      <w:pPr>
        <w:pStyle w:val="AmdtsEntries"/>
      </w:pPr>
      <w:r>
        <w:t>s 90</w:t>
      </w:r>
      <w:r>
        <w:tab/>
        <w:t xml:space="preserve">am </w:t>
      </w:r>
      <w:hyperlink r:id="rId462"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3"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56C33546" w14:textId="77777777" w:rsidR="004D0EC7" w:rsidRDefault="004D0EC7" w:rsidP="00AC4E1E">
      <w:pPr>
        <w:pStyle w:val="AmdtsEntryHd"/>
      </w:pPr>
      <w:r w:rsidRPr="00CB7949">
        <w:t>Including or transferring certain nationally threatened items</w:t>
      </w:r>
    </w:p>
    <w:p w14:paraId="19DFB1D2" w14:textId="7A596B37" w:rsidR="004D0EC7" w:rsidRPr="004D0EC7" w:rsidRDefault="004D0EC7" w:rsidP="004D0EC7">
      <w:pPr>
        <w:pStyle w:val="AmdtsEntries"/>
      </w:pPr>
      <w:r>
        <w:t>div 4.4.3 hdg</w:t>
      </w:r>
      <w:r>
        <w:tab/>
        <w:t xml:space="preserve">ins </w:t>
      </w:r>
      <w:hyperlink r:id="rId464" w:tooltip="Nature Conservation Amendment Act 2016" w:history="1">
        <w:r>
          <w:rPr>
            <w:rStyle w:val="charCitHyperlinkAbbrev"/>
          </w:rPr>
          <w:t>A2016</w:t>
        </w:r>
        <w:r>
          <w:rPr>
            <w:rStyle w:val="charCitHyperlinkAbbrev"/>
          </w:rPr>
          <w:noBreakHyphen/>
          <w:t>29</w:t>
        </w:r>
      </w:hyperlink>
      <w:r>
        <w:t xml:space="preserve"> s 31</w:t>
      </w:r>
    </w:p>
    <w:p w14:paraId="35B594A4" w14:textId="77777777" w:rsidR="004D0EC7" w:rsidRDefault="004D0EC7" w:rsidP="004D0EC7">
      <w:pPr>
        <w:pStyle w:val="AmdtsEntryHd"/>
      </w:pPr>
      <w:r w:rsidRPr="00CB7949">
        <w:rPr>
          <w:lang w:eastAsia="en-AU"/>
        </w:rPr>
        <w:lastRenderedPageBreak/>
        <w:t>Minister may include or transfer nationally threatened items without nomination</w:t>
      </w:r>
    </w:p>
    <w:p w14:paraId="121418C5" w14:textId="00A9979E" w:rsidR="004D0EC7" w:rsidRDefault="004D0EC7" w:rsidP="004D0EC7">
      <w:pPr>
        <w:pStyle w:val="AmdtsEntries"/>
      </w:pPr>
      <w:r>
        <w:t>s 90A</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14:paraId="2806F218" w14:textId="40AC6D86" w:rsidR="00D04B6A" w:rsidRPr="004D0EC7" w:rsidRDefault="00D04B6A" w:rsidP="004D0EC7">
      <w:pPr>
        <w:pStyle w:val="AmdtsEntries"/>
      </w:pPr>
      <w:r>
        <w:tab/>
        <w:t xml:space="preserve">am </w:t>
      </w:r>
      <w:hyperlink r:id="rId466"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14:paraId="2D8242DC" w14:textId="77777777" w:rsidR="004D0EC7" w:rsidRDefault="004D0EC7" w:rsidP="004D0EC7">
      <w:pPr>
        <w:pStyle w:val="AmdtsEntryHd"/>
      </w:pPr>
      <w:r w:rsidRPr="00CB7949">
        <w:t>Conservation advice</w:t>
      </w:r>
    </w:p>
    <w:p w14:paraId="794BB7FA" w14:textId="3D8F6C41" w:rsidR="004D0EC7" w:rsidRPr="004D0EC7" w:rsidRDefault="004D0EC7" w:rsidP="004D0EC7">
      <w:pPr>
        <w:pStyle w:val="AmdtsEntries"/>
      </w:pPr>
      <w:r>
        <w:t>div 4.4.4 hdg</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31</w:t>
      </w:r>
    </w:p>
    <w:p w14:paraId="68DDEBA7" w14:textId="77777777" w:rsidR="004D0EC7" w:rsidRDefault="004D0EC7" w:rsidP="004D0EC7">
      <w:pPr>
        <w:pStyle w:val="AmdtsEntryHd"/>
      </w:pPr>
      <w:r w:rsidRPr="00CB7949">
        <w:t>Conservation advice guidelines</w:t>
      </w:r>
    </w:p>
    <w:p w14:paraId="24A64CFF" w14:textId="162C5C50" w:rsidR="004D0EC7" w:rsidRPr="004D0EC7" w:rsidRDefault="004D0EC7" w:rsidP="004D0EC7">
      <w:pPr>
        <w:pStyle w:val="AmdtsEntries"/>
      </w:pPr>
      <w:r>
        <w:t>s 90B</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31</w:t>
      </w:r>
    </w:p>
    <w:p w14:paraId="1AE4989F" w14:textId="77777777" w:rsidR="004D0EC7" w:rsidRDefault="004D0EC7" w:rsidP="004D0EC7">
      <w:pPr>
        <w:pStyle w:val="AmdtsEntryHd"/>
      </w:pPr>
      <w:r w:rsidRPr="00CB7949">
        <w:t>Conservation advice</w:t>
      </w:r>
    </w:p>
    <w:p w14:paraId="4EBFD843" w14:textId="68E2D859" w:rsidR="004D0EC7" w:rsidRDefault="004D0EC7" w:rsidP="004D0EC7">
      <w:pPr>
        <w:pStyle w:val="AmdtsEntries"/>
      </w:pPr>
      <w:r>
        <w:t>s 90C</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31</w:t>
      </w:r>
    </w:p>
    <w:p w14:paraId="30D86DA3" w14:textId="54A336A0" w:rsidR="00B95C99" w:rsidRPr="004D0EC7" w:rsidRDefault="00B95C99" w:rsidP="004D0EC7">
      <w:pPr>
        <w:pStyle w:val="AmdtsEntries"/>
      </w:pPr>
      <w:r>
        <w:tab/>
        <w:t xml:space="preserve">sub </w:t>
      </w:r>
      <w:hyperlink r:id="rId470"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79F2E43F" w14:textId="77777777" w:rsidR="004D0EC7" w:rsidRDefault="004D0EC7" w:rsidP="004D0EC7">
      <w:pPr>
        <w:pStyle w:val="AmdtsEntryHd"/>
      </w:pPr>
      <w:r w:rsidRPr="00CB7949">
        <w:t>Conservation advice—scientific committee to prepare</w:t>
      </w:r>
    </w:p>
    <w:p w14:paraId="762B4383" w14:textId="2EFE5ED7" w:rsidR="004D0EC7" w:rsidRDefault="004D0EC7" w:rsidP="004D0EC7">
      <w:pPr>
        <w:pStyle w:val="AmdtsEntries"/>
      </w:pPr>
      <w:r>
        <w:t>s 90D</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31</w:t>
      </w:r>
    </w:p>
    <w:p w14:paraId="74C9F7E4" w14:textId="7B06952F" w:rsidR="00B95C99" w:rsidRPr="004D0EC7" w:rsidRDefault="00B95C99" w:rsidP="004D0EC7">
      <w:pPr>
        <w:pStyle w:val="AmdtsEntries"/>
      </w:pPr>
      <w:r>
        <w:tab/>
        <w:t xml:space="preserve">om </w:t>
      </w:r>
      <w:hyperlink r:id="rId472"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0337D70C" w14:textId="77777777" w:rsidR="004D0EC7" w:rsidRDefault="004D0EC7" w:rsidP="004D0EC7">
      <w:pPr>
        <w:pStyle w:val="AmdtsEntryHd"/>
      </w:pPr>
      <w:r w:rsidRPr="00CB7949">
        <w:t>Conservation advice—adopting advice for nationally threatened item</w:t>
      </w:r>
    </w:p>
    <w:p w14:paraId="1041AC85" w14:textId="06AC99E5" w:rsidR="004D0EC7" w:rsidRDefault="004D0EC7" w:rsidP="004D0EC7">
      <w:pPr>
        <w:pStyle w:val="AmdtsEntries"/>
      </w:pPr>
      <w:r>
        <w:t>s 90E</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14:paraId="428436E5" w14:textId="457D3B9D" w:rsidR="00902988" w:rsidRPr="004D0EC7" w:rsidRDefault="00902988" w:rsidP="004D0EC7">
      <w:pPr>
        <w:pStyle w:val="AmdtsEntries"/>
      </w:pPr>
      <w:r>
        <w:tab/>
        <w:t xml:space="preserve">am </w:t>
      </w:r>
      <w:hyperlink r:id="rId474"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14:paraId="653AD218" w14:textId="77777777" w:rsidR="00467094" w:rsidRDefault="00467094" w:rsidP="00467094">
      <w:pPr>
        <w:pStyle w:val="AmdtsEntryHd"/>
      </w:pPr>
      <w:r w:rsidRPr="00CB7949">
        <w:t>Conservation advice—scientific committee to review</w:t>
      </w:r>
    </w:p>
    <w:p w14:paraId="1C9AD9EF" w14:textId="6828634B" w:rsidR="00467094" w:rsidRDefault="00467094" w:rsidP="00467094">
      <w:pPr>
        <w:pStyle w:val="AmdtsEntries"/>
      </w:pPr>
      <w:r>
        <w:t>s 90F</w:t>
      </w:r>
      <w:r>
        <w:tab/>
        <w:t xml:space="preserve">ins </w:t>
      </w:r>
      <w:hyperlink r:id="rId475" w:tooltip="Nature Conservation Amendment Act 2016" w:history="1">
        <w:r>
          <w:rPr>
            <w:rStyle w:val="charCitHyperlinkAbbrev"/>
          </w:rPr>
          <w:t>A2016</w:t>
        </w:r>
        <w:r>
          <w:rPr>
            <w:rStyle w:val="charCitHyperlinkAbbrev"/>
          </w:rPr>
          <w:noBreakHyphen/>
          <w:t>29</w:t>
        </w:r>
      </w:hyperlink>
      <w:r>
        <w:t xml:space="preserve"> s 31</w:t>
      </w:r>
    </w:p>
    <w:p w14:paraId="7BA758EC" w14:textId="7E68983E" w:rsidR="00B4095D" w:rsidRPr="004D0EC7" w:rsidRDefault="00B4095D" w:rsidP="00467094">
      <w:pPr>
        <w:pStyle w:val="AmdtsEntries"/>
      </w:pPr>
      <w:r>
        <w:tab/>
        <w:t xml:space="preserve">am </w:t>
      </w:r>
      <w:hyperlink r:id="rId476"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14:paraId="5E0B514A" w14:textId="77777777" w:rsidR="00467094" w:rsidRDefault="00467094" w:rsidP="00467094">
      <w:pPr>
        <w:pStyle w:val="AmdtsEntryHd"/>
      </w:pPr>
      <w:r w:rsidRPr="00CB7949">
        <w:t>Final version of list and notification</w:t>
      </w:r>
    </w:p>
    <w:p w14:paraId="733A71F3" w14:textId="22D6DCD6" w:rsidR="00467094" w:rsidRPr="004D0EC7" w:rsidRDefault="00467094" w:rsidP="00467094">
      <w:pPr>
        <w:pStyle w:val="AmdtsEntries"/>
      </w:pPr>
      <w:r>
        <w:t>div 4.4.5 hdg</w:t>
      </w:r>
      <w:r>
        <w:tab/>
        <w:t xml:space="preserve">ins </w:t>
      </w:r>
      <w:hyperlink r:id="rId477" w:tooltip="Nature Conservation Amendment Act 2016" w:history="1">
        <w:r>
          <w:rPr>
            <w:rStyle w:val="charCitHyperlinkAbbrev"/>
          </w:rPr>
          <w:t>A2016</w:t>
        </w:r>
        <w:r>
          <w:rPr>
            <w:rStyle w:val="charCitHyperlinkAbbrev"/>
          </w:rPr>
          <w:noBreakHyphen/>
          <w:t>29</w:t>
        </w:r>
      </w:hyperlink>
      <w:r>
        <w:t xml:space="preserve"> s 31</w:t>
      </w:r>
    </w:p>
    <w:p w14:paraId="243270F7" w14:textId="77777777" w:rsidR="00467094" w:rsidRDefault="00347429" w:rsidP="00467094">
      <w:pPr>
        <w:pStyle w:val="AmdtsEntryHd"/>
      </w:pPr>
      <w:r w:rsidRPr="001163FE">
        <w:t>Final version of list and notification</w:t>
      </w:r>
    </w:p>
    <w:p w14:paraId="3E24669B" w14:textId="3F8199D5" w:rsidR="00467094" w:rsidRPr="00A170C5" w:rsidRDefault="00467094" w:rsidP="00467094">
      <w:pPr>
        <w:pStyle w:val="AmdtsEntries"/>
      </w:pPr>
      <w:r>
        <w:t>s 91</w:t>
      </w:r>
      <w:r>
        <w:tab/>
        <w:t xml:space="preserve">am </w:t>
      </w:r>
      <w:hyperlink r:id="rId478" w:tooltip="Nature Conservation Amendment Act 2016" w:history="1">
        <w:r>
          <w:rPr>
            <w:rStyle w:val="charCitHyperlinkAbbrev"/>
          </w:rPr>
          <w:t>A2016</w:t>
        </w:r>
        <w:r>
          <w:rPr>
            <w:rStyle w:val="charCitHyperlinkAbbrev"/>
          </w:rPr>
          <w:noBreakHyphen/>
          <w:t>29</w:t>
        </w:r>
      </w:hyperlink>
      <w:r>
        <w:t xml:space="preserve"> s 32, s 33</w:t>
      </w:r>
    </w:p>
    <w:p w14:paraId="15812EF7" w14:textId="77777777" w:rsidR="00467094" w:rsidRDefault="00467094" w:rsidP="00AC4E1E">
      <w:pPr>
        <w:pStyle w:val="AmdtsEntryHd"/>
      </w:pPr>
      <w:r w:rsidRPr="001163FE">
        <w:t>Scientific committee to prepare conservation advice</w:t>
      </w:r>
    </w:p>
    <w:p w14:paraId="17F3675D" w14:textId="5360B017" w:rsidR="00467094" w:rsidRPr="00467094" w:rsidRDefault="00467094" w:rsidP="00467094">
      <w:pPr>
        <w:pStyle w:val="AmdtsEntries"/>
      </w:pPr>
      <w:r>
        <w:t>s 92</w:t>
      </w:r>
      <w:r>
        <w:tab/>
        <w:t xml:space="preserve">om </w:t>
      </w:r>
      <w:hyperlink r:id="rId479" w:tooltip="Nature Conservation Amendment Act 2016" w:history="1">
        <w:r>
          <w:rPr>
            <w:rStyle w:val="charCitHyperlinkAbbrev"/>
          </w:rPr>
          <w:t>A2016</w:t>
        </w:r>
        <w:r>
          <w:rPr>
            <w:rStyle w:val="charCitHyperlinkAbbrev"/>
          </w:rPr>
          <w:noBreakHyphen/>
          <w:t>29</w:t>
        </w:r>
      </w:hyperlink>
      <w:r>
        <w:t xml:space="preserve"> s 34</w:t>
      </w:r>
    </w:p>
    <w:p w14:paraId="6FD12603" w14:textId="77777777" w:rsidR="00270DAF" w:rsidRDefault="00270DAF" w:rsidP="00AC4E1E">
      <w:pPr>
        <w:pStyle w:val="AmdtsEntryHd"/>
      </w:pPr>
      <w:r w:rsidRPr="00CB7949">
        <w:t>Minor amendments of list</w:t>
      </w:r>
    </w:p>
    <w:p w14:paraId="45AC2904" w14:textId="04CBB436" w:rsidR="00270DAF" w:rsidRPr="00270DAF" w:rsidRDefault="00270DAF" w:rsidP="00270DAF">
      <w:pPr>
        <w:pStyle w:val="AmdtsEntries"/>
      </w:pPr>
      <w:r>
        <w:t>div 4.4.6 hdg</w:t>
      </w:r>
      <w:r>
        <w:tab/>
        <w:t xml:space="preserve">ins </w:t>
      </w:r>
      <w:hyperlink r:id="rId480" w:tooltip="Nature Conservation Amendment Act 2016" w:history="1">
        <w:r>
          <w:rPr>
            <w:rStyle w:val="charCitHyperlinkAbbrev"/>
          </w:rPr>
          <w:t>A2016</w:t>
        </w:r>
        <w:r>
          <w:rPr>
            <w:rStyle w:val="charCitHyperlinkAbbrev"/>
          </w:rPr>
          <w:noBreakHyphen/>
          <w:t>29</w:t>
        </w:r>
      </w:hyperlink>
      <w:r>
        <w:t xml:space="preserve"> s 35</w:t>
      </w:r>
    </w:p>
    <w:p w14:paraId="78AE55E4" w14:textId="77777777" w:rsidR="00270DAF" w:rsidRDefault="00270DAF" w:rsidP="00270DAF">
      <w:pPr>
        <w:pStyle w:val="AmdtsEntryHd"/>
      </w:pPr>
      <w:r w:rsidRPr="00CB7949">
        <w:t xml:space="preserve">What is a </w:t>
      </w:r>
      <w:r w:rsidRPr="00CB7949">
        <w:rPr>
          <w:rStyle w:val="charItals"/>
        </w:rPr>
        <w:t>minor amendment</w:t>
      </w:r>
      <w:r w:rsidRPr="00CB7949">
        <w:t>?—div 4.4.6</w:t>
      </w:r>
    </w:p>
    <w:p w14:paraId="53220B0E" w14:textId="7991F489" w:rsidR="00270DAF" w:rsidRPr="00270DAF" w:rsidRDefault="00270DAF" w:rsidP="00270DAF">
      <w:pPr>
        <w:pStyle w:val="AmdtsEntries"/>
      </w:pPr>
      <w:r>
        <w:t>s 93</w:t>
      </w:r>
      <w:r>
        <w:tab/>
        <w:t xml:space="preserve">sub </w:t>
      </w:r>
      <w:hyperlink r:id="rId481" w:tooltip="Nature Conservation Amendment Act 2016" w:history="1">
        <w:r>
          <w:rPr>
            <w:rStyle w:val="charCitHyperlinkAbbrev"/>
          </w:rPr>
          <w:t>A2016</w:t>
        </w:r>
        <w:r>
          <w:rPr>
            <w:rStyle w:val="charCitHyperlinkAbbrev"/>
          </w:rPr>
          <w:noBreakHyphen/>
          <w:t>29</w:t>
        </w:r>
      </w:hyperlink>
      <w:r>
        <w:t xml:space="preserve"> s 35</w:t>
      </w:r>
    </w:p>
    <w:p w14:paraId="5C0F0268" w14:textId="77777777" w:rsidR="00F90DBF" w:rsidRDefault="00F90DBF" w:rsidP="00580900">
      <w:pPr>
        <w:pStyle w:val="AmdtsEntryHd"/>
      </w:pPr>
      <w:r w:rsidRPr="001163FE">
        <w:t>Minister may make minor amendments</w:t>
      </w:r>
    </w:p>
    <w:p w14:paraId="46DC4651" w14:textId="124519A0" w:rsidR="00BD15E7" w:rsidRPr="00F90DBF" w:rsidRDefault="00F90DBF" w:rsidP="00F90DBF">
      <w:pPr>
        <w:pStyle w:val="AmdtsEntries"/>
      </w:pPr>
      <w:r>
        <w:t>s 94</w:t>
      </w:r>
      <w:r>
        <w:tab/>
        <w:t xml:space="preserve">am </w:t>
      </w:r>
      <w:hyperlink r:id="rId482"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14:paraId="0B8278E8" w14:textId="77777777" w:rsidR="00580900" w:rsidRDefault="00580900" w:rsidP="00580900">
      <w:pPr>
        <w:pStyle w:val="AmdtsEntryHd"/>
      </w:pPr>
      <w:r w:rsidRPr="001163FE">
        <w:t>Minor amendment—including similar species</w:t>
      </w:r>
    </w:p>
    <w:p w14:paraId="276509D7" w14:textId="032C5D97" w:rsidR="00580900" w:rsidRPr="00270DAF" w:rsidRDefault="00580900" w:rsidP="00580900">
      <w:pPr>
        <w:pStyle w:val="AmdtsEntries"/>
      </w:pPr>
      <w:r>
        <w:t>s 95</w:t>
      </w:r>
      <w:r>
        <w:tab/>
        <w:t xml:space="preserve">am </w:t>
      </w:r>
      <w:hyperlink r:id="rId484"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5"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14:paraId="6A37415D" w14:textId="77777777" w:rsidR="00580900" w:rsidRDefault="00580900" w:rsidP="00580900">
      <w:pPr>
        <w:pStyle w:val="AmdtsEntryHd"/>
      </w:pPr>
      <w:r w:rsidRPr="001163FE">
        <w:t>Minor amendment—omitting similar species</w:t>
      </w:r>
    </w:p>
    <w:p w14:paraId="64D378D4" w14:textId="3F49E9B6" w:rsidR="00580900" w:rsidRPr="00270DAF" w:rsidRDefault="00580900" w:rsidP="00580900">
      <w:pPr>
        <w:pStyle w:val="AmdtsEntries"/>
      </w:pPr>
      <w:r>
        <w:t>s 96</w:t>
      </w:r>
      <w:r>
        <w:tab/>
        <w:t xml:space="preserve">am </w:t>
      </w:r>
      <w:hyperlink r:id="rId486"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7"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14:paraId="1FCF5A5F" w14:textId="77777777" w:rsidR="00580900" w:rsidRDefault="00B05202" w:rsidP="00580900">
      <w:pPr>
        <w:pStyle w:val="AmdtsEntryHd"/>
      </w:pPr>
      <w:r w:rsidRPr="001163FE">
        <w:t>Definitions—Act</w:t>
      </w:r>
    </w:p>
    <w:p w14:paraId="70CAC3ED" w14:textId="042716CE"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8" w:tooltip="Nature Conservation Amendment Act 2016" w:history="1">
        <w:r>
          <w:rPr>
            <w:rStyle w:val="charCitHyperlinkAbbrev"/>
          </w:rPr>
          <w:t>A2016</w:t>
        </w:r>
        <w:r>
          <w:rPr>
            <w:rStyle w:val="charCitHyperlinkAbbrev"/>
          </w:rPr>
          <w:noBreakHyphen/>
          <w:t>29</w:t>
        </w:r>
      </w:hyperlink>
      <w:r>
        <w:t xml:space="preserve"> s 38</w:t>
      </w:r>
    </w:p>
    <w:p w14:paraId="2DCB5E00" w14:textId="77777777" w:rsidR="00B05202" w:rsidRDefault="00B05202" w:rsidP="00AC4E1E">
      <w:pPr>
        <w:pStyle w:val="AmdtsEntryHd"/>
      </w:pPr>
      <w:r w:rsidRPr="00CB7949">
        <w:lastRenderedPageBreak/>
        <w:t>Minister to decide if action plan needed</w:t>
      </w:r>
    </w:p>
    <w:p w14:paraId="6DE1E610" w14:textId="77BB336C" w:rsidR="00B05202" w:rsidRDefault="00B05202" w:rsidP="00B05202">
      <w:pPr>
        <w:pStyle w:val="AmdtsEntries"/>
      </w:pPr>
      <w:r>
        <w:t>s 100A</w:t>
      </w:r>
      <w:r>
        <w:tab/>
        <w:t xml:space="preserve">ins </w:t>
      </w:r>
      <w:hyperlink r:id="rId489" w:tooltip="Nature Conservation Amendment Act 2016" w:history="1">
        <w:r>
          <w:rPr>
            <w:rStyle w:val="charCitHyperlinkAbbrev"/>
          </w:rPr>
          <w:t>A2016</w:t>
        </w:r>
        <w:r>
          <w:rPr>
            <w:rStyle w:val="charCitHyperlinkAbbrev"/>
          </w:rPr>
          <w:noBreakHyphen/>
          <w:t>29</w:t>
        </w:r>
      </w:hyperlink>
      <w:r>
        <w:t xml:space="preserve"> s 39</w:t>
      </w:r>
    </w:p>
    <w:p w14:paraId="0E43D945" w14:textId="0E566CCC" w:rsidR="00FA6D1B" w:rsidRPr="00B05202" w:rsidRDefault="00FA6D1B" w:rsidP="00B05202">
      <w:pPr>
        <w:pStyle w:val="AmdtsEntries"/>
      </w:pPr>
      <w:r>
        <w:tab/>
        <w:t xml:space="preserve">am </w:t>
      </w:r>
      <w:hyperlink r:id="rId490"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14:paraId="5BF2DD71" w14:textId="77777777" w:rsidR="00751B24" w:rsidRDefault="0013348D" w:rsidP="00AC4E1E">
      <w:pPr>
        <w:pStyle w:val="AmdtsEntryHd"/>
      </w:pPr>
      <w:r w:rsidRPr="001163FE">
        <w:t>Draft action plan—conservator to prepare</w:t>
      </w:r>
    </w:p>
    <w:p w14:paraId="0F262CCB" w14:textId="0C92E7EE" w:rsidR="0013348D" w:rsidRPr="0013348D" w:rsidRDefault="0013348D" w:rsidP="0013348D">
      <w:pPr>
        <w:pStyle w:val="AmdtsEntries"/>
      </w:pPr>
      <w:r>
        <w:t>s 101</w:t>
      </w:r>
      <w:r>
        <w:tab/>
        <w:t xml:space="preserve">am </w:t>
      </w:r>
      <w:hyperlink r:id="rId491" w:tooltip="Nature Conservation Amendment Act 2016" w:history="1">
        <w:r>
          <w:rPr>
            <w:rStyle w:val="charCitHyperlinkAbbrev"/>
          </w:rPr>
          <w:t>A2016</w:t>
        </w:r>
        <w:r>
          <w:rPr>
            <w:rStyle w:val="charCitHyperlinkAbbrev"/>
          </w:rPr>
          <w:noBreakHyphen/>
          <w:t>29</w:t>
        </w:r>
      </w:hyperlink>
      <w:r w:rsidR="00C97171">
        <w:t xml:space="preserve"> s 40</w:t>
      </w:r>
    </w:p>
    <w:p w14:paraId="46911B12" w14:textId="77777777" w:rsidR="0013348D" w:rsidRDefault="0013348D" w:rsidP="00AC4E1E">
      <w:pPr>
        <w:pStyle w:val="AmdtsEntryHd"/>
      </w:pPr>
      <w:r w:rsidRPr="001163FE">
        <w:t>Action plan—monitoring and review</w:t>
      </w:r>
    </w:p>
    <w:p w14:paraId="47C86BA3" w14:textId="58A377A4" w:rsidR="0013348D" w:rsidRPr="0013348D" w:rsidRDefault="0013348D" w:rsidP="0013348D">
      <w:pPr>
        <w:pStyle w:val="AmdtsEntries"/>
      </w:pPr>
      <w:r>
        <w:t>s 108</w:t>
      </w:r>
      <w:r>
        <w:tab/>
        <w:t xml:space="preserve">am </w:t>
      </w:r>
      <w:hyperlink r:id="rId492" w:tooltip="Nature Conservation Amendment Act 2016" w:history="1">
        <w:r>
          <w:rPr>
            <w:rStyle w:val="charCitHyperlinkAbbrev"/>
          </w:rPr>
          <w:t>A2016</w:t>
        </w:r>
        <w:r>
          <w:rPr>
            <w:rStyle w:val="charCitHyperlinkAbbrev"/>
          </w:rPr>
          <w:noBreakHyphen/>
          <w:t>29</w:t>
        </w:r>
      </w:hyperlink>
      <w:r>
        <w:t xml:space="preserve"> s 42</w:t>
      </w:r>
    </w:p>
    <w:p w14:paraId="6ED62DD8" w14:textId="77777777" w:rsidR="001469E6" w:rsidRDefault="001469E6" w:rsidP="00AC4E1E">
      <w:pPr>
        <w:pStyle w:val="AmdtsEntryHd"/>
      </w:pPr>
      <w:r w:rsidRPr="00CB7949">
        <w:t>Action plan—ending action plan after review</w:t>
      </w:r>
    </w:p>
    <w:p w14:paraId="29A9AB4F" w14:textId="16561FB3" w:rsidR="001469E6" w:rsidRPr="001469E6" w:rsidRDefault="001469E6" w:rsidP="001469E6">
      <w:pPr>
        <w:pStyle w:val="AmdtsEntries"/>
      </w:pPr>
      <w:r>
        <w:t>s 108A</w:t>
      </w:r>
      <w:r>
        <w:tab/>
        <w:t xml:space="preserve">ins </w:t>
      </w:r>
      <w:hyperlink r:id="rId493" w:tooltip="Nature Conservation Amendment Act 2016" w:history="1">
        <w:r>
          <w:rPr>
            <w:rStyle w:val="charCitHyperlinkAbbrev"/>
          </w:rPr>
          <w:t>A2016</w:t>
        </w:r>
        <w:r>
          <w:rPr>
            <w:rStyle w:val="charCitHyperlinkAbbrev"/>
          </w:rPr>
          <w:noBreakHyphen/>
          <w:t>29</w:t>
        </w:r>
      </w:hyperlink>
      <w:r>
        <w:t xml:space="preserve"> s 43</w:t>
      </w:r>
    </w:p>
    <w:p w14:paraId="6D1DC8A4" w14:textId="77777777" w:rsidR="001469E6" w:rsidRDefault="001469E6" w:rsidP="00AC4E1E">
      <w:pPr>
        <w:pStyle w:val="AmdtsEntryHd"/>
      </w:pPr>
      <w:r w:rsidRPr="001163FE">
        <w:t>Draft native species conservation plan—conservator to prepare</w:t>
      </w:r>
    </w:p>
    <w:p w14:paraId="2AA73EB4" w14:textId="19790227" w:rsidR="001469E6" w:rsidRPr="001469E6" w:rsidRDefault="001469E6" w:rsidP="001469E6">
      <w:pPr>
        <w:pStyle w:val="AmdtsEntries"/>
      </w:pPr>
      <w:r>
        <w:t>s 117</w:t>
      </w:r>
      <w:r>
        <w:tab/>
        <w:t xml:space="preserve">am </w:t>
      </w:r>
      <w:hyperlink r:id="rId494" w:tooltip="Nature Conservation Amendment Act 2016" w:history="1">
        <w:r>
          <w:rPr>
            <w:rStyle w:val="charCitHyperlinkAbbrev"/>
          </w:rPr>
          <w:t>A2016</w:t>
        </w:r>
        <w:r>
          <w:rPr>
            <w:rStyle w:val="charCitHyperlinkAbbrev"/>
          </w:rPr>
          <w:noBreakHyphen/>
          <w:t>29</w:t>
        </w:r>
      </w:hyperlink>
      <w:r>
        <w:t xml:space="preserve"> s 44</w:t>
      </w:r>
      <w:r w:rsidR="00FA159E">
        <w:t>, s 56</w:t>
      </w:r>
    </w:p>
    <w:p w14:paraId="6D1D546F" w14:textId="77777777" w:rsidR="005A6545" w:rsidRDefault="005A6545" w:rsidP="00AC4E1E">
      <w:pPr>
        <w:pStyle w:val="AmdtsEntryHd"/>
        <w:rPr>
          <w:rFonts w:cs="Arial"/>
          <w:bCs/>
          <w:szCs w:val="24"/>
          <w:lang w:eastAsia="en-AU"/>
        </w:rPr>
      </w:pPr>
      <w:r w:rsidRPr="00577D54">
        <w:t>Draft native species conservation plan—consultation with lessee and custodian</w:t>
      </w:r>
    </w:p>
    <w:p w14:paraId="193D0663" w14:textId="09873F83" w:rsidR="005A6545" w:rsidRDefault="005A6545" w:rsidP="005A6545">
      <w:pPr>
        <w:pStyle w:val="AmdtsEntries"/>
      </w:pPr>
      <w:r>
        <w:rPr>
          <w:lang w:eastAsia="en-AU"/>
        </w:rPr>
        <w:t>s 119</w:t>
      </w:r>
      <w:r>
        <w:rPr>
          <w:lang w:eastAsia="en-AU"/>
        </w:rPr>
        <w:tab/>
        <w:t xml:space="preserve">sub </w:t>
      </w:r>
      <w:hyperlink r:id="rId495" w:tooltip="Planning, Building and Environment Legislation Amendment Act 2018" w:history="1">
        <w:r>
          <w:rPr>
            <w:rStyle w:val="charCitHyperlinkAbbrev"/>
          </w:rPr>
          <w:t>A2018</w:t>
        </w:r>
        <w:r>
          <w:rPr>
            <w:rStyle w:val="charCitHyperlinkAbbrev"/>
          </w:rPr>
          <w:noBreakHyphen/>
          <w:t>18</w:t>
        </w:r>
      </w:hyperlink>
      <w:r>
        <w:t xml:space="preserve"> s 11</w:t>
      </w:r>
    </w:p>
    <w:p w14:paraId="552AB258" w14:textId="77777777" w:rsidR="001858FE" w:rsidRDefault="001858FE" w:rsidP="001858FE">
      <w:pPr>
        <w:pStyle w:val="AmdtsEntryHd"/>
      </w:pPr>
      <w:r w:rsidRPr="001163FE">
        <w:t>Offence—take native animal</w:t>
      </w:r>
    </w:p>
    <w:p w14:paraId="6208C484" w14:textId="160BEDC7" w:rsidR="001858FE" w:rsidRDefault="001858FE" w:rsidP="005A6545">
      <w:pPr>
        <w:pStyle w:val="AmdtsEntries"/>
      </w:pPr>
      <w:r>
        <w:t>s 132</w:t>
      </w:r>
      <w:r>
        <w:tab/>
        <w:t xml:space="preserve">am </w:t>
      </w:r>
      <w:hyperlink r:id="rId496" w:tooltip="Veterinary Practice Act 2018" w:history="1">
        <w:r>
          <w:rPr>
            <w:rStyle w:val="charCitHyperlinkAbbrev"/>
          </w:rPr>
          <w:t>A2018</w:t>
        </w:r>
        <w:r>
          <w:rPr>
            <w:rStyle w:val="charCitHyperlinkAbbrev"/>
          </w:rPr>
          <w:noBreakHyphen/>
          <w:t>32</w:t>
        </w:r>
      </w:hyperlink>
      <w:r>
        <w:t xml:space="preserve"> amdt 3.53</w:t>
      </w:r>
    </w:p>
    <w:p w14:paraId="0567E109" w14:textId="77777777" w:rsidR="001858FE" w:rsidRDefault="001858FE" w:rsidP="001858FE">
      <w:pPr>
        <w:pStyle w:val="AmdtsEntryHd"/>
      </w:pPr>
      <w:r w:rsidRPr="001163FE">
        <w:t>Offence—keep non-exempt animal</w:t>
      </w:r>
    </w:p>
    <w:p w14:paraId="7D30CB04" w14:textId="38E4A66C" w:rsidR="00030858" w:rsidRDefault="001858FE" w:rsidP="00030858">
      <w:pPr>
        <w:pStyle w:val="AmdtsEntries"/>
      </w:pPr>
      <w:r>
        <w:t>s 133</w:t>
      </w:r>
      <w:r>
        <w:tab/>
        <w:t xml:space="preserve">am </w:t>
      </w:r>
      <w:hyperlink r:id="rId497" w:tooltip="Veterinary Practice Act 2018" w:history="1">
        <w:r>
          <w:rPr>
            <w:rStyle w:val="charCitHyperlinkAbbrev"/>
          </w:rPr>
          <w:t>A2018</w:t>
        </w:r>
        <w:r>
          <w:rPr>
            <w:rStyle w:val="charCitHyperlinkAbbrev"/>
          </w:rPr>
          <w:noBreakHyphen/>
          <w:t>32</w:t>
        </w:r>
      </w:hyperlink>
      <w:r>
        <w:t xml:space="preserve"> amdt 3.53</w:t>
      </w:r>
    </w:p>
    <w:p w14:paraId="53E953DC" w14:textId="77777777" w:rsidR="00030858" w:rsidRPr="001163FE" w:rsidRDefault="00030858" w:rsidP="00030858">
      <w:pPr>
        <w:pStyle w:val="AmdtsEntryHd"/>
      </w:pPr>
      <w:r w:rsidRPr="001163FE">
        <w:t>Offence—take native plant—unleased land</w:t>
      </w:r>
    </w:p>
    <w:p w14:paraId="3942FF0E" w14:textId="133A0F08" w:rsidR="00030858" w:rsidRDefault="00030858" w:rsidP="00030858">
      <w:pPr>
        <w:pStyle w:val="AmdtsEntries"/>
      </w:pPr>
      <w:r>
        <w:t>s 140</w:t>
      </w:r>
      <w:r>
        <w:tab/>
        <w:t xml:space="preserve">am </w:t>
      </w:r>
      <w:hyperlink r:id="rId498"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r w:rsidR="00CF1FE0">
        <w:t xml:space="preserve">; </w:t>
      </w:r>
      <w:hyperlink r:id="rId499" w:tooltip="Planning (Consequential Amendments) Act 2023" w:history="1">
        <w:r w:rsidR="00CF1FE0">
          <w:rPr>
            <w:rStyle w:val="charCitHyperlinkAbbrev"/>
          </w:rPr>
          <w:t>A2023-36</w:t>
        </w:r>
      </w:hyperlink>
      <w:r w:rsidR="00CF1FE0">
        <w:t xml:space="preserve"> amdt 1.250</w:t>
      </w:r>
    </w:p>
    <w:p w14:paraId="5A3F97A6" w14:textId="77777777" w:rsidR="00030858" w:rsidRPr="001163FE" w:rsidRDefault="00030858" w:rsidP="00030858">
      <w:pPr>
        <w:pStyle w:val="AmdtsEntryHd"/>
      </w:pPr>
      <w:r w:rsidRPr="001163FE">
        <w:t>Offence—take and sell native plant—unleased land</w:t>
      </w:r>
    </w:p>
    <w:p w14:paraId="54A993CB" w14:textId="24540907" w:rsidR="00030858" w:rsidRDefault="00030858" w:rsidP="00030858">
      <w:pPr>
        <w:pStyle w:val="AmdtsEntries"/>
      </w:pPr>
      <w:r>
        <w:t>s 141</w:t>
      </w:r>
      <w:r>
        <w:tab/>
        <w:t xml:space="preserve">am </w:t>
      </w:r>
      <w:hyperlink r:id="rId500"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3B940A3A" w14:textId="7B0051A5" w:rsidR="00CF1FE0" w:rsidRPr="001163FE" w:rsidRDefault="00CF1FE0" w:rsidP="00CF1FE0">
      <w:pPr>
        <w:pStyle w:val="AmdtsEntryHd"/>
      </w:pPr>
      <w:r w:rsidRPr="00CF1FE0">
        <w:t>Offence—take native plant—protected native species</w:t>
      </w:r>
    </w:p>
    <w:p w14:paraId="0E49B613" w14:textId="446B1D1D" w:rsidR="00CF1FE0" w:rsidRDefault="00CF1FE0" w:rsidP="00CF1FE0">
      <w:pPr>
        <w:pStyle w:val="AmdtsEntries"/>
      </w:pPr>
      <w:r>
        <w:t>s 142</w:t>
      </w:r>
      <w:r>
        <w:tab/>
        <w:t xml:space="preserve">am </w:t>
      </w:r>
      <w:hyperlink r:id="rId501" w:tooltip="Planning (Consequential Amendments) Act 2023" w:history="1">
        <w:r>
          <w:rPr>
            <w:rStyle w:val="charCitHyperlinkAbbrev"/>
          </w:rPr>
          <w:t>A2023-36</w:t>
        </w:r>
      </w:hyperlink>
      <w:r>
        <w:t xml:space="preserve"> amdt 1.250</w:t>
      </w:r>
    </w:p>
    <w:p w14:paraId="3A0A402B" w14:textId="65897F55" w:rsidR="00CF1FE0" w:rsidRPr="001163FE" w:rsidRDefault="00CF1FE0" w:rsidP="00CF1FE0">
      <w:pPr>
        <w:pStyle w:val="AmdtsEntryHd"/>
      </w:pPr>
      <w:r w:rsidRPr="00CF1FE0">
        <w:t>Offence—take native plant—special protection status</w:t>
      </w:r>
    </w:p>
    <w:p w14:paraId="50946193" w14:textId="6CF5C74B" w:rsidR="00CF1FE0" w:rsidRDefault="00CF1FE0" w:rsidP="00CF1FE0">
      <w:pPr>
        <w:pStyle w:val="AmdtsEntries"/>
      </w:pPr>
      <w:r>
        <w:t>s 143</w:t>
      </w:r>
      <w:r>
        <w:tab/>
        <w:t xml:space="preserve">am </w:t>
      </w:r>
      <w:hyperlink r:id="rId502" w:tooltip="Planning (Consequential Amendments) Act 2023" w:history="1">
        <w:r>
          <w:rPr>
            <w:rStyle w:val="charCitHyperlinkAbbrev"/>
          </w:rPr>
          <w:t>A2023-36</w:t>
        </w:r>
      </w:hyperlink>
      <w:r>
        <w:t xml:space="preserve"> amdt 1.250</w:t>
      </w:r>
    </w:p>
    <w:p w14:paraId="7B348353" w14:textId="048346D1" w:rsidR="00CF1FE0" w:rsidRPr="001163FE" w:rsidRDefault="00CF1FE0" w:rsidP="00CF1FE0">
      <w:pPr>
        <w:pStyle w:val="AmdtsEntryHd"/>
      </w:pPr>
      <w:r w:rsidRPr="00CF1FE0">
        <w:t>Offence—damage native tree—unleased land</w:t>
      </w:r>
    </w:p>
    <w:p w14:paraId="21B0CB8F" w14:textId="0676CE99" w:rsidR="00CF1FE0" w:rsidRDefault="00CF1FE0" w:rsidP="00CF1FE0">
      <w:pPr>
        <w:pStyle w:val="AmdtsEntries"/>
      </w:pPr>
      <w:r>
        <w:t>s 144</w:t>
      </w:r>
      <w:r>
        <w:tab/>
        <w:t xml:space="preserve">am </w:t>
      </w:r>
      <w:hyperlink r:id="rId503" w:tooltip="Planning (Consequential Amendments) Act 2023" w:history="1">
        <w:r>
          <w:rPr>
            <w:rStyle w:val="charCitHyperlinkAbbrev"/>
          </w:rPr>
          <w:t>A2023-36</w:t>
        </w:r>
      </w:hyperlink>
      <w:r>
        <w:t xml:space="preserve"> amdt 1.250</w:t>
      </w:r>
    </w:p>
    <w:p w14:paraId="0F42BA3C" w14:textId="606EE298" w:rsidR="00CF1FE0" w:rsidRPr="001163FE" w:rsidRDefault="00CF1FE0" w:rsidP="00CF1FE0">
      <w:pPr>
        <w:pStyle w:val="AmdtsEntryHd"/>
      </w:pPr>
      <w:r w:rsidRPr="00CF1FE0">
        <w:t>Offence—damage native tree—leased land</w:t>
      </w:r>
    </w:p>
    <w:p w14:paraId="09F36D5E" w14:textId="3DF65898" w:rsidR="00CF1FE0" w:rsidRDefault="00CF1FE0" w:rsidP="00CF1FE0">
      <w:pPr>
        <w:pStyle w:val="AmdtsEntries"/>
      </w:pPr>
      <w:r>
        <w:t>s 145</w:t>
      </w:r>
      <w:r>
        <w:tab/>
        <w:t xml:space="preserve">am </w:t>
      </w:r>
      <w:hyperlink r:id="rId504" w:tooltip="Planning (Consequential Amendments) Act 2023" w:history="1">
        <w:r>
          <w:rPr>
            <w:rStyle w:val="charCitHyperlinkAbbrev"/>
          </w:rPr>
          <w:t>A2023-36</w:t>
        </w:r>
      </w:hyperlink>
      <w:r>
        <w:t xml:space="preserve"> amdt 1.250</w:t>
      </w:r>
    </w:p>
    <w:p w14:paraId="1ADF10E4" w14:textId="08B5BBDC" w:rsidR="00CF1FE0" w:rsidRPr="001163FE" w:rsidRDefault="00CF1FE0" w:rsidP="00CF1FE0">
      <w:pPr>
        <w:pStyle w:val="AmdtsEntryHd"/>
      </w:pPr>
      <w:r w:rsidRPr="00CF1FE0">
        <w:t>Offence—damage or take fallen native timber</w:t>
      </w:r>
    </w:p>
    <w:p w14:paraId="5A2A4009" w14:textId="6CF39582" w:rsidR="00CF1FE0" w:rsidRPr="00030858" w:rsidRDefault="00CF1FE0" w:rsidP="00CF1FE0">
      <w:pPr>
        <w:pStyle w:val="AmdtsEntries"/>
      </w:pPr>
      <w:r>
        <w:t>s 146</w:t>
      </w:r>
      <w:r>
        <w:tab/>
        <w:t xml:space="preserve">am </w:t>
      </w:r>
      <w:hyperlink r:id="rId505" w:tooltip="Planning (Consequential Amendments) Act 2023" w:history="1">
        <w:r>
          <w:rPr>
            <w:rStyle w:val="charCitHyperlinkAbbrev"/>
          </w:rPr>
          <w:t>A2023-36</w:t>
        </w:r>
      </w:hyperlink>
      <w:r>
        <w:t xml:space="preserve"> amdt 1.250</w:t>
      </w:r>
    </w:p>
    <w:p w14:paraId="0897C072" w14:textId="77777777" w:rsidR="00AA6F11" w:rsidRPr="00CA7D54" w:rsidRDefault="00AA6F11" w:rsidP="00CA7D54">
      <w:pPr>
        <w:pStyle w:val="AmdtsEntryHd"/>
      </w:pPr>
      <w:r w:rsidRPr="00CA7D54">
        <w:t>Chapter 6 exceptions</w:t>
      </w:r>
    </w:p>
    <w:p w14:paraId="40BE85E5" w14:textId="1435A987"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506"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507" w:tooltip="Fisheries Legislation Amendment Act 2019" w:history="1">
        <w:r w:rsidR="00BF0C4E">
          <w:rPr>
            <w:rStyle w:val="charCitHyperlinkAbbrev"/>
          </w:rPr>
          <w:t>A2019-27</w:t>
        </w:r>
      </w:hyperlink>
      <w:r w:rsidR="00BF0C4E" w:rsidRPr="00CA7D54">
        <w:t xml:space="preserve"> s </w:t>
      </w:r>
      <w:r w:rsidR="00BF0C4E">
        <w:t>79</w:t>
      </w:r>
      <w:r w:rsidR="00F66BDE">
        <w:t xml:space="preserve">; </w:t>
      </w:r>
      <w:hyperlink r:id="rId508" w:tooltip="Planning (Consequential Amendments) Act 2023" w:history="1">
        <w:r w:rsidR="00F66BDE">
          <w:rPr>
            <w:rStyle w:val="charCitHyperlinkAbbrev"/>
          </w:rPr>
          <w:t>A2023-36</w:t>
        </w:r>
      </w:hyperlink>
      <w:r w:rsidR="00F66BDE">
        <w:t xml:space="preserve"> amdt 1.251</w:t>
      </w:r>
    </w:p>
    <w:p w14:paraId="682369AC" w14:textId="77777777"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14:paraId="3199D044" w14:textId="6E996CBC" w:rsidR="00D27EA8" w:rsidRPr="00D27EA8" w:rsidRDefault="00D27EA8" w:rsidP="00D27EA8">
      <w:pPr>
        <w:pStyle w:val="AmdtsEntries"/>
      </w:pPr>
      <w:r>
        <w:t>s 157</w:t>
      </w:r>
      <w:r>
        <w:tab/>
        <w:t xml:space="preserve">am </w:t>
      </w:r>
      <w:hyperlink r:id="rId509" w:tooltip="Planning, Building and Environment Legislation Amendment Act 2016 (No 2)" w:history="1">
        <w:r>
          <w:rPr>
            <w:rStyle w:val="charCitHyperlinkAbbrev"/>
          </w:rPr>
          <w:t>A2016</w:t>
        </w:r>
        <w:r>
          <w:rPr>
            <w:rStyle w:val="charCitHyperlinkAbbrev"/>
          </w:rPr>
          <w:noBreakHyphen/>
          <w:t>24</w:t>
        </w:r>
      </w:hyperlink>
      <w:r>
        <w:t xml:space="preserve"> s 49</w:t>
      </w:r>
    </w:p>
    <w:p w14:paraId="74D77FF1" w14:textId="77777777"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14:paraId="0A542615" w14:textId="401A5E5C" w:rsidR="00436088" w:rsidRDefault="00835F2C" w:rsidP="00AC4E1E">
      <w:pPr>
        <w:pStyle w:val="AmdtsEntries"/>
      </w:pPr>
      <w:r>
        <w:t>s 159</w:t>
      </w:r>
      <w:r>
        <w:tab/>
        <w:t>a</w:t>
      </w:r>
      <w:r w:rsidR="00AC4E1E">
        <w:t xml:space="preserve">m </w:t>
      </w:r>
      <w:hyperlink r:id="rId510"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14:paraId="5945ABE6" w14:textId="77777777" w:rsidR="00D27EA8" w:rsidRDefault="00D27EA8" w:rsidP="002D73AD">
      <w:pPr>
        <w:pStyle w:val="AmdtsEntryHd"/>
      </w:pPr>
      <w:r w:rsidRPr="00133826">
        <w:lastRenderedPageBreak/>
        <w:t>Draft controlled native species management plan—consultation with lessee and custodian</w:t>
      </w:r>
    </w:p>
    <w:p w14:paraId="60E08034" w14:textId="560D0124" w:rsidR="00D27EA8" w:rsidRDefault="00D27EA8" w:rsidP="00D27EA8">
      <w:pPr>
        <w:pStyle w:val="AmdtsEntries"/>
      </w:pPr>
      <w:r>
        <w:t>s 161</w:t>
      </w:r>
      <w:r>
        <w:tab/>
        <w:t xml:space="preserve">sub </w:t>
      </w:r>
      <w:hyperlink r:id="rId511" w:tooltip="Planning, Building and Environment Legislation Amendment Act 2016 (No 2)" w:history="1">
        <w:r>
          <w:rPr>
            <w:rStyle w:val="charCitHyperlinkAbbrev"/>
          </w:rPr>
          <w:t>A2016</w:t>
        </w:r>
        <w:r>
          <w:rPr>
            <w:rStyle w:val="charCitHyperlinkAbbrev"/>
          </w:rPr>
          <w:noBreakHyphen/>
          <w:t>24</w:t>
        </w:r>
      </w:hyperlink>
      <w:r>
        <w:t xml:space="preserve"> s 50</w:t>
      </w:r>
    </w:p>
    <w:p w14:paraId="1FA32914" w14:textId="0F8431B6" w:rsidR="00B24F99" w:rsidRDefault="00B24F99" w:rsidP="00D27EA8">
      <w:pPr>
        <w:pStyle w:val="AmdtsEntries"/>
      </w:pPr>
      <w:r>
        <w:tab/>
        <w:t xml:space="preserve">am </w:t>
      </w:r>
      <w:hyperlink r:id="rId512"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14:paraId="516BA41B" w14:textId="77777777" w:rsidR="00BF0C4E" w:rsidRDefault="00BF0C4E" w:rsidP="00BF0C4E">
      <w:pPr>
        <w:pStyle w:val="AmdtsEntryHd"/>
      </w:pPr>
      <w:r>
        <w:t>Cultural resource management plan</w:t>
      </w:r>
    </w:p>
    <w:p w14:paraId="2983705C" w14:textId="3C013920" w:rsidR="00BF0C4E" w:rsidRDefault="00BF0C4E" w:rsidP="00BF0C4E">
      <w:pPr>
        <w:pStyle w:val="AmdtsEntries"/>
      </w:pPr>
      <w:r>
        <w:t>ch 7A hdg</w:t>
      </w:r>
      <w:r>
        <w:tab/>
        <w:t xml:space="preserve">ins </w:t>
      </w:r>
      <w:hyperlink r:id="rId513" w:tooltip="Fisheries Legislation Amendment Act 2019" w:history="1">
        <w:r>
          <w:rPr>
            <w:rStyle w:val="charCitHyperlinkAbbrev"/>
          </w:rPr>
          <w:t>A2019-27</w:t>
        </w:r>
      </w:hyperlink>
      <w:r w:rsidRPr="00CA7D54">
        <w:t xml:space="preserve"> s </w:t>
      </w:r>
      <w:r>
        <w:t>80</w:t>
      </w:r>
    </w:p>
    <w:p w14:paraId="327A3704" w14:textId="77777777" w:rsidR="00BF0C4E" w:rsidRDefault="00BF0C4E" w:rsidP="00BF0C4E">
      <w:pPr>
        <w:pStyle w:val="AmdtsEntryHd"/>
      </w:pPr>
      <w:r>
        <w:t xml:space="preserve">Meaning of </w:t>
      </w:r>
      <w:r>
        <w:rPr>
          <w:rStyle w:val="charItals"/>
        </w:rPr>
        <w:t>cultural resource management plan</w:t>
      </w:r>
    </w:p>
    <w:p w14:paraId="159D53C5" w14:textId="1AD6AFFB" w:rsidR="00BF0C4E" w:rsidRDefault="00BF0C4E" w:rsidP="00BF0C4E">
      <w:pPr>
        <w:pStyle w:val="AmdtsEntries"/>
      </w:pPr>
      <w:r>
        <w:t>s 168A</w:t>
      </w:r>
      <w:r>
        <w:tab/>
        <w:t xml:space="preserve">ins </w:t>
      </w:r>
      <w:hyperlink r:id="rId514" w:tooltip="Fisheries Legislation Amendment Act 2019" w:history="1">
        <w:r>
          <w:rPr>
            <w:rStyle w:val="charCitHyperlinkAbbrev"/>
          </w:rPr>
          <w:t>A2019-27</w:t>
        </w:r>
      </w:hyperlink>
      <w:r w:rsidRPr="00CA7D54">
        <w:t xml:space="preserve"> s </w:t>
      </w:r>
      <w:r>
        <w:t>80</w:t>
      </w:r>
    </w:p>
    <w:p w14:paraId="4FA372B3" w14:textId="77777777" w:rsidR="00CA2DBF" w:rsidRDefault="00E24C89" w:rsidP="00CA2DBF">
      <w:pPr>
        <w:pStyle w:val="AmdtsEntryHd"/>
      </w:pPr>
      <w:r>
        <w:t>Preparation of draft cultural resource management plan</w:t>
      </w:r>
    </w:p>
    <w:p w14:paraId="4C741777" w14:textId="1A5F95EB" w:rsidR="00CA2DBF" w:rsidRPr="00B24F99" w:rsidRDefault="00CA2DBF" w:rsidP="00CA2DBF">
      <w:pPr>
        <w:pStyle w:val="AmdtsEntries"/>
      </w:pPr>
      <w:r>
        <w:t>s 168B</w:t>
      </w:r>
      <w:r>
        <w:tab/>
        <w:t xml:space="preserve">ins </w:t>
      </w:r>
      <w:hyperlink r:id="rId515" w:tooltip="Fisheries Legislation Amendment Act 2019" w:history="1">
        <w:r>
          <w:rPr>
            <w:rStyle w:val="charCitHyperlinkAbbrev"/>
          </w:rPr>
          <w:t>A2019-27</w:t>
        </w:r>
      </w:hyperlink>
      <w:r w:rsidRPr="00CA7D54">
        <w:t xml:space="preserve"> s </w:t>
      </w:r>
      <w:r>
        <w:t>80</w:t>
      </w:r>
    </w:p>
    <w:p w14:paraId="1CB5134A" w14:textId="77777777" w:rsidR="00E24C89" w:rsidRDefault="00E24C89" w:rsidP="00E24C89">
      <w:pPr>
        <w:pStyle w:val="AmdtsEntryHd"/>
      </w:pPr>
      <w:r>
        <w:t>Draft cultural resource management plan—revision and submission to Minister</w:t>
      </w:r>
    </w:p>
    <w:p w14:paraId="69B1B64D" w14:textId="0B1621B8" w:rsidR="00E24C89" w:rsidRPr="00B24F99" w:rsidRDefault="00E24C89" w:rsidP="00E24C89">
      <w:pPr>
        <w:pStyle w:val="AmdtsEntries"/>
      </w:pPr>
      <w:r>
        <w:t>s 168C</w:t>
      </w:r>
      <w:r>
        <w:tab/>
        <w:t xml:space="preserve">ins </w:t>
      </w:r>
      <w:hyperlink r:id="rId516" w:tooltip="Fisheries Legislation Amendment Act 2019" w:history="1">
        <w:r>
          <w:rPr>
            <w:rStyle w:val="charCitHyperlinkAbbrev"/>
          </w:rPr>
          <w:t>A2019-27</w:t>
        </w:r>
      </w:hyperlink>
      <w:r w:rsidRPr="00CA7D54">
        <w:t xml:space="preserve"> s </w:t>
      </w:r>
      <w:r>
        <w:t>80</w:t>
      </w:r>
    </w:p>
    <w:p w14:paraId="61AB9F8E" w14:textId="77777777" w:rsidR="00FB3FAC" w:rsidRDefault="00FB3FAC" w:rsidP="00FB3FAC">
      <w:pPr>
        <w:pStyle w:val="AmdtsEntryHd"/>
      </w:pPr>
      <w:r>
        <w:t>Draft cultural resource management plan—Minister to approve, return or reject</w:t>
      </w:r>
    </w:p>
    <w:p w14:paraId="101506E5" w14:textId="2008EDDD" w:rsidR="00FB3FAC" w:rsidRPr="00B24F99" w:rsidRDefault="00FB3FAC" w:rsidP="00FB3FAC">
      <w:pPr>
        <w:pStyle w:val="AmdtsEntries"/>
      </w:pPr>
      <w:r>
        <w:t>s 168D</w:t>
      </w:r>
      <w:r>
        <w:tab/>
        <w:t xml:space="preserve">ins </w:t>
      </w:r>
      <w:hyperlink r:id="rId517" w:tooltip="Fisheries Legislation Amendment Act 2019" w:history="1">
        <w:r>
          <w:rPr>
            <w:rStyle w:val="charCitHyperlinkAbbrev"/>
          </w:rPr>
          <w:t>A2019-27</w:t>
        </w:r>
      </w:hyperlink>
      <w:r w:rsidRPr="00CA7D54">
        <w:t xml:space="preserve"> s </w:t>
      </w:r>
      <w:r>
        <w:t>80</w:t>
      </w:r>
    </w:p>
    <w:p w14:paraId="11B63FC8" w14:textId="77777777" w:rsidR="00A31095" w:rsidRDefault="00A31095" w:rsidP="00A31095">
      <w:pPr>
        <w:pStyle w:val="AmdtsEntryHd"/>
      </w:pPr>
      <w:r>
        <w:t>Draft cultural resource management plan—Minister’s direction to revise etc</w:t>
      </w:r>
    </w:p>
    <w:p w14:paraId="17B9A52A" w14:textId="5C342574" w:rsidR="00CA2DBF" w:rsidRDefault="00A31095" w:rsidP="00A31095">
      <w:pPr>
        <w:pStyle w:val="AmdtsEntries"/>
      </w:pPr>
      <w:r>
        <w:t>s 168E</w:t>
      </w:r>
      <w:r>
        <w:tab/>
        <w:t xml:space="preserve">ins </w:t>
      </w:r>
      <w:hyperlink r:id="rId518" w:tooltip="Fisheries Legislation Amendment Act 2019" w:history="1">
        <w:r>
          <w:rPr>
            <w:rStyle w:val="charCitHyperlinkAbbrev"/>
          </w:rPr>
          <w:t>A2019-27</w:t>
        </w:r>
      </w:hyperlink>
      <w:r w:rsidRPr="00CA7D54">
        <w:t xml:space="preserve"> s </w:t>
      </w:r>
      <w:r>
        <w:t>80</w:t>
      </w:r>
    </w:p>
    <w:p w14:paraId="4801F700" w14:textId="77777777" w:rsidR="00A31104" w:rsidRDefault="00A31104" w:rsidP="00A31104">
      <w:pPr>
        <w:pStyle w:val="AmdtsEntryHd"/>
      </w:pPr>
      <w:r>
        <w:t>Cultural resource management plan—minor amendments</w:t>
      </w:r>
    </w:p>
    <w:p w14:paraId="0E6DA46D" w14:textId="7456C6A4" w:rsidR="00A31104" w:rsidRDefault="00A31104" w:rsidP="00A31104">
      <w:pPr>
        <w:pStyle w:val="AmdtsEntries"/>
      </w:pPr>
      <w:r>
        <w:t>s 168F</w:t>
      </w:r>
      <w:r>
        <w:tab/>
        <w:t xml:space="preserve">ins </w:t>
      </w:r>
      <w:hyperlink r:id="rId519" w:tooltip="Fisheries Legislation Amendment Act 2019" w:history="1">
        <w:r>
          <w:rPr>
            <w:rStyle w:val="charCitHyperlinkAbbrev"/>
          </w:rPr>
          <w:t>A2019-27</w:t>
        </w:r>
      </w:hyperlink>
      <w:r w:rsidRPr="00CA7D54">
        <w:t xml:space="preserve"> s </w:t>
      </w:r>
      <w:r>
        <w:t>80</w:t>
      </w:r>
    </w:p>
    <w:p w14:paraId="1F49B2E1" w14:textId="77777777" w:rsidR="005B3015" w:rsidRDefault="005B3015" w:rsidP="005B3015">
      <w:pPr>
        <w:pStyle w:val="AmdtsEntryHd"/>
      </w:pPr>
      <w:r>
        <w:t>Cultural resource management plan—conservator to implement</w:t>
      </w:r>
    </w:p>
    <w:p w14:paraId="69602DF0" w14:textId="2D6E6D5A" w:rsidR="005B3015" w:rsidRPr="00B24F99" w:rsidRDefault="005B3015" w:rsidP="005B3015">
      <w:pPr>
        <w:pStyle w:val="AmdtsEntries"/>
      </w:pPr>
      <w:r>
        <w:t>s 168G</w:t>
      </w:r>
      <w:r>
        <w:tab/>
        <w:t xml:space="preserve">ins </w:t>
      </w:r>
      <w:hyperlink r:id="rId520" w:tooltip="Fisheries Legislation Amendment Act 2019" w:history="1">
        <w:r>
          <w:rPr>
            <w:rStyle w:val="charCitHyperlinkAbbrev"/>
          </w:rPr>
          <w:t>A2019-27</w:t>
        </w:r>
      </w:hyperlink>
      <w:r w:rsidRPr="00CA7D54">
        <w:t xml:space="preserve"> s </w:t>
      </w:r>
      <w:r>
        <w:t>80</w:t>
      </w:r>
    </w:p>
    <w:p w14:paraId="29CF45FA" w14:textId="77777777" w:rsidR="005B3015" w:rsidRDefault="00623C25" w:rsidP="005B3015">
      <w:pPr>
        <w:pStyle w:val="AmdtsEntryHd"/>
      </w:pPr>
      <w:r>
        <w:t>Cultural resource management plan—reporting</w:t>
      </w:r>
    </w:p>
    <w:p w14:paraId="0FBC4FFB" w14:textId="62470511" w:rsidR="005B3015" w:rsidRDefault="005B3015" w:rsidP="005B3015">
      <w:pPr>
        <w:pStyle w:val="AmdtsEntries"/>
      </w:pPr>
      <w:r>
        <w:t>s 168H</w:t>
      </w:r>
      <w:r>
        <w:tab/>
        <w:t xml:space="preserve">ins </w:t>
      </w:r>
      <w:hyperlink r:id="rId521" w:tooltip="Fisheries Legislation Amendment Act 2019" w:history="1">
        <w:r>
          <w:rPr>
            <w:rStyle w:val="charCitHyperlinkAbbrev"/>
          </w:rPr>
          <w:t>A2019-27</w:t>
        </w:r>
      </w:hyperlink>
      <w:r w:rsidRPr="00CA7D54">
        <w:t xml:space="preserve"> s </w:t>
      </w:r>
      <w:r>
        <w:t>80</w:t>
      </w:r>
    </w:p>
    <w:p w14:paraId="46550096" w14:textId="77777777" w:rsidR="0024221B" w:rsidRDefault="0024221B" w:rsidP="0024221B">
      <w:pPr>
        <w:pStyle w:val="AmdtsEntryHd"/>
      </w:pPr>
      <w:r>
        <w:t>Cultural resource management plan—review</w:t>
      </w:r>
    </w:p>
    <w:p w14:paraId="4604615E" w14:textId="1136DB39" w:rsidR="0024221B" w:rsidRDefault="0024221B" w:rsidP="0024221B">
      <w:pPr>
        <w:pStyle w:val="AmdtsEntries"/>
      </w:pPr>
      <w:r>
        <w:t>s 168I</w:t>
      </w:r>
      <w:r>
        <w:tab/>
        <w:t xml:space="preserve">ins </w:t>
      </w:r>
      <w:hyperlink r:id="rId522" w:tooltip="Fisheries Legislation Amendment Act 2019" w:history="1">
        <w:r>
          <w:rPr>
            <w:rStyle w:val="charCitHyperlinkAbbrev"/>
          </w:rPr>
          <w:t>A2019-27</w:t>
        </w:r>
      </w:hyperlink>
      <w:r w:rsidRPr="00CA7D54">
        <w:t xml:space="preserve"> s </w:t>
      </w:r>
      <w:r>
        <w:t>80</w:t>
      </w:r>
    </w:p>
    <w:p w14:paraId="212A5DF8" w14:textId="5586834E" w:rsidR="00F66BDE" w:rsidRDefault="00F66BDE" w:rsidP="00F66BDE">
      <w:pPr>
        <w:pStyle w:val="AmdtsEntryHd"/>
      </w:pPr>
      <w:r w:rsidRPr="00F66BDE">
        <w:t xml:space="preserve">What is a </w:t>
      </w:r>
      <w:r w:rsidRPr="00DC696E">
        <w:rPr>
          <w:i/>
          <w:iCs/>
        </w:rPr>
        <w:t>reserve</w:t>
      </w:r>
      <w:r w:rsidRPr="00F66BDE">
        <w:t>?—Act</w:t>
      </w:r>
    </w:p>
    <w:p w14:paraId="6E93ABCC" w14:textId="0355A384" w:rsidR="00F66BDE" w:rsidRDefault="00F66BDE" w:rsidP="00F66BDE">
      <w:pPr>
        <w:pStyle w:val="AmdtsEntries"/>
      </w:pPr>
      <w:r>
        <w:t>s 169</w:t>
      </w:r>
      <w:r>
        <w:tab/>
        <w:t xml:space="preserve">am </w:t>
      </w:r>
      <w:hyperlink r:id="rId523" w:tooltip="Planning (Consequential Amendments) Act 2023" w:history="1">
        <w:r>
          <w:rPr>
            <w:rStyle w:val="charCitHyperlinkAbbrev"/>
          </w:rPr>
          <w:t>A2023-36</w:t>
        </w:r>
      </w:hyperlink>
      <w:r>
        <w:t xml:space="preserve"> amdt</w:t>
      </w:r>
      <w:r w:rsidR="001B4F20">
        <w:t>s</w:t>
      </w:r>
      <w:r>
        <w:t xml:space="preserve"> 1.252-1.255</w:t>
      </w:r>
    </w:p>
    <w:p w14:paraId="44494CE5" w14:textId="5581FB51" w:rsidR="00F66BDE" w:rsidRDefault="00F66BDE" w:rsidP="00F66BDE">
      <w:pPr>
        <w:pStyle w:val="AmdtsEntryHd"/>
      </w:pPr>
      <w:r w:rsidRPr="00F66BDE">
        <w:t xml:space="preserve">What is a </w:t>
      </w:r>
      <w:r w:rsidRPr="00DC696E">
        <w:rPr>
          <w:i/>
          <w:iCs/>
        </w:rPr>
        <w:t>wilderness area</w:t>
      </w:r>
      <w:r w:rsidRPr="00F66BDE">
        <w:t>?—Act</w:t>
      </w:r>
    </w:p>
    <w:p w14:paraId="50272FDC" w14:textId="3BD72D9B" w:rsidR="00F66BDE" w:rsidRDefault="00F66BDE" w:rsidP="00F66BDE">
      <w:pPr>
        <w:pStyle w:val="AmdtsEntries"/>
      </w:pPr>
      <w:r>
        <w:t>s 170</w:t>
      </w:r>
      <w:r>
        <w:tab/>
        <w:t xml:space="preserve">am </w:t>
      </w:r>
      <w:hyperlink r:id="rId524" w:tooltip="Planning (Consequential Amendments) Act 2023" w:history="1">
        <w:r>
          <w:rPr>
            <w:rStyle w:val="charCitHyperlinkAbbrev"/>
          </w:rPr>
          <w:t>A2023-36</w:t>
        </w:r>
      </w:hyperlink>
      <w:r>
        <w:t xml:space="preserve"> amdt 1.256</w:t>
      </w:r>
    </w:p>
    <w:p w14:paraId="232FAA12" w14:textId="7BF923F9" w:rsidR="0009254E" w:rsidRDefault="0009254E" w:rsidP="0009254E">
      <w:pPr>
        <w:pStyle w:val="AmdtsEntryHd"/>
      </w:pPr>
      <w:r w:rsidRPr="0009254E">
        <w:t>Management of reserve assigned to IUCN category if no reserve management plan</w:t>
      </w:r>
    </w:p>
    <w:p w14:paraId="2C3FF7D6" w14:textId="3C958CEF" w:rsidR="0009254E" w:rsidRDefault="0009254E" w:rsidP="0009254E">
      <w:pPr>
        <w:pStyle w:val="AmdtsEntries"/>
      </w:pPr>
      <w:r>
        <w:t>s 174</w:t>
      </w:r>
      <w:r>
        <w:tab/>
        <w:t xml:space="preserve">am </w:t>
      </w:r>
      <w:hyperlink r:id="rId525" w:tooltip="Planning (Consequential Amendments) Act 2023" w:history="1">
        <w:r>
          <w:rPr>
            <w:rStyle w:val="charCitHyperlinkAbbrev"/>
          </w:rPr>
          <w:t>A2023-36</w:t>
        </w:r>
      </w:hyperlink>
      <w:r>
        <w:t xml:space="preserve"> amdt 1.257</w:t>
      </w:r>
    </w:p>
    <w:p w14:paraId="724893C4" w14:textId="0ABE5951" w:rsidR="0009254E" w:rsidRDefault="0009254E" w:rsidP="0009254E">
      <w:pPr>
        <w:pStyle w:val="AmdtsEntryHd"/>
      </w:pPr>
      <w:r w:rsidRPr="0009254E">
        <w:t>Reserve management plans</w:t>
      </w:r>
    </w:p>
    <w:p w14:paraId="733CACB3" w14:textId="23163696" w:rsidR="0009254E" w:rsidRDefault="0009254E" w:rsidP="0009254E">
      <w:pPr>
        <w:pStyle w:val="AmdtsEntries"/>
      </w:pPr>
      <w:r>
        <w:t>pt 8.3</w:t>
      </w:r>
      <w:r w:rsidR="00DC696E">
        <w:t xml:space="preserve"> hdg</w:t>
      </w:r>
      <w:r>
        <w:t xml:space="preserve"> note</w:t>
      </w:r>
      <w:r>
        <w:tab/>
        <w:t xml:space="preserve">am </w:t>
      </w:r>
      <w:hyperlink r:id="rId526" w:tooltip="Planning (Consequential Amendments) Act 2023" w:history="1">
        <w:r>
          <w:rPr>
            <w:rStyle w:val="charCitHyperlinkAbbrev"/>
          </w:rPr>
          <w:t>A2023-36</w:t>
        </w:r>
      </w:hyperlink>
      <w:r>
        <w:t xml:space="preserve"> amdt 1.258</w:t>
      </w:r>
    </w:p>
    <w:p w14:paraId="012CCE7F" w14:textId="27EBE903" w:rsidR="008833FB" w:rsidRDefault="008833FB" w:rsidP="008833FB">
      <w:pPr>
        <w:pStyle w:val="AmdtsEntryHd"/>
      </w:pPr>
      <w:r w:rsidRPr="008833FB">
        <w:t>Draft reserve management plan—custodian to prepare</w:t>
      </w:r>
    </w:p>
    <w:p w14:paraId="11E7F5B0" w14:textId="6F8D9161" w:rsidR="008833FB" w:rsidRDefault="008833FB" w:rsidP="008833FB">
      <w:pPr>
        <w:pStyle w:val="AmdtsEntries"/>
      </w:pPr>
      <w:r>
        <w:t>s 177</w:t>
      </w:r>
      <w:r>
        <w:tab/>
        <w:t xml:space="preserve">am </w:t>
      </w:r>
      <w:hyperlink r:id="rId527" w:tooltip="Planning (Consequential Amendments) Act 2023" w:history="1">
        <w:r>
          <w:rPr>
            <w:rStyle w:val="charCitHyperlinkAbbrev"/>
          </w:rPr>
          <w:t>A2023-36</w:t>
        </w:r>
      </w:hyperlink>
      <w:r>
        <w:t xml:space="preserve"> amdt 1.259</w:t>
      </w:r>
    </w:p>
    <w:p w14:paraId="31183C0D" w14:textId="77777777" w:rsidR="00030858" w:rsidRPr="001163FE" w:rsidRDefault="00030858" w:rsidP="00030858">
      <w:pPr>
        <w:pStyle w:val="AmdtsEntryHd"/>
      </w:pPr>
      <w:r w:rsidRPr="00030858">
        <w:lastRenderedPageBreak/>
        <w:t>Draft reserve management plan—planning reports and strategic environmental assessments</w:t>
      </w:r>
    </w:p>
    <w:p w14:paraId="09C47D97" w14:textId="516F3867" w:rsidR="00030858" w:rsidRDefault="00030858" w:rsidP="00030858">
      <w:pPr>
        <w:pStyle w:val="AmdtsEntries"/>
      </w:pPr>
      <w:r>
        <w:t>s 178</w:t>
      </w:r>
      <w:r>
        <w:tab/>
        <w:t xml:space="preserve">om </w:t>
      </w:r>
      <w:hyperlink r:id="rId528"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14:paraId="23586137" w14:textId="0FBFDC63" w:rsidR="008833FB" w:rsidRDefault="008833FB" w:rsidP="008833FB">
      <w:pPr>
        <w:pStyle w:val="AmdtsEntryHd"/>
      </w:pPr>
      <w:r w:rsidRPr="008833FB">
        <w:t>Draft reserve management plan—revision and submission to Minister</w:t>
      </w:r>
    </w:p>
    <w:p w14:paraId="2CA7A108" w14:textId="7E64F58C" w:rsidR="008833FB" w:rsidRDefault="008833FB" w:rsidP="008833FB">
      <w:pPr>
        <w:pStyle w:val="AmdtsEntries"/>
      </w:pPr>
      <w:r>
        <w:t>s 180</w:t>
      </w:r>
      <w:r>
        <w:tab/>
        <w:t xml:space="preserve">am </w:t>
      </w:r>
      <w:hyperlink r:id="rId529" w:tooltip="Planning (Consequential Amendments) Act 2023" w:history="1">
        <w:r>
          <w:rPr>
            <w:rStyle w:val="charCitHyperlinkAbbrev"/>
          </w:rPr>
          <w:t>A2023-36</w:t>
        </w:r>
      </w:hyperlink>
      <w:r>
        <w:t xml:space="preserve"> amdt 1.259</w:t>
      </w:r>
    </w:p>
    <w:p w14:paraId="5115DF51" w14:textId="4D6F0C25" w:rsidR="002D2B2B" w:rsidRDefault="007350E7" w:rsidP="00757932">
      <w:pPr>
        <w:pStyle w:val="AmdtsEntryHd"/>
      </w:pPr>
      <w:r w:rsidRPr="001163FE">
        <w:t>Draft reserve management plan—referral to Legislative Assembly committee</w:t>
      </w:r>
    </w:p>
    <w:p w14:paraId="3831B2E5" w14:textId="11C36FAA" w:rsidR="007350E7" w:rsidRPr="007350E7" w:rsidRDefault="007350E7" w:rsidP="007350E7">
      <w:pPr>
        <w:pStyle w:val="AmdtsEntries"/>
      </w:pPr>
      <w:r>
        <w:t>s 181</w:t>
      </w:r>
      <w:r>
        <w:tab/>
        <w:t xml:space="preserve">am </w:t>
      </w:r>
      <w:hyperlink r:id="rId530" w:tooltip="Legislation (Legislative Assembly Committees) Amendment Act 2022" w:history="1">
        <w:r>
          <w:rPr>
            <w:color w:val="0000FF" w:themeColor="hyperlink"/>
          </w:rPr>
          <w:t>A2022-4</w:t>
        </w:r>
      </w:hyperlink>
      <w:r>
        <w:t xml:space="preserve"> amdt 1.53</w:t>
      </w:r>
    </w:p>
    <w:p w14:paraId="06E251AE" w14:textId="7E545680" w:rsidR="007350E7" w:rsidRDefault="00A027EE" w:rsidP="007350E7">
      <w:pPr>
        <w:pStyle w:val="AmdtsEntryHd"/>
      </w:pPr>
      <w:r w:rsidRPr="001163FE">
        <w:t>Draft reserve management plan—committee to report</w:t>
      </w:r>
    </w:p>
    <w:p w14:paraId="33644598" w14:textId="30FE6FD7" w:rsidR="007350E7" w:rsidRPr="007350E7" w:rsidRDefault="007350E7" w:rsidP="007350E7">
      <w:pPr>
        <w:pStyle w:val="AmdtsEntries"/>
      </w:pPr>
      <w:r>
        <w:t>s 182</w:t>
      </w:r>
      <w:r>
        <w:tab/>
        <w:t xml:space="preserve">am </w:t>
      </w:r>
      <w:hyperlink r:id="rId531" w:tooltip="Legislation (Legislative Assembly Committees) Amendment Act 2022" w:history="1">
        <w:r>
          <w:rPr>
            <w:color w:val="0000FF" w:themeColor="hyperlink"/>
          </w:rPr>
          <w:t>A2022-4</w:t>
        </w:r>
      </w:hyperlink>
      <w:r>
        <w:t xml:space="preserve"> amdt 1.5</w:t>
      </w:r>
      <w:r w:rsidR="00A027EE">
        <w:t>4</w:t>
      </w:r>
    </w:p>
    <w:p w14:paraId="5212CC8A" w14:textId="6008EA6A" w:rsidR="00757932" w:rsidRDefault="00757932" w:rsidP="00757932">
      <w:pPr>
        <w:pStyle w:val="AmdtsEntryHd"/>
        <w:rPr>
          <w:rStyle w:val="CharChapText"/>
        </w:rPr>
      </w:pPr>
      <w:r w:rsidRPr="001163FE">
        <w:t>Ramsar wetland management plan—monitoring and review</w:t>
      </w:r>
    </w:p>
    <w:p w14:paraId="363DBD4C" w14:textId="4B896CB0" w:rsidR="00757932" w:rsidRDefault="00757932" w:rsidP="00757932">
      <w:pPr>
        <w:pStyle w:val="AmdtsEntries"/>
      </w:pPr>
      <w:r>
        <w:t>s 203</w:t>
      </w:r>
      <w:r>
        <w:tab/>
        <w:t xml:space="preserve">am </w:t>
      </w:r>
      <w:hyperlink r:id="rId532" w:tooltip="Planning, Building and Environment Legislation Amendment Act 2017 (No 2)" w:history="1">
        <w:r>
          <w:rPr>
            <w:rStyle w:val="charCitHyperlinkAbbrev"/>
          </w:rPr>
          <w:t>A2017</w:t>
        </w:r>
        <w:r>
          <w:rPr>
            <w:rStyle w:val="charCitHyperlinkAbbrev"/>
          </w:rPr>
          <w:noBreakHyphen/>
          <w:t>20</w:t>
        </w:r>
      </w:hyperlink>
      <w:r>
        <w:t xml:space="preserve"> s 15</w:t>
      </w:r>
    </w:p>
    <w:p w14:paraId="7EB91926" w14:textId="60ACF943" w:rsidR="002A3929" w:rsidRDefault="002A3929" w:rsidP="00C6000A">
      <w:pPr>
        <w:pStyle w:val="AmdtsEntryHd"/>
      </w:pPr>
      <w:r w:rsidRPr="001163FE">
        <w:t>Application—certain biological resources</w:t>
      </w:r>
    </w:p>
    <w:p w14:paraId="66E36D1C" w14:textId="25C3BF76" w:rsidR="002A3929" w:rsidRPr="002A3929" w:rsidRDefault="002A3929" w:rsidP="002A3929">
      <w:pPr>
        <w:pStyle w:val="AmdtsEntries"/>
      </w:pPr>
      <w:r>
        <w:t>s 208</w:t>
      </w:r>
      <w:r>
        <w:tab/>
        <w:t xml:space="preserve">am </w:t>
      </w:r>
      <w:hyperlink r:id="rId533" w:tooltip="Statute Law Amendment Act 2021" w:history="1">
        <w:r w:rsidRPr="004E1A6C">
          <w:rPr>
            <w:color w:val="0000FF" w:themeColor="hyperlink"/>
          </w:rPr>
          <w:t>A2021-12</w:t>
        </w:r>
      </w:hyperlink>
      <w:r>
        <w:t xml:space="preserve"> amdt 3.92</w:t>
      </w:r>
    </w:p>
    <w:p w14:paraId="7993ED6A" w14:textId="1AE92EE7" w:rsidR="00C6000A" w:rsidRDefault="00C6000A" w:rsidP="00C6000A">
      <w:pPr>
        <w:pStyle w:val="AmdtsEntryHd"/>
      </w:pPr>
      <w:r w:rsidRPr="006C75DC">
        <w:t>Offence—take animal into reserve</w:t>
      </w:r>
    </w:p>
    <w:p w14:paraId="3B07EF6C" w14:textId="2831DB4A" w:rsidR="00C6000A" w:rsidRDefault="00C6000A" w:rsidP="00757932">
      <w:pPr>
        <w:pStyle w:val="AmdtsEntries"/>
      </w:pPr>
      <w:r>
        <w:t>s 214</w:t>
      </w:r>
      <w:r>
        <w:tab/>
        <w:t xml:space="preserve">am </w:t>
      </w:r>
      <w:hyperlink r:id="rId534"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14:paraId="3A78DC13" w14:textId="77777777" w:rsidR="00030858" w:rsidRPr="001163FE" w:rsidRDefault="00030858" w:rsidP="00030858">
      <w:pPr>
        <w:pStyle w:val="AmdtsEntryHd"/>
      </w:pPr>
      <w:r w:rsidRPr="001163FE">
        <w:t>Offence—weapons and traps in reserve</w:t>
      </w:r>
    </w:p>
    <w:p w14:paraId="499F9693" w14:textId="435FED1A" w:rsidR="00030858" w:rsidRDefault="00030858" w:rsidP="00030858">
      <w:pPr>
        <w:pStyle w:val="AmdtsEntries"/>
      </w:pPr>
      <w:r>
        <w:t>s 217</w:t>
      </w:r>
      <w:r>
        <w:tab/>
        <w:t xml:space="preserve">am </w:t>
      </w:r>
      <w:hyperlink r:id="rId535"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14:paraId="0A605ECC" w14:textId="77777777" w:rsidR="00757932" w:rsidRDefault="004F6C40" w:rsidP="00757932">
      <w:pPr>
        <w:pStyle w:val="AmdtsEntryHd"/>
        <w:rPr>
          <w:rStyle w:val="CharChapText"/>
        </w:rPr>
      </w:pPr>
      <w:r w:rsidRPr="001163FE">
        <w:t>Offence—take plant or plant reproductive material into reserve</w:t>
      </w:r>
    </w:p>
    <w:p w14:paraId="2E215FF9" w14:textId="79CB236D" w:rsidR="00757932" w:rsidRPr="00D27EA8" w:rsidRDefault="00757932" w:rsidP="00757932">
      <w:pPr>
        <w:pStyle w:val="AmdtsEntries"/>
      </w:pPr>
      <w:r>
        <w:t>s 219</w:t>
      </w:r>
      <w:r>
        <w:tab/>
        <w:t xml:space="preserve">am </w:t>
      </w:r>
      <w:hyperlink r:id="rId536" w:tooltip="Planning, Building and Environment Legislation Amendment Act 2017 (No 2)" w:history="1">
        <w:r>
          <w:rPr>
            <w:rStyle w:val="charCitHyperlinkAbbrev"/>
          </w:rPr>
          <w:t>A2017</w:t>
        </w:r>
        <w:r>
          <w:rPr>
            <w:rStyle w:val="charCitHyperlinkAbbrev"/>
          </w:rPr>
          <w:noBreakHyphen/>
          <w:t>20</w:t>
        </w:r>
      </w:hyperlink>
      <w:r>
        <w:t xml:space="preserve"> s 16</w:t>
      </w:r>
    </w:p>
    <w:p w14:paraId="516B9F35" w14:textId="77777777" w:rsidR="0033353A" w:rsidRDefault="0033353A" w:rsidP="002D73AD">
      <w:pPr>
        <w:pStyle w:val="AmdtsEntryHd"/>
      </w:pPr>
      <w:r w:rsidRPr="0033353A">
        <w:t>Chapter 9 exceptions</w:t>
      </w:r>
    </w:p>
    <w:p w14:paraId="28C7A699" w14:textId="23518AE5" w:rsidR="00DD774A" w:rsidRDefault="0033353A" w:rsidP="0033353A">
      <w:pPr>
        <w:pStyle w:val="AmdtsEntries"/>
      </w:pPr>
      <w:r>
        <w:t>s 252</w:t>
      </w:r>
      <w:r>
        <w:tab/>
        <w:t xml:space="preserve">am </w:t>
      </w:r>
      <w:hyperlink r:id="rId537"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38"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39" w:tooltip="Fisheries Legislation Amendment Act 2019" w:history="1">
        <w:r w:rsidR="00302AAB">
          <w:rPr>
            <w:rStyle w:val="charCitHyperlinkAbbrev"/>
          </w:rPr>
          <w:t>A2019-27</w:t>
        </w:r>
      </w:hyperlink>
      <w:r w:rsidR="00302AAB" w:rsidRPr="00CA7D54">
        <w:t xml:space="preserve"> s </w:t>
      </w:r>
      <w:r w:rsidR="00302AAB">
        <w:t>81</w:t>
      </w:r>
      <w:r w:rsidR="008833FB">
        <w:t xml:space="preserve">; </w:t>
      </w:r>
      <w:hyperlink r:id="rId540" w:tooltip="Planning (Consequential Amendments) Act 2023" w:history="1">
        <w:r w:rsidR="008833FB">
          <w:rPr>
            <w:rStyle w:val="charCitHyperlinkAbbrev"/>
          </w:rPr>
          <w:t>A2023-36</w:t>
        </w:r>
      </w:hyperlink>
      <w:r w:rsidR="008833FB">
        <w:t xml:space="preserve"> amdt</w:t>
      </w:r>
      <w:r w:rsidR="00DC696E">
        <w:t>s</w:t>
      </w:r>
      <w:r w:rsidR="008833FB">
        <w:t xml:space="preserve"> 1.260</w:t>
      </w:r>
      <w:r w:rsidR="00DC696E">
        <w:t>-1.262</w:t>
      </w:r>
    </w:p>
    <w:p w14:paraId="63E88E08" w14:textId="28099640" w:rsidR="008833FB" w:rsidRDefault="00B657D6" w:rsidP="008833FB">
      <w:pPr>
        <w:pStyle w:val="AmdtsEntryHd"/>
        <w:rPr>
          <w:rStyle w:val="CharChapText"/>
        </w:rPr>
      </w:pPr>
      <w:r w:rsidRPr="00B657D6">
        <w:t>Resource protection area—declaration</w:t>
      </w:r>
    </w:p>
    <w:p w14:paraId="436D637B" w14:textId="5B81DB4B" w:rsidR="008833FB" w:rsidRPr="0033353A" w:rsidRDefault="008833FB" w:rsidP="008833FB">
      <w:pPr>
        <w:pStyle w:val="AmdtsEntries"/>
      </w:pPr>
      <w:r>
        <w:t>s 25</w:t>
      </w:r>
      <w:r w:rsidR="00B657D6">
        <w:t>4</w:t>
      </w:r>
      <w:r>
        <w:tab/>
        <w:t>am</w:t>
      </w:r>
      <w:r w:rsidR="00B657D6">
        <w:t xml:space="preserve"> </w:t>
      </w:r>
      <w:hyperlink r:id="rId541" w:tooltip="Planning (Consequential Amendments) Act 2023" w:history="1">
        <w:r w:rsidR="00B657D6">
          <w:rPr>
            <w:rStyle w:val="charCitHyperlinkAbbrev"/>
          </w:rPr>
          <w:t>A2023-36</w:t>
        </w:r>
      </w:hyperlink>
      <w:r w:rsidR="00B657D6">
        <w:t xml:space="preserve"> amdt 1.263</w:t>
      </w:r>
    </w:p>
    <w:p w14:paraId="0E4EF61B" w14:textId="77777777" w:rsidR="000175C4" w:rsidRDefault="002C44A2" w:rsidP="002D73AD">
      <w:pPr>
        <w:pStyle w:val="AmdtsEntryHd"/>
        <w:rPr>
          <w:rStyle w:val="CharChapText"/>
        </w:rPr>
      </w:pPr>
      <w:r w:rsidRPr="001163FE">
        <w:t>Conservator may make activities declarations</w:t>
      </w:r>
    </w:p>
    <w:p w14:paraId="064417F8" w14:textId="25863D0B" w:rsidR="000175C4" w:rsidRPr="000175C4" w:rsidRDefault="000175C4" w:rsidP="000175C4">
      <w:pPr>
        <w:pStyle w:val="AmdtsEntries"/>
      </w:pPr>
      <w:r>
        <w:t>s 256</w:t>
      </w:r>
      <w:r>
        <w:tab/>
        <w:t xml:space="preserve">am </w:t>
      </w:r>
      <w:hyperlink r:id="rId542"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14:paraId="7D58345F" w14:textId="77777777" w:rsidR="000175C4" w:rsidRDefault="002C44A2" w:rsidP="002D73AD">
      <w:pPr>
        <w:pStyle w:val="AmdtsEntryHd"/>
        <w:rPr>
          <w:rStyle w:val="CharChapText"/>
        </w:rPr>
      </w:pPr>
      <w:r w:rsidRPr="001163FE">
        <w:t>Conservator may close reserve</w:t>
      </w:r>
    </w:p>
    <w:p w14:paraId="3BDE11F4" w14:textId="2DED7773" w:rsidR="000175C4" w:rsidRDefault="000175C4" w:rsidP="000175C4">
      <w:pPr>
        <w:pStyle w:val="AmdtsEntries"/>
      </w:pPr>
      <w:r>
        <w:t>s 259</w:t>
      </w:r>
      <w:r>
        <w:tab/>
        <w:t xml:space="preserve">am </w:t>
      </w:r>
      <w:hyperlink r:id="rId543"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44"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45" w:tooltip="Fisheries Legislation Amendment Act 2019" w:history="1">
        <w:r w:rsidR="00302AAB">
          <w:rPr>
            <w:rStyle w:val="charCitHyperlinkAbbrev"/>
          </w:rPr>
          <w:t>A2019-27</w:t>
        </w:r>
      </w:hyperlink>
      <w:r w:rsidR="00302AAB" w:rsidRPr="00CA7D54">
        <w:t xml:space="preserve"> s </w:t>
      </w:r>
      <w:r w:rsidR="00302AAB">
        <w:t>82</w:t>
      </w:r>
    </w:p>
    <w:p w14:paraId="516397C7" w14:textId="77777777" w:rsidR="00AC4E1E" w:rsidRDefault="00AC4E1E" w:rsidP="00AC4E1E">
      <w:pPr>
        <w:pStyle w:val="AmdtsEntryHd"/>
        <w:rPr>
          <w:rStyle w:val="CharChapText"/>
        </w:rPr>
      </w:pPr>
      <w:r>
        <w:t>Offence</w:t>
      </w:r>
      <w:r w:rsidRPr="00CC0966">
        <w:t>—</w:t>
      </w:r>
      <w:r>
        <w:t>enter closed reserve</w:t>
      </w:r>
    </w:p>
    <w:p w14:paraId="74C29AD6" w14:textId="15FEE941" w:rsidR="00AC4E1E" w:rsidRPr="000175C4" w:rsidRDefault="008742A5" w:rsidP="007B61AE">
      <w:pPr>
        <w:pStyle w:val="AmdtsEntries"/>
      </w:pPr>
      <w:r>
        <w:t>s 260</w:t>
      </w:r>
      <w:r w:rsidR="00AC4E1E">
        <w:tab/>
      </w:r>
      <w:r w:rsidR="007B61AE">
        <w:t>am</w:t>
      </w:r>
      <w:r w:rsidR="00AC4E1E">
        <w:t xml:space="preserve"> </w:t>
      </w:r>
      <w:hyperlink r:id="rId546"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14:paraId="68BAF302" w14:textId="77777777" w:rsidR="00285AD6" w:rsidRDefault="00285AD6" w:rsidP="002D73AD">
      <w:pPr>
        <w:pStyle w:val="AmdtsEntryHd"/>
        <w:rPr>
          <w:rStyle w:val="CharChapText"/>
        </w:rPr>
      </w:pPr>
      <w:r w:rsidRPr="001163FE">
        <w:t>Part 10.2 exceptions</w:t>
      </w:r>
    </w:p>
    <w:p w14:paraId="670989E3" w14:textId="1752B621" w:rsidR="00285AD6" w:rsidRDefault="00285AD6" w:rsidP="00285AD6">
      <w:pPr>
        <w:pStyle w:val="AmdtsEntries"/>
      </w:pPr>
      <w:r>
        <w:t>s 261</w:t>
      </w:r>
      <w:r>
        <w:tab/>
        <w:t xml:space="preserve">am </w:t>
      </w:r>
      <w:hyperlink r:id="rId547"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48"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49" w:tooltip="Fisheries Legislation Amendment Act 2019" w:history="1">
        <w:r w:rsidR="00A40342">
          <w:rPr>
            <w:rStyle w:val="charCitHyperlinkAbbrev"/>
          </w:rPr>
          <w:t>A2019-27</w:t>
        </w:r>
      </w:hyperlink>
      <w:r w:rsidR="00A40342" w:rsidRPr="00CA7D54">
        <w:t xml:space="preserve"> s </w:t>
      </w:r>
      <w:r w:rsidR="00A40342">
        <w:t>83</w:t>
      </w:r>
      <w:r w:rsidR="00B657D6">
        <w:t xml:space="preserve">; </w:t>
      </w:r>
      <w:hyperlink r:id="rId550" w:tooltip="Planning (Consequential Amendments) Act 2023" w:history="1">
        <w:r w:rsidR="00B657D6">
          <w:rPr>
            <w:rStyle w:val="charCitHyperlinkAbbrev"/>
          </w:rPr>
          <w:t>A2023-36</w:t>
        </w:r>
      </w:hyperlink>
      <w:r w:rsidR="00B657D6">
        <w:t xml:space="preserve"> amdt 1.264</w:t>
      </w:r>
    </w:p>
    <w:p w14:paraId="73FBB476" w14:textId="77777777" w:rsidR="000B02A4" w:rsidRDefault="000B02A4" w:rsidP="00F14E84">
      <w:pPr>
        <w:pStyle w:val="AmdtsEntryHd"/>
      </w:pPr>
      <w:r w:rsidRPr="007935BE">
        <w:t xml:space="preserve">Who is an </w:t>
      </w:r>
      <w:r w:rsidRPr="00F14E84">
        <w:rPr>
          <w:i/>
        </w:rPr>
        <w:t>influential person</w:t>
      </w:r>
      <w:r w:rsidRPr="007935BE">
        <w:t xml:space="preserve"> for a corporation?—ch 11</w:t>
      </w:r>
    </w:p>
    <w:p w14:paraId="1A46FB65" w14:textId="38128C63"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51" w:tooltip="Planning and Environment Legislation Amendment Act 2019" w:history="1">
        <w:r w:rsidR="00F14E84">
          <w:rPr>
            <w:rStyle w:val="charCitHyperlinkAbbrev"/>
          </w:rPr>
          <w:t>A2019-20</w:t>
        </w:r>
      </w:hyperlink>
      <w:r w:rsidR="00F14E84" w:rsidRPr="00CA7D54">
        <w:t xml:space="preserve"> s 1</w:t>
      </w:r>
      <w:r w:rsidR="00F14E84">
        <w:t>4</w:t>
      </w:r>
    </w:p>
    <w:p w14:paraId="746C29D4" w14:textId="1A8F4924" w:rsidR="0037057D" w:rsidRDefault="0037057D" w:rsidP="002D73AD">
      <w:pPr>
        <w:pStyle w:val="AmdtsEntryHd"/>
      </w:pPr>
      <w:r w:rsidRPr="001163FE">
        <w:t>Licence—application</w:t>
      </w:r>
    </w:p>
    <w:p w14:paraId="05F5B3A9" w14:textId="3C3CEE37" w:rsidR="0037057D" w:rsidRPr="0037057D" w:rsidRDefault="0037057D" w:rsidP="0037057D">
      <w:pPr>
        <w:pStyle w:val="AmdtsEntries"/>
      </w:pPr>
      <w:r>
        <w:t>s 264</w:t>
      </w:r>
      <w:r>
        <w:tab/>
        <w:t xml:space="preserve">am </w:t>
      </w:r>
      <w:hyperlink r:id="rId552" w:tooltip="Statute Law Amendment Act 2021" w:history="1">
        <w:r w:rsidRPr="004E1A6C">
          <w:rPr>
            <w:color w:val="0000FF" w:themeColor="hyperlink"/>
          </w:rPr>
          <w:t>A2021-12</w:t>
        </w:r>
      </w:hyperlink>
      <w:r>
        <w:t xml:space="preserve"> amdt 3.92</w:t>
      </w:r>
    </w:p>
    <w:p w14:paraId="775A3542" w14:textId="5AC4EB18" w:rsidR="00C0473D" w:rsidRDefault="00C0473D" w:rsidP="00C0473D">
      <w:pPr>
        <w:pStyle w:val="AmdtsEntryHd"/>
      </w:pPr>
      <w:r w:rsidRPr="001163FE">
        <w:lastRenderedPageBreak/>
        <w:t>Licence—application to amend licence</w:t>
      </w:r>
    </w:p>
    <w:p w14:paraId="5ABA1657" w14:textId="6C4E08A6" w:rsidR="00C0473D" w:rsidRPr="0037057D" w:rsidRDefault="00C0473D" w:rsidP="00C0473D">
      <w:pPr>
        <w:pStyle w:val="AmdtsEntries"/>
      </w:pPr>
      <w:r>
        <w:t>s 287</w:t>
      </w:r>
      <w:r>
        <w:tab/>
        <w:t xml:space="preserve">am </w:t>
      </w:r>
      <w:hyperlink r:id="rId553" w:tooltip="Statute Law Amendment Act 2021" w:history="1">
        <w:r w:rsidRPr="004E1A6C">
          <w:rPr>
            <w:color w:val="0000FF" w:themeColor="hyperlink"/>
          </w:rPr>
          <w:t>A2021-12</w:t>
        </w:r>
      </w:hyperlink>
      <w:r>
        <w:t xml:space="preserve"> amdt 3.92</w:t>
      </w:r>
    </w:p>
    <w:p w14:paraId="43BB41C0" w14:textId="630D5B55" w:rsidR="00C0473D" w:rsidRDefault="00C0473D" w:rsidP="00C0473D">
      <w:pPr>
        <w:pStyle w:val="AmdtsEntryHd"/>
      </w:pPr>
      <w:r w:rsidRPr="001163FE">
        <w:t>Licence—application to transfer licence</w:t>
      </w:r>
    </w:p>
    <w:p w14:paraId="01D6297D" w14:textId="32AB47DB" w:rsidR="00C0473D" w:rsidRPr="0037057D" w:rsidRDefault="00C0473D" w:rsidP="00C0473D">
      <w:pPr>
        <w:pStyle w:val="AmdtsEntries"/>
      </w:pPr>
      <w:r>
        <w:t>s 289</w:t>
      </w:r>
      <w:r>
        <w:tab/>
        <w:t xml:space="preserve">am </w:t>
      </w:r>
      <w:hyperlink r:id="rId554" w:tooltip="Statute Law Amendment Act 2021" w:history="1">
        <w:r w:rsidRPr="004E1A6C">
          <w:rPr>
            <w:color w:val="0000FF" w:themeColor="hyperlink"/>
          </w:rPr>
          <w:t>A2021-12</w:t>
        </w:r>
      </w:hyperlink>
      <w:r>
        <w:t xml:space="preserve"> amdt 3.92</w:t>
      </w:r>
    </w:p>
    <w:p w14:paraId="4448961B" w14:textId="0E34A4F6" w:rsidR="00C0473D" w:rsidRDefault="00C0473D" w:rsidP="00C0473D">
      <w:pPr>
        <w:pStyle w:val="AmdtsEntryHd"/>
      </w:pPr>
      <w:r w:rsidRPr="001163FE">
        <w:t>Licence—application for renewal of licence</w:t>
      </w:r>
    </w:p>
    <w:p w14:paraId="2FB361ED" w14:textId="7623626C" w:rsidR="00C0473D" w:rsidRPr="0037057D" w:rsidRDefault="00C0473D" w:rsidP="00C0473D">
      <w:pPr>
        <w:pStyle w:val="AmdtsEntries"/>
      </w:pPr>
      <w:r>
        <w:t>s 291</w:t>
      </w:r>
      <w:r>
        <w:tab/>
        <w:t xml:space="preserve">am </w:t>
      </w:r>
      <w:hyperlink r:id="rId555" w:tooltip="Statute Law Amendment Act 2021" w:history="1">
        <w:r w:rsidRPr="004E1A6C">
          <w:rPr>
            <w:color w:val="0000FF" w:themeColor="hyperlink"/>
          </w:rPr>
          <w:t>A2021-12</w:t>
        </w:r>
      </w:hyperlink>
      <w:r>
        <w:t xml:space="preserve"> amdt 3.92</w:t>
      </w:r>
    </w:p>
    <w:p w14:paraId="30271427" w14:textId="44B87BA4" w:rsidR="00427578" w:rsidRDefault="004128C2" w:rsidP="002D73AD">
      <w:pPr>
        <w:pStyle w:val="AmdtsEntryHd"/>
      </w:pPr>
      <w:r w:rsidRPr="001163FE">
        <w:t>Licence—replacing when lost, stolen or destroyed</w:t>
      </w:r>
    </w:p>
    <w:p w14:paraId="663CFA6D" w14:textId="49189C55" w:rsidR="004128C2" w:rsidRPr="004128C2" w:rsidRDefault="004128C2" w:rsidP="004128C2">
      <w:pPr>
        <w:pStyle w:val="AmdtsEntries"/>
      </w:pPr>
      <w:r>
        <w:t>s 293</w:t>
      </w:r>
      <w:r>
        <w:tab/>
        <w:t xml:space="preserve">am </w:t>
      </w:r>
      <w:hyperlink r:id="rId556" w:tooltip="Red Tape Reduction Legislation Amendment Act 2016" w:history="1">
        <w:r>
          <w:rPr>
            <w:rStyle w:val="charCitHyperlinkAbbrev"/>
          </w:rPr>
          <w:t>A2016</w:t>
        </w:r>
        <w:r>
          <w:rPr>
            <w:rStyle w:val="charCitHyperlinkAbbrev"/>
          </w:rPr>
          <w:noBreakHyphen/>
          <w:t>18</w:t>
        </w:r>
      </w:hyperlink>
      <w:r>
        <w:t xml:space="preserve"> amdt 3.151, amdt 3.152</w:t>
      </w:r>
    </w:p>
    <w:p w14:paraId="4C6014C5" w14:textId="77777777" w:rsidR="004128C2" w:rsidRDefault="004128C2" w:rsidP="002D73AD">
      <w:pPr>
        <w:pStyle w:val="AmdtsEntryHd"/>
      </w:pPr>
      <w:r w:rsidRPr="001163FE">
        <w:t>Licence—surrender</w:t>
      </w:r>
    </w:p>
    <w:p w14:paraId="1D0995FF" w14:textId="17A2CED2" w:rsidR="004128C2" w:rsidRDefault="004128C2" w:rsidP="004128C2">
      <w:pPr>
        <w:pStyle w:val="AmdtsEntries"/>
      </w:pPr>
      <w:r>
        <w:t>s 294</w:t>
      </w:r>
      <w:r>
        <w:tab/>
        <w:t xml:space="preserve">am </w:t>
      </w:r>
      <w:hyperlink r:id="rId557" w:tooltip="Red Tape Reduction Legislation Amendment Act 2016" w:history="1">
        <w:r>
          <w:rPr>
            <w:rStyle w:val="charCitHyperlinkAbbrev"/>
          </w:rPr>
          <w:t>A2016</w:t>
        </w:r>
        <w:r>
          <w:rPr>
            <w:rStyle w:val="charCitHyperlinkAbbrev"/>
          </w:rPr>
          <w:noBreakHyphen/>
          <w:t>18</w:t>
        </w:r>
      </w:hyperlink>
      <w:r>
        <w:t xml:space="preserve"> amdt 3.153, amdt 3.154</w:t>
      </w:r>
      <w:r w:rsidR="00C0473D">
        <w:t xml:space="preserve">; </w:t>
      </w:r>
      <w:hyperlink r:id="rId558" w:tooltip="Statute Law Amendment Act 2021" w:history="1">
        <w:r w:rsidR="00C0473D" w:rsidRPr="004E1A6C">
          <w:rPr>
            <w:color w:val="0000FF" w:themeColor="hyperlink"/>
          </w:rPr>
          <w:t>A2021-12</w:t>
        </w:r>
      </w:hyperlink>
      <w:r w:rsidR="00C0473D">
        <w:t xml:space="preserve"> amdt 3.92</w:t>
      </w:r>
    </w:p>
    <w:p w14:paraId="4D6303B6" w14:textId="75BFB7D2" w:rsidR="00B657D6" w:rsidRDefault="00B657D6" w:rsidP="00B657D6">
      <w:pPr>
        <w:pStyle w:val="AmdtsEntryHd"/>
      </w:pPr>
      <w:r w:rsidRPr="00B657D6">
        <w:t xml:space="preserve">What are </w:t>
      </w:r>
      <w:r w:rsidRPr="00F21677">
        <w:rPr>
          <w:i/>
          <w:iCs/>
        </w:rPr>
        <w:t>agencies</w:t>
      </w:r>
      <w:r w:rsidRPr="00B657D6">
        <w:t xml:space="preserve"> and </w:t>
      </w:r>
      <w:r w:rsidRPr="00F21677">
        <w:rPr>
          <w:i/>
          <w:iCs/>
        </w:rPr>
        <w:t>activities</w:t>
      </w:r>
      <w:r w:rsidRPr="00B657D6">
        <w:t xml:space="preserve"> of agencies?—ch 12</w:t>
      </w:r>
    </w:p>
    <w:p w14:paraId="6D196346" w14:textId="7A7639E6" w:rsidR="00B657D6" w:rsidRDefault="00B657D6" w:rsidP="00B657D6">
      <w:pPr>
        <w:pStyle w:val="AmdtsEntries"/>
      </w:pPr>
      <w:r>
        <w:t>s 308</w:t>
      </w:r>
      <w:r>
        <w:tab/>
        <w:t xml:space="preserve">am </w:t>
      </w:r>
      <w:hyperlink r:id="rId559" w:tooltip="Planning (Consequential Amendments) Act 2023" w:history="1">
        <w:r>
          <w:rPr>
            <w:rStyle w:val="charCitHyperlinkAbbrev"/>
          </w:rPr>
          <w:t>A2023-36</w:t>
        </w:r>
      </w:hyperlink>
      <w:r>
        <w:t xml:space="preserve"> amdt 1.</w:t>
      </w:r>
      <w:r w:rsidR="00EF7759">
        <w:t>265</w:t>
      </w:r>
    </w:p>
    <w:p w14:paraId="3030B400" w14:textId="3F73FED8" w:rsidR="00EF7759" w:rsidRDefault="00EF7759" w:rsidP="00EF7759">
      <w:pPr>
        <w:pStyle w:val="AmdtsEntryHd"/>
      </w:pPr>
      <w:r w:rsidRPr="00EF7759">
        <w:t xml:space="preserve">What is a </w:t>
      </w:r>
      <w:r w:rsidRPr="00F21677">
        <w:rPr>
          <w:i/>
          <w:iCs/>
        </w:rPr>
        <w:t>management agreement</w:t>
      </w:r>
      <w:r w:rsidRPr="00EF7759">
        <w:t>?—ch 12</w:t>
      </w:r>
    </w:p>
    <w:p w14:paraId="699F8E46" w14:textId="7CDA4191" w:rsidR="00EF7759" w:rsidRDefault="00EF7759" w:rsidP="00EF7759">
      <w:pPr>
        <w:pStyle w:val="AmdtsEntries"/>
      </w:pPr>
      <w:r>
        <w:t>s 310</w:t>
      </w:r>
      <w:r>
        <w:tab/>
        <w:t xml:space="preserve">am </w:t>
      </w:r>
      <w:hyperlink r:id="rId560" w:tooltip="Planning (Consequential Amendments) Act 2023" w:history="1">
        <w:r>
          <w:rPr>
            <w:rStyle w:val="charCitHyperlinkAbbrev"/>
          </w:rPr>
          <w:t>A2023-36</w:t>
        </w:r>
      </w:hyperlink>
      <w:r>
        <w:t xml:space="preserve"> amdt 1.266</w:t>
      </w:r>
    </w:p>
    <w:p w14:paraId="48C1EA8C" w14:textId="1BAAE813" w:rsidR="00EF7759" w:rsidRDefault="00EF7759" w:rsidP="00EF7759">
      <w:pPr>
        <w:pStyle w:val="AmdtsEntryHd"/>
      </w:pPr>
      <w:r w:rsidRPr="00EF7759">
        <w:t xml:space="preserve">Meaning of </w:t>
      </w:r>
      <w:r w:rsidRPr="00F21677">
        <w:rPr>
          <w:i/>
          <w:iCs/>
        </w:rPr>
        <w:t>development</w:t>
      </w:r>
      <w:r w:rsidRPr="00EF7759">
        <w:t>—ch 13</w:t>
      </w:r>
    </w:p>
    <w:p w14:paraId="74D09B37" w14:textId="47BC394F" w:rsidR="00EF7759" w:rsidRDefault="00EF7759" w:rsidP="00EF7759">
      <w:pPr>
        <w:pStyle w:val="AmdtsEntries"/>
      </w:pPr>
      <w:r>
        <w:t>s 315</w:t>
      </w:r>
      <w:r>
        <w:tab/>
        <w:t xml:space="preserve">am </w:t>
      </w:r>
      <w:hyperlink r:id="rId561" w:tooltip="Planning (Consequential Amendments) Act 2023" w:history="1">
        <w:r>
          <w:rPr>
            <w:rStyle w:val="charCitHyperlinkAbbrev"/>
          </w:rPr>
          <w:t>A2023-36</w:t>
        </w:r>
      </w:hyperlink>
      <w:r>
        <w:t xml:space="preserve"> amdt 1.267</w:t>
      </w:r>
    </w:p>
    <w:p w14:paraId="1B132DA1" w14:textId="3436C2B3" w:rsidR="00EF7759" w:rsidRDefault="00EF7759" w:rsidP="00EF7759">
      <w:pPr>
        <w:pStyle w:val="AmdtsEntryHd"/>
      </w:pPr>
      <w:r w:rsidRPr="00EF7759">
        <w:t>Simplified outline</w:t>
      </w:r>
    </w:p>
    <w:p w14:paraId="55DEF8E7" w14:textId="6D1FD06A" w:rsidR="00EF7759" w:rsidRDefault="00EF7759" w:rsidP="00EF7759">
      <w:pPr>
        <w:pStyle w:val="AmdtsEntries"/>
      </w:pPr>
      <w:r>
        <w:t>s 316</w:t>
      </w:r>
      <w:r>
        <w:tab/>
        <w:t xml:space="preserve">sub </w:t>
      </w:r>
      <w:hyperlink r:id="rId562" w:tooltip="Planning (Consequential Amendments) Act 2023" w:history="1">
        <w:r>
          <w:rPr>
            <w:rStyle w:val="charCitHyperlinkAbbrev"/>
          </w:rPr>
          <w:t>A2023-36</w:t>
        </w:r>
      </w:hyperlink>
      <w:r>
        <w:t xml:space="preserve"> amdt 1.268</w:t>
      </w:r>
    </w:p>
    <w:p w14:paraId="352E341B" w14:textId="14627AE2" w:rsidR="001D6CC0" w:rsidRDefault="001D6CC0" w:rsidP="001D6CC0">
      <w:pPr>
        <w:pStyle w:val="AmdtsEntryHd"/>
      </w:pPr>
      <w:r w:rsidRPr="001D6CC0">
        <w:t>Advice about adverse environmental impacts</w:t>
      </w:r>
    </w:p>
    <w:p w14:paraId="189AE2C5" w14:textId="16D0F7E8" w:rsidR="001D6CC0" w:rsidRDefault="001D6CC0" w:rsidP="001D6CC0">
      <w:pPr>
        <w:pStyle w:val="AmdtsEntries"/>
      </w:pPr>
      <w:r>
        <w:t>s 317</w:t>
      </w:r>
      <w:r>
        <w:tab/>
        <w:t xml:space="preserve">am </w:t>
      </w:r>
      <w:hyperlink r:id="rId563" w:tooltip="Planning (Consequential Amendments) Act 2023" w:history="1">
        <w:r>
          <w:rPr>
            <w:rStyle w:val="charCitHyperlinkAbbrev"/>
          </w:rPr>
          <w:t>A2023-36</w:t>
        </w:r>
      </w:hyperlink>
      <w:r>
        <w:t xml:space="preserve"> amdt 1.269</w:t>
      </w:r>
    </w:p>
    <w:p w14:paraId="595B9C38" w14:textId="6E5C86D4" w:rsidR="001D6CC0" w:rsidRDefault="001D6CC0" w:rsidP="001D6CC0">
      <w:pPr>
        <w:pStyle w:val="AmdtsEntryHd"/>
      </w:pPr>
      <w:r w:rsidRPr="001D6CC0">
        <w:t>Requirements for conservator’s advice</w:t>
      </w:r>
    </w:p>
    <w:p w14:paraId="0BFD89A5" w14:textId="028FF65B" w:rsidR="001D6CC0" w:rsidRPr="004128C2" w:rsidRDefault="001D6CC0" w:rsidP="001D6CC0">
      <w:pPr>
        <w:pStyle w:val="AmdtsEntries"/>
      </w:pPr>
      <w:r>
        <w:t>s 318</w:t>
      </w:r>
      <w:r>
        <w:tab/>
        <w:t xml:space="preserve">am </w:t>
      </w:r>
      <w:hyperlink r:id="rId564" w:tooltip="Planning (Consequential Amendments) Act 2023" w:history="1">
        <w:r>
          <w:rPr>
            <w:rStyle w:val="charCitHyperlinkAbbrev"/>
          </w:rPr>
          <w:t>A2023-36</w:t>
        </w:r>
      </w:hyperlink>
      <w:r>
        <w:t xml:space="preserve"> amdt</w:t>
      </w:r>
      <w:r w:rsidR="00F04202">
        <w:t>s</w:t>
      </w:r>
      <w:r>
        <w:t xml:space="preserve"> 1.270-1.273</w:t>
      </w:r>
    </w:p>
    <w:p w14:paraId="13CC159B" w14:textId="77777777" w:rsidR="0033353A" w:rsidRDefault="0033353A" w:rsidP="002D73AD">
      <w:pPr>
        <w:pStyle w:val="AmdtsEntryHd"/>
      </w:pPr>
      <w:r w:rsidRPr="00E01147">
        <w:t>Minor public works in reserves</w:t>
      </w:r>
    </w:p>
    <w:p w14:paraId="1765971B" w14:textId="33646EB4" w:rsidR="0033353A" w:rsidRPr="0033353A" w:rsidRDefault="0033353A" w:rsidP="0033353A">
      <w:pPr>
        <w:pStyle w:val="AmdtsEntries"/>
      </w:pPr>
      <w:r>
        <w:t>ch 13A hdg</w:t>
      </w:r>
      <w:r>
        <w:tab/>
        <w:t xml:space="preserve">ins </w:t>
      </w:r>
      <w:hyperlink r:id="rId565" w:tooltip="Nature Conservation (Minor Public Works) Amendment Act 2017" w:history="1">
        <w:r>
          <w:rPr>
            <w:rStyle w:val="charCitHyperlinkAbbrev"/>
          </w:rPr>
          <w:t>A2017</w:t>
        </w:r>
        <w:r>
          <w:rPr>
            <w:rStyle w:val="charCitHyperlinkAbbrev"/>
          </w:rPr>
          <w:noBreakHyphen/>
          <w:t>39</w:t>
        </w:r>
      </w:hyperlink>
      <w:r>
        <w:t xml:space="preserve"> s 5</w:t>
      </w:r>
    </w:p>
    <w:p w14:paraId="2F629856" w14:textId="77777777" w:rsidR="0033353A" w:rsidRDefault="0033353A" w:rsidP="002D73AD">
      <w:pPr>
        <w:pStyle w:val="AmdtsEntryHd"/>
      </w:pPr>
      <w:r w:rsidRPr="00E01147">
        <w:t>Minor public works code</w:t>
      </w:r>
    </w:p>
    <w:p w14:paraId="747AF78D" w14:textId="6F26F9B0" w:rsidR="0033353A" w:rsidRDefault="0033353A" w:rsidP="0033353A">
      <w:pPr>
        <w:pStyle w:val="AmdtsEntries"/>
      </w:pPr>
      <w:r>
        <w:t>s 318A</w:t>
      </w:r>
      <w:r>
        <w:tab/>
        <w:t xml:space="preserve">ins </w:t>
      </w:r>
      <w:hyperlink r:id="rId566" w:tooltip="Nature Conservation (Minor Public Works) Amendment Act 2017" w:history="1">
        <w:r>
          <w:rPr>
            <w:rStyle w:val="charCitHyperlinkAbbrev"/>
          </w:rPr>
          <w:t>A2017</w:t>
        </w:r>
        <w:r>
          <w:rPr>
            <w:rStyle w:val="charCitHyperlinkAbbrev"/>
          </w:rPr>
          <w:noBreakHyphen/>
          <w:t>39</w:t>
        </w:r>
      </w:hyperlink>
      <w:r>
        <w:t xml:space="preserve"> s 5</w:t>
      </w:r>
    </w:p>
    <w:p w14:paraId="50D2A793" w14:textId="1E65AD6C" w:rsidR="001D6CC0" w:rsidRDefault="001D6CC0" w:rsidP="0033353A">
      <w:pPr>
        <w:pStyle w:val="AmdtsEntries"/>
      </w:pPr>
      <w:r>
        <w:tab/>
        <w:t xml:space="preserve">am </w:t>
      </w:r>
      <w:hyperlink r:id="rId567" w:tooltip="Planning (Consequential Amendments) Act 2023" w:history="1">
        <w:r>
          <w:rPr>
            <w:rStyle w:val="charCitHyperlinkAbbrev"/>
          </w:rPr>
          <w:t>A2023-36</w:t>
        </w:r>
      </w:hyperlink>
      <w:r>
        <w:t xml:space="preserve"> amdt 1.274</w:t>
      </w:r>
    </w:p>
    <w:p w14:paraId="2C77D409" w14:textId="77777777" w:rsidR="00030858" w:rsidRPr="001163FE" w:rsidRDefault="00030858" w:rsidP="00030858">
      <w:pPr>
        <w:pStyle w:val="AmdtsEntryHd"/>
      </w:pPr>
      <w:r w:rsidRPr="001163FE">
        <w:t>Direction to leave reserve</w:t>
      </w:r>
    </w:p>
    <w:p w14:paraId="0C0E21D5" w14:textId="43048128" w:rsidR="00030858" w:rsidRPr="0033353A" w:rsidRDefault="00030858" w:rsidP="00030858">
      <w:pPr>
        <w:pStyle w:val="AmdtsEntries"/>
      </w:pPr>
      <w:r>
        <w:t>s 325</w:t>
      </w:r>
      <w:r>
        <w:tab/>
        <w:t xml:space="preserve">am </w:t>
      </w:r>
      <w:hyperlink r:id="rId568"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14:paraId="1534A393" w14:textId="77777777" w:rsidR="001469E6" w:rsidRDefault="001469E6" w:rsidP="002D73AD">
      <w:pPr>
        <w:pStyle w:val="AmdtsEntryHd"/>
      </w:pPr>
      <w:r w:rsidRPr="001163FE">
        <w:t>Conservator’s directions</w:t>
      </w:r>
    </w:p>
    <w:p w14:paraId="1F7404EA" w14:textId="3D07726C" w:rsidR="001469E6" w:rsidRDefault="001469E6" w:rsidP="001469E6">
      <w:pPr>
        <w:pStyle w:val="AmdtsEntries"/>
      </w:pPr>
      <w:r>
        <w:t>s 331</w:t>
      </w:r>
      <w:r>
        <w:tab/>
        <w:t xml:space="preserve">am </w:t>
      </w:r>
      <w:hyperlink r:id="rId569"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70"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14:paraId="40ED3590" w14:textId="77777777" w:rsidR="00A40342" w:rsidRDefault="00A40342" w:rsidP="00A40342">
      <w:pPr>
        <w:pStyle w:val="AmdtsEntryHd"/>
      </w:pPr>
      <w:r>
        <w:t>Power to enter premises</w:t>
      </w:r>
    </w:p>
    <w:p w14:paraId="672CA3C3" w14:textId="3A8D21BE" w:rsidR="00A40342" w:rsidRDefault="00A40342" w:rsidP="001469E6">
      <w:pPr>
        <w:pStyle w:val="AmdtsEntries"/>
      </w:pPr>
      <w:r>
        <w:t>s 338</w:t>
      </w:r>
      <w:r>
        <w:tab/>
        <w:t xml:space="preserve">am </w:t>
      </w:r>
      <w:hyperlink r:id="rId571" w:tooltip="Fisheries Legislation Amendment Act 2019" w:history="1">
        <w:r>
          <w:rPr>
            <w:rStyle w:val="charCitHyperlinkAbbrev"/>
          </w:rPr>
          <w:t>A2019-27</w:t>
        </w:r>
      </w:hyperlink>
      <w:r w:rsidRPr="00CA7D54">
        <w:t xml:space="preserve"> s </w:t>
      </w:r>
      <w:r>
        <w:t>84</w:t>
      </w:r>
    </w:p>
    <w:p w14:paraId="56429619" w14:textId="53CAF930" w:rsidR="00B9276D" w:rsidRDefault="00D86022" w:rsidP="00D86022">
      <w:pPr>
        <w:pStyle w:val="AmdtsEntryHd"/>
      </w:pPr>
      <w:r w:rsidRPr="00D86022">
        <w:t>Production of identity card</w:t>
      </w:r>
    </w:p>
    <w:p w14:paraId="37D23F1C" w14:textId="612D29A0" w:rsidR="00B9276D" w:rsidRDefault="00B9276D" w:rsidP="001469E6">
      <w:pPr>
        <w:pStyle w:val="AmdtsEntries"/>
      </w:pPr>
      <w:r>
        <w:t>s 339</w:t>
      </w:r>
      <w:r>
        <w:tab/>
        <w:t xml:space="preserve">am </w:t>
      </w:r>
      <w:hyperlink r:id="rId572" w:tooltip="Statute Law Amendment Act 2022" w:history="1">
        <w:r>
          <w:rPr>
            <w:color w:val="0000FF" w:themeColor="hyperlink"/>
          </w:rPr>
          <w:t>A2022-14</w:t>
        </w:r>
      </w:hyperlink>
      <w:r>
        <w:t xml:space="preserve"> amdt 3.188</w:t>
      </w:r>
    </w:p>
    <w:p w14:paraId="6786AC04" w14:textId="0295DDE4" w:rsidR="00B9276D" w:rsidRDefault="00D86022" w:rsidP="00D86022">
      <w:pPr>
        <w:pStyle w:val="AmdtsEntryHd"/>
      </w:pPr>
      <w:r w:rsidRPr="00D86022">
        <w:t>Consent to entry</w:t>
      </w:r>
    </w:p>
    <w:p w14:paraId="0B9266A7" w14:textId="2A3CC64B" w:rsidR="00B9276D" w:rsidRPr="00B24F99" w:rsidRDefault="00B9276D" w:rsidP="001469E6">
      <w:pPr>
        <w:pStyle w:val="AmdtsEntries"/>
      </w:pPr>
      <w:r>
        <w:t>s 340</w:t>
      </w:r>
      <w:r>
        <w:tab/>
        <w:t xml:space="preserve">am </w:t>
      </w:r>
      <w:hyperlink r:id="rId573" w:tooltip="Statute Law Amendment Act 2022" w:history="1">
        <w:r>
          <w:rPr>
            <w:color w:val="0000FF" w:themeColor="hyperlink"/>
          </w:rPr>
          <w:t>A2022-14</w:t>
        </w:r>
      </w:hyperlink>
      <w:r>
        <w:t xml:space="preserve"> amdt 3.188</w:t>
      </w:r>
    </w:p>
    <w:p w14:paraId="36935080" w14:textId="77777777" w:rsidR="00403AFE" w:rsidRDefault="00403AFE" w:rsidP="002D73AD">
      <w:pPr>
        <w:pStyle w:val="AmdtsEntryHd"/>
      </w:pPr>
      <w:r w:rsidRPr="001163FE">
        <w:lastRenderedPageBreak/>
        <w:t>Warrants—application made other than in person</w:t>
      </w:r>
    </w:p>
    <w:p w14:paraId="4C83FE1D" w14:textId="42D60B94" w:rsidR="00403AFE" w:rsidRDefault="00403AFE" w:rsidP="00403AFE">
      <w:pPr>
        <w:pStyle w:val="AmdtsEntries"/>
      </w:pPr>
      <w:r>
        <w:t>s 346</w:t>
      </w:r>
      <w:r>
        <w:tab/>
        <w:t xml:space="preserve">am </w:t>
      </w:r>
      <w:hyperlink r:id="rId574"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14:paraId="0FCEEE8B" w14:textId="22410E9A" w:rsidR="00D86022" w:rsidRDefault="00D86022" w:rsidP="00D86022">
      <w:pPr>
        <w:pStyle w:val="AmdtsEntryHd"/>
      </w:pPr>
      <w:r w:rsidRPr="00D86022">
        <w:t>Search warrants—announcement before entry</w:t>
      </w:r>
    </w:p>
    <w:p w14:paraId="3467AACC" w14:textId="5CB3D565" w:rsidR="00D86022" w:rsidRDefault="00D86022" w:rsidP="00403AFE">
      <w:pPr>
        <w:pStyle w:val="AmdtsEntries"/>
      </w:pPr>
      <w:r>
        <w:t>s 347</w:t>
      </w:r>
      <w:r>
        <w:tab/>
        <w:t xml:space="preserve">am </w:t>
      </w:r>
      <w:hyperlink r:id="rId575" w:tooltip="Statute Law Amendment Act 2022" w:history="1">
        <w:r>
          <w:rPr>
            <w:color w:val="0000FF" w:themeColor="hyperlink"/>
          </w:rPr>
          <w:t>A2022-14</w:t>
        </w:r>
      </w:hyperlink>
      <w:r>
        <w:t xml:space="preserve"> amdt 3.189</w:t>
      </w:r>
    </w:p>
    <w:p w14:paraId="7EB8808A" w14:textId="77777777" w:rsidR="00A6523A" w:rsidRDefault="00A6523A" w:rsidP="00A6523A">
      <w:pPr>
        <w:pStyle w:val="AmdtsEntryHd"/>
      </w:pPr>
      <w:r w:rsidRPr="00A6523A">
        <w:t>Receipt for things seized</w:t>
      </w:r>
    </w:p>
    <w:p w14:paraId="07281E74" w14:textId="188809A5"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76" w:tooltip="Planning and Environment Legislation Amendment Act 2019" w:history="1">
        <w:r>
          <w:rPr>
            <w:rStyle w:val="charCitHyperlinkAbbrev"/>
          </w:rPr>
          <w:t>A2019-20</w:t>
        </w:r>
      </w:hyperlink>
      <w:r w:rsidRPr="00CA7D54">
        <w:t xml:space="preserve"> s 1</w:t>
      </w:r>
      <w:r>
        <w:t>5</w:t>
      </w:r>
    </w:p>
    <w:p w14:paraId="6F7AD2C1" w14:textId="0711C88A" w:rsidR="00C0473D" w:rsidRDefault="00C0473D" w:rsidP="002D73AD">
      <w:pPr>
        <w:pStyle w:val="AmdtsEntryHd"/>
      </w:pPr>
      <w:r w:rsidRPr="001163FE">
        <w:t>Approved forms</w:t>
      </w:r>
    </w:p>
    <w:p w14:paraId="5047185E" w14:textId="6EE17E55" w:rsidR="00C0473D" w:rsidRPr="00C0473D" w:rsidRDefault="00C0473D" w:rsidP="00C0473D">
      <w:pPr>
        <w:pStyle w:val="AmdtsEntries"/>
      </w:pPr>
      <w:r>
        <w:t>s 369</w:t>
      </w:r>
      <w:r>
        <w:tab/>
        <w:t xml:space="preserve">om </w:t>
      </w:r>
      <w:hyperlink r:id="rId577" w:tooltip="Statute Law Amendment Act 2021" w:history="1">
        <w:r w:rsidRPr="004E1A6C">
          <w:rPr>
            <w:color w:val="0000FF" w:themeColor="hyperlink"/>
          </w:rPr>
          <w:t>A2021-12</w:t>
        </w:r>
      </w:hyperlink>
      <w:r>
        <w:t xml:space="preserve"> amdt 3.93</w:t>
      </w:r>
    </w:p>
    <w:p w14:paraId="29250668" w14:textId="226A9FA2" w:rsidR="002D73AD" w:rsidRDefault="002D73AD" w:rsidP="002D73AD">
      <w:pPr>
        <w:pStyle w:val="AmdtsEntryHd"/>
        <w:rPr>
          <w:rStyle w:val="CharChapText"/>
        </w:rPr>
      </w:pPr>
      <w:r w:rsidRPr="00682930">
        <w:rPr>
          <w:rStyle w:val="CharChapText"/>
        </w:rPr>
        <w:t>Repeals and consequential amendments</w:t>
      </w:r>
    </w:p>
    <w:p w14:paraId="0C739B73" w14:textId="77777777" w:rsidR="002D73AD" w:rsidRPr="002D73AD" w:rsidRDefault="002D73AD" w:rsidP="002D73AD">
      <w:pPr>
        <w:pStyle w:val="AmdtsEntries"/>
      </w:pPr>
      <w:r>
        <w:t>ch 17</w:t>
      </w:r>
      <w:r w:rsidR="001F3107">
        <w:t xml:space="preserve"> hdg</w:t>
      </w:r>
      <w:r>
        <w:tab/>
        <w:t>om LA s 89 (3)</w:t>
      </w:r>
    </w:p>
    <w:p w14:paraId="4A1F522F" w14:textId="77777777" w:rsidR="002D73AD" w:rsidRDefault="002D73AD" w:rsidP="002D73AD">
      <w:pPr>
        <w:pStyle w:val="AmdtsEntryHd"/>
        <w:rPr>
          <w:rStyle w:val="CharChapText"/>
        </w:rPr>
      </w:pPr>
      <w:r w:rsidRPr="001163FE">
        <w:t>Legislation repealed</w:t>
      </w:r>
    </w:p>
    <w:p w14:paraId="2EA0B2E3" w14:textId="77777777" w:rsidR="002D73AD" w:rsidRPr="002D73AD" w:rsidRDefault="002D73AD" w:rsidP="002D73AD">
      <w:pPr>
        <w:pStyle w:val="AmdtsEntries"/>
      </w:pPr>
      <w:r>
        <w:t>s 372</w:t>
      </w:r>
      <w:r>
        <w:tab/>
        <w:t>om LA s 89 (3)</w:t>
      </w:r>
    </w:p>
    <w:p w14:paraId="65FB71D3" w14:textId="77777777" w:rsidR="002D73AD" w:rsidRDefault="002D73AD" w:rsidP="002D73AD">
      <w:pPr>
        <w:pStyle w:val="AmdtsEntryHd"/>
        <w:rPr>
          <w:rStyle w:val="CharChapText"/>
        </w:rPr>
      </w:pPr>
      <w:r w:rsidRPr="001163FE">
        <w:t>Legislation amended—sch 2</w:t>
      </w:r>
    </w:p>
    <w:p w14:paraId="7A4A90CD" w14:textId="77777777" w:rsidR="002D73AD" w:rsidRPr="002D73AD" w:rsidRDefault="002D73AD" w:rsidP="002D73AD">
      <w:pPr>
        <w:pStyle w:val="AmdtsEntries"/>
      </w:pPr>
      <w:r>
        <w:t>s 373</w:t>
      </w:r>
      <w:r>
        <w:tab/>
        <w:t>om LA s 89 (3)</w:t>
      </w:r>
    </w:p>
    <w:p w14:paraId="19A210EB" w14:textId="77777777" w:rsidR="002D73AD" w:rsidRPr="00E063D7" w:rsidRDefault="002D73AD" w:rsidP="002D73AD">
      <w:pPr>
        <w:pStyle w:val="AmdtsEntryHd"/>
        <w:rPr>
          <w:rStyle w:val="CharChapText"/>
        </w:rPr>
      </w:pPr>
      <w:r w:rsidRPr="00E063D7">
        <w:rPr>
          <w:rStyle w:val="CharChapText"/>
        </w:rPr>
        <w:t>Transitional</w:t>
      </w:r>
    </w:p>
    <w:p w14:paraId="796FD85E" w14:textId="77777777"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14:paraId="52CC758C" w14:textId="77777777"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14:paraId="08C66F2D" w14:textId="77777777" w:rsidR="001744F4" w:rsidRPr="00E063D7" w:rsidRDefault="001744F4" w:rsidP="001744F4">
      <w:pPr>
        <w:pStyle w:val="AmdtsEntries"/>
      </w:pPr>
      <w:r w:rsidRPr="00E063D7">
        <w:t>s 400</w:t>
      </w:r>
      <w:r w:rsidRPr="00E063D7">
        <w:tab/>
      </w:r>
      <w:r w:rsidRPr="00E063D7">
        <w:rPr>
          <w:rStyle w:val="charUnderline"/>
          <w:u w:val="none"/>
        </w:rPr>
        <w:t>exp 11 June 2017 (s 415)</w:t>
      </w:r>
    </w:p>
    <w:p w14:paraId="3FA3D9BB" w14:textId="77777777" w:rsidR="001744F4" w:rsidRPr="00E063D7" w:rsidRDefault="001744F4" w:rsidP="001744F4">
      <w:pPr>
        <w:pStyle w:val="AmdtsEntryHd"/>
        <w:rPr>
          <w:rStyle w:val="CharChapText"/>
        </w:rPr>
      </w:pPr>
      <w:r w:rsidRPr="00E063D7">
        <w:t>Nature conservation strategy</w:t>
      </w:r>
    </w:p>
    <w:p w14:paraId="0BE4A03F" w14:textId="77777777" w:rsidR="001744F4" w:rsidRPr="00E063D7" w:rsidRDefault="001744F4" w:rsidP="001744F4">
      <w:pPr>
        <w:pStyle w:val="AmdtsEntries"/>
      </w:pPr>
      <w:r w:rsidRPr="00E063D7">
        <w:t>s 401</w:t>
      </w:r>
      <w:r w:rsidRPr="00E063D7">
        <w:tab/>
      </w:r>
      <w:r w:rsidRPr="00E063D7">
        <w:rPr>
          <w:rStyle w:val="charUnderline"/>
          <w:u w:val="none"/>
        </w:rPr>
        <w:t>exp 11 June 2017 (s 415)</w:t>
      </w:r>
    </w:p>
    <w:p w14:paraId="5CE44509" w14:textId="77777777" w:rsidR="001744F4" w:rsidRPr="00E063D7" w:rsidRDefault="001744F4" w:rsidP="001744F4">
      <w:pPr>
        <w:pStyle w:val="AmdtsEntryHd"/>
        <w:rPr>
          <w:rStyle w:val="CharChapText"/>
        </w:rPr>
      </w:pPr>
      <w:r w:rsidRPr="00E063D7">
        <w:t>Endangered species</w:t>
      </w:r>
    </w:p>
    <w:p w14:paraId="3C39544B" w14:textId="77777777" w:rsidR="001744F4" w:rsidRPr="00E063D7" w:rsidRDefault="001744F4" w:rsidP="001744F4">
      <w:pPr>
        <w:pStyle w:val="AmdtsEntries"/>
      </w:pPr>
      <w:r w:rsidRPr="00E063D7">
        <w:t>s 402</w:t>
      </w:r>
      <w:r w:rsidRPr="00E063D7">
        <w:tab/>
      </w:r>
      <w:r w:rsidRPr="00E063D7">
        <w:rPr>
          <w:rStyle w:val="charUnderline"/>
          <w:u w:val="none"/>
        </w:rPr>
        <w:t>exp 11 June 2017 (s 415)</w:t>
      </w:r>
    </w:p>
    <w:p w14:paraId="7E639BE8" w14:textId="77777777" w:rsidR="001744F4" w:rsidRPr="00E063D7" w:rsidRDefault="001744F4" w:rsidP="001744F4">
      <w:pPr>
        <w:pStyle w:val="AmdtsEntryHd"/>
        <w:rPr>
          <w:rStyle w:val="CharChapText"/>
        </w:rPr>
      </w:pPr>
      <w:r w:rsidRPr="00E063D7">
        <w:t>Vulnerable species</w:t>
      </w:r>
    </w:p>
    <w:p w14:paraId="4E610B3E" w14:textId="77777777" w:rsidR="001744F4" w:rsidRPr="00E063D7" w:rsidRDefault="001744F4" w:rsidP="001744F4">
      <w:pPr>
        <w:pStyle w:val="AmdtsEntries"/>
      </w:pPr>
      <w:r w:rsidRPr="00E063D7">
        <w:t>s 403</w:t>
      </w:r>
      <w:r w:rsidRPr="00E063D7">
        <w:tab/>
      </w:r>
      <w:r w:rsidRPr="00E063D7">
        <w:rPr>
          <w:rStyle w:val="charUnderline"/>
          <w:u w:val="none"/>
        </w:rPr>
        <w:t>exp 11 June 2017 (s 415)</w:t>
      </w:r>
    </w:p>
    <w:p w14:paraId="7BF91C04" w14:textId="77777777" w:rsidR="001744F4" w:rsidRPr="00E063D7" w:rsidRDefault="001744F4" w:rsidP="001744F4">
      <w:pPr>
        <w:pStyle w:val="AmdtsEntryHd"/>
        <w:rPr>
          <w:rStyle w:val="CharChapText"/>
        </w:rPr>
      </w:pPr>
      <w:r w:rsidRPr="00E063D7">
        <w:t>Endangered ecological communities</w:t>
      </w:r>
    </w:p>
    <w:p w14:paraId="1EB4C522" w14:textId="77777777" w:rsidR="001744F4" w:rsidRPr="00E063D7" w:rsidRDefault="001744F4" w:rsidP="001744F4">
      <w:pPr>
        <w:pStyle w:val="AmdtsEntries"/>
      </w:pPr>
      <w:r w:rsidRPr="00E063D7">
        <w:t>s 404</w:t>
      </w:r>
      <w:r w:rsidRPr="00E063D7">
        <w:tab/>
      </w:r>
      <w:r w:rsidRPr="00E063D7">
        <w:rPr>
          <w:rStyle w:val="charUnderline"/>
          <w:u w:val="none"/>
        </w:rPr>
        <w:t>exp 11 June 2017 (s 415)</w:t>
      </w:r>
    </w:p>
    <w:p w14:paraId="17FB709C" w14:textId="77777777" w:rsidR="00F11EA2" w:rsidRPr="00E063D7" w:rsidRDefault="00F11EA2" w:rsidP="00F11EA2">
      <w:pPr>
        <w:pStyle w:val="AmdtsEntryHd"/>
        <w:rPr>
          <w:rStyle w:val="CharChapText"/>
        </w:rPr>
      </w:pPr>
      <w:r w:rsidRPr="00E063D7">
        <w:t>Notification of lists</w:t>
      </w:r>
    </w:p>
    <w:p w14:paraId="241BE08C" w14:textId="4F92597F" w:rsidR="00F11EA2" w:rsidRPr="00E063D7" w:rsidRDefault="00F11EA2" w:rsidP="00F11EA2">
      <w:pPr>
        <w:pStyle w:val="AmdtsEntries"/>
      </w:pPr>
      <w:r w:rsidRPr="00E063D7">
        <w:t>s 404A</w:t>
      </w:r>
      <w:r w:rsidRPr="00E063D7">
        <w:tab/>
        <w:t xml:space="preserve">ins as mod </w:t>
      </w:r>
      <w:hyperlink r:id="rId578" w:tooltip="Nature Conservation (Transitional Provisions) Regulation 2015" w:history="1">
        <w:r w:rsidR="00F51C95" w:rsidRPr="00E063D7">
          <w:rPr>
            <w:rStyle w:val="charCitHyperlinkAbbrev"/>
          </w:rPr>
          <w:t>SL2015-26</w:t>
        </w:r>
      </w:hyperlink>
      <w:r w:rsidRPr="00E063D7">
        <w:t xml:space="preserve"> s 5</w:t>
      </w:r>
    </w:p>
    <w:p w14:paraId="5C822676" w14:textId="2022AB77"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79"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14:paraId="080A6146" w14:textId="77777777" w:rsidR="001744F4" w:rsidRPr="00E063D7" w:rsidRDefault="001744F4" w:rsidP="001744F4">
      <w:pPr>
        <w:pStyle w:val="AmdtsEntryHd"/>
        <w:rPr>
          <w:rStyle w:val="CharChapText"/>
        </w:rPr>
      </w:pPr>
      <w:r w:rsidRPr="00E063D7">
        <w:t>Threatening processes to be key threatening processes</w:t>
      </w:r>
    </w:p>
    <w:p w14:paraId="11427D32" w14:textId="68FD18DC"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80" w:tooltip="Planning, Building and Environment Legislation Amendment Act 2016" w:history="1">
        <w:r w:rsidR="00710487" w:rsidRPr="00E063D7">
          <w:rPr>
            <w:rStyle w:val="charCitHyperlinkAbbrev"/>
          </w:rPr>
          <w:t>A2016-2</w:t>
        </w:r>
      </w:hyperlink>
      <w:r w:rsidR="00F318AA" w:rsidRPr="00E063D7">
        <w:t xml:space="preserve"> s 18</w:t>
      </w:r>
    </w:p>
    <w:p w14:paraId="3EC99492" w14:textId="77777777" w:rsidR="001744F4" w:rsidRPr="00E063D7" w:rsidRDefault="001744F4" w:rsidP="001744F4">
      <w:pPr>
        <w:pStyle w:val="AmdtsEntryHd"/>
        <w:rPr>
          <w:rStyle w:val="CharChapText"/>
        </w:rPr>
      </w:pPr>
      <w:r w:rsidRPr="00E063D7">
        <w:t>Action plans</w:t>
      </w:r>
    </w:p>
    <w:p w14:paraId="565581B9" w14:textId="77777777" w:rsidR="001744F4" w:rsidRPr="00E063D7" w:rsidRDefault="001744F4" w:rsidP="001744F4">
      <w:pPr>
        <w:pStyle w:val="AmdtsEntries"/>
      </w:pPr>
      <w:r w:rsidRPr="00E063D7">
        <w:t>s 406</w:t>
      </w:r>
      <w:r w:rsidRPr="00E063D7">
        <w:tab/>
      </w:r>
      <w:r w:rsidRPr="00E063D7">
        <w:rPr>
          <w:rStyle w:val="charUnderline"/>
          <w:u w:val="none"/>
        </w:rPr>
        <w:t>exp 11 June 2017 (s 415)</w:t>
      </w:r>
    </w:p>
    <w:p w14:paraId="295E8A7F" w14:textId="77777777" w:rsidR="001744F4" w:rsidRPr="00E063D7" w:rsidRDefault="001744F4" w:rsidP="001744F4">
      <w:pPr>
        <w:pStyle w:val="AmdtsEntryHd"/>
        <w:rPr>
          <w:rStyle w:val="CharChapText"/>
        </w:rPr>
      </w:pPr>
      <w:r w:rsidRPr="00E063D7">
        <w:t>Protected fish, invertebrates, native plants and native animals to be protected species</w:t>
      </w:r>
    </w:p>
    <w:p w14:paraId="2AF40061" w14:textId="77777777" w:rsidR="001744F4" w:rsidRPr="00E063D7" w:rsidRDefault="001744F4" w:rsidP="001744F4">
      <w:pPr>
        <w:pStyle w:val="AmdtsEntries"/>
      </w:pPr>
      <w:r w:rsidRPr="00E063D7">
        <w:t>s 407</w:t>
      </w:r>
      <w:r w:rsidRPr="00E063D7">
        <w:tab/>
      </w:r>
      <w:r w:rsidRPr="00E063D7">
        <w:rPr>
          <w:rStyle w:val="charUnderline"/>
          <w:u w:val="none"/>
        </w:rPr>
        <w:t>exp 11 June 2017 (s 415)</w:t>
      </w:r>
    </w:p>
    <w:p w14:paraId="6DBF65B3" w14:textId="77777777" w:rsidR="001744F4" w:rsidRPr="00E063D7" w:rsidRDefault="001744F4" w:rsidP="001744F4">
      <w:pPr>
        <w:pStyle w:val="AmdtsEntryHd"/>
        <w:rPr>
          <w:rStyle w:val="CharChapText"/>
        </w:rPr>
      </w:pPr>
      <w:r w:rsidRPr="00E063D7">
        <w:t>Exempt animals</w:t>
      </w:r>
    </w:p>
    <w:p w14:paraId="62AD6369" w14:textId="77777777" w:rsidR="001744F4" w:rsidRPr="00E063D7" w:rsidRDefault="001744F4" w:rsidP="001744F4">
      <w:pPr>
        <w:pStyle w:val="AmdtsEntries"/>
      </w:pPr>
      <w:r w:rsidRPr="00E063D7">
        <w:t>s 408</w:t>
      </w:r>
      <w:r w:rsidRPr="00E063D7">
        <w:tab/>
      </w:r>
      <w:r w:rsidRPr="00E063D7">
        <w:rPr>
          <w:rStyle w:val="charUnderline"/>
          <w:u w:val="none"/>
        </w:rPr>
        <w:t>exp 11 June 2017 (s 415)</w:t>
      </w:r>
    </w:p>
    <w:p w14:paraId="30CB95D4" w14:textId="77777777" w:rsidR="001744F4" w:rsidRPr="00E063D7" w:rsidRDefault="001744F4" w:rsidP="001744F4">
      <w:pPr>
        <w:pStyle w:val="AmdtsEntryHd"/>
        <w:rPr>
          <w:rStyle w:val="CharChapText"/>
        </w:rPr>
      </w:pPr>
      <w:r w:rsidRPr="00E063D7">
        <w:lastRenderedPageBreak/>
        <w:t>Plans of management for reserves to be reserve management plans</w:t>
      </w:r>
    </w:p>
    <w:p w14:paraId="0D3FA1F6" w14:textId="77777777" w:rsidR="001744F4" w:rsidRPr="00E063D7" w:rsidRDefault="001744F4" w:rsidP="001744F4">
      <w:pPr>
        <w:pStyle w:val="AmdtsEntries"/>
      </w:pPr>
      <w:r w:rsidRPr="00E063D7">
        <w:t>s 409</w:t>
      </w:r>
      <w:r w:rsidRPr="00E063D7">
        <w:tab/>
      </w:r>
      <w:r w:rsidRPr="00E063D7">
        <w:rPr>
          <w:rStyle w:val="charUnderline"/>
          <w:u w:val="none"/>
        </w:rPr>
        <w:t>exp 11 June 2017 (s 415)</w:t>
      </w:r>
    </w:p>
    <w:p w14:paraId="5D3519D4" w14:textId="77777777" w:rsidR="001744F4" w:rsidRPr="00E063D7" w:rsidRDefault="001744F4" w:rsidP="001744F4">
      <w:pPr>
        <w:pStyle w:val="AmdtsEntryHd"/>
        <w:rPr>
          <w:rStyle w:val="CharChapText"/>
        </w:rPr>
      </w:pPr>
      <w:r w:rsidRPr="00E063D7">
        <w:t>Draft plans of management for reserves—public consultation stage</w:t>
      </w:r>
    </w:p>
    <w:p w14:paraId="592CD472" w14:textId="77777777" w:rsidR="001744F4" w:rsidRPr="00E063D7" w:rsidRDefault="001744F4" w:rsidP="001744F4">
      <w:pPr>
        <w:pStyle w:val="AmdtsEntries"/>
      </w:pPr>
      <w:r w:rsidRPr="00E063D7">
        <w:t>s 410</w:t>
      </w:r>
      <w:r w:rsidRPr="00E063D7">
        <w:tab/>
      </w:r>
      <w:r w:rsidRPr="00E063D7">
        <w:rPr>
          <w:rStyle w:val="charUnderline"/>
          <w:u w:val="none"/>
        </w:rPr>
        <w:t>exp 11 June 2017 (s 415)</w:t>
      </w:r>
    </w:p>
    <w:p w14:paraId="27DF11FA" w14:textId="77777777" w:rsidR="001744F4" w:rsidRPr="00E063D7" w:rsidRDefault="001744F4" w:rsidP="001744F4">
      <w:pPr>
        <w:pStyle w:val="AmdtsEntryHd"/>
        <w:rPr>
          <w:rStyle w:val="CharChapText"/>
        </w:rPr>
      </w:pPr>
      <w:r w:rsidRPr="00E063D7">
        <w:t>Draft plans of management for reserves—submission to Minister stage</w:t>
      </w:r>
    </w:p>
    <w:p w14:paraId="33C16143" w14:textId="77777777" w:rsidR="001744F4" w:rsidRPr="00E063D7" w:rsidRDefault="001744F4" w:rsidP="001744F4">
      <w:pPr>
        <w:pStyle w:val="AmdtsEntries"/>
      </w:pPr>
      <w:r w:rsidRPr="00E063D7">
        <w:t>s 411</w:t>
      </w:r>
      <w:r w:rsidRPr="00E063D7">
        <w:tab/>
      </w:r>
      <w:r w:rsidRPr="00E063D7">
        <w:rPr>
          <w:rStyle w:val="charUnderline"/>
          <w:u w:val="none"/>
        </w:rPr>
        <w:t>exp 11 June 2017 (s 415)</w:t>
      </w:r>
    </w:p>
    <w:p w14:paraId="1CBD1F15" w14:textId="77777777" w:rsidR="001744F4" w:rsidRPr="00E063D7" w:rsidRDefault="001744F4" w:rsidP="001744F4">
      <w:pPr>
        <w:pStyle w:val="AmdtsEntryHd"/>
        <w:rPr>
          <w:rStyle w:val="CharChapText"/>
        </w:rPr>
      </w:pPr>
      <w:r w:rsidRPr="00E063D7">
        <w:t>Licences</w:t>
      </w:r>
    </w:p>
    <w:p w14:paraId="1E5E3702" w14:textId="77777777" w:rsidR="001744F4" w:rsidRPr="00E063D7" w:rsidRDefault="001744F4" w:rsidP="001744F4">
      <w:pPr>
        <w:pStyle w:val="AmdtsEntries"/>
      </w:pPr>
      <w:r w:rsidRPr="00E063D7">
        <w:t>s 412</w:t>
      </w:r>
      <w:r w:rsidRPr="00E063D7">
        <w:tab/>
      </w:r>
      <w:r w:rsidRPr="00E063D7">
        <w:rPr>
          <w:rStyle w:val="charUnderline"/>
          <w:u w:val="none"/>
        </w:rPr>
        <w:t>exp 11 June 2017 (s 415)</w:t>
      </w:r>
    </w:p>
    <w:p w14:paraId="1F70FB0E" w14:textId="77777777" w:rsidR="001744F4" w:rsidRPr="00E063D7" w:rsidRDefault="001744F4" w:rsidP="001744F4">
      <w:pPr>
        <w:pStyle w:val="AmdtsEntryHd"/>
        <w:rPr>
          <w:rStyle w:val="CharChapText"/>
        </w:rPr>
      </w:pPr>
      <w:r w:rsidRPr="00E063D7">
        <w:t>Management agreements</w:t>
      </w:r>
    </w:p>
    <w:p w14:paraId="4C5C0BD2" w14:textId="77777777" w:rsidR="001744F4" w:rsidRPr="00E063D7" w:rsidRDefault="001744F4" w:rsidP="001744F4">
      <w:pPr>
        <w:pStyle w:val="AmdtsEntries"/>
      </w:pPr>
      <w:r w:rsidRPr="00E063D7">
        <w:t>s 413</w:t>
      </w:r>
      <w:r w:rsidRPr="00E063D7">
        <w:tab/>
      </w:r>
      <w:r w:rsidRPr="00E063D7">
        <w:rPr>
          <w:rStyle w:val="charUnderline"/>
          <w:u w:val="none"/>
        </w:rPr>
        <w:t>exp 11 June 2017 (s 415)</w:t>
      </w:r>
    </w:p>
    <w:p w14:paraId="023E58ED" w14:textId="77777777" w:rsidR="001744F4" w:rsidRPr="00E063D7" w:rsidRDefault="001744F4" w:rsidP="001744F4">
      <w:pPr>
        <w:pStyle w:val="AmdtsEntryHd"/>
        <w:rPr>
          <w:rStyle w:val="CharChapText"/>
        </w:rPr>
      </w:pPr>
      <w:r w:rsidRPr="00E063D7">
        <w:t>Transitional regulations</w:t>
      </w:r>
    </w:p>
    <w:p w14:paraId="2CE62336" w14:textId="77777777" w:rsidR="001744F4" w:rsidRPr="00E063D7" w:rsidRDefault="001744F4" w:rsidP="001744F4">
      <w:pPr>
        <w:pStyle w:val="AmdtsEntries"/>
      </w:pPr>
      <w:r w:rsidRPr="00E063D7">
        <w:t>s 414</w:t>
      </w:r>
      <w:r w:rsidRPr="00E063D7">
        <w:tab/>
      </w:r>
      <w:r w:rsidRPr="00E063D7">
        <w:rPr>
          <w:rStyle w:val="charUnderline"/>
          <w:u w:val="none"/>
        </w:rPr>
        <w:t>exp 11 June 2017 (s 415)</w:t>
      </w:r>
    </w:p>
    <w:p w14:paraId="13E1A16B" w14:textId="77777777" w:rsidR="001744F4" w:rsidRPr="00E063D7" w:rsidRDefault="0075017A" w:rsidP="001744F4">
      <w:pPr>
        <w:pStyle w:val="AmdtsEntryHd"/>
        <w:rPr>
          <w:rStyle w:val="CharChapText"/>
        </w:rPr>
      </w:pPr>
      <w:r w:rsidRPr="00E063D7">
        <w:rPr>
          <w:lang w:eastAsia="en-AU"/>
        </w:rPr>
        <w:t>Expiry—ch 20</w:t>
      </w:r>
    </w:p>
    <w:p w14:paraId="51FA4556" w14:textId="77777777"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14:paraId="0942C851" w14:textId="77777777" w:rsidR="001469E6" w:rsidRDefault="001469E6" w:rsidP="0075017A">
      <w:pPr>
        <w:pStyle w:val="AmdtsEntryHd"/>
      </w:pPr>
      <w:r w:rsidRPr="00CB7949">
        <w:t>Transitional—Nature Conservation Amendment Act 2016</w:t>
      </w:r>
    </w:p>
    <w:p w14:paraId="620B7742" w14:textId="7BD9F1C3" w:rsidR="001469E6" w:rsidRDefault="001469E6" w:rsidP="007826CA">
      <w:pPr>
        <w:pStyle w:val="AmdtsEntries"/>
        <w:keepNext/>
      </w:pPr>
      <w:r>
        <w:t>ch 21 hdg</w:t>
      </w:r>
      <w:r>
        <w:tab/>
        <w:t xml:space="preserve">ins </w:t>
      </w:r>
      <w:hyperlink r:id="rId581" w:tooltip="Nature Conservation Amendment Act 2016" w:history="1">
        <w:r w:rsidR="00652401">
          <w:rPr>
            <w:rStyle w:val="charCitHyperlinkAbbrev"/>
          </w:rPr>
          <w:t>A2016</w:t>
        </w:r>
        <w:r w:rsidR="00652401">
          <w:rPr>
            <w:rStyle w:val="charCitHyperlinkAbbrev"/>
          </w:rPr>
          <w:noBreakHyphen/>
          <w:t>29</w:t>
        </w:r>
      </w:hyperlink>
      <w:r>
        <w:t xml:space="preserve"> s 46</w:t>
      </w:r>
    </w:p>
    <w:p w14:paraId="6CEB02C7" w14:textId="77777777" w:rsidR="00652401" w:rsidRPr="00E07754" w:rsidRDefault="00652401" w:rsidP="001469E6">
      <w:pPr>
        <w:pStyle w:val="AmdtsEntries"/>
      </w:pPr>
      <w:r>
        <w:tab/>
      </w:r>
      <w:r w:rsidR="008F61BF" w:rsidRPr="00E07754">
        <w:t>exp 17</w:t>
      </w:r>
      <w:r w:rsidRPr="00E07754">
        <w:t xml:space="preserve"> June 2018 (s 424)</w:t>
      </w:r>
    </w:p>
    <w:p w14:paraId="0ED68A67" w14:textId="77777777" w:rsidR="00652401" w:rsidRDefault="00652401" w:rsidP="00652401">
      <w:pPr>
        <w:pStyle w:val="AmdtsEntryHd"/>
      </w:pPr>
      <w:r w:rsidRPr="00CB7949">
        <w:t xml:space="preserve">Meaning of </w:t>
      </w:r>
      <w:r w:rsidRPr="00CB7949">
        <w:rPr>
          <w:rStyle w:val="charItals"/>
        </w:rPr>
        <w:t>commencement day</w:t>
      </w:r>
      <w:r w:rsidRPr="00CB7949">
        <w:t>—ch 21</w:t>
      </w:r>
    </w:p>
    <w:p w14:paraId="57883981" w14:textId="3384531F" w:rsidR="00652401" w:rsidRDefault="00652401" w:rsidP="00652401">
      <w:pPr>
        <w:pStyle w:val="AmdtsEntries"/>
      </w:pPr>
      <w:r>
        <w:t>s 420</w:t>
      </w:r>
      <w:r>
        <w:tab/>
        <w:t xml:space="preserve">ins </w:t>
      </w:r>
      <w:hyperlink r:id="rId582" w:tooltip="Nature Conservation Amendment Act 2016" w:history="1">
        <w:r>
          <w:rPr>
            <w:rStyle w:val="charCitHyperlinkAbbrev"/>
          </w:rPr>
          <w:t>A2016</w:t>
        </w:r>
        <w:r>
          <w:rPr>
            <w:rStyle w:val="charCitHyperlinkAbbrev"/>
          </w:rPr>
          <w:noBreakHyphen/>
          <w:t>29</w:t>
        </w:r>
      </w:hyperlink>
      <w:r>
        <w:t xml:space="preserve"> s 46</w:t>
      </w:r>
    </w:p>
    <w:p w14:paraId="2012EA86" w14:textId="77777777" w:rsidR="00652401" w:rsidRPr="00E07754" w:rsidRDefault="00652401" w:rsidP="00652401">
      <w:pPr>
        <w:pStyle w:val="AmdtsEntries"/>
      </w:pPr>
      <w:r>
        <w:tab/>
      </w:r>
      <w:r w:rsidR="008F61BF" w:rsidRPr="00E07754">
        <w:t>exp 17</w:t>
      </w:r>
      <w:r w:rsidRPr="00E07754">
        <w:t xml:space="preserve"> June 2018 (s 424)</w:t>
      </w:r>
    </w:p>
    <w:p w14:paraId="10BBD64C" w14:textId="77777777" w:rsidR="00652401" w:rsidRDefault="00DF5E26" w:rsidP="00652401">
      <w:pPr>
        <w:pStyle w:val="AmdtsEntryHd"/>
      </w:pPr>
      <w:r w:rsidRPr="00CB7949">
        <w:t>Threatened native species list</w:t>
      </w:r>
    </w:p>
    <w:p w14:paraId="1118DD41" w14:textId="18BD18C7" w:rsidR="00652401" w:rsidRDefault="00652401" w:rsidP="005D19DA">
      <w:pPr>
        <w:pStyle w:val="AmdtsEntries"/>
        <w:keepNext/>
      </w:pPr>
      <w:r>
        <w:t>s 421</w:t>
      </w:r>
      <w:r>
        <w:tab/>
        <w:t xml:space="preserve">ins </w:t>
      </w:r>
      <w:hyperlink r:id="rId583" w:tooltip="Nature Conservation Amendment Act 2016" w:history="1">
        <w:r>
          <w:rPr>
            <w:rStyle w:val="charCitHyperlinkAbbrev"/>
          </w:rPr>
          <w:t>A2016</w:t>
        </w:r>
        <w:r>
          <w:rPr>
            <w:rStyle w:val="charCitHyperlinkAbbrev"/>
          </w:rPr>
          <w:noBreakHyphen/>
          <w:t>29</w:t>
        </w:r>
      </w:hyperlink>
      <w:r>
        <w:t xml:space="preserve"> s 46</w:t>
      </w:r>
    </w:p>
    <w:p w14:paraId="01ECD092" w14:textId="77777777" w:rsidR="00652401" w:rsidRPr="00E07754" w:rsidRDefault="00652401" w:rsidP="00652401">
      <w:pPr>
        <w:pStyle w:val="AmdtsEntries"/>
      </w:pPr>
      <w:r>
        <w:tab/>
      </w:r>
      <w:r w:rsidR="008F61BF" w:rsidRPr="00E07754">
        <w:t>exp 17</w:t>
      </w:r>
      <w:r w:rsidRPr="00E07754">
        <w:t xml:space="preserve"> June 2018 (s 424)</w:t>
      </w:r>
    </w:p>
    <w:p w14:paraId="750A2F3A" w14:textId="77777777" w:rsidR="00652401" w:rsidRDefault="00DF5E26" w:rsidP="00652401">
      <w:pPr>
        <w:pStyle w:val="AmdtsEntryHd"/>
      </w:pPr>
      <w:r w:rsidRPr="00CB7949">
        <w:t>Conservation advice not needed for species already on list</w:t>
      </w:r>
    </w:p>
    <w:p w14:paraId="22C2BB23" w14:textId="3A61EB08" w:rsidR="00652401" w:rsidRDefault="00652401" w:rsidP="00652401">
      <w:pPr>
        <w:pStyle w:val="AmdtsEntries"/>
      </w:pPr>
      <w:r>
        <w:t>s 422</w:t>
      </w:r>
      <w:r>
        <w:tab/>
        <w:t xml:space="preserve">ins </w:t>
      </w:r>
      <w:hyperlink r:id="rId584" w:tooltip="Nature Conservation Amendment Act 2016" w:history="1">
        <w:r>
          <w:rPr>
            <w:rStyle w:val="charCitHyperlinkAbbrev"/>
          </w:rPr>
          <w:t>A2016</w:t>
        </w:r>
        <w:r>
          <w:rPr>
            <w:rStyle w:val="charCitHyperlinkAbbrev"/>
          </w:rPr>
          <w:noBreakHyphen/>
          <w:t>29</w:t>
        </w:r>
      </w:hyperlink>
      <w:r>
        <w:t xml:space="preserve"> s 46</w:t>
      </w:r>
    </w:p>
    <w:p w14:paraId="2391E9E2" w14:textId="77777777" w:rsidR="00652401" w:rsidRPr="00E07754" w:rsidRDefault="00652401" w:rsidP="00652401">
      <w:pPr>
        <w:pStyle w:val="AmdtsEntries"/>
      </w:pPr>
      <w:r>
        <w:tab/>
      </w:r>
      <w:r w:rsidR="008F61BF" w:rsidRPr="00E07754">
        <w:t>exp 17</w:t>
      </w:r>
      <w:r w:rsidRPr="00E07754">
        <w:t xml:space="preserve"> June 2018 (s 424)</w:t>
      </w:r>
    </w:p>
    <w:p w14:paraId="2FC65779" w14:textId="77777777" w:rsidR="00652401" w:rsidRDefault="00DF5E26" w:rsidP="00652401">
      <w:pPr>
        <w:pStyle w:val="AmdtsEntryHd"/>
      </w:pPr>
      <w:r w:rsidRPr="00CB7949">
        <w:t>Transitional regulations</w:t>
      </w:r>
    </w:p>
    <w:p w14:paraId="671684A9" w14:textId="77CEB9B3" w:rsidR="00652401" w:rsidRDefault="00652401" w:rsidP="00652401">
      <w:pPr>
        <w:pStyle w:val="AmdtsEntries"/>
      </w:pPr>
      <w:r>
        <w:t>s 423</w:t>
      </w:r>
      <w:r>
        <w:tab/>
        <w:t xml:space="preserve">ins </w:t>
      </w:r>
      <w:hyperlink r:id="rId585" w:tooltip="Nature Conservation Amendment Act 2016" w:history="1">
        <w:r>
          <w:rPr>
            <w:rStyle w:val="charCitHyperlinkAbbrev"/>
          </w:rPr>
          <w:t>A2016</w:t>
        </w:r>
        <w:r>
          <w:rPr>
            <w:rStyle w:val="charCitHyperlinkAbbrev"/>
          </w:rPr>
          <w:noBreakHyphen/>
          <w:t>29</w:t>
        </w:r>
      </w:hyperlink>
      <w:r>
        <w:t xml:space="preserve"> s 46</w:t>
      </w:r>
    </w:p>
    <w:p w14:paraId="65EC4113" w14:textId="77777777" w:rsidR="00652401" w:rsidRPr="00E07754" w:rsidRDefault="00652401" w:rsidP="00652401">
      <w:pPr>
        <w:pStyle w:val="AmdtsEntries"/>
      </w:pPr>
      <w:r>
        <w:tab/>
      </w:r>
      <w:r w:rsidR="008F61BF" w:rsidRPr="00E07754">
        <w:t>exp 17</w:t>
      </w:r>
      <w:r w:rsidRPr="00E07754">
        <w:t xml:space="preserve"> June 2018 (s 424)</w:t>
      </w:r>
    </w:p>
    <w:p w14:paraId="33897582" w14:textId="77777777" w:rsidR="00652401" w:rsidRDefault="00DF5E26" w:rsidP="00652401">
      <w:pPr>
        <w:pStyle w:val="AmdtsEntryHd"/>
      </w:pPr>
      <w:r w:rsidRPr="00CB7949">
        <w:t>Expiry—ch 21</w:t>
      </w:r>
    </w:p>
    <w:p w14:paraId="3B6DBC84" w14:textId="1656AD1E" w:rsidR="00652401" w:rsidRDefault="00652401" w:rsidP="00652401">
      <w:pPr>
        <w:pStyle w:val="AmdtsEntries"/>
      </w:pPr>
      <w:r>
        <w:t>s 424</w:t>
      </w:r>
      <w:r>
        <w:tab/>
        <w:t xml:space="preserve">ins </w:t>
      </w:r>
      <w:hyperlink r:id="rId586" w:tooltip="Nature Conservation Amendment Act 2016" w:history="1">
        <w:r>
          <w:rPr>
            <w:rStyle w:val="charCitHyperlinkAbbrev"/>
          </w:rPr>
          <w:t>A2016</w:t>
        </w:r>
        <w:r>
          <w:rPr>
            <w:rStyle w:val="charCitHyperlinkAbbrev"/>
          </w:rPr>
          <w:noBreakHyphen/>
          <w:t>29</w:t>
        </w:r>
      </w:hyperlink>
      <w:r>
        <w:t xml:space="preserve"> s 46</w:t>
      </w:r>
    </w:p>
    <w:p w14:paraId="7BE5E7F2" w14:textId="77777777" w:rsidR="00652401" w:rsidRPr="00E07754" w:rsidRDefault="00652401" w:rsidP="00652401">
      <w:pPr>
        <w:pStyle w:val="AmdtsEntries"/>
      </w:pPr>
      <w:r>
        <w:tab/>
      </w:r>
      <w:r w:rsidR="008F61BF" w:rsidRPr="00E07754">
        <w:t>exp 17</w:t>
      </w:r>
      <w:r w:rsidRPr="00E07754">
        <w:t xml:space="preserve"> June 2018 (s 424)</w:t>
      </w:r>
    </w:p>
    <w:p w14:paraId="3E002081" w14:textId="77777777" w:rsidR="0075017A" w:rsidRDefault="0075017A" w:rsidP="0075017A">
      <w:pPr>
        <w:pStyle w:val="AmdtsEntryHd"/>
        <w:rPr>
          <w:rStyle w:val="CharChapText"/>
        </w:rPr>
      </w:pPr>
      <w:r w:rsidRPr="00682930">
        <w:rPr>
          <w:rStyle w:val="CharChapText"/>
        </w:rPr>
        <w:t>Consequential amendments</w:t>
      </w:r>
    </w:p>
    <w:p w14:paraId="25EBDCCA" w14:textId="77777777" w:rsidR="0075017A" w:rsidRDefault="0075017A" w:rsidP="0075017A">
      <w:pPr>
        <w:pStyle w:val="AmdtsEntries"/>
      </w:pPr>
      <w:r>
        <w:t>sch 2</w:t>
      </w:r>
      <w:r>
        <w:tab/>
        <w:t>om LA s 89 (3)</w:t>
      </w:r>
    </w:p>
    <w:p w14:paraId="648208BF" w14:textId="77777777" w:rsidR="002C44A2" w:rsidRDefault="002C44A2" w:rsidP="002C44A2">
      <w:pPr>
        <w:pStyle w:val="AmdtsEntryHd"/>
        <w:rPr>
          <w:rStyle w:val="CharChapText"/>
        </w:rPr>
      </w:pPr>
      <w:r>
        <w:rPr>
          <w:rStyle w:val="CharChapText"/>
        </w:rPr>
        <w:t>Dictionary</w:t>
      </w:r>
    </w:p>
    <w:p w14:paraId="6B967FA5" w14:textId="2AD8E803" w:rsidR="002C44A2" w:rsidRDefault="002C44A2" w:rsidP="00973A67">
      <w:pPr>
        <w:pStyle w:val="AmdtsEntries"/>
        <w:keepNext/>
      </w:pPr>
      <w:r>
        <w:t>dict</w:t>
      </w:r>
      <w:r>
        <w:tab/>
        <w:t xml:space="preserve">am </w:t>
      </w:r>
      <w:hyperlink r:id="rId587"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88"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r w:rsidR="001D6CC0">
        <w:t xml:space="preserve">; </w:t>
      </w:r>
      <w:hyperlink r:id="rId589" w:tooltip="Planning (Consequential Amendments) Act 2023" w:history="1">
        <w:r w:rsidR="001D6CC0">
          <w:rPr>
            <w:rStyle w:val="charCitHyperlinkAbbrev"/>
          </w:rPr>
          <w:t>A2023-36</w:t>
        </w:r>
      </w:hyperlink>
      <w:r w:rsidR="001D6CC0">
        <w:t xml:space="preserve"> amdt</w:t>
      </w:r>
      <w:r w:rsidR="00B51D72">
        <w:t> </w:t>
      </w:r>
      <w:r w:rsidR="001D6CC0">
        <w:t>1.275</w:t>
      </w:r>
    </w:p>
    <w:p w14:paraId="07ABCB3D" w14:textId="4514A077"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90" w:tooltip="Nature Conservation Amendment Act 2016" w:history="1">
        <w:r>
          <w:rPr>
            <w:rStyle w:val="charCitHyperlinkAbbrev"/>
          </w:rPr>
          <w:t>A2016</w:t>
        </w:r>
        <w:r>
          <w:rPr>
            <w:rStyle w:val="charCitHyperlinkAbbrev"/>
          </w:rPr>
          <w:noBreakHyphen/>
          <w:t>29</w:t>
        </w:r>
      </w:hyperlink>
      <w:r>
        <w:rPr>
          <w:rFonts w:cs="Arial"/>
        </w:rPr>
        <w:t xml:space="preserve"> s 48</w:t>
      </w:r>
    </w:p>
    <w:p w14:paraId="64A0A505" w14:textId="599AC18E"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91" w:tooltip="Nature Conservation Amendment Act 2016" w:history="1">
        <w:r>
          <w:rPr>
            <w:rStyle w:val="charCitHyperlinkAbbrev"/>
          </w:rPr>
          <w:t>A2016</w:t>
        </w:r>
        <w:r>
          <w:rPr>
            <w:rStyle w:val="charCitHyperlinkAbbrev"/>
          </w:rPr>
          <w:noBreakHyphen/>
          <w:t>29</w:t>
        </w:r>
      </w:hyperlink>
      <w:r>
        <w:rPr>
          <w:rFonts w:cs="Arial"/>
        </w:rPr>
        <w:t xml:space="preserve"> s 48</w:t>
      </w:r>
    </w:p>
    <w:p w14:paraId="01E7A40F" w14:textId="24C046BB" w:rsidR="003475B1" w:rsidRDefault="003475B1" w:rsidP="00925C31">
      <w:pPr>
        <w:pStyle w:val="AmdtsEntries"/>
        <w:rPr>
          <w:rFonts w:cs="Arial"/>
        </w:rPr>
      </w:pPr>
      <w:r>
        <w:rPr>
          <w:rFonts w:cs="Arial"/>
        </w:rPr>
        <w:lastRenderedPageBreak/>
        <w:tab/>
        <w:t xml:space="preserve">def </w:t>
      </w:r>
      <w:r>
        <w:rPr>
          <w:rStyle w:val="charBoldItals"/>
        </w:rPr>
        <w:t>common assessment method</w:t>
      </w:r>
      <w:r>
        <w:rPr>
          <w:rFonts w:cs="Arial"/>
        </w:rPr>
        <w:t xml:space="preserve"> ins </w:t>
      </w:r>
      <w:hyperlink r:id="rId592" w:tooltip="Nature Conservation Amendment Act 2016" w:history="1">
        <w:r>
          <w:rPr>
            <w:rStyle w:val="charCitHyperlinkAbbrev"/>
          </w:rPr>
          <w:t>A2016</w:t>
        </w:r>
        <w:r>
          <w:rPr>
            <w:rStyle w:val="charCitHyperlinkAbbrev"/>
          </w:rPr>
          <w:noBreakHyphen/>
          <w:t>29</w:t>
        </w:r>
      </w:hyperlink>
      <w:r>
        <w:rPr>
          <w:rFonts w:cs="Arial"/>
        </w:rPr>
        <w:t xml:space="preserve"> s 48</w:t>
      </w:r>
    </w:p>
    <w:p w14:paraId="2E8D94DD" w14:textId="129FF828"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93" w:tooltip="Nature Conservation Amendment Act 2016" w:history="1">
        <w:r>
          <w:rPr>
            <w:rStyle w:val="charCitHyperlinkAbbrev"/>
          </w:rPr>
          <w:t>A2016</w:t>
        </w:r>
        <w:r>
          <w:rPr>
            <w:rStyle w:val="charCitHyperlinkAbbrev"/>
          </w:rPr>
          <w:noBreakHyphen/>
          <w:t>29</w:t>
        </w:r>
      </w:hyperlink>
      <w:r>
        <w:rPr>
          <w:rFonts w:cs="Arial"/>
        </w:rPr>
        <w:t xml:space="preserve"> s 49</w:t>
      </w:r>
    </w:p>
    <w:p w14:paraId="0894ABB9" w14:textId="7A936DC6"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94" w:tooltip="Nature Conservation Amendment Act 2016" w:history="1">
        <w:r>
          <w:rPr>
            <w:rStyle w:val="charCitHyperlinkAbbrev"/>
          </w:rPr>
          <w:t>A2016</w:t>
        </w:r>
        <w:r>
          <w:rPr>
            <w:rStyle w:val="charCitHyperlinkAbbrev"/>
          </w:rPr>
          <w:noBreakHyphen/>
          <w:t>29</w:t>
        </w:r>
      </w:hyperlink>
      <w:r>
        <w:rPr>
          <w:rFonts w:cs="Arial"/>
        </w:rPr>
        <w:t xml:space="preserve"> s 56</w:t>
      </w:r>
    </w:p>
    <w:p w14:paraId="4A8C7C9F" w14:textId="3490DAEA"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95" w:tooltip="Nature Conservation Amendment Act 2016" w:history="1">
        <w:r>
          <w:rPr>
            <w:rStyle w:val="charCitHyperlinkAbbrev"/>
          </w:rPr>
          <w:t>A2016</w:t>
        </w:r>
        <w:r>
          <w:rPr>
            <w:rStyle w:val="charCitHyperlinkAbbrev"/>
          </w:rPr>
          <w:noBreakHyphen/>
          <w:t>29</w:t>
        </w:r>
      </w:hyperlink>
      <w:r>
        <w:rPr>
          <w:rFonts w:cs="Arial"/>
        </w:rPr>
        <w:t xml:space="preserve"> s 50</w:t>
      </w:r>
    </w:p>
    <w:p w14:paraId="0A95C43F" w14:textId="72AB7D46"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96" w:tooltip="Nature Conservation Amendment Act 2016" w:history="1">
        <w:r>
          <w:rPr>
            <w:rStyle w:val="charCitHyperlinkAbbrev"/>
          </w:rPr>
          <w:t>A2016</w:t>
        </w:r>
        <w:r>
          <w:rPr>
            <w:rStyle w:val="charCitHyperlinkAbbrev"/>
          </w:rPr>
          <w:noBreakHyphen/>
          <w:t>29</w:t>
        </w:r>
      </w:hyperlink>
      <w:r>
        <w:rPr>
          <w:rFonts w:cs="Arial"/>
        </w:rPr>
        <w:t xml:space="preserve"> s 56</w:t>
      </w:r>
    </w:p>
    <w:p w14:paraId="2E964841" w14:textId="51B47A04"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97" w:tooltip="Nature Conservation Amendment Act 2016" w:history="1">
        <w:r>
          <w:rPr>
            <w:rStyle w:val="charCitHyperlinkAbbrev"/>
          </w:rPr>
          <w:t>A2016</w:t>
        </w:r>
        <w:r>
          <w:rPr>
            <w:rStyle w:val="charCitHyperlinkAbbrev"/>
          </w:rPr>
          <w:noBreakHyphen/>
          <w:t>29</w:t>
        </w:r>
      </w:hyperlink>
      <w:r>
        <w:rPr>
          <w:rFonts w:cs="Arial"/>
        </w:rPr>
        <w:t xml:space="preserve"> s 56</w:t>
      </w:r>
    </w:p>
    <w:p w14:paraId="565EB543" w14:textId="58CFC00C" w:rsid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98" w:tooltip="Fisheries Legislation Amendment Act 2019" w:history="1">
        <w:r>
          <w:rPr>
            <w:rStyle w:val="charCitHyperlinkAbbrev"/>
          </w:rPr>
          <w:t>A2019-27</w:t>
        </w:r>
      </w:hyperlink>
      <w:r w:rsidRPr="00CA7D54">
        <w:t xml:space="preserve"> s </w:t>
      </w:r>
      <w:r>
        <w:t>85</w:t>
      </w:r>
    </w:p>
    <w:p w14:paraId="71A0B4F5" w14:textId="78755DDC" w:rsidR="00374342" w:rsidRPr="001D78E0" w:rsidRDefault="00374342" w:rsidP="00925C31">
      <w:pPr>
        <w:pStyle w:val="AmdtsEntries"/>
      </w:pPr>
      <w:r>
        <w:tab/>
      </w:r>
      <w:r>
        <w:rPr>
          <w:rFonts w:cs="Arial"/>
        </w:rPr>
        <w:t xml:space="preserve">def </w:t>
      </w:r>
      <w:r>
        <w:rPr>
          <w:rStyle w:val="charBoldItals"/>
        </w:rPr>
        <w:t>custodian</w:t>
      </w:r>
      <w:r>
        <w:rPr>
          <w:rFonts w:cs="Arial"/>
        </w:rPr>
        <w:t xml:space="preserve"> </w:t>
      </w:r>
      <w:r w:rsidR="00B51D72">
        <w:rPr>
          <w:rFonts w:cs="Arial"/>
        </w:rPr>
        <w:t>sub</w:t>
      </w:r>
      <w:r>
        <w:rPr>
          <w:rFonts w:cs="Arial"/>
        </w:rPr>
        <w:t xml:space="preserve"> </w:t>
      </w:r>
      <w:hyperlink r:id="rId599" w:tooltip="Planning (Consequential Amendments) Act 2023" w:history="1">
        <w:r>
          <w:rPr>
            <w:rStyle w:val="charCitHyperlinkAbbrev"/>
          </w:rPr>
          <w:t>A2023-36</w:t>
        </w:r>
      </w:hyperlink>
      <w:r>
        <w:t xml:space="preserve"> amdt 1.276</w:t>
      </w:r>
    </w:p>
    <w:p w14:paraId="0A5CA868" w14:textId="68CE6CAE"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600" w:tooltip="Nature Conservation Amendment Act 2016" w:history="1">
        <w:r>
          <w:rPr>
            <w:rStyle w:val="charCitHyperlinkAbbrev"/>
          </w:rPr>
          <w:t>A2016</w:t>
        </w:r>
        <w:r>
          <w:rPr>
            <w:rStyle w:val="charCitHyperlinkAbbrev"/>
          </w:rPr>
          <w:noBreakHyphen/>
          <w:t>29</w:t>
        </w:r>
      </w:hyperlink>
      <w:r>
        <w:rPr>
          <w:rFonts w:cs="Arial"/>
        </w:rPr>
        <w:t xml:space="preserve"> s 56</w:t>
      </w:r>
    </w:p>
    <w:p w14:paraId="1FB541D3" w14:textId="060CA86C"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601" w:tooltip="Nature Conservation Amendment Act 2016" w:history="1">
        <w:r>
          <w:rPr>
            <w:rStyle w:val="charCitHyperlinkAbbrev"/>
          </w:rPr>
          <w:t>A2016</w:t>
        </w:r>
        <w:r>
          <w:rPr>
            <w:rStyle w:val="charCitHyperlinkAbbrev"/>
          </w:rPr>
          <w:noBreakHyphen/>
          <w:t>29</w:t>
        </w:r>
      </w:hyperlink>
      <w:r>
        <w:rPr>
          <w:rFonts w:cs="Arial"/>
        </w:rPr>
        <w:t xml:space="preserve"> s 56</w:t>
      </w:r>
    </w:p>
    <w:p w14:paraId="07AAFD4B" w14:textId="2BD71490"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602" w:tooltip="Nature Conservation Amendment Act 2016" w:history="1">
        <w:r>
          <w:rPr>
            <w:rStyle w:val="charCitHyperlinkAbbrev"/>
          </w:rPr>
          <w:t>A2016</w:t>
        </w:r>
        <w:r>
          <w:rPr>
            <w:rStyle w:val="charCitHyperlinkAbbrev"/>
          </w:rPr>
          <w:noBreakHyphen/>
          <w:t>29</w:t>
        </w:r>
      </w:hyperlink>
      <w:r>
        <w:rPr>
          <w:rFonts w:cs="Arial"/>
        </w:rPr>
        <w:t xml:space="preserve"> s 50</w:t>
      </w:r>
    </w:p>
    <w:p w14:paraId="45C3DE38" w14:textId="3016272F"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603" w:tooltip="Nature Conservation Amendment Act 2016" w:history="1">
        <w:r>
          <w:rPr>
            <w:rStyle w:val="charCitHyperlinkAbbrev"/>
          </w:rPr>
          <w:t>A2016</w:t>
        </w:r>
        <w:r>
          <w:rPr>
            <w:rStyle w:val="charCitHyperlinkAbbrev"/>
          </w:rPr>
          <w:noBreakHyphen/>
          <w:t>29</w:t>
        </w:r>
      </w:hyperlink>
      <w:r>
        <w:rPr>
          <w:rFonts w:cs="Arial"/>
        </w:rPr>
        <w:t xml:space="preserve"> s 51</w:t>
      </w:r>
    </w:p>
    <w:p w14:paraId="0630D820" w14:textId="185AADBD"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604" w:tooltip="Nature Conservation Amendment Act 2016" w:history="1">
        <w:r>
          <w:rPr>
            <w:rStyle w:val="charCitHyperlinkAbbrev"/>
          </w:rPr>
          <w:t>A2016</w:t>
        </w:r>
        <w:r>
          <w:rPr>
            <w:rStyle w:val="charCitHyperlinkAbbrev"/>
          </w:rPr>
          <w:noBreakHyphen/>
          <w:t>29</w:t>
        </w:r>
      </w:hyperlink>
      <w:r>
        <w:rPr>
          <w:rFonts w:cs="Arial"/>
        </w:rPr>
        <w:t xml:space="preserve"> s 51</w:t>
      </w:r>
    </w:p>
    <w:p w14:paraId="1ADFE592" w14:textId="339A1575"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605" w:tooltip="Fisheries Legislation Amendment Act 2019" w:history="1">
        <w:r>
          <w:rPr>
            <w:rStyle w:val="charCitHyperlinkAbbrev"/>
          </w:rPr>
          <w:t>A2019-27</w:t>
        </w:r>
      </w:hyperlink>
      <w:r w:rsidRPr="00CA7D54">
        <w:t xml:space="preserve"> s </w:t>
      </w:r>
      <w:r>
        <w:t>85</w:t>
      </w:r>
    </w:p>
    <w:p w14:paraId="1A76D062" w14:textId="667BEC0A" w:rsidR="00A124B9" w:rsidRDefault="00A124B9" w:rsidP="00925C31">
      <w:pPr>
        <w:pStyle w:val="AmdtsEntries"/>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606" w:tooltip="Planning and Environment Legislation Amendment Act 2019" w:history="1">
        <w:r>
          <w:rPr>
            <w:rStyle w:val="charCitHyperlinkAbbrev"/>
          </w:rPr>
          <w:t>A2019-20</w:t>
        </w:r>
      </w:hyperlink>
      <w:r w:rsidRPr="00CA7D54">
        <w:t xml:space="preserve"> s 1</w:t>
      </w:r>
      <w:r>
        <w:t>6</w:t>
      </w:r>
    </w:p>
    <w:p w14:paraId="1827A381" w14:textId="19A90DE8" w:rsidR="00374342" w:rsidRDefault="00374342" w:rsidP="00925C31">
      <w:pPr>
        <w:pStyle w:val="AmdtsEntries"/>
        <w:rPr>
          <w:rFonts w:cs="Arial"/>
        </w:rPr>
      </w:pPr>
      <w:r>
        <w:tab/>
      </w:r>
      <w:r>
        <w:rPr>
          <w:rFonts w:cs="Arial"/>
        </w:rPr>
        <w:t xml:space="preserve">def </w:t>
      </w:r>
      <w:r>
        <w:rPr>
          <w:rStyle w:val="charBoldItals"/>
        </w:rPr>
        <w:t>lease</w:t>
      </w:r>
      <w:r>
        <w:rPr>
          <w:rFonts w:cs="Arial"/>
        </w:rPr>
        <w:t xml:space="preserve"> </w:t>
      </w:r>
      <w:r w:rsidR="00B51D72">
        <w:rPr>
          <w:rFonts w:cs="Arial"/>
        </w:rPr>
        <w:t>sub</w:t>
      </w:r>
      <w:r>
        <w:rPr>
          <w:rFonts w:cs="Arial"/>
        </w:rPr>
        <w:t xml:space="preserve"> </w:t>
      </w:r>
      <w:hyperlink r:id="rId607" w:tooltip="Planning (Consequential Amendments) Act 2023" w:history="1">
        <w:r>
          <w:rPr>
            <w:rStyle w:val="charCitHyperlinkAbbrev"/>
          </w:rPr>
          <w:t>A2023-36</w:t>
        </w:r>
      </w:hyperlink>
      <w:r>
        <w:t xml:space="preserve"> amdt 1.276</w:t>
      </w:r>
    </w:p>
    <w:p w14:paraId="5B24F7DF" w14:textId="30B67982"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608"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14:paraId="34460FA9" w14:textId="7F374928" w:rsidR="003475B1" w:rsidRDefault="003475B1" w:rsidP="003475B1">
      <w:pPr>
        <w:pStyle w:val="AmdtsEntriesDefL2"/>
      </w:pPr>
      <w:r>
        <w:tab/>
        <w:t xml:space="preserve">om </w:t>
      </w:r>
      <w:hyperlink r:id="rId609" w:tooltip="Nature Conservation Amendment Act 2016" w:history="1">
        <w:r>
          <w:rPr>
            <w:rStyle w:val="charCitHyperlinkAbbrev"/>
          </w:rPr>
          <w:t>A2016</w:t>
        </w:r>
        <w:r>
          <w:rPr>
            <w:rStyle w:val="charCitHyperlinkAbbrev"/>
          </w:rPr>
          <w:noBreakHyphen/>
          <w:t>29</w:t>
        </w:r>
      </w:hyperlink>
      <w:r>
        <w:t xml:space="preserve"> s 51</w:t>
      </w:r>
    </w:p>
    <w:p w14:paraId="7ED3A493" w14:textId="4DF69B5F"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610"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611"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14:paraId="185DA7F8" w14:textId="6369B4B4"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612" w:tooltip="Nature Conservation Amendment Act 2016" w:history="1">
        <w:r>
          <w:rPr>
            <w:rStyle w:val="charCitHyperlinkAbbrev"/>
          </w:rPr>
          <w:t>A2016</w:t>
        </w:r>
        <w:r>
          <w:rPr>
            <w:rStyle w:val="charCitHyperlinkAbbrev"/>
          </w:rPr>
          <w:noBreakHyphen/>
          <w:t>29</w:t>
        </w:r>
      </w:hyperlink>
      <w:r>
        <w:rPr>
          <w:rFonts w:cs="Arial"/>
        </w:rPr>
        <w:t xml:space="preserve"> s 52</w:t>
      </w:r>
    </w:p>
    <w:p w14:paraId="5C01A5A4" w14:textId="49DAD4E7"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613" w:tooltip="Nature Conservation Amendment Act 2016" w:history="1">
        <w:r>
          <w:rPr>
            <w:rStyle w:val="charCitHyperlinkAbbrev"/>
          </w:rPr>
          <w:t>A2016</w:t>
        </w:r>
        <w:r>
          <w:rPr>
            <w:rStyle w:val="charCitHyperlinkAbbrev"/>
          </w:rPr>
          <w:noBreakHyphen/>
          <w:t>29</w:t>
        </w:r>
      </w:hyperlink>
      <w:r>
        <w:rPr>
          <w:rFonts w:cs="Arial"/>
        </w:rPr>
        <w:t xml:space="preserve"> s 53</w:t>
      </w:r>
    </w:p>
    <w:p w14:paraId="463C6888" w14:textId="3D21C1C3"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614" w:tooltip="Nature Conservation Amendment Act 2016" w:history="1">
        <w:r>
          <w:rPr>
            <w:rStyle w:val="charCitHyperlinkAbbrev"/>
          </w:rPr>
          <w:t>A2016</w:t>
        </w:r>
        <w:r>
          <w:rPr>
            <w:rStyle w:val="charCitHyperlinkAbbrev"/>
          </w:rPr>
          <w:noBreakHyphen/>
          <w:t>29</w:t>
        </w:r>
      </w:hyperlink>
      <w:r>
        <w:rPr>
          <w:rFonts w:cs="Arial"/>
        </w:rPr>
        <w:t xml:space="preserve"> s 53</w:t>
      </w:r>
    </w:p>
    <w:p w14:paraId="16830F16" w14:textId="22D6AF59"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615" w:tooltip="Nature Conservation Amendment Act 2016" w:history="1">
        <w:r>
          <w:rPr>
            <w:rStyle w:val="charCitHyperlinkAbbrev"/>
          </w:rPr>
          <w:t>A2016</w:t>
        </w:r>
        <w:r>
          <w:rPr>
            <w:rStyle w:val="charCitHyperlinkAbbrev"/>
          </w:rPr>
          <w:noBreakHyphen/>
          <w:t>29</w:t>
        </w:r>
      </w:hyperlink>
      <w:r>
        <w:rPr>
          <w:rFonts w:cs="Arial"/>
        </w:rPr>
        <w:t xml:space="preserve"> s 53</w:t>
      </w:r>
    </w:p>
    <w:p w14:paraId="39F535DD" w14:textId="40E3C762" w:rsidR="00374342" w:rsidRDefault="00374342" w:rsidP="005D19DA">
      <w:pPr>
        <w:pStyle w:val="AmdtsEntries"/>
        <w:rPr>
          <w:rFonts w:cs="Arial"/>
        </w:rPr>
      </w:pPr>
      <w:r>
        <w:rPr>
          <w:rFonts w:cs="Arial"/>
        </w:rPr>
        <w:tab/>
        <w:t xml:space="preserve">def </w:t>
      </w:r>
      <w:r w:rsidRPr="000B1155">
        <w:rPr>
          <w:rStyle w:val="charBoldItals"/>
        </w:rPr>
        <w:t>planning and development management objectives</w:t>
      </w:r>
      <w:r>
        <w:rPr>
          <w:rFonts w:cs="Arial"/>
        </w:rPr>
        <w:t xml:space="preserve"> </w:t>
      </w:r>
      <w:r w:rsidR="00B51D72">
        <w:rPr>
          <w:rFonts w:cs="Arial"/>
        </w:rPr>
        <w:t>sub</w:t>
      </w:r>
      <w:r>
        <w:rPr>
          <w:rFonts w:cs="Arial"/>
        </w:rPr>
        <w:t xml:space="preserve"> </w:t>
      </w:r>
      <w:hyperlink r:id="rId616" w:tooltip="Planning (Consequential Amendments) Act 2023" w:history="1">
        <w:r>
          <w:rPr>
            <w:rStyle w:val="charCitHyperlinkAbbrev"/>
          </w:rPr>
          <w:t>A2023-36</w:t>
        </w:r>
      </w:hyperlink>
      <w:r>
        <w:t xml:space="preserve"> amdt 1.276</w:t>
      </w:r>
    </w:p>
    <w:p w14:paraId="3CE68520" w14:textId="1DC420EB"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617" w:tooltip="Nature Conservation Amendment Act 2016" w:history="1">
        <w:r>
          <w:rPr>
            <w:rStyle w:val="charCitHyperlinkAbbrev"/>
          </w:rPr>
          <w:t>A2016</w:t>
        </w:r>
        <w:r>
          <w:rPr>
            <w:rStyle w:val="charCitHyperlinkAbbrev"/>
          </w:rPr>
          <w:noBreakHyphen/>
          <w:t>29</w:t>
        </w:r>
      </w:hyperlink>
      <w:r>
        <w:rPr>
          <w:rFonts w:cs="Arial"/>
        </w:rPr>
        <w:t xml:space="preserve"> s 54</w:t>
      </w:r>
    </w:p>
    <w:p w14:paraId="728DF710" w14:textId="25445D9B"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618"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14:paraId="4B4C03DE" w14:textId="26EB3884"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619"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620"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14:paraId="5023BF3B" w14:textId="4A3551F9" w:rsidR="00B51D72" w:rsidRDefault="00B51D72" w:rsidP="005D19DA">
      <w:pPr>
        <w:pStyle w:val="AmdtsEntries"/>
        <w:rPr>
          <w:rFonts w:cs="Arial"/>
        </w:rPr>
      </w:pPr>
      <w:r>
        <w:rPr>
          <w:rFonts w:cs="Arial"/>
        </w:rPr>
        <w:tab/>
        <w:t xml:space="preserve">def </w:t>
      </w:r>
      <w:r w:rsidRPr="00B51D72">
        <w:rPr>
          <w:rFonts w:cs="Arial"/>
          <w:b/>
          <w:bCs/>
          <w:i/>
          <w:iCs/>
        </w:rPr>
        <w:t>public land</w:t>
      </w:r>
      <w:r>
        <w:rPr>
          <w:rFonts w:cs="Arial"/>
        </w:rPr>
        <w:t xml:space="preserve"> sub </w:t>
      </w:r>
      <w:hyperlink r:id="rId621" w:tooltip="Planning (Consequential Amendments) Act 2023" w:history="1">
        <w:r>
          <w:rPr>
            <w:rStyle w:val="charCitHyperlinkAbbrev"/>
          </w:rPr>
          <w:t>A2023-36</w:t>
        </w:r>
      </w:hyperlink>
      <w:r>
        <w:rPr>
          <w:rFonts w:cs="Arial"/>
        </w:rPr>
        <w:t xml:space="preserve"> amdt 1.276</w:t>
      </w:r>
    </w:p>
    <w:p w14:paraId="3E3D3A95" w14:textId="7F5C4316"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622" w:tooltip="Nature Conservation Amendment Act 2016" w:history="1">
        <w:r>
          <w:rPr>
            <w:rStyle w:val="charCitHyperlinkAbbrev"/>
          </w:rPr>
          <w:t>A2016</w:t>
        </w:r>
        <w:r>
          <w:rPr>
            <w:rStyle w:val="charCitHyperlinkAbbrev"/>
          </w:rPr>
          <w:noBreakHyphen/>
          <w:t>29</w:t>
        </w:r>
      </w:hyperlink>
      <w:r>
        <w:rPr>
          <w:rFonts w:cs="Arial"/>
        </w:rPr>
        <w:t xml:space="preserve"> s 55</w:t>
      </w:r>
    </w:p>
    <w:p w14:paraId="4DFD454A" w14:textId="755D84D7"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623" w:tooltip="Nature Conservation Amendment Act 2016" w:history="1">
        <w:r>
          <w:rPr>
            <w:rStyle w:val="charCitHyperlinkAbbrev"/>
          </w:rPr>
          <w:t>A2016</w:t>
        </w:r>
        <w:r>
          <w:rPr>
            <w:rStyle w:val="charCitHyperlinkAbbrev"/>
          </w:rPr>
          <w:noBreakHyphen/>
          <w:t>29</w:t>
        </w:r>
      </w:hyperlink>
      <w:r>
        <w:rPr>
          <w:rFonts w:cs="Arial"/>
        </w:rPr>
        <w:t xml:space="preserve"> s 55</w:t>
      </w:r>
    </w:p>
    <w:p w14:paraId="0857F596" w14:textId="5A8EE8DC" w:rsidR="00CE3357" w:rsidRDefault="00CE3357" w:rsidP="00095F62">
      <w:pPr>
        <w:pStyle w:val="AmdtsEntries"/>
        <w:keepNext/>
        <w:rPr>
          <w:rFonts w:cs="Arial"/>
        </w:rPr>
      </w:pPr>
      <w:r>
        <w:rPr>
          <w:rFonts w:cs="Arial"/>
        </w:rPr>
        <w:tab/>
        <w:t xml:space="preserve">def </w:t>
      </w:r>
      <w:r>
        <w:rPr>
          <w:rStyle w:val="charBoldItals"/>
        </w:rPr>
        <w:t>regionally threatened species</w:t>
      </w:r>
      <w:r>
        <w:rPr>
          <w:rFonts w:cs="Arial"/>
        </w:rPr>
        <w:t xml:space="preserve"> ins </w:t>
      </w:r>
      <w:hyperlink r:id="rId624" w:tooltip="Nature Conservation Amendment Act 2016" w:history="1">
        <w:r>
          <w:rPr>
            <w:rStyle w:val="charCitHyperlinkAbbrev"/>
          </w:rPr>
          <w:t>A2016</w:t>
        </w:r>
        <w:r>
          <w:rPr>
            <w:rStyle w:val="charCitHyperlinkAbbrev"/>
          </w:rPr>
          <w:noBreakHyphen/>
          <w:t>29</w:t>
        </w:r>
      </w:hyperlink>
      <w:r>
        <w:rPr>
          <w:rFonts w:cs="Arial"/>
        </w:rPr>
        <w:t xml:space="preserve"> s 55</w:t>
      </w:r>
    </w:p>
    <w:p w14:paraId="204CF386" w14:textId="7E679BF2" w:rsidR="00A027EE" w:rsidRDefault="00A027EE" w:rsidP="00095F62">
      <w:pPr>
        <w:pStyle w:val="AmdtsEntries"/>
        <w:keepNext/>
        <w:rPr>
          <w:rFonts w:cs="Arial"/>
        </w:rPr>
      </w:pPr>
      <w:r>
        <w:rPr>
          <w:rFonts w:cs="Arial"/>
        </w:rPr>
        <w:tab/>
        <w:t xml:space="preserve">def </w:t>
      </w:r>
      <w:r w:rsidRPr="00A027EE">
        <w:rPr>
          <w:rStyle w:val="charBoldItals"/>
        </w:rPr>
        <w:t>relevant Assembly committee</w:t>
      </w:r>
      <w:r>
        <w:rPr>
          <w:rFonts w:cs="Arial"/>
        </w:rPr>
        <w:t xml:space="preserve"> ins </w:t>
      </w:r>
      <w:hyperlink r:id="rId625" w:tooltip="Legislation (Legislative Assembly Committees) Amendment Act 2022" w:history="1">
        <w:r>
          <w:rPr>
            <w:color w:val="0000FF" w:themeColor="hyperlink"/>
          </w:rPr>
          <w:t>A2022-4</w:t>
        </w:r>
      </w:hyperlink>
      <w:r>
        <w:rPr>
          <w:rFonts w:cs="Arial"/>
        </w:rPr>
        <w:t xml:space="preserve"> amdt 1.55</w:t>
      </w:r>
    </w:p>
    <w:p w14:paraId="31753CD5" w14:textId="2AA93C2C"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626" w:tooltip="Nature Conservation Amendment Act 2016" w:history="1">
        <w:r>
          <w:rPr>
            <w:rStyle w:val="charCitHyperlinkAbbrev"/>
          </w:rPr>
          <w:t>A2016</w:t>
        </w:r>
        <w:r>
          <w:rPr>
            <w:rStyle w:val="charCitHyperlinkAbbrev"/>
          </w:rPr>
          <w:noBreakHyphen/>
          <w:t>29</w:t>
        </w:r>
      </w:hyperlink>
      <w:r>
        <w:rPr>
          <w:rFonts w:cs="Arial"/>
        </w:rPr>
        <w:t xml:space="preserve"> s 55</w:t>
      </w:r>
    </w:p>
    <w:p w14:paraId="79AB79D6" w14:textId="04AAE1CF"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627" w:tooltip="Nature Conservation Amendment Act 2016" w:history="1">
        <w:r>
          <w:rPr>
            <w:rStyle w:val="charCitHyperlinkAbbrev"/>
          </w:rPr>
          <w:t>A2016</w:t>
        </w:r>
        <w:r>
          <w:rPr>
            <w:rStyle w:val="charCitHyperlinkAbbrev"/>
          </w:rPr>
          <w:noBreakHyphen/>
          <w:t>29</w:t>
        </w:r>
      </w:hyperlink>
      <w:r>
        <w:rPr>
          <w:rFonts w:cs="Arial"/>
        </w:rPr>
        <w:t xml:space="preserve"> s 56</w:t>
      </w:r>
    </w:p>
    <w:p w14:paraId="426E0B5E" w14:textId="26643942"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628" w:tooltip="Nature Conservation Amendment Act 2016" w:history="1">
        <w:r>
          <w:rPr>
            <w:rStyle w:val="charCitHyperlinkAbbrev"/>
          </w:rPr>
          <w:t>A2016</w:t>
        </w:r>
        <w:r>
          <w:rPr>
            <w:rStyle w:val="charCitHyperlinkAbbrev"/>
          </w:rPr>
          <w:noBreakHyphen/>
          <w:t>29</w:t>
        </w:r>
      </w:hyperlink>
      <w:r>
        <w:rPr>
          <w:rFonts w:cs="Arial"/>
        </w:rPr>
        <w:t xml:space="preserve"> s 56</w:t>
      </w:r>
    </w:p>
    <w:p w14:paraId="12B6DC1C" w14:textId="77777777" w:rsidR="00715156" w:rsidRPr="00715156" w:rsidRDefault="00715156" w:rsidP="00715156">
      <w:pPr>
        <w:pStyle w:val="PageBreak"/>
      </w:pPr>
      <w:r w:rsidRPr="00715156">
        <w:br w:type="page"/>
      </w:r>
    </w:p>
    <w:p w14:paraId="0C26D22D" w14:textId="77777777" w:rsidR="00F51C95" w:rsidRPr="00B74FD9" w:rsidRDefault="00F51C95">
      <w:pPr>
        <w:pStyle w:val="Endnote20"/>
      </w:pPr>
      <w:bookmarkStart w:id="475" w:name="_Toc148606947"/>
      <w:r w:rsidRPr="00B74FD9">
        <w:rPr>
          <w:rStyle w:val="charTableNo"/>
        </w:rPr>
        <w:lastRenderedPageBreak/>
        <w:t>5</w:t>
      </w:r>
      <w:r>
        <w:tab/>
      </w:r>
      <w:r w:rsidRPr="00B74FD9">
        <w:rPr>
          <w:rStyle w:val="charTableText"/>
        </w:rPr>
        <w:t>Earlier republications</w:t>
      </w:r>
      <w:bookmarkEnd w:id="475"/>
    </w:p>
    <w:p w14:paraId="4859BE12" w14:textId="77777777" w:rsidR="00F51C95" w:rsidRDefault="00F51C95">
      <w:pPr>
        <w:pStyle w:val="EndNoteTextPub"/>
      </w:pPr>
      <w:r>
        <w:t xml:space="preserve">Some earlier republications were not numbered. The number in column 1 refers to the publication order.  </w:t>
      </w:r>
    </w:p>
    <w:p w14:paraId="35DD9B72" w14:textId="77777777"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A13544" w14:textId="77777777" w:rsidR="00F51C95" w:rsidRDefault="00F51C9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51C95" w14:paraId="68DF604C" w14:textId="77777777" w:rsidTr="00374342">
        <w:trPr>
          <w:tblHeader/>
        </w:trPr>
        <w:tc>
          <w:tcPr>
            <w:tcW w:w="1576" w:type="dxa"/>
            <w:tcBorders>
              <w:bottom w:val="single" w:sz="4" w:space="0" w:color="auto"/>
            </w:tcBorders>
          </w:tcPr>
          <w:p w14:paraId="708524CD" w14:textId="77777777" w:rsidR="00F51C95" w:rsidRDefault="00F51C95">
            <w:pPr>
              <w:pStyle w:val="EarlierRepubHdg"/>
            </w:pPr>
            <w:r>
              <w:t>Republication No and date</w:t>
            </w:r>
          </w:p>
        </w:tc>
        <w:tc>
          <w:tcPr>
            <w:tcW w:w="1681" w:type="dxa"/>
            <w:tcBorders>
              <w:bottom w:val="single" w:sz="4" w:space="0" w:color="auto"/>
            </w:tcBorders>
          </w:tcPr>
          <w:p w14:paraId="3EE1C808" w14:textId="77777777" w:rsidR="00F51C95" w:rsidRDefault="00F51C95">
            <w:pPr>
              <w:pStyle w:val="EarlierRepubHdg"/>
            </w:pPr>
            <w:r>
              <w:t>Effective</w:t>
            </w:r>
          </w:p>
        </w:tc>
        <w:tc>
          <w:tcPr>
            <w:tcW w:w="1783" w:type="dxa"/>
            <w:tcBorders>
              <w:bottom w:val="single" w:sz="4" w:space="0" w:color="auto"/>
            </w:tcBorders>
          </w:tcPr>
          <w:p w14:paraId="76C3A29C" w14:textId="77777777" w:rsidR="00F51C95" w:rsidRDefault="00F51C95">
            <w:pPr>
              <w:pStyle w:val="EarlierRepubHdg"/>
            </w:pPr>
            <w:r>
              <w:t>Last amendment made by</w:t>
            </w:r>
          </w:p>
        </w:tc>
        <w:tc>
          <w:tcPr>
            <w:tcW w:w="1783" w:type="dxa"/>
            <w:tcBorders>
              <w:bottom w:val="single" w:sz="4" w:space="0" w:color="auto"/>
            </w:tcBorders>
          </w:tcPr>
          <w:p w14:paraId="4A42345B" w14:textId="77777777" w:rsidR="00F51C95" w:rsidRDefault="00F51C95">
            <w:pPr>
              <w:pStyle w:val="EarlierRepubHdg"/>
            </w:pPr>
            <w:r>
              <w:t>Republication for</w:t>
            </w:r>
          </w:p>
        </w:tc>
      </w:tr>
      <w:tr w:rsidR="00F51C95" w14:paraId="7E737AC1" w14:textId="77777777" w:rsidTr="00374342">
        <w:tc>
          <w:tcPr>
            <w:tcW w:w="1576" w:type="dxa"/>
            <w:tcBorders>
              <w:top w:val="single" w:sz="4" w:space="0" w:color="auto"/>
              <w:bottom w:val="single" w:sz="4" w:space="0" w:color="auto"/>
            </w:tcBorders>
          </w:tcPr>
          <w:p w14:paraId="5C7E2A42" w14:textId="77777777" w:rsidR="00F51C95" w:rsidRDefault="00F51C95">
            <w:pPr>
              <w:pStyle w:val="EarlierRepubEntries"/>
            </w:pPr>
            <w:r>
              <w:t>R1</w:t>
            </w:r>
            <w:r>
              <w:br/>
              <w:t>11 June 2015</w:t>
            </w:r>
          </w:p>
        </w:tc>
        <w:tc>
          <w:tcPr>
            <w:tcW w:w="1681" w:type="dxa"/>
            <w:tcBorders>
              <w:top w:val="single" w:sz="4" w:space="0" w:color="auto"/>
              <w:bottom w:val="single" w:sz="4" w:space="0" w:color="auto"/>
            </w:tcBorders>
          </w:tcPr>
          <w:p w14:paraId="6F282055" w14:textId="77777777"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14:paraId="716D4E78" w14:textId="77777777" w:rsidR="00F51C95" w:rsidRDefault="00F51C95">
            <w:pPr>
              <w:pStyle w:val="EarlierRepubEntries"/>
            </w:pPr>
            <w:r>
              <w:t>not amended</w:t>
            </w:r>
          </w:p>
        </w:tc>
        <w:tc>
          <w:tcPr>
            <w:tcW w:w="1783" w:type="dxa"/>
            <w:tcBorders>
              <w:top w:val="single" w:sz="4" w:space="0" w:color="auto"/>
              <w:bottom w:val="single" w:sz="4" w:space="0" w:color="auto"/>
            </w:tcBorders>
          </w:tcPr>
          <w:p w14:paraId="09683986" w14:textId="77777777" w:rsidR="00F51C95" w:rsidRDefault="00F51C95">
            <w:pPr>
              <w:pStyle w:val="EarlierRepubEntries"/>
            </w:pPr>
            <w:r>
              <w:t>new Act</w:t>
            </w:r>
          </w:p>
        </w:tc>
      </w:tr>
      <w:tr w:rsidR="000175C4" w14:paraId="7130766F" w14:textId="77777777" w:rsidTr="00374342">
        <w:tc>
          <w:tcPr>
            <w:tcW w:w="1576" w:type="dxa"/>
            <w:tcBorders>
              <w:top w:val="single" w:sz="4" w:space="0" w:color="auto"/>
              <w:bottom w:val="single" w:sz="4" w:space="0" w:color="auto"/>
            </w:tcBorders>
          </w:tcPr>
          <w:p w14:paraId="2F393D58" w14:textId="77777777" w:rsidR="000175C4" w:rsidRDefault="000175C4">
            <w:pPr>
              <w:pStyle w:val="EarlierRepubEntries"/>
            </w:pPr>
            <w:r>
              <w:t>R2</w:t>
            </w:r>
            <w:r>
              <w:br/>
              <w:t>10 July 2015</w:t>
            </w:r>
          </w:p>
        </w:tc>
        <w:tc>
          <w:tcPr>
            <w:tcW w:w="1681" w:type="dxa"/>
            <w:tcBorders>
              <w:top w:val="single" w:sz="4" w:space="0" w:color="auto"/>
              <w:bottom w:val="single" w:sz="4" w:space="0" w:color="auto"/>
            </w:tcBorders>
          </w:tcPr>
          <w:p w14:paraId="41F31CEE" w14:textId="77777777"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14:paraId="26A9A6A3" w14:textId="77777777" w:rsidR="000175C4" w:rsidRDefault="000175C4">
            <w:pPr>
              <w:pStyle w:val="EarlierRepubEntries"/>
            </w:pPr>
            <w:r>
              <w:t>not amended</w:t>
            </w:r>
          </w:p>
        </w:tc>
        <w:tc>
          <w:tcPr>
            <w:tcW w:w="1783" w:type="dxa"/>
            <w:tcBorders>
              <w:top w:val="single" w:sz="4" w:space="0" w:color="auto"/>
              <w:bottom w:val="single" w:sz="4" w:space="0" w:color="auto"/>
            </w:tcBorders>
          </w:tcPr>
          <w:p w14:paraId="556A7C54" w14:textId="789C57A0" w:rsidR="000175C4" w:rsidRDefault="000175C4">
            <w:pPr>
              <w:pStyle w:val="EarlierRepubEntries"/>
            </w:pPr>
            <w:r>
              <w:t xml:space="preserve">modifications by </w:t>
            </w:r>
            <w:hyperlink r:id="rId629" w:tooltip="Nature Conservation (Transitional Provisions) Regulation 2015" w:history="1">
              <w:r w:rsidRPr="003F5F1D">
                <w:rPr>
                  <w:rStyle w:val="charCitHyperlinkAbbrev"/>
                </w:rPr>
                <w:t>SL2015-26</w:t>
              </w:r>
            </w:hyperlink>
          </w:p>
        </w:tc>
      </w:tr>
      <w:tr w:rsidR="00493EB8" w14:paraId="7D6FFDBB" w14:textId="77777777" w:rsidTr="00374342">
        <w:tc>
          <w:tcPr>
            <w:tcW w:w="1576" w:type="dxa"/>
            <w:tcBorders>
              <w:top w:val="single" w:sz="4" w:space="0" w:color="auto"/>
              <w:bottom w:val="single" w:sz="4" w:space="0" w:color="auto"/>
            </w:tcBorders>
          </w:tcPr>
          <w:p w14:paraId="6B3C6AF2" w14:textId="77777777" w:rsidR="00493EB8" w:rsidRDefault="00493EB8">
            <w:pPr>
              <w:pStyle w:val="EarlierRepubEntries"/>
            </w:pPr>
            <w:r>
              <w:t>R3</w:t>
            </w:r>
            <w:r>
              <w:br/>
              <w:t>14 Oct 2015</w:t>
            </w:r>
          </w:p>
        </w:tc>
        <w:tc>
          <w:tcPr>
            <w:tcW w:w="1681" w:type="dxa"/>
            <w:tcBorders>
              <w:top w:val="single" w:sz="4" w:space="0" w:color="auto"/>
              <w:bottom w:val="single" w:sz="4" w:space="0" w:color="auto"/>
            </w:tcBorders>
          </w:tcPr>
          <w:p w14:paraId="07DFB20A" w14:textId="77777777"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14:paraId="2BBDE14E" w14:textId="7C0FCFBA" w:rsidR="00493EB8" w:rsidRDefault="00835963">
            <w:pPr>
              <w:pStyle w:val="EarlierRepubEntries"/>
            </w:pPr>
            <w:hyperlink r:id="rId630"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14:paraId="2E79459A" w14:textId="0CB685FF" w:rsidR="00493EB8" w:rsidRDefault="004128C2" w:rsidP="004128C2">
            <w:pPr>
              <w:pStyle w:val="EarlierRepubEntries"/>
            </w:pPr>
            <w:r>
              <w:t>a</w:t>
            </w:r>
            <w:r w:rsidR="00493EB8">
              <w:t xml:space="preserve">mendments by </w:t>
            </w:r>
            <w:hyperlink r:id="rId631" w:tooltip="Red Tape Reduction Legislation Amendment Act 2015" w:history="1">
              <w:r w:rsidR="00493EB8">
                <w:rPr>
                  <w:rStyle w:val="charCitHyperlinkAbbrev"/>
                </w:rPr>
                <w:t>A2015</w:t>
              </w:r>
              <w:r w:rsidR="00493EB8">
                <w:rPr>
                  <w:rStyle w:val="charCitHyperlinkAbbrev"/>
                </w:rPr>
                <w:noBreakHyphen/>
                <w:t>33</w:t>
              </w:r>
            </w:hyperlink>
          </w:p>
        </w:tc>
      </w:tr>
      <w:tr w:rsidR="004128C2" w14:paraId="7D328822" w14:textId="77777777" w:rsidTr="00374342">
        <w:tc>
          <w:tcPr>
            <w:tcW w:w="1576" w:type="dxa"/>
            <w:tcBorders>
              <w:top w:val="single" w:sz="4" w:space="0" w:color="auto"/>
              <w:bottom w:val="single" w:sz="4" w:space="0" w:color="auto"/>
            </w:tcBorders>
          </w:tcPr>
          <w:p w14:paraId="4C65F880" w14:textId="77777777" w:rsidR="004128C2" w:rsidRDefault="004128C2">
            <w:pPr>
              <w:pStyle w:val="EarlierRepubEntries"/>
            </w:pPr>
            <w:r>
              <w:t>R4</w:t>
            </w:r>
            <w:r>
              <w:br/>
              <w:t>24 Feb 2016</w:t>
            </w:r>
          </w:p>
        </w:tc>
        <w:tc>
          <w:tcPr>
            <w:tcW w:w="1681" w:type="dxa"/>
            <w:tcBorders>
              <w:top w:val="single" w:sz="4" w:space="0" w:color="auto"/>
              <w:bottom w:val="single" w:sz="4" w:space="0" w:color="auto"/>
            </w:tcBorders>
          </w:tcPr>
          <w:p w14:paraId="7EFB3338" w14:textId="77777777"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14:paraId="05E8DAB1" w14:textId="0321A9D2" w:rsidR="004128C2" w:rsidRDefault="00835963">
            <w:pPr>
              <w:pStyle w:val="EarlierRepubEntries"/>
            </w:pPr>
            <w:hyperlink r:id="rId632"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14:paraId="511A68C7" w14:textId="6FF8534C" w:rsidR="009354CB" w:rsidRDefault="004128C2">
            <w:pPr>
              <w:pStyle w:val="EarlierRepubEntries"/>
            </w:pPr>
            <w:r>
              <w:t xml:space="preserve">amendments by </w:t>
            </w:r>
            <w:hyperlink r:id="rId633" w:tooltip="Planning, Building and Environment Legislation Amendment Act 2016" w:history="1">
              <w:r w:rsidR="00601249" w:rsidRPr="004128C2">
                <w:rPr>
                  <w:rStyle w:val="charCitHyperlinkAbbrev"/>
                </w:rPr>
                <w:t>A2016-2</w:t>
              </w:r>
            </w:hyperlink>
          </w:p>
        </w:tc>
      </w:tr>
      <w:tr w:rsidR="009354CB" w14:paraId="696A88C7" w14:textId="77777777" w:rsidTr="00374342">
        <w:tc>
          <w:tcPr>
            <w:tcW w:w="1576" w:type="dxa"/>
            <w:tcBorders>
              <w:top w:val="single" w:sz="4" w:space="0" w:color="auto"/>
              <w:bottom w:val="single" w:sz="4" w:space="0" w:color="auto"/>
            </w:tcBorders>
          </w:tcPr>
          <w:p w14:paraId="169D8B7F" w14:textId="77777777" w:rsidR="009354CB" w:rsidRDefault="009354CB">
            <w:pPr>
              <w:pStyle w:val="EarlierRepubEntries"/>
            </w:pPr>
            <w:r>
              <w:t>R5</w:t>
            </w:r>
            <w:r>
              <w:br/>
              <w:t>27 Apr 2016</w:t>
            </w:r>
          </w:p>
        </w:tc>
        <w:tc>
          <w:tcPr>
            <w:tcW w:w="1681" w:type="dxa"/>
            <w:tcBorders>
              <w:top w:val="single" w:sz="4" w:space="0" w:color="auto"/>
              <w:bottom w:val="single" w:sz="4" w:space="0" w:color="auto"/>
            </w:tcBorders>
          </w:tcPr>
          <w:p w14:paraId="34FD4674" w14:textId="77777777"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14:paraId="73849645" w14:textId="3A008D17" w:rsidR="009354CB" w:rsidRDefault="00835963">
            <w:pPr>
              <w:pStyle w:val="EarlierRepubEntries"/>
            </w:pPr>
            <w:hyperlink r:id="rId634"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14:paraId="4085D5DE" w14:textId="01F1F3C7" w:rsidR="009354CB" w:rsidRPr="009354CB" w:rsidRDefault="009354CB">
            <w:pPr>
              <w:pStyle w:val="EarlierRepubEntries"/>
              <w:rPr>
                <w:b/>
              </w:rPr>
            </w:pPr>
            <w:r>
              <w:t xml:space="preserve">amendments by </w:t>
            </w:r>
            <w:hyperlink r:id="rId635" w:tooltip="Red Tape Reducation Legislation Amendment Act 2016" w:history="1">
              <w:r>
                <w:rPr>
                  <w:rStyle w:val="charCitHyperlinkAbbrev"/>
                </w:rPr>
                <w:t>A2016</w:t>
              </w:r>
              <w:r>
                <w:rPr>
                  <w:rStyle w:val="charCitHyperlinkAbbrev"/>
                </w:rPr>
                <w:noBreakHyphen/>
                <w:t>18</w:t>
              </w:r>
            </w:hyperlink>
          </w:p>
        </w:tc>
      </w:tr>
      <w:tr w:rsidR="001308CC" w14:paraId="20123021" w14:textId="77777777" w:rsidTr="00374342">
        <w:tc>
          <w:tcPr>
            <w:tcW w:w="1576" w:type="dxa"/>
            <w:tcBorders>
              <w:top w:val="single" w:sz="4" w:space="0" w:color="auto"/>
              <w:bottom w:val="single" w:sz="4" w:space="0" w:color="auto"/>
            </w:tcBorders>
          </w:tcPr>
          <w:p w14:paraId="370E200C" w14:textId="77777777" w:rsidR="001308CC" w:rsidRDefault="001308CC">
            <w:pPr>
              <w:pStyle w:val="EarlierRepubEntries"/>
            </w:pPr>
            <w:r>
              <w:t>R6</w:t>
            </w:r>
            <w:r>
              <w:br/>
              <w:t>12 May 2016</w:t>
            </w:r>
          </w:p>
        </w:tc>
        <w:tc>
          <w:tcPr>
            <w:tcW w:w="1681" w:type="dxa"/>
            <w:tcBorders>
              <w:top w:val="single" w:sz="4" w:space="0" w:color="auto"/>
              <w:bottom w:val="single" w:sz="4" w:space="0" w:color="auto"/>
            </w:tcBorders>
          </w:tcPr>
          <w:p w14:paraId="33F03976" w14:textId="77777777"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14:paraId="21D93A30" w14:textId="3E858A0F" w:rsidR="001308CC" w:rsidRDefault="00835963">
            <w:pPr>
              <w:pStyle w:val="EarlierRepubEntries"/>
            </w:pPr>
            <w:hyperlink r:id="rId636"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14:paraId="259A0082" w14:textId="50CBDA24" w:rsidR="001308CC" w:rsidRDefault="001308CC">
            <w:pPr>
              <w:pStyle w:val="EarlierRepubEntries"/>
            </w:pPr>
            <w:r>
              <w:t xml:space="preserve">amendments by </w:t>
            </w:r>
            <w:hyperlink r:id="rId637" w:tooltip="Planning, Building and Environment Legislation Amendment Act 2016 (No 2)" w:history="1">
              <w:r w:rsidRPr="001308CC">
                <w:rPr>
                  <w:rStyle w:val="charCitHyperlinkAbbrev"/>
                </w:rPr>
                <w:t>A2016-24</w:t>
              </w:r>
            </w:hyperlink>
          </w:p>
        </w:tc>
      </w:tr>
      <w:tr w:rsidR="00D86799" w14:paraId="3A6F38BD" w14:textId="77777777" w:rsidTr="00374342">
        <w:tc>
          <w:tcPr>
            <w:tcW w:w="1576" w:type="dxa"/>
            <w:tcBorders>
              <w:top w:val="single" w:sz="4" w:space="0" w:color="auto"/>
              <w:bottom w:val="single" w:sz="4" w:space="0" w:color="auto"/>
            </w:tcBorders>
          </w:tcPr>
          <w:p w14:paraId="74CD1E9A" w14:textId="77777777" w:rsidR="00D86799" w:rsidRDefault="00D86799">
            <w:pPr>
              <w:pStyle w:val="EarlierRepubEntries"/>
            </w:pPr>
            <w:r>
              <w:t>R7</w:t>
            </w:r>
            <w:r>
              <w:br/>
              <w:t>17 June 2016</w:t>
            </w:r>
          </w:p>
        </w:tc>
        <w:tc>
          <w:tcPr>
            <w:tcW w:w="1681" w:type="dxa"/>
            <w:tcBorders>
              <w:top w:val="single" w:sz="4" w:space="0" w:color="auto"/>
              <w:bottom w:val="single" w:sz="4" w:space="0" w:color="auto"/>
            </w:tcBorders>
          </w:tcPr>
          <w:p w14:paraId="7C1BF81F" w14:textId="77777777"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14:paraId="580AB8F8" w14:textId="3CCDEFFE" w:rsidR="00D86799" w:rsidRDefault="00835963">
            <w:pPr>
              <w:pStyle w:val="EarlierRepubEntries"/>
            </w:pPr>
            <w:hyperlink r:id="rId638"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14:paraId="2E66D7BD" w14:textId="2061F663" w:rsidR="00D86799" w:rsidRDefault="00D86799">
            <w:pPr>
              <w:pStyle w:val="EarlierRepubEntries"/>
            </w:pPr>
            <w:r>
              <w:t xml:space="preserve">amendments by </w:t>
            </w:r>
            <w:hyperlink r:id="rId639" w:tooltip="Nature Conservation Amendment Act 2016" w:history="1">
              <w:r w:rsidRPr="00D86799">
                <w:rPr>
                  <w:rStyle w:val="charCitHyperlinkAbbrev"/>
                </w:rPr>
                <w:t>A2016-29</w:t>
              </w:r>
            </w:hyperlink>
          </w:p>
        </w:tc>
      </w:tr>
      <w:tr w:rsidR="002C1D20" w14:paraId="1131A9F0" w14:textId="77777777" w:rsidTr="00374342">
        <w:tc>
          <w:tcPr>
            <w:tcW w:w="1576" w:type="dxa"/>
            <w:tcBorders>
              <w:top w:val="single" w:sz="4" w:space="0" w:color="auto"/>
              <w:bottom w:val="single" w:sz="4" w:space="0" w:color="auto"/>
            </w:tcBorders>
          </w:tcPr>
          <w:p w14:paraId="57E084A6" w14:textId="77777777" w:rsidR="002C1D20" w:rsidRDefault="002C1D20">
            <w:pPr>
              <w:pStyle w:val="EarlierRepubEntries"/>
            </w:pPr>
            <w:r>
              <w:t>R8</w:t>
            </w:r>
            <w:r>
              <w:br/>
              <w:t>21 June 2016</w:t>
            </w:r>
          </w:p>
        </w:tc>
        <w:tc>
          <w:tcPr>
            <w:tcW w:w="1681" w:type="dxa"/>
            <w:tcBorders>
              <w:top w:val="single" w:sz="4" w:space="0" w:color="auto"/>
              <w:bottom w:val="single" w:sz="4" w:space="0" w:color="auto"/>
            </w:tcBorders>
          </w:tcPr>
          <w:p w14:paraId="5B4DB3E9" w14:textId="77777777"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14:paraId="4EFBE928" w14:textId="552D5E03" w:rsidR="002C1D20" w:rsidRDefault="00835963">
            <w:pPr>
              <w:pStyle w:val="EarlierRepubEntries"/>
            </w:pPr>
            <w:hyperlink r:id="rId640"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14:paraId="312C7282" w14:textId="6CC73E4C" w:rsidR="002C1D20" w:rsidRDefault="002C1D20">
            <w:pPr>
              <w:pStyle w:val="EarlierRepubEntries"/>
            </w:pPr>
            <w:r>
              <w:t xml:space="preserve">amendments by </w:t>
            </w:r>
            <w:hyperlink r:id="rId641" w:tooltip="Emergencies Amendment Act 2016" w:history="1">
              <w:r w:rsidRPr="002C1D20">
                <w:rPr>
                  <w:rStyle w:val="charCitHyperlinkAbbrev"/>
                </w:rPr>
                <w:t>A2016-33</w:t>
              </w:r>
            </w:hyperlink>
          </w:p>
        </w:tc>
      </w:tr>
      <w:tr w:rsidR="006179D4" w14:paraId="3EA85FDE" w14:textId="77777777" w:rsidTr="00374342">
        <w:tc>
          <w:tcPr>
            <w:tcW w:w="1576" w:type="dxa"/>
            <w:tcBorders>
              <w:top w:val="single" w:sz="4" w:space="0" w:color="auto"/>
              <w:bottom w:val="single" w:sz="4" w:space="0" w:color="auto"/>
            </w:tcBorders>
          </w:tcPr>
          <w:p w14:paraId="39512551" w14:textId="77777777" w:rsidR="006179D4" w:rsidRDefault="006179D4">
            <w:pPr>
              <w:pStyle w:val="EarlierRepubEntries"/>
            </w:pPr>
            <w:r>
              <w:t>R9</w:t>
            </w:r>
            <w:r>
              <w:br/>
              <w:t>23 Feb 2017</w:t>
            </w:r>
          </w:p>
        </w:tc>
        <w:tc>
          <w:tcPr>
            <w:tcW w:w="1681" w:type="dxa"/>
            <w:tcBorders>
              <w:top w:val="single" w:sz="4" w:space="0" w:color="auto"/>
              <w:bottom w:val="single" w:sz="4" w:space="0" w:color="auto"/>
            </w:tcBorders>
          </w:tcPr>
          <w:p w14:paraId="7911790D" w14:textId="77777777"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14:paraId="2E5DE5C1" w14:textId="545FE8C6" w:rsidR="006179D4" w:rsidRDefault="00835963">
            <w:pPr>
              <w:pStyle w:val="EarlierRepubEntries"/>
            </w:pPr>
            <w:hyperlink r:id="rId642"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14:paraId="6343E4AB" w14:textId="720C0C6A" w:rsidR="006179D4" w:rsidRDefault="006179D4">
            <w:pPr>
              <w:pStyle w:val="EarlierRepubEntries"/>
            </w:pPr>
            <w:r>
              <w:t xml:space="preserve">amendments by </w:t>
            </w:r>
            <w:hyperlink r:id="rId643" w:tooltip="Planning, Building and Environment Legislation Amendment Act 2017 " w:history="1">
              <w:r w:rsidRPr="006179D4">
                <w:rPr>
                  <w:rStyle w:val="charCitHyperlinkAbbrev"/>
                </w:rPr>
                <w:t>A2017-3</w:t>
              </w:r>
            </w:hyperlink>
          </w:p>
        </w:tc>
      </w:tr>
      <w:tr w:rsidR="00991115" w14:paraId="03194064" w14:textId="77777777" w:rsidTr="00374342">
        <w:tc>
          <w:tcPr>
            <w:tcW w:w="1576" w:type="dxa"/>
            <w:tcBorders>
              <w:top w:val="single" w:sz="4" w:space="0" w:color="auto"/>
              <w:bottom w:val="single" w:sz="4" w:space="0" w:color="auto"/>
            </w:tcBorders>
          </w:tcPr>
          <w:p w14:paraId="5C72A921" w14:textId="77777777" w:rsidR="00991115" w:rsidRDefault="00991115">
            <w:pPr>
              <w:pStyle w:val="EarlierRepubEntries"/>
            </w:pPr>
            <w:r>
              <w:t>R10</w:t>
            </w:r>
            <w:r>
              <w:br/>
              <w:t>9 Mar 2017</w:t>
            </w:r>
          </w:p>
        </w:tc>
        <w:tc>
          <w:tcPr>
            <w:tcW w:w="1681" w:type="dxa"/>
            <w:tcBorders>
              <w:top w:val="single" w:sz="4" w:space="0" w:color="auto"/>
              <w:bottom w:val="single" w:sz="4" w:space="0" w:color="auto"/>
            </w:tcBorders>
          </w:tcPr>
          <w:p w14:paraId="35CF3CE4" w14:textId="77777777"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14:paraId="6A5FD1DD" w14:textId="1E1CD090" w:rsidR="00991115" w:rsidRDefault="00835963">
            <w:pPr>
              <w:pStyle w:val="EarlierRepubEntries"/>
            </w:pPr>
            <w:hyperlink r:id="rId644"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14:paraId="7902FFB8" w14:textId="28F33F90" w:rsidR="00991115" w:rsidRDefault="00991115">
            <w:pPr>
              <w:pStyle w:val="EarlierRepubEntries"/>
            </w:pPr>
            <w:r>
              <w:t xml:space="preserve">amendments by </w:t>
            </w:r>
            <w:hyperlink r:id="rId645" w:tooltip="Statute Law Amendment Act 2017" w:history="1">
              <w:r>
                <w:rPr>
                  <w:rStyle w:val="charCitHyperlinkAbbrev"/>
                </w:rPr>
                <w:t>A2017</w:t>
              </w:r>
              <w:r>
                <w:rPr>
                  <w:rStyle w:val="charCitHyperlinkAbbrev"/>
                </w:rPr>
                <w:noBreakHyphen/>
                <w:t>4</w:t>
              </w:r>
            </w:hyperlink>
          </w:p>
        </w:tc>
      </w:tr>
      <w:tr w:rsidR="00811983" w14:paraId="42041CE5" w14:textId="77777777" w:rsidTr="00374342">
        <w:tc>
          <w:tcPr>
            <w:tcW w:w="1576" w:type="dxa"/>
            <w:tcBorders>
              <w:top w:val="single" w:sz="4" w:space="0" w:color="auto"/>
              <w:bottom w:val="single" w:sz="4" w:space="0" w:color="auto"/>
            </w:tcBorders>
          </w:tcPr>
          <w:p w14:paraId="7AC7EA42" w14:textId="77777777"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14:paraId="6272CD14" w14:textId="77777777"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14:paraId="693266C8" w14:textId="4E430F8A" w:rsidR="00811983" w:rsidRDefault="00835963">
            <w:pPr>
              <w:pStyle w:val="EarlierRepubEntries"/>
            </w:pPr>
            <w:hyperlink r:id="rId646"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14:paraId="4D9E03C9" w14:textId="77777777"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14:paraId="4FCDAD79" w14:textId="77777777" w:rsidTr="00374342">
        <w:trPr>
          <w:cantSplit/>
        </w:trPr>
        <w:tc>
          <w:tcPr>
            <w:tcW w:w="1576" w:type="dxa"/>
            <w:tcBorders>
              <w:top w:val="single" w:sz="4" w:space="0" w:color="auto"/>
              <w:bottom w:val="single" w:sz="4" w:space="0" w:color="auto"/>
            </w:tcBorders>
          </w:tcPr>
          <w:p w14:paraId="32D56618" w14:textId="77777777"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14:paraId="3FBA6595" w14:textId="77777777"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14:paraId="6CD7EE2D" w14:textId="190C72A3" w:rsidR="00B1684B" w:rsidRDefault="00835963">
            <w:pPr>
              <w:pStyle w:val="EarlierRepubEntries"/>
            </w:pPr>
            <w:hyperlink r:id="rId647"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14:paraId="32D92783" w14:textId="644AAED9" w:rsidR="00B1684B" w:rsidRPr="00C47876" w:rsidRDefault="00B1684B">
            <w:pPr>
              <w:pStyle w:val="EarlierRepubEntries"/>
            </w:pPr>
            <w:r>
              <w:t xml:space="preserve">amendments by </w:t>
            </w:r>
            <w:hyperlink r:id="rId648" w:tooltip="Planning, Building and Environment Legislation Amendment Act 2017 (No 2)" w:history="1">
              <w:r>
                <w:rPr>
                  <w:rStyle w:val="charCitHyperlinkAbbrev"/>
                </w:rPr>
                <w:t>A2017</w:t>
              </w:r>
              <w:r>
                <w:rPr>
                  <w:rStyle w:val="charCitHyperlinkAbbrev"/>
                </w:rPr>
                <w:noBreakHyphen/>
                <w:t>20</w:t>
              </w:r>
            </w:hyperlink>
          </w:p>
        </w:tc>
      </w:tr>
      <w:tr w:rsidR="005A6545" w14:paraId="6748620B" w14:textId="77777777" w:rsidTr="00374342">
        <w:trPr>
          <w:cantSplit/>
        </w:trPr>
        <w:tc>
          <w:tcPr>
            <w:tcW w:w="1576" w:type="dxa"/>
            <w:tcBorders>
              <w:top w:val="single" w:sz="4" w:space="0" w:color="auto"/>
              <w:bottom w:val="single" w:sz="4" w:space="0" w:color="auto"/>
            </w:tcBorders>
          </w:tcPr>
          <w:p w14:paraId="2084CF7A" w14:textId="77777777"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14:paraId="221850F7" w14:textId="77777777"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14:paraId="19E6DED0" w14:textId="6DFE2A7E" w:rsidR="005A6545" w:rsidRDefault="00835963">
            <w:pPr>
              <w:pStyle w:val="EarlierRepubEntries"/>
            </w:pPr>
            <w:hyperlink r:id="rId649"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14:paraId="48FE8530" w14:textId="073CD0E7" w:rsidR="005A6545" w:rsidRDefault="005A6545">
            <w:pPr>
              <w:pStyle w:val="EarlierRepubEntries"/>
            </w:pPr>
            <w:r>
              <w:t xml:space="preserve">amendments by </w:t>
            </w:r>
            <w:hyperlink r:id="rId650" w:tooltip="Nature Conservation (Minor Public Works) Amendment Act 2017" w:history="1">
              <w:r>
                <w:rPr>
                  <w:rStyle w:val="charCitHyperlinkAbbrev"/>
                </w:rPr>
                <w:t>A2017</w:t>
              </w:r>
              <w:r>
                <w:rPr>
                  <w:rStyle w:val="charCitHyperlinkAbbrev"/>
                </w:rPr>
                <w:noBreakHyphen/>
                <w:t>39</w:t>
              </w:r>
            </w:hyperlink>
          </w:p>
        </w:tc>
      </w:tr>
      <w:tr w:rsidR="00E07754" w14:paraId="2521A688" w14:textId="77777777" w:rsidTr="00374342">
        <w:trPr>
          <w:cantSplit/>
        </w:trPr>
        <w:tc>
          <w:tcPr>
            <w:tcW w:w="1576" w:type="dxa"/>
            <w:tcBorders>
              <w:top w:val="single" w:sz="4" w:space="0" w:color="auto"/>
              <w:bottom w:val="single" w:sz="4" w:space="0" w:color="auto"/>
            </w:tcBorders>
          </w:tcPr>
          <w:p w14:paraId="5EE63781" w14:textId="77777777"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14:paraId="40EC4534" w14:textId="77777777"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14:paraId="4327A09A" w14:textId="4320AE34" w:rsidR="00E07754" w:rsidRDefault="00835963">
            <w:pPr>
              <w:pStyle w:val="EarlierRepubEntries"/>
            </w:pPr>
            <w:hyperlink r:id="rId651"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14:paraId="6248FD13" w14:textId="28CBAD5C" w:rsidR="00E07754" w:rsidRDefault="00D83599">
            <w:pPr>
              <w:pStyle w:val="EarlierRepubEntries"/>
            </w:pPr>
            <w:r>
              <w:t xml:space="preserve">amendments by </w:t>
            </w:r>
            <w:hyperlink r:id="rId652" w:tooltip="Planning, Building and Environment Legislation Amendment Act 2018 " w:history="1">
              <w:r w:rsidRPr="00D83599">
                <w:rPr>
                  <w:rStyle w:val="charCitHyperlinkAbbrev"/>
                </w:rPr>
                <w:t>A2018-18</w:t>
              </w:r>
            </w:hyperlink>
          </w:p>
        </w:tc>
      </w:tr>
      <w:tr w:rsidR="00B97E05" w14:paraId="3E824E82" w14:textId="77777777" w:rsidTr="00374342">
        <w:trPr>
          <w:cantSplit/>
        </w:trPr>
        <w:tc>
          <w:tcPr>
            <w:tcW w:w="1576" w:type="dxa"/>
            <w:tcBorders>
              <w:top w:val="single" w:sz="4" w:space="0" w:color="auto"/>
              <w:bottom w:val="single" w:sz="4" w:space="0" w:color="auto"/>
            </w:tcBorders>
          </w:tcPr>
          <w:p w14:paraId="16FE8713" w14:textId="77777777"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14:paraId="3D90AB4F" w14:textId="77777777"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14:paraId="7208D382" w14:textId="5C72835F" w:rsidR="00B97E05" w:rsidRDefault="00835963">
            <w:pPr>
              <w:pStyle w:val="EarlierRepubEntries"/>
              <w:rPr>
                <w:rStyle w:val="charCitHyperlinkAbbrev"/>
              </w:rPr>
            </w:pPr>
            <w:hyperlink r:id="rId653"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14:paraId="57A70BF3" w14:textId="77777777" w:rsidR="00B97E05" w:rsidRDefault="00EB1C5D">
            <w:pPr>
              <w:pStyle w:val="EarlierRepubEntries"/>
            </w:pPr>
            <w:r>
              <w:t>expiry of transitional provisions (ch 21)</w:t>
            </w:r>
          </w:p>
        </w:tc>
      </w:tr>
      <w:tr w:rsidR="00555D95" w14:paraId="1E59D990" w14:textId="77777777" w:rsidTr="00374342">
        <w:trPr>
          <w:cantSplit/>
        </w:trPr>
        <w:tc>
          <w:tcPr>
            <w:tcW w:w="1576" w:type="dxa"/>
            <w:tcBorders>
              <w:top w:val="single" w:sz="4" w:space="0" w:color="auto"/>
              <w:bottom w:val="single" w:sz="4" w:space="0" w:color="auto"/>
            </w:tcBorders>
          </w:tcPr>
          <w:p w14:paraId="280A93EA" w14:textId="77777777"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14:paraId="38D944CF" w14:textId="77777777"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14:paraId="02319A03" w14:textId="588733D6" w:rsidR="00555D95" w:rsidRPr="00886C2B" w:rsidRDefault="00835963">
            <w:pPr>
              <w:pStyle w:val="EarlierRepubEntries"/>
              <w:rPr>
                <w:rStyle w:val="Hyperlink"/>
              </w:rPr>
            </w:pPr>
            <w:hyperlink r:id="rId654"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14:paraId="43EE0C47" w14:textId="098E3CFB" w:rsidR="00555D95" w:rsidRDefault="00555D95">
            <w:pPr>
              <w:pStyle w:val="EarlierRepubEntries"/>
            </w:pPr>
            <w:r>
              <w:t xml:space="preserve">amendments by </w:t>
            </w:r>
            <w:hyperlink r:id="rId655" w:tooltip="Red Tape Reduction Legislation Amendment Act 2018" w:history="1">
              <w:r w:rsidRPr="00555D95">
                <w:rPr>
                  <w:rStyle w:val="charCitHyperlinkAbbrev"/>
                </w:rPr>
                <w:t>A2018-33</w:t>
              </w:r>
            </w:hyperlink>
          </w:p>
        </w:tc>
      </w:tr>
      <w:tr w:rsidR="00B0440B" w14:paraId="193BD540" w14:textId="77777777" w:rsidTr="00374342">
        <w:trPr>
          <w:cantSplit/>
        </w:trPr>
        <w:tc>
          <w:tcPr>
            <w:tcW w:w="1576" w:type="dxa"/>
            <w:tcBorders>
              <w:top w:val="single" w:sz="4" w:space="0" w:color="auto"/>
              <w:bottom w:val="single" w:sz="4" w:space="0" w:color="auto"/>
            </w:tcBorders>
          </w:tcPr>
          <w:p w14:paraId="77FC24A7" w14:textId="77777777"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14:paraId="1F17157A" w14:textId="77777777"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14:paraId="539FB812" w14:textId="39F60033" w:rsidR="00B0440B" w:rsidRDefault="00835963">
            <w:pPr>
              <w:pStyle w:val="EarlierRepubEntries"/>
              <w:rPr>
                <w:rStyle w:val="Hyperlink"/>
              </w:rPr>
            </w:pPr>
            <w:hyperlink r:id="rId656"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14:paraId="316560B5" w14:textId="19DA2B2E" w:rsidR="00B0440B" w:rsidRDefault="00B0440B">
            <w:pPr>
              <w:pStyle w:val="EarlierRepubEntries"/>
            </w:pPr>
            <w:r>
              <w:t xml:space="preserve">amendments by </w:t>
            </w:r>
            <w:hyperlink r:id="rId657" w:tooltip="Red Tape Reduction Legislation Amendment Act 2018" w:history="1">
              <w:r>
                <w:rPr>
                  <w:rStyle w:val="charCitHyperlinkAbbrev"/>
                </w:rPr>
                <w:t>A2018</w:t>
              </w:r>
              <w:r>
                <w:rPr>
                  <w:rStyle w:val="charCitHyperlinkAbbrev"/>
                </w:rPr>
                <w:noBreakHyphen/>
                <w:t>33</w:t>
              </w:r>
            </w:hyperlink>
          </w:p>
        </w:tc>
      </w:tr>
      <w:tr w:rsidR="005C7F23" w14:paraId="43B4DE26" w14:textId="77777777" w:rsidTr="00374342">
        <w:trPr>
          <w:cantSplit/>
        </w:trPr>
        <w:tc>
          <w:tcPr>
            <w:tcW w:w="1576" w:type="dxa"/>
            <w:tcBorders>
              <w:top w:val="single" w:sz="4" w:space="0" w:color="auto"/>
              <w:bottom w:val="single" w:sz="4" w:space="0" w:color="auto"/>
            </w:tcBorders>
          </w:tcPr>
          <w:p w14:paraId="2770B565" w14:textId="77777777"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14:paraId="29EB9F90" w14:textId="77777777"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14:paraId="4F550FCF" w14:textId="4EF20568" w:rsidR="005C7F23" w:rsidRDefault="00835963">
            <w:pPr>
              <w:pStyle w:val="EarlierRepubEntries"/>
              <w:rPr>
                <w:rStyle w:val="charCitHyperlinkAbbrev"/>
              </w:rPr>
            </w:pPr>
            <w:hyperlink r:id="rId658"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14:paraId="0D4C5065" w14:textId="145EA645" w:rsidR="005C7F23" w:rsidRDefault="005C7F23">
            <w:pPr>
              <w:pStyle w:val="EarlierRepubEntries"/>
            </w:pPr>
            <w:r>
              <w:t xml:space="preserve">amendments by </w:t>
            </w:r>
            <w:hyperlink r:id="rId659" w:tooltip="Statute Law Amendment Act 2018" w:history="1">
              <w:r>
                <w:rPr>
                  <w:rStyle w:val="charCitHyperlinkAbbrev"/>
                </w:rPr>
                <w:t>A2018</w:t>
              </w:r>
              <w:r>
                <w:rPr>
                  <w:rStyle w:val="charCitHyperlinkAbbrev"/>
                </w:rPr>
                <w:noBreakHyphen/>
                <w:t>42</w:t>
              </w:r>
            </w:hyperlink>
          </w:p>
        </w:tc>
      </w:tr>
      <w:tr w:rsidR="00A124B9" w14:paraId="7E58A7D2" w14:textId="77777777" w:rsidTr="00374342">
        <w:trPr>
          <w:cantSplit/>
        </w:trPr>
        <w:tc>
          <w:tcPr>
            <w:tcW w:w="1576" w:type="dxa"/>
            <w:tcBorders>
              <w:top w:val="single" w:sz="4" w:space="0" w:color="auto"/>
              <w:bottom w:val="single" w:sz="4" w:space="0" w:color="auto"/>
            </w:tcBorders>
          </w:tcPr>
          <w:p w14:paraId="0CBB3F22" w14:textId="77777777"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14:paraId="0671C157" w14:textId="77777777"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14:paraId="5512CCBE" w14:textId="176D3793" w:rsidR="00A124B9" w:rsidRDefault="00835963">
            <w:pPr>
              <w:pStyle w:val="EarlierRepubEntries"/>
            </w:pPr>
            <w:hyperlink r:id="rId660"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14:paraId="4D458052" w14:textId="30B188A8" w:rsidR="00A124B9" w:rsidRDefault="00E1334F">
            <w:pPr>
              <w:pStyle w:val="EarlierRepubEntries"/>
            </w:pPr>
            <w:r>
              <w:t xml:space="preserve">amendments by </w:t>
            </w:r>
            <w:hyperlink r:id="rId661" w:tooltip="Veterinary Practice Act 2018" w:history="1">
              <w:r>
                <w:rPr>
                  <w:rStyle w:val="charCitHyperlinkAbbrev"/>
                </w:rPr>
                <w:t>A2018-32</w:t>
              </w:r>
            </w:hyperlink>
          </w:p>
        </w:tc>
      </w:tr>
      <w:tr w:rsidR="004610E3" w14:paraId="62FAF038" w14:textId="77777777" w:rsidTr="00374342">
        <w:trPr>
          <w:cantSplit/>
        </w:trPr>
        <w:tc>
          <w:tcPr>
            <w:tcW w:w="1576" w:type="dxa"/>
            <w:tcBorders>
              <w:top w:val="single" w:sz="4" w:space="0" w:color="auto"/>
              <w:bottom w:val="single" w:sz="4" w:space="0" w:color="auto"/>
            </w:tcBorders>
          </w:tcPr>
          <w:p w14:paraId="2A2B21EB" w14:textId="77777777"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14:paraId="53C10D4F" w14:textId="77777777"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14:paraId="302880D8" w14:textId="616655EA" w:rsidR="004610E3" w:rsidRDefault="00835963">
            <w:pPr>
              <w:pStyle w:val="EarlierRepubEntries"/>
            </w:pPr>
            <w:hyperlink r:id="rId662"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14:paraId="1CE39C96" w14:textId="0D4AC8E4" w:rsidR="004610E3" w:rsidRDefault="00104006">
            <w:pPr>
              <w:pStyle w:val="EarlierRepubEntries"/>
            </w:pPr>
            <w:r>
              <w:t xml:space="preserve">amendments by </w:t>
            </w:r>
            <w:hyperlink r:id="rId663" w:tooltip="Planning and Environment Legislation Amendment Act 2019" w:history="1">
              <w:r>
                <w:rPr>
                  <w:rStyle w:val="charCitHyperlinkAbbrev"/>
                </w:rPr>
                <w:t>A2019</w:t>
              </w:r>
              <w:r>
                <w:rPr>
                  <w:rStyle w:val="charCitHyperlinkAbbrev"/>
                </w:rPr>
                <w:noBreakHyphen/>
                <w:t>20</w:t>
              </w:r>
            </w:hyperlink>
          </w:p>
        </w:tc>
      </w:tr>
      <w:tr w:rsidR="00104006" w14:paraId="54DD7ECF" w14:textId="77777777" w:rsidTr="00374342">
        <w:trPr>
          <w:cantSplit/>
        </w:trPr>
        <w:tc>
          <w:tcPr>
            <w:tcW w:w="1576" w:type="dxa"/>
            <w:tcBorders>
              <w:top w:val="single" w:sz="4" w:space="0" w:color="auto"/>
              <w:bottom w:val="single" w:sz="4" w:space="0" w:color="auto"/>
            </w:tcBorders>
          </w:tcPr>
          <w:p w14:paraId="4FDE8A5B" w14:textId="77777777"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14:paraId="276EA21F" w14:textId="77777777"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14:paraId="5A4E49AA" w14:textId="4D07D4CB" w:rsidR="00104006" w:rsidRDefault="00835963">
            <w:pPr>
              <w:pStyle w:val="EarlierRepubEntries"/>
            </w:pPr>
            <w:hyperlink r:id="rId664"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14:paraId="086CE6C3" w14:textId="548C339F" w:rsidR="00104006" w:rsidRDefault="00104006">
            <w:pPr>
              <w:pStyle w:val="EarlierRepubEntries"/>
            </w:pPr>
            <w:r>
              <w:t xml:space="preserve">amendments by </w:t>
            </w:r>
            <w:hyperlink r:id="rId665" w:tooltip="Fisheries Legislation Amendment Act 2019" w:history="1">
              <w:r w:rsidR="00A12290">
                <w:rPr>
                  <w:rStyle w:val="charCitHyperlinkAbbrev"/>
                </w:rPr>
                <w:t>A2019-27</w:t>
              </w:r>
            </w:hyperlink>
          </w:p>
        </w:tc>
      </w:tr>
      <w:tr w:rsidR="00F57435" w14:paraId="403F5C61" w14:textId="77777777" w:rsidTr="00374342">
        <w:trPr>
          <w:cantSplit/>
        </w:trPr>
        <w:tc>
          <w:tcPr>
            <w:tcW w:w="1576" w:type="dxa"/>
            <w:tcBorders>
              <w:top w:val="single" w:sz="4" w:space="0" w:color="auto"/>
              <w:bottom w:val="single" w:sz="4" w:space="0" w:color="auto"/>
            </w:tcBorders>
          </w:tcPr>
          <w:p w14:paraId="5056BF56" w14:textId="77777777"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14:paraId="2AF734EA" w14:textId="77777777" w:rsidR="00F57435" w:rsidRDefault="00F57435" w:rsidP="00416CF2">
            <w:pPr>
              <w:pStyle w:val="EarlierRepubEntries"/>
            </w:pPr>
            <w:r>
              <w:t>10 Apr 2020</w:t>
            </w:r>
            <w:r w:rsidR="008B0220">
              <w:t>–</w:t>
            </w:r>
            <w:r w:rsidR="008B0220">
              <w:br/>
            </w:r>
            <w:r>
              <w:t>10 June 2020</w:t>
            </w:r>
          </w:p>
        </w:tc>
        <w:tc>
          <w:tcPr>
            <w:tcW w:w="1783" w:type="dxa"/>
            <w:tcBorders>
              <w:top w:val="single" w:sz="4" w:space="0" w:color="auto"/>
              <w:bottom w:val="single" w:sz="4" w:space="0" w:color="auto"/>
            </w:tcBorders>
          </w:tcPr>
          <w:p w14:paraId="68B5B359" w14:textId="5A0AE7AD" w:rsidR="00F57435" w:rsidRDefault="00835963">
            <w:pPr>
              <w:pStyle w:val="EarlierRepubEntries"/>
            </w:pPr>
            <w:hyperlink r:id="rId666"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14:paraId="1DAE3BF8" w14:textId="53E645A6" w:rsidR="00F57435" w:rsidRDefault="00F57435">
            <w:pPr>
              <w:pStyle w:val="EarlierRepubEntries"/>
            </w:pPr>
            <w:r>
              <w:t xml:space="preserve">amendments by </w:t>
            </w:r>
            <w:hyperlink r:id="rId667" w:tooltip="Animal Welfare Legislation Amendment Act 2019" w:history="1">
              <w:r>
                <w:rPr>
                  <w:rStyle w:val="charCitHyperlinkAbbrev"/>
                </w:rPr>
                <w:t>A2019</w:t>
              </w:r>
              <w:r>
                <w:rPr>
                  <w:rStyle w:val="charCitHyperlinkAbbrev"/>
                </w:rPr>
                <w:noBreakHyphen/>
                <w:t>35</w:t>
              </w:r>
            </w:hyperlink>
          </w:p>
        </w:tc>
      </w:tr>
      <w:tr w:rsidR="008B0220" w14:paraId="1DB6356E" w14:textId="77777777" w:rsidTr="00374342">
        <w:trPr>
          <w:cantSplit/>
        </w:trPr>
        <w:tc>
          <w:tcPr>
            <w:tcW w:w="1576" w:type="dxa"/>
            <w:tcBorders>
              <w:top w:val="single" w:sz="4" w:space="0" w:color="auto"/>
              <w:bottom w:val="single" w:sz="4" w:space="0" w:color="auto"/>
            </w:tcBorders>
          </w:tcPr>
          <w:p w14:paraId="59C7D36C" w14:textId="77777777" w:rsidR="008B0220" w:rsidRDefault="008B0220" w:rsidP="00811983">
            <w:pPr>
              <w:pStyle w:val="EarlierRepubEntries"/>
            </w:pPr>
            <w:r>
              <w:t>R23</w:t>
            </w:r>
            <w:r>
              <w:br/>
              <w:t>11 June 2020</w:t>
            </w:r>
          </w:p>
        </w:tc>
        <w:tc>
          <w:tcPr>
            <w:tcW w:w="1681" w:type="dxa"/>
            <w:tcBorders>
              <w:top w:val="single" w:sz="4" w:space="0" w:color="auto"/>
              <w:bottom w:val="single" w:sz="4" w:space="0" w:color="auto"/>
            </w:tcBorders>
          </w:tcPr>
          <w:p w14:paraId="6206BC6F" w14:textId="77777777" w:rsidR="008B0220" w:rsidRDefault="008B0220" w:rsidP="00416CF2">
            <w:pPr>
              <w:pStyle w:val="EarlierRepubEntries"/>
            </w:pPr>
            <w:r>
              <w:t>11 June 2020–</w:t>
            </w:r>
            <w:r>
              <w:br/>
              <w:t>3 Sep</w:t>
            </w:r>
            <w:r w:rsidR="002210AC">
              <w:t>t</w:t>
            </w:r>
            <w:r>
              <w:t xml:space="preserve"> 2020</w:t>
            </w:r>
          </w:p>
        </w:tc>
        <w:tc>
          <w:tcPr>
            <w:tcW w:w="1783" w:type="dxa"/>
            <w:tcBorders>
              <w:top w:val="single" w:sz="4" w:space="0" w:color="auto"/>
              <w:bottom w:val="single" w:sz="4" w:space="0" w:color="auto"/>
            </w:tcBorders>
          </w:tcPr>
          <w:p w14:paraId="3777E53C" w14:textId="6E9B8B0A" w:rsidR="008B0220" w:rsidRDefault="00835963">
            <w:pPr>
              <w:pStyle w:val="EarlierRepubEntries"/>
            </w:pPr>
            <w:hyperlink r:id="rId668" w:tooltip="Planning and Environment Legislation Amendment Act 2020" w:history="1">
              <w:r w:rsidR="008B0220">
                <w:rPr>
                  <w:rStyle w:val="charCitHyperlinkAbbrev"/>
                </w:rPr>
                <w:t>A2020-22</w:t>
              </w:r>
            </w:hyperlink>
          </w:p>
        </w:tc>
        <w:tc>
          <w:tcPr>
            <w:tcW w:w="1783" w:type="dxa"/>
            <w:tcBorders>
              <w:top w:val="single" w:sz="4" w:space="0" w:color="auto"/>
              <w:bottom w:val="single" w:sz="4" w:space="0" w:color="auto"/>
            </w:tcBorders>
          </w:tcPr>
          <w:p w14:paraId="0DA212C1" w14:textId="77F07629" w:rsidR="008B0220" w:rsidRDefault="008B0220">
            <w:pPr>
              <w:pStyle w:val="EarlierRepubEntries"/>
            </w:pPr>
            <w:r>
              <w:t xml:space="preserve">amendments by </w:t>
            </w:r>
            <w:hyperlink r:id="rId669" w:tooltip="Planning and Environment Legislation Amendment Act 2020" w:history="1">
              <w:r>
                <w:rPr>
                  <w:rStyle w:val="charCitHyperlinkAbbrev"/>
                </w:rPr>
                <w:t>A2020-22</w:t>
              </w:r>
            </w:hyperlink>
          </w:p>
        </w:tc>
      </w:tr>
      <w:tr w:rsidR="00C0473D" w14:paraId="59571820" w14:textId="77777777" w:rsidTr="00374342">
        <w:trPr>
          <w:cantSplit/>
        </w:trPr>
        <w:tc>
          <w:tcPr>
            <w:tcW w:w="1576" w:type="dxa"/>
            <w:tcBorders>
              <w:top w:val="single" w:sz="4" w:space="0" w:color="auto"/>
              <w:bottom w:val="single" w:sz="4" w:space="0" w:color="auto"/>
            </w:tcBorders>
          </w:tcPr>
          <w:p w14:paraId="391E0F78" w14:textId="624E5738" w:rsidR="00C0473D" w:rsidRDefault="00C0473D" w:rsidP="00811983">
            <w:pPr>
              <w:pStyle w:val="EarlierRepubEntries"/>
            </w:pPr>
            <w:r>
              <w:t>R24</w:t>
            </w:r>
            <w:r>
              <w:br/>
            </w:r>
            <w:r w:rsidR="00C02F08">
              <w:t>4 Sept 2020</w:t>
            </w:r>
          </w:p>
        </w:tc>
        <w:tc>
          <w:tcPr>
            <w:tcW w:w="1681" w:type="dxa"/>
            <w:tcBorders>
              <w:top w:val="single" w:sz="4" w:space="0" w:color="auto"/>
              <w:bottom w:val="single" w:sz="4" w:space="0" w:color="auto"/>
            </w:tcBorders>
          </w:tcPr>
          <w:p w14:paraId="5144522C" w14:textId="683DEABC" w:rsidR="00C0473D" w:rsidRDefault="00C02F08" w:rsidP="00416CF2">
            <w:pPr>
              <w:pStyle w:val="EarlierRepubEntries"/>
            </w:pPr>
            <w:r>
              <w:t>4 Sept 2020–</w:t>
            </w:r>
            <w:r>
              <w:br/>
              <w:t>22 June 2021</w:t>
            </w:r>
          </w:p>
        </w:tc>
        <w:tc>
          <w:tcPr>
            <w:tcW w:w="1783" w:type="dxa"/>
            <w:tcBorders>
              <w:top w:val="single" w:sz="4" w:space="0" w:color="auto"/>
              <w:bottom w:val="single" w:sz="4" w:space="0" w:color="auto"/>
            </w:tcBorders>
          </w:tcPr>
          <w:p w14:paraId="45114B2F" w14:textId="03B01BCE" w:rsidR="00C0473D" w:rsidRDefault="00835963">
            <w:pPr>
              <w:pStyle w:val="EarlierRepubEntries"/>
            </w:pPr>
            <w:hyperlink r:id="rId670" w:tooltip="Emergencies Amendment Act 2020" w:history="1">
              <w:r w:rsidR="00C02F08">
                <w:rPr>
                  <w:rStyle w:val="charCitHyperlinkAbbrev"/>
                </w:rPr>
                <w:t>A2020</w:t>
              </w:r>
              <w:r w:rsidR="00C02F08">
                <w:rPr>
                  <w:rStyle w:val="charCitHyperlinkAbbrev"/>
                </w:rPr>
                <w:noBreakHyphen/>
                <w:t>47</w:t>
              </w:r>
            </w:hyperlink>
          </w:p>
        </w:tc>
        <w:tc>
          <w:tcPr>
            <w:tcW w:w="1783" w:type="dxa"/>
            <w:tcBorders>
              <w:top w:val="single" w:sz="4" w:space="0" w:color="auto"/>
              <w:bottom w:val="single" w:sz="4" w:space="0" w:color="auto"/>
            </w:tcBorders>
          </w:tcPr>
          <w:p w14:paraId="437E24D0" w14:textId="7DB943A8" w:rsidR="00C0473D" w:rsidRDefault="00C02F08">
            <w:pPr>
              <w:pStyle w:val="EarlierRepubEntries"/>
            </w:pPr>
            <w:r>
              <w:t xml:space="preserve">amendments by </w:t>
            </w:r>
            <w:hyperlink r:id="rId671" w:tooltip="Emergencies Amendment Act 2020" w:history="1">
              <w:r>
                <w:rPr>
                  <w:rStyle w:val="charCitHyperlinkAbbrev"/>
                </w:rPr>
                <w:t>A2020</w:t>
              </w:r>
              <w:r>
                <w:rPr>
                  <w:rStyle w:val="charCitHyperlinkAbbrev"/>
                </w:rPr>
                <w:noBreakHyphen/>
                <w:t>47</w:t>
              </w:r>
            </w:hyperlink>
          </w:p>
        </w:tc>
      </w:tr>
      <w:tr w:rsidR="003E34F9" w14:paraId="41C4D875" w14:textId="77777777" w:rsidTr="00374342">
        <w:trPr>
          <w:cantSplit/>
        </w:trPr>
        <w:tc>
          <w:tcPr>
            <w:tcW w:w="1576" w:type="dxa"/>
            <w:tcBorders>
              <w:top w:val="single" w:sz="4" w:space="0" w:color="auto"/>
              <w:bottom w:val="single" w:sz="4" w:space="0" w:color="auto"/>
            </w:tcBorders>
          </w:tcPr>
          <w:p w14:paraId="59DFF199" w14:textId="2FFAC90F" w:rsidR="003E34F9" w:rsidRDefault="003E34F9" w:rsidP="00811983">
            <w:pPr>
              <w:pStyle w:val="EarlierRepubEntries"/>
            </w:pPr>
            <w:r>
              <w:t>R25</w:t>
            </w:r>
            <w:r>
              <w:br/>
              <w:t>23 June 2021</w:t>
            </w:r>
          </w:p>
        </w:tc>
        <w:tc>
          <w:tcPr>
            <w:tcW w:w="1681" w:type="dxa"/>
            <w:tcBorders>
              <w:top w:val="single" w:sz="4" w:space="0" w:color="auto"/>
              <w:bottom w:val="single" w:sz="4" w:space="0" w:color="auto"/>
            </w:tcBorders>
          </w:tcPr>
          <w:p w14:paraId="7F4450F9" w14:textId="3C50C746" w:rsidR="003E34F9" w:rsidRDefault="003E34F9" w:rsidP="00416CF2">
            <w:pPr>
              <w:pStyle w:val="EarlierRepubEntries"/>
            </w:pPr>
            <w:r>
              <w:t>23 June 2021–</w:t>
            </w:r>
            <w:r>
              <w:br/>
              <w:t>5 Apr 2022</w:t>
            </w:r>
          </w:p>
        </w:tc>
        <w:tc>
          <w:tcPr>
            <w:tcW w:w="1783" w:type="dxa"/>
            <w:tcBorders>
              <w:top w:val="single" w:sz="4" w:space="0" w:color="auto"/>
              <w:bottom w:val="single" w:sz="4" w:space="0" w:color="auto"/>
            </w:tcBorders>
          </w:tcPr>
          <w:p w14:paraId="7AE34ADA" w14:textId="1BC2ACA7" w:rsidR="003E34F9" w:rsidRDefault="00835963">
            <w:pPr>
              <w:pStyle w:val="EarlierRepubEntries"/>
            </w:pPr>
            <w:hyperlink r:id="rId672" w:tooltip="Statute Law Amendment Act 2021" w:history="1">
              <w:r w:rsidR="003E34F9">
                <w:rPr>
                  <w:rStyle w:val="charCitHyperlinkAbbrev"/>
                </w:rPr>
                <w:t>A2021</w:t>
              </w:r>
              <w:r w:rsidR="003E34F9">
                <w:rPr>
                  <w:rStyle w:val="charCitHyperlinkAbbrev"/>
                </w:rPr>
                <w:noBreakHyphen/>
                <w:t>12</w:t>
              </w:r>
            </w:hyperlink>
          </w:p>
        </w:tc>
        <w:tc>
          <w:tcPr>
            <w:tcW w:w="1783" w:type="dxa"/>
            <w:tcBorders>
              <w:top w:val="single" w:sz="4" w:space="0" w:color="auto"/>
              <w:bottom w:val="single" w:sz="4" w:space="0" w:color="auto"/>
            </w:tcBorders>
          </w:tcPr>
          <w:p w14:paraId="7CBB8AB2" w14:textId="6DC17260" w:rsidR="003E34F9" w:rsidRDefault="003E34F9">
            <w:pPr>
              <w:pStyle w:val="EarlierRepubEntries"/>
            </w:pPr>
            <w:r>
              <w:t xml:space="preserve">amendments by </w:t>
            </w:r>
            <w:hyperlink r:id="rId673" w:tooltip="Statute Law Amendment Act 2021" w:history="1">
              <w:r>
                <w:rPr>
                  <w:rStyle w:val="charCitHyperlinkAbbrev"/>
                </w:rPr>
                <w:t>A2021</w:t>
              </w:r>
              <w:r>
                <w:rPr>
                  <w:rStyle w:val="charCitHyperlinkAbbrev"/>
                </w:rPr>
                <w:noBreakHyphen/>
                <w:t>12</w:t>
              </w:r>
            </w:hyperlink>
          </w:p>
        </w:tc>
      </w:tr>
      <w:tr w:rsidR="00B226B2" w14:paraId="32A8889D" w14:textId="77777777" w:rsidTr="00374342">
        <w:trPr>
          <w:cantSplit/>
        </w:trPr>
        <w:tc>
          <w:tcPr>
            <w:tcW w:w="1576" w:type="dxa"/>
            <w:tcBorders>
              <w:top w:val="single" w:sz="4" w:space="0" w:color="auto"/>
              <w:bottom w:val="single" w:sz="4" w:space="0" w:color="auto"/>
            </w:tcBorders>
          </w:tcPr>
          <w:p w14:paraId="68CCFE53" w14:textId="1D61F48D" w:rsidR="00B226B2" w:rsidRDefault="00B226B2" w:rsidP="00811983">
            <w:pPr>
              <w:pStyle w:val="EarlierRepubEntries"/>
            </w:pPr>
            <w:r>
              <w:t>R26</w:t>
            </w:r>
            <w:r>
              <w:br/>
              <w:t>6 Apr 2022</w:t>
            </w:r>
          </w:p>
        </w:tc>
        <w:tc>
          <w:tcPr>
            <w:tcW w:w="1681" w:type="dxa"/>
            <w:tcBorders>
              <w:top w:val="single" w:sz="4" w:space="0" w:color="auto"/>
              <w:bottom w:val="single" w:sz="4" w:space="0" w:color="auto"/>
            </w:tcBorders>
          </w:tcPr>
          <w:p w14:paraId="1B45AC77" w14:textId="419DEBCC" w:rsidR="00B226B2" w:rsidRDefault="00B226B2" w:rsidP="00416CF2">
            <w:pPr>
              <w:pStyle w:val="EarlierRepubEntries"/>
            </w:pPr>
            <w:r>
              <w:t>6 Apr 2022–</w:t>
            </w:r>
            <w:r>
              <w:br/>
              <w:t>23 Aug 2022</w:t>
            </w:r>
          </w:p>
        </w:tc>
        <w:tc>
          <w:tcPr>
            <w:tcW w:w="1783" w:type="dxa"/>
            <w:tcBorders>
              <w:top w:val="single" w:sz="4" w:space="0" w:color="auto"/>
              <w:bottom w:val="single" w:sz="4" w:space="0" w:color="auto"/>
            </w:tcBorders>
          </w:tcPr>
          <w:p w14:paraId="5AF623CD" w14:textId="0BDEE233" w:rsidR="00B226B2" w:rsidRDefault="00835963">
            <w:pPr>
              <w:pStyle w:val="EarlierRepubEntries"/>
            </w:pPr>
            <w:hyperlink r:id="rId674" w:tooltip="Legislation (Legislative Assembly Committees) Amendment Act 2022" w:history="1">
              <w:r w:rsidR="009B02C4">
                <w:rPr>
                  <w:rStyle w:val="charCitHyperlinkAbbrev"/>
                </w:rPr>
                <w:t>A2022</w:t>
              </w:r>
              <w:r w:rsidR="009B02C4">
                <w:rPr>
                  <w:rStyle w:val="charCitHyperlinkAbbrev"/>
                </w:rPr>
                <w:noBreakHyphen/>
                <w:t>4</w:t>
              </w:r>
            </w:hyperlink>
          </w:p>
        </w:tc>
        <w:tc>
          <w:tcPr>
            <w:tcW w:w="1783" w:type="dxa"/>
            <w:tcBorders>
              <w:top w:val="single" w:sz="4" w:space="0" w:color="auto"/>
              <w:bottom w:val="single" w:sz="4" w:space="0" w:color="auto"/>
            </w:tcBorders>
          </w:tcPr>
          <w:p w14:paraId="2FC84FC2" w14:textId="71B994C9" w:rsidR="00B226B2" w:rsidRDefault="00B226B2">
            <w:pPr>
              <w:pStyle w:val="EarlierRepubEntries"/>
            </w:pPr>
            <w:r>
              <w:t xml:space="preserve">amendments by </w:t>
            </w:r>
            <w:hyperlink r:id="rId675" w:tooltip="Legislation (Legislative Assembly Committees) Amendment Act 2022" w:history="1">
              <w:r w:rsidR="009B02C4">
                <w:rPr>
                  <w:rStyle w:val="charCitHyperlinkAbbrev"/>
                </w:rPr>
                <w:t>A2022</w:t>
              </w:r>
              <w:r w:rsidR="009B02C4">
                <w:rPr>
                  <w:rStyle w:val="charCitHyperlinkAbbrev"/>
                </w:rPr>
                <w:noBreakHyphen/>
                <w:t>4</w:t>
              </w:r>
            </w:hyperlink>
          </w:p>
        </w:tc>
      </w:tr>
      <w:tr w:rsidR="00374342" w14:paraId="29319A0E" w14:textId="77777777" w:rsidTr="00374342">
        <w:trPr>
          <w:cantSplit/>
        </w:trPr>
        <w:tc>
          <w:tcPr>
            <w:tcW w:w="1576" w:type="dxa"/>
            <w:tcBorders>
              <w:top w:val="single" w:sz="4" w:space="0" w:color="auto"/>
              <w:bottom w:val="single" w:sz="4" w:space="0" w:color="auto"/>
            </w:tcBorders>
          </w:tcPr>
          <w:p w14:paraId="44139832" w14:textId="7D1DBA17" w:rsidR="00374342" w:rsidRDefault="00374342" w:rsidP="00374342">
            <w:pPr>
              <w:pStyle w:val="EarlierRepubEntries"/>
            </w:pPr>
            <w:r>
              <w:t>R27</w:t>
            </w:r>
            <w:r>
              <w:br/>
              <w:t>24 Aug 2022</w:t>
            </w:r>
          </w:p>
        </w:tc>
        <w:tc>
          <w:tcPr>
            <w:tcW w:w="1681" w:type="dxa"/>
            <w:tcBorders>
              <w:top w:val="single" w:sz="4" w:space="0" w:color="auto"/>
              <w:bottom w:val="single" w:sz="4" w:space="0" w:color="auto"/>
            </w:tcBorders>
          </w:tcPr>
          <w:p w14:paraId="3EC280A5" w14:textId="7C324631" w:rsidR="00374342" w:rsidRDefault="00374342" w:rsidP="00374342">
            <w:pPr>
              <w:pStyle w:val="EarlierRepubEntries"/>
            </w:pPr>
            <w:r>
              <w:t>24 Aug 2022–</w:t>
            </w:r>
            <w:r>
              <w:br/>
              <w:t>26 Nov 2023</w:t>
            </w:r>
          </w:p>
        </w:tc>
        <w:tc>
          <w:tcPr>
            <w:tcW w:w="1783" w:type="dxa"/>
            <w:tcBorders>
              <w:top w:val="single" w:sz="4" w:space="0" w:color="auto"/>
              <w:bottom w:val="single" w:sz="4" w:space="0" w:color="auto"/>
            </w:tcBorders>
          </w:tcPr>
          <w:p w14:paraId="46CE028C" w14:textId="16D1DBC3" w:rsidR="00374342" w:rsidRDefault="00835963" w:rsidP="00374342">
            <w:pPr>
              <w:pStyle w:val="EarlierRepubEntries"/>
            </w:pPr>
            <w:hyperlink r:id="rId676" w:tooltip="Statute Law Amendment Act 2022" w:history="1">
              <w:r w:rsidR="00374342">
                <w:rPr>
                  <w:rStyle w:val="charCitHyperlinkAbbrev"/>
                </w:rPr>
                <w:t>A2022</w:t>
              </w:r>
              <w:r w:rsidR="00374342">
                <w:rPr>
                  <w:rStyle w:val="charCitHyperlinkAbbrev"/>
                </w:rPr>
                <w:noBreakHyphen/>
                <w:t>14</w:t>
              </w:r>
            </w:hyperlink>
          </w:p>
        </w:tc>
        <w:tc>
          <w:tcPr>
            <w:tcW w:w="1783" w:type="dxa"/>
            <w:tcBorders>
              <w:top w:val="single" w:sz="4" w:space="0" w:color="auto"/>
              <w:bottom w:val="single" w:sz="4" w:space="0" w:color="auto"/>
            </w:tcBorders>
          </w:tcPr>
          <w:p w14:paraId="68448F12" w14:textId="7056E987" w:rsidR="00374342" w:rsidRDefault="00374342" w:rsidP="00374342">
            <w:pPr>
              <w:pStyle w:val="EarlierRepubEntries"/>
            </w:pPr>
            <w:r>
              <w:t xml:space="preserve">amendments by </w:t>
            </w:r>
            <w:hyperlink r:id="rId677" w:tooltip="Statute Law Amendment Act 2022" w:history="1">
              <w:r>
                <w:rPr>
                  <w:rStyle w:val="charCitHyperlinkAbbrev"/>
                </w:rPr>
                <w:t>A2022</w:t>
              </w:r>
              <w:r>
                <w:rPr>
                  <w:rStyle w:val="charCitHyperlinkAbbrev"/>
                </w:rPr>
                <w:noBreakHyphen/>
                <w:t>14</w:t>
              </w:r>
            </w:hyperlink>
          </w:p>
        </w:tc>
      </w:tr>
    </w:tbl>
    <w:p w14:paraId="722C8317" w14:textId="77777777" w:rsidR="00385A3A" w:rsidRPr="00385A3A" w:rsidRDefault="00385A3A" w:rsidP="00385A3A">
      <w:pPr>
        <w:pStyle w:val="PageBreak"/>
      </w:pPr>
      <w:r w:rsidRPr="00385A3A">
        <w:br w:type="page"/>
      </w:r>
    </w:p>
    <w:p w14:paraId="30AE0A29" w14:textId="77777777" w:rsidR="00567A0B" w:rsidRPr="00B74FD9" w:rsidRDefault="00567A0B" w:rsidP="00567A0B">
      <w:pPr>
        <w:pStyle w:val="Endnote20"/>
      </w:pPr>
      <w:bookmarkStart w:id="476" w:name="_Toc148606948"/>
      <w:r w:rsidRPr="00B74FD9">
        <w:rPr>
          <w:rStyle w:val="charTableNo"/>
        </w:rPr>
        <w:lastRenderedPageBreak/>
        <w:t>6</w:t>
      </w:r>
      <w:r w:rsidRPr="00217CE1">
        <w:tab/>
      </w:r>
      <w:r w:rsidRPr="00B74FD9">
        <w:rPr>
          <w:rStyle w:val="charTableText"/>
        </w:rPr>
        <w:t>Expired transitional or validating provisions</w:t>
      </w:r>
      <w:bookmarkEnd w:id="476"/>
    </w:p>
    <w:p w14:paraId="1FC883AA" w14:textId="174CC3BE"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78" w:tooltip="A2001-14" w:history="1">
        <w:r w:rsidR="009B0B32" w:rsidRPr="0074598E">
          <w:rPr>
            <w:rStyle w:val="charCitHyperlinkItal"/>
          </w:rPr>
          <w:t>Legislation Act 2001</w:t>
        </w:r>
      </w:hyperlink>
      <w:r>
        <w:t>, s 88 (1)).</w:t>
      </w:r>
    </w:p>
    <w:p w14:paraId="6A6FD025" w14:textId="77777777"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14:paraId="5E910EE8" w14:textId="77777777"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A08FC9F" w14:textId="77777777" w:rsidR="00896034" w:rsidRDefault="00896034" w:rsidP="007B3882">
      <w:pPr>
        <w:pStyle w:val="05EndNote"/>
        <w:sectPr w:rsidR="00896034">
          <w:headerReference w:type="even" r:id="rId679"/>
          <w:headerReference w:type="default" r:id="rId680"/>
          <w:footerReference w:type="even" r:id="rId681"/>
          <w:footerReference w:type="default" r:id="rId682"/>
          <w:pgSz w:w="11907" w:h="16839" w:code="9"/>
          <w:pgMar w:top="3000" w:right="1900" w:bottom="2500" w:left="2300" w:header="2480" w:footer="2100" w:gutter="0"/>
          <w:cols w:space="720"/>
          <w:docGrid w:linePitch="254"/>
        </w:sectPr>
      </w:pPr>
    </w:p>
    <w:p w14:paraId="5584C103" w14:textId="77777777" w:rsidR="000D3F4A" w:rsidRDefault="000D3F4A">
      <w:pPr>
        <w:rPr>
          <w:color w:val="000000"/>
          <w:sz w:val="22"/>
        </w:rPr>
      </w:pPr>
    </w:p>
    <w:p w14:paraId="60ED6B6D" w14:textId="77777777" w:rsidR="00104006" w:rsidRDefault="00104006">
      <w:pPr>
        <w:rPr>
          <w:color w:val="000000"/>
          <w:sz w:val="22"/>
        </w:rPr>
      </w:pPr>
    </w:p>
    <w:p w14:paraId="0F3F1E8D" w14:textId="77777777" w:rsidR="00104006" w:rsidRDefault="00104006">
      <w:pPr>
        <w:rPr>
          <w:color w:val="000000"/>
          <w:sz w:val="22"/>
        </w:rPr>
      </w:pPr>
    </w:p>
    <w:p w14:paraId="0383B48F" w14:textId="77777777" w:rsidR="00104006" w:rsidRDefault="00104006">
      <w:pPr>
        <w:rPr>
          <w:color w:val="000000"/>
          <w:sz w:val="22"/>
        </w:rPr>
      </w:pPr>
    </w:p>
    <w:p w14:paraId="6EB2814D" w14:textId="77777777" w:rsidR="00095F62" w:rsidRDefault="00095F62">
      <w:pPr>
        <w:rPr>
          <w:color w:val="000000"/>
          <w:sz w:val="22"/>
        </w:rPr>
      </w:pPr>
    </w:p>
    <w:p w14:paraId="51175F62" w14:textId="77777777" w:rsidR="00095F62" w:rsidRDefault="00095F62">
      <w:pPr>
        <w:rPr>
          <w:color w:val="000000"/>
          <w:sz w:val="22"/>
        </w:rPr>
      </w:pPr>
    </w:p>
    <w:p w14:paraId="08B3088C" w14:textId="77777777" w:rsidR="00095F62" w:rsidRDefault="00095F62">
      <w:pPr>
        <w:rPr>
          <w:color w:val="000000"/>
          <w:sz w:val="22"/>
        </w:rPr>
      </w:pPr>
    </w:p>
    <w:p w14:paraId="575BA372" w14:textId="77777777" w:rsidR="00095F62" w:rsidRDefault="00095F62">
      <w:pPr>
        <w:rPr>
          <w:color w:val="000000"/>
          <w:sz w:val="22"/>
        </w:rPr>
      </w:pPr>
    </w:p>
    <w:p w14:paraId="719A3C48" w14:textId="77777777" w:rsidR="00095F62" w:rsidRDefault="00095F62">
      <w:pPr>
        <w:rPr>
          <w:color w:val="000000"/>
          <w:sz w:val="22"/>
        </w:rPr>
      </w:pPr>
    </w:p>
    <w:p w14:paraId="45077743" w14:textId="77777777" w:rsidR="00095F62" w:rsidRDefault="00095F62">
      <w:pPr>
        <w:rPr>
          <w:color w:val="000000"/>
          <w:sz w:val="22"/>
        </w:rPr>
      </w:pPr>
    </w:p>
    <w:p w14:paraId="4A772EC3" w14:textId="77777777" w:rsidR="00095F62" w:rsidRDefault="00095F62">
      <w:pPr>
        <w:rPr>
          <w:color w:val="000000"/>
          <w:sz w:val="22"/>
        </w:rPr>
      </w:pPr>
    </w:p>
    <w:p w14:paraId="5949DE7B" w14:textId="77777777" w:rsidR="00095F62" w:rsidRDefault="00095F62">
      <w:pPr>
        <w:rPr>
          <w:color w:val="000000"/>
          <w:sz w:val="22"/>
        </w:rPr>
      </w:pPr>
    </w:p>
    <w:p w14:paraId="01E90741" w14:textId="77777777" w:rsidR="00095F62" w:rsidRDefault="00095F62">
      <w:pPr>
        <w:rPr>
          <w:color w:val="000000"/>
          <w:sz w:val="22"/>
        </w:rPr>
      </w:pPr>
    </w:p>
    <w:p w14:paraId="63C7F1AC" w14:textId="77777777" w:rsidR="00095F62" w:rsidRDefault="00095F62">
      <w:pPr>
        <w:rPr>
          <w:color w:val="000000"/>
          <w:sz w:val="22"/>
        </w:rPr>
      </w:pPr>
    </w:p>
    <w:p w14:paraId="088F4202" w14:textId="77777777" w:rsidR="00095F62" w:rsidRDefault="00095F62">
      <w:pPr>
        <w:rPr>
          <w:color w:val="000000"/>
          <w:sz w:val="22"/>
        </w:rPr>
      </w:pPr>
    </w:p>
    <w:p w14:paraId="7AE40E21" w14:textId="77777777" w:rsidR="00095F62" w:rsidRDefault="00095F62">
      <w:pPr>
        <w:rPr>
          <w:color w:val="000000"/>
          <w:sz w:val="22"/>
        </w:rPr>
      </w:pPr>
    </w:p>
    <w:p w14:paraId="19FF0C2A" w14:textId="77777777" w:rsidR="00095F62" w:rsidRDefault="00095F62">
      <w:pPr>
        <w:rPr>
          <w:color w:val="000000"/>
          <w:sz w:val="22"/>
        </w:rPr>
      </w:pPr>
    </w:p>
    <w:p w14:paraId="68826A9E" w14:textId="77777777" w:rsidR="00095F62" w:rsidRDefault="00095F62">
      <w:pPr>
        <w:rPr>
          <w:color w:val="000000"/>
          <w:sz w:val="22"/>
        </w:rPr>
      </w:pPr>
    </w:p>
    <w:p w14:paraId="6E41148D" w14:textId="77777777" w:rsidR="00095F62" w:rsidRDefault="00095F62">
      <w:pPr>
        <w:rPr>
          <w:color w:val="000000"/>
          <w:sz w:val="22"/>
        </w:rPr>
      </w:pPr>
    </w:p>
    <w:p w14:paraId="51BE474E" w14:textId="77777777" w:rsidR="00104006" w:rsidRDefault="00104006">
      <w:pPr>
        <w:rPr>
          <w:color w:val="000000"/>
          <w:sz w:val="22"/>
        </w:rPr>
      </w:pPr>
    </w:p>
    <w:p w14:paraId="0BC24C56" w14:textId="77777777" w:rsidR="00104006" w:rsidRDefault="00104006">
      <w:pPr>
        <w:rPr>
          <w:color w:val="000000"/>
          <w:sz w:val="22"/>
        </w:rPr>
      </w:pPr>
    </w:p>
    <w:p w14:paraId="37F74048" w14:textId="77777777" w:rsidR="00104006" w:rsidRDefault="00104006">
      <w:pPr>
        <w:rPr>
          <w:color w:val="000000"/>
          <w:sz w:val="22"/>
        </w:rPr>
      </w:pPr>
    </w:p>
    <w:p w14:paraId="2369D71C" w14:textId="77777777" w:rsidR="00104006" w:rsidRDefault="00104006">
      <w:pPr>
        <w:rPr>
          <w:color w:val="000000"/>
          <w:sz w:val="22"/>
        </w:rPr>
      </w:pPr>
    </w:p>
    <w:p w14:paraId="2E6E158E" w14:textId="77777777" w:rsidR="00104006" w:rsidRDefault="00104006">
      <w:pPr>
        <w:rPr>
          <w:color w:val="000000"/>
          <w:sz w:val="22"/>
        </w:rPr>
      </w:pPr>
    </w:p>
    <w:p w14:paraId="503DADE5" w14:textId="4ACF121A" w:rsidR="000D3F4A" w:rsidRPr="00497AB5" w:rsidRDefault="000D3F4A">
      <w:pPr>
        <w:rPr>
          <w:color w:val="000000"/>
          <w:sz w:val="22"/>
        </w:rPr>
      </w:pPr>
      <w:r>
        <w:rPr>
          <w:color w:val="000000"/>
          <w:sz w:val="22"/>
        </w:rPr>
        <w:t xml:space="preserve">©  Australian Capital Territory </w:t>
      </w:r>
      <w:r w:rsidR="00B74FD9">
        <w:rPr>
          <w:noProof/>
          <w:color w:val="000000"/>
          <w:sz w:val="22"/>
        </w:rPr>
        <w:t>2023</w:t>
      </w:r>
    </w:p>
    <w:p w14:paraId="694504B4" w14:textId="77777777" w:rsidR="000D3F4A" w:rsidRDefault="000D3F4A">
      <w:pPr>
        <w:pStyle w:val="06Copyright"/>
        <w:sectPr w:rsidR="000D3F4A" w:rsidSect="000D3F4A">
          <w:headerReference w:type="even" r:id="rId683"/>
          <w:headerReference w:type="default" r:id="rId684"/>
          <w:footerReference w:type="even" r:id="rId685"/>
          <w:footerReference w:type="default" r:id="rId686"/>
          <w:headerReference w:type="first" r:id="rId687"/>
          <w:footerReference w:type="first" r:id="rId688"/>
          <w:type w:val="continuous"/>
          <w:pgSz w:w="11907" w:h="16839" w:code="9"/>
          <w:pgMar w:top="3000" w:right="1900" w:bottom="2500" w:left="2300" w:header="2480" w:footer="2100" w:gutter="0"/>
          <w:pgNumType w:fmt="lowerRoman"/>
          <w:cols w:space="720"/>
          <w:titlePg/>
          <w:docGrid w:linePitch="326"/>
        </w:sectPr>
      </w:pPr>
    </w:p>
    <w:p w14:paraId="17D2576B" w14:textId="77777777" w:rsidR="00682930" w:rsidRDefault="00682930" w:rsidP="000D3F4A"/>
    <w:sectPr w:rsidR="00682930" w:rsidSect="000D3F4A">
      <w:headerReference w:type="even" r:id="rId689"/>
      <w:headerReference w:type="default" r:id="rId690"/>
      <w:headerReference w:type="first" r:id="rId69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8801" w14:textId="77777777" w:rsidR="00103EEF" w:rsidRDefault="00103EEF">
      <w:r>
        <w:separator/>
      </w:r>
    </w:p>
  </w:endnote>
  <w:endnote w:type="continuationSeparator" w:id="0">
    <w:p w14:paraId="5F01C2D3" w14:textId="77777777" w:rsidR="00103EEF" w:rsidRDefault="0010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AF2A" w14:textId="672902C6" w:rsidR="009529C9" w:rsidRPr="00835963" w:rsidRDefault="009529C9" w:rsidP="00835963">
    <w:pPr>
      <w:pStyle w:val="Footer"/>
      <w:jc w:val="center"/>
      <w:rPr>
        <w:rFonts w:cs="Arial"/>
        <w:sz w:val="14"/>
      </w:rPr>
    </w:pPr>
    <w:r w:rsidRPr="00835963">
      <w:rPr>
        <w:rFonts w:cs="Arial"/>
        <w:sz w:val="14"/>
      </w:rPr>
      <w:fldChar w:fldCharType="begin"/>
    </w:r>
    <w:r w:rsidRPr="00835963">
      <w:rPr>
        <w:rFonts w:cs="Arial"/>
        <w:sz w:val="14"/>
      </w:rPr>
      <w:instrText xml:space="preserve"> DOCPROPERTY "Status" </w:instrText>
    </w:r>
    <w:r w:rsidRPr="00835963">
      <w:rPr>
        <w:rFonts w:cs="Arial"/>
        <w:sz w:val="14"/>
      </w:rPr>
      <w:fldChar w:fldCharType="separate"/>
    </w:r>
    <w:r w:rsidR="006D6369" w:rsidRPr="00835963">
      <w:rPr>
        <w:rFonts w:cs="Arial"/>
        <w:sz w:val="14"/>
      </w:rPr>
      <w:t xml:space="preserve"> </w:t>
    </w:r>
    <w:r w:rsidRPr="00835963">
      <w:rPr>
        <w:rFonts w:cs="Arial"/>
        <w:sz w:val="14"/>
      </w:rPr>
      <w:fldChar w:fldCharType="end"/>
    </w:r>
    <w:r w:rsidR="00835963" w:rsidRPr="0083596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B2B1"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rsidRPr="00CB3D59" w14:paraId="222DF56D" w14:textId="77777777">
      <w:tc>
        <w:tcPr>
          <w:tcW w:w="847" w:type="pct"/>
        </w:tcPr>
        <w:p w14:paraId="5AAC05F1" w14:textId="77777777" w:rsidR="00896034" w:rsidRPr="00F02A14" w:rsidRDefault="0089603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46CDFFF" w14:textId="2630C3ED" w:rsidR="00896034" w:rsidRPr="00F02A14" w:rsidRDefault="008960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D6369" w:rsidRPr="006D6369">
            <w:rPr>
              <w:rFonts w:cs="Arial"/>
              <w:szCs w:val="18"/>
            </w:rPr>
            <w:t>Nature Conservation Act 2014</w:t>
          </w:r>
          <w:r>
            <w:rPr>
              <w:rFonts w:cs="Arial"/>
              <w:szCs w:val="18"/>
            </w:rPr>
            <w:fldChar w:fldCharType="end"/>
          </w:r>
        </w:p>
        <w:p w14:paraId="2FD9ED43" w14:textId="4878F84D" w:rsidR="00896034" w:rsidRPr="00F02A14" w:rsidRDefault="0089603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D63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D636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D6369">
            <w:rPr>
              <w:rFonts w:cs="Arial"/>
              <w:szCs w:val="18"/>
            </w:rPr>
            <w:t>-31/12/23</w:t>
          </w:r>
          <w:r w:rsidRPr="00F02A14">
            <w:rPr>
              <w:rFonts w:cs="Arial"/>
              <w:szCs w:val="18"/>
            </w:rPr>
            <w:fldChar w:fldCharType="end"/>
          </w:r>
        </w:p>
      </w:tc>
      <w:tc>
        <w:tcPr>
          <w:tcW w:w="1061" w:type="pct"/>
        </w:tcPr>
        <w:p w14:paraId="567002F3" w14:textId="4807CF24" w:rsidR="00896034" w:rsidRPr="00F02A14" w:rsidRDefault="0089603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D6369">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D6369">
            <w:rPr>
              <w:rFonts w:cs="Arial"/>
              <w:szCs w:val="18"/>
            </w:rPr>
            <w:t>27/11/23</w:t>
          </w:r>
          <w:r w:rsidRPr="00F02A14">
            <w:rPr>
              <w:rFonts w:cs="Arial"/>
              <w:szCs w:val="18"/>
            </w:rPr>
            <w:fldChar w:fldCharType="end"/>
          </w:r>
        </w:p>
      </w:tc>
    </w:tr>
  </w:tbl>
  <w:p w14:paraId="582D2592" w14:textId="6A761608"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4AAA"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rsidRPr="00CB3D59" w14:paraId="2BB6C4BF" w14:textId="77777777">
      <w:tc>
        <w:tcPr>
          <w:tcW w:w="1061" w:type="pct"/>
        </w:tcPr>
        <w:p w14:paraId="2AFD4063" w14:textId="190E6682" w:rsidR="00896034" w:rsidRPr="00F02A14" w:rsidRDefault="0089603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D6369">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D6369">
            <w:rPr>
              <w:rFonts w:cs="Arial"/>
              <w:szCs w:val="18"/>
            </w:rPr>
            <w:t>27/11/23</w:t>
          </w:r>
          <w:r w:rsidRPr="00F02A14">
            <w:rPr>
              <w:rFonts w:cs="Arial"/>
              <w:szCs w:val="18"/>
            </w:rPr>
            <w:fldChar w:fldCharType="end"/>
          </w:r>
        </w:p>
      </w:tc>
      <w:tc>
        <w:tcPr>
          <w:tcW w:w="3092" w:type="pct"/>
        </w:tcPr>
        <w:p w14:paraId="509BEDA1" w14:textId="06E804A2" w:rsidR="00896034" w:rsidRPr="00F02A14" w:rsidRDefault="008960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D6369" w:rsidRPr="006D6369">
            <w:rPr>
              <w:rFonts w:cs="Arial"/>
              <w:szCs w:val="18"/>
            </w:rPr>
            <w:t>Nature Conservation Act 2014</w:t>
          </w:r>
          <w:r>
            <w:rPr>
              <w:rFonts w:cs="Arial"/>
              <w:szCs w:val="18"/>
            </w:rPr>
            <w:fldChar w:fldCharType="end"/>
          </w:r>
        </w:p>
        <w:p w14:paraId="08F82743" w14:textId="2B8C495B" w:rsidR="00896034" w:rsidRPr="00F02A14" w:rsidRDefault="0089603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D63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D636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D6369">
            <w:rPr>
              <w:rFonts w:cs="Arial"/>
              <w:szCs w:val="18"/>
            </w:rPr>
            <w:t>-31/12/23</w:t>
          </w:r>
          <w:r w:rsidRPr="00F02A14">
            <w:rPr>
              <w:rFonts w:cs="Arial"/>
              <w:szCs w:val="18"/>
            </w:rPr>
            <w:fldChar w:fldCharType="end"/>
          </w:r>
        </w:p>
      </w:tc>
      <w:tc>
        <w:tcPr>
          <w:tcW w:w="847" w:type="pct"/>
        </w:tcPr>
        <w:p w14:paraId="3306ECCA" w14:textId="77777777" w:rsidR="00896034" w:rsidRPr="00F02A14" w:rsidRDefault="0089603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DA6922E" w14:textId="17426DAC"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CEB"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4CC06CDE" w14:textId="77777777">
      <w:tc>
        <w:tcPr>
          <w:tcW w:w="847" w:type="pct"/>
        </w:tcPr>
        <w:p w14:paraId="49FD2EE5"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0FCD3C5" w14:textId="4C780EE2"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4E54F878" w14:textId="4613D5A1" w:rsidR="00896034" w:rsidRDefault="00835963">
          <w:pPr>
            <w:pStyle w:val="FooterInfoCentre"/>
          </w:pPr>
          <w:r>
            <w:fldChar w:fldCharType="begin"/>
          </w:r>
          <w:r>
            <w:instrText xml:space="preserve"> DOCPROPERTY "Eff"  *\charformat </w:instrText>
          </w:r>
          <w:r>
            <w:fldChar w:fldCharType="separate"/>
          </w:r>
          <w:r w:rsidR="006D6369">
            <w:t xml:space="preserve">Effective:  </w:t>
          </w:r>
          <w:r>
            <w:fldChar w:fldCharType="end"/>
          </w:r>
          <w:r>
            <w:fldChar w:fldCharType="begin"/>
          </w:r>
          <w:r>
            <w:instrText xml:space="preserve"> DOCPROPERTY "StartDt"  *\charformat </w:instrText>
          </w:r>
          <w:r>
            <w:fldChar w:fldCharType="separate"/>
          </w:r>
          <w:r w:rsidR="006D6369">
            <w:t>27/11/23</w:t>
          </w:r>
          <w:r>
            <w:fldChar w:fldCharType="end"/>
          </w:r>
          <w:r>
            <w:fldChar w:fldCharType="begin"/>
          </w:r>
          <w:r>
            <w:instrText xml:space="preserve"> DOCPROPERTY "EndDt"  *\charformat </w:instrText>
          </w:r>
          <w:r>
            <w:fldChar w:fldCharType="separate"/>
          </w:r>
          <w:r w:rsidR="006D6369">
            <w:t>-31/12/23</w:t>
          </w:r>
          <w:r>
            <w:fldChar w:fldCharType="end"/>
          </w:r>
        </w:p>
      </w:tc>
      <w:tc>
        <w:tcPr>
          <w:tcW w:w="1061" w:type="pct"/>
        </w:tcPr>
        <w:p w14:paraId="2CCCED82" w14:textId="05CFFE77" w:rsidR="00896034" w:rsidRDefault="00835963">
          <w:pPr>
            <w:pStyle w:val="Footer"/>
            <w:jc w:val="right"/>
          </w:pPr>
          <w:r>
            <w:fldChar w:fldCharType="begin"/>
          </w:r>
          <w:r>
            <w:instrText xml:space="preserve"> DOCPROPERTY "Category"  *\charformat  </w:instrText>
          </w:r>
          <w:r>
            <w:fldChar w:fldCharType="separate"/>
          </w:r>
          <w:r w:rsidR="006D6369">
            <w:t>R28</w:t>
          </w:r>
          <w:r>
            <w:fldChar w:fldCharType="end"/>
          </w:r>
          <w:r w:rsidR="00896034">
            <w:br/>
          </w:r>
          <w:r>
            <w:fldChar w:fldCharType="begin"/>
          </w:r>
          <w:r>
            <w:instrText xml:space="preserve"> DOCPROPERTY "RepubDt"  *\charformat  </w:instrText>
          </w:r>
          <w:r>
            <w:fldChar w:fldCharType="separate"/>
          </w:r>
          <w:r w:rsidR="006D6369">
            <w:t>27/11/23</w:t>
          </w:r>
          <w:r>
            <w:fldChar w:fldCharType="end"/>
          </w:r>
        </w:p>
      </w:tc>
    </w:tr>
  </w:tbl>
  <w:p w14:paraId="0D1D55EC" w14:textId="355A038A"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6AF"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6055488D" w14:textId="77777777">
      <w:tc>
        <w:tcPr>
          <w:tcW w:w="1061" w:type="pct"/>
        </w:tcPr>
        <w:p w14:paraId="2E498BAD" w14:textId="73850D2F" w:rsidR="00896034" w:rsidRDefault="00835963">
          <w:pPr>
            <w:pStyle w:val="Footer"/>
          </w:pPr>
          <w:r>
            <w:fldChar w:fldCharType="begin"/>
          </w:r>
          <w:r>
            <w:instrText xml:space="preserve"> DOCPROPERTY "Category"  *\charformat  </w:instrText>
          </w:r>
          <w:r>
            <w:fldChar w:fldCharType="separate"/>
          </w:r>
          <w:r w:rsidR="006D6369">
            <w:t>R28</w:t>
          </w:r>
          <w:r>
            <w:fldChar w:fldCharType="end"/>
          </w:r>
          <w:r w:rsidR="00896034">
            <w:br/>
          </w:r>
          <w:r>
            <w:fldChar w:fldCharType="begin"/>
          </w:r>
          <w:r>
            <w:instrText xml:space="preserve"> DOCPROPERTY "RepubDt"  *\charformat  </w:instrText>
          </w:r>
          <w:r>
            <w:fldChar w:fldCharType="separate"/>
          </w:r>
          <w:r w:rsidR="006D6369">
            <w:t>27/11/23</w:t>
          </w:r>
          <w:r>
            <w:fldChar w:fldCharType="end"/>
          </w:r>
        </w:p>
      </w:tc>
      <w:tc>
        <w:tcPr>
          <w:tcW w:w="3092" w:type="pct"/>
        </w:tcPr>
        <w:p w14:paraId="56802850" w14:textId="6B62422D"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0D97754F" w14:textId="3543E1EA" w:rsidR="00896034" w:rsidRDefault="00835963">
          <w:pPr>
            <w:pStyle w:val="FooterInfoCentre"/>
          </w:pPr>
          <w:r>
            <w:fldChar w:fldCharType="begin"/>
          </w:r>
          <w:r>
            <w:instrText xml:space="preserve"> DOCPROPERTY "Eff"  *\charformat </w:instrText>
          </w:r>
          <w:r>
            <w:fldChar w:fldCharType="separate"/>
          </w:r>
          <w:r w:rsidR="006D6369">
            <w:t xml:space="preserve">Effective:  </w:t>
          </w:r>
          <w:r>
            <w:fldChar w:fldCharType="end"/>
          </w:r>
          <w:r>
            <w:fldChar w:fldCharType="begin"/>
          </w:r>
          <w:r>
            <w:instrText xml:space="preserve"> DOCPROPERTY "StartDt"  *\charformat </w:instrText>
          </w:r>
          <w:r>
            <w:fldChar w:fldCharType="separate"/>
          </w:r>
          <w:r w:rsidR="006D6369">
            <w:t>27/11/23</w:t>
          </w:r>
          <w:r>
            <w:fldChar w:fldCharType="end"/>
          </w:r>
          <w:r>
            <w:fldChar w:fldCharType="begin"/>
          </w:r>
          <w:r>
            <w:instrText xml:space="preserve"> DOCPROPERTY "EndDt"  *\charformat </w:instrText>
          </w:r>
          <w:r>
            <w:fldChar w:fldCharType="separate"/>
          </w:r>
          <w:r w:rsidR="006D6369">
            <w:t>-31/12/23</w:t>
          </w:r>
          <w:r>
            <w:fldChar w:fldCharType="end"/>
          </w:r>
        </w:p>
      </w:tc>
      <w:tc>
        <w:tcPr>
          <w:tcW w:w="847" w:type="pct"/>
        </w:tcPr>
        <w:p w14:paraId="067C0EED"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CD3ABD" w14:textId="4F3813BC"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4100"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4118871F" w14:textId="77777777">
      <w:tc>
        <w:tcPr>
          <w:tcW w:w="847" w:type="pct"/>
        </w:tcPr>
        <w:p w14:paraId="776E5C76"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FDE154C" w14:textId="3E3948C2"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65E3FD51" w14:textId="0E759A27" w:rsidR="00896034" w:rsidRDefault="00835963">
          <w:pPr>
            <w:pStyle w:val="FooterInfoCentre"/>
          </w:pPr>
          <w:r>
            <w:fldChar w:fldCharType="begin"/>
          </w:r>
          <w:r>
            <w:instrText xml:space="preserve"> DOCPROPERTY "Eff"  *\charformat </w:instrText>
          </w:r>
          <w:r>
            <w:fldChar w:fldCharType="separate"/>
          </w:r>
          <w:r w:rsidR="006D6369">
            <w:t xml:space="preserve">Effective:  </w:t>
          </w:r>
          <w:r>
            <w:fldChar w:fldCharType="end"/>
          </w:r>
          <w:r>
            <w:fldChar w:fldCharType="begin"/>
          </w:r>
          <w:r>
            <w:instrText xml:space="preserve"> DOCPROPERTY "StartDt"  *\charformat </w:instrText>
          </w:r>
          <w:r>
            <w:fldChar w:fldCharType="separate"/>
          </w:r>
          <w:r w:rsidR="006D6369">
            <w:t>27/11/23</w:t>
          </w:r>
          <w:r>
            <w:fldChar w:fldCharType="end"/>
          </w:r>
          <w:r>
            <w:fldChar w:fldCharType="begin"/>
          </w:r>
          <w:r>
            <w:instrText xml:space="preserve"> DOCPROPERTY "EndDt"  *\charformat </w:instrText>
          </w:r>
          <w:r>
            <w:fldChar w:fldCharType="separate"/>
          </w:r>
          <w:r w:rsidR="006D6369">
            <w:t>-31/12/23</w:t>
          </w:r>
          <w:r>
            <w:fldChar w:fldCharType="end"/>
          </w:r>
        </w:p>
      </w:tc>
      <w:tc>
        <w:tcPr>
          <w:tcW w:w="1061" w:type="pct"/>
        </w:tcPr>
        <w:p w14:paraId="7679FE2A" w14:textId="2AB28882" w:rsidR="00896034" w:rsidRDefault="00835963">
          <w:pPr>
            <w:pStyle w:val="Footer"/>
            <w:jc w:val="right"/>
          </w:pPr>
          <w:r>
            <w:fldChar w:fldCharType="begin"/>
          </w:r>
          <w:r>
            <w:instrText xml:space="preserve"> DOCPROPERTY "Category"  *\charformat  </w:instrText>
          </w:r>
          <w:r>
            <w:fldChar w:fldCharType="separate"/>
          </w:r>
          <w:r w:rsidR="006D6369">
            <w:t>R28</w:t>
          </w:r>
          <w:r>
            <w:fldChar w:fldCharType="end"/>
          </w:r>
          <w:r w:rsidR="00896034">
            <w:br/>
          </w:r>
          <w:r>
            <w:fldChar w:fldCharType="begin"/>
          </w:r>
          <w:r>
            <w:instrText xml:space="preserve"> DOCPROPERTY "RepubDt"  *\charformat  </w:instrText>
          </w:r>
          <w:r>
            <w:fldChar w:fldCharType="separate"/>
          </w:r>
          <w:r w:rsidR="006D6369">
            <w:t>27/11/23</w:t>
          </w:r>
          <w:r>
            <w:fldChar w:fldCharType="end"/>
          </w:r>
        </w:p>
      </w:tc>
    </w:tr>
  </w:tbl>
  <w:p w14:paraId="65047F76" w14:textId="05DD41AB"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70D0"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24DF53C6" w14:textId="77777777">
      <w:tc>
        <w:tcPr>
          <w:tcW w:w="1061" w:type="pct"/>
        </w:tcPr>
        <w:p w14:paraId="1241C165" w14:textId="7628923F" w:rsidR="00896034" w:rsidRDefault="00835963">
          <w:pPr>
            <w:pStyle w:val="Footer"/>
          </w:pPr>
          <w:r>
            <w:fldChar w:fldCharType="begin"/>
          </w:r>
          <w:r>
            <w:instrText xml:space="preserve"> DOCPROPERTY "Category"  *\charformat  </w:instrText>
          </w:r>
          <w:r>
            <w:fldChar w:fldCharType="separate"/>
          </w:r>
          <w:r w:rsidR="006D6369">
            <w:t>R28</w:t>
          </w:r>
          <w:r>
            <w:fldChar w:fldCharType="end"/>
          </w:r>
          <w:r w:rsidR="00896034">
            <w:br/>
          </w:r>
          <w:r>
            <w:fldChar w:fldCharType="begin"/>
          </w:r>
          <w:r>
            <w:instrText xml:space="preserve"> DOCPROPERTY "RepubDt"  *\charformat  </w:instrText>
          </w:r>
          <w:r>
            <w:fldChar w:fldCharType="separate"/>
          </w:r>
          <w:r w:rsidR="006D6369">
            <w:t>27/11/23</w:t>
          </w:r>
          <w:r>
            <w:fldChar w:fldCharType="end"/>
          </w:r>
        </w:p>
      </w:tc>
      <w:tc>
        <w:tcPr>
          <w:tcW w:w="3092" w:type="pct"/>
        </w:tcPr>
        <w:p w14:paraId="7FA4ED65" w14:textId="5E157800"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75343440" w14:textId="770E6198" w:rsidR="00896034" w:rsidRDefault="00835963">
          <w:pPr>
            <w:pStyle w:val="FooterInfoCentre"/>
          </w:pPr>
          <w:r>
            <w:fldChar w:fldCharType="begin"/>
          </w:r>
          <w:r>
            <w:instrText xml:space="preserve"> DOCPROPERTY "Eff"  *\charformat </w:instrText>
          </w:r>
          <w:r>
            <w:fldChar w:fldCharType="separate"/>
          </w:r>
          <w:r w:rsidR="006D6369">
            <w:t xml:space="preserve">Effective:  </w:t>
          </w:r>
          <w:r>
            <w:fldChar w:fldCharType="end"/>
          </w:r>
          <w:r>
            <w:fldChar w:fldCharType="begin"/>
          </w:r>
          <w:r>
            <w:instrText xml:space="preserve"> DOCPROPERTY "StartDt"  *\charformat </w:instrText>
          </w:r>
          <w:r>
            <w:fldChar w:fldCharType="separate"/>
          </w:r>
          <w:r w:rsidR="006D6369">
            <w:t>27/11/23</w:t>
          </w:r>
          <w:r>
            <w:fldChar w:fldCharType="end"/>
          </w:r>
          <w:r>
            <w:fldChar w:fldCharType="begin"/>
          </w:r>
          <w:r>
            <w:instrText xml:space="preserve"> DOCPROPERTY "EndDt"  *\charformat </w:instrText>
          </w:r>
          <w:r>
            <w:fldChar w:fldCharType="separate"/>
          </w:r>
          <w:r w:rsidR="006D6369">
            <w:t>-31/12/23</w:t>
          </w:r>
          <w:r>
            <w:fldChar w:fldCharType="end"/>
          </w:r>
        </w:p>
      </w:tc>
      <w:tc>
        <w:tcPr>
          <w:tcW w:w="847" w:type="pct"/>
        </w:tcPr>
        <w:p w14:paraId="6EC55F20"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9DA43B" w14:textId="5946A2B8"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13D" w14:textId="6BFC576E" w:rsidR="009529C9" w:rsidRPr="00835963" w:rsidRDefault="00835963" w:rsidP="00835963">
    <w:pPr>
      <w:pStyle w:val="Footer"/>
      <w:jc w:val="center"/>
      <w:rPr>
        <w:rFonts w:cs="Arial"/>
        <w:sz w:val="14"/>
      </w:rPr>
    </w:pPr>
    <w:r w:rsidRPr="0083596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B3F" w14:textId="18E3889B" w:rsidR="009529C9" w:rsidRPr="00835963" w:rsidRDefault="009529C9" w:rsidP="00835963">
    <w:pPr>
      <w:pStyle w:val="Footer"/>
      <w:jc w:val="center"/>
      <w:rPr>
        <w:rFonts w:cs="Arial"/>
        <w:sz w:val="14"/>
      </w:rPr>
    </w:pPr>
    <w:r w:rsidRPr="00835963">
      <w:rPr>
        <w:rFonts w:cs="Arial"/>
        <w:sz w:val="14"/>
      </w:rPr>
      <w:fldChar w:fldCharType="begin"/>
    </w:r>
    <w:r w:rsidRPr="00835963">
      <w:rPr>
        <w:rFonts w:cs="Arial"/>
        <w:sz w:val="14"/>
      </w:rPr>
      <w:instrText xml:space="preserve"> COMMENTS  \* MERGEFORMAT </w:instrText>
    </w:r>
    <w:r w:rsidRPr="00835963">
      <w:rPr>
        <w:rFonts w:cs="Arial"/>
        <w:sz w:val="14"/>
      </w:rPr>
      <w:fldChar w:fldCharType="end"/>
    </w:r>
    <w:r w:rsidR="00835963" w:rsidRPr="0083596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63E" w14:textId="142CE1EA" w:rsidR="009529C9" w:rsidRPr="00835963" w:rsidRDefault="00835963" w:rsidP="00835963">
    <w:pPr>
      <w:pStyle w:val="Footer"/>
      <w:jc w:val="center"/>
      <w:rPr>
        <w:rFonts w:cs="Arial"/>
        <w:sz w:val="14"/>
      </w:rPr>
    </w:pPr>
    <w:r w:rsidRPr="0083596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7138" w14:textId="4309B9C8" w:rsidR="009529C9" w:rsidRPr="00835963" w:rsidRDefault="009529C9" w:rsidP="00835963">
    <w:pPr>
      <w:pStyle w:val="Footer"/>
      <w:jc w:val="center"/>
      <w:rPr>
        <w:rFonts w:cs="Arial"/>
        <w:sz w:val="14"/>
      </w:rPr>
    </w:pPr>
    <w:r w:rsidRPr="00835963">
      <w:rPr>
        <w:rFonts w:cs="Arial"/>
        <w:sz w:val="14"/>
      </w:rPr>
      <w:fldChar w:fldCharType="begin"/>
    </w:r>
    <w:r w:rsidRPr="00835963">
      <w:rPr>
        <w:rFonts w:cs="Arial"/>
        <w:sz w:val="14"/>
      </w:rPr>
      <w:instrText xml:space="preserve"> DOCPROPERTY "Status" </w:instrText>
    </w:r>
    <w:r w:rsidRPr="00835963">
      <w:rPr>
        <w:rFonts w:cs="Arial"/>
        <w:sz w:val="14"/>
      </w:rPr>
      <w:fldChar w:fldCharType="separate"/>
    </w:r>
    <w:r w:rsidR="006D6369" w:rsidRPr="00835963">
      <w:rPr>
        <w:rFonts w:cs="Arial"/>
        <w:sz w:val="14"/>
      </w:rPr>
      <w:t xml:space="preserve"> </w:t>
    </w:r>
    <w:r w:rsidRPr="00835963">
      <w:rPr>
        <w:rFonts w:cs="Arial"/>
        <w:sz w:val="14"/>
      </w:rPr>
      <w:fldChar w:fldCharType="end"/>
    </w:r>
    <w:r w:rsidRPr="00835963">
      <w:rPr>
        <w:rFonts w:cs="Arial"/>
        <w:sz w:val="14"/>
      </w:rPr>
      <w:fldChar w:fldCharType="begin"/>
    </w:r>
    <w:r w:rsidRPr="00835963">
      <w:rPr>
        <w:rFonts w:cs="Arial"/>
        <w:sz w:val="14"/>
      </w:rPr>
      <w:instrText xml:space="preserve"> COMMENTS  \* MERGEFORMAT </w:instrText>
    </w:r>
    <w:r w:rsidRPr="00835963">
      <w:rPr>
        <w:rFonts w:cs="Arial"/>
        <w:sz w:val="14"/>
      </w:rPr>
      <w:fldChar w:fldCharType="end"/>
    </w:r>
    <w:r w:rsidR="00835963" w:rsidRPr="008359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D6B0" w14:textId="59AFA996" w:rsidR="004924E8" w:rsidRPr="00835963" w:rsidRDefault="00835963" w:rsidP="00835963">
    <w:pPr>
      <w:pStyle w:val="Footer"/>
      <w:jc w:val="center"/>
      <w:rPr>
        <w:rFonts w:cs="Arial"/>
        <w:sz w:val="14"/>
      </w:rPr>
    </w:pPr>
    <w:r w:rsidRPr="0083596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0CE4"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6034" w14:paraId="7C85040E" w14:textId="77777777">
      <w:tc>
        <w:tcPr>
          <w:tcW w:w="846" w:type="pct"/>
        </w:tcPr>
        <w:p w14:paraId="2ECC8349" w14:textId="77777777" w:rsidR="00896034" w:rsidRDefault="0089603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6D5561E" w14:textId="4906E7F9"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7155AB7D" w14:textId="04FC01B7" w:rsidR="00896034" w:rsidRDefault="00835963">
          <w:pPr>
            <w:pStyle w:val="FooterInfoCentre"/>
          </w:pPr>
          <w:r>
            <w:fldChar w:fldCharType="begin"/>
          </w:r>
          <w:r>
            <w:instrText xml:space="preserve"> DOCPROPERTY "Eff"  </w:instrText>
          </w:r>
          <w:r>
            <w:fldChar w:fldCharType="separate"/>
          </w:r>
          <w:r w:rsidR="006D6369">
            <w:t xml:space="preserve">Effective:  </w:t>
          </w:r>
          <w:r>
            <w:fldChar w:fldCharType="end"/>
          </w:r>
          <w:r>
            <w:fldChar w:fldCharType="begin"/>
          </w:r>
          <w:r>
            <w:instrText xml:space="preserve"> DOCPROPERTY "StartDt"   </w:instrText>
          </w:r>
          <w:r>
            <w:fldChar w:fldCharType="separate"/>
          </w:r>
          <w:r w:rsidR="006D6369">
            <w:t>27/11/23</w:t>
          </w:r>
          <w:r>
            <w:fldChar w:fldCharType="end"/>
          </w:r>
          <w:r>
            <w:fldChar w:fldCharType="begin"/>
          </w:r>
          <w:r>
            <w:instrText xml:space="preserve"> DOCPROPERTY "EndDt"  </w:instrText>
          </w:r>
          <w:r>
            <w:fldChar w:fldCharType="separate"/>
          </w:r>
          <w:r w:rsidR="006D6369">
            <w:t>-31/12/23</w:t>
          </w:r>
          <w:r>
            <w:fldChar w:fldCharType="end"/>
          </w:r>
        </w:p>
      </w:tc>
      <w:tc>
        <w:tcPr>
          <w:tcW w:w="1061" w:type="pct"/>
        </w:tcPr>
        <w:p w14:paraId="7EA0DE81" w14:textId="4CEC0768" w:rsidR="00896034" w:rsidRDefault="00835963">
          <w:pPr>
            <w:pStyle w:val="Footer"/>
            <w:jc w:val="right"/>
          </w:pPr>
          <w:r>
            <w:fldChar w:fldCharType="begin"/>
          </w:r>
          <w:r>
            <w:instrText xml:space="preserve"> DOCPROPERTY "Category"  </w:instrText>
          </w:r>
          <w:r>
            <w:fldChar w:fldCharType="separate"/>
          </w:r>
          <w:r w:rsidR="006D6369">
            <w:t>R28</w:t>
          </w:r>
          <w:r>
            <w:fldChar w:fldCharType="end"/>
          </w:r>
          <w:r w:rsidR="00896034">
            <w:br/>
          </w:r>
          <w:r>
            <w:fldChar w:fldCharType="begin"/>
          </w:r>
          <w:r>
            <w:instrText xml:space="preserve"> DOCPROPERTY "RepubDt"  </w:instrText>
          </w:r>
          <w:r>
            <w:fldChar w:fldCharType="separate"/>
          </w:r>
          <w:r w:rsidR="006D6369">
            <w:t>27/11/23</w:t>
          </w:r>
          <w:r>
            <w:fldChar w:fldCharType="end"/>
          </w:r>
        </w:p>
      </w:tc>
    </w:tr>
  </w:tbl>
  <w:p w14:paraId="15F97D68" w14:textId="39BADC4F"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4D06"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6034" w14:paraId="7B1C26EE" w14:textId="77777777">
      <w:tc>
        <w:tcPr>
          <w:tcW w:w="1061" w:type="pct"/>
        </w:tcPr>
        <w:p w14:paraId="5980CCF3" w14:textId="5DDC3473" w:rsidR="00896034" w:rsidRDefault="00835963">
          <w:pPr>
            <w:pStyle w:val="Footer"/>
          </w:pPr>
          <w:r>
            <w:fldChar w:fldCharType="begin"/>
          </w:r>
          <w:r>
            <w:instrText xml:space="preserve"> DOCPROPERTY "Category"  </w:instrText>
          </w:r>
          <w:r>
            <w:fldChar w:fldCharType="separate"/>
          </w:r>
          <w:r w:rsidR="006D6369">
            <w:t>R28</w:t>
          </w:r>
          <w:r>
            <w:fldChar w:fldCharType="end"/>
          </w:r>
          <w:r w:rsidR="00896034">
            <w:br/>
          </w:r>
          <w:r>
            <w:fldChar w:fldCharType="begin"/>
          </w:r>
          <w:r>
            <w:instrText xml:space="preserve"> DOCPROPERTY "RepubDt"  </w:instrText>
          </w:r>
          <w:r>
            <w:fldChar w:fldCharType="separate"/>
          </w:r>
          <w:r w:rsidR="006D6369">
            <w:t>27/11/23</w:t>
          </w:r>
          <w:r>
            <w:fldChar w:fldCharType="end"/>
          </w:r>
        </w:p>
      </w:tc>
      <w:tc>
        <w:tcPr>
          <w:tcW w:w="3093" w:type="pct"/>
        </w:tcPr>
        <w:p w14:paraId="3D436417" w14:textId="188B8F02"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5D6389B7" w14:textId="4D5B62B2" w:rsidR="00896034" w:rsidRDefault="00835963">
          <w:pPr>
            <w:pStyle w:val="FooterInfoCentre"/>
          </w:pPr>
          <w:r>
            <w:fldChar w:fldCharType="begin"/>
          </w:r>
          <w:r>
            <w:instrText xml:space="preserve"> DOCPROPERTY "Eff"  </w:instrText>
          </w:r>
          <w:r>
            <w:fldChar w:fldCharType="separate"/>
          </w:r>
          <w:r w:rsidR="006D6369">
            <w:t xml:space="preserve">Effective:  </w:t>
          </w:r>
          <w:r>
            <w:fldChar w:fldCharType="end"/>
          </w:r>
          <w:r>
            <w:fldChar w:fldCharType="begin"/>
          </w:r>
          <w:r>
            <w:instrText xml:space="preserve"> DOCPROPERTY "StartDt"  </w:instrText>
          </w:r>
          <w:r>
            <w:fldChar w:fldCharType="separate"/>
          </w:r>
          <w:r w:rsidR="006D6369">
            <w:t>27/11/23</w:t>
          </w:r>
          <w:r>
            <w:fldChar w:fldCharType="end"/>
          </w:r>
          <w:r>
            <w:fldChar w:fldCharType="begin"/>
          </w:r>
          <w:r>
            <w:instrText xml:space="preserve"> DOCPROPERTY "EndDt"  </w:instrText>
          </w:r>
          <w:r>
            <w:fldChar w:fldCharType="separate"/>
          </w:r>
          <w:r w:rsidR="006D6369">
            <w:t>-31/12/23</w:t>
          </w:r>
          <w:r>
            <w:fldChar w:fldCharType="end"/>
          </w:r>
        </w:p>
      </w:tc>
      <w:tc>
        <w:tcPr>
          <w:tcW w:w="846" w:type="pct"/>
        </w:tcPr>
        <w:p w14:paraId="4EA716A2" w14:textId="77777777" w:rsidR="00896034" w:rsidRDefault="008960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0E6FC0" w14:textId="0F01237B"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935D"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6034" w14:paraId="20964528" w14:textId="77777777">
      <w:tc>
        <w:tcPr>
          <w:tcW w:w="1061" w:type="pct"/>
        </w:tcPr>
        <w:p w14:paraId="125F35DF" w14:textId="2723B458" w:rsidR="00896034" w:rsidRDefault="00835963">
          <w:pPr>
            <w:pStyle w:val="Footer"/>
          </w:pPr>
          <w:r>
            <w:fldChar w:fldCharType="begin"/>
          </w:r>
          <w:r>
            <w:instrText xml:space="preserve"> DOCPROPERTY "Category"  </w:instrText>
          </w:r>
          <w:r>
            <w:fldChar w:fldCharType="separate"/>
          </w:r>
          <w:r w:rsidR="006D6369">
            <w:t>R28</w:t>
          </w:r>
          <w:r>
            <w:fldChar w:fldCharType="end"/>
          </w:r>
          <w:r w:rsidR="00896034">
            <w:br/>
          </w:r>
          <w:r>
            <w:fldChar w:fldCharType="begin"/>
          </w:r>
          <w:r>
            <w:instrText xml:space="preserve"> DOCPROPERTY "RepubDt"  </w:instrText>
          </w:r>
          <w:r>
            <w:fldChar w:fldCharType="separate"/>
          </w:r>
          <w:r w:rsidR="006D6369">
            <w:t>27/11/23</w:t>
          </w:r>
          <w:r>
            <w:fldChar w:fldCharType="end"/>
          </w:r>
        </w:p>
      </w:tc>
      <w:tc>
        <w:tcPr>
          <w:tcW w:w="3093" w:type="pct"/>
        </w:tcPr>
        <w:p w14:paraId="69A272BE" w14:textId="69352B34"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1818CED9" w14:textId="7AB3AA7B" w:rsidR="00896034" w:rsidRDefault="00835963">
          <w:pPr>
            <w:pStyle w:val="FooterInfoCentre"/>
          </w:pPr>
          <w:r>
            <w:fldChar w:fldCharType="begin"/>
          </w:r>
          <w:r>
            <w:instrText xml:space="preserve"> DOCPROPERTY "Eff"  </w:instrText>
          </w:r>
          <w:r>
            <w:fldChar w:fldCharType="separate"/>
          </w:r>
          <w:r w:rsidR="006D6369">
            <w:t xml:space="preserve">Effective:  </w:t>
          </w:r>
          <w:r>
            <w:fldChar w:fldCharType="end"/>
          </w:r>
          <w:r>
            <w:fldChar w:fldCharType="begin"/>
          </w:r>
          <w:r>
            <w:instrText xml:space="preserve"> DOCPROPERTY "StartDt"   </w:instrText>
          </w:r>
          <w:r>
            <w:fldChar w:fldCharType="separate"/>
          </w:r>
          <w:r w:rsidR="006D6369">
            <w:t>27/11/23</w:t>
          </w:r>
          <w:r>
            <w:fldChar w:fldCharType="end"/>
          </w:r>
          <w:r>
            <w:fldChar w:fldCharType="begin"/>
          </w:r>
          <w:r>
            <w:instrText xml:space="preserve"> DOCPROP</w:instrText>
          </w:r>
          <w:r>
            <w:instrText xml:space="preserve">ERTY "EndDt"  </w:instrText>
          </w:r>
          <w:r>
            <w:fldChar w:fldCharType="separate"/>
          </w:r>
          <w:r w:rsidR="006D6369">
            <w:t>-31/12/23</w:t>
          </w:r>
          <w:r>
            <w:fldChar w:fldCharType="end"/>
          </w:r>
        </w:p>
      </w:tc>
      <w:tc>
        <w:tcPr>
          <w:tcW w:w="846" w:type="pct"/>
        </w:tcPr>
        <w:p w14:paraId="0AC41CEC" w14:textId="77777777" w:rsidR="00896034" w:rsidRDefault="008960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E7C495" w14:textId="2B5C4CF5"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333"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54D34671" w14:textId="77777777">
      <w:tc>
        <w:tcPr>
          <w:tcW w:w="847" w:type="pct"/>
        </w:tcPr>
        <w:p w14:paraId="4FF9DEBE"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FE30719" w14:textId="7C6CF842"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03942F64" w14:textId="31D35D85" w:rsidR="00896034" w:rsidRDefault="00835963">
          <w:pPr>
            <w:pStyle w:val="FooterInfoCentre"/>
          </w:pPr>
          <w:r>
            <w:fldChar w:fldCharType="begin"/>
          </w:r>
          <w:r>
            <w:instrText xml:space="preserve"> DOCPROPERTY "Eff"  *\charformat </w:instrText>
          </w:r>
          <w:r>
            <w:fldChar w:fldCharType="separate"/>
          </w:r>
          <w:r w:rsidR="006D6369">
            <w:t xml:space="preserve">Effective:  </w:t>
          </w:r>
          <w:r>
            <w:fldChar w:fldCharType="end"/>
          </w:r>
          <w:r>
            <w:fldChar w:fldCharType="begin"/>
          </w:r>
          <w:r>
            <w:instrText xml:space="preserve"> DOCPROPERTY "StartDt"  *\charformat </w:instrText>
          </w:r>
          <w:r>
            <w:fldChar w:fldCharType="separate"/>
          </w:r>
          <w:r w:rsidR="006D6369">
            <w:t>27/11/23</w:t>
          </w:r>
          <w:r>
            <w:fldChar w:fldCharType="end"/>
          </w:r>
          <w:r>
            <w:fldChar w:fldCharType="begin"/>
          </w:r>
          <w:r>
            <w:instrText xml:space="preserve"> DOCPROPERTY "EndDt"  *\charformat </w:instrText>
          </w:r>
          <w:r>
            <w:fldChar w:fldCharType="separate"/>
          </w:r>
          <w:r w:rsidR="006D6369">
            <w:t>-31/12/23</w:t>
          </w:r>
          <w:r>
            <w:fldChar w:fldCharType="end"/>
          </w:r>
        </w:p>
      </w:tc>
      <w:tc>
        <w:tcPr>
          <w:tcW w:w="1061" w:type="pct"/>
        </w:tcPr>
        <w:p w14:paraId="66EAB29E" w14:textId="10BFCFC3" w:rsidR="00896034" w:rsidRDefault="00835963">
          <w:pPr>
            <w:pStyle w:val="Footer"/>
            <w:jc w:val="right"/>
          </w:pPr>
          <w:r>
            <w:fldChar w:fldCharType="begin"/>
          </w:r>
          <w:r>
            <w:instrText xml:space="preserve"> DOCPROPERTY "Category"  *\charformat  </w:instrText>
          </w:r>
          <w:r>
            <w:fldChar w:fldCharType="separate"/>
          </w:r>
          <w:r w:rsidR="006D6369">
            <w:t>R28</w:t>
          </w:r>
          <w:r>
            <w:fldChar w:fldCharType="end"/>
          </w:r>
          <w:r w:rsidR="00896034">
            <w:br/>
          </w:r>
          <w:r>
            <w:fldChar w:fldCharType="begin"/>
          </w:r>
          <w:r>
            <w:instrText xml:space="preserve"> DOCPROPERTY "RepubDt"  *\charformat  </w:instrText>
          </w:r>
          <w:r>
            <w:fldChar w:fldCharType="separate"/>
          </w:r>
          <w:r w:rsidR="006D6369">
            <w:t>27/11/23</w:t>
          </w:r>
          <w:r>
            <w:fldChar w:fldCharType="end"/>
          </w:r>
        </w:p>
      </w:tc>
    </w:tr>
  </w:tbl>
  <w:p w14:paraId="48423E3C" w14:textId="63CBA9EA"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832D"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684F3C92" w14:textId="77777777">
      <w:tc>
        <w:tcPr>
          <w:tcW w:w="1061" w:type="pct"/>
        </w:tcPr>
        <w:p w14:paraId="2B7D21ED" w14:textId="15F04814" w:rsidR="00896034" w:rsidRDefault="00835963">
          <w:pPr>
            <w:pStyle w:val="Footer"/>
          </w:pPr>
          <w:r>
            <w:fldChar w:fldCharType="begin"/>
          </w:r>
          <w:r>
            <w:instrText xml:space="preserve"> DOCPROPERTY "Category"  *\charformat  </w:instrText>
          </w:r>
          <w:r>
            <w:fldChar w:fldCharType="separate"/>
          </w:r>
          <w:r w:rsidR="006D6369">
            <w:t>R28</w:t>
          </w:r>
          <w:r>
            <w:fldChar w:fldCharType="end"/>
          </w:r>
          <w:r w:rsidR="00896034">
            <w:br/>
          </w:r>
          <w:r>
            <w:fldChar w:fldCharType="begin"/>
          </w:r>
          <w:r>
            <w:instrText xml:space="preserve"> DOCPROPERTY "RepubDt"  *\charformat  </w:instrText>
          </w:r>
          <w:r>
            <w:fldChar w:fldCharType="separate"/>
          </w:r>
          <w:r w:rsidR="006D6369">
            <w:t>27/11/23</w:t>
          </w:r>
          <w:r>
            <w:fldChar w:fldCharType="end"/>
          </w:r>
        </w:p>
      </w:tc>
      <w:tc>
        <w:tcPr>
          <w:tcW w:w="3092" w:type="pct"/>
        </w:tcPr>
        <w:p w14:paraId="7A8B4CFF" w14:textId="3A409D1C"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4D15D2EA" w14:textId="56ED7A23" w:rsidR="00896034" w:rsidRDefault="00835963">
          <w:pPr>
            <w:pStyle w:val="FooterInfoCentre"/>
          </w:pPr>
          <w:r>
            <w:fldChar w:fldCharType="begin"/>
          </w:r>
          <w:r>
            <w:instrText xml:space="preserve"> DOCPROPERTY "Eff"  *\charformat </w:instrText>
          </w:r>
          <w:r>
            <w:fldChar w:fldCharType="separate"/>
          </w:r>
          <w:r w:rsidR="006D6369">
            <w:t xml:space="preserve">Effective:  </w:t>
          </w:r>
          <w:r>
            <w:fldChar w:fldCharType="end"/>
          </w:r>
          <w:r>
            <w:fldChar w:fldCharType="begin"/>
          </w:r>
          <w:r>
            <w:instrText xml:space="preserve"> DOCPROPERTY "StartDt"  *\charformat </w:instrText>
          </w:r>
          <w:r>
            <w:fldChar w:fldCharType="separate"/>
          </w:r>
          <w:r w:rsidR="006D6369">
            <w:t>27/11/23</w:t>
          </w:r>
          <w:r>
            <w:fldChar w:fldCharType="end"/>
          </w:r>
          <w:r>
            <w:fldChar w:fldCharType="begin"/>
          </w:r>
          <w:r>
            <w:instrText xml:space="preserve"> DOCP</w:instrText>
          </w:r>
          <w:r>
            <w:instrText xml:space="preserve">ROPERTY "EndDt"  *\charformat </w:instrText>
          </w:r>
          <w:r>
            <w:fldChar w:fldCharType="separate"/>
          </w:r>
          <w:r w:rsidR="006D6369">
            <w:t>-31/12/23</w:t>
          </w:r>
          <w:r>
            <w:fldChar w:fldCharType="end"/>
          </w:r>
        </w:p>
      </w:tc>
      <w:tc>
        <w:tcPr>
          <w:tcW w:w="847" w:type="pct"/>
        </w:tcPr>
        <w:p w14:paraId="594933A6"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2D3A201" w14:textId="0600B27A"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4CF4"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6034" w14:paraId="402CD36F" w14:textId="77777777">
      <w:tc>
        <w:tcPr>
          <w:tcW w:w="1061" w:type="pct"/>
        </w:tcPr>
        <w:p w14:paraId="470B0F65" w14:textId="666CC0C3" w:rsidR="00896034" w:rsidRDefault="00835963">
          <w:pPr>
            <w:pStyle w:val="Footer"/>
          </w:pPr>
          <w:r>
            <w:fldChar w:fldCharType="begin"/>
          </w:r>
          <w:r>
            <w:instrText xml:space="preserve"> DOCPROPERTY "Category"  *\charformat  </w:instrText>
          </w:r>
          <w:r>
            <w:fldChar w:fldCharType="separate"/>
          </w:r>
          <w:r w:rsidR="006D6369">
            <w:t>R28</w:t>
          </w:r>
          <w:r>
            <w:fldChar w:fldCharType="end"/>
          </w:r>
          <w:r w:rsidR="00896034">
            <w:br/>
          </w:r>
          <w:r>
            <w:fldChar w:fldCharType="begin"/>
          </w:r>
          <w:r>
            <w:instrText xml:space="preserve"> DOCPROPERTY "RepubDt"  *\charformat  </w:instrText>
          </w:r>
          <w:r>
            <w:fldChar w:fldCharType="separate"/>
          </w:r>
          <w:r w:rsidR="006D6369">
            <w:t>27/11/23</w:t>
          </w:r>
          <w:r>
            <w:fldChar w:fldCharType="end"/>
          </w:r>
        </w:p>
      </w:tc>
      <w:tc>
        <w:tcPr>
          <w:tcW w:w="3092" w:type="pct"/>
        </w:tcPr>
        <w:p w14:paraId="0E5A7F1E" w14:textId="30EF8FDB" w:rsidR="00896034" w:rsidRDefault="00835963">
          <w:pPr>
            <w:pStyle w:val="Footer"/>
            <w:jc w:val="center"/>
          </w:pPr>
          <w:r>
            <w:fldChar w:fldCharType="begin"/>
          </w:r>
          <w:r>
            <w:instrText xml:space="preserve"> REF Citation *\charformat </w:instrText>
          </w:r>
          <w:r>
            <w:fldChar w:fldCharType="separate"/>
          </w:r>
          <w:r w:rsidR="006D6369">
            <w:t>Nature Conservation Act 2014</w:t>
          </w:r>
          <w:r>
            <w:fldChar w:fldCharType="end"/>
          </w:r>
        </w:p>
        <w:p w14:paraId="40CB6B2E" w14:textId="19FAD883" w:rsidR="00896034" w:rsidRDefault="00835963">
          <w:pPr>
            <w:pStyle w:val="FooterInfoCentre"/>
          </w:pPr>
          <w:r>
            <w:fldChar w:fldCharType="begin"/>
          </w:r>
          <w:r>
            <w:instrText xml:space="preserve"> DOCPROPERTY "Eff"  *\charformat </w:instrText>
          </w:r>
          <w:r>
            <w:fldChar w:fldCharType="separate"/>
          </w:r>
          <w:r w:rsidR="006D6369">
            <w:t xml:space="preserve">Effective:  </w:t>
          </w:r>
          <w:r>
            <w:fldChar w:fldCharType="end"/>
          </w:r>
          <w:r>
            <w:fldChar w:fldCharType="begin"/>
          </w:r>
          <w:r>
            <w:instrText xml:space="preserve"> DOCPROPERTY "StartDt"  *\charformat </w:instrText>
          </w:r>
          <w:r>
            <w:fldChar w:fldCharType="separate"/>
          </w:r>
          <w:r w:rsidR="006D6369">
            <w:t>27/11/23</w:t>
          </w:r>
          <w:r>
            <w:fldChar w:fldCharType="end"/>
          </w:r>
          <w:r>
            <w:fldChar w:fldCharType="begin"/>
          </w:r>
          <w:r>
            <w:instrText xml:space="preserve"> DOCPROPERTY "EndDt"  *\charformat </w:instrText>
          </w:r>
          <w:r>
            <w:fldChar w:fldCharType="separate"/>
          </w:r>
          <w:r w:rsidR="006D6369">
            <w:t>-31/12/23</w:t>
          </w:r>
          <w:r>
            <w:fldChar w:fldCharType="end"/>
          </w:r>
        </w:p>
      </w:tc>
      <w:tc>
        <w:tcPr>
          <w:tcW w:w="847" w:type="pct"/>
        </w:tcPr>
        <w:p w14:paraId="56DB8FE9"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B8117C" w14:textId="50A28622" w:rsidR="00896034" w:rsidRPr="00835963" w:rsidRDefault="00835963" w:rsidP="00835963">
    <w:pPr>
      <w:pStyle w:val="Status"/>
      <w:rPr>
        <w:rFonts w:cs="Arial"/>
      </w:rPr>
    </w:pPr>
    <w:r w:rsidRPr="00835963">
      <w:rPr>
        <w:rFonts w:cs="Arial"/>
      </w:rPr>
      <w:fldChar w:fldCharType="begin"/>
    </w:r>
    <w:r w:rsidRPr="00835963">
      <w:rPr>
        <w:rFonts w:cs="Arial"/>
      </w:rPr>
      <w:instrText xml:space="preserve"> DOCPROPERTY "Status" </w:instrText>
    </w:r>
    <w:r w:rsidRPr="00835963">
      <w:rPr>
        <w:rFonts w:cs="Arial"/>
      </w:rPr>
      <w:fldChar w:fldCharType="separate"/>
    </w:r>
    <w:r w:rsidR="006D6369" w:rsidRPr="00835963">
      <w:rPr>
        <w:rFonts w:cs="Arial"/>
      </w:rPr>
      <w:t xml:space="preserve"> </w:t>
    </w:r>
    <w:r w:rsidRPr="00835963">
      <w:rPr>
        <w:rFonts w:cs="Arial"/>
      </w:rPr>
      <w:fldChar w:fldCharType="end"/>
    </w:r>
    <w:r w:rsidRPr="008359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C29D" w14:textId="77777777" w:rsidR="00103EEF" w:rsidRDefault="00103EEF">
      <w:r>
        <w:separator/>
      </w:r>
    </w:p>
  </w:footnote>
  <w:footnote w:type="continuationSeparator" w:id="0">
    <w:p w14:paraId="7F760A20" w14:textId="77777777" w:rsidR="00103EEF" w:rsidRDefault="0010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D9CF" w14:textId="77777777" w:rsidR="004924E8" w:rsidRDefault="004924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96034" w14:paraId="35F0BD8F" w14:textId="77777777">
      <w:trPr>
        <w:jc w:val="center"/>
      </w:trPr>
      <w:tc>
        <w:tcPr>
          <w:tcW w:w="1340" w:type="dxa"/>
        </w:tcPr>
        <w:p w14:paraId="6B09D3B8" w14:textId="77777777" w:rsidR="00896034" w:rsidRDefault="00896034">
          <w:pPr>
            <w:pStyle w:val="HeaderEven"/>
          </w:pPr>
        </w:p>
      </w:tc>
      <w:tc>
        <w:tcPr>
          <w:tcW w:w="6583" w:type="dxa"/>
        </w:tcPr>
        <w:p w14:paraId="730C3240" w14:textId="77777777" w:rsidR="00896034" w:rsidRDefault="00896034">
          <w:pPr>
            <w:pStyle w:val="HeaderEven"/>
          </w:pPr>
        </w:p>
      </w:tc>
    </w:tr>
    <w:tr w:rsidR="00896034" w14:paraId="21F07283" w14:textId="77777777">
      <w:trPr>
        <w:jc w:val="center"/>
      </w:trPr>
      <w:tc>
        <w:tcPr>
          <w:tcW w:w="7923" w:type="dxa"/>
          <w:gridSpan w:val="2"/>
          <w:tcBorders>
            <w:bottom w:val="single" w:sz="4" w:space="0" w:color="auto"/>
          </w:tcBorders>
        </w:tcPr>
        <w:p w14:paraId="6FA4D79C" w14:textId="77777777" w:rsidR="00896034" w:rsidRDefault="00896034">
          <w:pPr>
            <w:pStyle w:val="HeaderEven6"/>
          </w:pPr>
          <w:r>
            <w:t>Dictionary</w:t>
          </w:r>
        </w:p>
      </w:tc>
    </w:tr>
  </w:tbl>
  <w:p w14:paraId="2065C25D" w14:textId="77777777" w:rsidR="00896034" w:rsidRDefault="008960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96034" w14:paraId="298D06AF" w14:textId="77777777">
      <w:trPr>
        <w:jc w:val="center"/>
      </w:trPr>
      <w:tc>
        <w:tcPr>
          <w:tcW w:w="6583" w:type="dxa"/>
        </w:tcPr>
        <w:p w14:paraId="3A905169" w14:textId="77777777" w:rsidR="00896034" w:rsidRDefault="00896034">
          <w:pPr>
            <w:pStyle w:val="HeaderOdd"/>
          </w:pPr>
        </w:p>
      </w:tc>
      <w:tc>
        <w:tcPr>
          <w:tcW w:w="1340" w:type="dxa"/>
        </w:tcPr>
        <w:p w14:paraId="4D9007EE" w14:textId="77777777" w:rsidR="00896034" w:rsidRDefault="00896034">
          <w:pPr>
            <w:pStyle w:val="HeaderOdd"/>
          </w:pPr>
        </w:p>
      </w:tc>
    </w:tr>
    <w:tr w:rsidR="00896034" w14:paraId="7BB2D7E7" w14:textId="77777777">
      <w:trPr>
        <w:jc w:val="center"/>
      </w:trPr>
      <w:tc>
        <w:tcPr>
          <w:tcW w:w="7923" w:type="dxa"/>
          <w:gridSpan w:val="2"/>
          <w:tcBorders>
            <w:bottom w:val="single" w:sz="4" w:space="0" w:color="auto"/>
          </w:tcBorders>
        </w:tcPr>
        <w:p w14:paraId="22463D85" w14:textId="77777777" w:rsidR="00896034" w:rsidRDefault="00896034">
          <w:pPr>
            <w:pStyle w:val="HeaderOdd6"/>
          </w:pPr>
          <w:r>
            <w:t>Dictionary</w:t>
          </w:r>
        </w:p>
      </w:tc>
    </w:tr>
  </w:tbl>
  <w:p w14:paraId="1711A8CA" w14:textId="77777777" w:rsidR="00896034" w:rsidRDefault="008960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96034" w14:paraId="1EA81844" w14:textId="77777777">
      <w:trPr>
        <w:jc w:val="center"/>
      </w:trPr>
      <w:tc>
        <w:tcPr>
          <w:tcW w:w="1234" w:type="dxa"/>
          <w:gridSpan w:val="2"/>
        </w:tcPr>
        <w:p w14:paraId="65D02824" w14:textId="77777777" w:rsidR="00896034" w:rsidRDefault="00896034">
          <w:pPr>
            <w:pStyle w:val="HeaderEven"/>
            <w:rPr>
              <w:b/>
            </w:rPr>
          </w:pPr>
          <w:r>
            <w:rPr>
              <w:b/>
            </w:rPr>
            <w:t>Endnotes</w:t>
          </w:r>
        </w:p>
      </w:tc>
      <w:tc>
        <w:tcPr>
          <w:tcW w:w="6062" w:type="dxa"/>
        </w:tcPr>
        <w:p w14:paraId="7DA0D8BF" w14:textId="77777777" w:rsidR="00896034" w:rsidRDefault="00896034">
          <w:pPr>
            <w:pStyle w:val="HeaderEven"/>
          </w:pPr>
        </w:p>
      </w:tc>
    </w:tr>
    <w:tr w:rsidR="00896034" w14:paraId="6E5C4672" w14:textId="77777777">
      <w:trPr>
        <w:cantSplit/>
        <w:jc w:val="center"/>
      </w:trPr>
      <w:tc>
        <w:tcPr>
          <w:tcW w:w="7296" w:type="dxa"/>
          <w:gridSpan w:val="3"/>
        </w:tcPr>
        <w:p w14:paraId="31B7AC5D" w14:textId="77777777" w:rsidR="00896034" w:rsidRDefault="00896034">
          <w:pPr>
            <w:pStyle w:val="HeaderEven"/>
          </w:pPr>
        </w:p>
      </w:tc>
    </w:tr>
    <w:tr w:rsidR="00896034" w14:paraId="1B89E9D4" w14:textId="77777777">
      <w:trPr>
        <w:cantSplit/>
        <w:jc w:val="center"/>
      </w:trPr>
      <w:tc>
        <w:tcPr>
          <w:tcW w:w="700" w:type="dxa"/>
          <w:tcBorders>
            <w:bottom w:val="single" w:sz="4" w:space="0" w:color="auto"/>
          </w:tcBorders>
        </w:tcPr>
        <w:p w14:paraId="65077B5F" w14:textId="73EDFD6E" w:rsidR="00896034" w:rsidRDefault="00896034">
          <w:pPr>
            <w:pStyle w:val="HeaderEven6"/>
          </w:pPr>
          <w:r>
            <w:rPr>
              <w:noProof/>
            </w:rPr>
            <w:fldChar w:fldCharType="begin"/>
          </w:r>
          <w:r>
            <w:rPr>
              <w:noProof/>
            </w:rPr>
            <w:instrText xml:space="preserve"> STYLEREF charTableNo \*charformat </w:instrText>
          </w:r>
          <w:r>
            <w:rPr>
              <w:noProof/>
            </w:rPr>
            <w:fldChar w:fldCharType="separate"/>
          </w:r>
          <w:r w:rsidR="00835963">
            <w:rPr>
              <w:noProof/>
            </w:rPr>
            <w:t>6</w:t>
          </w:r>
          <w:r>
            <w:rPr>
              <w:noProof/>
            </w:rPr>
            <w:fldChar w:fldCharType="end"/>
          </w:r>
        </w:p>
      </w:tc>
      <w:tc>
        <w:tcPr>
          <w:tcW w:w="6600" w:type="dxa"/>
          <w:gridSpan w:val="2"/>
          <w:tcBorders>
            <w:bottom w:val="single" w:sz="4" w:space="0" w:color="auto"/>
          </w:tcBorders>
        </w:tcPr>
        <w:p w14:paraId="6B14E45E" w14:textId="4EDEF025" w:rsidR="00896034" w:rsidRDefault="00896034">
          <w:pPr>
            <w:pStyle w:val="HeaderEven6"/>
          </w:pPr>
          <w:r>
            <w:rPr>
              <w:noProof/>
            </w:rPr>
            <w:fldChar w:fldCharType="begin"/>
          </w:r>
          <w:r>
            <w:rPr>
              <w:noProof/>
            </w:rPr>
            <w:instrText xml:space="preserve"> STYLEREF charTableText \*charformat </w:instrText>
          </w:r>
          <w:r>
            <w:rPr>
              <w:noProof/>
            </w:rPr>
            <w:fldChar w:fldCharType="separate"/>
          </w:r>
          <w:r w:rsidR="00835963">
            <w:rPr>
              <w:noProof/>
            </w:rPr>
            <w:t>Expired transitional or validating provisions</w:t>
          </w:r>
          <w:r>
            <w:rPr>
              <w:noProof/>
            </w:rPr>
            <w:fldChar w:fldCharType="end"/>
          </w:r>
        </w:p>
      </w:tc>
    </w:tr>
  </w:tbl>
  <w:p w14:paraId="14DC3147" w14:textId="77777777" w:rsidR="00896034" w:rsidRDefault="008960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96034" w14:paraId="4C842DFB" w14:textId="77777777">
      <w:trPr>
        <w:jc w:val="center"/>
      </w:trPr>
      <w:tc>
        <w:tcPr>
          <w:tcW w:w="5741" w:type="dxa"/>
        </w:tcPr>
        <w:p w14:paraId="680CEDF0" w14:textId="77777777" w:rsidR="00896034" w:rsidRDefault="00896034">
          <w:pPr>
            <w:pStyle w:val="HeaderEven"/>
            <w:jc w:val="right"/>
          </w:pPr>
        </w:p>
      </w:tc>
      <w:tc>
        <w:tcPr>
          <w:tcW w:w="1560" w:type="dxa"/>
          <w:gridSpan w:val="2"/>
        </w:tcPr>
        <w:p w14:paraId="5310F497" w14:textId="77777777" w:rsidR="00896034" w:rsidRDefault="00896034">
          <w:pPr>
            <w:pStyle w:val="HeaderEven"/>
            <w:jc w:val="right"/>
            <w:rPr>
              <w:b/>
            </w:rPr>
          </w:pPr>
          <w:r>
            <w:rPr>
              <w:b/>
            </w:rPr>
            <w:t>Endnotes</w:t>
          </w:r>
        </w:p>
      </w:tc>
    </w:tr>
    <w:tr w:rsidR="00896034" w14:paraId="35247254" w14:textId="77777777">
      <w:trPr>
        <w:jc w:val="center"/>
      </w:trPr>
      <w:tc>
        <w:tcPr>
          <w:tcW w:w="7301" w:type="dxa"/>
          <w:gridSpan w:val="3"/>
        </w:tcPr>
        <w:p w14:paraId="05E4C9F5" w14:textId="77777777" w:rsidR="00896034" w:rsidRDefault="00896034">
          <w:pPr>
            <w:pStyle w:val="HeaderEven"/>
            <w:jc w:val="right"/>
            <w:rPr>
              <w:b/>
            </w:rPr>
          </w:pPr>
        </w:p>
      </w:tc>
    </w:tr>
    <w:tr w:rsidR="00896034" w14:paraId="7AB068B4" w14:textId="77777777">
      <w:trPr>
        <w:jc w:val="center"/>
      </w:trPr>
      <w:tc>
        <w:tcPr>
          <w:tcW w:w="6600" w:type="dxa"/>
          <w:gridSpan w:val="2"/>
          <w:tcBorders>
            <w:bottom w:val="single" w:sz="4" w:space="0" w:color="auto"/>
          </w:tcBorders>
        </w:tcPr>
        <w:p w14:paraId="5242CE71" w14:textId="2F83AF3A" w:rsidR="00896034" w:rsidRDefault="00896034">
          <w:pPr>
            <w:pStyle w:val="HeaderOdd6"/>
          </w:pPr>
          <w:r>
            <w:rPr>
              <w:noProof/>
            </w:rPr>
            <w:fldChar w:fldCharType="begin"/>
          </w:r>
          <w:r>
            <w:rPr>
              <w:noProof/>
            </w:rPr>
            <w:instrText xml:space="preserve"> STYLEREF charTableText \*charformat </w:instrText>
          </w:r>
          <w:r>
            <w:rPr>
              <w:noProof/>
            </w:rPr>
            <w:fldChar w:fldCharType="separate"/>
          </w:r>
          <w:r w:rsidR="00835963">
            <w:rPr>
              <w:noProof/>
            </w:rPr>
            <w:t>Earlier republications</w:t>
          </w:r>
          <w:r>
            <w:rPr>
              <w:noProof/>
            </w:rPr>
            <w:fldChar w:fldCharType="end"/>
          </w:r>
        </w:p>
      </w:tc>
      <w:tc>
        <w:tcPr>
          <w:tcW w:w="700" w:type="dxa"/>
          <w:tcBorders>
            <w:bottom w:val="single" w:sz="4" w:space="0" w:color="auto"/>
          </w:tcBorders>
        </w:tcPr>
        <w:p w14:paraId="67F69B4B" w14:textId="3792B94E" w:rsidR="00896034" w:rsidRDefault="00896034">
          <w:pPr>
            <w:pStyle w:val="HeaderOdd6"/>
          </w:pPr>
          <w:r>
            <w:rPr>
              <w:noProof/>
            </w:rPr>
            <w:fldChar w:fldCharType="begin"/>
          </w:r>
          <w:r>
            <w:rPr>
              <w:noProof/>
            </w:rPr>
            <w:instrText xml:space="preserve"> STYLEREF charTableNo \*charformat </w:instrText>
          </w:r>
          <w:r>
            <w:rPr>
              <w:noProof/>
            </w:rPr>
            <w:fldChar w:fldCharType="separate"/>
          </w:r>
          <w:r w:rsidR="00835963">
            <w:rPr>
              <w:noProof/>
            </w:rPr>
            <w:t>5</w:t>
          </w:r>
          <w:r>
            <w:rPr>
              <w:noProof/>
            </w:rPr>
            <w:fldChar w:fldCharType="end"/>
          </w:r>
        </w:p>
      </w:tc>
    </w:tr>
  </w:tbl>
  <w:p w14:paraId="5CADC723" w14:textId="77777777" w:rsidR="00896034" w:rsidRDefault="008960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CC6" w14:textId="77777777" w:rsidR="009529C9" w:rsidRDefault="009529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C27D" w14:textId="77777777" w:rsidR="009529C9" w:rsidRDefault="009529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74C" w14:textId="77777777" w:rsidR="009529C9" w:rsidRDefault="009529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529C9" w:rsidRPr="00E06D02" w14:paraId="2A8DBB8C" w14:textId="77777777" w:rsidTr="00567644">
      <w:trPr>
        <w:jc w:val="center"/>
      </w:trPr>
      <w:tc>
        <w:tcPr>
          <w:tcW w:w="1068" w:type="pct"/>
        </w:tcPr>
        <w:p w14:paraId="5E694821" w14:textId="77777777" w:rsidR="009529C9" w:rsidRPr="00567644" w:rsidRDefault="009529C9" w:rsidP="00567644">
          <w:pPr>
            <w:pStyle w:val="HeaderEven"/>
            <w:tabs>
              <w:tab w:val="left" w:pos="700"/>
            </w:tabs>
            <w:ind w:left="697" w:hanging="697"/>
            <w:rPr>
              <w:rFonts w:cs="Arial"/>
              <w:szCs w:val="18"/>
            </w:rPr>
          </w:pPr>
        </w:p>
      </w:tc>
      <w:tc>
        <w:tcPr>
          <w:tcW w:w="3932" w:type="pct"/>
        </w:tcPr>
        <w:p w14:paraId="0801079D" w14:textId="77777777" w:rsidR="009529C9" w:rsidRPr="00567644" w:rsidRDefault="009529C9" w:rsidP="00567644">
          <w:pPr>
            <w:pStyle w:val="HeaderEven"/>
            <w:tabs>
              <w:tab w:val="left" w:pos="700"/>
            </w:tabs>
            <w:ind w:left="697" w:hanging="697"/>
            <w:rPr>
              <w:rFonts w:cs="Arial"/>
              <w:szCs w:val="18"/>
            </w:rPr>
          </w:pPr>
        </w:p>
      </w:tc>
    </w:tr>
    <w:tr w:rsidR="009529C9" w:rsidRPr="00E06D02" w14:paraId="2593C431" w14:textId="77777777" w:rsidTr="00567644">
      <w:trPr>
        <w:jc w:val="center"/>
      </w:trPr>
      <w:tc>
        <w:tcPr>
          <w:tcW w:w="1068" w:type="pct"/>
        </w:tcPr>
        <w:p w14:paraId="1A60B577" w14:textId="77777777" w:rsidR="009529C9" w:rsidRPr="00567644" w:rsidRDefault="009529C9" w:rsidP="00567644">
          <w:pPr>
            <w:pStyle w:val="HeaderEven"/>
            <w:tabs>
              <w:tab w:val="left" w:pos="700"/>
            </w:tabs>
            <w:ind w:left="697" w:hanging="697"/>
            <w:rPr>
              <w:rFonts w:cs="Arial"/>
              <w:szCs w:val="18"/>
            </w:rPr>
          </w:pPr>
        </w:p>
      </w:tc>
      <w:tc>
        <w:tcPr>
          <w:tcW w:w="3932" w:type="pct"/>
        </w:tcPr>
        <w:p w14:paraId="0B1E5446" w14:textId="77777777" w:rsidR="009529C9" w:rsidRPr="00567644" w:rsidRDefault="009529C9" w:rsidP="00567644">
          <w:pPr>
            <w:pStyle w:val="HeaderEven"/>
            <w:tabs>
              <w:tab w:val="left" w:pos="700"/>
            </w:tabs>
            <w:ind w:left="697" w:hanging="697"/>
            <w:rPr>
              <w:rFonts w:cs="Arial"/>
              <w:szCs w:val="18"/>
            </w:rPr>
          </w:pPr>
        </w:p>
      </w:tc>
    </w:tr>
    <w:tr w:rsidR="009529C9" w:rsidRPr="00E06D02" w14:paraId="449140BA" w14:textId="77777777" w:rsidTr="00567644">
      <w:trPr>
        <w:cantSplit/>
        <w:jc w:val="center"/>
      </w:trPr>
      <w:tc>
        <w:tcPr>
          <w:tcW w:w="4997" w:type="pct"/>
          <w:gridSpan w:val="2"/>
          <w:tcBorders>
            <w:bottom w:val="single" w:sz="4" w:space="0" w:color="auto"/>
          </w:tcBorders>
        </w:tcPr>
        <w:p w14:paraId="30DA5F92" w14:textId="77777777" w:rsidR="009529C9" w:rsidRPr="00567644" w:rsidRDefault="009529C9" w:rsidP="00567644">
          <w:pPr>
            <w:pStyle w:val="HeaderEven6"/>
            <w:tabs>
              <w:tab w:val="left" w:pos="700"/>
            </w:tabs>
            <w:ind w:left="697" w:hanging="697"/>
            <w:rPr>
              <w:szCs w:val="18"/>
            </w:rPr>
          </w:pPr>
        </w:p>
      </w:tc>
    </w:tr>
  </w:tbl>
  <w:p w14:paraId="136CED80" w14:textId="77777777" w:rsidR="009529C9" w:rsidRDefault="009529C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0B3" w14:textId="77777777" w:rsidR="009529C9" w:rsidRPr="00682930" w:rsidRDefault="009529C9"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8BF" w14:textId="77777777" w:rsidR="009529C9" w:rsidRPr="00682930" w:rsidRDefault="009529C9"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14B8" w14:textId="77777777" w:rsidR="004924E8" w:rsidRDefault="00492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82E4" w14:textId="77777777" w:rsidR="004924E8" w:rsidRDefault="004924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96034" w14:paraId="740308B3" w14:textId="77777777">
      <w:tc>
        <w:tcPr>
          <w:tcW w:w="900" w:type="pct"/>
        </w:tcPr>
        <w:p w14:paraId="4E35B1DF" w14:textId="77777777" w:rsidR="00896034" w:rsidRDefault="00896034">
          <w:pPr>
            <w:pStyle w:val="HeaderEven"/>
          </w:pPr>
        </w:p>
      </w:tc>
      <w:tc>
        <w:tcPr>
          <w:tcW w:w="4100" w:type="pct"/>
        </w:tcPr>
        <w:p w14:paraId="7CF59286" w14:textId="77777777" w:rsidR="00896034" w:rsidRDefault="00896034">
          <w:pPr>
            <w:pStyle w:val="HeaderEven"/>
          </w:pPr>
        </w:p>
      </w:tc>
    </w:tr>
    <w:tr w:rsidR="00896034" w14:paraId="2D4B16A1" w14:textId="77777777">
      <w:tc>
        <w:tcPr>
          <w:tcW w:w="4100" w:type="pct"/>
          <w:gridSpan w:val="2"/>
          <w:tcBorders>
            <w:bottom w:val="single" w:sz="4" w:space="0" w:color="auto"/>
          </w:tcBorders>
        </w:tcPr>
        <w:p w14:paraId="3371BC21" w14:textId="05BAD390" w:rsidR="00896034" w:rsidRDefault="0083596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AFF3C2" w14:textId="65D6819E" w:rsidR="00896034" w:rsidRDefault="00896034">
    <w:pPr>
      <w:pStyle w:val="N-9pt"/>
    </w:pPr>
    <w:r>
      <w:tab/>
    </w:r>
    <w:r w:rsidR="00835963">
      <w:fldChar w:fldCharType="begin"/>
    </w:r>
    <w:r w:rsidR="00835963">
      <w:instrText xml:space="preserve"> STYLEREF charPage \* MERGEFORMAT </w:instrText>
    </w:r>
    <w:r w:rsidR="00835963">
      <w:fldChar w:fldCharType="separate"/>
    </w:r>
    <w:r w:rsidR="00835963">
      <w:rPr>
        <w:noProof/>
      </w:rPr>
      <w:t>Page</w:t>
    </w:r>
    <w:r w:rsidR="0083596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96034" w14:paraId="711485C4" w14:textId="77777777">
      <w:tc>
        <w:tcPr>
          <w:tcW w:w="4100" w:type="pct"/>
        </w:tcPr>
        <w:p w14:paraId="42394F7F" w14:textId="77777777" w:rsidR="00896034" w:rsidRDefault="00896034">
          <w:pPr>
            <w:pStyle w:val="HeaderOdd"/>
          </w:pPr>
        </w:p>
      </w:tc>
      <w:tc>
        <w:tcPr>
          <w:tcW w:w="900" w:type="pct"/>
        </w:tcPr>
        <w:p w14:paraId="2BAB98E0" w14:textId="77777777" w:rsidR="00896034" w:rsidRDefault="00896034">
          <w:pPr>
            <w:pStyle w:val="HeaderOdd"/>
          </w:pPr>
        </w:p>
      </w:tc>
    </w:tr>
    <w:tr w:rsidR="00896034" w14:paraId="6A78BF19" w14:textId="77777777">
      <w:tc>
        <w:tcPr>
          <w:tcW w:w="900" w:type="pct"/>
          <w:gridSpan w:val="2"/>
          <w:tcBorders>
            <w:bottom w:val="single" w:sz="4" w:space="0" w:color="auto"/>
          </w:tcBorders>
        </w:tcPr>
        <w:p w14:paraId="3B5C997A" w14:textId="5D5123D7" w:rsidR="00896034" w:rsidRDefault="0083596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54823DC" w14:textId="770016C9" w:rsidR="00896034" w:rsidRDefault="00896034">
    <w:pPr>
      <w:pStyle w:val="N-9pt"/>
    </w:pPr>
    <w:r>
      <w:tab/>
    </w:r>
    <w:r w:rsidR="00835963">
      <w:fldChar w:fldCharType="begin"/>
    </w:r>
    <w:r w:rsidR="00835963">
      <w:instrText xml:space="preserve"> STYLEREF charPage \* MERGEFORMAT </w:instrText>
    </w:r>
    <w:r w:rsidR="00835963">
      <w:fldChar w:fldCharType="separate"/>
    </w:r>
    <w:r w:rsidR="00835963">
      <w:rPr>
        <w:noProof/>
      </w:rPr>
      <w:t>Page</w:t>
    </w:r>
    <w:r w:rsidR="0083596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D6369" w14:paraId="3AC3E12D" w14:textId="77777777" w:rsidTr="002A3279">
      <w:tc>
        <w:tcPr>
          <w:tcW w:w="1701" w:type="dxa"/>
        </w:tcPr>
        <w:p w14:paraId="03C49FE6" w14:textId="4D896322" w:rsidR="00896034" w:rsidRDefault="00896034">
          <w:pPr>
            <w:pStyle w:val="HeaderEven"/>
            <w:rPr>
              <w:b/>
            </w:rPr>
          </w:pPr>
          <w:r>
            <w:rPr>
              <w:b/>
            </w:rPr>
            <w:fldChar w:fldCharType="begin"/>
          </w:r>
          <w:r>
            <w:rPr>
              <w:b/>
            </w:rPr>
            <w:instrText xml:space="preserve"> STYLEREF CharChapNo \*charformat  </w:instrText>
          </w:r>
          <w:r>
            <w:rPr>
              <w:b/>
            </w:rPr>
            <w:fldChar w:fldCharType="separate"/>
          </w:r>
          <w:r w:rsidR="00835963">
            <w:rPr>
              <w:b/>
              <w:noProof/>
            </w:rPr>
            <w:t>Chapter 16</w:t>
          </w:r>
          <w:r>
            <w:rPr>
              <w:b/>
            </w:rPr>
            <w:fldChar w:fldCharType="end"/>
          </w:r>
        </w:p>
      </w:tc>
      <w:tc>
        <w:tcPr>
          <w:tcW w:w="6320" w:type="dxa"/>
        </w:tcPr>
        <w:p w14:paraId="2936EA36" w14:textId="48523943" w:rsidR="00896034" w:rsidRDefault="00896034">
          <w:pPr>
            <w:pStyle w:val="HeaderEven"/>
          </w:pPr>
          <w:r>
            <w:rPr>
              <w:noProof/>
            </w:rPr>
            <w:fldChar w:fldCharType="begin"/>
          </w:r>
          <w:r>
            <w:rPr>
              <w:noProof/>
            </w:rPr>
            <w:instrText xml:space="preserve"> STYLEREF CharChapText \*charformat  </w:instrText>
          </w:r>
          <w:r>
            <w:rPr>
              <w:noProof/>
            </w:rPr>
            <w:fldChar w:fldCharType="separate"/>
          </w:r>
          <w:r w:rsidR="00835963">
            <w:rPr>
              <w:noProof/>
            </w:rPr>
            <w:t>Miscellaneous</w:t>
          </w:r>
          <w:r>
            <w:rPr>
              <w:noProof/>
            </w:rPr>
            <w:fldChar w:fldCharType="end"/>
          </w:r>
        </w:p>
      </w:tc>
    </w:tr>
    <w:tr w:rsidR="006D6369" w14:paraId="12E6F36A" w14:textId="77777777" w:rsidTr="002A3279">
      <w:tc>
        <w:tcPr>
          <w:tcW w:w="1701" w:type="dxa"/>
        </w:tcPr>
        <w:p w14:paraId="07A240BC" w14:textId="5E0272CF" w:rsidR="00896034" w:rsidRDefault="0089603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69A276A" w14:textId="2C80B007" w:rsidR="00896034" w:rsidRDefault="00896034">
          <w:pPr>
            <w:pStyle w:val="HeaderEven"/>
          </w:pPr>
          <w:r>
            <w:fldChar w:fldCharType="begin"/>
          </w:r>
          <w:r>
            <w:instrText xml:space="preserve"> STYLEREF CharPartText \*charformat </w:instrText>
          </w:r>
          <w:r>
            <w:fldChar w:fldCharType="end"/>
          </w:r>
        </w:p>
      </w:tc>
    </w:tr>
    <w:tr w:rsidR="006D6369" w14:paraId="06C6B8FD" w14:textId="77777777" w:rsidTr="002A3279">
      <w:tc>
        <w:tcPr>
          <w:tcW w:w="1701" w:type="dxa"/>
        </w:tcPr>
        <w:p w14:paraId="4114DE2F" w14:textId="3DA034D1" w:rsidR="00896034" w:rsidRDefault="0089603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89C7F26" w14:textId="7AAB4791" w:rsidR="00896034" w:rsidRDefault="00896034">
          <w:pPr>
            <w:pStyle w:val="HeaderEven"/>
          </w:pPr>
          <w:r>
            <w:fldChar w:fldCharType="begin"/>
          </w:r>
          <w:r>
            <w:instrText xml:space="preserve"> STYLEREF CharDivText \*charformat </w:instrText>
          </w:r>
          <w:r>
            <w:fldChar w:fldCharType="end"/>
          </w:r>
        </w:p>
      </w:tc>
    </w:tr>
    <w:tr w:rsidR="00896034" w14:paraId="4ED39256" w14:textId="77777777" w:rsidTr="002A3279">
      <w:trPr>
        <w:cantSplit/>
      </w:trPr>
      <w:tc>
        <w:tcPr>
          <w:tcW w:w="1701" w:type="dxa"/>
          <w:gridSpan w:val="2"/>
          <w:tcBorders>
            <w:bottom w:val="single" w:sz="4" w:space="0" w:color="auto"/>
          </w:tcBorders>
        </w:tcPr>
        <w:p w14:paraId="10B36FC5" w14:textId="5937328A" w:rsidR="00896034" w:rsidRDefault="00835963">
          <w:pPr>
            <w:pStyle w:val="HeaderEven6"/>
          </w:pPr>
          <w:r>
            <w:fldChar w:fldCharType="begin"/>
          </w:r>
          <w:r>
            <w:instrText xml:space="preserve"> DOCPROPERTY "Company"  \* MERGEFORMAT </w:instrText>
          </w:r>
          <w:r>
            <w:fldChar w:fldCharType="separate"/>
          </w:r>
          <w:r w:rsidR="006D6369">
            <w:t>Section</w:t>
          </w:r>
          <w:r>
            <w:fldChar w:fldCharType="end"/>
          </w:r>
          <w:r w:rsidR="00896034">
            <w:t xml:space="preserve"> </w:t>
          </w:r>
          <w:r w:rsidR="00896034">
            <w:rPr>
              <w:noProof/>
            </w:rPr>
            <w:fldChar w:fldCharType="begin"/>
          </w:r>
          <w:r w:rsidR="00896034">
            <w:rPr>
              <w:noProof/>
            </w:rPr>
            <w:instrText xml:space="preserve"> STYLEREF CharSectNo \*charformat </w:instrText>
          </w:r>
          <w:r w:rsidR="00896034">
            <w:rPr>
              <w:noProof/>
            </w:rPr>
            <w:fldChar w:fldCharType="separate"/>
          </w:r>
          <w:r>
            <w:rPr>
              <w:noProof/>
            </w:rPr>
            <w:t>370</w:t>
          </w:r>
          <w:r w:rsidR="00896034">
            <w:rPr>
              <w:noProof/>
            </w:rPr>
            <w:fldChar w:fldCharType="end"/>
          </w:r>
        </w:p>
      </w:tc>
    </w:tr>
  </w:tbl>
  <w:p w14:paraId="25A1C8CE" w14:textId="77777777" w:rsidR="00896034" w:rsidRDefault="008960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D6369" w14:paraId="6E14A354" w14:textId="77777777" w:rsidTr="002A3279">
      <w:tc>
        <w:tcPr>
          <w:tcW w:w="6320" w:type="dxa"/>
        </w:tcPr>
        <w:p w14:paraId="2BD2E0D9" w14:textId="1E43BC7A" w:rsidR="00896034" w:rsidRDefault="00896034">
          <w:pPr>
            <w:pStyle w:val="HeaderEven"/>
            <w:jc w:val="right"/>
          </w:pPr>
          <w:r>
            <w:rPr>
              <w:noProof/>
            </w:rPr>
            <w:fldChar w:fldCharType="begin"/>
          </w:r>
          <w:r>
            <w:rPr>
              <w:noProof/>
            </w:rPr>
            <w:instrText xml:space="preserve"> STYLEREF CharChapText \*charformat  </w:instrText>
          </w:r>
          <w:r>
            <w:rPr>
              <w:noProof/>
            </w:rPr>
            <w:fldChar w:fldCharType="separate"/>
          </w:r>
          <w:r w:rsidR="00835963">
            <w:rPr>
              <w:noProof/>
            </w:rPr>
            <w:t>Miscellaneous</w:t>
          </w:r>
          <w:r>
            <w:rPr>
              <w:noProof/>
            </w:rPr>
            <w:fldChar w:fldCharType="end"/>
          </w:r>
        </w:p>
      </w:tc>
      <w:tc>
        <w:tcPr>
          <w:tcW w:w="1701" w:type="dxa"/>
        </w:tcPr>
        <w:p w14:paraId="5408BBAC" w14:textId="1A7D8E32" w:rsidR="00896034" w:rsidRDefault="00896034">
          <w:pPr>
            <w:pStyle w:val="HeaderEven"/>
            <w:jc w:val="right"/>
            <w:rPr>
              <w:b/>
            </w:rPr>
          </w:pPr>
          <w:r>
            <w:rPr>
              <w:b/>
            </w:rPr>
            <w:fldChar w:fldCharType="begin"/>
          </w:r>
          <w:r>
            <w:rPr>
              <w:b/>
            </w:rPr>
            <w:instrText xml:space="preserve"> STYLEREF CharChapNo \*charformat  </w:instrText>
          </w:r>
          <w:r>
            <w:rPr>
              <w:b/>
            </w:rPr>
            <w:fldChar w:fldCharType="separate"/>
          </w:r>
          <w:r w:rsidR="00835963">
            <w:rPr>
              <w:b/>
              <w:noProof/>
            </w:rPr>
            <w:t>Chapter 16</w:t>
          </w:r>
          <w:r>
            <w:rPr>
              <w:b/>
            </w:rPr>
            <w:fldChar w:fldCharType="end"/>
          </w:r>
        </w:p>
      </w:tc>
    </w:tr>
    <w:tr w:rsidR="006D6369" w14:paraId="0290663C" w14:textId="77777777" w:rsidTr="002A3279">
      <w:tc>
        <w:tcPr>
          <w:tcW w:w="6320" w:type="dxa"/>
        </w:tcPr>
        <w:p w14:paraId="28CAB24C" w14:textId="60B2F5AE" w:rsidR="00896034" w:rsidRDefault="00896034">
          <w:pPr>
            <w:pStyle w:val="HeaderEven"/>
            <w:jc w:val="right"/>
          </w:pPr>
          <w:r>
            <w:fldChar w:fldCharType="begin"/>
          </w:r>
          <w:r>
            <w:instrText xml:space="preserve"> STYLEREF CharPartText \*charformat </w:instrText>
          </w:r>
          <w:r>
            <w:fldChar w:fldCharType="end"/>
          </w:r>
        </w:p>
      </w:tc>
      <w:tc>
        <w:tcPr>
          <w:tcW w:w="1701" w:type="dxa"/>
        </w:tcPr>
        <w:p w14:paraId="0326CCEE" w14:textId="18A4194A" w:rsidR="00896034" w:rsidRDefault="00896034">
          <w:pPr>
            <w:pStyle w:val="HeaderEven"/>
            <w:jc w:val="right"/>
            <w:rPr>
              <w:b/>
            </w:rPr>
          </w:pPr>
          <w:r>
            <w:rPr>
              <w:b/>
            </w:rPr>
            <w:fldChar w:fldCharType="begin"/>
          </w:r>
          <w:r>
            <w:rPr>
              <w:b/>
            </w:rPr>
            <w:instrText xml:space="preserve"> STYLEREF CharPartNo \*charformat </w:instrText>
          </w:r>
          <w:r>
            <w:rPr>
              <w:b/>
            </w:rPr>
            <w:fldChar w:fldCharType="end"/>
          </w:r>
        </w:p>
      </w:tc>
    </w:tr>
    <w:tr w:rsidR="006D6369" w14:paraId="231F0254" w14:textId="77777777" w:rsidTr="002A3279">
      <w:tc>
        <w:tcPr>
          <w:tcW w:w="6320" w:type="dxa"/>
        </w:tcPr>
        <w:p w14:paraId="78AEBFDF" w14:textId="23D63DC4" w:rsidR="00896034" w:rsidRDefault="00896034">
          <w:pPr>
            <w:pStyle w:val="HeaderEven"/>
            <w:jc w:val="right"/>
          </w:pPr>
          <w:r>
            <w:fldChar w:fldCharType="begin"/>
          </w:r>
          <w:r>
            <w:instrText xml:space="preserve"> STYLEREF CharDivText \*charformat </w:instrText>
          </w:r>
          <w:r>
            <w:fldChar w:fldCharType="end"/>
          </w:r>
        </w:p>
      </w:tc>
      <w:tc>
        <w:tcPr>
          <w:tcW w:w="1701" w:type="dxa"/>
        </w:tcPr>
        <w:p w14:paraId="6303C810" w14:textId="0A1DCB18" w:rsidR="00896034" w:rsidRDefault="00896034">
          <w:pPr>
            <w:pStyle w:val="HeaderEven"/>
            <w:jc w:val="right"/>
            <w:rPr>
              <w:b/>
            </w:rPr>
          </w:pPr>
          <w:r>
            <w:rPr>
              <w:b/>
            </w:rPr>
            <w:fldChar w:fldCharType="begin"/>
          </w:r>
          <w:r>
            <w:rPr>
              <w:b/>
            </w:rPr>
            <w:instrText xml:space="preserve"> STYLEREF CharDivNo \*charformat </w:instrText>
          </w:r>
          <w:r>
            <w:rPr>
              <w:b/>
            </w:rPr>
            <w:fldChar w:fldCharType="end"/>
          </w:r>
        </w:p>
      </w:tc>
    </w:tr>
    <w:tr w:rsidR="00896034" w14:paraId="2CA2FB13" w14:textId="77777777" w:rsidTr="002A3279">
      <w:trPr>
        <w:cantSplit/>
      </w:trPr>
      <w:tc>
        <w:tcPr>
          <w:tcW w:w="1701" w:type="dxa"/>
          <w:gridSpan w:val="2"/>
          <w:tcBorders>
            <w:bottom w:val="single" w:sz="4" w:space="0" w:color="auto"/>
          </w:tcBorders>
        </w:tcPr>
        <w:p w14:paraId="77A9154C" w14:textId="3EBF6387" w:rsidR="00896034" w:rsidRDefault="00835963">
          <w:pPr>
            <w:pStyle w:val="HeaderOdd6"/>
          </w:pPr>
          <w:r>
            <w:fldChar w:fldCharType="begin"/>
          </w:r>
          <w:r>
            <w:instrText xml:space="preserve"> DOCPROPERTY "Company"  \* MERGEFORMAT </w:instrText>
          </w:r>
          <w:r>
            <w:fldChar w:fldCharType="separate"/>
          </w:r>
          <w:r w:rsidR="006D6369">
            <w:t>Section</w:t>
          </w:r>
          <w:r>
            <w:fldChar w:fldCharType="end"/>
          </w:r>
          <w:r w:rsidR="00896034">
            <w:t xml:space="preserve"> </w:t>
          </w:r>
          <w:r w:rsidR="00896034">
            <w:rPr>
              <w:noProof/>
            </w:rPr>
            <w:fldChar w:fldCharType="begin"/>
          </w:r>
          <w:r w:rsidR="00896034">
            <w:rPr>
              <w:noProof/>
            </w:rPr>
            <w:instrText xml:space="preserve"> STYLEREF CharSectNo \*charformat </w:instrText>
          </w:r>
          <w:r w:rsidR="00896034">
            <w:rPr>
              <w:noProof/>
            </w:rPr>
            <w:fldChar w:fldCharType="separate"/>
          </w:r>
          <w:r>
            <w:rPr>
              <w:noProof/>
            </w:rPr>
            <w:t>367</w:t>
          </w:r>
          <w:r w:rsidR="00896034">
            <w:rPr>
              <w:noProof/>
            </w:rPr>
            <w:fldChar w:fldCharType="end"/>
          </w:r>
        </w:p>
      </w:tc>
    </w:tr>
  </w:tbl>
  <w:p w14:paraId="0386C220" w14:textId="77777777" w:rsidR="00896034" w:rsidRDefault="008960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96034" w:rsidRPr="00CB3D59" w14:paraId="0FE75C0A" w14:textId="77777777">
      <w:trPr>
        <w:jc w:val="center"/>
      </w:trPr>
      <w:tc>
        <w:tcPr>
          <w:tcW w:w="1560" w:type="dxa"/>
        </w:tcPr>
        <w:p w14:paraId="5FEA6FB3" w14:textId="574E9696" w:rsidR="00896034" w:rsidRPr="00F02A14" w:rsidRDefault="0089603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5963">
            <w:rPr>
              <w:rFonts w:cs="Arial"/>
              <w:b/>
              <w:noProof/>
              <w:szCs w:val="18"/>
            </w:rPr>
            <w:t>Schedule 1</w:t>
          </w:r>
          <w:r w:rsidRPr="00F02A14">
            <w:rPr>
              <w:rFonts w:cs="Arial"/>
              <w:b/>
              <w:szCs w:val="18"/>
            </w:rPr>
            <w:fldChar w:fldCharType="end"/>
          </w:r>
        </w:p>
      </w:tc>
      <w:tc>
        <w:tcPr>
          <w:tcW w:w="5741" w:type="dxa"/>
        </w:tcPr>
        <w:p w14:paraId="3FCBFE4B" w14:textId="32A1E3FD" w:rsidR="00896034" w:rsidRPr="00F02A14" w:rsidRDefault="0089603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5963">
            <w:rPr>
              <w:rFonts w:cs="Arial"/>
              <w:noProof/>
              <w:szCs w:val="18"/>
            </w:rPr>
            <w:t>Reviewable decisions</w:t>
          </w:r>
          <w:r w:rsidRPr="00F02A14">
            <w:rPr>
              <w:rFonts w:cs="Arial"/>
              <w:szCs w:val="18"/>
            </w:rPr>
            <w:fldChar w:fldCharType="end"/>
          </w:r>
        </w:p>
      </w:tc>
    </w:tr>
    <w:tr w:rsidR="00896034" w:rsidRPr="00CB3D59" w14:paraId="7960DA30" w14:textId="77777777">
      <w:trPr>
        <w:jc w:val="center"/>
      </w:trPr>
      <w:tc>
        <w:tcPr>
          <w:tcW w:w="1560" w:type="dxa"/>
        </w:tcPr>
        <w:p w14:paraId="39C2A87A" w14:textId="27BA6F5F" w:rsidR="00896034" w:rsidRPr="00F02A14" w:rsidRDefault="0089603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BC616AD" w14:textId="1F21F806" w:rsidR="00896034" w:rsidRPr="00F02A14" w:rsidRDefault="0089603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96034" w:rsidRPr="00CB3D59" w14:paraId="644B617F" w14:textId="77777777">
      <w:trPr>
        <w:jc w:val="center"/>
      </w:trPr>
      <w:tc>
        <w:tcPr>
          <w:tcW w:w="7296" w:type="dxa"/>
          <w:gridSpan w:val="2"/>
          <w:tcBorders>
            <w:bottom w:val="single" w:sz="4" w:space="0" w:color="auto"/>
          </w:tcBorders>
        </w:tcPr>
        <w:p w14:paraId="139F60A5" w14:textId="77777777" w:rsidR="00896034" w:rsidRPr="00783A18" w:rsidRDefault="00896034" w:rsidP="00783A18">
          <w:pPr>
            <w:pStyle w:val="HeaderEven6"/>
            <w:spacing w:before="0" w:after="0"/>
            <w:rPr>
              <w:rFonts w:ascii="Times New Roman" w:hAnsi="Times New Roman"/>
              <w:sz w:val="24"/>
              <w:szCs w:val="24"/>
            </w:rPr>
          </w:pPr>
        </w:p>
      </w:tc>
    </w:tr>
  </w:tbl>
  <w:p w14:paraId="3AE830E2" w14:textId="77777777" w:rsidR="00896034" w:rsidRDefault="008960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96034" w:rsidRPr="00CB3D59" w14:paraId="18B53FFE" w14:textId="77777777">
      <w:trPr>
        <w:jc w:val="center"/>
      </w:trPr>
      <w:tc>
        <w:tcPr>
          <w:tcW w:w="5741" w:type="dxa"/>
        </w:tcPr>
        <w:p w14:paraId="67364D08" w14:textId="0B87C52D" w:rsidR="00896034" w:rsidRPr="00F02A14" w:rsidRDefault="008960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5963">
            <w:rPr>
              <w:rFonts w:cs="Arial"/>
              <w:noProof/>
              <w:szCs w:val="18"/>
            </w:rPr>
            <w:t>Reviewable decisions</w:t>
          </w:r>
          <w:r w:rsidRPr="00F02A14">
            <w:rPr>
              <w:rFonts w:cs="Arial"/>
              <w:szCs w:val="18"/>
            </w:rPr>
            <w:fldChar w:fldCharType="end"/>
          </w:r>
        </w:p>
      </w:tc>
      <w:tc>
        <w:tcPr>
          <w:tcW w:w="1560" w:type="dxa"/>
        </w:tcPr>
        <w:p w14:paraId="293606F2" w14:textId="176C5D14" w:rsidR="00896034" w:rsidRPr="00F02A14" w:rsidRDefault="008960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5963">
            <w:rPr>
              <w:rFonts w:cs="Arial"/>
              <w:b/>
              <w:noProof/>
              <w:szCs w:val="18"/>
            </w:rPr>
            <w:t>Schedule 1</w:t>
          </w:r>
          <w:r w:rsidRPr="00F02A14">
            <w:rPr>
              <w:rFonts w:cs="Arial"/>
              <w:b/>
              <w:szCs w:val="18"/>
            </w:rPr>
            <w:fldChar w:fldCharType="end"/>
          </w:r>
        </w:p>
      </w:tc>
    </w:tr>
    <w:tr w:rsidR="00896034" w:rsidRPr="00CB3D59" w14:paraId="6B2C4E88" w14:textId="77777777">
      <w:trPr>
        <w:jc w:val="center"/>
      </w:trPr>
      <w:tc>
        <w:tcPr>
          <w:tcW w:w="5741" w:type="dxa"/>
        </w:tcPr>
        <w:p w14:paraId="7C64B116" w14:textId="0F489432" w:rsidR="00896034" w:rsidRPr="00F02A14" w:rsidRDefault="008960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EA9393" w14:textId="710FF11C" w:rsidR="00896034" w:rsidRPr="00F02A14" w:rsidRDefault="008960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96034" w:rsidRPr="00CB3D59" w14:paraId="784BCA84" w14:textId="77777777">
      <w:trPr>
        <w:jc w:val="center"/>
      </w:trPr>
      <w:tc>
        <w:tcPr>
          <w:tcW w:w="7296" w:type="dxa"/>
          <w:gridSpan w:val="2"/>
          <w:tcBorders>
            <w:bottom w:val="single" w:sz="4" w:space="0" w:color="auto"/>
          </w:tcBorders>
        </w:tcPr>
        <w:p w14:paraId="1DCDB956" w14:textId="77777777" w:rsidR="00896034" w:rsidRPr="00783A18" w:rsidRDefault="00896034" w:rsidP="00783A18">
          <w:pPr>
            <w:pStyle w:val="HeaderOdd6"/>
            <w:spacing w:before="0" w:after="0"/>
            <w:jc w:val="left"/>
            <w:rPr>
              <w:rFonts w:ascii="Times New Roman" w:hAnsi="Times New Roman"/>
              <w:sz w:val="24"/>
              <w:szCs w:val="24"/>
            </w:rPr>
          </w:pPr>
        </w:p>
      </w:tc>
    </w:tr>
  </w:tbl>
  <w:p w14:paraId="0EA52597" w14:textId="77777777" w:rsidR="00896034" w:rsidRDefault="0089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06150413">
    <w:abstractNumId w:val="22"/>
  </w:num>
  <w:num w:numId="2" w16cid:durableId="370880624">
    <w:abstractNumId w:val="16"/>
  </w:num>
  <w:num w:numId="3" w16cid:durableId="323972849">
    <w:abstractNumId w:val="26"/>
  </w:num>
  <w:num w:numId="4" w16cid:durableId="372577527">
    <w:abstractNumId w:val="39"/>
  </w:num>
  <w:num w:numId="5" w16cid:durableId="2003586195">
    <w:abstractNumId w:val="25"/>
  </w:num>
  <w:num w:numId="6" w16cid:durableId="1640720388">
    <w:abstractNumId w:val="10"/>
  </w:num>
  <w:num w:numId="7" w16cid:durableId="1459374123">
    <w:abstractNumId w:val="29"/>
  </w:num>
  <w:num w:numId="8" w16cid:durableId="1591086801">
    <w:abstractNumId w:val="24"/>
  </w:num>
  <w:num w:numId="9" w16cid:durableId="2043169684">
    <w:abstractNumId w:val="38"/>
  </w:num>
  <w:num w:numId="10" w16cid:durableId="418985774">
    <w:abstractNumId w:val="23"/>
  </w:num>
  <w:num w:numId="11" w16cid:durableId="1950816404">
    <w:abstractNumId w:val="32"/>
  </w:num>
  <w:num w:numId="12" w16cid:durableId="280889641">
    <w:abstractNumId w:val="20"/>
  </w:num>
  <w:num w:numId="13" w16cid:durableId="1054740403">
    <w:abstractNumId w:val="14"/>
  </w:num>
  <w:num w:numId="14" w16cid:durableId="2046829893">
    <w:abstractNumId w:val="34"/>
  </w:num>
  <w:num w:numId="15" w16cid:durableId="1854952995">
    <w:abstractNumId w:val="15"/>
  </w:num>
  <w:num w:numId="16" w16cid:durableId="1598251663">
    <w:abstractNumId w:val="12"/>
  </w:num>
  <w:num w:numId="17" w16cid:durableId="1948079694">
    <w:abstractNumId w:val="40"/>
  </w:num>
  <w:num w:numId="18" w16cid:durableId="214246063">
    <w:abstractNumId w:val="9"/>
  </w:num>
  <w:num w:numId="19" w16cid:durableId="255134441">
    <w:abstractNumId w:val="7"/>
  </w:num>
  <w:num w:numId="20" w16cid:durableId="142629104">
    <w:abstractNumId w:val="6"/>
  </w:num>
  <w:num w:numId="21" w16cid:durableId="101145043">
    <w:abstractNumId w:val="5"/>
  </w:num>
  <w:num w:numId="22" w16cid:durableId="790129310">
    <w:abstractNumId w:val="4"/>
  </w:num>
  <w:num w:numId="23" w16cid:durableId="279917435">
    <w:abstractNumId w:val="8"/>
  </w:num>
  <w:num w:numId="24" w16cid:durableId="514537105">
    <w:abstractNumId w:val="3"/>
  </w:num>
  <w:num w:numId="25" w16cid:durableId="21395374">
    <w:abstractNumId w:val="2"/>
  </w:num>
  <w:num w:numId="26" w16cid:durableId="1487437538">
    <w:abstractNumId w:val="1"/>
  </w:num>
  <w:num w:numId="27" w16cid:durableId="1678343629">
    <w:abstractNumId w:val="0"/>
  </w:num>
  <w:num w:numId="28" w16cid:durableId="4090532">
    <w:abstractNumId w:val="27"/>
  </w:num>
  <w:num w:numId="29" w16cid:durableId="1655522946">
    <w:abstractNumId w:val="18"/>
  </w:num>
  <w:num w:numId="30" w16cid:durableId="11449314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803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679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9757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16cid:durableId="452942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16cid:durableId="1451705774">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7575115">
    <w:abstractNumId w:val="31"/>
  </w:num>
  <w:num w:numId="37" w16cid:durableId="1300576361">
    <w:abstractNumId w:val="41"/>
  </w:num>
  <w:num w:numId="38" w16cid:durableId="13277079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6249899">
    <w:abstractNumId w:val="37"/>
  </w:num>
  <w:num w:numId="40" w16cid:durableId="1772701441">
    <w:abstractNumId w:val="23"/>
    <w:lvlOverride w:ilvl="0">
      <w:startOverride w:val="1"/>
    </w:lvlOverride>
  </w:num>
  <w:num w:numId="41" w16cid:durableId="614408659">
    <w:abstractNumId w:val="23"/>
    <w:lvlOverride w:ilvl="0">
      <w:startOverride w:val="1"/>
    </w:lvlOverride>
  </w:num>
  <w:num w:numId="42" w16cid:durableId="1302929442">
    <w:abstractNumId w:val="23"/>
    <w:lvlOverride w:ilvl="0">
      <w:startOverride w:val="1"/>
    </w:lvlOverride>
  </w:num>
  <w:num w:numId="43" w16cid:durableId="1091705847">
    <w:abstractNumId w:val="33"/>
  </w:num>
  <w:num w:numId="44" w16cid:durableId="1090009268">
    <w:abstractNumId w:val="17"/>
  </w:num>
  <w:num w:numId="45" w16cid:durableId="1930774317">
    <w:abstractNumId w:val="21"/>
  </w:num>
  <w:num w:numId="46" w16cid:durableId="1371414515">
    <w:abstractNumId w:val="11"/>
  </w:num>
  <w:num w:numId="47" w16cid:durableId="317804023">
    <w:abstractNumId w:val="28"/>
  </w:num>
  <w:num w:numId="48" w16cid:durableId="2063208109">
    <w:abstractNumId w:val="36"/>
  </w:num>
  <w:num w:numId="49" w16cid:durableId="741220326">
    <w:abstractNumId w:val="19"/>
  </w:num>
  <w:num w:numId="50" w16cid:durableId="1949388340">
    <w:abstractNumId w:val="30"/>
  </w:num>
  <w:num w:numId="51" w16cid:durableId="17970926">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451"/>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0858"/>
    <w:rsid w:val="00030C4C"/>
    <w:rsid w:val="00032297"/>
    <w:rsid w:val="0003249F"/>
    <w:rsid w:val="00035835"/>
    <w:rsid w:val="0003666B"/>
    <w:rsid w:val="00036F01"/>
    <w:rsid w:val="00040F82"/>
    <w:rsid w:val="000417E5"/>
    <w:rsid w:val="000420DE"/>
    <w:rsid w:val="000448E6"/>
    <w:rsid w:val="00045D9F"/>
    <w:rsid w:val="00047170"/>
    <w:rsid w:val="00047B54"/>
    <w:rsid w:val="000510F0"/>
    <w:rsid w:val="0005145C"/>
    <w:rsid w:val="00051E96"/>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54E"/>
    <w:rsid w:val="00092EDE"/>
    <w:rsid w:val="00092EE2"/>
    <w:rsid w:val="00093091"/>
    <w:rsid w:val="00094CA3"/>
    <w:rsid w:val="000954EC"/>
    <w:rsid w:val="000956E1"/>
    <w:rsid w:val="00095F62"/>
    <w:rsid w:val="000963A1"/>
    <w:rsid w:val="0009641C"/>
    <w:rsid w:val="00096511"/>
    <w:rsid w:val="00097CA8"/>
    <w:rsid w:val="000A0FD3"/>
    <w:rsid w:val="000A1DB8"/>
    <w:rsid w:val="000A2222"/>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21"/>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3EEF"/>
    <w:rsid w:val="00104006"/>
    <w:rsid w:val="001047CB"/>
    <w:rsid w:val="00104938"/>
    <w:rsid w:val="00104C41"/>
    <w:rsid w:val="001053AD"/>
    <w:rsid w:val="001058DF"/>
    <w:rsid w:val="00107274"/>
    <w:rsid w:val="001077C9"/>
    <w:rsid w:val="0011090C"/>
    <w:rsid w:val="00111699"/>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3CDA"/>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718"/>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0D43"/>
    <w:rsid w:val="001A139B"/>
    <w:rsid w:val="001A351C"/>
    <w:rsid w:val="001A3B6D"/>
    <w:rsid w:val="001A44A8"/>
    <w:rsid w:val="001A455E"/>
    <w:rsid w:val="001A550C"/>
    <w:rsid w:val="001A572A"/>
    <w:rsid w:val="001A64F0"/>
    <w:rsid w:val="001A67CA"/>
    <w:rsid w:val="001A764F"/>
    <w:rsid w:val="001A7E69"/>
    <w:rsid w:val="001B1A2C"/>
    <w:rsid w:val="001B24FC"/>
    <w:rsid w:val="001B2EF3"/>
    <w:rsid w:val="001B3492"/>
    <w:rsid w:val="001B3AF6"/>
    <w:rsid w:val="001B449A"/>
    <w:rsid w:val="001B4F20"/>
    <w:rsid w:val="001B513B"/>
    <w:rsid w:val="001B5450"/>
    <w:rsid w:val="001B56FC"/>
    <w:rsid w:val="001B5D47"/>
    <w:rsid w:val="001B6311"/>
    <w:rsid w:val="001B6BC0"/>
    <w:rsid w:val="001B7093"/>
    <w:rsid w:val="001B72FA"/>
    <w:rsid w:val="001B73AD"/>
    <w:rsid w:val="001B7DE7"/>
    <w:rsid w:val="001C0131"/>
    <w:rsid w:val="001C02BA"/>
    <w:rsid w:val="001C262F"/>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5B1E"/>
    <w:rsid w:val="001D6CC0"/>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E72CC"/>
    <w:rsid w:val="001F0B60"/>
    <w:rsid w:val="001F13CA"/>
    <w:rsid w:val="001F1B0F"/>
    <w:rsid w:val="001F3107"/>
    <w:rsid w:val="001F3C17"/>
    <w:rsid w:val="001F3DB4"/>
    <w:rsid w:val="001F529C"/>
    <w:rsid w:val="001F55E5"/>
    <w:rsid w:val="001F5A2B"/>
    <w:rsid w:val="001F5DF1"/>
    <w:rsid w:val="001F6558"/>
    <w:rsid w:val="001F6592"/>
    <w:rsid w:val="001F678B"/>
    <w:rsid w:val="001F6A09"/>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06914"/>
    <w:rsid w:val="0021150C"/>
    <w:rsid w:val="00211598"/>
    <w:rsid w:val="0021183A"/>
    <w:rsid w:val="002126E8"/>
    <w:rsid w:val="00213A5F"/>
    <w:rsid w:val="0021481E"/>
    <w:rsid w:val="00216E0A"/>
    <w:rsid w:val="00217AB0"/>
    <w:rsid w:val="00217C8C"/>
    <w:rsid w:val="002210A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4D1"/>
    <w:rsid w:val="00242C80"/>
    <w:rsid w:val="00242E6D"/>
    <w:rsid w:val="00242FDB"/>
    <w:rsid w:val="00243D30"/>
    <w:rsid w:val="00243D6A"/>
    <w:rsid w:val="00245890"/>
    <w:rsid w:val="00245C8B"/>
    <w:rsid w:val="00246F34"/>
    <w:rsid w:val="002475FA"/>
    <w:rsid w:val="002502C9"/>
    <w:rsid w:val="002504F8"/>
    <w:rsid w:val="0025155B"/>
    <w:rsid w:val="0025181E"/>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467F"/>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0CC6"/>
    <w:rsid w:val="002A11C5"/>
    <w:rsid w:val="002A2A1B"/>
    <w:rsid w:val="002A3929"/>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B2B"/>
    <w:rsid w:val="002D2D05"/>
    <w:rsid w:val="002D2FE5"/>
    <w:rsid w:val="002D419B"/>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2F6B03"/>
    <w:rsid w:val="003003EC"/>
    <w:rsid w:val="00301184"/>
    <w:rsid w:val="00301AE9"/>
    <w:rsid w:val="00302AAB"/>
    <w:rsid w:val="00303BF1"/>
    <w:rsid w:val="00303D53"/>
    <w:rsid w:val="00304B6D"/>
    <w:rsid w:val="003056D7"/>
    <w:rsid w:val="003063BD"/>
    <w:rsid w:val="003064AB"/>
    <w:rsid w:val="003068E0"/>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5B8F"/>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4A47"/>
    <w:rsid w:val="003652D2"/>
    <w:rsid w:val="0036547C"/>
    <w:rsid w:val="00365625"/>
    <w:rsid w:val="003659ED"/>
    <w:rsid w:val="003672B5"/>
    <w:rsid w:val="003676EB"/>
    <w:rsid w:val="003700C0"/>
    <w:rsid w:val="0037057D"/>
    <w:rsid w:val="003726FE"/>
    <w:rsid w:val="00372EF0"/>
    <w:rsid w:val="003739D7"/>
    <w:rsid w:val="00374342"/>
    <w:rsid w:val="0037438B"/>
    <w:rsid w:val="00375B2E"/>
    <w:rsid w:val="00375F89"/>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666"/>
    <w:rsid w:val="003A5C0A"/>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34F9"/>
    <w:rsid w:val="003E4DDC"/>
    <w:rsid w:val="003E521A"/>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458"/>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29D7"/>
    <w:rsid w:val="00483553"/>
    <w:rsid w:val="00483C57"/>
    <w:rsid w:val="00484EDB"/>
    <w:rsid w:val="004875BE"/>
    <w:rsid w:val="004879EC"/>
    <w:rsid w:val="00487DDA"/>
    <w:rsid w:val="00490471"/>
    <w:rsid w:val="00490C12"/>
    <w:rsid w:val="00491AB5"/>
    <w:rsid w:val="00491D7C"/>
    <w:rsid w:val="004924E8"/>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B8F"/>
    <w:rsid w:val="004A738B"/>
    <w:rsid w:val="004A74FF"/>
    <w:rsid w:val="004A7647"/>
    <w:rsid w:val="004B0DE2"/>
    <w:rsid w:val="004B0E9D"/>
    <w:rsid w:val="004B14D1"/>
    <w:rsid w:val="004B1641"/>
    <w:rsid w:val="004B1D4E"/>
    <w:rsid w:val="004B20B8"/>
    <w:rsid w:val="004B24F7"/>
    <w:rsid w:val="004B2721"/>
    <w:rsid w:val="004B3089"/>
    <w:rsid w:val="004B3A57"/>
    <w:rsid w:val="004B3B05"/>
    <w:rsid w:val="004B4501"/>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C7B87"/>
    <w:rsid w:val="004D04C4"/>
    <w:rsid w:val="004D0EC7"/>
    <w:rsid w:val="004D12CA"/>
    <w:rsid w:val="004D187F"/>
    <w:rsid w:val="004D1D48"/>
    <w:rsid w:val="004D4557"/>
    <w:rsid w:val="004D5910"/>
    <w:rsid w:val="004D5C3C"/>
    <w:rsid w:val="004D5F7B"/>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9C"/>
    <w:rsid w:val="005209D2"/>
    <w:rsid w:val="00520E00"/>
    <w:rsid w:val="005218EE"/>
    <w:rsid w:val="00522110"/>
    <w:rsid w:val="00522A12"/>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CF7"/>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0AD6"/>
    <w:rsid w:val="00591F78"/>
    <w:rsid w:val="0059278C"/>
    <w:rsid w:val="00596BB3"/>
    <w:rsid w:val="005971CF"/>
    <w:rsid w:val="00597529"/>
    <w:rsid w:val="005A0460"/>
    <w:rsid w:val="005A1080"/>
    <w:rsid w:val="005A114A"/>
    <w:rsid w:val="005A2626"/>
    <w:rsid w:val="005A3562"/>
    <w:rsid w:val="005A3946"/>
    <w:rsid w:val="005A3ACB"/>
    <w:rsid w:val="005A4173"/>
    <w:rsid w:val="005A44DF"/>
    <w:rsid w:val="005A4858"/>
    <w:rsid w:val="005A497C"/>
    <w:rsid w:val="005A4EE0"/>
    <w:rsid w:val="005A4F56"/>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0C36"/>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346"/>
    <w:rsid w:val="005E2E48"/>
    <w:rsid w:val="005E3284"/>
    <w:rsid w:val="005E3B8A"/>
    <w:rsid w:val="005E4364"/>
    <w:rsid w:val="005E4A47"/>
    <w:rsid w:val="005E4EF4"/>
    <w:rsid w:val="005E5186"/>
    <w:rsid w:val="005E561A"/>
    <w:rsid w:val="005E57EE"/>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079"/>
    <w:rsid w:val="00651669"/>
    <w:rsid w:val="006517FE"/>
    <w:rsid w:val="00651FCE"/>
    <w:rsid w:val="006522E1"/>
    <w:rsid w:val="00652401"/>
    <w:rsid w:val="00652660"/>
    <w:rsid w:val="006532C1"/>
    <w:rsid w:val="006532D7"/>
    <w:rsid w:val="0065529C"/>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1B6C"/>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46D"/>
    <w:rsid w:val="006A75BF"/>
    <w:rsid w:val="006B1E8C"/>
    <w:rsid w:val="006B2695"/>
    <w:rsid w:val="006B52FC"/>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7E0"/>
    <w:rsid w:val="006D0AFA"/>
    <w:rsid w:val="006D1CBE"/>
    <w:rsid w:val="006D235A"/>
    <w:rsid w:val="006D2F9C"/>
    <w:rsid w:val="006D3568"/>
    <w:rsid w:val="006D3F8A"/>
    <w:rsid w:val="006D472B"/>
    <w:rsid w:val="006D4BCB"/>
    <w:rsid w:val="006D4CA4"/>
    <w:rsid w:val="006D6369"/>
    <w:rsid w:val="006E0F45"/>
    <w:rsid w:val="006E272E"/>
    <w:rsid w:val="006E2A38"/>
    <w:rsid w:val="006E2EFC"/>
    <w:rsid w:val="006E3E5D"/>
    <w:rsid w:val="006E45C4"/>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50E7"/>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6DA4"/>
    <w:rsid w:val="00747C76"/>
    <w:rsid w:val="0075017A"/>
    <w:rsid w:val="00750265"/>
    <w:rsid w:val="0075182B"/>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E0"/>
    <w:rsid w:val="007834F5"/>
    <w:rsid w:val="00783A1F"/>
    <w:rsid w:val="00783FD1"/>
    <w:rsid w:val="00784BA5"/>
    <w:rsid w:val="00784C99"/>
    <w:rsid w:val="007852C2"/>
    <w:rsid w:val="0078607C"/>
    <w:rsid w:val="0078654C"/>
    <w:rsid w:val="00793841"/>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686D"/>
    <w:rsid w:val="007D72A5"/>
    <w:rsid w:val="007D7440"/>
    <w:rsid w:val="007D78B4"/>
    <w:rsid w:val="007E0F3C"/>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963"/>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203"/>
    <w:rsid w:val="0085544F"/>
    <w:rsid w:val="0085677B"/>
    <w:rsid w:val="00857183"/>
    <w:rsid w:val="00857376"/>
    <w:rsid w:val="0085780E"/>
    <w:rsid w:val="00860B83"/>
    <w:rsid w:val="008612DE"/>
    <w:rsid w:val="008630BC"/>
    <w:rsid w:val="00863EF6"/>
    <w:rsid w:val="00864C22"/>
    <w:rsid w:val="008654AD"/>
    <w:rsid w:val="0086638C"/>
    <w:rsid w:val="00866412"/>
    <w:rsid w:val="00866494"/>
    <w:rsid w:val="008669E3"/>
    <w:rsid w:val="00866EFA"/>
    <w:rsid w:val="00866F6F"/>
    <w:rsid w:val="00867E26"/>
    <w:rsid w:val="00867EE8"/>
    <w:rsid w:val="0087168E"/>
    <w:rsid w:val="00871C07"/>
    <w:rsid w:val="00873861"/>
    <w:rsid w:val="00873F14"/>
    <w:rsid w:val="008742A5"/>
    <w:rsid w:val="00874774"/>
    <w:rsid w:val="00875944"/>
    <w:rsid w:val="00875E43"/>
    <w:rsid w:val="00875F55"/>
    <w:rsid w:val="008769C7"/>
    <w:rsid w:val="00877637"/>
    <w:rsid w:val="008803D6"/>
    <w:rsid w:val="00880B56"/>
    <w:rsid w:val="008813FB"/>
    <w:rsid w:val="008827C9"/>
    <w:rsid w:val="008833FB"/>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034"/>
    <w:rsid w:val="00896834"/>
    <w:rsid w:val="00896D50"/>
    <w:rsid w:val="00897B30"/>
    <w:rsid w:val="008A012C"/>
    <w:rsid w:val="008A156B"/>
    <w:rsid w:val="008A1B47"/>
    <w:rsid w:val="008A1DA0"/>
    <w:rsid w:val="008A1E5B"/>
    <w:rsid w:val="008A2067"/>
    <w:rsid w:val="008A35DB"/>
    <w:rsid w:val="008A38F9"/>
    <w:rsid w:val="008A38FE"/>
    <w:rsid w:val="008A3E95"/>
    <w:rsid w:val="008A41D2"/>
    <w:rsid w:val="008A4AF4"/>
    <w:rsid w:val="008A4C1E"/>
    <w:rsid w:val="008A4E11"/>
    <w:rsid w:val="008A5026"/>
    <w:rsid w:val="008A506B"/>
    <w:rsid w:val="008A5A05"/>
    <w:rsid w:val="008A5B90"/>
    <w:rsid w:val="008A6360"/>
    <w:rsid w:val="008A64B3"/>
    <w:rsid w:val="008A75CE"/>
    <w:rsid w:val="008A778F"/>
    <w:rsid w:val="008B0220"/>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1E2F"/>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29C9"/>
    <w:rsid w:val="009531DF"/>
    <w:rsid w:val="00954381"/>
    <w:rsid w:val="00954448"/>
    <w:rsid w:val="00956977"/>
    <w:rsid w:val="00956AB4"/>
    <w:rsid w:val="00956FCD"/>
    <w:rsid w:val="0095751B"/>
    <w:rsid w:val="00961B8E"/>
    <w:rsid w:val="0096220C"/>
    <w:rsid w:val="009630F5"/>
    <w:rsid w:val="00963647"/>
    <w:rsid w:val="0096408E"/>
    <w:rsid w:val="00964DEE"/>
    <w:rsid w:val="009651DD"/>
    <w:rsid w:val="009655BB"/>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0883"/>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8F2"/>
    <w:rsid w:val="00993D24"/>
    <w:rsid w:val="00996493"/>
    <w:rsid w:val="009A0FDB"/>
    <w:rsid w:val="009A1208"/>
    <w:rsid w:val="009A3032"/>
    <w:rsid w:val="009A4F16"/>
    <w:rsid w:val="009A546E"/>
    <w:rsid w:val="009A6769"/>
    <w:rsid w:val="009A7EC2"/>
    <w:rsid w:val="009B02C4"/>
    <w:rsid w:val="009B0A60"/>
    <w:rsid w:val="009B0B32"/>
    <w:rsid w:val="009B0EB9"/>
    <w:rsid w:val="009B1821"/>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919"/>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27EE"/>
    <w:rsid w:val="00A02B19"/>
    <w:rsid w:val="00A039E2"/>
    <w:rsid w:val="00A04A82"/>
    <w:rsid w:val="00A05C4D"/>
    <w:rsid w:val="00A05C79"/>
    <w:rsid w:val="00A05C7B"/>
    <w:rsid w:val="00A05FB5"/>
    <w:rsid w:val="00A06BFB"/>
    <w:rsid w:val="00A070F2"/>
    <w:rsid w:val="00A0780F"/>
    <w:rsid w:val="00A07AEF"/>
    <w:rsid w:val="00A10079"/>
    <w:rsid w:val="00A108A2"/>
    <w:rsid w:val="00A11118"/>
    <w:rsid w:val="00A11572"/>
    <w:rsid w:val="00A12290"/>
    <w:rsid w:val="00A124B9"/>
    <w:rsid w:val="00A1481F"/>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2307"/>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683"/>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2847"/>
    <w:rsid w:val="00A92E09"/>
    <w:rsid w:val="00A93775"/>
    <w:rsid w:val="00A93CC6"/>
    <w:rsid w:val="00A940C3"/>
    <w:rsid w:val="00A94D1D"/>
    <w:rsid w:val="00A957F4"/>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26F"/>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2152"/>
    <w:rsid w:val="00AE337F"/>
    <w:rsid w:val="00AE347A"/>
    <w:rsid w:val="00AE3DC2"/>
    <w:rsid w:val="00AE4551"/>
    <w:rsid w:val="00AE541E"/>
    <w:rsid w:val="00AE6094"/>
    <w:rsid w:val="00AE6A93"/>
    <w:rsid w:val="00AE6B65"/>
    <w:rsid w:val="00AE7A99"/>
    <w:rsid w:val="00AF05D4"/>
    <w:rsid w:val="00AF0995"/>
    <w:rsid w:val="00AF1346"/>
    <w:rsid w:val="00AF1EF4"/>
    <w:rsid w:val="00AF226E"/>
    <w:rsid w:val="00AF33F8"/>
    <w:rsid w:val="00AF5194"/>
    <w:rsid w:val="00AF5350"/>
    <w:rsid w:val="00B00338"/>
    <w:rsid w:val="00B003D4"/>
    <w:rsid w:val="00B0054F"/>
    <w:rsid w:val="00B007EF"/>
    <w:rsid w:val="00B00D66"/>
    <w:rsid w:val="00B01757"/>
    <w:rsid w:val="00B01AB1"/>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6B2"/>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D97"/>
    <w:rsid w:val="00B41E45"/>
    <w:rsid w:val="00B427BF"/>
    <w:rsid w:val="00B42910"/>
    <w:rsid w:val="00B43442"/>
    <w:rsid w:val="00B44D99"/>
    <w:rsid w:val="00B4566C"/>
    <w:rsid w:val="00B46BC1"/>
    <w:rsid w:val="00B4773C"/>
    <w:rsid w:val="00B50039"/>
    <w:rsid w:val="00B5053E"/>
    <w:rsid w:val="00B511D9"/>
    <w:rsid w:val="00B51D72"/>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57D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12"/>
    <w:rsid w:val="00B73F2F"/>
    <w:rsid w:val="00B747B3"/>
    <w:rsid w:val="00B747F7"/>
    <w:rsid w:val="00B74B32"/>
    <w:rsid w:val="00B74FD9"/>
    <w:rsid w:val="00B76F33"/>
    <w:rsid w:val="00B7728E"/>
    <w:rsid w:val="00B77AEF"/>
    <w:rsid w:val="00B803D1"/>
    <w:rsid w:val="00B81E70"/>
    <w:rsid w:val="00B82537"/>
    <w:rsid w:val="00B82F39"/>
    <w:rsid w:val="00B83B16"/>
    <w:rsid w:val="00B8573E"/>
    <w:rsid w:val="00B861FF"/>
    <w:rsid w:val="00B86EAE"/>
    <w:rsid w:val="00B87C31"/>
    <w:rsid w:val="00B87D31"/>
    <w:rsid w:val="00B901BB"/>
    <w:rsid w:val="00B907BA"/>
    <w:rsid w:val="00B912D9"/>
    <w:rsid w:val="00B915F1"/>
    <w:rsid w:val="00B923AC"/>
    <w:rsid w:val="00B9276D"/>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C81"/>
    <w:rsid w:val="00BF1D24"/>
    <w:rsid w:val="00BF20E2"/>
    <w:rsid w:val="00BF22D2"/>
    <w:rsid w:val="00BF250A"/>
    <w:rsid w:val="00BF302E"/>
    <w:rsid w:val="00BF31C6"/>
    <w:rsid w:val="00BF31E6"/>
    <w:rsid w:val="00BF3AB9"/>
    <w:rsid w:val="00BF4570"/>
    <w:rsid w:val="00BF5198"/>
    <w:rsid w:val="00C00855"/>
    <w:rsid w:val="00C02875"/>
    <w:rsid w:val="00C02F08"/>
    <w:rsid w:val="00C02FCB"/>
    <w:rsid w:val="00C0473D"/>
    <w:rsid w:val="00C070F2"/>
    <w:rsid w:val="00C108AF"/>
    <w:rsid w:val="00C1200A"/>
    <w:rsid w:val="00C12406"/>
    <w:rsid w:val="00C12580"/>
    <w:rsid w:val="00C126ED"/>
    <w:rsid w:val="00C13661"/>
    <w:rsid w:val="00C1402A"/>
    <w:rsid w:val="00C15C63"/>
    <w:rsid w:val="00C15E92"/>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7253"/>
    <w:rsid w:val="00C50D84"/>
    <w:rsid w:val="00C51AED"/>
    <w:rsid w:val="00C52EEB"/>
    <w:rsid w:val="00C54296"/>
    <w:rsid w:val="00C54561"/>
    <w:rsid w:val="00C56E75"/>
    <w:rsid w:val="00C574E2"/>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4614"/>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93"/>
    <w:rsid w:val="00CE6EA1"/>
    <w:rsid w:val="00CE6FA1"/>
    <w:rsid w:val="00CE775B"/>
    <w:rsid w:val="00CF0636"/>
    <w:rsid w:val="00CF1542"/>
    <w:rsid w:val="00CF1953"/>
    <w:rsid w:val="00CF1EB6"/>
    <w:rsid w:val="00CF1FE0"/>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50F9"/>
    <w:rsid w:val="00D2640D"/>
    <w:rsid w:val="00D26EC2"/>
    <w:rsid w:val="00D27EA8"/>
    <w:rsid w:val="00D3072D"/>
    <w:rsid w:val="00D319D9"/>
    <w:rsid w:val="00D32398"/>
    <w:rsid w:val="00D334B7"/>
    <w:rsid w:val="00D33FBD"/>
    <w:rsid w:val="00D34373"/>
    <w:rsid w:val="00D36A10"/>
    <w:rsid w:val="00D37989"/>
    <w:rsid w:val="00D40AFD"/>
    <w:rsid w:val="00D438D2"/>
    <w:rsid w:val="00D43F88"/>
    <w:rsid w:val="00D44203"/>
    <w:rsid w:val="00D44686"/>
    <w:rsid w:val="00D44B05"/>
    <w:rsid w:val="00D45101"/>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1ECA"/>
    <w:rsid w:val="00D8325B"/>
    <w:rsid w:val="00D8346B"/>
    <w:rsid w:val="00D83599"/>
    <w:rsid w:val="00D85CA5"/>
    <w:rsid w:val="00D86022"/>
    <w:rsid w:val="00D86699"/>
    <w:rsid w:val="00D86799"/>
    <w:rsid w:val="00D9064E"/>
    <w:rsid w:val="00D91037"/>
    <w:rsid w:val="00D919C9"/>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6A93"/>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696E"/>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6F6"/>
    <w:rsid w:val="00DE3F7A"/>
    <w:rsid w:val="00DE7595"/>
    <w:rsid w:val="00DF1AAB"/>
    <w:rsid w:val="00DF1CAD"/>
    <w:rsid w:val="00DF2CFE"/>
    <w:rsid w:val="00DF3401"/>
    <w:rsid w:val="00DF3904"/>
    <w:rsid w:val="00DF3C40"/>
    <w:rsid w:val="00DF5516"/>
    <w:rsid w:val="00DF5E26"/>
    <w:rsid w:val="00DF7022"/>
    <w:rsid w:val="00DF796D"/>
    <w:rsid w:val="00E00A86"/>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5056"/>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3C77"/>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807"/>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5C50"/>
    <w:rsid w:val="00ED601E"/>
    <w:rsid w:val="00ED72EA"/>
    <w:rsid w:val="00EE035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EF7759"/>
    <w:rsid w:val="00F012FA"/>
    <w:rsid w:val="00F016D8"/>
    <w:rsid w:val="00F0186C"/>
    <w:rsid w:val="00F01EB8"/>
    <w:rsid w:val="00F02569"/>
    <w:rsid w:val="00F03011"/>
    <w:rsid w:val="00F04202"/>
    <w:rsid w:val="00F0540D"/>
    <w:rsid w:val="00F06145"/>
    <w:rsid w:val="00F07141"/>
    <w:rsid w:val="00F0744C"/>
    <w:rsid w:val="00F07BF6"/>
    <w:rsid w:val="00F1033A"/>
    <w:rsid w:val="00F10450"/>
    <w:rsid w:val="00F11A74"/>
    <w:rsid w:val="00F11EA2"/>
    <w:rsid w:val="00F12FAF"/>
    <w:rsid w:val="00F14688"/>
    <w:rsid w:val="00F149EE"/>
    <w:rsid w:val="00F14E84"/>
    <w:rsid w:val="00F15BD0"/>
    <w:rsid w:val="00F16094"/>
    <w:rsid w:val="00F1614C"/>
    <w:rsid w:val="00F17809"/>
    <w:rsid w:val="00F17BFF"/>
    <w:rsid w:val="00F20D7B"/>
    <w:rsid w:val="00F21677"/>
    <w:rsid w:val="00F2318C"/>
    <w:rsid w:val="00F23D79"/>
    <w:rsid w:val="00F24042"/>
    <w:rsid w:val="00F24627"/>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1DA7"/>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D33"/>
    <w:rsid w:val="00F62046"/>
    <w:rsid w:val="00F64352"/>
    <w:rsid w:val="00F644AF"/>
    <w:rsid w:val="00F64D33"/>
    <w:rsid w:val="00F66BDE"/>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55F3"/>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8E77F"/>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079055172">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20-47/" TargetMode="External"/><Relationship Id="rId21" Type="http://schemas.openxmlformats.org/officeDocument/2006/relationships/header" Target="header3.xm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2022-4" TargetMode="External"/><Relationship Id="rId629" Type="http://schemas.openxmlformats.org/officeDocument/2006/relationships/hyperlink" Target="http://www.legislation.act.gov.au/sl/2015-26/default.asp" TargetMode="External"/><Relationship Id="rId170" Type="http://schemas.openxmlformats.org/officeDocument/2006/relationships/hyperlink" Target="https://www.legislation.act.gov.au/a/2023-18/" TargetMode="External"/><Relationship Id="rId268" Type="http://schemas.openxmlformats.org/officeDocument/2006/relationships/hyperlink" Target="http://www.legislation.act.gov.au/ni/2023-540" TargetMode="External"/><Relationship Id="rId475" Type="http://schemas.openxmlformats.org/officeDocument/2006/relationships/hyperlink" Target="http://www.legislation.act.gov.au/a/2016-29" TargetMode="External"/><Relationship Id="rId682" Type="http://schemas.openxmlformats.org/officeDocument/2006/relationships/footer" Target="footer15.xml"/><Relationship Id="rId32" Type="http://schemas.openxmlformats.org/officeDocument/2006/relationships/hyperlink" Target="http://www.legislation.act.gov.au/a/2001-14" TargetMode="External"/><Relationship Id="rId128" Type="http://schemas.openxmlformats.org/officeDocument/2006/relationships/hyperlink" Target="https://www.legislation.act.gov.au/a/2023-18/" TargetMode="External"/><Relationship Id="rId335" Type="http://schemas.openxmlformats.org/officeDocument/2006/relationships/footer" Target="footer7.xml"/><Relationship Id="rId542" Type="http://schemas.openxmlformats.org/officeDocument/2006/relationships/hyperlink" Target="http://www.legislation.act.gov.au/a/2015-33"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29" TargetMode="External"/><Relationship Id="rId279" Type="http://schemas.openxmlformats.org/officeDocument/2006/relationships/hyperlink" Target="https://www.legislation.act.gov.au/a/2023-18/" TargetMode="External"/><Relationship Id="rId486" Type="http://schemas.openxmlformats.org/officeDocument/2006/relationships/hyperlink" Target="http://www.legislation.act.gov.au/a/2016-29" TargetMode="External"/><Relationship Id="rId693" Type="http://schemas.openxmlformats.org/officeDocument/2006/relationships/theme" Target="theme/theme1.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28" TargetMode="External"/><Relationship Id="rId346" Type="http://schemas.openxmlformats.org/officeDocument/2006/relationships/hyperlink" Target="https://www.legislation.act.gov.au/a/2023-18/" TargetMode="External"/><Relationship Id="rId553" Type="http://schemas.openxmlformats.org/officeDocument/2006/relationships/hyperlink" Target="http://www.legislation.act.gov.au/a/2021-12/" TargetMode="External"/><Relationship Id="rId192" Type="http://schemas.openxmlformats.org/officeDocument/2006/relationships/hyperlink" Target="http://www.comlaw.gov.au/Series/C2004A00485" TargetMode="External"/><Relationship Id="rId206" Type="http://schemas.openxmlformats.org/officeDocument/2006/relationships/hyperlink" Target="http://www.legislation.act.gov.au/a/2013-3/default.asp" TargetMode="External"/><Relationship Id="rId413" Type="http://schemas.openxmlformats.org/officeDocument/2006/relationships/hyperlink" Target="http://www.legislation.act.gov.au/a/2016-2/default.asp"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18-33/default.asp" TargetMode="External"/><Relationship Id="rId357" Type="http://schemas.openxmlformats.org/officeDocument/2006/relationships/hyperlink" Target="https://www.legislation.act.gov.au/a/2023-1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4-28" TargetMode="External"/><Relationship Id="rId564" Type="http://schemas.openxmlformats.org/officeDocument/2006/relationships/hyperlink" Target="https://legislation.act.gov.au/a/2023-36/" TargetMode="External"/><Relationship Id="rId424" Type="http://schemas.openxmlformats.org/officeDocument/2006/relationships/hyperlink" Target="http://www.legislation.act.gov.au/a/2016-2/default.asp" TargetMode="External"/><Relationship Id="rId631" Type="http://schemas.openxmlformats.org/officeDocument/2006/relationships/hyperlink" Target="http://www.legislation.act.gov.au/a/2015-33" TargetMode="External"/><Relationship Id="rId27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130" Type="http://schemas.openxmlformats.org/officeDocument/2006/relationships/hyperlink" Target="https://www.legislation.act.gov.au/a/2023-18/" TargetMode="External"/><Relationship Id="rId368" Type="http://schemas.openxmlformats.org/officeDocument/2006/relationships/hyperlink" Target="http://www.legislation.act.gov.au/a/2016-24/default.asp" TargetMode="External"/><Relationship Id="rId575" Type="http://schemas.openxmlformats.org/officeDocument/2006/relationships/hyperlink" Target="http://www.legislation.act.gov.au/a/2022-1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6-29" TargetMode="External"/><Relationship Id="rId642" Type="http://schemas.openxmlformats.org/officeDocument/2006/relationships/hyperlink" Target="http://www.legislation.act.gov.au/a/2017-3/default.asp" TargetMode="External"/><Relationship Id="rId281" Type="http://schemas.openxmlformats.org/officeDocument/2006/relationships/hyperlink" Target="https://www.legislation.act.gov.au/a/2023-18/" TargetMode="External"/><Relationship Id="rId502" Type="http://schemas.openxmlformats.org/officeDocument/2006/relationships/hyperlink" Target="https://legislation.act.gov.au/a/2023-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8-42/default.asp" TargetMode="External"/><Relationship Id="rId586" Type="http://schemas.openxmlformats.org/officeDocument/2006/relationships/hyperlink" Target="http://www.legislation.act.gov.au/a/2016-29" TargetMode="External"/><Relationship Id="rId7" Type="http://schemas.openxmlformats.org/officeDocument/2006/relationships/endnotes" Target="endnotes.xml"/><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a/2016-29" TargetMode="External"/><Relationship Id="rId653" Type="http://schemas.openxmlformats.org/officeDocument/2006/relationships/hyperlink" Target="http://www.legislation.act.gov.au/a/2018-18/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9-27/" TargetMode="External"/><Relationship Id="rId597" Type="http://schemas.openxmlformats.org/officeDocument/2006/relationships/hyperlink" Target="http://www.legislation.act.gov.au/a/2016-2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8-33/default.asp" TargetMode="External"/><Relationship Id="rId664" Type="http://schemas.openxmlformats.org/officeDocument/2006/relationships/hyperlink" Target="http://www.legislation.act.gov.au/a/2019-2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1-14" TargetMode="External"/><Relationship Id="rId524" Type="http://schemas.openxmlformats.org/officeDocument/2006/relationships/hyperlink" Target="https://legislation.act.gov.au/a/2023-3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ni/2023-540" TargetMode="External"/><Relationship Id="rId370" Type="http://schemas.openxmlformats.org/officeDocument/2006/relationships/hyperlink" Target="http://www.legislation.act.gov.au/a/2016-33"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675" Type="http://schemas.openxmlformats.org/officeDocument/2006/relationships/hyperlink" Target="http://www.legislation.act.gov.au/a/2022-4/" TargetMode="External"/><Relationship Id="rId25" Type="http://schemas.openxmlformats.org/officeDocument/2006/relationships/footer" Target="footer4.xml"/><Relationship Id="rId328" Type="http://schemas.openxmlformats.org/officeDocument/2006/relationships/hyperlink" Target="http://www.legislation.act.gov.au/a/2002-51" TargetMode="External"/><Relationship Id="rId535" Type="http://schemas.openxmlformats.org/officeDocument/2006/relationships/hyperlink" Target="http://www.legislation.act.gov.au/a/2020-2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9-27/" TargetMode="External"/><Relationship Id="rId602" Type="http://schemas.openxmlformats.org/officeDocument/2006/relationships/hyperlink" Target="http://www.legislation.act.gov.au/a/2016-29"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16-29" TargetMode="External"/><Relationship Id="rId686" Type="http://schemas.openxmlformats.org/officeDocument/2006/relationships/footer" Target="footer17.xml"/><Relationship Id="rId36" Type="http://schemas.openxmlformats.org/officeDocument/2006/relationships/hyperlink" Target="http://www.legislation.act.gov.au/a/2000-38" TargetMode="External"/><Relationship Id="rId339" Type="http://schemas.openxmlformats.org/officeDocument/2006/relationships/header" Target="header9.xml"/><Relationship Id="rId546" Type="http://schemas.openxmlformats.org/officeDocument/2006/relationships/hyperlink" Target="http://www.legislation.act.gov.au/a/2016-2/default.asp" TargetMode="External"/><Relationship Id="rId101" Type="http://schemas.openxmlformats.org/officeDocument/2006/relationships/hyperlink" Target="http://www.comlaw.gov.au/Series/C2004A00485"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6-29" TargetMode="External"/><Relationship Id="rId392" Type="http://schemas.openxmlformats.org/officeDocument/2006/relationships/hyperlink" Target="http://www.legislation.act.gov.au/a/2016-33/default.asp" TargetMode="External"/><Relationship Id="rId613" Type="http://schemas.openxmlformats.org/officeDocument/2006/relationships/hyperlink" Target="http://www.legislation.act.gov.au/a/2016-29" TargetMode="External"/><Relationship Id="rId252" Type="http://schemas.openxmlformats.org/officeDocument/2006/relationships/hyperlink" Target="http://www.legislation.act.gov.au/a/2008-3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18/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6-2/default.asp" TargetMode="External"/><Relationship Id="rId624" Type="http://schemas.openxmlformats.org/officeDocument/2006/relationships/hyperlink" Target="http://www.legislation.act.gov.au/a/2016-29"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8-33/default.asp" TargetMode="External"/><Relationship Id="rId58" Type="http://schemas.openxmlformats.org/officeDocument/2006/relationships/hyperlink" Target="http://www.legislation.act.gov.au/a/2004-8" TargetMode="External"/><Relationship Id="rId123" Type="http://schemas.openxmlformats.org/officeDocument/2006/relationships/hyperlink" Target="https://www.legislation.act.gov.au/a/2023-18/"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20-22/" TargetMode="External"/><Relationship Id="rId428" Type="http://schemas.openxmlformats.org/officeDocument/2006/relationships/hyperlink" Target="http://www.legislation.act.gov.au/a/2016-2/default.asp" TargetMode="External"/><Relationship Id="rId635" Type="http://schemas.openxmlformats.org/officeDocument/2006/relationships/hyperlink" Target="http://www.legislation.act.gov.au/a/2016-18" TargetMode="External"/><Relationship Id="rId274" Type="http://schemas.openxmlformats.org/officeDocument/2006/relationships/hyperlink" Target="https://www.legislation.act.gov.au/a/2023-18/" TargetMode="External"/><Relationship Id="rId481" Type="http://schemas.openxmlformats.org/officeDocument/2006/relationships/hyperlink" Target="http://www.legislation.act.gov.au/a/2016-29" TargetMode="External"/><Relationship Id="rId69" Type="http://schemas.openxmlformats.org/officeDocument/2006/relationships/hyperlink" Target="http://www.legislation.act.gov.au/a/2001-14" TargetMode="External"/><Relationship Id="rId134" Type="http://schemas.openxmlformats.org/officeDocument/2006/relationships/hyperlink" Target="https://www.legislation.act.gov.au/a/2023-18/" TargetMode="External"/><Relationship Id="rId579" Type="http://schemas.openxmlformats.org/officeDocument/2006/relationships/hyperlink" Target="http://www.legislation.act.gov.au/sl/2015-26/default.asp" TargetMode="External"/><Relationship Id="rId341" Type="http://schemas.openxmlformats.org/officeDocument/2006/relationships/footer" Target="footer11.xml"/><Relationship Id="rId439" Type="http://schemas.openxmlformats.org/officeDocument/2006/relationships/hyperlink" Target="http://www.legislation.act.gov.au/a/2016-29" TargetMode="External"/><Relationship Id="rId646" Type="http://schemas.openxmlformats.org/officeDocument/2006/relationships/hyperlink" Target="http://www.legislation.act.gov.au/a/2017-4/default.asp" TargetMode="External"/><Relationship Id="rId201" Type="http://schemas.openxmlformats.org/officeDocument/2006/relationships/hyperlink" Target="http://www.legislation.act.gov.au/a/2002-51" TargetMode="External"/><Relationship Id="rId285" Type="http://schemas.openxmlformats.org/officeDocument/2006/relationships/hyperlink" Target="https://www.legislation.act.gov.au/a/2023-18/" TargetMode="External"/><Relationship Id="rId506" Type="http://schemas.openxmlformats.org/officeDocument/2006/relationships/hyperlink" Target="http://www.legislation.act.gov.au/a/2019-20/" TargetMode="External"/><Relationship Id="rId492" Type="http://schemas.openxmlformats.org/officeDocument/2006/relationships/hyperlink" Target="http://www.legislation.act.gov.au/a/2016-29" TargetMode="External"/><Relationship Id="rId145" Type="http://schemas.openxmlformats.org/officeDocument/2006/relationships/hyperlink" Target="http://www.comlaw.gov.au/Series/C2004A00485" TargetMode="External"/><Relationship Id="rId352" Type="http://schemas.openxmlformats.org/officeDocument/2006/relationships/hyperlink" Target="http://www.legislation.act.gov.au/a/2005-21"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8-33/default.asp" TargetMode="External"/><Relationship Id="rId296" Type="http://schemas.openxmlformats.org/officeDocument/2006/relationships/hyperlink" Target="http://www.legislation.act.gov.au/a/2001-14" TargetMode="External"/><Relationship Id="rId517" Type="http://schemas.openxmlformats.org/officeDocument/2006/relationships/hyperlink" Target="http://www.legislation.act.gov.au/a/2019-2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0-38" TargetMode="External"/><Relationship Id="rId198" Type="http://schemas.openxmlformats.org/officeDocument/2006/relationships/hyperlink" Target="http://www.legislation.act.gov.au/a/2003-57" TargetMode="External"/><Relationship Id="rId321" Type="http://schemas.openxmlformats.org/officeDocument/2006/relationships/hyperlink" Target="http://www.legislation.act.gov.au/a/2003-8" TargetMode="External"/><Relationship Id="rId363" Type="http://schemas.openxmlformats.org/officeDocument/2006/relationships/hyperlink" Target="http://www.legislation.act.gov.au/a/2001-14/default.asp" TargetMode="External"/><Relationship Id="rId419" Type="http://schemas.openxmlformats.org/officeDocument/2006/relationships/hyperlink" Target="http://www.legislation.act.gov.au/a/2016-2/default.asp" TargetMode="External"/><Relationship Id="rId570" Type="http://schemas.openxmlformats.org/officeDocument/2006/relationships/hyperlink" Target="http://www.legislation.act.gov.au/a/2018-18/default.asp" TargetMode="External"/><Relationship Id="rId626" Type="http://schemas.openxmlformats.org/officeDocument/2006/relationships/hyperlink" Target="http://www.legislation.act.gov.au/a/2016-29"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6-2/default.asp" TargetMode="External"/><Relationship Id="rId668" Type="http://schemas.openxmlformats.org/officeDocument/2006/relationships/hyperlink" Target="http://www.legislation.act.gov.au/a/2020-22/"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8-33/default.asp" TargetMode="External"/><Relationship Id="rId528" Type="http://schemas.openxmlformats.org/officeDocument/2006/relationships/hyperlink" Target="http://www.legislation.act.gov.au/a/2020-22/"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ni/2023-540"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17-39/default.asp" TargetMode="External"/><Relationship Id="rId581" Type="http://schemas.openxmlformats.org/officeDocument/2006/relationships/hyperlink" Target="http://www.legislation.act.gov.au/a/2016-2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2-51" TargetMode="External"/><Relationship Id="rId637" Type="http://schemas.openxmlformats.org/officeDocument/2006/relationships/hyperlink" Target="http://www.legislation.act.gov.au/a/2016-24/default.asp" TargetMode="External"/><Relationship Id="rId679"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a/2023-18/" TargetMode="External"/><Relationship Id="rId441" Type="http://schemas.openxmlformats.org/officeDocument/2006/relationships/hyperlink" Target="http://www.legislation.act.gov.au/a/2016-29" TargetMode="External"/><Relationship Id="rId483" Type="http://schemas.openxmlformats.org/officeDocument/2006/relationships/hyperlink" Target="http://www.legislation.act.gov.au/a/2018-33/default.asp" TargetMode="External"/><Relationship Id="rId539" Type="http://schemas.openxmlformats.org/officeDocument/2006/relationships/hyperlink" Target="http://www.legislation.act.gov.au/a/2019-27/" TargetMode="External"/><Relationship Id="rId690" Type="http://schemas.openxmlformats.org/officeDocument/2006/relationships/header" Target="header18.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178" Type="http://schemas.openxmlformats.org/officeDocument/2006/relationships/hyperlink" Target="http://www.legislation.act.gov.au/ni/2023-540" TargetMode="External"/><Relationship Id="rId301" Type="http://schemas.openxmlformats.org/officeDocument/2006/relationships/hyperlink" Target="http://www.legislation.act.gov.au/a/2002-51" TargetMode="External"/><Relationship Id="rId343" Type="http://schemas.openxmlformats.org/officeDocument/2006/relationships/hyperlink" Target="http://www.legislation.act.gov.au/a/2001-14" TargetMode="External"/><Relationship Id="rId550" Type="http://schemas.openxmlformats.org/officeDocument/2006/relationships/hyperlink" Target="https://legislation.act.gov.au/a/2023-36/" TargetMode="External"/><Relationship Id="rId82" Type="http://schemas.openxmlformats.org/officeDocument/2006/relationships/hyperlink" Target="https://www.legislation.gov.au/Series/C2004A00485" TargetMode="External"/><Relationship Id="rId203" Type="http://schemas.openxmlformats.org/officeDocument/2006/relationships/hyperlink" Target="http://www.legislation.act.gov.au/a/2000-86" TargetMode="External"/><Relationship Id="rId385" Type="http://schemas.openxmlformats.org/officeDocument/2006/relationships/hyperlink" Target="http://www.legislation.act.gov.au/a/2020-47/" TargetMode="External"/><Relationship Id="rId592" Type="http://schemas.openxmlformats.org/officeDocument/2006/relationships/hyperlink" Target="http://www.legislation.act.gov.au/a/2016-29" TargetMode="External"/><Relationship Id="rId606" Type="http://schemas.openxmlformats.org/officeDocument/2006/relationships/hyperlink" Target="http://www.legislation.act.gov.au/a/2019-20/" TargetMode="External"/><Relationship Id="rId648" Type="http://schemas.openxmlformats.org/officeDocument/2006/relationships/hyperlink" Target="http://www.legislation.act.gov.au/a/2017-20/default.asp" TargetMode="External"/><Relationship Id="rId245" Type="http://schemas.openxmlformats.org/officeDocument/2006/relationships/hyperlink" Target="http://www.legislation.act.gov.au/a/1997-92" TargetMode="External"/><Relationship Id="rId287" Type="http://schemas.openxmlformats.org/officeDocument/2006/relationships/hyperlink" Target="https://www.legislation.act.gov.au/a/2023-18/" TargetMode="External"/><Relationship Id="rId410" Type="http://schemas.openxmlformats.org/officeDocument/2006/relationships/hyperlink" Target="http://www.legislation.act.gov.au/a/2016-29" TargetMode="External"/><Relationship Id="rId452"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s://legislation.act.gov.au/a/2023-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354" Type="http://schemas.openxmlformats.org/officeDocument/2006/relationships/hyperlink" Target="https://www.legislation.act.gov.au/a/2023-18/"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24/default.asp" TargetMode="External"/><Relationship Id="rId561" Type="http://schemas.openxmlformats.org/officeDocument/2006/relationships/hyperlink" Target="https://legislation.act.gov.au/a/2023-36/" TargetMode="External"/><Relationship Id="rId617" Type="http://schemas.openxmlformats.org/officeDocument/2006/relationships/hyperlink" Target="http://www.legislation.act.gov.au/a/2016-29" TargetMode="External"/><Relationship Id="rId659" Type="http://schemas.openxmlformats.org/officeDocument/2006/relationships/hyperlink" Target="http://www.legislation.act.gov.au/a/2018-42/default.asp"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35" TargetMode="External"/><Relationship Id="rId298" Type="http://schemas.openxmlformats.org/officeDocument/2006/relationships/hyperlink" Target="http://www.legislation.act.gov.au/a/2002-51" TargetMode="External"/><Relationship Id="rId421" Type="http://schemas.openxmlformats.org/officeDocument/2006/relationships/hyperlink" Target="http://www.legislation.act.gov.au/a/2016-2/default.asp" TargetMode="External"/><Relationship Id="rId463" Type="http://schemas.openxmlformats.org/officeDocument/2006/relationships/hyperlink" Target="http://www.legislation.act.gov.au/a/2018-33/default.asp" TargetMode="External"/><Relationship Id="rId519" Type="http://schemas.openxmlformats.org/officeDocument/2006/relationships/hyperlink" Target="http://www.legislation.act.gov.au/a/2019-27/" TargetMode="External"/><Relationship Id="rId670" Type="http://schemas.openxmlformats.org/officeDocument/2006/relationships/hyperlink" Target="http://www.legislation.act.gov.au/a/2020-47/"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ni/2023-540"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22-4"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5-33/default.asp" TargetMode="External"/><Relationship Id="rId572" Type="http://schemas.openxmlformats.org/officeDocument/2006/relationships/hyperlink" Target="http://www.legislation.act.gov.au/a/2022-14" TargetMode="External"/><Relationship Id="rId628" Type="http://schemas.openxmlformats.org/officeDocument/2006/relationships/hyperlink" Target="http://www.legislation.act.gov.au/a/2016-29" TargetMode="External"/><Relationship Id="rId225" Type="http://schemas.openxmlformats.org/officeDocument/2006/relationships/hyperlink" Target="https://www.legislation.act.gov.au/a/2023-18/" TargetMode="External"/><Relationship Id="rId267" Type="http://schemas.openxmlformats.org/officeDocument/2006/relationships/hyperlink" Target="http://www.legislation.act.gov.au/a/2001-34" TargetMode="External"/><Relationship Id="rId432" Type="http://schemas.openxmlformats.org/officeDocument/2006/relationships/hyperlink" Target="http://www.legislation.act.gov.au/a/2016-2/default.asp" TargetMode="External"/><Relationship Id="rId474" Type="http://schemas.openxmlformats.org/officeDocument/2006/relationships/hyperlink" Target="http://www.legislation.act.gov.au/a/2018-33/default.asp" TargetMode="External"/><Relationship Id="rId127" Type="http://schemas.openxmlformats.org/officeDocument/2006/relationships/hyperlink" Target="http://www.legislation.act.gov.au/a/2002-51" TargetMode="External"/><Relationship Id="rId681" Type="http://schemas.openxmlformats.org/officeDocument/2006/relationships/footer" Target="footer14.xml"/><Relationship Id="rId31" Type="http://schemas.openxmlformats.org/officeDocument/2006/relationships/hyperlink" Target="http://www.legislation.act.gov.au/a/2002-51" TargetMode="External"/><Relationship Id="rId73" Type="http://schemas.openxmlformats.org/officeDocument/2006/relationships/hyperlink" Target="https://www.legislation.gov.au/Series/C2004A00485" TargetMode="External"/><Relationship Id="rId169" Type="http://schemas.openxmlformats.org/officeDocument/2006/relationships/hyperlink" Target="http://www.legislation.act.gov.au/ni/2023-540" TargetMode="External"/><Relationship Id="rId334" Type="http://schemas.openxmlformats.org/officeDocument/2006/relationships/header" Target="header7.xml"/><Relationship Id="rId376" Type="http://schemas.openxmlformats.org/officeDocument/2006/relationships/hyperlink" Target="http://www.legislation.act.gov.au/a/2018-32/default.asp" TargetMode="External"/><Relationship Id="rId541" Type="http://schemas.openxmlformats.org/officeDocument/2006/relationships/hyperlink" Target="https://legislation.act.gov.au/a/2023-36/" TargetMode="External"/><Relationship Id="rId583" Type="http://schemas.openxmlformats.org/officeDocument/2006/relationships/hyperlink" Target="http://www.legislation.act.gov.au/a/2016-29" TargetMode="External"/><Relationship Id="rId639" Type="http://schemas.openxmlformats.org/officeDocument/2006/relationships/hyperlink" Target="http://www.legislation.act.gov.au/a/2016-29/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s://www.legislation.act.gov.au/a/2023-18/" TargetMode="External"/><Relationship Id="rId278" Type="http://schemas.openxmlformats.org/officeDocument/2006/relationships/hyperlink" Target="https://www.legislation.act.gov.au/a/2023-18/" TargetMode="External"/><Relationship Id="rId401" Type="http://schemas.openxmlformats.org/officeDocument/2006/relationships/hyperlink" Target="http://www.legislation.act.gov.au/a/2016-29" TargetMode="External"/><Relationship Id="rId443" Type="http://schemas.openxmlformats.org/officeDocument/2006/relationships/hyperlink" Target="http://www.legislation.act.gov.au/a/2016-2/default.asp" TargetMode="External"/><Relationship Id="rId650" Type="http://schemas.openxmlformats.org/officeDocument/2006/relationships/hyperlink" Target="http://www.legislation.act.gov.au/a/2017-39/default.asp" TargetMode="External"/><Relationship Id="rId303" Type="http://schemas.openxmlformats.org/officeDocument/2006/relationships/hyperlink" Target="http://www.legislation.act.gov.au/a/2002-51" TargetMode="External"/><Relationship Id="rId485" Type="http://schemas.openxmlformats.org/officeDocument/2006/relationships/hyperlink" Target="http://www.legislation.act.gov.au/a/2018-33/default.asp" TargetMode="External"/><Relationship Id="rId692" Type="http://schemas.openxmlformats.org/officeDocument/2006/relationships/fontTable" Target="fontTable.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s://www.legislation.gov.au/Series/C2004A00046" TargetMode="External"/><Relationship Id="rId387" Type="http://schemas.openxmlformats.org/officeDocument/2006/relationships/hyperlink" Target="http://www.legislation.act.gov.au/a/2022-4" TargetMode="External"/><Relationship Id="rId510" Type="http://schemas.openxmlformats.org/officeDocument/2006/relationships/hyperlink" Target="http://www.legislation.act.gov.au/a/2016-2/default.asp" TargetMode="External"/><Relationship Id="rId552" Type="http://schemas.openxmlformats.org/officeDocument/2006/relationships/hyperlink" Target="http://www.legislation.act.gov.au/a/2021-12/" TargetMode="External"/><Relationship Id="rId594" Type="http://schemas.openxmlformats.org/officeDocument/2006/relationships/hyperlink" Target="http://www.legislation.act.gov.au/a/2016-29" TargetMode="External"/><Relationship Id="rId608" Type="http://schemas.openxmlformats.org/officeDocument/2006/relationships/hyperlink" Target="http://www.legislation.act.gov.au/a/2016-2/default.asp" TargetMode="External"/><Relationship Id="rId191" Type="http://schemas.openxmlformats.org/officeDocument/2006/relationships/hyperlink" Target="http://www.comlaw.gov.au/Series/C2004A00485" TargetMode="External"/><Relationship Id="rId205" Type="http://schemas.openxmlformats.org/officeDocument/2006/relationships/hyperlink" Target="http://www.legislation.act.gov.au/a/1996-74" TargetMode="External"/><Relationship Id="rId247" Type="http://schemas.openxmlformats.org/officeDocument/2006/relationships/hyperlink" Target="http://www.legislation.act.gov.au/a/2007-19" TargetMode="External"/><Relationship Id="rId412" Type="http://schemas.openxmlformats.org/officeDocument/2006/relationships/hyperlink" Target="http://www.legislation.act.gov.au/a/2018-33/default.asp" TargetMode="External"/><Relationship Id="rId107" Type="http://schemas.openxmlformats.org/officeDocument/2006/relationships/hyperlink" Target="http://www.legislation.act.gov.au/a/2000-38"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2018-33/default.asp" TargetMode="External"/><Relationship Id="rId496" Type="http://schemas.openxmlformats.org/officeDocument/2006/relationships/hyperlink" Target="http://www.legislation.act.gov.au/a/2018-32/default.asp" TargetMode="External"/><Relationship Id="rId661" Type="http://schemas.openxmlformats.org/officeDocument/2006/relationships/hyperlink" Target="http://www.legislation.act.gov.au/a/2018-3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2-51" TargetMode="External"/><Relationship Id="rId356" Type="http://schemas.openxmlformats.org/officeDocument/2006/relationships/hyperlink" Target="https://www.legislation.act.gov.au/a/2023-18/" TargetMode="External"/><Relationship Id="rId398" Type="http://schemas.openxmlformats.org/officeDocument/2006/relationships/hyperlink" Target="http://www.legislation.act.gov.au/a/2022-4" TargetMode="External"/><Relationship Id="rId521" Type="http://schemas.openxmlformats.org/officeDocument/2006/relationships/hyperlink" Target="http://www.legislation.act.gov.au/a/2019-27/" TargetMode="External"/><Relationship Id="rId563" Type="http://schemas.openxmlformats.org/officeDocument/2006/relationships/hyperlink" Target="https://legislation.act.gov.au/a/2023-36/" TargetMode="External"/><Relationship Id="rId619" Type="http://schemas.openxmlformats.org/officeDocument/2006/relationships/hyperlink" Target="http://www.legislation.act.gov.au/a/2016-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18-33/default.asp" TargetMode="External"/><Relationship Id="rId258" Type="http://schemas.openxmlformats.org/officeDocument/2006/relationships/hyperlink" Target="http://www.legislation.act.gov.au/a/2008-35" TargetMode="External"/><Relationship Id="rId465" Type="http://schemas.openxmlformats.org/officeDocument/2006/relationships/hyperlink" Target="http://www.legislation.act.gov.au/a/2016-29" TargetMode="External"/><Relationship Id="rId630" Type="http://schemas.openxmlformats.org/officeDocument/2006/relationships/hyperlink" Target="http://www.legislation.act.gov.au/a/2015-33" TargetMode="External"/><Relationship Id="rId672" Type="http://schemas.openxmlformats.org/officeDocument/2006/relationships/hyperlink" Target="http://www.legislation.act.gov.au/a/2021-12/"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8-35" TargetMode="External"/><Relationship Id="rId367" Type="http://schemas.openxmlformats.org/officeDocument/2006/relationships/hyperlink" Target="http://www.legislation.act.gov.au/a/2016-18" TargetMode="External"/><Relationship Id="rId532" Type="http://schemas.openxmlformats.org/officeDocument/2006/relationships/hyperlink" Target="http://www.legislation.act.gov.au/a/2017-20/default.asp" TargetMode="External"/><Relationship Id="rId574" Type="http://schemas.openxmlformats.org/officeDocument/2006/relationships/hyperlink" Target="http://www.legislation.act.gov.au/a/2018-33/default.asp" TargetMode="External"/><Relationship Id="rId171" Type="http://schemas.openxmlformats.org/officeDocument/2006/relationships/hyperlink" Target="http://www.legislation.act.gov.au/ni/2023-540" TargetMode="External"/><Relationship Id="rId227" Type="http://schemas.openxmlformats.org/officeDocument/2006/relationships/hyperlink" Target="http://www.legislation.act.gov.au/a/1997-92" TargetMode="External"/><Relationship Id="rId269" Type="http://schemas.openxmlformats.org/officeDocument/2006/relationships/hyperlink" Target="https://www.legislation.act.gov.au/a/2023-18/" TargetMode="External"/><Relationship Id="rId434" Type="http://schemas.openxmlformats.org/officeDocument/2006/relationships/hyperlink" Target="http://www.legislation.act.gov.au/a/2016-2/default.asp" TargetMode="External"/><Relationship Id="rId476" Type="http://schemas.openxmlformats.org/officeDocument/2006/relationships/hyperlink" Target="http://www.legislation.act.gov.au/a/2018-33/default.asp" TargetMode="External"/><Relationship Id="rId641" Type="http://schemas.openxmlformats.org/officeDocument/2006/relationships/hyperlink" Target="http://www.legislation.act.gov.au/a/2016-33/default.asp" TargetMode="External"/><Relationship Id="rId683" Type="http://schemas.openxmlformats.org/officeDocument/2006/relationships/header" Target="header14.xm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s://www.legislation.act.gov.au/a/2023-18/" TargetMode="External"/><Relationship Id="rId336" Type="http://schemas.openxmlformats.org/officeDocument/2006/relationships/footer" Target="footer8.xml"/><Relationship Id="rId501" Type="http://schemas.openxmlformats.org/officeDocument/2006/relationships/hyperlink" Target="https://legislation.act.gov.au/a/2023-36/" TargetMode="External"/><Relationship Id="rId543" Type="http://schemas.openxmlformats.org/officeDocument/2006/relationships/hyperlink" Target="http://www.legislation.act.gov.au/a/2015-3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8-33/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6-29"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6-2/default.asp" TargetMode="External"/><Relationship Id="rId487" Type="http://schemas.openxmlformats.org/officeDocument/2006/relationships/hyperlink" Target="http://www.legislation.act.gov.au/a/2018-33/default.asp" TargetMode="External"/><Relationship Id="rId610" Type="http://schemas.openxmlformats.org/officeDocument/2006/relationships/hyperlink" Target="http://www.legislation.act.gov.au/a/2016-2/default.asp" TargetMode="External"/><Relationship Id="rId652" Type="http://schemas.openxmlformats.org/officeDocument/2006/relationships/hyperlink" Target="http://www.legislation.act.gov.au/a/2018-18/default.asp"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2-51" TargetMode="External"/><Relationship Id="rId347" Type="http://schemas.openxmlformats.org/officeDocument/2006/relationships/hyperlink" Target="https://www.legislation.gov.au/Series/C2004A00046" TargetMode="External"/><Relationship Id="rId512" Type="http://schemas.openxmlformats.org/officeDocument/2006/relationships/hyperlink" Target="http://www.legislation.act.gov.au/a/2018-18/default.asp"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s://legislation.act.gov.au/a/2023-36/" TargetMode="External"/><Relationship Id="rId554" Type="http://schemas.openxmlformats.org/officeDocument/2006/relationships/hyperlink" Target="http://www.legislation.act.gov.au/a/2021-12/" TargetMode="External"/><Relationship Id="rId596" Type="http://schemas.openxmlformats.org/officeDocument/2006/relationships/hyperlink" Target="http://www.legislation.act.gov.au/a/2016-29"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ni/2023-540" TargetMode="External"/><Relationship Id="rId249" Type="http://schemas.openxmlformats.org/officeDocument/2006/relationships/hyperlink" Target="http://www.legislation.nsw.gov.au/maintop/view/inforce/act+80+1974+cd+0+N" TargetMode="External"/><Relationship Id="rId414" Type="http://schemas.openxmlformats.org/officeDocument/2006/relationships/hyperlink" Target="http://www.legislation.act.gov.au/a/2016-29"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20-22/" TargetMode="External"/><Relationship Id="rId621" Type="http://schemas.openxmlformats.org/officeDocument/2006/relationships/hyperlink" Target="https://legislation.act.gov.au/a/2023-36/" TargetMode="External"/><Relationship Id="rId663" Type="http://schemas.openxmlformats.org/officeDocument/2006/relationships/hyperlink" Target="http://www.legislation.act.gov.au/a/2019-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5" TargetMode="External"/><Relationship Id="rId316" Type="http://schemas.openxmlformats.org/officeDocument/2006/relationships/hyperlink" Target="http://www.legislation.act.gov.au/a/2002-51" TargetMode="External"/><Relationship Id="rId523" Type="http://schemas.openxmlformats.org/officeDocument/2006/relationships/hyperlink" Target="https://legislation.act.gov.au/a/2023-3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0-86" TargetMode="External"/><Relationship Id="rId358" Type="http://schemas.openxmlformats.org/officeDocument/2006/relationships/hyperlink" Target="http://www.legislation.act.gov.au/a/2013-3/default.asp" TargetMode="External"/><Relationship Id="rId565" Type="http://schemas.openxmlformats.org/officeDocument/2006/relationships/hyperlink" Target="http://www.legislation.act.gov.au/a/2017-39/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s://www.legislation.act.gov.au/a/2023-18/" TargetMode="External"/><Relationship Id="rId425" Type="http://schemas.openxmlformats.org/officeDocument/2006/relationships/hyperlink" Target="http://www.legislation.act.gov.au/a/2018-33/default.asp" TargetMode="External"/><Relationship Id="rId467" Type="http://schemas.openxmlformats.org/officeDocument/2006/relationships/hyperlink" Target="http://www.legislation.act.gov.au/a/2016-29" TargetMode="External"/><Relationship Id="rId632" Type="http://schemas.openxmlformats.org/officeDocument/2006/relationships/hyperlink" Target="http://www.legislation.act.gov.au/a/2016-2/default.asp"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a/2022-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2-51" TargetMode="External"/><Relationship Id="rId369" Type="http://schemas.openxmlformats.org/officeDocument/2006/relationships/hyperlink" Target="http://www.legislation.act.gov.au/a/2016-29/default.asp" TargetMode="External"/><Relationship Id="rId534" Type="http://schemas.openxmlformats.org/officeDocument/2006/relationships/hyperlink" Target="http://www.legislation.act.gov.au/a/2019-35/" TargetMode="External"/><Relationship Id="rId576" Type="http://schemas.openxmlformats.org/officeDocument/2006/relationships/hyperlink" Target="http://www.legislation.act.gov.au/a/2019-20/" TargetMode="External"/><Relationship Id="rId173" Type="http://schemas.openxmlformats.org/officeDocument/2006/relationships/hyperlink" Target="http://www.comlaw.gov.au/Series/C2004A00485"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9-20/" TargetMode="External"/><Relationship Id="rId436" Type="http://schemas.openxmlformats.org/officeDocument/2006/relationships/hyperlink" Target="http://www.legislation.act.gov.au/a/2016-2/default.asp" TargetMode="External"/><Relationship Id="rId601" Type="http://schemas.openxmlformats.org/officeDocument/2006/relationships/hyperlink" Target="http://www.legislation.act.gov.au/a/2016-29" TargetMode="External"/><Relationship Id="rId643" Type="http://schemas.openxmlformats.org/officeDocument/2006/relationships/hyperlink" Target="http://www.legislation.act.gov.au/a/2017-3/default.asp" TargetMode="External"/><Relationship Id="rId240" Type="http://schemas.openxmlformats.org/officeDocument/2006/relationships/hyperlink" Target="http://www.legislation.act.gov.au/a/2004-28" TargetMode="External"/><Relationship Id="rId478" Type="http://schemas.openxmlformats.org/officeDocument/2006/relationships/hyperlink" Target="http://www.legislation.act.gov.au/a/2016-29" TargetMode="External"/><Relationship Id="rId685" Type="http://schemas.openxmlformats.org/officeDocument/2006/relationships/footer" Target="footer16.xm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485" TargetMode="External"/><Relationship Id="rId282" Type="http://schemas.openxmlformats.org/officeDocument/2006/relationships/hyperlink" Target="https://www.legislation.act.gov.au/a/2023-18/" TargetMode="External"/><Relationship Id="rId338" Type="http://schemas.openxmlformats.org/officeDocument/2006/relationships/header" Target="header8.xml"/><Relationship Id="rId503" Type="http://schemas.openxmlformats.org/officeDocument/2006/relationships/hyperlink" Target="https://legislation.act.gov.au/a/2023-36/" TargetMode="External"/><Relationship Id="rId545" Type="http://schemas.openxmlformats.org/officeDocument/2006/relationships/hyperlink" Target="http://www.legislation.act.gov.au/a/2019-27/" TargetMode="External"/><Relationship Id="rId587" Type="http://schemas.openxmlformats.org/officeDocument/2006/relationships/hyperlink" Target="http://www.legislation.act.gov.au/a/2015-3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6-2/default.asp" TargetMode="External"/><Relationship Id="rId405" Type="http://schemas.openxmlformats.org/officeDocument/2006/relationships/hyperlink" Target="http://www.legislation.act.gov.au/a/2018-42/default.asp" TargetMode="External"/><Relationship Id="rId447" Type="http://schemas.openxmlformats.org/officeDocument/2006/relationships/hyperlink" Target="http://www.legislation.act.gov.au/a/2016-29" TargetMode="External"/><Relationship Id="rId612" Type="http://schemas.openxmlformats.org/officeDocument/2006/relationships/hyperlink" Target="http://www.legislation.act.gov.au/a/2016-29"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29" TargetMode="External"/><Relationship Id="rId654" Type="http://schemas.openxmlformats.org/officeDocument/2006/relationships/hyperlink" Target="https://www.legislation.act.gov.au/a/2018-33/"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349" Type="http://schemas.openxmlformats.org/officeDocument/2006/relationships/hyperlink" Target="https://www.legislation.act.gov.au/a/2023-18/" TargetMode="External"/><Relationship Id="rId514" Type="http://schemas.openxmlformats.org/officeDocument/2006/relationships/hyperlink" Target="http://www.legislation.act.gov.au/a/2019-27/" TargetMode="External"/><Relationship Id="rId556" Type="http://schemas.openxmlformats.org/officeDocument/2006/relationships/hyperlink" Target="http://www.legislation.act.gov.au/a/2016-18/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360" Type="http://schemas.openxmlformats.org/officeDocument/2006/relationships/header" Target="header11.xml"/><Relationship Id="rId416" Type="http://schemas.openxmlformats.org/officeDocument/2006/relationships/hyperlink" Target="http://www.legislation.act.gov.au/a/2018-33/default.asp" TargetMode="External"/><Relationship Id="rId598" Type="http://schemas.openxmlformats.org/officeDocument/2006/relationships/hyperlink" Target="http://www.legislation.act.gov.au/a/2019-27/"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6-29" TargetMode="External"/><Relationship Id="rId623" Type="http://schemas.openxmlformats.org/officeDocument/2006/relationships/hyperlink" Target="http://www.legislation.act.gov.au/a/2016-29" TargetMode="External"/><Relationship Id="rId665" Type="http://schemas.openxmlformats.org/officeDocument/2006/relationships/hyperlink" Target="http://www.legislation.act.gov.au/a/2019-2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51" TargetMode="External"/><Relationship Id="rId318" Type="http://schemas.openxmlformats.org/officeDocument/2006/relationships/hyperlink" Target="http://www.legislation.act.gov.au/a/2001-14" TargetMode="External"/><Relationship Id="rId525" Type="http://schemas.openxmlformats.org/officeDocument/2006/relationships/hyperlink" Target="https://legislation.act.gov.au/a/2023-36/" TargetMode="External"/><Relationship Id="rId567" Type="http://schemas.openxmlformats.org/officeDocument/2006/relationships/hyperlink" Target="https://legislation.act.gov.au/a/2023-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5-51" TargetMode="External"/><Relationship Id="rId164" Type="http://schemas.openxmlformats.org/officeDocument/2006/relationships/hyperlink" Target="https://www.legislation.act.gov.au/a/2023-18/" TargetMode="External"/><Relationship Id="rId371" Type="http://schemas.openxmlformats.org/officeDocument/2006/relationships/hyperlink" Target="http://www.legislation.act.gov.au/a/2017-3/default.asp" TargetMode="External"/><Relationship Id="rId427" Type="http://schemas.openxmlformats.org/officeDocument/2006/relationships/hyperlink" Target="http://www.legislation.act.gov.au/a/2018-33/default.asp" TargetMode="External"/><Relationship Id="rId469" Type="http://schemas.openxmlformats.org/officeDocument/2006/relationships/hyperlink" Target="http://www.legislation.act.gov.au/a/2016-29" TargetMode="External"/><Relationship Id="rId634" Type="http://schemas.openxmlformats.org/officeDocument/2006/relationships/hyperlink" Target="http://www.legislation.act.gov.au/a/2016-18" TargetMode="External"/><Relationship Id="rId676" Type="http://schemas.openxmlformats.org/officeDocument/2006/relationships/hyperlink" Target="http://www.legislation.act.gov.au/a/2022-14/"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s://www.legislation.act.gov.au/a/2023-18/"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6-29" TargetMode="External"/><Relationship Id="rId536" Type="http://schemas.openxmlformats.org/officeDocument/2006/relationships/hyperlink" Target="http://www.legislation.act.gov.au/a/2017-20/default.asp" TargetMode="External"/><Relationship Id="rId68" Type="http://schemas.openxmlformats.org/officeDocument/2006/relationships/hyperlink" Target="http://www.legislation.act.gov.au/a/1993-37"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footer" Target="footer10.xml"/><Relationship Id="rId578" Type="http://schemas.openxmlformats.org/officeDocument/2006/relationships/hyperlink" Target="http://www.legislation.act.gov.au/sl/2015-26/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s://www.legislation.act.gov.au/cn/2019-17/" TargetMode="External"/><Relationship Id="rId438" Type="http://schemas.openxmlformats.org/officeDocument/2006/relationships/hyperlink" Target="http://www.legislation.act.gov.au/a/2018-33/default.asp" TargetMode="External"/><Relationship Id="rId603" Type="http://schemas.openxmlformats.org/officeDocument/2006/relationships/hyperlink" Target="http://www.legislation.act.gov.au/a/2016-29" TargetMode="External"/><Relationship Id="rId645" Type="http://schemas.openxmlformats.org/officeDocument/2006/relationships/hyperlink" Target="http://www.legislation.act.gov.au/a/2017-4/default.asp" TargetMode="External"/><Relationship Id="rId687" Type="http://schemas.openxmlformats.org/officeDocument/2006/relationships/header" Target="header16.xml"/><Relationship Id="rId242" Type="http://schemas.openxmlformats.org/officeDocument/2006/relationships/hyperlink" Target="http://www.legislation.act.gov.au/a/2002-51" TargetMode="External"/><Relationship Id="rId284" Type="http://schemas.openxmlformats.org/officeDocument/2006/relationships/hyperlink" Target="http://www.dcceew.gov.au/" TargetMode="External"/><Relationship Id="rId491" Type="http://schemas.openxmlformats.org/officeDocument/2006/relationships/hyperlink" Target="http://www.legislation.act.gov.au/a/2016-29" TargetMode="External"/><Relationship Id="rId505" Type="http://schemas.openxmlformats.org/officeDocument/2006/relationships/hyperlink" Target="https://legislation.act.gov.au/a/2023-36/"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5-33" TargetMode="External"/><Relationship Id="rId589" Type="http://schemas.openxmlformats.org/officeDocument/2006/relationships/hyperlink" Target="https://legislation.act.gov.au/a/2023-3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1999-77" TargetMode="External"/><Relationship Id="rId393" Type="http://schemas.openxmlformats.org/officeDocument/2006/relationships/hyperlink" Target="http://www.legislation.act.gov.au/a/2020-47/"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9" TargetMode="External"/><Relationship Id="rId614" Type="http://schemas.openxmlformats.org/officeDocument/2006/relationships/hyperlink" Target="http://www.legislation.act.gov.au/a/2016-29" TargetMode="External"/><Relationship Id="rId656" Type="http://schemas.openxmlformats.org/officeDocument/2006/relationships/hyperlink" Target="http://www.legislation.act.gov.au/a/2018-33/default.asp"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95" Type="http://schemas.openxmlformats.org/officeDocument/2006/relationships/hyperlink" Target="https://legislation.act.gov.au/sl/2023-20/"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6-29" TargetMode="External"/><Relationship Id="rId516" Type="http://schemas.openxmlformats.org/officeDocument/2006/relationships/hyperlink" Target="http://www.legislation.act.gov.au/a/2019-2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21-12/"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footer" Target="footer13.xml"/><Relationship Id="rId418" Type="http://schemas.openxmlformats.org/officeDocument/2006/relationships/hyperlink" Target="http://www.legislation.act.gov.au/a/2018-33/default.asp" TargetMode="External"/><Relationship Id="rId625" Type="http://schemas.openxmlformats.org/officeDocument/2006/relationships/hyperlink" Target="http://www.legislation.act.gov.au/a/2022-4" TargetMode="External"/><Relationship Id="rId222" Type="http://schemas.openxmlformats.org/officeDocument/2006/relationships/hyperlink" Target="http://www.legislation.act.gov.au/a/2013-3/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6-29" TargetMode="External"/><Relationship Id="rId667" Type="http://schemas.openxmlformats.org/officeDocument/2006/relationships/hyperlink" Target="http://www.legislation.act.gov.au/a/2019-3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27" Type="http://schemas.openxmlformats.org/officeDocument/2006/relationships/hyperlink" Target="https://legislation.act.gov.au/a/2023-36/"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2001-14" TargetMode="External"/><Relationship Id="rId166" Type="http://schemas.openxmlformats.org/officeDocument/2006/relationships/hyperlink" Target="https://www.legislation.act.gov.au/a/2023-18/"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17-20/default.asp" TargetMode="External"/><Relationship Id="rId429" Type="http://schemas.openxmlformats.org/officeDocument/2006/relationships/hyperlink" Target="http://www.legislation.act.gov.au/a/2018-33/default.asp" TargetMode="External"/><Relationship Id="rId580" Type="http://schemas.openxmlformats.org/officeDocument/2006/relationships/hyperlink" Target="http://www.legislation.act.gov.au/a/2016-2/default.asp" TargetMode="External"/><Relationship Id="rId636" Type="http://schemas.openxmlformats.org/officeDocument/2006/relationships/hyperlink" Target="http://www.legislation.act.gov.au/a/2016-24/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2/default.asp" TargetMode="External"/><Relationship Id="rId678" Type="http://schemas.openxmlformats.org/officeDocument/2006/relationships/hyperlink" Target="http://www.legislation.act.gov.au/a/2001-14" TargetMode="External"/><Relationship Id="rId28" Type="http://schemas.openxmlformats.org/officeDocument/2006/relationships/hyperlink" Target="http://www.legislation.act.gov.au/a/1999-77" TargetMode="External"/><Relationship Id="rId275" Type="http://schemas.openxmlformats.org/officeDocument/2006/relationships/hyperlink" Target="https://www.legislation.act.gov.au/a/2023-18/"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7-4/default.asp" TargetMode="External"/><Relationship Id="rId538" Type="http://schemas.openxmlformats.org/officeDocument/2006/relationships/hyperlink" Target="http://www.legislation.act.gov.au/a/2019-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s://www.legislation.act.gov.au/a/2023-18/"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20-22/default.asp" TargetMode="External"/><Relationship Id="rId591" Type="http://schemas.openxmlformats.org/officeDocument/2006/relationships/hyperlink" Target="http://www.legislation.act.gov.au/a/2016-29" TargetMode="External"/><Relationship Id="rId605" Type="http://schemas.openxmlformats.org/officeDocument/2006/relationships/hyperlink" Target="http://www.legislation.act.gov.au/a/2019-27/"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0-86" TargetMode="External"/><Relationship Id="rId647" Type="http://schemas.openxmlformats.org/officeDocument/2006/relationships/hyperlink" Target="http://www.legislation.act.gov.au/a/2017-20/default.asp" TargetMode="External"/><Relationship Id="rId689" Type="http://schemas.openxmlformats.org/officeDocument/2006/relationships/header" Target="header17.xml"/><Relationship Id="rId39" Type="http://schemas.openxmlformats.org/officeDocument/2006/relationships/hyperlink" Target="http://www.legislation.act.gov.au/a/2005-21" TargetMode="External"/><Relationship Id="rId286" Type="http://schemas.openxmlformats.org/officeDocument/2006/relationships/hyperlink" Target="https://www.legislation.act.gov.au/a/2023-18/" TargetMode="External"/><Relationship Id="rId451" Type="http://schemas.openxmlformats.org/officeDocument/2006/relationships/hyperlink" Target="http://www.legislation.act.gov.au/a/2016-29" TargetMode="External"/><Relationship Id="rId493" Type="http://schemas.openxmlformats.org/officeDocument/2006/relationships/hyperlink" Target="http://www.legislation.act.gov.au/a/2016-29" TargetMode="External"/><Relationship Id="rId507" Type="http://schemas.openxmlformats.org/officeDocument/2006/relationships/hyperlink" Target="http://www.legislation.act.gov.au/a/2019-27/" TargetMode="External"/><Relationship Id="rId549" Type="http://schemas.openxmlformats.org/officeDocument/2006/relationships/hyperlink" Target="http://www.legislation.act.gov.au/a/2019-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2-51" TargetMode="External"/><Relationship Id="rId353" Type="http://schemas.openxmlformats.org/officeDocument/2006/relationships/hyperlink" Target="http://www.legislation.act.gov.au/a/2005-21" TargetMode="External"/><Relationship Id="rId395" Type="http://schemas.openxmlformats.org/officeDocument/2006/relationships/hyperlink" Target="http://www.legislation.act.gov.au/a/2016-29" TargetMode="External"/><Relationship Id="rId409" Type="http://schemas.openxmlformats.org/officeDocument/2006/relationships/hyperlink" Target="http://www.legislation.act.gov.au/a/2016-29" TargetMode="External"/><Relationship Id="rId560" Type="http://schemas.openxmlformats.org/officeDocument/2006/relationships/hyperlink" Target="https://legislation.act.gov.au/a/2023-3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2018-33/default.asp" TargetMode="External"/><Relationship Id="rId616" Type="http://schemas.openxmlformats.org/officeDocument/2006/relationships/hyperlink" Target="https://legislation.act.gov.au/a/2023-36/" TargetMode="External"/><Relationship Id="rId658" Type="http://schemas.openxmlformats.org/officeDocument/2006/relationships/hyperlink" Target="http://www.legislation.act.gov.au/a/2018-42/default.asp" TargetMode="External"/><Relationship Id="rId255" Type="http://schemas.openxmlformats.org/officeDocument/2006/relationships/hyperlink" Target="http://www.legislation.act.gov.au/a/2002-51"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6-29" TargetMode="External"/><Relationship Id="rId518" Type="http://schemas.openxmlformats.org/officeDocument/2006/relationships/hyperlink" Target="http://www.legislation.act.gov.au/a/2019-27/"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sl/2015-26/default.asp" TargetMode="External"/><Relationship Id="rId61" Type="http://schemas.openxmlformats.org/officeDocument/2006/relationships/hyperlink" Target="http://www.legislation.act.gov.au/a/1995-55"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9-27/" TargetMode="External"/><Relationship Id="rId627" Type="http://schemas.openxmlformats.org/officeDocument/2006/relationships/hyperlink" Target="http://www.legislation.act.gov.au/a/2016-29" TargetMode="External"/><Relationship Id="rId669" Type="http://schemas.openxmlformats.org/officeDocument/2006/relationships/hyperlink" Target="http://www.legislation.act.gov.au/a/2020-22/" TargetMode="External"/><Relationship Id="rId19" Type="http://schemas.openxmlformats.org/officeDocument/2006/relationships/footer" Target="footer1.xml"/><Relationship Id="rId224" Type="http://schemas.openxmlformats.org/officeDocument/2006/relationships/hyperlink" Target="http://www.legislation.act.gov.au/ni/2023-540" TargetMode="External"/><Relationship Id="rId266" Type="http://schemas.openxmlformats.org/officeDocument/2006/relationships/hyperlink" Target="https://www.legislation.act.gov.au/a/2023-18/" TargetMode="External"/><Relationship Id="rId431" Type="http://schemas.openxmlformats.org/officeDocument/2006/relationships/hyperlink" Target="http://www.legislation.act.gov.au/a/2018-33/default.asp" TargetMode="External"/><Relationship Id="rId473" Type="http://schemas.openxmlformats.org/officeDocument/2006/relationships/hyperlink" Target="http://www.legislation.act.gov.au/a/2016-29" TargetMode="External"/><Relationship Id="rId529" Type="http://schemas.openxmlformats.org/officeDocument/2006/relationships/hyperlink" Target="https://legislation.act.gov.au/a/2023-36/" TargetMode="External"/><Relationship Id="rId680" Type="http://schemas.openxmlformats.org/officeDocument/2006/relationships/header" Target="header13.xml"/><Relationship Id="rId30" Type="http://schemas.openxmlformats.org/officeDocument/2006/relationships/hyperlink" Target="http://www.legislation.act.gov.au/a/2001-14" TargetMode="External"/><Relationship Id="rId126" Type="http://schemas.openxmlformats.org/officeDocument/2006/relationships/hyperlink" Target="https://www.legislation.act.gov.au/a/2023-18/" TargetMode="External"/><Relationship Id="rId168" Type="http://schemas.openxmlformats.org/officeDocument/2006/relationships/hyperlink" Target="https://www.legislation.act.gov.au/a/2023-18/" TargetMode="External"/><Relationship Id="rId333" Type="http://schemas.openxmlformats.org/officeDocument/2006/relationships/header" Target="header6.xml"/><Relationship Id="rId540" Type="http://schemas.openxmlformats.org/officeDocument/2006/relationships/hyperlink" Target="https://legislation.act.gov.au/a/2023-3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18/default.asp" TargetMode="External"/><Relationship Id="rId582" Type="http://schemas.openxmlformats.org/officeDocument/2006/relationships/hyperlink" Target="http://www.legislation.act.gov.au/a/2016-29" TargetMode="External"/><Relationship Id="rId638" Type="http://schemas.openxmlformats.org/officeDocument/2006/relationships/hyperlink" Target="http://www.legislation.act.gov.au/a/2016-29/default.asp" TargetMode="External"/><Relationship Id="rId3" Type="http://schemas.openxmlformats.org/officeDocument/2006/relationships/styles" Target="styles.xml"/><Relationship Id="rId235" Type="http://schemas.openxmlformats.org/officeDocument/2006/relationships/hyperlink" Target="https://www.legislation.act.gov.au/a/2023-18/" TargetMode="External"/><Relationship Id="rId277" Type="http://schemas.openxmlformats.org/officeDocument/2006/relationships/hyperlink" Target="https://www.legislation.act.gov.au/a/2023-18/" TargetMode="External"/><Relationship Id="rId400" Type="http://schemas.openxmlformats.org/officeDocument/2006/relationships/hyperlink" Target="http://www.legislation.act.gov.au/a/2022-14" TargetMode="External"/><Relationship Id="rId442" Type="http://schemas.openxmlformats.org/officeDocument/2006/relationships/hyperlink" Target="http://www.legislation.act.gov.au/a/2016-29" TargetMode="External"/><Relationship Id="rId484" Type="http://schemas.openxmlformats.org/officeDocument/2006/relationships/hyperlink" Target="http://www.legislation.act.gov.au/a/2016-29" TargetMode="External"/><Relationship Id="rId137" Type="http://schemas.openxmlformats.org/officeDocument/2006/relationships/hyperlink" Target="https://www.legislation.act.gov.au/a/2023-18/" TargetMode="External"/><Relationship Id="rId302" Type="http://schemas.openxmlformats.org/officeDocument/2006/relationships/hyperlink" Target="http://www.legislation.act.gov.au/a/2001-14" TargetMode="External"/><Relationship Id="rId344" Type="http://schemas.openxmlformats.org/officeDocument/2006/relationships/hyperlink" Target="https://www.legislation.gov.au/Series/C1901A00002" TargetMode="External"/><Relationship Id="rId691" Type="http://schemas.openxmlformats.org/officeDocument/2006/relationships/header" Target="header19.xml"/><Relationship Id="rId41" Type="http://schemas.openxmlformats.org/officeDocument/2006/relationships/hyperlink" Target="http://www.legislation.act.gov.au/a/2001-14" TargetMode="External"/><Relationship Id="rId83" Type="http://schemas.openxmlformats.org/officeDocument/2006/relationships/hyperlink" Target="https://www.legislation.gov.au/Series/C2004A00485" TargetMode="External"/><Relationship Id="rId179" Type="http://schemas.openxmlformats.org/officeDocument/2006/relationships/hyperlink" Target="https://www.legislation.act.gov.au/a/2023-18/" TargetMode="External"/><Relationship Id="rId386" Type="http://schemas.openxmlformats.org/officeDocument/2006/relationships/hyperlink" Target="http://www.legislation.act.gov.au/a/2021-12/" TargetMode="External"/><Relationship Id="rId551" Type="http://schemas.openxmlformats.org/officeDocument/2006/relationships/hyperlink" Target="http://www.legislation.act.gov.au/a/2019-20/" TargetMode="External"/><Relationship Id="rId593" Type="http://schemas.openxmlformats.org/officeDocument/2006/relationships/hyperlink" Target="http://www.legislation.act.gov.au/a/2016-29" TargetMode="External"/><Relationship Id="rId607" Type="http://schemas.openxmlformats.org/officeDocument/2006/relationships/hyperlink" Target="https://legislation.act.gov.au/a/2023-36/" TargetMode="External"/><Relationship Id="rId649" Type="http://schemas.openxmlformats.org/officeDocument/2006/relationships/hyperlink" Target="http://www.legislation.act.gov.au/a/2017-39/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51" TargetMode="External"/><Relationship Id="rId246" Type="http://schemas.openxmlformats.org/officeDocument/2006/relationships/hyperlink" Target="http://www.legislation.act.gov.au/a/2000-38" TargetMode="External"/><Relationship Id="rId288" Type="http://schemas.openxmlformats.org/officeDocument/2006/relationships/hyperlink" Target="https://www.legislation.act.gov.au/a/2023-18/" TargetMode="External"/><Relationship Id="rId411" Type="http://schemas.openxmlformats.org/officeDocument/2006/relationships/hyperlink" Target="http://www.legislation.act.gov.au/a/2016-2/default.asp" TargetMode="External"/><Relationship Id="rId453" Type="http://schemas.openxmlformats.org/officeDocument/2006/relationships/hyperlink" Target="http://www.legislation.act.gov.au/a/2016-29" TargetMode="External"/><Relationship Id="rId509" Type="http://schemas.openxmlformats.org/officeDocument/2006/relationships/hyperlink" Target="http://www.legislation.act.gov.au/a/2016-24/default.asp" TargetMode="External"/><Relationship Id="rId660" Type="http://schemas.openxmlformats.org/officeDocument/2006/relationships/hyperlink" Target="http://www.legislation.act.gov.au/a/2018-4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a/2018-18/default.asp"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2023-1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2-45" TargetMode="External"/><Relationship Id="rId355" Type="http://schemas.openxmlformats.org/officeDocument/2006/relationships/hyperlink" Target="https://www.legislation.act.gov.au/a/2023-18/" TargetMode="External"/><Relationship Id="rId397" Type="http://schemas.openxmlformats.org/officeDocument/2006/relationships/hyperlink" Target="https://legislation.act.gov.au/a/2023-36/" TargetMode="External"/><Relationship Id="rId520" Type="http://schemas.openxmlformats.org/officeDocument/2006/relationships/hyperlink" Target="http://www.legislation.act.gov.au/a/2019-27/" TargetMode="External"/><Relationship Id="rId562" Type="http://schemas.openxmlformats.org/officeDocument/2006/relationships/hyperlink" Target="https://legislation.act.gov.au/a/2023-36/" TargetMode="External"/><Relationship Id="rId618" Type="http://schemas.openxmlformats.org/officeDocument/2006/relationships/hyperlink" Target="http://www.legislation.act.gov.au/a/2016-29" TargetMode="External"/><Relationship Id="rId215" Type="http://schemas.openxmlformats.org/officeDocument/2006/relationships/hyperlink" Target="http://www.legislation.act.gov.au/a/2002-51" TargetMode="External"/><Relationship Id="rId257" Type="http://schemas.openxmlformats.org/officeDocument/2006/relationships/hyperlink" Target="http://www.legislation.act.gov.au/a/2002-51" TargetMode="External"/><Relationship Id="rId422" Type="http://schemas.openxmlformats.org/officeDocument/2006/relationships/hyperlink" Target="http://www.legislation.act.gov.au/a/2016-2/default.asp" TargetMode="External"/><Relationship Id="rId464" Type="http://schemas.openxmlformats.org/officeDocument/2006/relationships/hyperlink" Target="http://www.legislation.act.gov.au/a/2016-29" TargetMode="External"/><Relationship Id="rId299" Type="http://schemas.openxmlformats.org/officeDocument/2006/relationships/hyperlink" Target="http://www.legislation.act.gov.au/a/2002-5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2/default.asp" TargetMode="External"/><Relationship Id="rId573" Type="http://schemas.openxmlformats.org/officeDocument/2006/relationships/hyperlink" Target="http://www.legislation.act.gov.au/a/2022-14"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8-33/default.asp" TargetMode="External"/><Relationship Id="rId640" Type="http://schemas.openxmlformats.org/officeDocument/2006/relationships/hyperlink" Target="http://www.legislation.act.gov.au/a/2016-33/default.asp" TargetMode="External"/><Relationship Id="rId74" Type="http://schemas.openxmlformats.org/officeDocument/2006/relationships/hyperlink" Target="http://www.legislation.act.gov.au/a/2001-14" TargetMode="External"/><Relationship Id="rId377" Type="http://schemas.openxmlformats.org/officeDocument/2006/relationships/hyperlink" Target="https://www.legislation.act.gov.au/cn/2018-12/" TargetMode="External"/><Relationship Id="rId500" Type="http://schemas.openxmlformats.org/officeDocument/2006/relationships/hyperlink" Target="http://www.legislation.act.gov.au/a/2020-22/" TargetMode="External"/><Relationship Id="rId584" Type="http://schemas.openxmlformats.org/officeDocument/2006/relationships/hyperlink" Target="http://www.legislation.act.gov.au/a/2016-29" TargetMode="External"/><Relationship Id="rId5" Type="http://schemas.openxmlformats.org/officeDocument/2006/relationships/webSettings" Target="webSettings.xml"/><Relationship Id="rId237" Type="http://schemas.openxmlformats.org/officeDocument/2006/relationships/hyperlink" Target="http://www.legislation.act.gov.au/a/2013-3/default.asp" TargetMode="External"/><Relationship Id="rId444" Type="http://schemas.openxmlformats.org/officeDocument/2006/relationships/hyperlink" Target="http://www.legislation.act.gov.au/a/2016-29" TargetMode="External"/><Relationship Id="rId651" Type="http://schemas.openxmlformats.org/officeDocument/2006/relationships/hyperlink" Target="http://www.legislation.act.gov.au/a/2018-1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22-14/" TargetMode="External"/><Relationship Id="rId511" Type="http://schemas.openxmlformats.org/officeDocument/2006/relationships/hyperlink" Target="http://www.legislation.act.gov.au/a/2016-24/default.asp" TargetMode="External"/><Relationship Id="rId609" Type="http://schemas.openxmlformats.org/officeDocument/2006/relationships/hyperlink" Target="http://www.legislation.act.gov.au/a/2016-2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6-29" TargetMode="External"/><Relationship Id="rId248" Type="http://schemas.openxmlformats.org/officeDocument/2006/relationships/hyperlink" Target="http://www.comlaw.gov.au/Series/C2004A00485" TargetMode="External"/><Relationship Id="rId455" Type="http://schemas.openxmlformats.org/officeDocument/2006/relationships/hyperlink" Target="http://www.legislation.act.gov.au/a/2016-29" TargetMode="External"/><Relationship Id="rId662" Type="http://schemas.openxmlformats.org/officeDocument/2006/relationships/hyperlink" Target="http://www.legislation.act.gov.au/a/2019-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9-2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3/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8-33/default.asp" TargetMode="External"/><Relationship Id="rId673" Type="http://schemas.openxmlformats.org/officeDocument/2006/relationships/hyperlink" Target="http://www.legislation.act.gov.au/a/2021-12/"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8-35" TargetMode="External"/><Relationship Id="rId533" Type="http://schemas.openxmlformats.org/officeDocument/2006/relationships/hyperlink" Target="http://www.legislation.act.gov.au/a/2021-12/" TargetMode="External"/><Relationship Id="rId172" Type="http://schemas.openxmlformats.org/officeDocument/2006/relationships/hyperlink" Target="https://www.legislation.act.gov.au/a/2023-18/"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6-29" TargetMode="External"/><Relationship Id="rId684" Type="http://schemas.openxmlformats.org/officeDocument/2006/relationships/header" Target="header15.xml"/><Relationship Id="rId337" Type="http://schemas.openxmlformats.org/officeDocument/2006/relationships/footer" Target="footer9.xml"/><Relationship Id="rId34" Type="http://schemas.openxmlformats.org/officeDocument/2006/relationships/hyperlink" Target="http://www.legislation.act.gov.au/a/2004-28" TargetMode="External"/><Relationship Id="rId544" Type="http://schemas.openxmlformats.org/officeDocument/2006/relationships/hyperlink" Target="http://www.legislation.act.gov.au/a/2016-2/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s://legislation.act.gov.au/a/2023-18/" TargetMode="External"/><Relationship Id="rId404" Type="http://schemas.openxmlformats.org/officeDocument/2006/relationships/hyperlink" Target="http://www.legislation.act.gov.au/a/2016-29" TargetMode="External"/><Relationship Id="rId611" Type="http://schemas.openxmlformats.org/officeDocument/2006/relationships/hyperlink" Target="http://www.legislation.act.gov.au/a/2018-33/default.asp" TargetMode="External"/><Relationship Id="rId250" Type="http://schemas.openxmlformats.org/officeDocument/2006/relationships/hyperlink" Target="http://www.legislation.nsw.gov.au/maintop/view/inforce/act+101+1995+cd+0+N"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0-38" TargetMode="External"/><Relationship Id="rId555" Type="http://schemas.openxmlformats.org/officeDocument/2006/relationships/hyperlink" Target="http://www.legislation.act.gov.au/a/2021-12/"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6-2/default.asp" TargetMode="External"/><Relationship Id="rId622" Type="http://schemas.openxmlformats.org/officeDocument/2006/relationships/hyperlink" Target="http://www.legislation.act.gov.au/a/2016-29" TargetMode="External"/><Relationship Id="rId261" Type="http://schemas.openxmlformats.org/officeDocument/2006/relationships/hyperlink" Target="http://www.legislation.act.gov.au/a/2002-51" TargetMode="External"/><Relationship Id="rId499" Type="http://schemas.openxmlformats.org/officeDocument/2006/relationships/hyperlink" Target="https://legislation.act.gov.au/a/2023-36/" TargetMode="External"/><Relationship Id="rId56" Type="http://schemas.openxmlformats.org/officeDocument/2006/relationships/hyperlink" Target="http://www.legislation.act.gov.au/a/2002-51" TargetMode="External"/><Relationship Id="rId359" Type="http://schemas.openxmlformats.org/officeDocument/2006/relationships/header" Target="header10.xml"/><Relationship Id="rId566" Type="http://schemas.openxmlformats.org/officeDocument/2006/relationships/hyperlink" Target="http://www.legislation.act.gov.au/a/2017-39/default.asp" TargetMode="External"/><Relationship Id="rId121" Type="http://schemas.openxmlformats.org/officeDocument/2006/relationships/hyperlink" Target="http://www.legislation.act.gov.au/a/2002-51" TargetMode="External"/><Relationship Id="rId219" Type="http://schemas.openxmlformats.org/officeDocument/2006/relationships/hyperlink" Target="https://www.legislation.act.gov.au/a/2023-18/" TargetMode="External"/><Relationship Id="rId426" Type="http://schemas.openxmlformats.org/officeDocument/2006/relationships/hyperlink" Target="http://www.legislation.act.gov.au/a/2016-2/default.asp" TargetMode="External"/><Relationship Id="rId633" Type="http://schemas.openxmlformats.org/officeDocument/2006/relationships/hyperlink" Target="http://www.legislation.act.gov.au/a/2016-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3-18/" TargetMode="External"/><Relationship Id="rId577" Type="http://schemas.openxmlformats.org/officeDocument/2006/relationships/hyperlink" Target="http://www.legislation.act.gov.au/a/2021-12/" TargetMode="External"/><Relationship Id="rId132" Type="http://schemas.openxmlformats.org/officeDocument/2006/relationships/hyperlink" Target="https://www.legislation.act.gov.au/a/2023-18/" TargetMode="External"/><Relationship Id="rId437" Type="http://schemas.openxmlformats.org/officeDocument/2006/relationships/hyperlink" Target="http://www.legislation.act.gov.au/a/2016-29" TargetMode="External"/><Relationship Id="rId644" Type="http://schemas.openxmlformats.org/officeDocument/2006/relationships/hyperlink" Target="http://www.legislation.act.gov.au/a/2017-4/default.asp" TargetMode="External"/><Relationship Id="rId283" Type="http://schemas.openxmlformats.org/officeDocument/2006/relationships/hyperlink" Target="https://www.legislation.act.gov.au/a/2023-18/" TargetMode="External"/><Relationship Id="rId490" Type="http://schemas.openxmlformats.org/officeDocument/2006/relationships/hyperlink" Target="http://www.legislation.act.gov.au/a/2017-3/default.asp" TargetMode="External"/><Relationship Id="rId504" Type="http://schemas.openxmlformats.org/officeDocument/2006/relationships/hyperlink" Target="https://legislation.act.gov.au/a/2023-3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comlaw.gov.au/Series/C2004A00485" TargetMode="External"/><Relationship Id="rId588" Type="http://schemas.openxmlformats.org/officeDocument/2006/relationships/hyperlink" Target="http://www.legislation.act.gov.au/a/2016-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16-2/default.asp" TargetMode="External"/><Relationship Id="rId655" Type="http://schemas.openxmlformats.org/officeDocument/2006/relationships/hyperlink" Target="https://www.legislation.act.gov.au/a/2018-33/"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9-2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footer" Target="footer12.xml"/><Relationship Id="rId599" Type="http://schemas.openxmlformats.org/officeDocument/2006/relationships/hyperlink" Target="https://legislation.act.gov.au/a/2023-36/" TargetMode="External"/><Relationship Id="rId459" Type="http://schemas.openxmlformats.org/officeDocument/2006/relationships/hyperlink" Target="http://www.legislation.act.gov.au/a/2018-33/default.asp" TargetMode="External"/><Relationship Id="rId666" Type="http://schemas.openxmlformats.org/officeDocument/2006/relationships/hyperlink" Target="http://www.legislation.act.gov.au/a/2019-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28" TargetMode="External"/><Relationship Id="rId319" Type="http://schemas.openxmlformats.org/officeDocument/2006/relationships/hyperlink" Target="http://www.legislation.act.gov.au/a/2001-14" TargetMode="External"/><Relationship Id="rId526" Type="http://schemas.openxmlformats.org/officeDocument/2006/relationships/hyperlink" Target="https://legislation.act.gov.au/a/2023-36/" TargetMode="External"/><Relationship Id="rId165" Type="http://schemas.openxmlformats.org/officeDocument/2006/relationships/hyperlink" Target="http://www.legislation.act.gov.au/ni/2023-540" TargetMode="External"/><Relationship Id="rId372" Type="http://schemas.openxmlformats.org/officeDocument/2006/relationships/hyperlink" Target="http://www.legislation.act.gov.au/a/2017-4/default.asp" TargetMode="External"/><Relationship Id="rId677" Type="http://schemas.openxmlformats.org/officeDocument/2006/relationships/hyperlink" Target="http://www.legislation.act.gov.au/a/2022-14/" TargetMode="External"/><Relationship Id="rId232" Type="http://schemas.openxmlformats.org/officeDocument/2006/relationships/hyperlink" Target="http://www.legislation.act.gov.au/a/2001-14" TargetMode="External"/><Relationship Id="rId27" Type="http://schemas.openxmlformats.org/officeDocument/2006/relationships/footer" Target="footer6.xml"/><Relationship Id="rId537" Type="http://schemas.openxmlformats.org/officeDocument/2006/relationships/hyperlink" Target="http://www.legislation.act.gov.au/a/2017-39/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s://www.legislation.act.gov.au/a/2023-18/" TargetMode="External"/><Relationship Id="rId383" Type="http://schemas.openxmlformats.org/officeDocument/2006/relationships/hyperlink" Target="http://www.legislation.act.gov.au/a/2019-35/" TargetMode="External"/><Relationship Id="rId590" Type="http://schemas.openxmlformats.org/officeDocument/2006/relationships/hyperlink" Target="http://www.legislation.act.gov.au/a/2016-29" TargetMode="External"/><Relationship Id="rId604" Type="http://schemas.openxmlformats.org/officeDocument/2006/relationships/hyperlink" Target="http://www.legislation.act.gov.au/a/2016-29" TargetMode="External"/><Relationship Id="rId243" Type="http://schemas.openxmlformats.org/officeDocument/2006/relationships/hyperlink" Target="http://www.legislation.act.gov.au/a/1992-45" TargetMode="External"/><Relationship Id="rId450" Type="http://schemas.openxmlformats.org/officeDocument/2006/relationships/hyperlink" Target="http://www.legislation.act.gov.au/a/2021-12/" TargetMode="External"/><Relationship Id="rId688" Type="http://schemas.openxmlformats.org/officeDocument/2006/relationships/footer" Target="footer18.xml"/><Relationship Id="rId38" Type="http://schemas.openxmlformats.org/officeDocument/2006/relationships/hyperlink" Target="http://www.legislation.act.gov.au/a/2005-2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9-20/" TargetMode="External"/><Relationship Id="rId91" Type="http://schemas.openxmlformats.org/officeDocument/2006/relationships/hyperlink" Target="http://www.comlaw.gov.au/Series/C2004A00485"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16-29" TargetMode="External"/><Relationship Id="rId408" Type="http://schemas.openxmlformats.org/officeDocument/2006/relationships/hyperlink" Target="http://www.legislation.act.gov.au/a/2016-29" TargetMode="External"/><Relationship Id="rId615" Type="http://schemas.openxmlformats.org/officeDocument/2006/relationships/hyperlink" Target="http://www.legislation.act.gov.au/a/2016-29" TargetMode="External"/><Relationship Id="rId254"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8-33/default.asp" TargetMode="External"/><Relationship Id="rId559" Type="http://schemas.openxmlformats.org/officeDocument/2006/relationships/hyperlink" Target="https://legislation.act.gov.au/a/202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8941-AF71-4BC1-9EC0-AAE38AB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348</Pages>
  <Words>66345</Words>
  <Characters>334506</Characters>
  <Application>Microsoft Office Word</Application>
  <DocSecurity>0</DocSecurity>
  <Lines>8902</Lines>
  <Paragraphs>5854</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R28</cp:keywords>
  <dc:description/>
  <cp:lastModifiedBy>PCODCS</cp:lastModifiedBy>
  <cp:revision>4</cp:revision>
  <cp:lastPrinted>2019-11-14T00:40:00Z</cp:lastPrinted>
  <dcterms:created xsi:type="dcterms:W3CDTF">2023-12-22T00:05:00Z</dcterms:created>
  <dcterms:modified xsi:type="dcterms:W3CDTF">2023-12-22T00:05:00Z</dcterms:modified>
  <cp:category>R28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11147048</vt:lpwstr>
  </property>
  <property fmtid="{D5CDD505-2E9C-101B-9397-08002B2CF9AE}" pid="8" name="JMSREQUIREDCHECKIN">
    <vt:lpwstr/>
  </property>
  <property fmtid="{D5CDD505-2E9C-101B-9397-08002B2CF9AE}" pid="9" name="CHECKEDOUTFROMJMS">
    <vt:lpwstr/>
  </property>
</Properties>
</file>