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D2" w:rsidRDefault="00F415D2" w:rsidP="00F415D2">
      <w:pPr>
        <w:jc w:val="center"/>
      </w:pPr>
      <w:bookmarkStart w:id="0" w:name="_Hlk12282896"/>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15D2" w:rsidRDefault="00F415D2" w:rsidP="00F415D2">
      <w:pPr>
        <w:jc w:val="center"/>
        <w:rPr>
          <w:rFonts w:ascii="Arial" w:hAnsi="Arial"/>
        </w:rPr>
      </w:pPr>
      <w:r>
        <w:rPr>
          <w:rFonts w:ascii="Arial" w:hAnsi="Arial"/>
        </w:rPr>
        <w:t>Australian Capital Territory</w:t>
      </w:r>
    </w:p>
    <w:p w:rsidR="00F415D2" w:rsidRDefault="002E46CB" w:rsidP="00F415D2">
      <w:pPr>
        <w:pStyle w:val="Billname1"/>
      </w:pPr>
      <w:r>
        <w:fldChar w:fldCharType="begin"/>
      </w:r>
      <w:r>
        <w:instrText xml:space="preserve"> REF Citation \*charformat </w:instrText>
      </w:r>
      <w:r>
        <w:fldChar w:fldCharType="separate"/>
      </w:r>
      <w:r w:rsidR="007D171A">
        <w:t>Health Practitioner Regulation National Law (ACT)</w:t>
      </w:r>
      <w:r>
        <w:fldChar w:fldCharType="end"/>
      </w:r>
      <w:r w:rsidR="00F415D2">
        <w:t xml:space="preserve">    </w:t>
      </w:r>
    </w:p>
    <w:p w:rsidR="00F415D2" w:rsidRDefault="00F415D2" w:rsidP="00F415D2">
      <w:pPr>
        <w:pStyle w:val="RepubNo"/>
      </w:pPr>
      <w:r>
        <w:t xml:space="preserve">Republication No </w:t>
      </w:r>
      <w:bookmarkStart w:id="2" w:name="RepubNo"/>
      <w:r w:rsidR="00D53BAC">
        <w:t>9</w:t>
      </w:r>
      <w:bookmarkEnd w:id="2"/>
    </w:p>
    <w:p w:rsidR="00F415D2" w:rsidRDefault="00F415D2" w:rsidP="00F415D2">
      <w:pPr>
        <w:pStyle w:val="EffectiveDate"/>
      </w:pPr>
      <w:r>
        <w:t xml:space="preserve">Effective:  </w:t>
      </w:r>
      <w:bookmarkStart w:id="3" w:name="EffectiveDate"/>
      <w:r w:rsidR="00D53BAC">
        <w:t>1 July 2019</w:t>
      </w:r>
      <w:bookmarkEnd w:id="3"/>
      <w:r w:rsidR="00D53BAC">
        <w:t xml:space="preserve"> – </w:t>
      </w:r>
      <w:bookmarkStart w:id="4" w:name="EndEffDate"/>
      <w:r w:rsidR="00D53BAC">
        <w:t>29 February 2020</w:t>
      </w:r>
      <w:bookmarkEnd w:id="4"/>
    </w:p>
    <w:p w:rsidR="00F415D2" w:rsidRDefault="00F415D2" w:rsidP="00F415D2">
      <w:pPr>
        <w:pStyle w:val="CoverInForce"/>
      </w:pPr>
      <w:r>
        <w:t xml:space="preserve">Republication date: </w:t>
      </w:r>
      <w:bookmarkStart w:id="5" w:name="InForceDate"/>
      <w:r w:rsidR="00D53BAC">
        <w:t>1 July 2019</w:t>
      </w:r>
      <w:bookmarkEnd w:id="5"/>
    </w:p>
    <w:p w:rsidR="00F415D2" w:rsidRDefault="00F415D2" w:rsidP="00F415D2">
      <w:pPr>
        <w:pStyle w:val="CoverInForce"/>
      </w:pPr>
      <w:r>
        <w:t xml:space="preserve">Last amendment made by </w:t>
      </w:r>
      <w:bookmarkStart w:id="6" w:name="LastAmdt"/>
      <w:r w:rsidR="00891DFD" w:rsidRPr="00F415D2">
        <w:rPr>
          <w:rStyle w:val="charCitHyperlinkAbbrev"/>
        </w:rPr>
        <w:fldChar w:fldCharType="begin"/>
      </w:r>
      <w:r w:rsidR="00D53BAC">
        <w:rPr>
          <w:rStyle w:val="charCitHyperlinkAbbrev"/>
        </w:rPr>
        <w:instrText>HYPERLINK "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\o "Health Practitioner Health Practitioner Regulation National Law and Other Legislation Amendment Act 2019"</w:instrText>
      </w:r>
      <w:r w:rsidR="00891DFD" w:rsidRPr="00F415D2">
        <w:rPr>
          <w:rStyle w:val="charCitHyperlinkAbbrev"/>
        </w:rPr>
        <w:fldChar w:fldCharType="separate"/>
      </w:r>
      <w:r w:rsidR="00D53BAC">
        <w:rPr>
          <w:rStyle w:val="charCitHyperlinkAbbrev"/>
        </w:rPr>
        <w:t>A2019</w:t>
      </w:r>
      <w:r w:rsidR="00D53BAC">
        <w:rPr>
          <w:rStyle w:val="charCitHyperlinkAbbrev"/>
        </w:rPr>
        <w:noBreakHyphen/>
        <w:t>3</w:t>
      </w:r>
      <w:r w:rsidR="00891DFD" w:rsidRPr="00F415D2">
        <w:rPr>
          <w:rStyle w:val="charCitHyperlinkAbbrev"/>
        </w:rPr>
        <w:fldChar w:fldCharType="end"/>
      </w:r>
      <w:bookmarkEnd w:id="6"/>
      <w:r w:rsidR="003443D8">
        <w:rPr>
          <w:rStyle w:val="charCitHyperlinkAbbrev"/>
        </w:rPr>
        <w:t xml:space="preserve"> </w:t>
      </w:r>
      <w:r w:rsidR="003443D8" w:rsidRPr="003443D8">
        <w:t>(Qld)</w:t>
      </w:r>
    </w:p>
    <w:p w:rsidR="00F415D2" w:rsidRDefault="00F415D2" w:rsidP="00F415D2"/>
    <w:p w:rsidR="00F415D2" w:rsidRDefault="00F415D2" w:rsidP="00F415D2"/>
    <w:p w:rsidR="00F415D2" w:rsidRDefault="00F415D2" w:rsidP="00F415D2"/>
    <w:p w:rsidR="00F415D2" w:rsidRDefault="00F415D2" w:rsidP="00F415D2"/>
    <w:p w:rsidR="00F415D2" w:rsidRDefault="00F415D2" w:rsidP="00F415D2">
      <w:pPr>
        <w:spacing w:after="240"/>
        <w:rPr>
          <w:rFonts w:ascii="Arial" w:hAnsi="Arial"/>
        </w:rPr>
      </w:pPr>
    </w:p>
    <w:p w:rsidR="00F415D2" w:rsidRPr="00797332" w:rsidRDefault="00F415D2" w:rsidP="00F415D2">
      <w:pPr>
        <w:pStyle w:val="PageBreak"/>
      </w:pPr>
      <w:r w:rsidRPr="00797332">
        <w:br w:type="page"/>
      </w:r>
    </w:p>
    <w:bookmarkEnd w:id="0"/>
    <w:p w:rsidR="00CC7E41" w:rsidRDefault="00CC7E41" w:rsidP="00CC7E41">
      <w:pPr>
        <w:pStyle w:val="CoverHeading"/>
      </w:pPr>
      <w:r>
        <w:lastRenderedPageBreak/>
        <w:t>About this republication</w:t>
      </w:r>
    </w:p>
    <w:p w:rsidR="00CC7E41" w:rsidRDefault="00CC7E41" w:rsidP="00CC7E41">
      <w:pPr>
        <w:pStyle w:val="CoverSubHdg"/>
      </w:pPr>
      <w:r>
        <w:t>The republished law</w:t>
      </w:r>
    </w:p>
    <w:p w:rsidR="00CC7E41" w:rsidRDefault="00CC7E41" w:rsidP="00CC7E41">
      <w:pPr>
        <w:pStyle w:val="CoverText"/>
      </w:pPr>
      <w:r>
        <w:t xml:space="preserve">This is a republication of the </w:t>
      </w:r>
      <w:r w:rsidR="00F5148B" w:rsidRPr="00D53BAC">
        <w:rPr>
          <w:i/>
        </w:rPr>
        <w:fldChar w:fldCharType="begin"/>
      </w:r>
      <w:r w:rsidR="00F5148B" w:rsidRPr="00D53BAC">
        <w:rPr>
          <w:i/>
        </w:rPr>
        <w:instrText xml:space="preserve"> REF citation *\charformat  \* MERGEFORMAT </w:instrText>
      </w:r>
      <w:r w:rsidR="00F5148B" w:rsidRPr="00D53BAC">
        <w:rPr>
          <w:i/>
        </w:rPr>
        <w:fldChar w:fldCharType="separate"/>
      </w:r>
      <w:r w:rsidR="007D171A" w:rsidRPr="007D171A">
        <w:rPr>
          <w:i/>
        </w:rPr>
        <w:t>Health Practitioner Regulation National Law (ACT)</w:t>
      </w:r>
      <w:r w:rsidR="00F5148B" w:rsidRPr="00D53BAC">
        <w:rPr>
          <w:i/>
        </w:rPr>
        <w:fldChar w:fldCharType="end"/>
      </w:r>
      <w:r>
        <w:t xml:space="preserve"> as in force on </w:t>
      </w:r>
      <w:r w:rsidR="002E46CB">
        <w:fldChar w:fldCharType="begin"/>
      </w:r>
      <w:r w:rsidR="002E46CB">
        <w:instrText xml:space="preserve"> REF InForceDate *\charformat </w:instrText>
      </w:r>
      <w:r w:rsidR="002E46CB">
        <w:fldChar w:fldCharType="separate"/>
      </w:r>
      <w:r w:rsidR="007D171A">
        <w:t>1 July 2019</w:t>
      </w:r>
      <w:r w:rsidR="002E46CB">
        <w:fldChar w:fldCharType="end"/>
      </w:r>
      <w:r w:rsidRPr="00C21E47">
        <w:rPr>
          <w:rStyle w:val="charItals"/>
        </w:rPr>
        <w:t xml:space="preserve">.  </w:t>
      </w:r>
      <w:r>
        <w:t xml:space="preserve">It also includes any commencement, amendment, repeal or expiry affecting the republished law to </w:t>
      </w:r>
      <w:r w:rsidR="002E46CB">
        <w:fldChar w:fldCharType="begin"/>
      </w:r>
      <w:r w:rsidR="002E46CB">
        <w:instrText xml:space="preserve"> REF EffectiveDate *\charformat </w:instrText>
      </w:r>
      <w:r w:rsidR="002E46CB">
        <w:fldChar w:fldCharType="separate"/>
      </w:r>
      <w:r w:rsidR="007D171A">
        <w:t>1 July 2019</w:t>
      </w:r>
      <w:r w:rsidR="002E46CB">
        <w:fldChar w:fldCharType="end"/>
      </w:r>
      <w:r>
        <w:t xml:space="preserve">.  </w:t>
      </w:r>
    </w:p>
    <w:p w:rsidR="00CC7E41" w:rsidRDefault="00CC7E41" w:rsidP="00CC7E41">
      <w:pPr>
        <w:pStyle w:val="CoverText"/>
      </w:pPr>
      <w:r>
        <w:t xml:space="preserve">The legislation history and amendment history of the republished law are set out in endnotes 3 and 4. </w:t>
      </w:r>
    </w:p>
    <w:p w:rsidR="00CC7E41" w:rsidRDefault="00CC7E41" w:rsidP="00CC7E41">
      <w:pPr>
        <w:pStyle w:val="CoverSubHdg"/>
      </w:pPr>
      <w:r>
        <w:t>Kinds of republications</w:t>
      </w:r>
    </w:p>
    <w:p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rsidR="00CC7E41" w:rsidRDefault="00CC7E41" w:rsidP="00CC7E41">
      <w:pPr>
        <w:pStyle w:val="CoverTextBullet"/>
      </w:pPr>
      <w:r>
        <w:t>unauthorised republications.</w:t>
      </w:r>
    </w:p>
    <w:p w:rsidR="00CC7E41" w:rsidRDefault="00CC7E41" w:rsidP="00CC7E41">
      <w:pPr>
        <w:pStyle w:val="CoverText"/>
      </w:pPr>
      <w:r>
        <w:t>The status of this republication appears on the bottom of each page.</w:t>
      </w:r>
    </w:p>
    <w:p w:rsidR="00CC7E41" w:rsidRDefault="00CC7E41" w:rsidP="00CC7E41">
      <w:pPr>
        <w:pStyle w:val="CoverSubHdg"/>
      </w:pPr>
      <w:r>
        <w:t>Uncommenced provisions and amendments</w:t>
      </w:r>
    </w:p>
    <w:p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rsidR="00CC7E41" w:rsidRDefault="00CC7E41" w:rsidP="00CC7E41">
      <w:pPr>
        <w:pStyle w:val="CoverSubHdg"/>
      </w:pPr>
      <w:r>
        <w:t>National Law</w:t>
      </w:r>
    </w:p>
    <w:p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rsidR="00CC7E41" w:rsidRDefault="00CC7E41" w:rsidP="00CC7E41">
      <w:pPr>
        <w:pStyle w:val="CoverSubHdg"/>
      </w:pPr>
      <w:r>
        <w:t>Modifications</w:t>
      </w:r>
    </w:p>
    <w:p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rsidR="00CC7E41" w:rsidRDefault="00CC7E41" w:rsidP="00CC7E41">
      <w:pPr>
        <w:jc w:val="center"/>
      </w:pPr>
      <w:r>
        <w:rPr>
          <w:noProof/>
          <w:lang w:eastAsia="en-AU"/>
        </w:rPr>
        <w:lastRenderedPageBreak/>
        <w:drawing>
          <wp:inline distT="0" distB="0" distL="0" distR="0">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C7E41" w:rsidRDefault="00CC7E41" w:rsidP="00CC7E41">
      <w:pPr>
        <w:jc w:val="center"/>
        <w:rPr>
          <w:rFonts w:ascii="Arial" w:hAnsi="Arial"/>
        </w:rPr>
      </w:pPr>
      <w:r>
        <w:rPr>
          <w:rFonts w:ascii="Arial" w:hAnsi="Arial"/>
        </w:rPr>
        <w:t>Australian Capital Territory</w:t>
      </w:r>
    </w:p>
    <w:p w:rsidR="00CC7E41" w:rsidRDefault="002E46CB" w:rsidP="00CC7E41">
      <w:pPr>
        <w:pStyle w:val="Billname"/>
      </w:pPr>
      <w:r>
        <w:fldChar w:fldCharType="begin"/>
      </w:r>
      <w:r>
        <w:instrText xml:space="preserve"> REF Citation \*charformat  \* MERGEFORMAT </w:instrText>
      </w:r>
      <w:r>
        <w:fldChar w:fldCharType="separate"/>
      </w:r>
      <w:r w:rsidR="007D171A">
        <w:t>Health Practitioner Regulation National Law (ACT)</w:t>
      </w:r>
      <w:r>
        <w:fldChar w:fldCharType="end"/>
      </w:r>
    </w:p>
    <w:p w:rsidR="00CC7E41" w:rsidRDefault="00CC7E41" w:rsidP="00CC7E41">
      <w:pPr>
        <w:pStyle w:val="ActNo"/>
      </w:pPr>
    </w:p>
    <w:p w:rsidR="00CC7E41" w:rsidRDefault="00CC7E41" w:rsidP="00CC7E41">
      <w:pPr>
        <w:pStyle w:val="Placeholder"/>
      </w:pPr>
      <w:r>
        <w:rPr>
          <w:rStyle w:val="charContents"/>
          <w:sz w:val="16"/>
        </w:rPr>
        <w:t xml:space="preserve">  </w:t>
      </w:r>
      <w:r>
        <w:rPr>
          <w:rStyle w:val="charPage"/>
        </w:rPr>
        <w:t xml:space="preserve">  </w:t>
      </w:r>
    </w:p>
    <w:p w:rsidR="00CC7E41" w:rsidRDefault="00CC7E41" w:rsidP="00CC7E41">
      <w:pPr>
        <w:pStyle w:val="N-TOCheading"/>
      </w:pPr>
      <w:r>
        <w:rPr>
          <w:rStyle w:val="charContents"/>
        </w:rPr>
        <w:t>Contents</w:t>
      </w:r>
    </w:p>
    <w:p w:rsidR="00CC7E41" w:rsidRDefault="00CC7E41" w:rsidP="00CC7E41">
      <w:pPr>
        <w:pStyle w:val="N-9pt"/>
      </w:pPr>
      <w:r>
        <w:tab/>
      </w:r>
      <w:r>
        <w:rPr>
          <w:rStyle w:val="charPage"/>
        </w:rPr>
        <w:t>Page</w:t>
      </w:r>
    </w:p>
    <w:p w:rsidR="008650EA" w:rsidRDefault="008650E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540267" w:history="1">
        <w:r w:rsidRPr="008F18F9">
          <w:t>Part 1</w:t>
        </w:r>
        <w:r>
          <w:rPr>
            <w:rFonts w:asciiTheme="minorHAnsi" w:eastAsiaTheme="minorEastAsia" w:hAnsiTheme="minorHAnsi" w:cstheme="minorBidi"/>
            <w:b w:val="0"/>
            <w:sz w:val="22"/>
            <w:szCs w:val="22"/>
            <w:lang w:eastAsia="en-AU"/>
          </w:rPr>
          <w:tab/>
        </w:r>
        <w:r w:rsidRPr="008F18F9">
          <w:t>Preliminary</w:t>
        </w:r>
        <w:r w:rsidRPr="008650EA">
          <w:rPr>
            <w:vanish/>
          </w:rPr>
          <w:tab/>
        </w:r>
        <w:r w:rsidRPr="008650EA">
          <w:rPr>
            <w:vanish/>
          </w:rPr>
          <w:fldChar w:fldCharType="begin"/>
        </w:r>
        <w:r w:rsidRPr="008650EA">
          <w:rPr>
            <w:vanish/>
          </w:rPr>
          <w:instrText xml:space="preserve"> PAGEREF _Toc19540267 \h </w:instrText>
        </w:r>
        <w:r w:rsidRPr="008650EA">
          <w:rPr>
            <w:vanish/>
          </w:rPr>
        </w:r>
        <w:r w:rsidRPr="008650EA">
          <w:rPr>
            <w:vanish/>
          </w:rPr>
          <w:fldChar w:fldCharType="separate"/>
        </w:r>
        <w:r w:rsidR="007D171A">
          <w:rPr>
            <w:vanish/>
          </w:rPr>
          <w:t>2</w:t>
        </w:r>
        <w:r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68" w:history="1">
        <w:r w:rsidRPr="008F18F9">
          <w:t>1</w:t>
        </w:r>
        <w:r>
          <w:rPr>
            <w:rFonts w:asciiTheme="minorHAnsi" w:eastAsiaTheme="minorEastAsia" w:hAnsiTheme="minorHAnsi" w:cstheme="minorBidi"/>
            <w:sz w:val="22"/>
            <w:szCs w:val="22"/>
            <w:lang w:eastAsia="en-AU"/>
          </w:rPr>
          <w:tab/>
        </w:r>
        <w:r w:rsidRPr="008F18F9">
          <w:t>Short title</w:t>
        </w:r>
        <w:r>
          <w:tab/>
        </w:r>
        <w:r>
          <w:fldChar w:fldCharType="begin"/>
        </w:r>
        <w:r>
          <w:instrText xml:space="preserve"> PAGEREF _Toc19540268 \h </w:instrText>
        </w:r>
        <w:r>
          <w:fldChar w:fldCharType="separate"/>
        </w:r>
        <w:r w:rsidR="007D171A">
          <w:t>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69" w:history="1">
        <w:r w:rsidRPr="008F18F9">
          <w:t>2</w:t>
        </w:r>
        <w:r>
          <w:rPr>
            <w:rFonts w:asciiTheme="minorHAnsi" w:eastAsiaTheme="minorEastAsia" w:hAnsiTheme="minorHAnsi" w:cstheme="minorBidi"/>
            <w:sz w:val="22"/>
            <w:szCs w:val="22"/>
            <w:lang w:eastAsia="en-AU"/>
          </w:rPr>
          <w:tab/>
        </w:r>
        <w:r w:rsidRPr="008F18F9">
          <w:t>Commencement</w:t>
        </w:r>
        <w:r>
          <w:tab/>
        </w:r>
        <w:r>
          <w:fldChar w:fldCharType="begin"/>
        </w:r>
        <w:r>
          <w:instrText xml:space="preserve"> PAGEREF _Toc19540269 \h </w:instrText>
        </w:r>
        <w:r>
          <w:fldChar w:fldCharType="separate"/>
        </w:r>
        <w:r w:rsidR="007D171A">
          <w:t>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0" w:history="1">
        <w:r w:rsidRPr="008F18F9">
          <w:t>3</w:t>
        </w:r>
        <w:r>
          <w:rPr>
            <w:rFonts w:asciiTheme="minorHAnsi" w:eastAsiaTheme="minorEastAsia" w:hAnsiTheme="minorHAnsi" w:cstheme="minorBidi"/>
            <w:sz w:val="22"/>
            <w:szCs w:val="22"/>
            <w:lang w:eastAsia="en-AU"/>
          </w:rPr>
          <w:tab/>
        </w:r>
        <w:r w:rsidRPr="008F18F9">
          <w:t>Objectives and guiding principles</w:t>
        </w:r>
        <w:r>
          <w:tab/>
        </w:r>
        <w:r>
          <w:fldChar w:fldCharType="begin"/>
        </w:r>
        <w:r>
          <w:instrText xml:space="preserve"> PAGEREF _Toc19540270 \h </w:instrText>
        </w:r>
        <w:r>
          <w:fldChar w:fldCharType="separate"/>
        </w:r>
        <w:r w:rsidR="007D171A">
          <w:t>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1" w:history="1">
        <w:r w:rsidRPr="008F18F9">
          <w:t>4</w:t>
        </w:r>
        <w:r>
          <w:rPr>
            <w:rFonts w:asciiTheme="minorHAnsi" w:eastAsiaTheme="minorEastAsia" w:hAnsiTheme="minorHAnsi" w:cstheme="minorBidi"/>
            <w:sz w:val="22"/>
            <w:szCs w:val="22"/>
            <w:lang w:eastAsia="en-AU"/>
          </w:rPr>
          <w:tab/>
        </w:r>
        <w:r w:rsidRPr="008F18F9">
          <w:t>How functions to be exercised</w:t>
        </w:r>
        <w:r>
          <w:tab/>
        </w:r>
        <w:r>
          <w:fldChar w:fldCharType="begin"/>
        </w:r>
        <w:r>
          <w:instrText xml:space="preserve"> PAGEREF _Toc19540271 \h </w:instrText>
        </w:r>
        <w:r>
          <w:fldChar w:fldCharType="separate"/>
        </w:r>
        <w:r w:rsidR="007D171A">
          <w:t>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2" w:history="1">
        <w:r w:rsidRPr="008F18F9">
          <w:t>5</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_Toc19540272 \h </w:instrText>
        </w:r>
        <w:r>
          <w:fldChar w:fldCharType="separate"/>
        </w:r>
        <w:r w:rsidR="007D171A">
          <w:t>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3" w:history="1">
        <w:r w:rsidRPr="008F18F9">
          <w:t>6</w:t>
        </w:r>
        <w:r>
          <w:rPr>
            <w:rFonts w:asciiTheme="minorHAnsi" w:eastAsiaTheme="minorEastAsia" w:hAnsiTheme="minorHAnsi" w:cstheme="minorBidi"/>
            <w:sz w:val="22"/>
            <w:szCs w:val="22"/>
            <w:lang w:eastAsia="en-AU"/>
          </w:rPr>
          <w:tab/>
        </w:r>
        <w:r w:rsidRPr="008F18F9">
          <w:t>Interpretation generally</w:t>
        </w:r>
        <w:r>
          <w:tab/>
        </w:r>
        <w:r>
          <w:fldChar w:fldCharType="begin"/>
        </w:r>
        <w:r>
          <w:instrText xml:space="preserve"> PAGEREF _Toc19540273 \h </w:instrText>
        </w:r>
        <w:r>
          <w:fldChar w:fldCharType="separate"/>
        </w:r>
        <w:r w:rsidR="007D171A">
          <w:t>17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4" w:history="1">
        <w:r w:rsidRPr="008F18F9">
          <w:t>7</w:t>
        </w:r>
        <w:r>
          <w:rPr>
            <w:rFonts w:asciiTheme="minorHAnsi" w:eastAsiaTheme="minorEastAsia" w:hAnsiTheme="minorHAnsi" w:cstheme="minorBidi"/>
            <w:sz w:val="22"/>
            <w:szCs w:val="22"/>
            <w:lang w:eastAsia="en-AU"/>
          </w:rPr>
          <w:tab/>
        </w:r>
        <w:r w:rsidRPr="008F18F9">
          <w:t>Single national entity</w:t>
        </w:r>
        <w:r>
          <w:tab/>
        </w:r>
        <w:r>
          <w:fldChar w:fldCharType="begin"/>
        </w:r>
        <w:r>
          <w:instrText xml:space="preserve"> PAGEREF _Toc19540274 \h </w:instrText>
        </w:r>
        <w:r>
          <w:fldChar w:fldCharType="separate"/>
        </w:r>
        <w:r w:rsidR="007D171A">
          <w:t>17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5" w:history="1">
        <w:r w:rsidRPr="008F18F9">
          <w:t>8</w:t>
        </w:r>
        <w:r>
          <w:rPr>
            <w:rFonts w:asciiTheme="minorHAnsi" w:eastAsiaTheme="minorEastAsia" w:hAnsiTheme="minorHAnsi" w:cstheme="minorBidi"/>
            <w:sz w:val="22"/>
            <w:szCs w:val="22"/>
            <w:lang w:eastAsia="en-AU"/>
          </w:rPr>
          <w:tab/>
        </w:r>
        <w:r w:rsidRPr="008F18F9">
          <w:t>Extraterritorial operation of Law</w:t>
        </w:r>
        <w:r>
          <w:tab/>
        </w:r>
        <w:r>
          <w:fldChar w:fldCharType="begin"/>
        </w:r>
        <w:r>
          <w:instrText xml:space="preserve"> PAGEREF _Toc19540275 \h </w:instrText>
        </w:r>
        <w:r>
          <w:fldChar w:fldCharType="separate"/>
        </w:r>
        <w:r w:rsidR="007D171A">
          <w:t>18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6" w:history="1">
        <w:r w:rsidRPr="008F18F9">
          <w:t>9</w:t>
        </w:r>
        <w:r>
          <w:rPr>
            <w:rFonts w:asciiTheme="minorHAnsi" w:eastAsiaTheme="minorEastAsia" w:hAnsiTheme="minorHAnsi" w:cstheme="minorBidi"/>
            <w:sz w:val="22"/>
            <w:szCs w:val="22"/>
            <w:lang w:eastAsia="en-AU"/>
          </w:rPr>
          <w:tab/>
        </w:r>
        <w:r w:rsidRPr="008F18F9">
          <w:t>Trans-Tasman mutual recognition principle</w:t>
        </w:r>
        <w:r>
          <w:tab/>
        </w:r>
        <w:r>
          <w:fldChar w:fldCharType="begin"/>
        </w:r>
        <w:r>
          <w:instrText xml:space="preserve"> PAGEREF _Toc19540276 \h </w:instrText>
        </w:r>
        <w:r>
          <w:fldChar w:fldCharType="separate"/>
        </w:r>
        <w:r w:rsidR="007D171A">
          <w:t>18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7" w:history="1">
        <w:r w:rsidRPr="008F18F9">
          <w:t>10</w:t>
        </w:r>
        <w:r>
          <w:rPr>
            <w:rFonts w:asciiTheme="minorHAnsi" w:eastAsiaTheme="minorEastAsia" w:hAnsiTheme="minorHAnsi" w:cstheme="minorBidi"/>
            <w:sz w:val="22"/>
            <w:szCs w:val="22"/>
            <w:lang w:eastAsia="en-AU"/>
          </w:rPr>
          <w:tab/>
        </w:r>
        <w:r w:rsidRPr="008F18F9">
          <w:t>Law binds the State</w:t>
        </w:r>
        <w:r>
          <w:tab/>
        </w:r>
        <w:r>
          <w:fldChar w:fldCharType="begin"/>
        </w:r>
        <w:r>
          <w:instrText xml:space="preserve"> PAGEREF _Toc19540277 \h </w:instrText>
        </w:r>
        <w:r>
          <w:fldChar w:fldCharType="separate"/>
        </w:r>
        <w:r w:rsidR="007D171A">
          <w:t>19</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278"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Ministerial Council</w:t>
        </w:r>
        <w:r w:rsidR="008650EA" w:rsidRPr="008650EA">
          <w:rPr>
            <w:vanish/>
          </w:rPr>
          <w:tab/>
        </w:r>
        <w:r w:rsidR="008650EA" w:rsidRPr="008650EA">
          <w:rPr>
            <w:vanish/>
          </w:rPr>
          <w:fldChar w:fldCharType="begin"/>
        </w:r>
        <w:r w:rsidR="008650EA" w:rsidRPr="008650EA">
          <w:rPr>
            <w:vanish/>
          </w:rPr>
          <w:instrText xml:space="preserve"> PAGEREF _Toc19540278 \h </w:instrText>
        </w:r>
        <w:r w:rsidR="008650EA" w:rsidRPr="008650EA">
          <w:rPr>
            <w:vanish/>
          </w:rPr>
        </w:r>
        <w:r w:rsidR="008650EA" w:rsidRPr="008650EA">
          <w:rPr>
            <w:vanish/>
          </w:rPr>
          <w:fldChar w:fldCharType="separate"/>
        </w:r>
        <w:r w:rsidR="007D171A">
          <w:rPr>
            <w:vanish/>
          </w:rPr>
          <w:t>20</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79" w:history="1">
        <w:r w:rsidRPr="008F18F9">
          <w:t>11</w:t>
        </w:r>
        <w:r>
          <w:rPr>
            <w:rFonts w:asciiTheme="minorHAnsi" w:eastAsiaTheme="minorEastAsia" w:hAnsiTheme="minorHAnsi" w:cstheme="minorBidi"/>
            <w:sz w:val="22"/>
            <w:szCs w:val="22"/>
            <w:lang w:eastAsia="en-AU"/>
          </w:rPr>
          <w:tab/>
        </w:r>
        <w:r w:rsidRPr="008F18F9">
          <w:t>Policy directions</w:t>
        </w:r>
        <w:r>
          <w:tab/>
        </w:r>
        <w:r>
          <w:fldChar w:fldCharType="begin"/>
        </w:r>
        <w:r>
          <w:instrText xml:space="preserve"> PAGEREF _Toc19540279 \h </w:instrText>
        </w:r>
        <w:r>
          <w:fldChar w:fldCharType="separate"/>
        </w:r>
        <w:r w:rsidR="007D171A">
          <w:t>20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0" w:history="1">
        <w:r w:rsidRPr="008F18F9">
          <w:t>12</w:t>
        </w:r>
        <w:r>
          <w:rPr>
            <w:rFonts w:asciiTheme="minorHAnsi" w:eastAsiaTheme="minorEastAsia" w:hAnsiTheme="minorHAnsi" w:cstheme="minorBidi"/>
            <w:sz w:val="22"/>
            <w:szCs w:val="22"/>
            <w:lang w:eastAsia="en-AU"/>
          </w:rPr>
          <w:tab/>
        </w:r>
        <w:r w:rsidRPr="008F18F9">
          <w:t>Approval of registration standards</w:t>
        </w:r>
        <w:r>
          <w:tab/>
        </w:r>
        <w:r>
          <w:fldChar w:fldCharType="begin"/>
        </w:r>
        <w:r>
          <w:instrText xml:space="preserve"> PAGEREF _Toc19540280 \h </w:instrText>
        </w:r>
        <w:r>
          <w:fldChar w:fldCharType="separate"/>
        </w:r>
        <w:r w:rsidR="007D171A">
          <w:t>21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1" w:history="1">
        <w:r w:rsidRPr="008F18F9">
          <w:t>13</w:t>
        </w:r>
        <w:r>
          <w:rPr>
            <w:rFonts w:asciiTheme="minorHAnsi" w:eastAsiaTheme="minorEastAsia" w:hAnsiTheme="minorHAnsi" w:cstheme="minorBidi"/>
            <w:sz w:val="22"/>
            <w:szCs w:val="22"/>
            <w:lang w:eastAsia="en-AU"/>
          </w:rPr>
          <w:tab/>
        </w:r>
        <w:r w:rsidRPr="008F18F9">
          <w:t>Approvals in relation to specialist registration</w:t>
        </w:r>
        <w:r>
          <w:tab/>
        </w:r>
        <w:r>
          <w:fldChar w:fldCharType="begin"/>
        </w:r>
        <w:r>
          <w:instrText xml:space="preserve"> PAGEREF _Toc19540281 \h </w:instrText>
        </w:r>
        <w:r>
          <w:fldChar w:fldCharType="separate"/>
        </w:r>
        <w:r w:rsidR="007D171A">
          <w:t>22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2" w:history="1">
        <w:r w:rsidRPr="008F18F9">
          <w:t>14</w:t>
        </w:r>
        <w:r>
          <w:rPr>
            <w:rFonts w:asciiTheme="minorHAnsi" w:eastAsiaTheme="minorEastAsia" w:hAnsiTheme="minorHAnsi" w:cstheme="minorBidi"/>
            <w:sz w:val="22"/>
            <w:szCs w:val="22"/>
            <w:lang w:eastAsia="en-AU"/>
          </w:rPr>
          <w:tab/>
        </w:r>
        <w:r w:rsidRPr="008F18F9">
          <w:t>Approval of endorsement in relation to scheduled medicines</w:t>
        </w:r>
        <w:r>
          <w:tab/>
        </w:r>
        <w:r>
          <w:fldChar w:fldCharType="begin"/>
        </w:r>
        <w:r>
          <w:instrText xml:space="preserve"> PAGEREF _Toc19540282 \h </w:instrText>
        </w:r>
        <w:r>
          <w:fldChar w:fldCharType="separate"/>
        </w:r>
        <w:r w:rsidR="007D171A">
          <w:t>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3" w:history="1">
        <w:r w:rsidRPr="008F18F9">
          <w:t>15</w:t>
        </w:r>
        <w:r>
          <w:rPr>
            <w:rFonts w:asciiTheme="minorHAnsi" w:eastAsiaTheme="minorEastAsia" w:hAnsiTheme="minorHAnsi" w:cstheme="minorBidi"/>
            <w:sz w:val="22"/>
            <w:szCs w:val="22"/>
            <w:lang w:eastAsia="en-AU"/>
          </w:rPr>
          <w:tab/>
        </w:r>
        <w:r w:rsidRPr="008F18F9">
          <w:t>Approval of areas of practice for purposes of endorsement</w:t>
        </w:r>
        <w:r>
          <w:tab/>
        </w:r>
        <w:r>
          <w:fldChar w:fldCharType="begin"/>
        </w:r>
        <w:r>
          <w:instrText xml:space="preserve"> PAGEREF _Toc19540283 \h </w:instrText>
        </w:r>
        <w:r>
          <w:fldChar w:fldCharType="separate"/>
        </w:r>
        <w:r w:rsidR="007D171A">
          <w:t>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4" w:history="1">
        <w:r w:rsidRPr="008F18F9">
          <w:t>16</w:t>
        </w:r>
        <w:r>
          <w:rPr>
            <w:rFonts w:asciiTheme="minorHAnsi" w:eastAsiaTheme="minorEastAsia" w:hAnsiTheme="minorHAnsi" w:cstheme="minorBidi"/>
            <w:sz w:val="22"/>
            <w:szCs w:val="22"/>
            <w:lang w:eastAsia="en-AU"/>
          </w:rPr>
          <w:tab/>
        </w:r>
        <w:r w:rsidRPr="008F18F9">
          <w:t>How Ministerial Council exercises functions</w:t>
        </w:r>
        <w:r>
          <w:tab/>
        </w:r>
        <w:r>
          <w:fldChar w:fldCharType="begin"/>
        </w:r>
        <w:r>
          <w:instrText xml:space="preserve"> PAGEREF _Toc19540284 \h </w:instrText>
        </w:r>
        <w:r>
          <w:fldChar w:fldCharType="separate"/>
        </w:r>
        <w:r w:rsidR="007D171A">
          <w:t>24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5" w:history="1">
        <w:r w:rsidRPr="008F18F9">
          <w:t>17</w:t>
        </w:r>
        <w:r>
          <w:rPr>
            <w:rFonts w:asciiTheme="minorHAnsi" w:eastAsiaTheme="minorEastAsia" w:hAnsiTheme="minorHAnsi" w:cstheme="minorBidi"/>
            <w:sz w:val="22"/>
            <w:szCs w:val="22"/>
            <w:lang w:eastAsia="en-AU"/>
          </w:rPr>
          <w:tab/>
        </w:r>
        <w:r w:rsidRPr="008F18F9">
          <w:t>Notification and publication of directions and approvals</w:t>
        </w:r>
        <w:r>
          <w:tab/>
        </w:r>
        <w:r>
          <w:fldChar w:fldCharType="begin"/>
        </w:r>
        <w:r>
          <w:instrText xml:space="preserve"> PAGEREF _Toc19540285 \h </w:instrText>
        </w:r>
        <w:r>
          <w:fldChar w:fldCharType="separate"/>
        </w:r>
        <w:r w:rsidR="007D171A">
          <w:t>24</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286"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Australian Health Workforce Advisory Council</w:t>
        </w:r>
        <w:r w:rsidR="008650EA" w:rsidRPr="008650EA">
          <w:rPr>
            <w:vanish/>
          </w:rPr>
          <w:tab/>
        </w:r>
        <w:r w:rsidR="008650EA" w:rsidRPr="008650EA">
          <w:rPr>
            <w:vanish/>
          </w:rPr>
          <w:fldChar w:fldCharType="begin"/>
        </w:r>
        <w:r w:rsidR="008650EA" w:rsidRPr="008650EA">
          <w:rPr>
            <w:vanish/>
          </w:rPr>
          <w:instrText xml:space="preserve"> PAGEREF _Toc19540286 \h </w:instrText>
        </w:r>
        <w:r w:rsidR="008650EA" w:rsidRPr="008650EA">
          <w:rPr>
            <w:vanish/>
          </w:rPr>
        </w:r>
        <w:r w:rsidR="008650EA" w:rsidRPr="008650EA">
          <w:rPr>
            <w:vanish/>
          </w:rPr>
          <w:fldChar w:fldCharType="separate"/>
        </w:r>
        <w:r w:rsidR="007D171A">
          <w:rPr>
            <w:vanish/>
          </w:rPr>
          <w:t>25</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7" w:history="1">
        <w:r w:rsidRPr="008F18F9">
          <w:t>18</w:t>
        </w:r>
        <w:r>
          <w:rPr>
            <w:rFonts w:asciiTheme="minorHAnsi" w:eastAsiaTheme="minorEastAsia" w:hAnsiTheme="minorHAnsi" w:cstheme="minorBidi"/>
            <w:sz w:val="22"/>
            <w:szCs w:val="22"/>
            <w:lang w:eastAsia="en-AU"/>
          </w:rPr>
          <w:tab/>
        </w:r>
        <w:r w:rsidRPr="008F18F9">
          <w:t>Establishment of Advisory Council</w:t>
        </w:r>
        <w:r>
          <w:tab/>
        </w:r>
        <w:r>
          <w:fldChar w:fldCharType="begin"/>
        </w:r>
        <w:r>
          <w:instrText xml:space="preserve"> PAGEREF _Toc19540287 \h </w:instrText>
        </w:r>
        <w:r>
          <w:fldChar w:fldCharType="separate"/>
        </w:r>
        <w:r w:rsidR="007D171A">
          <w:t>25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8" w:history="1">
        <w:r w:rsidRPr="008F18F9">
          <w:t>19</w:t>
        </w:r>
        <w:r>
          <w:rPr>
            <w:rFonts w:asciiTheme="minorHAnsi" w:eastAsiaTheme="minorEastAsia" w:hAnsiTheme="minorHAnsi" w:cstheme="minorBidi"/>
            <w:sz w:val="22"/>
            <w:szCs w:val="22"/>
            <w:lang w:eastAsia="en-AU"/>
          </w:rPr>
          <w:tab/>
        </w:r>
        <w:r w:rsidRPr="008F18F9">
          <w:t>Function of Advisory Council</w:t>
        </w:r>
        <w:r>
          <w:tab/>
        </w:r>
        <w:r>
          <w:fldChar w:fldCharType="begin"/>
        </w:r>
        <w:r>
          <w:instrText xml:space="preserve"> PAGEREF _Toc19540288 \h </w:instrText>
        </w:r>
        <w:r>
          <w:fldChar w:fldCharType="separate"/>
        </w:r>
        <w:r w:rsidR="007D171A">
          <w:t>25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89" w:history="1">
        <w:r w:rsidRPr="008F18F9">
          <w:t>20</w:t>
        </w:r>
        <w:r>
          <w:rPr>
            <w:rFonts w:asciiTheme="minorHAnsi" w:eastAsiaTheme="minorEastAsia" w:hAnsiTheme="minorHAnsi" w:cstheme="minorBidi"/>
            <w:sz w:val="22"/>
            <w:szCs w:val="22"/>
            <w:lang w:eastAsia="en-AU"/>
          </w:rPr>
          <w:tab/>
        </w:r>
        <w:r w:rsidRPr="008F18F9">
          <w:t>Publication of advice</w:t>
        </w:r>
        <w:r>
          <w:tab/>
        </w:r>
        <w:r>
          <w:fldChar w:fldCharType="begin"/>
        </w:r>
        <w:r>
          <w:instrText xml:space="preserve"> PAGEREF _Toc19540289 \h </w:instrText>
        </w:r>
        <w:r>
          <w:fldChar w:fldCharType="separate"/>
        </w:r>
        <w:r w:rsidR="007D171A">
          <w:t>25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0" w:history="1">
        <w:r w:rsidRPr="008F18F9">
          <w:t>21</w:t>
        </w:r>
        <w:r>
          <w:rPr>
            <w:rFonts w:asciiTheme="minorHAnsi" w:eastAsiaTheme="minorEastAsia" w:hAnsiTheme="minorHAnsi" w:cstheme="minorBidi"/>
            <w:sz w:val="22"/>
            <w:szCs w:val="22"/>
            <w:lang w:eastAsia="en-AU"/>
          </w:rPr>
          <w:tab/>
        </w:r>
        <w:r w:rsidRPr="008F18F9">
          <w:t>Powers of Advisory Council</w:t>
        </w:r>
        <w:r>
          <w:tab/>
        </w:r>
        <w:r>
          <w:fldChar w:fldCharType="begin"/>
        </w:r>
        <w:r>
          <w:instrText xml:space="preserve"> PAGEREF _Toc19540290 \h </w:instrText>
        </w:r>
        <w:r>
          <w:fldChar w:fldCharType="separate"/>
        </w:r>
        <w:r w:rsidR="007D171A">
          <w:t>26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1" w:history="1">
        <w:r w:rsidRPr="008F18F9">
          <w:t>22</w:t>
        </w:r>
        <w:r>
          <w:rPr>
            <w:rFonts w:asciiTheme="minorHAnsi" w:eastAsiaTheme="minorEastAsia" w:hAnsiTheme="minorHAnsi" w:cstheme="minorBidi"/>
            <w:sz w:val="22"/>
            <w:szCs w:val="22"/>
            <w:lang w:eastAsia="en-AU"/>
          </w:rPr>
          <w:tab/>
        </w:r>
        <w:r w:rsidRPr="008F18F9">
          <w:t>Membership of Advisory Council</w:t>
        </w:r>
        <w:r>
          <w:tab/>
        </w:r>
        <w:r>
          <w:fldChar w:fldCharType="begin"/>
        </w:r>
        <w:r>
          <w:instrText xml:space="preserve"> PAGEREF _Toc19540291 \h </w:instrText>
        </w:r>
        <w:r>
          <w:fldChar w:fldCharType="separate"/>
        </w:r>
        <w:r w:rsidR="007D171A">
          <w:t>26</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292" w:history="1">
        <w:r w:rsidR="008650EA" w:rsidRPr="008F18F9">
          <w:t>Part 4</w:t>
        </w:r>
        <w:r w:rsidR="008650EA">
          <w:rPr>
            <w:rFonts w:asciiTheme="minorHAnsi" w:eastAsiaTheme="minorEastAsia" w:hAnsiTheme="minorHAnsi" w:cstheme="minorBidi"/>
            <w:b w:val="0"/>
            <w:sz w:val="22"/>
            <w:szCs w:val="22"/>
            <w:lang w:eastAsia="en-AU"/>
          </w:rPr>
          <w:tab/>
        </w:r>
        <w:r w:rsidR="008650EA" w:rsidRPr="008F18F9">
          <w:t>Australian Health Practitioner Regulation Agency</w:t>
        </w:r>
        <w:r w:rsidR="008650EA" w:rsidRPr="008650EA">
          <w:rPr>
            <w:vanish/>
          </w:rPr>
          <w:tab/>
        </w:r>
        <w:r w:rsidR="008650EA" w:rsidRPr="008650EA">
          <w:rPr>
            <w:vanish/>
          </w:rPr>
          <w:fldChar w:fldCharType="begin"/>
        </w:r>
        <w:r w:rsidR="008650EA" w:rsidRPr="008650EA">
          <w:rPr>
            <w:vanish/>
          </w:rPr>
          <w:instrText xml:space="preserve"> PAGEREF _Toc19540292 \h </w:instrText>
        </w:r>
        <w:r w:rsidR="008650EA" w:rsidRPr="008650EA">
          <w:rPr>
            <w:vanish/>
          </w:rPr>
        </w:r>
        <w:r w:rsidR="008650EA" w:rsidRPr="008650EA">
          <w:rPr>
            <w:vanish/>
          </w:rPr>
          <w:fldChar w:fldCharType="separate"/>
        </w:r>
        <w:r w:rsidR="007D171A">
          <w:rPr>
            <w:vanish/>
          </w:rPr>
          <w:t>27</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293"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National Agency</w:t>
        </w:r>
        <w:r w:rsidR="008650EA" w:rsidRPr="008650EA">
          <w:rPr>
            <w:vanish/>
          </w:rPr>
          <w:tab/>
        </w:r>
        <w:r w:rsidR="008650EA" w:rsidRPr="008650EA">
          <w:rPr>
            <w:vanish/>
          </w:rPr>
          <w:fldChar w:fldCharType="begin"/>
        </w:r>
        <w:r w:rsidR="008650EA" w:rsidRPr="008650EA">
          <w:rPr>
            <w:vanish/>
          </w:rPr>
          <w:instrText xml:space="preserve"> PAGEREF _Toc19540293 \h </w:instrText>
        </w:r>
        <w:r w:rsidR="008650EA" w:rsidRPr="008650EA">
          <w:rPr>
            <w:vanish/>
          </w:rPr>
        </w:r>
        <w:r w:rsidR="008650EA" w:rsidRPr="008650EA">
          <w:rPr>
            <w:vanish/>
          </w:rPr>
          <w:fldChar w:fldCharType="separate"/>
        </w:r>
        <w:r w:rsidR="007D171A">
          <w:rPr>
            <w:vanish/>
          </w:rPr>
          <w:t>27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4" w:history="1">
        <w:r w:rsidRPr="008F18F9">
          <w:t>23</w:t>
        </w:r>
        <w:r>
          <w:rPr>
            <w:rFonts w:asciiTheme="minorHAnsi" w:eastAsiaTheme="minorEastAsia" w:hAnsiTheme="minorHAnsi" w:cstheme="minorBidi"/>
            <w:sz w:val="22"/>
            <w:szCs w:val="22"/>
            <w:lang w:eastAsia="en-AU"/>
          </w:rPr>
          <w:tab/>
        </w:r>
        <w:r w:rsidRPr="008F18F9">
          <w:t>National Agency</w:t>
        </w:r>
        <w:r>
          <w:tab/>
        </w:r>
        <w:r>
          <w:fldChar w:fldCharType="begin"/>
        </w:r>
        <w:r>
          <w:instrText xml:space="preserve"> PAGEREF _Toc19540294 \h </w:instrText>
        </w:r>
        <w:r>
          <w:fldChar w:fldCharType="separate"/>
        </w:r>
        <w:r w:rsidR="007D171A">
          <w:t>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5" w:history="1">
        <w:r w:rsidRPr="008F18F9">
          <w:t>24</w:t>
        </w:r>
        <w:r>
          <w:rPr>
            <w:rFonts w:asciiTheme="minorHAnsi" w:eastAsiaTheme="minorEastAsia" w:hAnsiTheme="minorHAnsi" w:cstheme="minorBidi"/>
            <w:sz w:val="22"/>
            <w:szCs w:val="22"/>
            <w:lang w:eastAsia="en-AU"/>
          </w:rPr>
          <w:tab/>
        </w:r>
        <w:r w:rsidRPr="008F18F9">
          <w:t>General powers of National Agency</w:t>
        </w:r>
        <w:r>
          <w:tab/>
        </w:r>
        <w:r>
          <w:fldChar w:fldCharType="begin"/>
        </w:r>
        <w:r>
          <w:instrText xml:space="preserve"> PAGEREF _Toc19540295 \h </w:instrText>
        </w:r>
        <w:r>
          <w:fldChar w:fldCharType="separate"/>
        </w:r>
        <w:r w:rsidR="007D171A">
          <w:t>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6" w:history="1">
        <w:r w:rsidRPr="008F18F9">
          <w:t>25</w:t>
        </w:r>
        <w:r>
          <w:rPr>
            <w:rFonts w:asciiTheme="minorHAnsi" w:eastAsiaTheme="minorEastAsia" w:hAnsiTheme="minorHAnsi" w:cstheme="minorBidi"/>
            <w:sz w:val="22"/>
            <w:szCs w:val="22"/>
            <w:lang w:eastAsia="en-AU"/>
          </w:rPr>
          <w:tab/>
        </w:r>
        <w:r w:rsidRPr="008F18F9">
          <w:t>Functions of National Agency</w:t>
        </w:r>
        <w:r>
          <w:tab/>
        </w:r>
        <w:r>
          <w:fldChar w:fldCharType="begin"/>
        </w:r>
        <w:r>
          <w:instrText xml:space="preserve"> PAGEREF _Toc19540296 \h </w:instrText>
        </w:r>
        <w:r>
          <w:fldChar w:fldCharType="separate"/>
        </w:r>
        <w:r w:rsidR="007D171A">
          <w:t>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7" w:history="1">
        <w:r w:rsidRPr="008F18F9">
          <w:t>26</w:t>
        </w:r>
        <w:r>
          <w:rPr>
            <w:rFonts w:asciiTheme="minorHAnsi" w:eastAsiaTheme="minorEastAsia" w:hAnsiTheme="minorHAnsi" w:cstheme="minorBidi"/>
            <w:sz w:val="22"/>
            <w:szCs w:val="22"/>
            <w:lang w:eastAsia="en-AU"/>
          </w:rPr>
          <w:tab/>
        </w:r>
        <w:r w:rsidRPr="008F18F9">
          <w:t>Health profession agreements</w:t>
        </w:r>
        <w:r>
          <w:tab/>
        </w:r>
        <w:r>
          <w:fldChar w:fldCharType="begin"/>
        </w:r>
        <w:r>
          <w:instrText xml:space="preserve"> PAGEREF _Toc19540297 \h </w:instrText>
        </w:r>
        <w:r>
          <w:fldChar w:fldCharType="separate"/>
        </w:r>
        <w:r w:rsidR="007D171A">
          <w:t>29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8" w:history="1">
        <w:r w:rsidRPr="008F18F9">
          <w:t>27</w:t>
        </w:r>
        <w:r>
          <w:rPr>
            <w:rFonts w:asciiTheme="minorHAnsi" w:eastAsiaTheme="minorEastAsia" w:hAnsiTheme="minorHAnsi" w:cstheme="minorBidi"/>
            <w:sz w:val="22"/>
            <w:szCs w:val="22"/>
            <w:lang w:eastAsia="en-AU"/>
          </w:rPr>
          <w:tab/>
        </w:r>
        <w:r w:rsidRPr="008F18F9">
          <w:t>Co-operation with participating jurisdictions and Commonwealth</w:t>
        </w:r>
        <w:r>
          <w:tab/>
        </w:r>
        <w:r>
          <w:fldChar w:fldCharType="begin"/>
        </w:r>
        <w:r>
          <w:instrText xml:space="preserve"> PAGEREF _Toc19540298 \h </w:instrText>
        </w:r>
        <w:r>
          <w:fldChar w:fldCharType="separate"/>
        </w:r>
        <w:r w:rsidR="007D171A">
          <w:t>30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299" w:history="1">
        <w:r w:rsidRPr="008F18F9">
          <w:t>28</w:t>
        </w:r>
        <w:r>
          <w:rPr>
            <w:rFonts w:asciiTheme="minorHAnsi" w:eastAsiaTheme="minorEastAsia" w:hAnsiTheme="minorHAnsi" w:cstheme="minorBidi"/>
            <w:sz w:val="22"/>
            <w:szCs w:val="22"/>
            <w:lang w:eastAsia="en-AU"/>
          </w:rPr>
          <w:tab/>
        </w:r>
        <w:r w:rsidRPr="008F18F9">
          <w:t>Office of National Agency</w:t>
        </w:r>
        <w:r>
          <w:tab/>
        </w:r>
        <w:r>
          <w:fldChar w:fldCharType="begin"/>
        </w:r>
        <w:r>
          <w:instrText xml:space="preserve"> PAGEREF _Toc19540299 \h </w:instrText>
        </w:r>
        <w:r>
          <w:fldChar w:fldCharType="separate"/>
        </w:r>
        <w:r w:rsidR="007D171A">
          <w:t>30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00"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Agency Management Committee</w:t>
        </w:r>
        <w:r w:rsidR="008650EA" w:rsidRPr="008650EA">
          <w:rPr>
            <w:vanish/>
          </w:rPr>
          <w:tab/>
        </w:r>
        <w:r w:rsidR="008650EA" w:rsidRPr="008650EA">
          <w:rPr>
            <w:vanish/>
          </w:rPr>
          <w:fldChar w:fldCharType="begin"/>
        </w:r>
        <w:r w:rsidR="008650EA" w:rsidRPr="008650EA">
          <w:rPr>
            <w:vanish/>
          </w:rPr>
          <w:instrText xml:space="preserve"> PAGEREF _Toc19540300 \h </w:instrText>
        </w:r>
        <w:r w:rsidR="008650EA" w:rsidRPr="008650EA">
          <w:rPr>
            <w:vanish/>
          </w:rPr>
        </w:r>
        <w:r w:rsidR="008650EA" w:rsidRPr="008650EA">
          <w:rPr>
            <w:vanish/>
          </w:rPr>
          <w:fldChar w:fldCharType="separate"/>
        </w:r>
        <w:r w:rsidR="007D171A">
          <w:rPr>
            <w:vanish/>
          </w:rPr>
          <w:t>31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01" w:history="1">
        <w:r w:rsidRPr="008F18F9">
          <w:t>29</w:t>
        </w:r>
        <w:r>
          <w:rPr>
            <w:rFonts w:asciiTheme="minorHAnsi" w:eastAsiaTheme="minorEastAsia" w:hAnsiTheme="minorHAnsi" w:cstheme="minorBidi"/>
            <w:sz w:val="22"/>
            <w:szCs w:val="22"/>
            <w:lang w:eastAsia="en-AU"/>
          </w:rPr>
          <w:tab/>
        </w:r>
        <w:r w:rsidRPr="008F18F9">
          <w:t>Agency Management Committee</w:t>
        </w:r>
        <w:r>
          <w:tab/>
        </w:r>
        <w:r>
          <w:fldChar w:fldCharType="begin"/>
        </w:r>
        <w:r>
          <w:instrText xml:space="preserve"> PAGEREF _Toc19540301 \h </w:instrText>
        </w:r>
        <w:r>
          <w:fldChar w:fldCharType="separate"/>
        </w:r>
        <w:r w:rsidR="007D171A">
          <w:t>31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02" w:history="1">
        <w:r w:rsidRPr="008F18F9">
          <w:t>30</w:t>
        </w:r>
        <w:r>
          <w:rPr>
            <w:rFonts w:asciiTheme="minorHAnsi" w:eastAsiaTheme="minorEastAsia" w:hAnsiTheme="minorHAnsi" w:cstheme="minorBidi"/>
            <w:sz w:val="22"/>
            <w:szCs w:val="22"/>
            <w:lang w:eastAsia="en-AU"/>
          </w:rPr>
          <w:tab/>
        </w:r>
        <w:r w:rsidRPr="008F18F9">
          <w:t>Functions of Agency Management Committee</w:t>
        </w:r>
        <w:r>
          <w:tab/>
        </w:r>
        <w:r>
          <w:fldChar w:fldCharType="begin"/>
        </w:r>
        <w:r>
          <w:instrText xml:space="preserve"> PAGEREF _Toc19540302 \h </w:instrText>
        </w:r>
        <w:r>
          <w:fldChar w:fldCharType="separate"/>
        </w:r>
        <w:r w:rsidR="007D171A">
          <w:t>31</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303" w:history="1">
        <w:r w:rsidR="008650EA" w:rsidRPr="008F18F9">
          <w:t>Part 5</w:t>
        </w:r>
        <w:r w:rsidR="008650EA">
          <w:rPr>
            <w:rFonts w:asciiTheme="minorHAnsi" w:eastAsiaTheme="minorEastAsia" w:hAnsiTheme="minorHAnsi" w:cstheme="minorBidi"/>
            <w:b w:val="0"/>
            <w:sz w:val="22"/>
            <w:szCs w:val="22"/>
            <w:lang w:eastAsia="en-AU"/>
          </w:rPr>
          <w:tab/>
        </w:r>
        <w:r w:rsidR="008650EA" w:rsidRPr="008F18F9">
          <w:t>National Boards</w:t>
        </w:r>
        <w:r w:rsidR="008650EA" w:rsidRPr="008650EA">
          <w:rPr>
            <w:vanish/>
          </w:rPr>
          <w:tab/>
        </w:r>
        <w:r w:rsidR="008650EA" w:rsidRPr="008650EA">
          <w:rPr>
            <w:vanish/>
          </w:rPr>
          <w:fldChar w:fldCharType="begin"/>
        </w:r>
        <w:r w:rsidR="008650EA" w:rsidRPr="008650EA">
          <w:rPr>
            <w:vanish/>
          </w:rPr>
          <w:instrText xml:space="preserve"> PAGEREF _Toc19540303 \h </w:instrText>
        </w:r>
        <w:r w:rsidR="008650EA" w:rsidRPr="008650EA">
          <w:rPr>
            <w:vanish/>
          </w:rPr>
        </w:r>
        <w:r w:rsidR="008650EA" w:rsidRPr="008650EA">
          <w:rPr>
            <w:vanish/>
          </w:rPr>
          <w:fldChar w:fldCharType="separate"/>
        </w:r>
        <w:r w:rsidR="007D171A">
          <w:rPr>
            <w:vanish/>
          </w:rPr>
          <w:t>33</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04"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National Boards</w:t>
        </w:r>
        <w:r w:rsidR="008650EA" w:rsidRPr="008650EA">
          <w:rPr>
            <w:vanish/>
          </w:rPr>
          <w:tab/>
        </w:r>
        <w:r w:rsidR="008650EA" w:rsidRPr="008650EA">
          <w:rPr>
            <w:vanish/>
          </w:rPr>
          <w:fldChar w:fldCharType="begin"/>
        </w:r>
        <w:r w:rsidR="008650EA" w:rsidRPr="008650EA">
          <w:rPr>
            <w:vanish/>
          </w:rPr>
          <w:instrText xml:space="preserve"> PAGEREF _Toc19540304 \h </w:instrText>
        </w:r>
        <w:r w:rsidR="008650EA" w:rsidRPr="008650EA">
          <w:rPr>
            <w:vanish/>
          </w:rPr>
        </w:r>
        <w:r w:rsidR="008650EA" w:rsidRPr="008650EA">
          <w:rPr>
            <w:vanish/>
          </w:rPr>
          <w:fldChar w:fldCharType="separate"/>
        </w:r>
        <w:r w:rsidR="007D171A">
          <w:rPr>
            <w:vanish/>
          </w:rPr>
          <w:t>33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05" w:history="1">
        <w:r w:rsidRPr="008F18F9">
          <w:t>31</w:t>
        </w:r>
        <w:r>
          <w:rPr>
            <w:rFonts w:asciiTheme="minorHAnsi" w:eastAsiaTheme="minorEastAsia" w:hAnsiTheme="minorHAnsi" w:cstheme="minorBidi"/>
            <w:sz w:val="22"/>
            <w:szCs w:val="22"/>
            <w:lang w:eastAsia="en-AU"/>
          </w:rPr>
          <w:tab/>
        </w:r>
        <w:r w:rsidRPr="008F18F9">
          <w:rPr>
            <w:lang w:val="en" w:eastAsia="en-AU"/>
          </w:rPr>
          <w:t>Regulations must provide for National Boards</w:t>
        </w:r>
        <w:r>
          <w:tab/>
        </w:r>
        <w:r>
          <w:fldChar w:fldCharType="begin"/>
        </w:r>
        <w:r>
          <w:instrText xml:space="preserve"> PAGEREF _Toc19540305 \h </w:instrText>
        </w:r>
        <w:r>
          <w:fldChar w:fldCharType="separate"/>
        </w:r>
        <w:r w:rsidR="007D171A">
          <w:t>33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06" w:history="1">
        <w:r w:rsidRPr="008F18F9">
          <w:t>31A</w:t>
        </w:r>
        <w:r>
          <w:rPr>
            <w:rFonts w:asciiTheme="minorHAnsi" w:eastAsiaTheme="minorEastAsia" w:hAnsiTheme="minorHAnsi" w:cstheme="minorBidi"/>
            <w:sz w:val="22"/>
            <w:szCs w:val="22"/>
            <w:lang w:eastAsia="en-AU"/>
          </w:rPr>
          <w:tab/>
        </w:r>
        <w:r w:rsidRPr="008F18F9">
          <w:rPr>
            <w:lang w:val="en" w:eastAsia="en-AU"/>
          </w:rPr>
          <w:t>Status of National Board</w:t>
        </w:r>
        <w:r>
          <w:tab/>
        </w:r>
        <w:r>
          <w:fldChar w:fldCharType="begin"/>
        </w:r>
        <w:r>
          <w:instrText xml:space="preserve"> PAGEREF _Toc19540306 \h </w:instrText>
        </w:r>
        <w:r>
          <w:fldChar w:fldCharType="separate"/>
        </w:r>
        <w:r w:rsidR="007D171A">
          <w:t>34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07" w:history="1">
        <w:r w:rsidRPr="008F18F9">
          <w:t>32</w:t>
        </w:r>
        <w:r>
          <w:rPr>
            <w:rFonts w:asciiTheme="minorHAnsi" w:eastAsiaTheme="minorEastAsia" w:hAnsiTheme="minorHAnsi" w:cstheme="minorBidi"/>
            <w:sz w:val="22"/>
            <w:szCs w:val="22"/>
            <w:lang w:eastAsia="en-AU"/>
          </w:rPr>
          <w:tab/>
        </w:r>
        <w:r w:rsidRPr="008F18F9">
          <w:t>Powers of National Board</w:t>
        </w:r>
        <w:r>
          <w:tab/>
        </w:r>
        <w:r>
          <w:fldChar w:fldCharType="begin"/>
        </w:r>
        <w:r>
          <w:instrText xml:space="preserve"> PAGEREF _Toc19540307 \h </w:instrText>
        </w:r>
        <w:r>
          <w:fldChar w:fldCharType="separate"/>
        </w:r>
        <w:r w:rsidR="007D171A">
          <w:t>34</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308" w:history="1">
        <w:r w:rsidRPr="008F18F9">
          <w:t>33</w:t>
        </w:r>
        <w:r>
          <w:rPr>
            <w:rFonts w:asciiTheme="minorHAnsi" w:eastAsiaTheme="minorEastAsia" w:hAnsiTheme="minorHAnsi" w:cstheme="minorBidi"/>
            <w:sz w:val="22"/>
            <w:szCs w:val="22"/>
            <w:lang w:eastAsia="en-AU"/>
          </w:rPr>
          <w:tab/>
        </w:r>
        <w:r w:rsidRPr="008F18F9">
          <w:t>Membership of National Boards</w:t>
        </w:r>
        <w:r>
          <w:tab/>
        </w:r>
        <w:r>
          <w:fldChar w:fldCharType="begin"/>
        </w:r>
        <w:r>
          <w:instrText xml:space="preserve"> PAGEREF _Toc19540308 \h </w:instrText>
        </w:r>
        <w:r>
          <w:fldChar w:fldCharType="separate"/>
        </w:r>
        <w:r w:rsidR="007D171A">
          <w:t>35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09" w:history="1">
        <w:r w:rsidRPr="008F18F9">
          <w:t>34</w:t>
        </w:r>
        <w:r>
          <w:rPr>
            <w:rFonts w:asciiTheme="minorHAnsi" w:eastAsiaTheme="minorEastAsia" w:hAnsiTheme="minorHAnsi" w:cstheme="minorBidi"/>
            <w:sz w:val="22"/>
            <w:szCs w:val="22"/>
            <w:lang w:eastAsia="en-AU"/>
          </w:rPr>
          <w:tab/>
        </w:r>
        <w:r w:rsidRPr="008F18F9">
          <w:t>Eligibility for appointment</w:t>
        </w:r>
        <w:r>
          <w:tab/>
        </w:r>
        <w:r>
          <w:fldChar w:fldCharType="begin"/>
        </w:r>
        <w:r>
          <w:instrText xml:space="preserve"> PAGEREF _Toc19540309 \h </w:instrText>
        </w:r>
        <w:r>
          <w:fldChar w:fldCharType="separate"/>
        </w:r>
        <w:r w:rsidR="007D171A">
          <w:t>37</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10"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Functions of National Boards</w:t>
        </w:r>
        <w:r w:rsidR="008650EA" w:rsidRPr="008650EA">
          <w:rPr>
            <w:vanish/>
          </w:rPr>
          <w:tab/>
        </w:r>
        <w:r w:rsidR="008650EA" w:rsidRPr="008650EA">
          <w:rPr>
            <w:vanish/>
          </w:rPr>
          <w:fldChar w:fldCharType="begin"/>
        </w:r>
        <w:r w:rsidR="008650EA" w:rsidRPr="008650EA">
          <w:rPr>
            <w:vanish/>
          </w:rPr>
          <w:instrText xml:space="preserve"> PAGEREF _Toc19540310 \h </w:instrText>
        </w:r>
        <w:r w:rsidR="008650EA" w:rsidRPr="008650EA">
          <w:rPr>
            <w:vanish/>
          </w:rPr>
        </w:r>
        <w:r w:rsidR="008650EA" w:rsidRPr="008650EA">
          <w:rPr>
            <w:vanish/>
          </w:rPr>
          <w:fldChar w:fldCharType="separate"/>
        </w:r>
        <w:r w:rsidR="007D171A">
          <w:rPr>
            <w:vanish/>
          </w:rPr>
          <w:t>37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1" w:history="1">
        <w:r w:rsidRPr="008F18F9">
          <w:t>35</w:t>
        </w:r>
        <w:r>
          <w:rPr>
            <w:rFonts w:asciiTheme="minorHAnsi" w:eastAsiaTheme="minorEastAsia" w:hAnsiTheme="minorHAnsi" w:cstheme="minorBidi"/>
            <w:sz w:val="22"/>
            <w:szCs w:val="22"/>
            <w:lang w:eastAsia="en-AU"/>
          </w:rPr>
          <w:tab/>
        </w:r>
        <w:r w:rsidRPr="008F18F9">
          <w:t>Functions of National Boards</w:t>
        </w:r>
        <w:r>
          <w:tab/>
        </w:r>
        <w:r>
          <w:fldChar w:fldCharType="begin"/>
        </w:r>
        <w:r>
          <w:instrText xml:space="preserve"> PAGEREF _Toc19540311 \h </w:instrText>
        </w:r>
        <w:r>
          <w:fldChar w:fldCharType="separate"/>
        </w:r>
        <w:r w:rsidR="007D171A">
          <w:t>37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2" w:history="1">
        <w:r w:rsidRPr="008F18F9">
          <w:t>35A</w:t>
        </w:r>
        <w:r>
          <w:rPr>
            <w:rFonts w:asciiTheme="minorHAnsi" w:eastAsiaTheme="minorEastAsia" w:hAnsiTheme="minorHAnsi" w:cstheme="minorBidi"/>
            <w:sz w:val="22"/>
            <w:szCs w:val="22"/>
            <w:lang w:eastAsia="en-AU"/>
          </w:rPr>
          <w:tab/>
        </w:r>
        <w:r w:rsidRPr="008F18F9">
          <w:t>National Board consideration of criminal history</w:t>
        </w:r>
        <w:r>
          <w:tab/>
        </w:r>
        <w:r>
          <w:fldChar w:fldCharType="begin"/>
        </w:r>
        <w:r>
          <w:instrText xml:space="preserve"> PAGEREF _Toc19540312 \h </w:instrText>
        </w:r>
        <w:r>
          <w:fldChar w:fldCharType="separate"/>
        </w:r>
        <w:r w:rsidR="007D171A">
          <w:t>40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3" w:history="1">
        <w:r w:rsidRPr="008F18F9">
          <w:t>36</w:t>
        </w:r>
        <w:r>
          <w:rPr>
            <w:rFonts w:asciiTheme="minorHAnsi" w:eastAsiaTheme="minorEastAsia" w:hAnsiTheme="minorHAnsi" w:cstheme="minorBidi"/>
            <w:sz w:val="22"/>
            <w:szCs w:val="22"/>
            <w:lang w:eastAsia="en-AU"/>
          </w:rPr>
          <w:tab/>
        </w:r>
        <w:r w:rsidRPr="008F18F9">
          <w:t>State and Territory Boards</w:t>
        </w:r>
        <w:r>
          <w:tab/>
        </w:r>
        <w:r>
          <w:fldChar w:fldCharType="begin"/>
        </w:r>
        <w:r>
          <w:instrText xml:space="preserve"> PAGEREF _Toc19540313 \h </w:instrText>
        </w:r>
        <w:r>
          <w:fldChar w:fldCharType="separate"/>
        </w:r>
        <w:r w:rsidR="007D171A">
          <w:t>41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4" w:history="1">
        <w:r w:rsidRPr="008F18F9">
          <w:t>37</w:t>
        </w:r>
        <w:r>
          <w:rPr>
            <w:rFonts w:asciiTheme="minorHAnsi" w:eastAsiaTheme="minorEastAsia" w:hAnsiTheme="minorHAnsi" w:cstheme="minorBidi"/>
            <w:sz w:val="22"/>
            <w:szCs w:val="22"/>
            <w:lang w:eastAsia="en-AU"/>
          </w:rPr>
          <w:tab/>
        </w:r>
        <w:r w:rsidRPr="008F18F9">
          <w:t>Delegation of functions</w:t>
        </w:r>
        <w:r>
          <w:tab/>
        </w:r>
        <w:r>
          <w:fldChar w:fldCharType="begin"/>
        </w:r>
        <w:r>
          <w:instrText xml:space="preserve"> PAGEREF _Toc19540314 \h </w:instrText>
        </w:r>
        <w:r>
          <w:fldChar w:fldCharType="separate"/>
        </w:r>
        <w:r w:rsidR="007D171A">
          <w:t>42</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15"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Registration standards and codes and guidelines</w:t>
        </w:r>
        <w:r w:rsidR="008650EA" w:rsidRPr="008650EA">
          <w:rPr>
            <w:vanish/>
          </w:rPr>
          <w:tab/>
        </w:r>
        <w:r w:rsidR="008650EA" w:rsidRPr="008650EA">
          <w:rPr>
            <w:vanish/>
          </w:rPr>
          <w:fldChar w:fldCharType="begin"/>
        </w:r>
        <w:r w:rsidR="008650EA" w:rsidRPr="008650EA">
          <w:rPr>
            <w:vanish/>
          </w:rPr>
          <w:instrText xml:space="preserve"> PAGEREF _Toc19540315 \h </w:instrText>
        </w:r>
        <w:r w:rsidR="008650EA" w:rsidRPr="008650EA">
          <w:rPr>
            <w:vanish/>
          </w:rPr>
        </w:r>
        <w:r w:rsidR="008650EA" w:rsidRPr="008650EA">
          <w:rPr>
            <w:vanish/>
          </w:rPr>
          <w:fldChar w:fldCharType="separate"/>
        </w:r>
        <w:r w:rsidR="007D171A">
          <w:rPr>
            <w:vanish/>
          </w:rPr>
          <w:t>43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6" w:history="1">
        <w:r w:rsidRPr="008F18F9">
          <w:t>38</w:t>
        </w:r>
        <w:r>
          <w:rPr>
            <w:rFonts w:asciiTheme="minorHAnsi" w:eastAsiaTheme="minorEastAsia" w:hAnsiTheme="minorHAnsi" w:cstheme="minorBidi"/>
            <w:sz w:val="22"/>
            <w:szCs w:val="22"/>
            <w:lang w:eastAsia="en-AU"/>
          </w:rPr>
          <w:tab/>
        </w:r>
        <w:r w:rsidRPr="008F18F9">
          <w:t>National board must develop registration standards</w:t>
        </w:r>
        <w:r>
          <w:tab/>
        </w:r>
        <w:r>
          <w:fldChar w:fldCharType="begin"/>
        </w:r>
        <w:r>
          <w:instrText xml:space="preserve"> PAGEREF _Toc19540316 \h </w:instrText>
        </w:r>
        <w:r>
          <w:fldChar w:fldCharType="separate"/>
        </w:r>
        <w:r w:rsidR="007D171A">
          <w:t>43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7" w:history="1">
        <w:r w:rsidRPr="008F18F9">
          <w:t>39</w:t>
        </w:r>
        <w:r>
          <w:rPr>
            <w:rFonts w:asciiTheme="minorHAnsi" w:eastAsiaTheme="minorEastAsia" w:hAnsiTheme="minorHAnsi" w:cstheme="minorBidi"/>
            <w:sz w:val="22"/>
            <w:szCs w:val="22"/>
            <w:lang w:eastAsia="en-AU"/>
          </w:rPr>
          <w:tab/>
        </w:r>
        <w:r w:rsidRPr="008F18F9">
          <w:t>Codes and guidelines</w:t>
        </w:r>
        <w:r>
          <w:tab/>
        </w:r>
        <w:r>
          <w:fldChar w:fldCharType="begin"/>
        </w:r>
        <w:r>
          <w:instrText xml:space="preserve"> PAGEREF _Toc19540317 \h </w:instrText>
        </w:r>
        <w:r>
          <w:fldChar w:fldCharType="separate"/>
        </w:r>
        <w:r w:rsidR="007D171A">
          <w:t>44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8" w:history="1">
        <w:r w:rsidRPr="008F18F9">
          <w:t>40</w:t>
        </w:r>
        <w:r>
          <w:rPr>
            <w:rFonts w:asciiTheme="minorHAnsi" w:eastAsiaTheme="minorEastAsia" w:hAnsiTheme="minorHAnsi" w:cstheme="minorBidi"/>
            <w:sz w:val="22"/>
            <w:szCs w:val="22"/>
            <w:lang w:eastAsia="en-AU"/>
          </w:rPr>
          <w:tab/>
        </w:r>
        <w:r w:rsidRPr="008F18F9">
          <w:t>Consultation about registration standards, codes and guidelines</w:t>
        </w:r>
        <w:r>
          <w:tab/>
        </w:r>
        <w:r>
          <w:fldChar w:fldCharType="begin"/>
        </w:r>
        <w:r>
          <w:instrText xml:space="preserve"> PAGEREF _Toc19540318 \h </w:instrText>
        </w:r>
        <w:r>
          <w:fldChar w:fldCharType="separate"/>
        </w:r>
        <w:r w:rsidR="007D171A">
          <w:t>44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19" w:history="1">
        <w:r w:rsidRPr="008F18F9">
          <w:t>41</w:t>
        </w:r>
        <w:r>
          <w:rPr>
            <w:rFonts w:asciiTheme="minorHAnsi" w:eastAsiaTheme="minorEastAsia" w:hAnsiTheme="minorHAnsi" w:cstheme="minorBidi"/>
            <w:sz w:val="22"/>
            <w:szCs w:val="22"/>
            <w:lang w:eastAsia="en-AU"/>
          </w:rPr>
          <w:tab/>
        </w:r>
        <w:r w:rsidRPr="008F18F9">
          <w:t>Use of registration standards, codes or guidelines in disciplinary proceedings</w:t>
        </w:r>
        <w:r>
          <w:tab/>
        </w:r>
        <w:r>
          <w:fldChar w:fldCharType="begin"/>
        </w:r>
        <w:r>
          <w:instrText xml:space="preserve"> PAGEREF _Toc19540319 \h </w:instrText>
        </w:r>
        <w:r>
          <w:fldChar w:fldCharType="separate"/>
        </w:r>
        <w:r w:rsidR="007D171A">
          <w:t>45</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320" w:history="1">
        <w:r w:rsidR="008650EA" w:rsidRPr="008F18F9">
          <w:t>Part 6</w:t>
        </w:r>
        <w:r w:rsidR="008650EA">
          <w:rPr>
            <w:rFonts w:asciiTheme="minorHAnsi" w:eastAsiaTheme="minorEastAsia" w:hAnsiTheme="minorHAnsi" w:cstheme="minorBidi"/>
            <w:b w:val="0"/>
            <w:sz w:val="22"/>
            <w:szCs w:val="22"/>
            <w:lang w:eastAsia="en-AU"/>
          </w:rPr>
          <w:tab/>
        </w:r>
        <w:r w:rsidR="008650EA" w:rsidRPr="008F18F9">
          <w:t>Accreditation</w:t>
        </w:r>
        <w:r w:rsidR="008650EA" w:rsidRPr="008650EA">
          <w:rPr>
            <w:vanish/>
          </w:rPr>
          <w:tab/>
        </w:r>
        <w:r w:rsidR="008650EA" w:rsidRPr="008650EA">
          <w:rPr>
            <w:vanish/>
          </w:rPr>
          <w:fldChar w:fldCharType="begin"/>
        </w:r>
        <w:r w:rsidR="008650EA" w:rsidRPr="008650EA">
          <w:rPr>
            <w:vanish/>
          </w:rPr>
          <w:instrText xml:space="preserve"> PAGEREF _Toc19540320 \h </w:instrText>
        </w:r>
        <w:r w:rsidR="008650EA" w:rsidRPr="008650EA">
          <w:rPr>
            <w:vanish/>
          </w:rPr>
        </w:r>
        <w:r w:rsidR="008650EA" w:rsidRPr="008650EA">
          <w:rPr>
            <w:vanish/>
          </w:rPr>
          <w:fldChar w:fldCharType="separate"/>
        </w:r>
        <w:r w:rsidR="007D171A">
          <w:rPr>
            <w:vanish/>
          </w:rPr>
          <w:t>46</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21"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Preliminary</w:t>
        </w:r>
        <w:r w:rsidR="008650EA" w:rsidRPr="008650EA">
          <w:rPr>
            <w:vanish/>
          </w:rPr>
          <w:tab/>
        </w:r>
        <w:r w:rsidR="008650EA" w:rsidRPr="008650EA">
          <w:rPr>
            <w:vanish/>
          </w:rPr>
          <w:fldChar w:fldCharType="begin"/>
        </w:r>
        <w:r w:rsidR="008650EA" w:rsidRPr="008650EA">
          <w:rPr>
            <w:vanish/>
          </w:rPr>
          <w:instrText xml:space="preserve"> PAGEREF _Toc19540321 \h </w:instrText>
        </w:r>
        <w:r w:rsidR="008650EA" w:rsidRPr="008650EA">
          <w:rPr>
            <w:vanish/>
          </w:rPr>
        </w:r>
        <w:r w:rsidR="008650EA" w:rsidRPr="008650EA">
          <w:rPr>
            <w:vanish/>
          </w:rPr>
          <w:fldChar w:fldCharType="separate"/>
        </w:r>
        <w:r w:rsidR="007D171A">
          <w:rPr>
            <w:vanish/>
          </w:rPr>
          <w:t>46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22" w:history="1">
        <w:r w:rsidRPr="008F18F9">
          <w:t>42</w:t>
        </w:r>
        <w:r>
          <w:rPr>
            <w:rFonts w:asciiTheme="minorHAnsi" w:eastAsiaTheme="minorEastAsia" w:hAnsiTheme="minorHAnsi" w:cstheme="minorBidi"/>
            <w:sz w:val="22"/>
            <w:szCs w:val="22"/>
            <w:lang w:eastAsia="en-AU"/>
          </w:rPr>
          <w:tab/>
        </w:r>
        <w:r w:rsidRPr="008F18F9">
          <w:t>Definition</w:t>
        </w:r>
        <w:r>
          <w:tab/>
        </w:r>
        <w:r>
          <w:fldChar w:fldCharType="begin"/>
        </w:r>
        <w:r>
          <w:instrText xml:space="preserve"> PAGEREF _Toc19540322 \h </w:instrText>
        </w:r>
        <w:r>
          <w:fldChar w:fldCharType="separate"/>
        </w:r>
        <w:r w:rsidR="007D171A">
          <w:t>46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23"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Accreditation authorities</w:t>
        </w:r>
        <w:r w:rsidR="008650EA" w:rsidRPr="008650EA">
          <w:rPr>
            <w:vanish/>
          </w:rPr>
          <w:tab/>
        </w:r>
        <w:r w:rsidR="008650EA" w:rsidRPr="008650EA">
          <w:rPr>
            <w:vanish/>
          </w:rPr>
          <w:fldChar w:fldCharType="begin"/>
        </w:r>
        <w:r w:rsidR="008650EA" w:rsidRPr="008650EA">
          <w:rPr>
            <w:vanish/>
          </w:rPr>
          <w:instrText xml:space="preserve"> PAGEREF _Toc19540323 \h </w:instrText>
        </w:r>
        <w:r w:rsidR="008650EA" w:rsidRPr="008650EA">
          <w:rPr>
            <w:vanish/>
          </w:rPr>
        </w:r>
        <w:r w:rsidR="008650EA" w:rsidRPr="008650EA">
          <w:rPr>
            <w:vanish/>
          </w:rPr>
          <w:fldChar w:fldCharType="separate"/>
        </w:r>
        <w:r w:rsidR="007D171A">
          <w:rPr>
            <w:vanish/>
          </w:rPr>
          <w:t>47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24" w:history="1">
        <w:r w:rsidRPr="008F18F9">
          <w:t>43</w:t>
        </w:r>
        <w:r>
          <w:rPr>
            <w:rFonts w:asciiTheme="minorHAnsi" w:eastAsiaTheme="minorEastAsia" w:hAnsiTheme="minorHAnsi" w:cstheme="minorBidi"/>
            <w:sz w:val="22"/>
            <w:szCs w:val="22"/>
            <w:lang w:eastAsia="en-AU"/>
          </w:rPr>
          <w:tab/>
        </w:r>
        <w:r w:rsidRPr="008F18F9">
          <w:t>Accreditation authority to be decided</w:t>
        </w:r>
        <w:r>
          <w:tab/>
        </w:r>
        <w:r>
          <w:fldChar w:fldCharType="begin"/>
        </w:r>
        <w:r>
          <w:instrText xml:space="preserve"> PAGEREF _Toc19540324 \h </w:instrText>
        </w:r>
        <w:r>
          <w:fldChar w:fldCharType="separate"/>
        </w:r>
        <w:r w:rsidR="007D171A">
          <w:t>47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25" w:history="1">
        <w:r w:rsidRPr="008F18F9">
          <w:t>44</w:t>
        </w:r>
        <w:r>
          <w:rPr>
            <w:rFonts w:asciiTheme="minorHAnsi" w:eastAsiaTheme="minorEastAsia" w:hAnsiTheme="minorHAnsi" w:cstheme="minorBidi"/>
            <w:sz w:val="22"/>
            <w:szCs w:val="22"/>
            <w:lang w:eastAsia="en-AU"/>
          </w:rPr>
          <w:tab/>
        </w:r>
        <w:r w:rsidRPr="008F18F9">
          <w:t>National Agency may enter into contracts with external accreditation entities</w:t>
        </w:r>
        <w:r>
          <w:tab/>
        </w:r>
        <w:r>
          <w:fldChar w:fldCharType="begin"/>
        </w:r>
        <w:r>
          <w:instrText xml:space="preserve"> PAGEREF _Toc19540325 \h </w:instrText>
        </w:r>
        <w:r>
          <w:fldChar w:fldCharType="separate"/>
        </w:r>
        <w:r w:rsidR="007D171A">
          <w:t>47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26" w:history="1">
        <w:r w:rsidRPr="008F18F9">
          <w:t>45</w:t>
        </w:r>
        <w:r>
          <w:rPr>
            <w:rFonts w:asciiTheme="minorHAnsi" w:eastAsiaTheme="minorEastAsia" w:hAnsiTheme="minorHAnsi" w:cstheme="minorBidi"/>
            <w:sz w:val="22"/>
            <w:szCs w:val="22"/>
            <w:lang w:eastAsia="en-AU"/>
          </w:rPr>
          <w:tab/>
        </w:r>
        <w:r w:rsidRPr="008F18F9">
          <w:t>Accreditation processes to be published</w:t>
        </w:r>
        <w:r>
          <w:tab/>
        </w:r>
        <w:r>
          <w:fldChar w:fldCharType="begin"/>
        </w:r>
        <w:r>
          <w:instrText xml:space="preserve"> PAGEREF _Toc19540326 \h </w:instrText>
        </w:r>
        <w:r>
          <w:fldChar w:fldCharType="separate"/>
        </w:r>
        <w:r w:rsidR="007D171A">
          <w:t>47</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27"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Accreditation functions</w:t>
        </w:r>
        <w:r w:rsidR="008650EA" w:rsidRPr="008650EA">
          <w:rPr>
            <w:vanish/>
          </w:rPr>
          <w:tab/>
        </w:r>
        <w:r w:rsidR="008650EA" w:rsidRPr="008650EA">
          <w:rPr>
            <w:vanish/>
          </w:rPr>
          <w:fldChar w:fldCharType="begin"/>
        </w:r>
        <w:r w:rsidR="008650EA" w:rsidRPr="008650EA">
          <w:rPr>
            <w:vanish/>
          </w:rPr>
          <w:instrText xml:space="preserve"> PAGEREF _Toc19540327 \h </w:instrText>
        </w:r>
        <w:r w:rsidR="008650EA" w:rsidRPr="008650EA">
          <w:rPr>
            <w:vanish/>
          </w:rPr>
        </w:r>
        <w:r w:rsidR="008650EA" w:rsidRPr="008650EA">
          <w:rPr>
            <w:vanish/>
          </w:rPr>
          <w:fldChar w:fldCharType="separate"/>
        </w:r>
        <w:r w:rsidR="007D171A">
          <w:rPr>
            <w:vanish/>
          </w:rPr>
          <w:t>48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28" w:history="1">
        <w:r w:rsidRPr="008F18F9">
          <w:t>46</w:t>
        </w:r>
        <w:r>
          <w:rPr>
            <w:rFonts w:asciiTheme="minorHAnsi" w:eastAsiaTheme="minorEastAsia" w:hAnsiTheme="minorHAnsi" w:cstheme="minorBidi"/>
            <w:sz w:val="22"/>
            <w:szCs w:val="22"/>
            <w:lang w:eastAsia="en-AU"/>
          </w:rPr>
          <w:tab/>
        </w:r>
        <w:r w:rsidRPr="008F18F9">
          <w:t>Development of accreditation standards</w:t>
        </w:r>
        <w:r>
          <w:tab/>
        </w:r>
        <w:r>
          <w:fldChar w:fldCharType="begin"/>
        </w:r>
        <w:r>
          <w:instrText xml:space="preserve"> PAGEREF _Toc19540328 \h </w:instrText>
        </w:r>
        <w:r>
          <w:fldChar w:fldCharType="separate"/>
        </w:r>
        <w:r w:rsidR="007D171A">
          <w:t>48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29" w:history="1">
        <w:r w:rsidRPr="008F18F9">
          <w:t>47</w:t>
        </w:r>
        <w:r>
          <w:rPr>
            <w:rFonts w:asciiTheme="minorHAnsi" w:eastAsiaTheme="minorEastAsia" w:hAnsiTheme="minorHAnsi" w:cstheme="minorBidi"/>
            <w:sz w:val="22"/>
            <w:szCs w:val="22"/>
            <w:lang w:eastAsia="en-AU"/>
          </w:rPr>
          <w:tab/>
        </w:r>
        <w:r w:rsidRPr="008F18F9">
          <w:t>Approval of accreditation standards</w:t>
        </w:r>
        <w:r>
          <w:tab/>
        </w:r>
        <w:r>
          <w:fldChar w:fldCharType="begin"/>
        </w:r>
        <w:r>
          <w:instrText xml:space="preserve"> PAGEREF _Toc19540329 \h </w:instrText>
        </w:r>
        <w:r>
          <w:fldChar w:fldCharType="separate"/>
        </w:r>
        <w:r w:rsidR="007D171A">
          <w:t>48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0" w:history="1">
        <w:r w:rsidRPr="008F18F9">
          <w:t>48</w:t>
        </w:r>
        <w:r>
          <w:rPr>
            <w:rFonts w:asciiTheme="minorHAnsi" w:eastAsiaTheme="minorEastAsia" w:hAnsiTheme="minorHAnsi" w:cstheme="minorBidi"/>
            <w:sz w:val="22"/>
            <w:szCs w:val="22"/>
            <w:lang w:eastAsia="en-AU"/>
          </w:rPr>
          <w:tab/>
        </w:r>
        <w:r w:rsidRPr="008F18F9">
          <w:t>Accreditation of programs of study</w:t>
        </w:r>
        <w:r>
          <w:tab/>
        </w:r>
        <w:r>
          <w:fldChar w:fldCharType="begin"/>
        </w:r>
        <w:r>
          <w:instrText xml:space="preserve"> PAGEREF _Toc19540330 \h </w:instrText>
        </w:r>
        <w:r>
          <w:fldChar w:fldCharType="separate"/>
        </w:r>
        <w:r w:rsidR="007D171A">
          <w:t>49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1" w:history="1">
        <w:r w:rsidRPr="008F18F9">
          <w:t>49</w:t>
        </w:r>
        <w:r>
          <w:rPr>
            <w:rFonts w:asciiTheme="minorHAnsi" w:eastAsiaTheme="minorEastAsia" w:hAnsiTheme="minorHAnsi" w:cstheme="minorBidi"/>
            <w:sz w:val="22"/>
            <w:szCs w:val="22"/>
            <w:lang w:eastAsia="en-AU"/>
          </w:rPr>
          <w:tab/>
        </w:r>
        <w:r w:rsidRPr="008F18F9">
          <w:t>Approval of accredited programs of study</w:t>
        </w:r>
        <w:r>
          <w:tab/>
        </w:r>
        <w:r>
          <w:fldChar w:fldCharType="begin"/>
        </w:r>
        <w:r>
          <w:instrText xml:space="preserve"> PAGEREF _Toc19540331 \h </w:instrText>
        </w:r>
        <w:r>
          <w:fldChar w:fldCharType="separate"/>
        </w:r>
        <w:r w:rsidR="007D171A">
          <w:t>50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2" w:history="1">
        <w:r w:rsidRPr="008F18F9">
          <w:t>50</w:t>
        </w:r>
        <w:r>
          <w:rPr>
            <w:rFonts w:asciiTheme="minorHAnsi" w:eastAsiaTheme="minorEastAsia" w:hAnsiTheme="minorHAnsi" w:cstheme="minorBidi"/>
            <w:sz w:val="22"/>
            <w:szCs w:val="22"/>
            <w:lang w:eastAsia="en-AU"/>
          </w:rPr>
          <w:tab/>
        </w:r>
        <w:r w:rsidRPr="008F18F9">
          <w:t>Accreditation authority to monitor approved programs of study</w:t>
        </w:r>
        <w:r>
          <w:tab/>
        </w:r>
        <w:r>
          <w:fldChar w:fldCharType="begin"/>
        </w:r>
        <w:r>
          <w:instrText xml:space="preserve"> PAGEREF _Toc19540332 \h </w:instrText>
        </w:r>
        <w:r>
          <w:fldChar w:fldCharType="separate"/>
        </w:r>
        <w:r w:rsidR="007D171A">
          <w:t>52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3" w:history="1">
        <w:r w:rsidRPr="008F18F9">
          <w:t>51</w:t>
        </w:r>
        <w:r>
          <w:rPr>
            <w:rFonts w:asciiTheme="minorHAnsi" w:eastAsiaTheme="minorEastAsia" w:hAnsiTheme="minorHAnsi" w:cstheme="minorBidi"/>
            <w:sz w:val="22"/>
            <w:szCs w:val="22"/>
            <w:lang w:eastAsia="en-AU"/>
          </w:rPr>
          <w:tab/>
        </w:r>
        <w:r w:rsidRPr="008F18F9">
          <w:t>Changes to approval of program of study</w:t>
        </w:r>
        <w:r>
          <w:tab/>
        </w:r>
        <w:r>
          <w:fldChar w:fldCharType="begin"/>
        </w:r>
        <w:r>
          <w:instrText xml:space="preserve"> PAGEREF _Toc19540333 \h </w:instrText>
        </w:r>
        <w:r>
          <w:fldChar w:fldCharType="separate"/>
        </w:r>
        <w:r w:rsidR="007D171A">
          <w:t>52</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334" w:history="1">
        <w:r w:rsidR="008650EA" w:rsidRPr="008F18F9">
          <w:t>Part 7</w:t>
        </w:r>
        <w:r w:rsidR="008650EA">
          <w:rPr>
            <w:rFonts w:asciiTheme="minorHAnsi" w:eastAsiaTheme="minorEastAsia" w:hAnsiTheme="minorHAnsi" w:cstheme="minorBidi"/>
            <w:b w:val="0"/>
            <w:sz w:val="22"/>
            <w:szCs w:val="22"/>
            <w:lang w:eastAsia="en-AU"/>
          </w:rPr>
          <w:tab/>
        </w:r>
        <w:r w:rsidR="008650EA" w:rsidRPr="008F18F9">
          <w:t>Registration of health practitioners</w:t>
        </w:r>
        <w:r w:rsidR="008650EA" w:rsidRPr="008650EA">
          <w:rPr>
            <w:vanish/>
          </w:rPr>
          <w:tab/>
        </w:r>
        <w:r w:rsidR="008650EA" w:rsidRPr="008650EA">
          <w:rPr>
            <w:vanish/>
          </w:rPr>
          <w:fldChar w:fldCharType="begin"/>
        </w:r>
        <w:r w:rsidR="008650EA" w:rsidRPr="008650EA">
          <w:rPr>
            <w:vanish/>
          </w:rPr>
          <w:instrText xml:space="preserve"> PAGEREF _Toc19540334 \h </w:instrText>
        </w:r>
        <w:r w:rsidR="008650EA" w:rsidRPr="008650EA">
          <w:rPr>
            <w:vanish/>
          </w:rPr>
        </w:r>
        <w:r w:rsidR="008650EA" w:rsidRPr="008650EA">
          <w:rPr>
            <w:vanish/>
          </w:rPr>
          <w:fldChar w:fldCharType="separate"/>
        </w:r>
        <w:r w:rsidR="007D171A">
          <w:rPr>
            <w:vanish/>
          </w:rPr>
          <w:t>54</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35"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General registration</w:t>
        </w:r>
        <w:r w:rsidR="008650EA" w:rsidRPr="008650EA">
          <w:rPr>
            <w:vanish/>
          </w:rPr>
          <w:tab/>
        </w:r>
        <w:r w:rsidR="008650EA" w:rsidRPr="008650EA">
          <w:rPr>
            <w:vanish/>
          </w:rPr>
          <w:fldChar w:fldCharType="begin"/>
        </w:r>
        <w:r w:rsidR="008650EA" w:rsidRPr="008650EA">
          <w:rPr>
            <w:vanish/>
          </w:rPr>
          <w:instrText xml:space="preserve"> PAGEREF _Toc19540335 \h </w:instrText>
        </w:r>
        <w:r w:rsidR="008650EA" w:rsidRPr="008650EA">
          <w:rPr>
            <w:vanish/>
          </w:rPr>
        </w:r>
        <w:r w:rsidR="008650EA" w:rsidRPr="008650EA">
          <w:rPr>
            <w:vanish/>
          </w:rPr>
          <w:fldChar w:fldCharType="separate"/>
        </w:r>
        <w:r w:rsidR="007D171A">
          <w:rPr>
            <w:vanish/>
          </w:rPr>
          <w:t>54</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6" w:history="1">
        <w:r w:rsidRPr="008F18F9">
          <w:t>52</w:t>
        </w:r>
        <w:r>
          <w:rPr>
            <w:rFonts w:asciiTheme="minorHAnsi" w:eastAsiaTheme="minorEastAsia" w:hAnsiTheme="minorHAnsi" w:cstheme="minorBidi"/>
            <w:sz w:val="22"/>
            <w:szCs w:val="22"/>
            <w:lang w:eastAsia="en-AU"/>
          </w:rPr>
          <w:tab/>
        </w:r>
        <w:r w:rsidRPr="008F18F9">
          <w:t>Eligibility for general registration</w:t>
        </w:r>
        <w:r>
          <w:tab/>
        </w:r>
        <w:r>
          <w:fldChar w:fldCharType="begin"/>
        </w:r>
        <w:r>
          <w:instrText xml:space="preserve"> PAGEREF _Toc19540336 \h </w:instrText>
        </w:r>
        <w:r>
          <w:fldChar w:fldCharType="separate"/>
        </w:r>
        <w:r w:rsidR="007D171A">
          <w:t>54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7" w:history="1">
        <w:r w:rsidRPr="008F18F9">
          <w:t>53</w:t>
        </w:r>
        <w:r>
          <w:rPr>
            <w:rFonts w:asciiTheme="minorHAnsi" w:eastAsiaTheme="minorEastAsia" w:hAnsiTheme="minorHAnsi" w:cstheme="minorBidi"/>
            <w:sz w:val="22"/>
            <w:szCs w:val="22"/>
            <w:lang w:eastAsia="en-AU"/>
          </w:rPr>
          <w:tab/>
        </w:r>
        <w:r w:rsidRPr="008F18F9">
          <w:t>Qualifications for general registration</w:t>
        </w:r>
        <w:r>
          <w:tab/>
        </w:r>
        <w:r>
          <w:fldChar w:fldCharType="begin"/>
        </w:r>
        <w:r>
          <w:instrText xml:space="preserve"> PAGEREF _Toc19540337 \h </w:instrText>
        </w:r>
        <w:r>
          <w:fldChar w:fldCharType="separate"/>
        </w:r>
        <w:r w:rsidR="007D171A">
          <w:t>55</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338" w:history="1">
        <w:r w:rsidRPr="008F18F9">
          <w:t>54</w:t>
        </w:r>
        <w:r>
          <w:rPr>
            <w:rFonts w:asciiTheme="minorHAnsi" w:eastAsiaTheme="minorEastAsia" w:hAnsiTheme="minorHAnsi" w:cstheme="minorBidi"/>
            <w:sz w:val="22"/>
            <w:szCs w:val="22"/>
            <w:lang w:eastAsia="en-AU"/>
          </w:rPr>
          <w:tab/>
        </w:r>
        <w:r w:rsidRPr="008F18F9">
          <w:t>Examination or assessment for general registration</w:t>
        </w:r>
        <w:r>
          <w:tab/>
        </w:r>
        <w:r>
          <w:fldChar w:fldCharType="begin"/>
        </w:r>
        <w:r>
          <w:instrText xml:space="preserve"> PAGEREF _Toc19540338 \h </w:instrText>
        </w:r>
        <w:r>
          <w:fldChar w:fldCharType="separate"/>
        </w:r>
        <w:r w:rsidR="007D171A">
          <w:t>55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39" w:history="1">
        <w:r w:rsidRPr="008F18F9">
          <w:t>55</w:t>
        </w:r>
        <w:r>
          <w:rPr>
            <w:rFonts w:asciiTheme="minorHAnsi" w:eastAsiaTheme="minorEastAsia" w:hAnsiTheme="minorHAnsi" w:cstheme="minorBidi"/>
            <w:sz w:val="22"/>
            <w:szCs w:val="22"/>
            <w:lang w:eastAsia="en-AU"/>
          </w:rPr>
          <w:tab/>
        </w:r>
        <w:r w:rsidRPr="008F18F9">
          <w:t>Unsuitability to hold general registration</w:t>
        </w:r>
        <w:r>
          <w:tab/>
        </w:r>
        <w:r>
          <w:fldChar w:fldCharType="begin"/>
        </w:r>
        <w:r>
          <w:instrText xml:space="preserve"> PAGEREF _Toc19540339 \h </w:instrText>
        </w:r>
        <w:r>
          <w:fldChar w:fldCharType="separate"/>
        </w:r>
        <w:r w:rsidR="007D171A">
          <w:t>56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0" w:history="1">
        <w:r w:rsidRPr="008F18F9">
          <w:t>56</w:t>
        </w:r>
        <w:r>
          <w:rPr>
            <w:rFonts w:asciiTheme="minorHAnsi" w:eastAsiaTheme="minorEastAsia" w:hAnsiTheme="minorHAnsi" w:cstheme="minorBidi"/>
            <w:sz w:val="22"/>
            <w:szCs w:val="22"/>
            <w:lang w:eastAsia="en-AU"/>
          </w:rPr>
          <w:tab/>
        </w:r>
        <w:r w:rsidRPr="008F18F9">
          <w:t>Period of general registration</w:t>
        </w:r>
        <w:r>
          <w:tab/>
        </w:r>
        <w:r>
          <w:fldChar w:fldCharType="begin"/>
        </w:r>
        <w:r>
          <w:instrText xml:space="preserve"> PAGEREF _Toc19540340 \h </w:instrText>
        </w:r>
        <w:r>
          <w:fldChar w:fldCharType="separate"/>
        </w:r>
        <w:r w:rsidR="007D171A">
          <w:t>57</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41"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Specialist registration</w:t>
        </w:r>
        <w:r w:rsidR="008650EA" w:rsidRPr="008650EA">
          <w:rPr>
            <w:vanish/>
          </w:rPr>
          <w:tab/>
        </w:r>
        <w:r w:rsidR="008650EA" w:rsidRPr="008650EA">
          <w:rPr>
            <w:vanish/>
          </w:rPr>
          <w:fldChar w:fldCharType="begin"/>
        </w:r>
        <w:r w:rsidR="008650EA" w:rsidRPr="008650EA">
          <w:rPr>
            <w:vanish/>
          </w:rPr>
          <w:instrText xml:space="preserve"> PAGEREF _Toc19540341 \h </w:instrText>
        </w:r>
        <w:r w:rsidR="008650EA" w:rsidRPr="008650EA">
          <w:rPr>
            <w:vanish/>
          </w:rPr>
        </w:r>
        <w:r w:rsidR="008650EA" w:rsidRPr="008650EA">
          <w:rPr>
            <w:vanish/>
          </w:rPr>
          <w:fldChar w:fldCharType="separate"/>
        </w:r>
        <w:r w:rsidR="007D171A">
          <w:rPr>
            <w:vanish/>
          </w:rPr>
          <w:t>58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2" w:history="1">
        <w:r w:rsidRPr="008F18F9">
          <w:t>57</w:t>
        </w:r>
        <w:r>
          <w:rPr>
            <w:rFonts w:asciiTheme="minorHAnsi" w:eastAsiaTheme="minorEastAsia" w:hAnsiTheme="minorHAnsi" w:cstheme="minorBidi"/>
            <w:sz w:val="22"/>
            <w:szCs w:val="22"/>
            <w:lang w:eastAsia="en-AU"/>
          </w:rPr>
          <w:tab/>
        </w:r>
        <w:r w:rsidRPr="008F18F9">
          <w:t>Eligibility for specialist registration</w:t>
        </w:r>
        <w:r>
          <w:tab/>
        </w:r>
        <w:r>
          <w:fldChar w:fldCharType="begin"/>
        </w:r>
        <w:r>
          <w:instrText xml:space="preserve"> PAGEREF _Toc19540342 \h </w:instrText>
        </w:r>
        <w:r>
          <w:fldChar w:fldCharType="separate"/>
        </w:r>
        <w:r w:rsidR="007D171A">
          <w:t>58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3" w:history="1">
        <w:r w:rsidRPr="008F18F9">
          <w:t>58</w:t>
        </w:r>
        <w:r>
          <w:rPr>
            <w:rFonts w:asciiTheme="minorHAnsi" w:eastAsiaTheme="minorEastAsia" w:hAnsiTheme="minorHAnsi" w:cstheme="minorBidi"/>
            <w:sz w:val="22"/>
            <w:szCs w:val="22"/>
            <w:lang w:eastAsia="en-AU"/>
          </w:rPr>
          <w:tab/>
        </w:r>
        <w:r w:rsidRPr="008F18F9">
          <w:t>Qualifications for specialist registration</w:t>
        </w:r>
        <w:r>
          <w:tab/>
        </w:r>
        <w:r>
          <w:fldChar w:fldCharType="begin"/>
        </w:r>
        <w:r>
          <w:instrText xml:space="preserve"> PAGEREF _Toc19540343 \h </w:instrText>
        </w:r>
        <w:r>
          <w:fldChar w:fldCharType="separate"/>
        </w:r>
        <w:r w:rsidR="007D171A">
          <w:t>58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4" w:history="1">
        <w:r w:rsidRPr="008F18F9">
          <w:t>59</w:t>
        </w:r>
        <w:r>
          <w:rPr>
            <w:rFonts w:asciiTheme="minorHAnsi" w:eastAsiaTheme="minorEastAsia" w:hAnsiTheme="minorHAnsi" w:cstheme="minorBidi"/>
            <w:sz w:val="22"/>
            <w:szCs w:val="22"/>
            <w:lang w:eastAsia="en-AU"/>
          </w:rPr>
          <w:tab/>
        </w:r>
        <w:r w:rsidRPr="008F18F9">
          <w:t>Examination or assessment for specialist registration</w:t>
        </w:r>
        <w:r>
          <w:tab/>
        </w:r>
        <w:r>
          <w:fldChar w:fldCharType="begin"/>
        </w:r>
        <w:r>
          <w:instrText xml:space="preserve"> PAGEREF _Toc19540344 \h </w:instrText>
        </w:r>
        <w:r>
          <w:fldChar w:fldCharType="separate"/>
        </w:r>
        <w:r w:rsidR="007D171A">
          <w:t>59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5" w:history="1">
        <w:r w:rsidRPr="008F18F9">
          <w:t>60</w:t>
        </w:r>
        <w:r>
          <w:rPr>
            <w:rFonts w:asciiTheme="minorHAnsi" w:eastAsiaTheme="minorEastAsia" w:hAnsiTheme="minorHAnsi" w:cstheme="minorBidi"/>
            <w:sz w:val="22"/>
            <w:szCs w:val="22"/>
            <w:lang w:eastAsia="en-AU"/>
          </w:rPr>
          <w:tab/>
        </w:r>
        <w:r w:rsidRPr="008F18F9">
          <w:t>Unsuitability to hold specialist registration</w:t>
        </w:r>
        <w:r>
          <w:tab/>
        </w:r>
        <w:r>
          <w:fldChar w:fldCharType="begin"/>
        </w:r>
        <w:r>
          <w:instrText xml:space="preserve"> PAGEREF _Toc19540345 \h </w:instrText>
        </w:r>
        <w:r>
          <w:fldChar w:fldCharType="separate"/>
        </w:r>
        <w:r w:rsidR="007D171A">
          <w:t>59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6" w:history="1">
        <w:r w:rsidRPr="008F18F9">
          <w:t>61</w:t>
        </w:r>
        <w:r>
          <w:rPr>
            <w:rFonts w:asciiTheme="minorHAnsi" w:eastAsiaTheme="minorEastAsia" w:hAnsiTheme="minorHAnsi" w:cstheme="minorBidi"/>
            <w:sz w:val="22"/>
            <w:szCs w:val="22"/>
            <w:lang w:eastAsia="en-AU"/>
          </w:rPr>
          <w:tab/>
        </w:r>
        <w:r w:rsidRPr="008F18F9">
          <w:t>Period of specialist registration</w:t>
        </w:r>
        <w:r>
          <w:tab/>
        </w:r>
        <w:r>
          <w:fldChar w:fldCharType="begin"/>
        </w:r>
        <w:r>
          <w:instrText xml:space="preserve"> PAGEREF _Toc19540346 \h </w:instrText>
        </w:r>
        <w:r>
          <w:fldChar w:fldCharType="separate"/>
        </w:r>
        <w:r w:rsidR="007D171A">
          <w:t>60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47"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Provisional registration</w:t>
        </w:r>
        <w:r w:rsidR="008650EA" w:rsidRPr="008650EA">
          <w:rPr>
            <w:vanish/>
          </w:rPr>
          <w:tab/>
        </w:r>
        <w:r w:rsidR="008650EA" w:rsidRPr="008650EA">
          <w:rPr>
            <w:vanish/>
          </w:rPr>
          <w:fldChar w:fldCharType="begin"/>
        </w:r>
        <w:r w:rsidR="008650EA" w:rsidRPr="008650EA">
          <w:rPr>
            <w:vanish/>
          </w:rPr>
          <w:instrText xml:space="preserve"> PAGEREF _Toc19540347 \h </w:instrText>
        </w:r>
        <w:r w:rsidR="008650EA" w:rsidRPr="008650EA">
          <w:rPr>
            <w:vanish/>
          </w:rPr>
        </w:r>
        <w:r w:rsidR="008650EA" w:rsidRPr="008650EA">
          <w:rPr>
            <w:vanish/>
          </w:rPr>
          <w:fldChar w:fldCharType="separate"/>
        </w:r>
        <w:r w:rsidR="007D171A">
          <w:rPr>
            <w:vanish/>
          </w:rPr>
          <w:t>60</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8" w:history="1">
        <w:r w:rsidRPr="008F18F9">
          <w:t>62</w:t>
        </w:r>
        <w:r>
          <w:rPr>
            <w:rFonts w:asciiTheme="minorHAnsi" w:eastAsiaTheme="minorEastAsia" w:hAnsiTheme="minorHAnsi" w:cstheme="minorBidi"/>
            <w:sz w:val="22"/>
            <w:szCs w:val="22"/>
            <w:lang w:eastAsia="en-AU"/>
          </w:rPr>
          <w:tab/>
        </w:r>
        <w:r w:rsidRPr="008F18F9">
          <w:t>Eligibility for provisional registration</w:t>
        </w:r>
        <w:r>
          <w:tab/>
        </w:r>
        <w:r>
          <w:fldChar w:fldCharType="begin"/>
        </w:r>
        <w:r>
          <w:instrText xml:space="preserve"> PAGEREF _Toc19540348 \h </w:instrText>
        </w:r>
        <w:r>
          <w:fldChar w:fldCharType="separate"/>
        </w:r>
        <w:r w:rsidR="007D171A">
          <w:t>60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49" w:history="1">
        <w:r w:rsidRPr="008F18F9">
          <w:t>63</w:t>
        </w:r>
        <w:r>
          <w:rPr>
            <w:rFonts w:asciiTheme="minorHAnsi" w:eastAsiaTheme="minorEastAsia" w:hAnsiTheme="minorHAnsi" w:cstheme="minorBidi"/>
            <w:sz w:val="22"/>
            <w:szCs w:val="22"/>
            <w:lang w:eastAsia="en-AU"/>
          </w:rPr>
          <w:tab/>
        </w:r>
        <w:r w:rsidRPr="008F18F9">
          <w:t>Unsuitability to hold provisional registration</w:t>
        </w:r>
        <w:r>
          <w:tab/>
        </w:r>
        <w:r>
          <w:fldChar w:fldCharType="begin"/>
        </w:r>
        <w:r>
          <w:instrText xml:space="preserve"> PAGEREF _Toc19540349 \h </w:instrText>
        </w:r>
        <w:r>
          <w:fldChar w:fldCharType="separate"/>
        </w:r>
        <w:r w:rsidR="007D171A">
          <w:t>61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0" w:history="1">
        <w:r w:rsidRPr="008F18F9">
          <w:t>64</w:t>
        </w:r>
        <w:r>
          <w:rPr>
            <w:rFonts w:asciiTheme="minorHAnsi" w:eastAsiaTheme="minorEastAsia" w:hAnsiTheme="minorHAnsi" w:cstheme="minorBidi"/>
            <w:sz w:val="22"/>
            <w:szCs w:val="22"/>
            <w:lang w:eastAsia="en-AU"/>
          </w:rPr>
          <w:tab/>
        </w:r>
        <w:r w:rsidRPr="008F18F9">
          <w:t>Period of provisional registration</w:t>
        </w:r>
        <w:r>
          <w:tab/>
        </w:r>
        <w:r>
          <w:fldChar w:fldCharType="begin"/>
        </w:r>
        <w:r>
          <w:instrText xml:space="preserve"> PAGEREF _Toc19540350 \h </w:instrText>
        </w:r>
        <w:r>
          <w:fldChar w:fldCharType="separate"/>
        </w:r>
        <w:r w:rsidR="007D171A">
          <w:t>61</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51" w:history="1">
        <w:r w:rsidR="008650EA" w:rsidRPr="008F18F9">
          <w:t>Division 4</w:t>
        </w:r>
        <w:r w:rsidR="008650EA">
          <w:rPr>
            <w:rFonts w:asciiTheme="minorHAnsi" w:eastAsiaTheme="minorEastAsia" w:hAnsiTheme="minorHAnsi" w:cstheme="minorBidi"/>
            <w:b w:val="0"/>
            <w:sz w:val="22"/>
            <w:szCs w:val="22"/>
            <w:lang w:eastAsia="en-AU"/>
          </w:rPr>
          <w:tab/>
        </w:r>
        <w:r w:rsidR="008650EA" w:rsidRPr="008F18F9">
          <w:t>Limited registration</w:t>
        </w:r>
        <w:r w:rsidR="008650EA" w:rsidRPr="008650EA">
          <w:rPr>
            <w:vanish/>
          </w:rPr>
          <w:tab/>
        </w:r>
        <w:r w:rsidR="008650EA" w:rsidRPr="008650EA">
          <w:rPr>
            <w:vanish/>
          </w:rPr>
          <w:fldChar w:fldCharType="begin"/>
        </w:r>
        <w:r w:rsidR="008650EA" w:rsidRPr="008650EA">
          <w:rPr>
            <w:vanish/>
          </w:rPr>
          <w:instrText xml:space="preserve"> PAGEREF _Toc19540351 \h </w:instrText>
        </w:r>
        <w:r w:rsidR="008650EA" w:rsidRPr="008650EA">
          <w:rPr>
            <w:vanish/>
          </w:rPr>
        </w:r>
        <w:r w:rsidR="008650EA" w:rsidRPr="008650EA">
          <w:rPr>
            <w:vanish/>
          </w:rPr>
          <w:fldChar w:fldCharType="separate"/>
        </w:r>
        <w:r w:rsidR="007D171A">
          <w:rPr>
            <w:vanish/>
          </w:rPr>
          <w:t>62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2" w:history="1">
        <w:r w:rsidRPr="008F18F9">
          <w:t>65</w:t>
        </w:r>
        <w:r>
          <w:rPr>
            <w:rFonts w:asciiTheme="minorHAnsi" w:eastAsiaTheme="minorEastAsia" w:hAnsiTheme="minorHAnsi" w:cstheme="minorBidi"/>
            <w:sz w:val="22"/>
            <w:szCs w:val="22"/>
            <w:lang w:eastAsia="en-AU"/>
          </w:rPr>
          <w:tab/>
        </w:r>
        <w:r w:rsidRPr="008F18F9">
          <w:t>Eligibility for limited registration</w:t>
        </w:r>
        <w:r>
          <w:tab/>
        </w:r>
        <w:r>
          <w:fldChar w:fldCharType="begin"/>
        </w:r>
        <w:r>
          <w:instrText xml:space="preserve"> PAGEREF _Toc19540352 \h </w:instrText>
        </w:r>
        <w:r>
          <w:fldChar w:fldCharType="separate"/>
        </w:r>
        <w:r w:rsidR="007D171A">
          <w:t>62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3" w:history="1">
        <w:r w:rsidRPr="008F18F9">
          <w:t>66</w:t>
        </w:r>
        <w:r>
          <w:rPr>
            <w:rFonts w:asciiTheme="minorHAnsi" w:eastAsiaTheme="minorEastAsia" w:hAnsiTheme="minorHAnsi" w:cstheme="minorBidi"/>
            <w:sz w:val="22"/>
            <w:szCs w:val="22"/>
            <w:lang w:eastAsia="en-AU"/>
          </w:rPr>
          <w:tab/>
        </w:r>
        <w:r w:rsidRPr="008F18F9">
          <w:t>Limited registration for postgraduate training or supervised practice</w:t>
        </w:r>
        <w:r>
          <w:tab/>
        </w:r>
        <w:r>
          <w:fldChar w:fldCharType="begin"/>
        </w:r>
        <w:r>
          <w:instrText xml:space="preserve"> PAGEREF _Toc19540353 \h </w:instrText>
        </w:r>
        <w:r>
          <w:fldChar w:fldCharType="separate"/>
        </w:r>
        <w:r w:rsidR="007D171A">
          <w:t>63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4" w:history="1">
        <w:r w:rsidRPr="008F18F9">
          <w:t>67</w:t>
        </w:r>
        <w:r>
          <w:rPr>
            <w:rFonts w:asciiTheme="minorHAnsi" w:eastAsiaTheme="minorEastAsia" w:hAnsiTheme="minorHAnsi" w:cstheme="minorBidi"/>
            <w:sz w:val="22"/>
            <w:szCs w:val="22"/>
            <w:lang w:eastAsia="en-AU"/>
          </w:rPr>
          <w:tab/>
        </w:r>
        <w:r w:rsidRPr="008F18F9">
          <w:t>Limited registration for area of need</w:t>
        </w:r>
        <w:r>
          <w:tab/>
        </w:r>
        <w:r>
          <w:fldChar w:fldCharType="begin"/>
        </w:r>
        <w:r>
          <w:instrText xml:space="preserve"> PAGEREF _Toc19540354 \h </w:instrText>
        </w:r>
        <w:r>
          <w:fldChar w:fldCharType="separate"/>
        </w:r>
        <w:r w:rsidR="007D171A">
          <w:t>63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5" w:history="1">
        <w:r w:rsidRPr="008F18F9">
          <w:t>68</w:t>
        </w:r>
        <w:r>
          <w:rPr>
            <w:rFonts w:asciiTheme="minorHAnsi" w:eastAsiaTheme="minorEastAsia" w:hAnsiTheme="minorHAnsi" w:cstheme="minorBidi"/>
            <w:sz w:val="22"/>
            <w:szCs w:val="22"/>
            <w:lang w:eastAsia="en-AU"/>
          </w:rPr>
          <w:tab/>
        </w:r>
        <w:r w:rsidRPr="008F18F9">
          <w:t>Limited registration in public interest</w:t>
        </w:r>
        <w:r>
          <w:tab/>
        </w:r>
        <w:r>
          <w:fldChar w:fldCharType="begin"/>
        </w:r>
        <w:r>
          <w:instrText xml:space="preserve"> PAGEREF _Toc19540355 \h </w:instrText>
        </w:r>
        <w:r>
          <w:fldChar w:fldCharType="separate"/>
        </w:r>
        <w:r w:rsidR="007D171A">
          <w:t>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6" w:history="1">
        <w:r w:rsidRPr="008F18F9">
          <w:t>69</w:t>
        </w:r>
        <w:r>
          <w:rPr>
            <w:rFonts w:asciiTheme="minorHAnsi" w:eastAsiaTheme="minorEastAsia" w:hAnsiTheme="minorHAnsi" w:cstheme="minorBidi"/>
            <w:sz w:val="22"/>
            <w:szCs w:val="22"/>
            <w:lang w:eastAsia="en-AU"/>
          </w:rPr>
          <w:tab/>
        </w:r>
        <w:r w:rsidRPr="008F18F9">
          <w:t>Limited registration for teaching or research</w:t>
        </w:r>
        <w:r>
          <w:tab/>
        </w:r>
        <w:r>
          <w:fldChar w:fldCharType="begin"/>
        </w:r>
        <w:r>
          <w:instrText xml:space="preserve"> PAGEREF _Toc19540356 \h </w:instrText>
        </w:r>
        <w:r>
          <w:fldChar w:fldCharType="separate"/>
        </w:r>
        <w:r w:rsidR="007D171A">
          <w:t>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7" w:history="1">
        <w:r w:rsidRPr="008F18F9">
          <w:t>70</w:t>
        </w:r>
        <w:r>
          <w:rPr>
            <w:rFonts w:asciiTheme="minorHAnsi" w:eastAsiaTheme="minorEastAsia" w:hAnsiTheme="minorHAnsi" w:cstheme="minorBidi"/>
            <w:sz w:val="22"/>
            <w:szCs w:val="22"/>
            <w:lang w:eastAsia="en-AU"/>
          </w:rPr>
          <w:tab/>
        </w:r>
        <w:r w:rsidRPr="008F18F9">
          <w:t>Unsuitability to hold limited registration</w:t>
        </w:r>
        <w:r>
          <w:tab/>
        </w:r>
        <w:r>
          <w:fldChar w:fldCharType="begin"/>
        </w:r>
        <w:r>
          <w:instrText xml:space="preserve"> PAGEREF _Toc19540357 \h </w:instrText>
        </w:r>
        <w:r>
          <w:fldChar w:fldCharType="separate"/>
        </w:r>
        <w:r w:rsidR="007D171A">
          <w:t>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8" w:history="1">
        <w:r w:rsidRPr="008F18F9">
          <w:t>71</w:t>
        </w:r>
        <w:r>
          <w:rPr>
            <w:rFonts w:asciiTheme="minorHAnsi" w:eastAsiaTheme="minorEastAsia" w:hAnsiTheme="minorHAnsi" w:cstheme="minorBidi"/>
            <w:sz w:val="22"/>
            <w:szCs w:val="22"/>
            <w:lang w:eastAsia="en-AU"/>
          </w:rPr>
          <w:tab/>
        </w:r>
        <w:r w:rsidRPr="008F18F9">
          <w:rPr>
            <w:lang w:eastAsia="en-AU"/>
          </w:rPr>
          <w:t>Limited registration not to be held for more than one purpose</w:t>
        </w:r>
        <w:r>
          <w:tab/>
        </w:r>
        <w:r>
          <w:fldChar w:fldCharType="begin"/>
        </w:r>
        <w:r>
          <w:instrText xml:space="preserve"> PAGEREF _Toc19540358 \h </w:instrText>
        </w:r>
        <w:r>
          <w:fldChar w:fldCharType="separate"/>
        </w:r>
        <w:r w:rsidR="007D171A">
          <w:t>66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59" w:history="1">
        <w:r w:rsidRPr="008F18F9">
          <w:t>72</w:t>
        </w:r>
        <w:r>
          <w:rPr>
            <w:rFonts w:asciiTheme="minorHAnsi" w:eastAsiaTheme="minorEastAsia" w:hAnsiTheme="minorHAnsi" w:cstheme="minorBidi"/>
            <w:sz w:val="22"/>
            <w:szCs w:val="22"/>
            <w:lang w:eastAsia="en-AU"/>
          </w:rPr>
          <w:tab/>
        </w:r>
        <w:r w:rsidRPr="008F18F9">
          <w:t>Period of limited registration</w:t>
        </w:r>
        <w:r>
          <w:tab/>
        </w:r>
        <w:r>
          <w:fldChar w:fldCharType="begin"/>
        </w:r>
        <w:r>
          <w:instrText xml:space="preserve"> PAGEREF _Toc19540359 \h </w:instrText>
        </w:r>
        <w:r>
          <w:fldChar w:fldCharType="separate"/>
        </w:r>
        <w:r w:rsidR="007D171A">
          <w:t>66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60" w:history="1">
        <w:r w:rsidR="008650EA" w:rsidRPr="008F18F9">
          <w:t>Division 5</w:t>
        </w:r>
        <w:r w:rsidR="008650EA">
          <w:rPr>
            <w:rFonts w:asciiTheme="minorHAnsi" w:eastAsiaTheme="minorEastAsia" w:hAnsiTheme="minorHAnsi" w:cstheme="minorBidi"/>
            <w:b w:val="0"/>
            <w:sz w:val="22"/>
            <w:szCs w:val="22"/>
            <w:lang w:eastAsia="en-AU"/>
          </w:rPr>
          <w:tab/>
        </w:r>
        <w:r w:rsidR="008650EA" w:rsidRPr="008F18F9">
          <w:t>Non-practising registration</w:t>
        </w:r>
        <w:r w:rsidR="008650EA" w:rsidRPr="008650EA">
          <w:rPr>
            <w:vanish/>
          </w:rPr>
          <w:tab/>
        </w:r>
        <w:r w:rsidR="008650EA" w:rsidRPr="008650EA">
          <w:rPr>
            <w:vanish/>
          </w:rPr>
          <w:fldChar w:fldCharType="begin"/>
        </w:r>
        <w:r w:rsidR="008650EA" w:rsidRPr="008650EA">
          <w:rPr>
            <w:vanish/>
          </w:rPr>
          <w:instrText xml:space="preserve"> PAGEREF _Toc19540360 \h </w:instrText>
        </w:r>
        <w:r w:rsidR="008650EA" w:rsidRPr="008650EA">
          <w:rPr>
            <w:vanish/>
          </w:rPr>
        </w:r>
        <w:r w:rsidR="008650EA" w:rsidRPr="008650EA">
          <w:rPr>
            <w:vanish/>
          </w:rPr>
          <w:fldChar w:fldCharType="separate"/>
        </w:r>
        <w:r w:rsidR="007D171A">
          <w:rPr>
            <w:vanish/>
          </w:rPr>
          <w:t>67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1" w:history="1">
        <w:r w:rsidRPr="008F18F9">
          <w:t>73</w:t>
        </w:r>
        <w:r>
          <w:rPr>
            <w:rFonts w:asciiTheme="minorHAnsi" w:eastAsiaTheme="minorEastAsia" w:hAnsiTheme="minorHAnsi" w:cstheme="minorBidi"/>
            <w:sz w:val="22"/>
            <w:szCs w:val="22"/>
            <w:lang w:eastAsia="en-AU"/>
          </w:rPr>
          <w:tab/>
        </w:r>
        <w:r w:rsidRPr="008F18F9">
          <w:t>Eligibility for non-practising registration</w:t>
        </w:r>
        <w:r>
          <w:tab/>
        </w:r>
        <w:r>
          <w:fldChar w:fldCharType="begin"/>
        </w:r>
        <w:r>
          <w:instrText xml:space="preserve"> PAGEREF _Toc19540361 \h </w:instrText>
        </w:r>
        <w:r>
          <w:fldChar w:fldCharType="separate"/>
        </w:r>
        <w:r w:rsidR="007D171A">
          <w:t>67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2" w:history="1">
        <w:r w:rsidRPr="008F18F9">
          <w:t>74</w:t>
        </w:r>
        <w:r>
          <w:rPr>
            <w:rFonts w:asciiTheme="minorHAnsi" w:eastAsiaTheme="minorEastAsia" w:hAnsiTheme="minorHAnsi" w:cstheme="minorBidi"/>
            <w:sz w:val="22"/>
            <w:szCs w:val="22"/>
            <w:lang w:eastAsia="en-AU"/>
          </w:rPr>
          <w:tab/>
        </w:r>
        <w:r w:rsidRPr="008F18F9">
          <w:t>Unsuitability to hold non-practising registration</w:t>
        </w:r>
        <w:r>
          <w:tab/>
        </w:r>
        <w:r>
          <w:fldChar w:fldCharType="begin"/>
        </w:r>
        <w:r>
          <w:instrText xml:space="preserve"> PAGEREF _Toc19540362 \h </w:instrText>
        </w:r>
        <w:r>
          <w:fldChar w:fldCharType="separate"/>
        </w:r>
        <w:r w:rsidR="007D171A">
          <w:t>67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3" w:history="1">
        <w:r w:rsidRPr="008F18F9">
          <w:t>75</w:t>
        </w:r>
        <w:r>
          <w:rPr>
            <w:rFonts w:asciiTheme="minorHAnsi" w:eastAsiaTheme="minorEastAsia" w:hAnsiTheme="minorHAnsi" w:cstheme="minorBidi"/>
            <w:sz w:val="22"/>
            <w:szCs w:val="22"/>
            <w:lang w:eastAsia="en-AU"/>
          </w:rPr>
          <w:tab/>
        </w:r>
        <w:r w:rsidRPr="008F18F9">
          <w:t>Registered health practitioner who holds non-practising registration must not practise the profession</w:t>
        </w:r>
        <w:r>
          <w:tab/>
        </w:r>
        <w:r>
          <w:fldChar w:fldCharType="begin"/>
        </w:r>
        <w:r>
          <w:instrText xml:space="preserve"> PAGEREF _Toc19540363 \h </w:instrText>
        </w:r>
        <w:r>
          <w:fldChar w:fldCharType="separate"/>
        </w:r>
        <w:r w:rsidR="007D171A">
          <w:t>68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4" w:history="1">
        <w:r w:rsidRPr="008F18F9">
          <w:t>76</w:t>
        </w:r>
        <w:r>
          <w:rPr>
            <w:rFonts w:asciiTheme="minorHAnsi" w:eastAsiaTheme="minorEastAsia" w:hAnsiTheme="minorHAnsi" w:cstheme="minorBidi"/>
            <w:sz w:val="22"/>
            <w:szCs w:val="22"/>
            <w:lang w:eastAsia="en-AU"/>
          </w:rPr>
          <w:tab/>
        </w:r>
        <w:r w:rsidRPr="008F18F9">
          <w:t>Period of non-practising registration</w:t>
        </w:r>
        <w:r>
          <w:tab/>
        </w:r>
        <w:r>
          <w:fldChar w:fldCharType="begin"/>
        </w:r>
        <w:r>
          <w:instrText xml:space="preserve"> PAGEREF _Toc19540364 \h </w:instrText>
        </w:r>
        <w:r>
          <w:fldChar w:fldCharType="separate"/>
        </w:r>
        <w:r w:rsidR="007D171A">
          <w:t>68</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65" w:history="1">
        <w:r w:rsidR="008650EA" w:rsidRPr="008F18F9">
          <w:t>Division 6</w:t>
        </w:r>
        <w:r w:rsidR="008650EA">
          <w:rPr>
            <w:rFonts w:asciiTheme="minorHAnsi" w:eastAsiaTheme="minorEastAsia" w:hAnsiTheme="minorHAnsi" w:cstheme="minorBidi"/>
            <w:b w:val="0"/>
            <w:sz w:val="22"/>
            <w:szCs w:val="22"/>
            <w:lang w:eastAsia="en-AU"/>
          </w:rPr>
          <w:tab/>
        </w:r>
        <w:r w:rsidR="008650EA" w:rsidRPr="008F18F9">
          <w:t>Application for registration</w:t>
        </w:r>
        <w:r w:rsidR="008650EA" w:rsidRPr="008650EA">
          <w:rPr>
            <w:vanish/>
          </w:rPr>
          <w:tab/>
        </w:r>
        <w:r w:rsidR="008650EA" w:rsidRPr="008650EA">
          <w:rPr>
            <w:vanish/>
          </w:rPr>
          <w:fldChar w:fldCharType="begin"/>
        </w:r>
        <w:r w:rsidR="008650EA" w:rsidRPr="008650EA">
          <w:rPr>
            <w:vanish/>
          </w:rPr>
          <w:instrText xml:space="preserve"> PAGEREF _Toc19540365 \h </w:instrText>
        </w:r>
        <w:r w:rsidR="008650EA" w:rsidRPr="008650EA">
          <w:rPr>
            <w:vanish/>
          </w:rPr>
        </w:r>
        <w:r w:rsidR="008650EA" w:rsidRPr="008650EA">
          <w:rPr>
            <w:vanish/>
          </w:rPr>
          <w:fldChar w:fldCharType="separate"/>
        </w:r>
        <w:r w:rsidR="007D171A">
          <w:rPr>
            <w:vanish/>
          </w:rPr>
          <w:t>68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6" w:history="1">
        <w:r w:rsidRPr="008F18F9">
          <w:t>77</w:t>
        </w:r>
        <w:r>
          <w:rPr>
            <w:rFonts w:asciiTheme="minorHAnsi" w:eastAsiaTheme="minorEastAsia" w:hAnsiTheme="minorHAnsi" w:cstheme="minorBidi"/>
            <w:sz w:val="22"/>
            <w:szCs w:val="22"/>
            <w:lang w:eastAsia="en-AU"/>
          </w:rPr>
          <w:tab/>
        </w:r>
        <w:r w:rsidRPr="008F18F9">
          <w:t>Application for registration</w:t>
        </w:r>
        <w:r>
          <w:tab/>
        </w:r>
        <w:r>
          <w:fldChar w:fldCharType="begin"/>
        </w:r>
        <w:r>
          <w:instrText xml:space="preserve"> PAGEREF _Toc19540366 \h </w:instrText>
        </w:r>
        <w:r>
          <w:fldChar w:fldCharType="separate"/>
        </w:r>
        <w:r w:rsidR="007D171A">
          <w:t>68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7" w:history="1">
        <w:r w:rsidRPr="008F18F9">
          <w:t>78</w:t>
        </w:r>
        <w:r>
          <w:rPr>
            <w:rFonts w:asciiTheme="minorHAnsi" w:eastAsiaTheme="minorEastAsia" w:hAnsiTheme="minorHAnsi" w:cstheme="minorBidi"/>
            <w:sz w:val="22"/>
            <w:szCs w:val="22"/>
            <w:lang w:eastAsia="en-AU"/>
          </w:rPr>
          <w:tab/>
        </w:r>
        <w:r w:rsidRPr="008F18F9">
          <w:t>Power to check applicant’s proof of identity</w:t>
        </w:r>
        <w:r>
          <w:tab/>
        </w:r>
        <w:r>
          <w:fldChar w:fldCharType="begin"/>
        </w:r>
        <w:r>
          <w:instrText xml:space="preserve"> PAGEREF _Toc19540367 \h </w:instrText>
        </w:r>
        <w:r>
          <w:fldChar w:fldCharType="separate"/>
        </w:r>
        <w:r w:rsidR="007D171A">
          <w:t>69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8" w:history="1">
        <w:r w:rsidRPr="008F18F9">
          <w:t>79</w:t>
        </w:r>
        <w:r>
          <w:rPr>
            <w:rFonts w:asciiTheme="minorHAnsi" w:eastAsiaTheme="minorEastAsia" w:hAnsiTheme="minorHAnsi" w:cstheme="minorBidi"/>
            <w:sz w:val="22"/>
            <w:szCs w:val="22"/>
            <w:lang w:eastAsia="en-AU"/>
          </w:rPr>
          <w:tab/>
        </w:r>
        <w:r w:rsidRPr="008F18F9">
          <w:t>Power to check applicant’s criminal history</w:t>
        </w:r>
        <w:r>
          <w:tab/>
        </w:r>
        <w:r>
          <w:fldChar w:fldCharType="begin"/>
        </w:r>
        <w:r>
          <w:instrText xml:space="preserve"> PAGEREF _Toc19540368 \h </w:instrText>
        </w:r>
        <w:r>
          <w:fldChar w:fldCharType="separate"/>
        </w:r>
        <w:r w:rsidR="007D171A">
          <w:t>70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69" w:history="1">
        <w:r w:rsidRPr="008F18F9">
          <w:t>80</w:t>
        </w:r>
        <w:r>
          <w:rPr>
            <w:rFonts w:asciiTheme="minorHAnsi" w:eastAsiaTheme="minorEastAsia" w:hAnsiTheme="minorHAnsi" w:cstheme="minorBidi"/>
            <w:sz w:val="22"/>
            <w:szCs w:val="22"/>
            <w:lang w:eastAsia="en-AU"/>
          </w:rPr>
          <w:tab/>
        </w:r>
        <w:r w:rsidRPr="008F18F9">
          <w:t>Boards’ other powers before deciding application for registration</w:t>
        </w:r>
        <w:r>
          <w:tab/>
        </w:r>
        <w:r>
          <w:fldChar w:fldCharType="begin"/>
        </w:r>
        <w:r>
          <w:instrText xml:space="preserve"> PAGEREF _Toc19540369 \h </w:instrText>
        </w:r>
        <w:r>
          <w:fldChar w:fldCharType="separate"/>
        </w:r>
        <w:r w:rsidR="007D171A">
          <w:t>70</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370" w:history="1">
        <w:r w:rsidRPr="008F18F9">
          <w:t>81</w:t>
        </w:r>
        <w:r>
          <w:rPr>
            <w:rFonts w:asciiTheme="minorHAnsi" w:eastAsiaTheme="minorEastAsia" w:hAnsiTheme="minorHAnsi" w:cstheme="minorBidi"/>
            <w:sz w:val="22"/>
            <w:szCs w:val="22"/>
            <w:lang w:eastAsia="en-AU"/>
          </w:rPr>
          <w:tab/>
        </w:r>
        <w:r w:rsidRPr="008F18F9">
          <w:t>Applicant may make submissions about proposed refusal of application or imposition of condition</w:t>
        </w:r>
        <w:r>
          <w:tab/>
        </w:r>
        <w:r>
          <w:fldChar w:fldCharType="begin"/>
        </w:r>
        <w:r>
          <w:instrText xml:space="preserve"> PAGEREF _Toc19540370 \h </w:instrText>
        </w:r>
        <w:r>
          <w:fldChar w:fldCharType="separate"/>
        </w:r>
        <w:r w:rsidR="007D171A">
          <w:t>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1" w:history="1">
        <w:r w:rsidRPr="008F18F9">
          <w:t>82</w:t>
        </w:r>
        <w:r>
          <w:rPr>
            <w:rFonts w:asciiTheme="minorHAnsi" w:eastAsiaTheme="minorEastAsia" w:hAnsiTheme="minorHAnsi" w:cstheme="minorBidi"/>
            <w:sz w:val="22"/>
            <w:szCs w:val="22"/>
            <w:lang w:eastAsia="en-AU"/>
          </w:rPr>
          <w:tab/>
        </w:r>
        <w:r w:rsidRPr="008F18F9">
          <w:t>Decision about application</w:t>
        </w:r>
        <w:r>
          <w:tab/>
        </w:r>
        <w:r>
          <w:fldChar w:fldCharType="begin"/>
        </w:r>
        <w:r>
          <w:instrText xml:space="preserve"> PAGEREF _Toc19540371 \h </w:instrText>
        </w:r>
        <w:r>
          <w:fldChar w:fldCharType="separate"/>
        </w:r>
        <w:r w:rsidR="007D171A">
          <w:t>73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2" w:history="1">
        <w:r w:rsidRPr="008F18F9">
          <w:t>83</w:t>
        </w:r>
        <w:r>
          <w:rPr>
            <w:rFonts w:asciiTheme="minorHAnsi" w:eastAsiaTheme="minorEastAsia" w:hAnsiTheme="minorHAnsi" w:cstheme="minorBidi"/>
            <w:sz w:val="22"/>
            <w:szCs w:val="22"/>
            <w:lang w:eastAsia="en-AU"/>
          </w:rPr>
          <w:tab/>
        </w:r>
        <w:r w:rsidRPr="008F18F9">
          <w:t>Conditions of registration</w:t>
        </w:r>
        <w:r>
          <w:tab/>
        </w:r>
        <w:r>
          <w:fldChar w:fldCharType="begin"/>
        </w:r>
        <w:r>
          <w:instrText xml:space="preserve"> PAGEREF _Toc19540372 \h </w:instrText>
        </w:r>
        <w:r>
          <w:fldChar w:fldCharType="separate"/>
        </w:r>
        <w:r w:rsidR="007D171A">
          <w:t>74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3" w:history="1">
        <w:r w:rsidRPr="008F18F9">
          <w:t>84</w:t>
        </w:r>
        <w:r>
          <w:rPr>
            <w:rFonts w:asciiTheme="minorHAnsi" w:eastAsiaTheme="minorEastAsia" w:hAnsiTheme="minorHAnsi" w:cstheme="minorBidi"/>
            <w:sz w:val="22"/>
            <w:szCs w:val="22"/>
            <w:lang w:eastAsia="en-AU"/>
          </w:rPr>
          <w:tab/>
        </w:r>
        <w:r w:rsidRPr="008F18F9">
          <w:t>Notice to be given to applicant</w:t>
        </w:r>
        <w:r>
          <w:tab/>
        </w:r>
        <w:r>
          <w:fldChar w:fldCharType="begin"/>
        </w:r>
        <w:r>
          <w:instrText xml:space="preserve"> PAGEREF _Toc19540373 \h </w:instrText>
        </w:r>
        <w:r>
          <w:fldChar w:fldCharType="separate"/>
        </w:r>
        <w:r w:rsidR="007D171A">
          <w:t>74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4" w:history="1">
        <w:r w:rsidRPr="008F18F9">
          <w:t>85</w:t>
        </w:r>
        <w:r>
          <w:rPr>
            <w:rFonts w:asciiTheme="minorHAnsi" w:eastAsiaTheme="minorEastAsia" w:hAnsiTheme="minorHAnsi" w:cstheme="minorBidi"/>
            <w:sz w:val="22"/>
            <w:szCs w:val="22"/>
            <w:lang w:eastAsia="en-AU"/>
          </w:rPr>
          <w:tab/>
        </w:r>
        <w:r w:rsidRPr="008F18F9">
          <w:t>Failure to decide application</w:t>
        </w:r>
        <w:r>
          <w:tab/>
        </w:r>
        <w:r>
          <w:fldChar w:fldCharType="begin"/>
        </w:r>
        <w:r>
          <w:instrText xml:space="preserve"> PAGEREF _Toc19540374 \h </w:instrText>
        </w:r>
        <w:r>
          <w:fldChar w:fldCharType="separate"/>
        </w:r>
        <w:r w:rsidR="007D171A">
          <w:t>75</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75" w:history="1">
        <w:r w:rsidR="008650EA" w:rsidRPr="008F18F9">
          <w:t>Division 7</w:t>
        </w:r>
        <w:r w:rsidR="008650EA">
          <w:rPr>
            <w:rFonts w:asciiTheme="minorHAnsi" w:eastAsiaTheme="minorEastAsia" w:hAnsiTheme="minorHAnsi" w:cstheme="minorBidi"/>
            <w:b w:val="0"/>
            <w:sz w:val="22"/>
            <w:szCs w:val="22"/>
            <w:lang w:eastAsia="en-AU"/>
          </w:rPr>
          <w:tab/>
        </w:r>
        <w:r w:rsidR="008650EA" w:rsidRPr="008F18F9">
          <w:t>Student registration</w:t>
        </w:r>
        <w:r w:rsidR="008650EA" w:rsidRPr="008650EA">
          <w:rPr>
            <w:vanish/>
          </w:rPr>
          <w:tab/>
        </w:r>
        <w:r w:rsidR="008650EA" w:rsidRPr="008650EA">
          <w:rPr>
            <w:vanish/>
          </w:rPr>
          <w:fldChar w:fldCharType="begin"/>
        </w:r>
        <w:r w:rsidR="008650EA" w:rsidRPr="008650EA">
          <w:rPr>
            <w:vanish/>
          </w:rPr>
          <w:instrText xml:space="preserve"> PAGEREF _Toc19540375 \h </w:instrText>
        </w:r>
        <w:r w:rsidR="008650EA" w:rsidRPr="008650EA">
          <w:rPr>
            <w:vanish/>
          </w:rPr>
        </w:r>
        <w:r w:rsidR="008650EA" w:rsidRPr="008650EA">
          <w:rPr>
            <w:vanish/>
          </w:rPr>
          <w:fldChar w:fldCharType="separate"/>
        </w:r>
        <w:r w:rsidR="007D171A">
          <w:rPr>
            <w:vanish/>
          </w:rPr>
          <w:t>75</w:t>
        </w:r>
        <w:r w:rsidR="008650EA" w:rsidRPr="008650EA">
          <w:rPr>
            <w:vanish/>
          </w:rP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76" w:history="1">
        <w:r w:rsidR="008650EA" w:rsidRPr="008F18F9">
          <w:t>Subdivision 1</w:t>
        </w:r>
        <w:r w:rsidR="008650EA">
          <w:rPr>
            <w:rFonts w:asciiTheme="minorHAnsi" w:eastAsiaTheme="minorEastAsia" w:hAnsiTheme="minorHAnsi" w:cstheme="minorBidi"/>
            <w:b w:val="0"/>
            <w:sz w:val="22"/>
            <w:szCs w:val="22"/>
            <w:lang w:eastAsia="en-AU"/>
          </w:rPr>
          <w:tab/>
        </w:r>
        <w:r w:rsidR="008650EA" w:rsidRPr="008F18F9">
          <w:t>Persons undertaking approved programs of study</w:t>
        </w:r>
        <w:r w:rsidR="008650EA" w:rsidRPr="008650EA">
          <w:rPr>
            <w:vanish/>
          </w:rPr>
          <w:tab/>
        </w:r>
        <w:r w:rsidR="008650EA" w:rsidRPr="008650EA">
          <w:rPr>
            <w:vanish/>
          </w:rPr>
          <w:fldChar w:fldCharType="begin"/>
        </w:r>
        <w:r w:rsidR="008650EA" w:rsidRPr="008650EA">
          <w:rPr>
            <w:vanish/>
          </w:rPr>
          <w:instrText xml:space="preserve"> PAGEREF _Toc19540376 \h </w:instrText>
        </w:r>
        <w:r w:rsidR="008650EA" w:rsidRPr="008650EA">
          <w:rPr>
            <w:vanish/>
          </w:rPr>
        </w:r>
        <w:r w:rsidR="008650EA" w:rsidRPr="008650EA">
          <w:rPr>
            <w:vanish/>
          </w:rPr>
          <w:fldChar w:fldCharType="separate"/>
        </w:r>
        <w:r w:rsidR="007D171A">
          <w:rPr>
            <w:vanish/>
          </w:rPr>
          <w:t>75</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7" w:history="1">
        <w:r w:rsidRPr="008F18F9">
          <w:t>86</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_Toc19540377 \h </w:instrText>
        </w:r>
        <w:r>
          <w:fldChar w:fldCharType="separate"/>
        </w:r>
        <w:r w:rsidR="007D171A">
          <w:t>75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8" w:history="1">
        <w:r w:rsidRPr="008F18F9">
          <w:t>87</w:t>
        </w:r>
        <w:r>
          <w:rPr>
            <w:rFonts w:asciiTheme="minorHAnsi" w:eastAsiaTheme="minorEastAsia" w:hAnsiTheme="minorHAnsi" w:cstheme="minorBidi"/>
            <w:sz w:val="22"/>
            <w:szCs w:val="22"/>
            <w:lang w:eastAsia="en-AU"/>
          </w:rPr>
          <w:tab/>
        </w:r>
        <w:r w:rsidRPr="008F18F9">
          <w:t>National Board must register persons undertaking approved program of study</w:t>
        </w:r>
        <w:r>
          <w:tab/>
        </w:r>
        <w:r>
          <w:fldChar w:fldCharType="begin"/>
        </w:r>
        <w:r>
          <w:instrText xml:space="preserve"> PAGEREF _Toc19540378 \h </w:instrText>
        </w:r>
        <w:r>
          <w:fldChar w:fldCharType="separate"/>
        </w:r>
        <w:r w:rsidR="007D171A">
          <w:t>75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79" w:history="1">
        <w:r w:rsidRPr="008F18F9">
          <w:t>88</w:t>
        </w:r>
        <w:r>
          <w:rPr>
            <w:rFonts w:asciiTheme="minorHAnsi" w:eastAsiaTheme="minorEastAsia" w:hAnsiTheme="minorHAnsi" w:cstheme="minorBidi"/>
            <w:sz w:val="22"/>
            <w:szCs w:val="22"/>
            <w:lang w:eastAsia="en-AU"/>
          </w:rPr>
          <w:tab/>
        </w:r>
        <w:r w:rsidRPr="008F18F9">
          <w:t>National Board may ask education provider for list of persons undertaking approved program of study</w:t>
        </w:r>
        <w:r>
          <w:tab/>
        </w:r>
        <w:r>
          <w:fldChar w:fldCharType="begin"/>
        </w:r>
        <w:r>
          <w:instrText xml:space="preserve"> PAGEREF _Toc19540379 \h </w:instrText>
        </w:r>
        <w:r>
          <w:fldChar w:fldCharType="separate"/>
        </w:r>
        <w:r w:rsidR="007D171A">
          <w:t>76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80" w:history="1">
        <w:r w:rsidRPr="008F18F9">
          <w:t>89</w:t>
        </w:r>
        <w:r>
          <w:rPr>
            <w:rFonts w:asciiTheme="minorHAnsi" w:eastAsiaTheme="minorEastAsia" w:hAnsiTheme="minorHAnsi" w:cstheme="minorBidi"/>
            <w:sz w:val="22"/>
            <w:szCs w:val="22"/>
            <w:lang w:eastAsia="en-AU"/>
          </w:rPr>
          <w:tab/>
        </w:r>
        <w:r w:rsidRPr="008F18F9">
          <w:t>Registration of students</w:t>
        </w:r>
        <w:r>
          <w:tab/>
        </w:r>
        <w:r>
          <w:fldChar w:fldCharType="begin"/>
        </w:r>
        <w:r>
          <w:instrText xml:space="preserve"> PAGEREF _Toc19540380 \h </w:instrText>
        </w:r>
        <w:r>
          <w:fldChar w:fldCharType="separate"/>
        </w:r>
        <w:r w:rsidR="007D171A">
          <w:t>77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81" w:history="1">
        <w:r w:rsidRPr="008F18F9">
          <w:t>90</w:t>
        </w:r>
        <w:r>
          <w:rPr>
            <w:rFonts w:asciiTheme="minorHAnsi" w:eastAsiaTheme="minorEastAsia" w:hAnsiTheme="minorHAnsi" w:cstheme="minorBidi"/>
            <w:sz w:val="22"/>
            <w:szCs w:val="22"/>
            <w:lang w:eastAsia="en-AU"/>
          </w:rPr>
          <w:tab/>
        </w:r>
        <w:r w:rsidRPr="008F18F9">
          <w:t>Period of student registration</w:t>
        </w:r>
        <w:r>
          <w:tab/>
        </w:r>
        <w:r>
          <w:fldChar w:fldCharType="begin"/>
        </w:r>
        <w:r>
          <w:instrText xml:space="preserve"> PAGEREF _Toc19540381 \h </w:instrText>
        </w:r>
        <w:r>
          <w:fldChar w:fldCharType="separate"/>
        </w:r>
        <w:r w:rsidR="007D171A">
          <w:t>78</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82" w:history="1">
        <w:r w:rsidR="008650EA" w:rsidRPr="008F18F9">
          <w:t>Subdivision 2</w:t>
        </w:r>
        <w:r w:rsidR="008650EA">
          <w:rPr>
            <w:rFonts w:asciiTheme="minorHAnsi" w:eastAsiaTheme="minorEastAsia" w:hAnsiTheme="minorHAnsi" w:cstheme="minorBidi"/>
            <w:b w:val="0"/>
            <w:sz w:val="22"/>
            <w:szCs w:val="22"/>
            <w:lang w:eastAsia="en-AU"/>
          </w:rPr>
          <w:tab/>
        </w:r>
        <w:r w:rsidR="008650EA" w:rsidRPr="008F18F9">
          <w:t>Other persons to be registered as students</w:t>
        </w:r>
        <w:r w:rsidR="008650EA" w:rsidRPr="008650EA">
          <w:rPr>
            <w:vanish/>
          </w:rPr>
          <w:tab/>
        </w:r>
        <w:r w:rsidR="008650EA" w:rsidRPr="008650EA">
          <w:rPr>
            <w:vanish/>
          </w:rPr>
          <w:fldChar w:fldCharType="begin"/>
        </w:r>
        <w:r w:rsidR="008650EA" w:rsidRPr="008650EA">
          <w:rPr>
            <w:vanish/>
          </w:rPr>
          <w:instrText xml:space="preserve"> PAGEREF _Toc19540382 \h </w:instrText>
        </w:r>
        <w:r w:rsidR="008650EA" w:rsidRPr="008650EA">
          <w:rPr>
            <w:vanish/>
          </w:rPr>
        </w:r>
        <w:r w:rsidR="008650EA" w:rsidRPr="008650EA">
          <w:rPr>
            <w:vanish/>
          </w:rPr>
          <w:fldChar w:fldCharType="separate"/>
        </w:r>
        <w:r w:rsidR="007D171A">
          <w:rPr>
            <w:vanish/>
          </w:rPr>
          <w:t>78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83" w:history="1">
        <w:r w:rsidRPr="008F18F9">
          <w:t>91</w:t>
        </w:r>
        <w:r>
          <w:rPr>
            <w:rFonts w:asciiTheme="minorHAnsi" w:eastAsiaTheme="minorEastAsia" w:hAnsiTheme="minorHAnsi" w:cstheme="minorBidi"/>
            <w:sz w:val="22"/>
            <w:szCs w:val="22"/>
            <w:lang w:eastAsia="en-AU"/>
          </w:rPr>
          <w:tab/>
        </w:r>
        <w:r w:rsidRPr="008F18F9">
          <w:t>Education provider to provide lists of persons</w:t>
        </w:r>
        <w:r>
          <w:tab/>
        </w:r>
        <w:r>
          <w:fldChar w:fldCharType="begin"/>
        </w:r>
        <w:r>
          <w:instrText xml:space="preserve"> PAGEREF _Toc19540383 \h </w:instrText>
        </w:r>
        <w:r>
          <w:fldChar w:fldCharType="separate"/>
        </w:r>
        <w:r w:rsidR="007D171A">
          <w:t>78</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84" w:history="1">
        <w:r w:rsidR="008650EA" w:rsidRPr="008F18F9">
          <w:t>Subdivision 3</w:t>
        </w:r>
        <w:r w:rsidR="008650EA">
          <w:rPr>
            <w:rFonts w:asciiTheme="minorHAnsi" w:eastAsiaTheme="minorEastAsia" w:hAnsiTheme="minorHAnsi" w:cstheme="minorBidi"/>
            <w:b w:val="0"/>
            <w:sz w:val="22"/>
            <w:szCs w:val="22"/>
            <w:lang w:eastAsia="en-AU"/>
          </w:rPr>
          <w:tab/>
        </w:r>
        <w:r w:rsidR="008650EA" w:rsidRPr="008F18F9">
          <w:t>General provisions applicable to students</w:t>
        </w:r>
        <w:r w:rsidR="008650EA" w:rsidRPr="008650EA">
          <w:rPr>
            <w:vanish/>
          </w:rPr>
          <w:tab/>
        </w:r>
        <w:r w:rsidR="008650EA" w:rsidRPr="008650EA">
          <w:rPr>
            <w:vanish/>
          </w:rPr>
          <w:fldChar w:fldCharType="begin"/>
        </w:r>
        <w:r w:rsidR="008650EA" w:rsidRPr="008650EA">
          <w:rPr>
            <w:vanish/>
          </w:rPr>
          <w:instrText xml:space="preserve"> PAGEREF _Toc19540384 \h </w:instrText>
        </w:r>
        <w:r w:rsidR="008650EA" w:rsidRPr="008650EA">
          <w:rPr>
            <w:vanish/>
          </w:rPr>
        </w:r>
        <w:r w:rsidR="008650EA" w:rsidRPr="008650EA">
          <w:rPr>
            <w:vanish/>
          </w:rPr>
          <w:fldChar w:fldCharType="separate"/>
        </w:r>
        <w:r w:rsidR="007D171A">
          <w:rPr>
            <w:vanish/>
          </w:rPr>
          <w:t>80</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85" w:history="1">
        <w:r w:rsidRPr="008F18F9">
          <w:t>92</w:t>
        </w:r>
        <w:r>
          <w:rPr>
            <w:rFonts w:asciiTheme="minorHAnsi" w:eastAsiaTheme="minorEastAsia" w:hAnsiTheme="minorHAnsi" w:cstheme="minorBidi"/>
            <w:sz w:val="22"/>
            <w:szCs w:val="22"/>
            <w:lang w:eastAsia="en-AU"/>
          </w:rPr>
          <w:tab/>
        </w:r>
        <w:r w:rsidRPr="008F18F9">
          <w:t>Notice to be given if student registration suspended or condition imposed</w:t>
        </w:r>
        <w:r>
          <w:tab/>
        </w:r>
        <w:r>
          <w:fldChar w:fldCharType="begin"/>
        </w:r>
        <w:r>
          <w:instrText xml:space="preserve"> PAGEREF _Toc19540385 \h </w:instrText>
        </w:r>
        <w:r>
          <w:fldChar w:fldCharType="separate"/>
        </w:r>
        <w:r w:rsidR="007D171A">
          <w:t>80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86" w:history="1">
        <w:r w:rsidRPr="008F18F9">
          <w:t>93</w:t>
        </w:r>
        <w:r>
          <w:rPr>
            <w:rFonts w:asciiTheme="minorHAnsi" w:eastAsiaTheme="minorEastAsia" w:hAnsiTheme="minorHAnsi" w:cstheme="minorBidi"/>
            <w:sz w:val="22"/>
            <w:szCs w:val="22"/>
            <w:lang w:eastAsia="en-AU"/>
          </w:rPr>
          <w:tab/>
        </w:r>
        <w:r w:rsidRPr="008F18F9">
          <w:t>Report to National Board of cessation of status as student</w:t>
        </w:r>
        <w:r>
          <w:tab/>
        </w:r>
        <w:r>
          <w:fldChar w:fldCharType="begin"/>
        </w:r>
        <w:r>
          <w:instrText xml:space="preserve"> PAGEREF _Toc19540386 \h </w:instrText>
        </w:r>
        <w:r>
          <w:fldChar w:fldCharType="separate"/>
        </w:r>
        <w:r w:rsidR="007D171A">
          <w:t>80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387" w:history="1">
        <w:r w:rsidR="008650EA" w:rsidRPr="008F18F9">
          <w:t>Division 8</w:t>
        </w:r>
        <w:r w:rsidR="008650EA">
          <w:rPr>
            <w:rFonts w:asciiTheme="minorHAnsi" w:eastAsiaTheme="minorEastAsia" w:hAnsiTheme="minorHAnsi" w:cstheme="minorBidi"/>
            <w:b w:val="0"/>
            <w:sz w:val="22"/>
            <w:szCs w:val="22"/>
            <w:lang w:eastAsia="en-AU"/>
          </w:rPr>
          <w:tab/>
        </w:r>
        <w:r w:rsidR="008650EA" w:rsidRPr="008F18F9">
          <w:t>Endorsement of registration</w:t>
        </w:r>
        <w:r w:rsidR="008650EA" w:rsidRPr="008650EA">
          <w:rPr>
            <w:vanish/>
          </w:rPr>
          <w:tab/>
        </w:r>
        <w:r w:rsidR="008650EA" w:rsidRPr="008650EA">
          <w:rPr>
            <w:vanish/>
          </w:rPr>
          <w:fldChar w:fldCharType="begin"/>
        </w:r>
        <w:r w:rsidR="008650EA" w:rsidRPr="008650EA">
          <w:rPr>
            <w:vanish/>
          </w:rPr>
          <w:instrText xml:space="preserve"> PAGEREF _Toc19540387 \h </w:instrText>
        </w:r>
        <w:r w:rsidR="008650EA" w:rsidRPr="008650EA">
          <w:rPr>
            <w:vanish/>
          </w:rPr>
        </w:r>
        <w:r w:rsidR="008650EA" w:rsidRPr="008650EA">
          <w:rPr>
            <w:vanish/>
          </w:rPr>
          <w:fldChar w:fldCharType="separate"/>
        </w:r>
        <w:r w:rsidR="007D171A">
          <w:rPr>
            <w:vanish/>
          </w:rPr>
          <w:t>81</w:t>
        </w:r>
        <w:r w:rsidR="008650EA" w:rsidRPr="008650EA">
          <w:rPr>
            <w:vanish/>
          </w:rP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88" w:history="1">
        <w:r w:rsidR="008650EA" w:rsidRPr="008F18F9">
          <w:t>Subdivision 1</w:t>
        </w:r>
        <w:r w:rsidR="008650EA">
          <w:rPr>
            <w:rFonts w:asciiTheme="minorHAnsi" w:eastAsiaTheme="minorEastAsia" w:hAnsiTheme="minorHAnsi" w:cstheme="minorBidi"/>
            <w:b w:val="0"/>
            <w:sz w:val="22"/>
            <w:szCs w:val="22"/>
            <w:lang w:eastAsia="en-AU"/>
          </w:rPr>
          <w:tab/>
        </w:r>
        <w:r w:rsidR="008650EA" w:rsidRPr="008F18F9">
          <w:t>Endorsement in relation to scheduled medicines</w:t>
        </w:r>
        <w:r w:rsidR="008650EA" w:rsidRPr="008650EA">
          <w:rPr>
            <w:vanish/>
          </w:rPr>
          <w:tab/>
        </w:r>
        <w:r w:rsidR="008650EA" w:rsidRPr="008650EA">
          <w:rPr>
            <w:vanish/>
          </w:rPr>
          <w:fldChar w:fldCharType="begin"/>
        </w:r>
        <w:r w:rsidR="008650EA" w:rsidRPr="008650EA">
          <w:rPr>
            <w:vanish/>
          </w:rPr>
          <w:instrText xml:space="preserve"> PAGEREF _Toc19540388 \h </w:instrText>
        </w:r>
        <w:r w:rsidR="008650EA" w:rsidRPr="008650EA">
          <w:rPr>
            <w:vanish/>
          </w:rPr>
        </w:r>
        <w:r w:rsidR="008650EA" w:rsidRPr="008650EA">
          <w:rPr>
            <w:vanish/>
          </w:rPr>
          <w:fldChar w:fldCharType="separate"/>
        </w:r>
        <w:r w:rsidR="007D171A">
          <w:rPr>
            <w:vanish/>
          </w:rPr>
          <w:t>81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89" w:history="1">
        <w:r w:rsidRPr="008F18F9">
          <w:t>94</w:t>
        </w:r>
        <w:r>
          <w:rPr>
            <w:rFonts w:asciiTheme="minorHAnsi" w:eastAsiaTheme="minorEastAsia" w:hAnsiTheme="minorHAnsi" w:cstheme="minorBidi"/>
            <w:sz w:val="22"/>
            <w:szCs w:val="22"/>
            <w:lang w:eastAsia="en-AU"/>
          </w:rPr>
          <w:tab/>
        </w:r>
        <w:r w:rsidRPr="008F18F9">
          <w:t>Endorsement for scheduled medicines</w:t>
        </w:r>
        <w:r>
          <w:tab/>
        </w:r>
        <w:r>
          <w:fldChar w:fldCharType="begin"/>
        </w:r>
        <w:r>
          <w:instrText xml:space="preserve"> PAGEREF _Toc19540389 \h </w:instrText>
        </w:r>
        <w:r>
          <w:fldChar w:fldCharType="separate"/>
        </w:r>
        <w:r w:rsidR="007D171A">
          <w:t>81</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90" w:history="1">
        <w:r w:rsidR="008650EA" w:rsidRPr="008F18F9">
          <w:t>Subdivision 2</w:t>
        </w:r>
        <w:r w:rsidR="008650EA">
          <w:rPr>
            <w:rFonts w:asciiTheme="minorHAnsi" w:eastAsiaTheme="minorEastAsia" w:hAnsiTheme="minorHAnsi" w:cstheme="minorBidi"/>
            <w:b w:val="0"/>
            <w:sz w:val="22"/>
            <w:szCs w:val="22"/>
            <w:lang w:eastAsia="en-AU"/>
          </w:rPr>
          <w:tab/>
        </w:r>
        <w:r w:rsidR="008650EA" w:rsidRPr="008F18F9">
          <w:t>Endorsement in relation to nurse practitioners</w:t>
        </w:r>
        <w:r w:rsidR="008650EA" w:rsidRPr="008650EA">
          <w:rPr>
            <w:vanish/>
          </w:rPr>
          <w:tab/>
        </w:r>
        <w:r w:rsidR="008650EA" w:rsidRPr="008650EA">
          <w:rPr>
            <w:vanish/>
          </w:rPr>
          <w:fldChar w:fldCharType="begin"/>
        </w:r>
        <w:r w:rsidR="008650EA" w:rsidRPr="008650EA">
          <w:rPr>
            <w:vanish/>
          </w:rPr>
          <w:instrText xml:space="preserve"> PAGEREF _Toc19540390 \h </w:instrText>
        </w:r>
        <w:r w:rsidR="008650EA" w:rsidRPr="008650EA">
          <w:rPr>
            <w:vanish/>
          </w:rPr>
        </w:r>
        <w:r w:rsidR="008650EA" w:rsidRPr="008650EA">
          <w:rPr>
            <w:vanish/>
          </w:rPr>
          <w:fldChar w:fldCharType="separate"/>
        </w:r>
        <w:r w:rsidR="007D171A">
          <w:rPr>
            <w:vanish/>
          </w:rPr>
          <w:t>83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91" w:history="1">
        <w:r w:rsidRPr="008F18F9">
          <w:t>95</w:t>
        </w:r>
        <w:r>
          <w:rPr>
            <w:rFonts w:asciiTheme="minorHAnsi" w:eastAsiaTheme="minorEastAsia" w:hAnsiTheme="minorHAnsi" w:cstheme="minorBidi"/>
            <w:sz w:val="22"/>
            <w:szCs w:val="22"/>
            <w:lang w:eastAsia="en-AU"/>
          </w:rPr>
          <w:tab/>
        </w:r>
        <w:r w:rsidRPr="008F18F9">
          <w:t>Endorsement as nurse practitioner</w:t>
        </w:r>
        <w:r>
          <w:tab/>
        </w:r>
        <w:r>
          <w:fldChar w:fldCharType="begin"/>
        </w:r>
        <w:r>
          <w:instrText xml:space="preserve"> PAGEREF _Toc19540391 \h </w:instrText>
        </w:r>
        <w:r>
          <w:fldChar w:fldCharType="separate"/>
        </w:r>
        <w:r w:rsidR="007D171A">
          <w:t>83</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92" w:history="1">
        <w:r w:rsidR="008650EA" w:rsidRPr="008F18F9">
          <w:t>Subdivision 3</w:t>
        </w:r>
        <w:r w:rsidR="008650EA">
          <w:rPr>
            <w:rFonts w:asciiTheme="minorHAnsi" w:eastAsiaTheme="minorEastAsia" w:hAnsiTheme="minorHAnsi" w:cstheme="minorBidi"/>
            <w:b w:val="0"/>
            <w:sz w:val="22"/>
            <w:szCs w:val="22"/>
            <w:lang w:eastAsia="en-AU"/>
          </w:rPr>
          <w:tab/>
        </w:r>
        <w:r w:rsidR="008650EA" w:rsidRPr="008F18F9">
          <w:t>Endorsement in relation to midwife practitioners</w:t>
        </w:r>
        <w:r w:rsidR="008650EA" w:rsidRPr="008650EA">
          <w:rPr>
            <w:vanish/>
          </w:rPr>
          <w:tab/>
        </w:r>
        <w:r w:rsidR="008650EA" w:rsidRPr="008650EA">
          <w:rPr>
            <w:vanish/>
          </w:rPr>
          <w:fldChar w:fldCharType="begin"/>
        </w:r>
        <w:r w:rsidR="008650EA" w:rsidRPr="008650EA">
          <w:rPr>
            <w:vanish/>
          </w:rPr>
          <w:instrText xml:space="preserve"> PAGEREF _Toc19540392 \h </w:instrText>
        </w:r>
        <w:r w:rsidR="008650EA" w:rsidRPr="008650EA">
          <w:rPr>
            <w:vanish/>
          </w:rPr>
        </w:r>
        <w:r w:rsidR="008650EA" w:rsidRPr="008650EA">
          <w:rPr>
            <w:vanish/>
          </w:rPr>
          <w:fldChar w:fldCharType="separate"/>
        </w:r>
        <w:r w:rsidR="007D171A">
          <w:rPr>
            <w:vanish/>
          </w:rPr>
          <w:t>84</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93" w:history="1">
        <w:r w:rsidRPr="008F18F9">
          <w:t>96</w:t>
        </w:r>
        <w:r>
          <w:rPr>
            <w:rFonts w:asciiTheme="minorHAnsi" w:eastAsiaTheme="minorEastAsia" w:hAnsiTheme="minorHAnsi" w:cstheme="minorBidi"/>
            <w:sz w:val="22"/>
            <w:szCs w:val="22"/>
            <w:lang w:eastAsia="en-AU"/>
          </w:rPr>
          <w:tab/>
        </w:r>
        <w:r w:rsidRPr="008F18F9">
          <w:t>Endorsement as midwife practitioner</w:t>
        </w:r>
        <w:r>
          <w:tab/>
        </w:r>
        <w:r>
          <w:fldChar w:fldCharType="begin"/>
        </w:r>
        <w:r>
          <w:instrText xml:space="preserve"> PAGEREF _Toc19540393 \h </w:instrText>
        </w:r>
        <w:r>
          <w:fldChar w:fldCharType="separate"/>
        </w:r>
        <w:r w:rsidR="007D171A">
          <w:t>84</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94" w:history="1">
        <w:r w:rsidR="008650EA" w:rsidRPr="008F18F9">
          <w:t>Subdivision 4</w:t>
        </w:r>
        <w:r w:rsidR="008650EA">
          <w:rPr>
            <w:rFonts w:asciiTheme="minorHAnsi" w:eastAsiaTheme="minorEastAsia" w:hAnsiTheme="minorHAnsi" w:cstheme="minorBidi"/>
            <w:b w:val="0"/>
            <w:sz w:val="22"/>
            <w:szCs w:val="22"/>
            <w:lang w:eastAsia="en-AU"/>
          </w:rPr>
          <w:tab/>
        </w:r>
        <w:r w:rsidR="008650EA" w:rsidRPr="008F18F9">
          <w:t>Endorsement in relation to acupuncture</w:t>
        </w:r>
        <w:r w:rsidR="008650EA" w:rsidRPr="008650EA">
          <w:rPr>
            <w:vanish/>
          </w:rPr>
          <w:tab/>
        </w:r>
        <w:r w:rsidR="008650EA" w:rsidRPr="008650EA">
          <w:rPr>
            <w:vanish/>
          </w:rPr>
          <w:fldChar w:fldCharType="begin"/>
        </w:r>
        <w:r w:rsidR="008650EA" w:rsidRPr="008650EA">
          <w:rPr>
            <w:vanish/>
          </w:rPr>
          <w:instrText xml:space="preserve"> PAGEREF _Toc19540394 \h </w:instrText>
        </w:r>
        <w:r w:rsidR="008650EA" w:rsidRPr="008650EA">
          <w:rPr>
            <w:vanish/>
          </w:rPr>
        </w:r>
        <w:r w:rsidR="008650EA" w:rsidRPr="008650EA">
          <w:rPr>
            <w:vanish/>
          </w:rPr>
          <w:fldChar w:fldCharType="separate"/>
        </w:r>
        <w:r w:rsidR="007D171A">
          <w:rPr>
            <w:vanish/>
          </w:rPr>
          <w:t>85</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95" w:history="1">
        <w:r w:rsidRPr="008F18F9">
          <w:t>97</w:t>
        </w:r>
        <w:r>
          <w:rPr>
            <w:rFonts w:asciiTheme="minorHAnsi" w:eastAsiaTheme="minorEastAsia" w:hAnsiTheme="minorHAnsi" w:cstheme="minorBidi"/>
            <w:sz w:val="22"/>
            <w:szCs w:val="22"/>
            <w:lang w:eastAsia="en-AU"/>
          </w:rPr>
          <w:tab/>
        </w:r>
        <w:r w:rsidRPr="008F18F9">
          <w:t>Endorsement for acupuncture</w:t>
        </w:r>
        <w:r>
          <w:tab/>
        </w:r>
        <w:r>
          <w:fldChar w:fldCharType="begin"/>
        </w:r>
        <w:r>
          <w:instrText xml:space="preserve"> PAGEREF _Toc19540395 \h </w:instrText>
        </w:r>
        <w:r>
          <w:fldChar w:fldCharType="separate"/>
        </w:r>
        <w:r w:rsidR="007D171A">
          <w:t>85</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96" w:history="1">
        <w:r w:rsidR="008650EA" w:rsidRPr="008F18F9">
          <w:t>Subdivision 5</w:t>
        </w:r>
        <w:r w:rsidR="008650EA">
          <w:rPr>
            <w:rFonts w:asciiTheme="minorHAnsi" w:eastAsiaTheme="minorEastAsia" w:hAnsiTheme="minorHAnsi" w:cstheme="minorBidi"/>
            <w:b w:val="0"/>
            <w:sz w:val="22"/>
            <w:szCs w:val="22"/>
            <w:lang w:eastAsia="en-AU"/>
          </w:rPr>
          <w:tab/>
        </w:r>
        <w:r w:rsidR="008650EA" w:rsidRPr="008F18F9">
          <w:t>Endorsements in relation to approved areas of practice</w:t>
        </w:r>
        <w:r w:rsidR="008650EA" w:rsidRPr="008650EA">
          <w:rPr>
            <w:vanish/>
          </w:rPr>
          <w:tab/>
        </w:r>
        <w:r w:rsidR="008650EA" w:rsidRPr="008650EA">
          <w:rPr>
            <w:vanish/>
          </w:rPr>
          <w:fldChar w:fldCharType="begin"/>
        </w:r>
        <w:r w:rsidR="008650EA" w:rsidRPr="008650EA">
          <w:rPr>
            <w:vanish/>
          </w:rPr>
          <w:instrText xml:space="preserve"> PAGEREF _Toc19540396 \h </w:instrText>
        </w:r>
        <w:r w:rsidR="008650EA" w:rsidRPr="008650EA">
          <w:rPr>
            <w:vanish/>
          </w:rPr>
        </w:r>
        <w:r w:rsidR="008650EA" w:rsidRPr="008650EA">
          <w:rPr>
            <w:vanish/>
          </w:rPr>
          <w:fldChar w:fldCharType="separate"/>
        </w:r>
        <w:r w:rsidR="007D171A">
          <w:rPr>
            <w:vanish/>
          </w:rPr>
          <w:t>86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97" w:history="1">
        <w:r w:rsidRPr="008F18F9">
          <w:t>98</w:t>
        </w:r>
        <w:r>
          <w:rPr>
            <w:rFonts w:asciiTheme="minorHAnsi" w:eastAsiaTheme="minorEastAsia" w:hAnsiTheme="minorHAnsi" w:cstheme="minorBidi"/>
            <w:sz w:val="22"/>
            <w:szCs w:val="22"/>
            <w:lang w:eastAsia="en-AU"/>
          </w:rPr>
          <w:tab/>
        </w:r>
        <w:r w:rsidRPr="008F18F9">
          <w:t>Endorsement for approved area of practice</w:t>
        </w:r>
        <w:r>
          <w:tab/>
        </w:r>
        <w:r>
          <w:fldChar w:fldCharType="begin"/>
        </w:r>
        <w:r>
          <w:instrText xml:space="preserve"> PAGEREF _Toc19540397 \h </w:instrText>
        </w:r>
        <w:r>
          <w:fldChar w:fldCharType="separate"/>
        </w:r>
        <w:r w:rsidR="007D171A">
          <w:t>86</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398" w:history="1">
        <w:r w:rsidR="008650EA" w:rsidRPr="008F18F9">
          <w:t>Subdivision 6</w:t>
        </w:r>
        <w:r w:rsidR="008650EA">
          <w:rPr>
            <w:rFonts w:asciiTheme="minorHAnsi" w:eastAsiaTheme="minorEastAsia" w:hAnsiTheme="minorHAnsi" w:cstheme="minorBidi"/>
            <w:b w:val="0"/>
            <w:sz w:val="22"/>
            <w:szCs w:val="22"/>
            <w:lang w:eastAsia="en-AU"/>
          </w:rPr>
          <w:tab/>
        </w:r>
        <w:r w:rsidR="008650EA" w:rsidRPr="008F18F9">
          <w:t>Application for endorsement</w:t>
        </w:r>
        <w:r w:rsidR="008650EA" w:rsidRPr="008650EA">
          <w:rPr>
            <w:vanish/>
          </w:rPr>
          <w:tab/>
        </w:r>
        <w:r w:rsidR="008650EA" w:rsidRPr="008650EA">
          <w:rPr>
            <w:vanish/>
          </w:rPr>
          <w:fldChar w:fldCharType="begin"/>
        </w:r>
        <w:r w:rsidR="008650EA" w:rsidRPr="008650EA">
          <w:rPr>
            <w:vanish/>
          </w:rPr>
          <w:instrText xml:space="preserve"> PAGEREF _Toc19540398 \h </w:instrText>
        </w:r>
        <w:r w:rsidR="008650EA" w:rsidRPr="008650EA">
          <w:rPr>
            <w:vanish/>
          </w:rPr>
        </w:r>
        <w:r w:rsidR="008650EA" w:rsidRPr="008650EA">
          <w:rPr>
            <w:vanish/>
          </w:rPr>
          <w:fldChar w:fldCharType="separate"/>
        </w:r>
        <w:r w:rsidR="007D171A">
          <w:rPr>
            <w:vanish/>
          </w:rPr>
          <w:t>87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399" w:history="1">
        <w:r w:rsidRPr="008F18F9">
          <w:t>99</w:t>
        </w:r>
        <w:r>
          <w:rPr>
            <w:rFonts w:asciiTheme="minorHAnsi" w:eastAsiaTheme="minorEastAsia" w:hAnsiTheme="minorHAnsi" w:cstheme="minorBidi"/>
            <w:sz w:val="22"/>
            <w:szCs w:val="22"/>
            <w:lang w:eastAsia="en-AU"/>
          </w:rPr>
          <w:tab/>
        </w:r>
        <w:r w:rsidRPr="008F18F9">
          <w:t>Application for endorsement</w:t>
        </w:r>
        <w:r>
          <w:tab/>
        </w:r>
        <w:r>
          <w:fldChar w:fldCharType="begin"/>
        </w:r>
        <w:r>
          <w:instrText xml:space="preserve"> PAGEREF _Toc19540399 \h </w:instrText>
        </w:r>
        <w:r>
          <w:fldChar w:fldCharType="separate"/>
        </w:r>
        <w:r w:rsidR="007D171A">
          <w:t>87</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400" w:history="1">
        <w:r w:rsidRPr="008F18F9">
          <w:t>100</w:t>
        </w:r>
        <w:r>
          <w:rPr>
            <w:rFonts w:asciiTheme="minorHAnsi" w:eastAsiaTheme="minorEastAsia" w:hAnsiTheme="minorHAnsi" w:cstheme="minorBidi"/>
            <w:sz w:val="22"/>
            <w:szCs w:val="22"/>
            <w:lang w:eastAsia="en-AU"/>
          </w:rPr>
          <w:tab/>
        </w:r>
        <w:r w:rsidRPr="008F18F9">
          <w:t>Boards’ other powers before deciding application for endorsement</w:t>
        </w:r>
        <w:r>
          <w:tab/>
        </w:r>
        <w:r>
          <w:fldChar w:fldCharType="begin"/>
        </w:r>
        <w:r>
          <w:instrText xml:space="preserve"> PAGEREF _Toc19540400 \h </w:instrText>
        </w:r>
        <w:r>
          <w:fldChar w:fldCharType="separate"/>
        </w:r>
        <w:r w:rsidR="007D171A">
          <w:t>87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1" w:history="1">
        <w:r w:rsidRPr="008F18F9">
          <w:t>101</w:t>
        </w:r>
        <w:r>
          <w:rPr>
            <w:rFonts w:asciiTheme="minorHAnsi" w:eastAsiaTheme="minorEastAsia" w:hAnsiTheme="minorHAnsi" w:cstheme="minorBidi"/>
            <w:sz w:val="22"/>
            <w:szCs w:val="22"/>
            <w:lang w:eastAsia="en-AU"/>
          </w:rPr>
          <w:tab/>
        </w:r>
        <w:r w:rsidRPr="008F18F9">
          <w:t>Applicant may make submissions about proposed refusal of application or imposition of condition</w:t>
        </w:r>
        <w:r>
          <w:tab/>
        </w:r>
        <w:r>
          <w:fldChar w:fldCharType="begin"/>
        </w:r>
        <w:r>
          <w:instrText xml:space="preserve"> PAGEREF _Toc19540401 \h </w:instrText>
        </w:r>
        <w:r>
          <w:fldChar w:fldCharType="separate"/>
        </w:r>
        <w:r w:rsidR="007D171A">
          <w:t>88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2" w:history="1">
        <w:r w:rsidRPr="008F18F9">
          <w:t>102</w:t>
        </w:r>
        <w:r>
          <w:rPr>
            <w:rFonts w:asciiTheme="minorHAnsi" w:eastAsiaTheme="minorEastAsia" w:hAnsiTheme="minorHAnsi" w:cstheme="minorBidi"/>
            <w:sz w:val="22"/>
            <w:szCs w:val="22"/>
            <w:lang w:eastAsia="en-AU"/>
          </w:rPr>
          <w:tab/>
        </w:r>
        <w:r w:rsidRPr="008F18F9">
          <w:t>Decision about application</w:t>
        </w:r>
        <w:r>
          <w:tab/>
        </w:r>
        <w:r>
          <w:fldChar w:fldCharType="begin"/>
        </w:r>
        <w:r>
          <w:instrText xml:space="preserve"> PAGEREF _Toc19540402 \h </w:instrText>
        </w:r>
        <w:r>
          <w:fldChar w:fldCharType="separate"/>
        </w:r>
        <w:r w:rsidR="007D171A">
          <w:t>89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3" w:history="1">
        <w:r w:rsidRPr="008F18F9">
          <w:t>103</w:t>
        </w:r>
        <w:r>
          <w:rPr>
            <w:rFonts w:asciiTheme="minorHAnsi" w:eastAsiaTheme="minorEastAsia" w:hAnsiTheme="minorHAnsi" w:cstheme="minorBidi"/>
            <w:sz w:val="22"/>
            <w:szCs w:val="22"/>
            <w:lang w:eastAsia="en-AU"/>
          </w:rPr>
          <w:tab/>
        </w:r>
        <w:r w:rsidRPr="008F18F9">
          <w:t>Conditions of endorsement</w:t>
        </w:r>
        <w:r>
          <w:tab/>
        </w:r>
        <w:r>
          <w:fldChar w:fldCharType="begin"/>
        </w:r>
        <w:r>
          <w:instrText xml:space="preserve"> PAGEREF _Toc19540403 \h </w:instrText>
        </w:r>
        <w:r>
          <w:fldChar w:fldCharType="separate"/>
        </w:r>
        <w:r w:rsidR="007D171A">
          <w:t>89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4" w:history="1">
        <w:r w:rsidRPr="008F18F9">
          <w:t>104</w:t>
        </w:r>
        <w:r>
          <w:rPr>
            <w:rFonts w:asciiTheme="minorHAnsi" w:eastAsiaTheme="minorEastAsia" w:hAnsiTheme="minorHAnsi" w:cstheme="minorBidi"/>
            <w:sz w:val="22"/>
            <w:szCs w:val="22"/>
            <w:lang w:eastAsia="en-AU"/>
          </w:rPr>
          <w:tab/>
        </w:r>
        <w:r w:rsidRPr="008F18F9">
          <w:t>Notice of decision to be given to applicant</w:t>
        </w:r>
        <w:r>
          <w:tab/>
        </w:r>
        <w:r>
          <w:fldChar w:fldCharType="begin"/>
        </w:r>
        <w:r>
          <w:instrText xml:space="preserve"> PAGEREF _Toc19540404 \h </w:instrText>
        </w:r>
        <w:r>
          <w:fldChar w:fldCharType="separate"/>
        </w:r>
        <w:r w:rsidR="007D171A">
          <w:t>90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5" w:history="1">
        <w:r w:rsidRPr="008F18F9">
          <w:t>105</w:t>
        </w:r>
        <w:r>
          <w:rPr>
            <w:rFonts w:asciiTheme="minorHAnsi" w:eastAsiaTheme="minorEastAsia" w:hAnsiTheme="minorHAnsi" w:cstheme="minorBidi"/>
            <w:sz w:val="22"/>
            <w:szCs w:val="22"/>
            <w:lang w:eastAsia="en-AU"/>
          </w:rPr>
          <w:tab/>
        </w:r>
        <w:r w:rsidRPr="008F18F9">
          <w:t>Period of endorsement</w:t>
        </w:r>
        <w:r>
          <w:tab/>
        </w:r>
        <w:r>
          <w:fldChar w:fldCharType="begin"/>
        </w:r>
        <w:r>
          <w:instrText xml:space="preserve"> PAGEREF _Toc19540405 \h </w:instrText>
        </w:r>
        <w:r>
          <w:fldChar w:fldCharType="separate"/>
        </w:r>
        <w:r w:rsidR="007D171A">
          <w:t>90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6" w:history="1">
        <w:r w:rsidRPr="008F18F9">
          <w:t>106</w:t>
        </w:r>
        <w:r>
          <w:rPr>
            <w:rFonts w:asciiTheme="minorHAnsi" w:eastAsiaTheme="minorEastAsia" w:hAnsiTheme="minorHAnsi" w:cstheme="minorBidi"/>
            <w:sz w:val="22"/>
            <w:szCs w:val="22"/>
            <w:lang w:eastAsia="en-AU"/>
          </w:rPr>
          <w:tab/>
        </w:r>
        <w:r w:rsidRPr="008F18F9">
          <w:t>Failure to decide application for endorsement</w:t>
        </w:r>
        <w:r>
          <w:tab/>
        </w:r>
        <w:r>
          <w:fldChar w:fldCharType="begin"/>
        </w:r>
        <w:r>
          <w:instrText xml:space="preserve"> PAGEREF _Toc19540406 \h </w:instrText>
        </w:r>
        <w:r>
          <w:fldChar w:fldCharType="separate"/>
        </w:r>
        <w:r w:rsidR="007D171A">
          <w:t>90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07" w:history="1">
        <w:r w:rsidR="008650EA" w:rsidRPr="008F18F9">
          <w:t>Division 9</w:t>
        </w:r>
        <w:r w:rsidR="008650EA">
          <w:rPr>
            <w:rFonts w:asciiTheme="minorHAnsi" w:eastAsiaTheme="minorEastAsia" w:hAnsiTheme="minorHAnsi" w:cstheme="minorBidi"/>
            <w:b w:val="0"/>
            <w:sz w:val="22"/>
            <w:szCs w:val="22"/>
            <w:lang w:eastAsia="en-AU"/>
          </w:rPr>
          <w:tab/>
        </w:r>
        <w:r w:rsidR="008650EA" w:rsidRPr="008F18F9">
          <w:t>Renewal of registration</w:t>
        </w:r>
        <w:r w:rsidR="008650EA" w:rsidRPr="008650EA">
          <w:rPr>
            <w:vanish/>
          </w:rPr>
          <w:tab/>
        </w:r>
        <w:r w:rsidR="008650EA" w:rsidRPr="008650EA">
          <w:rPr>
            <w:vanish/>
          </w:rPr>
          <w:fldChar w:fldCharType="begin"/>
        </w:r>
        <w:r w:rsidR="008650EA" w:rsidRPr="008650EA">
          <w:rPr>
            <w:vanish/>
          </w:rPr>
          <w:instrText xml:space="preserve"> PAGEREF _Toc19540407 \h </w:instrText>
        </w:r>
        <w:r w:rsidR="008650EA" w:rsidRPr="008650EA">
          <w:rPr>
            <w:vanish/>
          </w:rPr>
        </w:r>
        <w:r w:rsidR="008650EA" w:rsidRPr="008650EA">
          <w:rPr>
            <w:vanish/>
          </w:rPr>
          <w:fldChar w:fldCharType="separate"/>
        </w:r>
        <w:r w:rsidR="007D171A">
          <w:rPr>
            <w:vanish/>
          </w:rPr>
          <w:t>91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8" w:history="1">
        <w:r w:rsidRPr="008F18F9">
          <w:t>107</w:t>
        </w:r>
        <w:r>
          <w:rPr>
            <w:rFonts w:asciiTheme="minorHAnsi" w:eastAsiaTheme="minorEastAsia" w:hAnsiTheme="minorHAnsi" w:cstheme="minorBidi"/>
            <w:sz w:val="22"/>
            <w:szCs w:val="22"/>
            <w:lang w:eastAsia="en-AU"/>
          </w:rPr>
          <w:tab/>
        </w:r>
        <w:r w:rsidRPr="008F18F9">
          <w:t>Application for renewal of registration or endorsement</w:t>
        </w:r>
        <w:r>
          <w:tab/>
        </w:r>
        <w:r>
          <w:fldChar w:fldCharType="begin"/>
        </w:r>
        <w:r>
          <w:instrText xml:space="preserve"> PAGEREF _Toc19540408 \h </w:instrText>
        </w:r>
        <w:r>
          <w:fldChar w:fldCharType="separate"/>
        </w:r>
        <w:r w:rsidR="007D171A">
          <w:t>91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09" w:history="1">
        <w:r w:rsidRPr="008F18F9">
          <w:t>108</w:t>
        </w:r>
        <w:r>
          <w:rPr>
            <w:rFonts w:asciiTheme="minorHAnsi" w:eastAsiaTheme="minorEastAsia" w:hAnsiTheme="minorHAnsi" w:cstheme="minorBidi"/>
            <w:sz w:val="22"/>
            <w:szCs w:val="22"/>
            <w:lang w:eastAsia="en-AU"/>
          </w:rPr>
          <w:tab/>
        </w:r>
        <w:r w:rsidRPr="008F18F9">
          <w:t>Registration taken to continue in force</w:t>
        </w:r>
        <w:r>
          <w:tab/>
        </w:r>
        <w:r>
          <w:fldChar w:fldCharType="begin"/>
        </w:r>
        <w:r>
          <w:instrText xml:space="preserve"> PAGEREF _Toc19540409 \h </w:instrText>
        </w:r>
        <w:r>
          <w:fldChar w:fldCharType="separate"/>
        </w:r>
        <w:r w:rsidR="007D171A">
          <w:t>92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0" w:history="1">
        <w:r w:rsidRPr="008F18F9">
          <w:t>109</w:t>
        </w:r>
        <w:r>
          <w:rPr>
            <w:rFonts w:asciiTheme="minorHAnsi" w:eastAsiaTheme="minorEastAsia" w:hAnsiTheme="minorHAnsi" w:cstheme="minorBidi"/>
            <w:sz w:val="22"/>
            <w:szCs w:val="22"/>
            <w:lang w:eastAsia="en-AU"/>
          </w:rPr>
          <w:tab/>
        </w:r>
        <w:r w:rsidRPr="008F18F9">
          <w:t>Annual statement</w:t>
        </w:r>
        <w:r>
          <w:tab/>
        </w:r>
        <w:r>
          <w:fldChar w:fldCharType="begin"/>
        </w:r>
        <w:r>
          <w:instrText xml:space="preserve"> PAGEREF _Toc19540410 \h </w:instrText>
        </w:r>
        <w:r>
          <w:fldChar w:fldCharType="separate"/>
        </w:r>
        <w:r w:rsidR="007D171A">
          <w:t>92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1" w:history="1">
        <w:r w:rsidRPr="008F18F9">
          <w:t>110</w:t>
        </w:r>
        <w:r>
          <w:rPr>
            <w:rFonts w:asciiTheme="minorHAnsi" w:eastAsiaTheme="minorEastAsia" w:hAnsiTheme="minorHAnsi" w:cstheme="minorBidi"/>
            <w:sz w:val="22"/>
            <w:szCs w:val="22"/>
            <w:lang w:eastAsia="en-AU"/>
          </w:rPr>
          <w:tab/>
        </w:r>
        <w:r w:rsidRPr="008F18F9">
          <w:t>National Board’s powers before making decision</w:t>
        </w:r>
        <w:r>
          <w:tab/>
        </w:r>
        <w:r>
          <w:fldChar w:fldCharType="begin"/>
        </w:r>
        <w:r>
          <w:instrText xml:space="preserve"> PAGEREF _Toc19540411 \h </w:instrText>
        </w:r>
        <w:r>
          <w:fldChar w:fldCharType="separate"/>
        </w:r>
        <w:r w:rsidR="007D171A">
          <w:t>94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2" w:history="1">
        <w:r w:rsidRPr="008F18F9">
          <w:t>111</w:t>
        </w:r>
        <w:r>
          <w:rPr>
            <w:rFonts w:asciiTheme="minorHAnsi" w:eastAsiaTheme="minorEastAsia" w:hAnsiTheme="minorHAnsi" w:cstheme="minorBidi"/>
            <w:sz w:val="22"/>
            <w:szCs w:val="22"/>
            <w:lang w:eastAsia="en-AU"/>
          </w:rPr>
          <w:tab/>
        </w:r>
        <w:r w:rsidRPr="008F18F9">
          <w:t>Applicant may make submissions about proposed refusal of application for renewal or imposition of condition</w:t>
        </w:r>
        <w:r>
          <w:tab/>
        </w:r>
        <w:r>
          <w:fldChar w:fldCharType="begin"/>
        </w:r>
        <w:r>
          <w:instrText xml:space="preserve"> PAGEREF _Toc19540412 \h </w:instrText>
        </w:r>
        <w:r>
          <w:fldChar w:fldCharType="separate"/>
        </w:r>
        <w:r w:rsidR="007D171A">
          <w:t>94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3" w:history="1">
        <w:r w:rsidRPr="008F18F9">
          <w:t>112</w:t>
        </w:r>
        <w:r>
          <w:rPr>
            <w:rFonts w:asciiTheme="minorHAnsi" w:eastAsiaTheme="minorEastAsia" w:hAnsiTheme="minorHAnsi" w:cstheme="minorBidi"/>
            <w:sz w:val="22"/>
            <w:szCs w:val="22"/>
            <w:lang w:eastAsia="en-AU"/>
          </w:rPr>
          <w:tab/>
        </w:r>
        <w:r w:rsidRPr="008F18F9">
          <w:t>Decision about application for renewal</w:t>
        </w:r>
        <w:r>
          <w:tab/>
        </w:r>
        <w:r>
          <w:fldChar w:fldCharType="begin"/>
        </w:r>
        <w:r>
          <w:instrText xml:space="preserve"> PAGEREF _Toc19540413 \h </w:instrText>
        </w:r>
        <w:r>
          <w:fldChar w:fldCharType="separate"/>
        </w:r>
        <w:r w:rsidR="007D171A">
          <w:t>95</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14" w:history="1">
        <w:r w:rsidR="008650EA" w:rsidRPr="008F18F9">
          <w:t>Division 10</w:t>
        </w:r>
        <w:r w:rsidR="008650EA">
          <w:rPr>
            <w:rFonts w:asciiTheme="minorHAnsi" w:eastAsiaTheme="minorEastAsia" w:hAnsiTheme="minorHAnsi" w:cstheme="minorBidi"/>
            <w:b w:val="0"/>
            <w:sz w:val="22"/>
            <w:szCs w:val="22"/>
            <w:lang w:eastAsia="en-AU"/>
          </w:rPr>
          <w:tab/>
        </w:r>
        <w:r w:rsidR="008650EA" w:rsidRPr="008F18F9">
          <w:t>Title and practice protections</w:t>
        </w:r>
        <w:r w:rsidR="008650EA" w:rsidRPr="008650EA">
          <w:rPr>
            <w:vanish/>
          </w:rPr>
          <w:tab/>
        </w:r>
        <w:r w:rsidR="008650EA" w:rsidRPr="008650EA">
          <w:rPr>
            <w:vanish/>
          </w:rPr>
          <w:fldChar w:fldCharType="begin"/>
        </w:r>
        <w:r w:rsidR="008650EA" w:rsidRPr="008650EA">
          <w:rPr>
            <w:vanish/>
          </w:rPr>
          <w:instrText xml:space="preserve"> PAGEREF _Toc19540414 \h </w:instrText>
        </w:r>
        <w:r w:rsidR="008650EA" w:rsidRPr="008650EA">
          <w:rPr>
            <w:vanish/>
          </w:rPr>
        </w:r>
        <w:r w:rsidR="008650EA" w:rsidRPr="008650EA">
          <w:rPr>
            <w:vanish/>
          </w:rPr>
          <w:fldChar w:fldCharType="separate"/>
        </w:r>
        <w:r w:rsidR="007D171A">
          <w:rPr>
            <w:vanish/>
          </w:rPr>
          <w:t>97</w:t>
        </w:r>
        <w:r w:rsidR="008650EA" w:rsidRPr="008650EA">
          <w:rPr>
            <w:vanish/>
          </w:rP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15" w:history="1">
        <w:r w:rsidR="008650EA" w:rsidRPr="008F18F9">
          <w:t>Subdivision 1</w:t>
        </w:r>
        <w:r w:rsidR="008650EA">
          <w:rPr>
            <w:rFonts w:asciiTheme="minorHAnsi" w:eastAsiaTheme="minorEastAsia" w:hAnsiTheme="minorHAnsi" w:cstheme="minorBidi"/>
            <w:b w:val="0"/>
            <w:sz w:val="22"/>
            <w:szCs w:val="22"/>
            <w:lang w:eastAsia="en-AU"/>
          </w:rPr>
          <w:tab/>
        </w:r>
        <w:r w:rsidR="008650EA" w:rsidRPr="008F18F9">
          <w:t>Title protections</w:t>
        </w:r>
        <w:r w:rsidR="008650EA" w:rsidRPr="008650EA">
          <w:rPr>
            <w:vanish/>
          </w:rPr>
          <w:tab/>
        </w:r>
        <w:r w:rsidR="008650EA" w:rsidRPr="008650EA">
          <w:rPr>
            <w:vanish/>
          </w:rPr>
          <w:fldChar w:fldCharType="begin"/>
        </w:r>
        <w:r w:rsidR="008650EA" w:rsidRPr="008650EA">
          <w:rPr>
            <w:vanish/>
          </w:rPr>
          <w:instrText xml:space="preserve"> PAGEREF _Toc19540415 \h </w:instrText>
        </w:r>
        <w:r w:rsidR="008650EA" w:rsidRPr="008650EA">
          <w:rPr>
            <w:vanish/>
          </w:rPr>
        </w:r>
        <w:r w:rsidR="008650EA" w:rsidRPr="008650EA">
          <w:rPr>
            <w:vanish/>
          </w:rPr>
          <w:fldChar w:fldCharType="separate"/>
        </w:r>
        <w:r w:rsidR="007D171A">
          <w:rPr>
            <w:vanish/>
          </w:rPr>
          <w:t>97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6" w:history="1">
        <w:r w:rsidRPr="008F18F9">
          <w:t>113</w:t>
        </w:r>
        <w:r>
          <w:rPr>
            <w:rFonts w:asciiTheme="minorHAnsi" w:eastAsiaTheme="minorEastAsia" w:hAnsiTheme="minorHAnsi" w:cstheme="minorBidi"/>
            <w:sz w:val="22"/>
            <w:szCs w:val="22"/>
            <w:lang w:eastAsia="en-AU"/>
          </w:rPr>
          <w:tab/>
        </w:r>
        <w:r w:rsidRPr="008F18F9">
          <w:t>Restriction on use of protected titles</w:t>
        </w:r>
        <w:r>
          <w:tab/>
        </w:r>
        <w:r>
          <w:fldChar w:fldCharType="begin"/>
        </w:r>
        <w:r>
          <w:instrText xml:space="preserve"> PAGEREF _Toc19540416 \h </w:instrText>
        </w:r>
        <w:r>
          <w:fldChar w:fldCharType="separate"/>
        </w:r>
        <w:r w:rsidR="007D171A">
          <w:t>97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7" w:history="1">
        <w:r w:rsidRPr="008F18F9">
          <w:t>114</w:t>
        </w:r>
        <w:r>
          <w:rPr>
            <w:rFonts w:asciiTheme="minorHAnsi" w:eastAsiaTheme="minorEastAsia" w:hAnsiTheme="minorHAnsi" w:cstheme="minorBidi"/>
            <w:sz w:val="22"/>
            <w:szCs w:val="22"/>
            <w:lang w:eastAsia="en-AU"/>
          </w:rPr>
          <w:tab/>
        </w:r>
        <w:r w:rsidRPr="008F18F9">
          <w:t>Use of title “acupuncturist”</w:t>
        </w:r>
        <w:r>
          <w:tab/>
        </w:r>
        <w:r>
          <w:fldChar w:fldCharType="begin"/>
        </w:r>
        <w:r>
          <w:instrText xml:space="preserve"> PAGEREF _Toc19540417 \h </w:instrText>
        </w:r>
        <w:r>
          <w:fldChar w:fldCharType="separate"/>
        </w:r>
        <w:r w:rsidR="007D171A">
          <w:t>100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8" w:history="1">
        <w:r w:rsidRPr="008F18F9">
          <w:t>115</w:t>
        </w:r>
        <w:r>
          <w:rPr>
            <w:rFonts w:asciiTheme="minorHAnsi" w:eastAsiaTheme="minorEastAsia" w:hAnsiTheme="minorHAnsi" w:cstheme="minorBidi"/>
            <w:sz w:val="22"/>
            <w:szCs w:val="22"/>
            <w:lang w:eastAsia="en-AU"/>
          </w:rPr>
          <w:tab/>
        </w:r>
        <w:r w:rsidRPr="008F18F9">
          <w:t>Restriction on use of specialist titles</w:t>
        </w:r>
        <w:r>
          <w:tab/>
        </w:r>
        <w:r>
          <w:fldChar w:fldCharType="begin"/>
        </w:r>
        <w:r>
          <w:instrText xml:space="preserve"> PAGEREF _Toc19540418 \h </w:instrText>
        </w:r>
        <w:r>
          <w:fldChar w:fldCharType="separate"/>
        </w:r>
        <w:r w:rsidR="007D171A">
          <w:t>100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19" w:history="1">
        <w:r w:rsidRPr="008F18F9">
          <w:t>116</w:t>
        </w:r>
        <w:r>
          <w:rPr>
            <w:rFonts w:asciiTheme="minorHAnsi" w:eastAsiaTheme="minorEastAsia" w:hAnsiTheme="minorHAnsi" w:cstheme="minorBidi"/>
            <w:sz w:val="22"/>
            <w:szCs w:val="22"/>
            <w:lang w:eastAsia="en-AU"/>
          </w:rPr>
          <w:tab/>
        </w:r>
        <w:r w:rsidRPr="008F18F9">
          <w:t>Claims by persons as to registration as health practitioner</w:t>
        </w:r>
        <w:r>
          <w:tab/>
        </w:r>
        <w:r>
          <w:fldChar w:fldCharType="begin"/>
        </w:r>
        <w:r>
          <w:instrText xml:space="preserve"> PAGEREF _Toc19540419 \h </w:instrText>
        </w:r>
        <w:r>
          <w:fldChar w:fldCharType="separate"/>
        </w:r>
        <w:r w:rsidR="007D171A">
          <w:t>101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0" w:history="1">
        <w:r w:rsidRPr="008F18F9">
          <w:t>117</w:t>
        </w:r>
        <w:r>
          <w:rPr>
            <w:rFonts w:asciiTheme="minorHAnsi" w:eastAsiaTheme="minorEastAsia" w:hAnsiTheme="minorHAnsi" w:cstheme="minorBidi"/>
            <w:sz w:val="22"/>
            <w:szCs w:val="22"/>
            <w:lang w:eastAsia="en-AU"/>
          </w:rPr>
          <w:tab/>
        </w:r>
        <w:r w:rsidRPr="008F18F9">
          <w:t>Claims by persons as to registration in particular profession or division</w:t>
        </w:r>
        <w:r>
          <w:tab/>
        </w:r>
        <w:r>
          <w:fldChar w:fldCharType="begin"/>
        </w:r>
        <w:r>
          <w:instrText xml:space="preserve"> PAGEREF _Toc19540420 \h </w:instrText>
        </w:r>
        <w:r>
          <w:fldChar w:fldCharType="separate"/>
        </w:r>
        <w:r w:rsidR="007D171A">
          <w:t>103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1" w:history="1">
        <w:r w:rsidRPr="008F18F9">
          <w:t>118</w:t>
        </w:r>
        <w:r>
          <w:rPr>
            <w:rFonts w:asciiTheme="minorHAnsi" w:eastAsiaTheme="minorEastAsia" w:hAnsiTheme="minorHAnsi" w:cstheme="minorBidi"/>
            <w:sz w:val="22"/>
            <w:szCs w:val="22"/>
            <w:lang w:eastAsia="en-AU"/>
          </w:rPr>
          <w:tab/>
        </w:r>
        <w:r w:rsidRPr="008F18F9">
          <w:t>Claims by persons as to specialist registration</w:t>
        </w:r>
        <w:r>
          <w:tab/>
        </w:r>
        <w:r>
          <w:fldChar w:fldCharType="begin"/>
        </w:r>
        <w:r>
          <w:instrText xml:space="preserve"> PAGEREF _Toc19540421 \h </w:instrText>
        </w:r>
        <w:r>
          <w:fldChar w:fldCharType="separate"/>
        </w:r>
        <w:r w:rsidR="007D171A">
          <w:t>104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2" w:history="1">
        <w:r w:rsidRPr="008F18F9">
          <w:t>119</w:t>
        </w:r>
        <w:r>
          <w:rPr>
            <w:rFonts w:asciiTheme="minorHAnsi" w:eastAsiaTheme="minorEastAsia" w:hAnsiTheme="minorHAnsi" w:cstheme="minorBidi"/>
            <w:sz w:val="22"/>
            <w:szCs w:val="22"/>
            <w:lang w:eastAsia="en-AU"/>
          </w:rPr>
          <w:tab/>
        </w:r>
        <w:r w:rsidRPr="008F18F9">
          <w:t>Claims about type of registration or registration in recognised specialty</w:t>
        </w:r>
        <w:r>
          <w:tab/>
        </w:r>
        <w:r>
          <w:fldChar w:fldCharType="begin"/>
        </w:r>
        <w:r>
          <w:instrText xml:space="preserve"> PAGEREF _Toc19540422 \h </w:instrText>
        </w:r>
        <w:r>
          <w:fldChar w:fldCharType="separate"/>
        </w:r>
        <w:r w:rsidR="007D171A">
          <w:t>106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3" w:history="1">
        <w:r w:rsidRPr="008F18F9">
          <w:t>120</w:t>
        </w:r>
        <w:r>
          <w:rPr>
            <w:rFonts w:asciiTheme="minorHAnsi" w:eastAsiaTheme="minorEastAsia" w:hAnsiTheme="minorHAnsi" w:cstheme="minorBidi"/>
            <w:sz w:val="22"/>
            <w:szCs w:val="22"/>
            <w:lang w:eastAsia="en-AU"/>
          </w:rPr>
          <w:tab/>
        </w:r>
        <w:r w:rsidRPr="008F18F9">
          <w:t>Registered health practitioner registered on conditions</w:t>
        </w:r>
        <w:r>
          <w:tab/>
        </w:r>
        <w:r>
          <w:fldChar w:fldCharType="begin"/>
        </w:r>
        <w:r>
          <w:instrText xml:space="preserve"> PAGEREF _Toc19540423 \h </w:instrText>
        </w:r>
        <w:r>
          <w:fldChar w:fldCharType="separate"/>
        </w:r>
        <w:r w:rsidR="007D171A">
          <w:t>107</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24" w:history="1">
        <w:r w:rsidR="008650EA" w:rsidRPr="008F18F9">
          <w:t>Subdivision 2</w:t>
        </w:r>
        <w:r w:rsidR="008650EA">
          <w:rPr>
            <w:rFonts w:asciiTheme="minorHAnsi" w:eastAsiaTheme="minorEastAsia" w:hAnsiTheme="minorHAnsi" w:cstheme="minorBidi"/>
            <w:b w:val="0"/>
            <w:sz w:val="22"/>
            <w:szCs w:val="22"/>
            <w:lang w:eastAsia="en-AU"/>
          </w:rPr>
          <w:tab/>
        </w:r>
        <w:r w:rsidR="008650EA" w:rsidRPr="008F18F9">
          <w:t>Practice protections</w:t>
        </w:r>
        <w:r w:rsidR="008650EA" w:rsidRPr="008650EA">
          <w:rPr>
            <w:vanish/>
          </w:rPr>
          <w:tab/>
        </w:r>
        <w:r w:rsidR="008650EA" w:rsidRPr="008650EA">
          <w:rPr>
            <w:vanish/>
          </w:rPr>
          <w:fldChar w:fldCharType="begin"/>
        </w:r>
        <w:r w:rsidR="008650EA" w:rsidRPr="008650EA">
          <w:rPr>
            <w:vanish/>
          </w:rPr>
          <w:instrText xml:space="preserve"> PAGEREF _Toc19540424 \h </w:instrText>
        </w:r>
        <w:r w:rsidR="008650EA" w:rsidRPr="008650EA">
          <w:rPr>
            <w:vanish/>
          </w:rPr>
        </w:r>
        <w:r w:rsidR="008650EA" w:rsidRPr="008650EA">
          <w:rPr>
            <w:vanish/>
          </w:rPr>
          <w:fldChar w:fldCharType="separate"/>
        </w:r>
        <w:r w:rsidR="007D171A">
          <w:rPr>
            <w:vanish/>
          </w:rPr>
          <w:t>107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5" w:history="1">
        <w:r w:rsidRPr="008F18F9">
          <w:t>121</w:t>
        </w:r>
        <w:r>
          <w:rPr>
            <w:rFonts w:asciiTheme="minorHAnsi" w:eastAsiaTheme="minorEastAsia" w:hAnsiTheme="minorHAnsi" w:cstheme="minorBidi"/>
            <w:sz w:val="22"/>
            <w:szCs w:val="22"/>
            <w:lang w:eastAsia="en-AU"/>
          </w:rPr>
          <w:tab/>
        </w:r>
        <w:r w:rsidRPr="008F18F9">
          <w:t>Restricted dental acts</w:t>
        </w:r>
        <w:r>
          <w:tab/>
        </w:r>
        <w:r>
          <w:fldChar w:fldCharType="begin"/>
        </w:r>
        <w:r>
          <w:instrText xml:space="preserve"> PAGEREF _Toc19540425 \h </w:instrText>
        </w:r>
        <w:r>
          <w:fldChar w:fldCharType="separate"/>
        </w:r>
        <w:r w:rsidR="007D171A">
          <w:t>107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6" w:history="1">
        <w:r w:rsidRPr="008F18F9">
          <w:t>122</w:t>
        </w:r>
        <w:r>
          <w:rPr>
            <w:rFonts w:asciiTheme="minorHAnsi" w:eastAsiaTheme="minorEastAsia" w:hAnsiTheme="minorHAnsi" w:cstheme="minorBidi"/>
            <w:sz w:val="22"/>
            <w:szCs w:val="22"/>
            <w:lang w:eastAsia="en-AU"/>
          </w:rPr>
          <w:tab/>
        </w:r>
        <w:r w:rsidRPr="008F18F9">
          <w:t>Restriction on prescription of optical appliances</w:t>
        </w:r>
        <w:r>
          <w:tab/>
        </w:r>
        <w:r>
          <w:fldChar w:fldCharType="begin"/>
        </w:r>
        <w:r>
          <w:instrText xml:space="preserve"> PAGEREF _Toc19540426 \h </w:instrText>
        </w:r>
        <w:r>
          <w:fldChar w:fldCharType="separate"/>
        </w:r>
        <w:r w:rsidR="007D171A">
          <w:t>109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27" w:history="1">
        <w:r w:rsidRPr="008F18F9">
          <w:t>123</w:t>
        </w:r>
        <w:r>
          <w:rPr>
            <w:rFonts w:asciiTheme="minorHAnsi" w:eastAsiaTheme="minorEastAsia" w:hAnsiTheme="minorHAnsi" w:cstheme="minorBidi"/>
            <w:sz w:val="22"/>
            <w:szCs w:val="22"/>
            <w:lang w:eastAsia="en-AU"/>
          </w:rPr>
          <w:tab/>
        </w:r>
        <w:r w:rsidRPr="008F18F9">
          <w:t>Restriction on spinal manipulation</w:t>
        </w:r>
        <w:r>
          <w:tab/>
        </w:r>
        <w:r>
          <w:fldChar w:fldCharType="begin"/>
        </w:r>
        <w:r>
          <w:instrText xml:space="preserve"> PAGEREF _Toc19540427 \h </w:instrText>
        </w:r>
        <w:r>
          <w:fldChar w:fldCharType="separate"/>
        </w:r>
        <w:r w:rsidR="007D171A">
          <w:t>110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28" w:history="1">
        <w:r w:rsidR="008650EA" w:rsidRPr="008F18F9">
          <w:t>Division 11</w:t>
        </w:r>
        <w:r w:rsidR="008650EA">
          <w:rPr>
            <w:rFonts w:asciiTheme="minorHAnsi" w:eastAsiaTheme="minorEastAsia" w:hAnsiTheme="minorHAnsi" w:cstheme="minorBidi"/>
            <w:b w:val="0"/>
            <w:sz w:val="22"/>
            <w:szCs w:val="22"/>
            <w:lang w:eastAsia="en-AU"/>
          </w:rPr>
          <w:tab/>
        </w:r>
        <w:r w:rsidR="008650EA" w:rsidRPr="008F18F9">
          <w:t>Miscellaneous</w:t>
        </w:r>
        <w:r w:rsidR="008650EA" w:rsidRPr="008650EA">
          <w:rPr>
            <w:vanish/>
          </w:rPr>
          <w:tab/>
        </w:r>
        <w:r w:rsidR="008650EA" w:rsidRPr="008650EA">
          <w:rPr>
            <w:vanish/>
          </w:rPr>
          <w:fldChar w:fldCharType="begin"/>
        </w:r>
        <w:r w:rsidR="008650EA" w:rsidRPr="008650EA">
          <w:rPr>
            <w:vanish/>
          </w:rPr>
          <w:instrText xml:space="preserve"> PAGEREF _Toc19540428 \h </w:instrText>
        </w:r>
        <w:r w:rsidR="008650EA" w:rsidRPr="008650EA">
          <w:rPr>
            <w:vanish/>
          </w:rPr>
        </w:r>
        <w:r w:rsidR="008650EA" w:rsidRPr="008650EA">
          <w:rPr>
            <w:vanish/>
          </w:rPr>
          <w:fldChar w:fldCharType="separate"/>
        </w:r>
        <w:r w:rsidR="007D171A">
          <w:rPr>
            <w:vanish/>
          </w:rPr>
          <w:t>111</w:t>
        </w:r>
        <w:r w:rsidR="008650EA" w:rsidRPr="008650EA">
          <w:rPr>
            <w:vanish/>
          </w:rP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29" w:history="1">
        <w:r w:rsidR="008650EA" w:rsidRPr="008F18F9">
          <w:t>Subdivision 1</w:t>
        </w:r>
        <w:r w:rsidR="008650EA">
          <w:rPr>
            <w:rFonts w:asciiTheme="minorHAnsi" w:eastAsiaTheme="minorEastAsia" w:hAnsiTheme="minorHAnsi" w:cstheme="minorBidi"/>
            <w:b w:val="0"/>
            <w:sz w:val="22"/>
            <w:szCs w:val="22"/>
            <w:lang w:eastAsia="en-AU"/>
          </w:rPr>
          <w:tab/>
        </w:r>
        <w:r w:rsidR="008650EA" w:rsidRPr="008F18F9">
          <w:t>Certificates of registration</w:t>
        </w:r>
        <w:r w:rsidR="008650EA" w:rsidRPr="008650EA">
          <w:rPr>
            <w:vanish/>
          </w:rPr>
          <w:tab/>
        </w:r>
        <w:r w:rsidR="008650EA" w:rsidRPr="008650EA">
          <w:rPr>
            <w:vanish/>
          </w:rPr>
          <w:fldChar w:fldCharType="begin"/>
        </w:r>
        <w:r w:rsidR="008650EA" w:rsidRPr="008650EA">
          <w:rPr>
            <w:vanish/>
          </w:rPr>
          <w:instrText xml:space="preserve"> PAGEREF _Toc19540429 \h </w:instrText>
        </w:r>
        <w:r w:rsidR="008650EA" w:rsidRPr="008650EA">
          <w:rPr>
            <w:vanish/>
          </w:rPr>
        </w:r>
        <w:r w:rsidR="008650EA" w:rsidRPr="008650EA">
          <w:rPr>
            <w:vanish/>
          </w:rPr>
          <w:fldChar w:fldCharType="separate"/>
        </w:r>
        <w:r w:rsidR="007D171A">
          <w:rPr>
            <w:vanish/>
          </w:rPr>
          <w:t>111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0" w:history="1">
        <w:r w:rsidRPr="008F18F9">
          <w:t>124</w:t>
        </w:r>
        <w:r>
          <w:rPr>
            <w:rFonts w:asciiTheme="minorHAnsi" w:eastAsiaTheme="minorEastAsia" w:hAnsiTheme="minorHAnsi" w:cstheme="minorBidi"/>
            <w:sz w:val="22"/>
            <w:szCs w:val="22"/>
            <w:lang w:eastAsia="en-AU"/>
          </w:rPr>
          <w:tab/>
        </w:r>
        <w:r w:rsidRPr="008F18F9">
          <w:t>Issue of certificate of registration</w:t>
        </w:r>
        <w:r>
          <w:tab/>
        </w:r>
        <w:r>
          <w:fldChar w:fldCharType="begin"/>
        </w:r>
        <w:r>
          <w:instrText xml:space="preserve"> PAGEREF _Toc19540430 \h </w:instrText>
        </w:r>
        <w:r>
          <w:fldChar w:fldCharType="separate"/>
        </w:r>
        <w:r w:rsidR="007D171A">
          <w:t>111</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31" w:history="1">
        <w:r w:rsidR="008650EA" w:rsidRPr="008F18F9">
          <w:t>Subdivision 2</w:t>
        </w:r>
        <w:r w:rsidR="008650EA">
          <w:rPr>
            <w:rFonts w:asciiTheme="minorHAnsi" w:eastAsiaTheme="minorEastAsia" w:hAnsiTheme="minorHAnsi" w:cstheme="minorBidi"/>
            <w:b w:val="0"/>
            <w:sz w:val="22"/>
            <w:szCs w:val="22"/>
            <w:lang w:eastAsia="en-AU"/>
          </w:rPr>
          <w:tab/>
        </w:r>
        <w:r w:rsidR="008650EA" w:rsidRPr="008F18F9">
          <w:t>Review of conditions and undertakings</w:t>
        </w:r>
        <w:r w:rsidR="008650EA" w:rsidRPr="008650EA">
          <w:rPr>
            <w:vanish/>
          </w:rPr>
          <w:tab/>
        </w:r>
        <w:r w:rsidR="008650EA" w:rsidRPr="008650EA">
          <w:rPr>
            <w:vanish/>
          </w:rPr>
          <w:fldChar w:fldCharType="begin"/>
        </w:r>
        <w:r w:rsidR="008650EA" w:rsidRPr="008650EA">
          <w:rPr>
            <w:vanish/>
          </w:rPr>
          <w:instrText xml:space="preserve"> PAGEREF _Toc19540431 \h </w:instrText>
        </w:r>
        <w:r w:rsidR="008650EA" w:rsidRPr="008650EA">
          <w:rPr>
            <w:vanish/>
          </w:rPr>
        </w:r>
        <w:r w:rsidR="008650EA" w:rsidRPr="008650EA">
          <w:rPr>
            <w:vanish/>
          </w:rPr>
          <w:fldChar w:fldCharType="separate"/>
        </w:r>
        <w:r w:rsidR="007D171A">
          <w:rPr>
            <w:vanish/>
          </w:rPr>
          <w:t>112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2" w:history="1">
        <w:r w:rsidRPr="008F18F9">
          <w:t>125</w:t>
        </w:r>
        <w:r>
          <w:rPr>
            <w:rFonts w:asciiTheme="minorHAnsi" w:eastAsiaTheme="minorEastAsia" w:hAnsiTheme="minorHAnsi" w:cstheme="minorBidi"/>
            <w:sz w:val="22"/>
            <w:szCs w:val="22"/>
            <w:lang w:eastAsia="en-AU"/>
          </w:rPr>
          <w:tab/>
        </w:r>
        <w:r w:rsidRPr="008F18F9">
          <w:t>Changing or removing conditions or undertaking on application by registered health practitioner or student</w:t>
        </w:r>
        <w:r>
          <w:tab/>
        </w:r>
        <w:r>
          <w:fldChar w:fldCharType="begin"/>
        </w:r>
        <w:r>
          <w:instrText xml:space="preserve"> PAGEREF _Toc19540432 \h </w:instrText>
        </w:r>
        <w:r>
          <w:fldChar w:fldCharType="separate"/>
        </w:r>
        <w:r w:rsidR="007D171A">
          <w:t>112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3" w:history="1">
        <w:r w:rsidRPr="008F18F9">
          <w:t>126</w:t>
        </w:r>
        <w:r>
          <w:rPr>
            <w:rFonts w:asciiTheme="minorHAnsi" w:eastAsiaTheme="minorEastAsia" w:hAnsiTheme="minorHAnsi" w:cstheme="minorBidi"/>
            <w:sz w:val="22"/>
            <w:szCs w:val="22"/>
            <w:lang w:eastAsia="en-AU"/>
          </w:rPr>
          <w:tab/>
        </w:r>
        <w:r w:rsidRPr="008F18F9">
          <w:t>Changing conditions on Board’s initiative</w:t>
        </w:r>
        <w:r>
          <w:tab/>
        </w:r>
        <w:r>
          <w:fldChar w:fldCharType="begin"/>
        </w:r>
        <w:r>
          <w:instrText xml:space="preserve"> PAGEREF _Toc19540433 \h </w:instrText>
        </w:r>
        <w:r>
          <w:fldChar w:fldCharType="separate"/>
        </w:r>
        <w:r w:rsidR="007D171A">
          <w:t>114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4" w:history="1">
        <w:r w:rsidRPr="008F18F9">
          <w:t>127</w:t>
        </w:r>
        <w:r>
          <w:rPr>
            <w:rFonts w:asciiTheme="minorHAnsi" w:eastAsiaTheme="minorEastAsia" w:hAnsiTheme="minorHAnsi" w:cstheme="minorBidi"/>
            <w:sz w:val="22"/>
            <w:szCs w:val="22"/>
            <w:lang w:eastAsia="en-AU"/>
          </w:rPr>
          <w:tab/>
        </w:r>
        <w:r w:rsidRPr="008F18F9">
          <w:t>Removal of condition or revocation of undertaking</w:t>
        </w:r>
        <w:r>
          <w:tab/>
        </w:r>
        <w:r>
          <w:fldChar w:fldCharType="begin"/>
        </w:r>
        <w:r>
          <w:instrText xml:space="preserve"> PAGEREF _Toc19540434 \h </w:instrText>
        </w:r>
        <w:r>
          <w:fldChar w:fldCharType="separate"/>
        </w:r>
        <w:r w:rsidR="007D171A">
          <w:t>115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5" w:history="1">
        <w:r w:rsidRPr="008F18F9">
          <w:t>127A</w:t>
        </w:r>
        <w:r>
          <w:rPr>
            <w:rFonts w:asciiTheme="minorHAnsi" w:eastAsiaTheme="minorEastAsia" w:hAnsiTheme="minorHAnsi" w:cstheme="minorBidi"/>
            <w:sz w:val="22"/>
            <w:szCs w:val="22"/>
            <w:lang w:eastAsia="en-AU"/>
          </w:rPr>
          <w:tab/>
        </w:r>
        <w:r w:rsidRPr="008F18F9">
          <w:t>When matters under this subdivision may be decided by review body of a co-regulatory jurisdiction</w:t>
        </w:r>
        <w:r>
          <w:tab/>
        </w:r>
        <w:r>
          <w:fldChar w:fldCharType="begin"/>
        </w:r>
        <w:r>
          <w:instrText xml:space="preserve"> PAGEREF _Toc19540435 \h </w:instrText>
        </w:r>
        <w:r>
          <w:fldChar w:fldCharType="separate"/>
        </w:r>
        <w:r w:rsidR="007D171A">
          <w:t>116</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36" w:history="1">
        <w:r w:rsidR="008650EA" w:rsidRPr="008F18F9">
          <w:t>Subdivision 3</w:t>
        </w:r>
        <w:r w:rsidR="008650EA">
          <w:rPr>
            <w:rFonts w:asciiTheme="minorHAnsi" w:eastAsiaTheme="minorEastAsia" w:hAnsiTheme="minorHAnsi" w:cstheme="minorBidi"/>
            <w:b w:val="0"/>
            <w:sz w:val="22"/>
            <w:szCs w:val="22"/>
            <w:lang w:eastAsia="en-AU"/>
          </w:rPr>
          <w:tab/>
        </w:r>
        <w:r w:rsidR="008650EA" w:rsidRPr="008F18F9">
          <w:t>Obligations of registered health practitioners and students</w:t>
        </w:r>
        <w:r w:rsidR="008650EA" w:rsidRPr="008650EA">
          <w:rPr>
            <w:vanish/>
          </w:rPr>
          <w:tab/>
        </w:r>
        <w:r w:rsidR="008650EA" w:rsidRPr="008650EA">
          <w:rPr>
            <w:vanish/>
          </w:rPr>
          <w:fldChar w:fldCharType="begin"/>
        </w:r>
        <w:r w:rsidR="008650EA" w:rsidRPr="008650EA">
          <w:rPr>
            <w:vanish/>
          </w:rPr>
          <w:instrText xml:space="preserve"> PAGEREF _Toc19540436 \h </w:instrText>
        </w:r>
        <w:r w:rsidR="008650EA" w:rsidRPr="008650EA">
          <w:rPr>
            <w:vanish/>
          </w:rPr>
        </w:r>
        <w:r w:rsidR="008650EA" w:rsidRPr="008650EA">
          <w:rPr>
            <w:vanish/>
          </w:rPr>
          <w:fldChar w:fldCharType="separate"/>
        </w:r>
        <w:r w:rsidR="007D171A">
          <w:rPr>
            <w:vanish/>
          </w:rPr>
          <w:t>117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7" w:history="1">
        <w:r w:rsidRPr="008F18F9">
          <w:t>128</w:t>
        </w:r>
        <w:r>
          <w:rPr>
            <w:rFonts w:asciiTheme="minorHAnsi" w:eastAsiaTheme="minorEastAsia" w:hAnsiTheme="minorHAnsi" w:cstheme="minorBidi"/>
            <w:sz w:val="22"/>
            <w:szCs w:val="22"/>
            <w:lang w:eastAsia="en-AU"/>
          </w:rPr>
          <w:tab/>
        </w:r>
        <w:r w:rsidRPr="008F18F9">
          <w:t>Continuing professional development</w:t>
        </w:r>
        <w:r>
          <w:tab/>
        </w:r>
        <w:r>
          <w:fldChar w:fldCharType="begin"/>
        </w:r>
        <w:r>
          <w:instrText xml:space="preserve"> PAGEREF _Toc19540437 \h </w:instrText>
        </w:r>
        <w:r>
          <w:fldChar w:fldCharType="separate"/>
        </w:r>
        <w:r w:rsidR="007D171A">
          <w:t>117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8" w:history="1">
        <w:r w:rsidRPr="008F18F9">
          <w:t>129</w:t>
        </w:r>
        <w:r>
          <w:rPr>
            <w:rFonts w:asciiTheme="minorHAnsi" w:eastAsiaTheme="minorEastAsia" w:hAnsiTheme="minorHAnsi" w:cstheme="minorBidi"/>
            <w:sz w:val="22"/>
            <w:szCs w:val="22"/>
            <w:lang w:eastAsia="en-AU"/>
          </w:rPr>
          <w:tab/>
        </w:r>
        <w:r w:rsidRPr="008F18F9">
          <w:t>Professional indemnity insurance arrangements</w:t>
        </w:r>
        <w:r>
          <w:tab/>
        </w:r>
        <w:r>
          <w:fldChar w:fldCharType="begin"/>
        </w:r>
        <w:r>
          <w:instrText xml:space="preserve"> PAGEREF _Toc19540438 \h </w:instrText>
        </w:r>
        <w:r>
          <w:fldChar w:fldCharType="separate"/>
        </w:r>
        <w:r w:rsidR="007D171A">
          <w:t>118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39" w:history="1">
        <w:r w:rsidRPr="008F18F9">
          <w:t>130</w:t>
        </w:r>
        <w:r>
          <w:rPr>
            <w:rFonts w:asciiTheme="minorHAnsi" w:eastAsiaTheme="minorEastAsia" w:hAnsiTheme="minorHAnsi" w:cstheme="minorBidi"/>
            <w:sz w:val="22"/>
            <w:szCs w:val="22"/>
            <w:lang w:eastAsia="en-AU"/>
          </w:rPr>
          <w:tab/>
        </w:r>
        <w:r w:rsidRPr="008F18F9">
          <w:t>Registered health practitioner or student to give National Board notice of certain events</w:t>
        </w:r>
        <w:r>
          <w:tab/>
        </w:r>
        <w:r>
          <w:fldChar w:fldCharType="begin"/>
        </w:r>
        <w:r>
          <w:instrText xml:space="preserve"> PAGEREF _Toc19540439 \h </w:instrText>
        </w:r>
        <w:r>
          <w:fldChar w:fldCharType="separate"/>
        </w:r>
        <w:r w:rsidR="007D171A">
          <w:t>118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0" w:history="1">
        <w:r w:rsidRPr="008F18F9">
          <w:t>131</w:t>
        </w:r>
        <w:r>
          <w:rPr>
            <w:rFonts w:asciiTheme="minorHAnsi" w:eastAsiaTheme="minorEastAsia" w:hAnsiTheme="minorHAnsi" w:cstheme="minorBidi"/>
            <w:sz w:val="22"/>
            <w:szCs w:val="22"/>
            <w:lang w:eastAsia="en-AU"/>
          </w:rPr>
          <w:tab/>
        </w:r>
        <w:r w:rsidRPr="008F18F9">
          <w:t>Change in principal place of practice, address or name</w:t>
        </w:r>
        <w:r>
          <w:tab/>
        </w:r>
        <w:r>
          <w:fldChar w:fldCharType="begin"/>
        </w:r>
        <w:r>
          <w:instrText xml:space="preserve"> PAGEREF _Toc19540440 \h </w:instrText>
        </w:r>
        <w:r>
          <w:fldChar w:fldCharType="separate"/>
        </w:r>
        <w:r w:rsidR="007D171A">
          <w:t>120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1" w:history="1">
        <w:r w:rsidRPr="008F18F9">
          <w:t>132</w:t>
        </w:r>
        <w:r>
          <w:rPr>
            <w:rFonts w:asciiTheme="minorHAnsi" w:eastAsiaTheme="minorEastAsia" w:hAnsiTheme="minorHAnsi" w:cstheme="minorBidi"/>
            <w:sz w:val="22"/>
            <w:szCs w:val="22"/>
            <w:lang w:eastAsia="en-AU"/>
          </w:rPr>
          <w:tab/>
        </w:r>
        <w:r w:rsidRPr="008F18F9">
          <w:t>National Board may ask registered health practitioner for practice information</w:t>
        </w:r>
        <w:r>
          <w:tab/>
        </w:r>
        <w:r>
          <w:fldChar w:fldCharType="begin"/>
        </w:r>
        <w:r>
          <w:instrText xml:space="preserve"> PAGEREF _Toc19540441 \h </w:instrText>
        </w:r>
        <w:r>
          <w:fldChar w:fldCharType="separate"/>
        </w:r>
        <w:r w:rsidR="007D171A">
          <w:t>120</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42" w:history="1">
        <w:r w:rsidR="008650EA" w:rsidRPr="008F18F9">
          <w:t>Subdivision 4</w:t>
        </w:r>
        <w:r w:rsidR="008650EA">
          <w:rPr>
            <w:rFonts w:asciiTheme="minorHAnsi" w:eastAsiaTheme="minorEastAsia" w:hAnsiTheme="minorHAnsi" w:cstheme="minorBidi"/>
            <w:b w:val="0"/>
            <w:sz w:val="22"/>
            <w:szCs w:val="22"/>
            <w:lang w:eastAsia="en-AU"/>
          </w:rPr>
          <w:tab/>
        </w:r>
        <w:r w:rsidR="008650EA" w:rsidRPr="008F18F9">
          <w:t>Advertising</w:t>
        </w:r>
        <w:r w:rsidR="008650EA" w:rsidRPr="008650EA">
          <w:rPr>
            <w:vanish/>
          </w:rPr>
          <w:tab/>
        </w:r>
        <w:r w:rsidR="008650EA" w:rsidRPr="008650EA">
          <w:rPr>
            <w:vanish/>
          </w:rPr>
          <w:fldChar w:fldCharType="begin"/>
        </w:r>
        <w:r w:rsidR="008650EA" w:rsidRPr="008650EA">
          <w:rPr>
            <w:vanish/>
          </w:rPr>
          <w:instrText xml:space="preserve"> PAGEREF _Toc19540442 \h </w:instrText>
        </w:r>
        <w:r w:rsidR="008650EA" w:rsidRPr="008650EA">
          <w:rPr>
            <w:vanish/>
          </w:rPr>
        </w:r>
        <w:r w:rsidR="008650EA" w:rsidRPr="008650EA">
          <w:rPr>
            <w:vanish/>
          </w:rPr>
          <w:fldChar w:fldCharType="separate"/>
        </w:r>
        <w:r w:rsidR="007D171A">
          <w:rPr>
            <w:vanish/>
          </w:rPr>
          <w:t>122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3" w:history="1">
        <w:r w:rsidRPr="008F18F9">
          <w:t>133</w:t>
        </w:r>
        <w:r>
          <w:rPr>
            <w:rFonts w:asciiTheme="minorHAnsi" w:eastAsiaTheme="minorEastAsia" w:hAnsiTheme="minorHAnsi" w:cstheme="minorBidi"/>
            <w:sz w:val="22"/>
            <w:szCs w:val="22"/>
            <w:lang w:eastAsia="en-AU"/>
          </w:rPr>
          <w:tab/>
        </w:r>
        <w:r w:rsidRPr="008F18F9">
          <w:t>Advertising</w:t>
        </w:r>
        <w:r>
          <w:tab/>
        </w:r>
        <w:r>
          <w:fldChar w:fldCharType="begin"/>
        </w:r>
        <w:r>
          <w:instrText xml:space="preserve"> PAGEREF _Toc19540443 \h </w:instrText>
        </w:r>
        <w:r>
          <w:fldChar w:fldCharType="separate"/>
        </w:r>
        <w:r w:rsidR="007D171A">
          <w:t>122</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44" w:history="1">
        <w:r w:rsidR="008650EA" w:rsidRPr="008F18F9">
          <w:t>Subdivision 5</w:t>
        </w:r>
        <w:r w:rsidR="008650EA">
          <w:rPr>
            <w:rFonts w:asciiTheme="minorHAnsi" w:eastAsiaTheme="minorEastAsia" w:hAnsiTheme="minorHAnsi" w:cstheme="minorBidi"/>
            <w:b w:val="0"/>
            <w:sz w:val="22"/>
            <w:szCs w:val="22"/>
            <w:lang w:eastAsia="en-AU"/>
          </w:rPr>
          <w:tab/>
        </w:r>
        <w:r w:rsidR="008650EA" w:rsidRPr="008F18F9">
          <w:t>Board’s powers to check identity and criminal history</w:t>
        </w:r>
        <w:r w:rsidR="008650EA" w:rsidRPr="008650EA">
          <w:rPr>
            <w:vanish/>
          </w:rPr>
          <w:tab/>
        </w:r>
        <w:r w:rsidR="008650EA" w:rsidRPr="008650EA">
          <w:rPr>
            <w:vanish/>
          </w:rPr>
          <w:fldChar w:fldCharType="begin"/>
        </w:r>
        <w:r w:rsidR="008650EA" w:rsidRPr="008650EA">
          <w:rPr>
            <w:vanish/>
          </w:rPr>
          <w:instrText xml:space="preserve"> PAGEREF _Toc19540444 \h </w:instrText>
        </w:r>
        <w:r w:rsidR="008650EA" w:rsidRPr="008650EA">
          <w:rPr>
            <w:vanish/>
          </w:rPr>
        </w:r>
        <w:r w:rsidR="008650EA" w:rsidRPr="008650EA">
          <w:rPr>
            <w:vanish/>
          </w:rPr>
          <w:fldChar w:fldCharType="separate"/>
        </w:r>
        <w:r w:rsidR="007D171A">
          <w:rPr>
            <w:vanish/>
          </w:rPr>
          <w:t>123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5" w:history="1">
        <w:r w:rsidRPr="008F18F9">
          <w:t>134</w:t>
        </w:r>
        <w:r>
          <w:rPr>
            <w:rFonts w:asciiTheme="minorHAnsi" w:eastAsiaTheme="minorEastAsia" w:hAnsiTheme="minorHAnsi" w:cstheme="minorBidi"/>
            <w:sz w:val="22"/>
            <w:szCs w:val="22"/>
            <w:lang w:eastAsia="en-AU"/>
          </w:rPr>
          <w:tab/>
        </w:r>
        <w:r w:rsidRPr="008F18F9">
          <w:t>Evidence of identity</w:t>
        </w:r>
        <w:r>
          <w:tab/>
        </w:r>
        <w:r>
          <w:fldChar w:fldCharType="begin"/>
        </w:r>
        <w:r>
          <w:instrText xml:space="preserve"> PAGEREF _Toc19540445 \h </w:instrText>
        </w:r>
        <w:r>
          <w:fldChar w:fldCharType="separate"/>
        </w:r>
        <w:r w:rsidR="007D171A">
          <w:t>123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6" w:history="1">
        <w:r w:rsidRPr="008F18F9">
          <w:t>135</w:t>
        </w:r>
        <w:r>
          <w:rPr>
            <w:rFonts w:asciiTheme="minorHAnsi" w:eastAsiaTheme="minorEastAsia" w:hAnsiTheme="minorHAnsi" w:cstheme="minorBidi"/>
            <w:sz w:val="22"/>
            <w:szCs w:val="22"/>
            <w:lang w:eastAsia="en-AU"/>
          </w:rPr>
          <w:tab/>
        </w:r>
        <w:r w:rsidRPr="008F18F9">
          <w:t>Criminal history check</w:t>
        </w:r>
        <w:r>
          <w:tab/>
        </w:r>
        <w:r>
          <w:fldChar w:fldCharType="begin"/>
        </w:r>
        <w:r>
          <w:instrText xml:space="preserve"> PAGEREF _Toc19540446 \h </w:instrText>
        </w:r>
        <w:r>
          <w:fldChar w:fldCharType="separate"/>
        </w:r>
        <w:r w:rsidR="007D171A">
          <w:t>124</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47" w:history="1">
        <w:r w:rsidR="008650EA" w:rsidRPr="008F18F9">
          <w:t>Subdivision 6</w:t>
        </w:r>
        <w:r w:rsidR="008650EA">
          <w:rPr>
            <w:rFonts w:asciiTheme="minorHAnsi" w:eastAsiaTheme="minorEastAsia" w:hAnsiTheme="minorHAnsi" w:cstheme="minorBidi"/>
            <w:b w:val="0"/>
            <w:sz w:val="22"/>
            <w:szCs w:val="22"/>
            <w:lang w:eastAsia="en-AU"/>
          </w:rPr>
          <w:tab/>
        </w:r>
        <w:r w:rsidR="008650EA" w:rsidRPr="008F18F9">
          <w:t>General</w:t>
        </w:r>
        <w:r w:rsidR="008650EA" w:rsidRPr="008650EA">
          <w:rPr>
            <w:vanish/>
          </w:rPr>
          <w:tab/>
        </w:r>
        <w:r w:rsidR="008650EA" w:rsidRPr="008650EA">
          <w:rPr>
            <w:vanish/>
          </w:rPr>
          <w:fldChar w:fldCharType="begin"/>
        </w:r>
        <w:r w:rsidR="008650EA" w:rsidRPr="008650EA">
          <w:rPr>
            <w:vanish/>
          </w:rPr>
          <w:instrText xml:space="preserve"> PAGEREF _Toc19540447 \h </w:instrText>
        </w:r>
        <w:r w:rsidR="008650EA" w:rsidRPr="008650EA">
          <w:rPr>
            <w:vanish/>
          </w:rPr>
        </w:r>
        <w:r w:rsidR="008650EA" w:rsidRPr="008650EA">
          <w:rPr>
            <w:vanish/>
          </w:rPr>
          <w:fldChar w:fldCharType="separate"/>
        </w:r>
        <w:r w:rsidR="007D171A">
          <w:rPr>
            <w:vanish/>
          </w:rPr>
          <w:t>125</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8" w:history="1">
        <w:r w:rsidRPr="008F18F9">
          <w:t>136</w:t>
        </w:r>
        <w:r>
          <w:rPr>
            <w:rFonts w:asciiTheme="minorHAnsi" w:eastAsiaTheme="minorEastAsia" w:hAnsiTheme="minorHAnsi" w:cstheme="minorBidi"/>
            <w:sz w:val="22"/>
            <w:szCs w:val="22"/>
            <w:lang w:eastAsia="en-AU"/>
          </w:rPr>
          <w:tab/>
        </w:r>
        <w:r w:rsidRPr="008F18F9">
          <w:t>Directing or inciting unprofessional conduct or professional misconduct</w:t>
        </w:r>
        <w:r>
          <w:tab/>
        </w:r>
        <w:r>
          <w:fldChar w:fldCharType="begin"/>
        </w:r>
        <w:r>
          <w:instrText xml:space="preserve"> PAGEREF _Toc19540448 \h </w:instrText>
        </w:r>
        <w:r>
          <w:fldChar w:fldCharType="separate"/>
        </w:r>
        <w:r w:rsidR="007D171A">
          <w:t>125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49" w:history="1">
        <w:r w:rsidRPr="008F18F9">
          <w:t>137</w:t>
        </w:r>
        <w:r>
          <w:rPr>
            <w:rFonts w:asciiTheme="minorHAnsi" w:eastAsiaTheme="minorEastAsia" w:hAnsiTheme="minorHAnsi" w:cstheme="minorBidi"/>
            <w:sz w:val="22"/>
            <w:szCs w:val="22"/>
            <w:lang w:eastAsia="en-AU"/>
          </w:rPr>
          <w:tab/>
        </w:r>
        <w:r w:rsidRPr="008F18F9">
          <w:t>Surrender of registration</w:t>
        </w:r>
        <w:r>
          <w:tab/>
        </w:r>
        <w:r>
          <w:fldChar w:fldCharType="begin"/>
        </w:r>
        <w:r>
          <w:instrText xml:space="preserve"> PAGEREF _Toc19540449 \h </w:instrText>
        </w:r>
        <w:r>
          <w:fldChar w:fldCharType="separate"/>
        </w:r>
        <w:r w:rsidR="007D171A">
          <w:t>125</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450" w:history="1">
        <w:r w:rsidR="008650EA" w:rsidRPr="008F18F9">
          <w:t>Part 8</w:t>
        </w:r>
        <w:r w:rsidR="008650EA">
          <w:rPr>
            <w:rFonts w:asciiTheme="minorHAnsi" w:eastAsiaTheme="minorEastAsia" w:hAnsiTheme="minorHAnsi" w:cstheme="minorBidi"/>
            <w:b w:val="0"/>
            <w:sz w:val="22"/>
            <w:szCs w:val="22"/>
            <w:lang w:eastAsia="en-AU"/>
          </w:rPr>
          <w:tab/>
        </w:r>
        <w:r w:rsidR="008650EA" w:rsidRPr="008F18F9">
          <w:t>Health, performance and conduct</w:t>
        </w:r>
        <w:r w:rsidR="008650EA" w:rsidRPr="008650EA">
          <w:rPr>
            <w:vanish/>
          </w:rPr>
          <w:tab/>
        </w:r>
        <w:r w:rsidR="008650EA" w:rsidRPr="008650EA">
          <w:rPr>
            <w:vanish/>
          </w:rPr>
          <w:fldChar w:fldCharType="begin"/>
        </w:r>
        <w:r w:rsidR="008650EA" w:rsidRPr="008650EA">
          <w:rPr>
            <w:vanish/>
          </w:rPr>
          <w:instrText xml:space="preserve"> PAGEREF _Toc19540450 \h </w:instrText>
        </w:r>
        <w:r w:rsidR="008650EA" w:rsidRPr="008650EA">
          <w:rPr>
            <w:vanish/>
          </w:rPr>
        </w:r>
        <w:r w:rsidR="008650EA" w:rsidRPr="008650EA">
          <w:rPr>
            <w:vanish/>
          </w:rPr>
          <w:fldChar w:fldCharType="separate"/>
        </w:r>
        <w:r w:rsidR="007D171A">
          <w:rPr>
            <w:vanish/>
          </w:rPr>
          <w:t>126</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51"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Preliminary</w:t>
        </w:r>
        <w:r w:rsidR="008650EA" w:rsidRPr="008650EA">
          <w:rPr>
            <w:vanish/>
          </w:rPr>
          <w:tab/>
        </w:r>
        <w:r w:rsidR="008650EA" w:rsidRPr="008650EA">
          <w:rPr>
            <w:vanish/>
          </w:rPr>
          <w:fldChar w:fldCharType="begin"/>
        </w:r>
        <w:r w:rsidR="008650EA" w:rsidRPr="008650EA">
          <w:rPr>
            <w:vanish/>
          </w:rPr>
          <w:instrText xml:space="preserve"> PAGEREF _Toc19540451 \h </w:instrText>
        </w:r>
        <w:r w:rsidR="008650EA" w:rsidRPr="008650EA">
          <w:rPr>
            <w:vanish/>
          </w:rPr>
        </w:r>
        <w:r w:rsidR="008650EA" w:rsidRPr="008650EA">
          <w:rPr>
            <w:vanish/>
          </w:rPr>
          <w:fldChar w:fldCharType="separate"/>
        </w:r>
        <w:r w:rsidR="007D171A">
          <w:rPr>
            <w:vanish/>
          </w:rPr>
          <w:t>126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52" w:history="1">
        <w:r w:rsidRPr="008F18F9">
          <w:t>138</w:t>
        </w:r>
        <w:r>
          <w:rPr>
            <w:rFonts w:asciiTheme="minorHAnsi" w:eastAsiaTheme="minorEastAsia" w:hAnsiTheme="minorHAnsi" w:cstheme="minorBidi"/>
            <w:sz w:val="22"/>
            <w:szCs w:val="22"/>
            <w:lang w:eastAsia="en-AU"/>
          </w:rPr>
          <w:tab/>
        </w:r>
        <w:r w:rsidRPr="008F18F9">
          <w:t>Part applicable to persons formerly registered under this Law</w:t>
        </w:r>
        <w:r>
          <w:tab/>
        </w:r>
        <w:r>
          <w:fldChar w:fldCharType="begin"/>
        </w:r>
        <w:r>
          <w:instrText xml:space="preserve"> PAGEREF _Toc19540452 \h </w:instrText>
        </w:r>
        <w:r>
          <w:fldChar w:fldCharType="separate"/>
        </w:r>
        <w:r w:rsidR="007D171A">
          <w:t>126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53" w:history="1">
        <w:r w:rsidRPr="008F18F9">
          <w:t>139</w:t>
        </w:r>
        <w:r>
          <w:rPr>
            <w:rFonts w:asciiTheme="minorHAnsi" w:eastAsiaTheme="minorEastAsia" w:hAnsiTheme="minorHAnsi" w:cstheme="minorBidi"/>
            <w:sz w:val="22"/>
            <w:szCs w:val="22"/>
            <w:lang w:eastAsia="en-AU"/>
          </w:rPr>
          <w:tab/>
        </w:r>
        <w:r w:rsidRPr="008F18F9">
          <w:t>Part applicable to persons formerly registered under corresponding prior Act in certain circumstances</w:t>
        </w:r>
        <w:r>
          <w:tab/>
        </w:r>
        <w:r>
          <w:fldChar w:fldCharType="begin"/>
        </w:r>
        <w:r>
          <w:instrText xml:space="preserve"> PAGEREF _Toc19540453 \h </w:instrText>
        </w:r>
        <w:r>
          <w:fldChar w:fldCharType="separate"/>
        </w:r>
        <w:r w:rsidR="007D171A">
          <w:t>126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54"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Mandatory notifications</w:t>
        </w:r>
        <w:r w:rsidR="008650EA" w:rsidRPr="008650EA">
          <w:rPr>
            <w:vanish/>
          </w:rPr>
          <w:tab/>
        </w:r>
        <w:r w:rsidR="008650EA" w:rsidRPr="008650EA">
          <w:rPr>
            <w:vanish/>
          </w:rPr>
          <w:fldChar w:fldCharType="begin"/>
        </w:r>
        <w:r w:rsidR="008650EA" w:rsidRPr="008650EA">
          <w:rPr>
            <w:vanish/>
          </w:rPr>
          <w:instrText xml:space="preserve"> PAGEREF _Toc19540454 \h </w:instrText>
        </w:r>
        <w:r w:rsidR="008650EA" w:rsidRPr="008650EA">
          <w:rPr>
            <w:vanish/>
          </w:rPr>
        </w:r>
        <w:r w:rsidR="008650EA" w:rsidRPr="008650EA">
          <w:rPr>
            <w:vanish/>
          </w:rPr>
          <w:fldChar w:fldCharType="separate"/>
        </w:r>
        <w:r w:rsidR="007D171A">
          <w:rPr>
            <w:vanish/>
          </w:rPr>
          <w:t>127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55" w:history="1">
        <w:r w:rsidRPr="008F18F9">
          <w:t>140</w:t>
        </w:r>
        <w:r>
          <w:rPr>
            <w:rFonts w:asciiTheme="minorHAnsi" w:eastAsiaTheme="minorEastAsia" w:hAnsiTheme="minorHAnsi" w:cstheme="minorBidi"/>
            <w:sz w:val="22"/>
            <w:szCs w:val="22"/>
            <w:lang w:eastAsia="en-AU"/>
          </w:rPr>
          <w:tab/>
        </w:r>
        <w:r w:rsidRPr="008F18F9">
          <w:t>Definition of notifiable conduct</w:t>
        </w:r>
        <w:r>
          <w:tab/>
        </w:r>
        <w:r>
          <w:fldChar w:fldCharType="begin"/>
        </w:r>
        <w:r>
          <w:instrText xml:space="preserve"> PAGEREF _Toc19540455 \h </w:instrText>
        </w:r>
        <w:r>
          <w:fldChar w:fldCharType="separate"/>
        </w:r>
        <w:r w:rsidR="007D171A">
          <w:t>127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56" w:history="1">
        <w:r w:rsidRPr="008F18F9">
          <w:t>141</w:t>
        </w:r>
        <w:r>
          <w:rPr>
            <w:rFonts w:asciiTheme="minorHAnsi" w:eastAsiaTheme="minorEastAsia" w:hAnsiTheme="minorHAnsi" w:cstheme="minorBidi"/>
            <w:sz w:val="22"/>
            <w:szCs w:val="22"/>
            <w:lang w:eastAsia="en-AU"/>
          </w:rPr>
          <w:tab/>
        </w:r>
        <w:r w:rsidRPr="008F18F9">
          <w:t>Mandatory notifications by health practitioners</w:t>
        </w:r>
        <w:r>
          <w:tab/>
        </w:r>
        <w:r>
          <w:fldChar w:fldCharType="begin"/>
        </w:r>
        <w:r>
          <w:instrText xml:space="preserve"> PAGEREF _Toc19540456 \h </w:instrText>
        </w:r>
        <w:r>
          <w:fldChar w:fldCharType="separate"/>
        </w:r>
        <w:r w:rsidR="007D171A">
          <w:t>127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57" w:history="1">
        <w:r w:rsidRPr="008F18F9">
          <w:t>142</w:t>
        </w:r>
        <w:r>
          <w:rPr>
            <w:rFonts w:asciiTheme="minorHAnsi" w:eastAsiaTheme="minorEastAsia" w:hAnsiTheme="minorHAnsi" w:cstheme="minorBidi"/>
            <w:sz w:val="22"/>
            <w:szCs w:val="22"/>
            <w:lang w:eastAsia="en-AU"/>
          </w:rPr>
          <w:tab/>
        </w:r>
        <w:r w:rsidRPr="008F18F9">
          <w:t>Mandatory notifications by employers</w:t>
        </w:r>
        <w:r>
          <w:tab/>
        </w:r>
        <w:r>
          <w:fldChar w:fldCharType="begin"/>
        </w:r>
        <w:r>
          <w:instrText xml:space="preserve"> PAGEREF _Toc19540457 \h </w:instrText>
        </w:r>
        <w:r>
          <w:fldChar w:fldCharType="separate"/>
        </w:r>
        <w:r w:rsidR="007D171A">
          <w:t>129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58" w:history="1">
        <w:r w:rsidRPr="008F18F9">
          <w:t>143</w:t>
        </w:r>
        <w:r>
          <w:rPr>
            <w:rFonts w:asciiTheme="minorHAnsi" w:eastAsiaTheme="minorEastAsia" w:hAnsiTheme="minorHAnsi" w:cstheme="minorBidi"/>
            <w:sz w:val="22"/>
            <w:szCs w:val="22"/>
            <w:lang w:eastAsia="en-AU"/>
          </w:rPr>
          <w:tab/>
        </w:r>
        <w:r w:rsidRPr="008F18F9">
          <w:t>Mandatory notifications by education providers</w:t>
        </w:r>
        <w:r>
          <w:tab/>
        </w:r>
        <w:r>
          <w:fldChar w:fldCharType="begin"/>
        </w:r>
        <w:r>
          <w:instrText xml:space="preserve"> PAGEREF _Toc19540458 \h </w:instrText>
        </w:r>
        <w:r>
          <w:fldChar w:fldCharType="separate"/>
        </w:r>
        <w:r w:rsidR="007D171A">
          <w:t>130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59"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Voluntary notifications</w:t>
        </w:r>
        <w:r w:rsidR="008650EA" w:rsidRPr="008650EA">
          <w:rPr>
            <w:vanish/>
          </w:rPr>
          <w:tab/>
        </w:r>
        <w:r w:rsidR="008650EA" w:rsidRPr="008650EA">
          <w:rPr>
            <w:vanish/>
          </w:rPr>
          <w:fldChar w:fldCharType="begin"/>
        </w:r>
        <w:r w:rsidR="008650EA" w:rsidRPr="008650EA">
          <w:rPr>
            <w:vanish/>
          </w:rPr>
          <w:instrText xml:space="preserve"> PAGEREF _Toc19540459 \h </w:instrText>
        </w:r>
        <w:r w:rsidR="008650EA" w:rsidRPr="008650EA">
          <w:rPr>
            <w:vanish/>
          </w:rPr>
        </w:r>
        <w:r w:rsidR="008650EA" w:rsidRPr="008650EA">
          <w:rPr>
            <w:vanish/>
          </w:rPr>
          <w:fldChar w:fldCharType="separate"/>
        </w:r>
        <w:r w:rsidR="007D171A">
          <w:rPr>
            <w:vanish/>
          </w:rPr>
          <w:t>131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0" w:history="1">
        <w:r w:rsidRPr="008F18F9">
          <w:t>144</w:t>
        </w:r>
        <w:r>
          <w:rPr>
            <w:rFonts w:asciiTheme="minorHAnsi" w:eastAsiaTheme="minorEastAsia" w:hAnsiTheme="minorHAnsi" w:cstheme="minorBidi"/>
            <w:sz w:val="22"/>
            <w:szCs w:val="22"/>
            <w:lang w:eastAsia="en-AU"/>
          </w:rPr>
          <w:tab/>
        </w:r>
        <w:r w:rsidRPr="008F18F9">
          <w:t>Grounds for voluntary notification</w:t>
        </w:r>
        <w:r>
          <w:tab/>
        </w:r>
        <w:r>
          <w:fldChar w:fldCharType="begin"/>
        </w:r>
        <w:r>
          <w:instrText xml:space="preserve"> PAGEREF _Toc19540460 \h </w:instrText>
        </w:r>
        <w:r>
          <w:fldChar w:fldCharType="separate"/>
        </w:r>
        <w:r w:rsidR="007D171A">
          <w:t>131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1" w:history="1">
        <w:r w:rsidRPr="008F18F9">
          <w:t>145</w:t>
        </w:r>
        <w:r>
          <w:rPr>
            <w:rFonts w:asciiTheme="minorHAnsi" w:eastAsiaTheme="minorEastAsia" w:hAnsiTheme="minorHAnsi" w:cstheme="minorBidi"/>
            <w:sz w:val="22"/>
            <w:szCs w:val="22"/>
            <w:lang w:eastAsia="en-AU"/>
          </w:rPr>
          <w:tab/>
        </w:r>
        <w:r w:rsidRPr="008F18F9">
          <w:t>Who may make voluntary notification</w:t>
        </w:r>
        <w:r>
          <w:tab/>
        </w:r>
        <w:r>
          <w:fldChar w:fldCharType="begin"/>
        </w:r>
        <w:r>
          <w:instrText xml:space="preserve"> PAGEREF _Toc19540461 \h </w:instrText>
        </w:r>
        <w:r>
          <w:fldChar w:fldCharType="separate"/>
        </w:r>
        <w:r w:rsidR="007D171A">
          <w:t>132</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62" w:history="1">
        <w:r w:rsidR="008650EA" w:rsidRPr="008F18F9">
          <w:t>Division 4</w:t>
        </w:r>
        <w:r w:rsidR="008650EA">
          <w:rPr>
            <w:rFonts w:asciiTheme="minorHAnsi" w:eastAsiaTheme="minorEastAsia" w:hAnsiTheme="minorHAnsi" w:cstheme="minorBidi"/>
            <w:b w:val="0"/>
            <w:sz w:val="22"/>
            <w:szCs w:val="22"/>
            <w:lang w:eastAsia="en-AU"/>
          </w:rPr>
          <w:tab/>
        </w:r>
        <w:r w:rsidR="008650EA" w:rsidRPr="008F18F9">
          <w:t>Making a notification</w:t>
        </w:r>
        <w:r w:rsidR="008650EA" w:rsidRPr="008650EA">
          <w:rPr>
            <w:vanish/>
          </w:rPr>
          <w:tab/>
        </w:r>
        <w:r w:rsidR="008650EA" w:rsidRPr="008650EA">
          <w:rPr>
            <w:vanish/>
          </w:rPr>
          <w:fldChar w:fldCharType="begin"/>
        </w:r>
        <w:r w:rsidR="008650EA" w:rsidRPr="008650EA">
          <w:rPr>
            <w:vanish/>
          </w:rPr>
          <w:instrText xml:space="preserve"> PAGEREF _Toc19540462 \h </w:instrText>
        </w:r>
        <w:r w:rsidR="008650EA" w:rsidRPr="008650EA">
          <w:rPr>
            <w:vanish/>
          </w:rPr>
        </w:r>
        <w:r w:rsidR="008650EA" w:rsidRPr="008650EA">
          <w:rPr>
            <w:vanish/>
          </w:rPr>
          <w:fldChar w:fldCharType="separate"/>
        </w:r>
        <w:r w:rsidR="007D171A">
          <w:rPr>
            <w:vanish/>
          </w:rPr>
          <w:t>133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3" w:history="1">
        <w:r w:rsidRPr="008F18F9">
          <w:t>146</w:t>
        </w:r>
        <w:r>
          <w:rPr>
            <w:rFonts w:asciiTheme="minorHAnsi" w:eastAsiaTheme="minorEastAsia" w:hAnsiTheme="minorHAnsi" w:cstheme="minorBidi"/>
            <w:sz w:val="22"/>
            <w:szCs w:val="22"/>
            <w:lang w:eastAsia="en-AU"/>
          </w:rPr>
          <w:tab/>
        </w:r>
        <w:r w:rsidRPr="008F18F9">
          <w:t>How notification is made</w:t>
        </w:r>
        <w:r>
          <w:tab/>
        </w:r>
        <w:r>
          <w:fldChar w:fldCharType="begin"/>
        </w:r>
        <w:r>
          <w:instrText xml:space="preserve"> PAGEREF _Toc19540463 \h </w:instrText>
        </w:r>
        <w:r>
          <w:fldChar w:fldCharType="separate"/>
        </w:r>
        <w:r w:rsidR="007D171A">
          <w:t>133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4" w:history="1">
        <w:r w:rsidRPr="008F18F9">
          <w:t>147</w:t>
        </w:r>
        <w:r>
          <w:rPr>
            <w:rFonts w:asciiTheme="minorHAnsi" w:eastAsiaTheme="minorEastAsia" w:hAnsiTheme="minorHAnsi" w:cstheme="minorBidi"/>
            <w:sz w:val="22"/>
            <w:szCs w:val="22"/>
            <w:lang w:eastAsia="en-AU"/>
          </w:rPr>
          <w:tab/>
        </w:r>
        <w:r w:rsidRPr="008F18F9">
          <w:t>National Agency to provide reasonable assistance to notifier</w:t>
        </w:r>
        <w:r>
          <w:tab/>
        </w:r>
        <w:r>
          <w:fldChar w:fldCharType="begin"/>
        </w:r>
        <w:r>
          <w:instrText xml:space="preserve"> PAGEREF _Toc19540464 \h </w:instrText>
        </w:r>
        <w:r>
          <w:fldChar w:fldCharType="separate"/>
        </w:r>
        <w:r w:rsidR="007D171A">
          <w:t>133</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65" w:history="1">
        <w:r w:rsidR="008650EA" w:rsidRPr="008F18F9">
          <w:t>Division 5</w:t>
        </w:r>
        <w:r w:rsidR="008650EA">
          <w:rPr>
            <w:rFonts w:asciiTheme="minorHAnsi" w:eastAsiaTheme="minorEastAsia" w:hAnsiTheme="minorHAnsi" w:cstheme="minorBidi"/>
            <w:b w:val="0"/>
            <w:sz w:val="22"/>
            <w:szCs w:val="22"/>
            <w:lang w:eastAsia="en-AU"/>
          </w:rPr>
          <w:tab/>
        </w:r>
        <w:r w:rsidR="008650EA" w:rsidRPr="008F18F9">
          <w:t>Preliminary assessment</w:t>
        </w:r>
        <w:r w:rsidR="008650EA" w:rsidRPr="008650EA">
          <w:rPr>
            <w:vanish/>
          </w:rPr>
          <w:tab/>
        </w:r>
        <w:r w:rsidR="008650EA" w:rsidRPr="008650EA">
          <w:rPr>
            <w:vanish/>
          </w:rPr>
          <w:fldChar w:fldCharType="begin"/>
        </w:r>
        <w:r w:rsidR="008650EA" w:rsidRPr="008650EA">
          <w:rPr>
            <w:vanish/>
          </w:rPr>
          <w:instrText xml:space="preserve"> PAGEREF _Toc19540465 \h </w:instrText>
        </w:r>
        <w:r w:rsidR="008650EA" w:rsidRPr="008650EA">
          <w:rPr>
            <w:vanish/>
          </w:rPr>
        </w:r>
        <w:r w:rsidR="008650EA" w:rsidRPr="008650EA">
          <w:rPr>
            <w:vanish/>
          </w:rPr>
          <w:fldChar w:fldCharType="separate"/>
        </w:r>
        <w:r w:rsidR="007D171A">
          <w:rPr>
            <w:vanish/>
          </w:rPr>
          <w:t>134</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6" w:history="1">
        <w:r w:rsidRPr="008F18F9">
          <w:t>148</w:t>
        </w:r>
        <w:r>
          <w:rPr>
            <w:rFonts w:asciiTheme="minorHAnsi" w:eastAsiaTheme="minorEastAsia" w:hAnsiTheme="minorHAnsi" w:cstheme="minorBidi"/>
            <w:sz w:val="22"/>
            <w:szCs w:val="22"/>
            <w:lang w:eastAsia="en-AU"/>
          </w:rPr>
          <w:tab/>
        </w:r>
        <w:r w:rsidRPr="008F18F9">
          <w:t>Referral of notification to National Board or co-regulatory authority</w:t>
        </w:r>
        <w:r>
          <w:tab/>
        </w:r>
        <w:r>
          <w:fldChar w:fldCharType="begin"/>
        </w:r>
        <w:r>
          <w:instrText xml:space="preserve"> PAGEREF _Toc19540466 \h </w:instrText>
        </w:r>
        <w:r>
          <w:fldChar w:fldCharType="separate"/>
        </w:r>
        <w:r w:rsidR="007D171A">
          <w:t>134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7" w:history="1">
        <w:r w:rsidRPr="008F18F9">
          <w:t>149</w:t>
        </w:r>
        <w:r>
          <w:rPr>
            <w:rFonts w:asciiTheme="minorHAnsi" w:eastAsiaTheme="minorEastAsia" w:hAnsiTheme="minorHAnsi" w:cstheme="minorBidi"/>
            <w:sz w:val="22"/>
            <w:szCs w:val="22"/>
            <w:lang w:eastAsia="en-AU"/>
          </w:rPr>
          <w:tab/>
        </w:r>
        <w:r w:rsidRPr="008F18F9">
          <w:t>Preliminary assessment</w:t>
        </w:r>
        <w:r>
          <w:tab/>
        </w:r>
        <w:r>
          <w:fldChar w:fldCharType="begin"/>
        </w:r>
        <w:r>
          <w:instrText xml:space="preserve"> PAGEREF _Toc19540467 \h </w:instrText>
        </w:r>
        <w:r>
          <w:fldChar w:fldCharType="separate"/>
        </w:r>
        <w:r w:rsidR="007D171A">
          <w:t>134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8" w:history="1">
        <w:r w:rsidRPr="008F18F9">
          <w:t>150</w:t>
        </w:r>
        <w:r>
          <w:rPr>
            <w:rFonts w:asciiTheme="minorHAnsi" w:eastAsiaTheme="minorEastAsia" w:hAnsiTheme="minorHAnsi" w:cstheme="minorBidi"/>
            <w:sz w:val="22"/>
            <w:szCs w:val="22"/>
            <w:lang w:eastAsia="en-AU"/>
          </w:rPr>
          <w:tab/>
        </w:r>
        <w:r w:rsidRPr="008F18F9">
          <w:t>Relationship with health complaints entity</w:t>
        </w:r>
        <w:r>
          <w:tab/>
        </w:r>
        <w:r>
          <w:fldChar w:fldCharType="begin"/>
        </w:r>
        <w:r>
          <w:instrText xml:space="preserve"> PAGEREF _Toc19540468 \h </w:instrText>
        </w:r>
        <w:r>
          <w:fldChar w:fldCharType="separate"/>
        </w:r>
        <w:r w:rsidR="007D171A">
          <w:t>135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69" w:history="1">
        <w:r w:rsidRPr="008F18F9">
          <w:t>151</w:t>
        </w:r>
        <w:r>
          <w:rPr>
            <w:rFonts w:asciiTheme="minorHAnsi" w:eastAsiaTheme="minorEastAsia" w:hAnsiTheme="minorHAnsi" w:cstheme="minorBidi"/>
            <w:sz w:val="22"/>
            <w:szCs w:val="22"/>
            <w:lang w:eastAsia="en-AU"/>
          </w:rPr>
          <w:tab/>
        </w:r>
        <w:r w:rsidRPr="008F18F9">
          <w:t>When National Board may decide to take no further action</w:t>
        </w:r>
        <w:r>
          <w:tab/>
        </w:r>
        <w:r>
          <w:fldChar w:fldCharType="begin"/>
        </w:r>
        <w:r>
          <w:instrText xml:space="preserve"> PAGEREF _Toc19540469 \h </w:instrText>
        </w:r>
        <w:r>
          <w:fldChar w:fldCharType="separate"/>
        </w:r>
        <w:r w:rsidR="007D171A">
          <w:t>138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0" w:history="1">
        <w:r w:rsidRPr="008F18F9">
          <w:t>152</w:t>
        </w:r>
        <w:r>
          <w:rPr>
            <w:rFonts w:asciiTheme="minorHAnsi" w:eastAsiaTheme="minorEastAsia" w:hAnsiTheme="minorHAnsi" w:cstheme="minorBidi"/>
            <w:sz w:val="22"/>
            <w:szCs w:val="22"/>
            <w:lang w:eastAsia="en-AU"/>
          </w:rPr>
          <w:tab/>
        </w:r>
        <w:r w:rsidRPr="008F18F9">
          <w:t>National Board to give notice of receipt of notification</w:t>
        </w:r>
        <w:r>
          <w:tab/>
        </w:r>
        <w:r>
          <w:fldChar w:fldCharType="begin"/>
        </w:r>
        <w:r>
          <w:instrText xml:space="preserve"> PAGEREF _Toc19540470 \h </w:instrText>
        </w:r>
        <w:r>
          <w:fldChar w:fldCharType="separate"/>
        </w:r>
        <w:r w:rsidR="007D171A">
          <w:t>140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71" w:history="1">
        <w:r w:rsidR="008650EA" w:rsidRPr="008F18F9">
          <w:t>Division 6</w:t>
        </w:r>
        <w:r w:rsidR="008650EA">
          <w:rPr>
            <w:rFonts w:asciiTheme="minorHAnsi" w:eastAsiaTheme="minorEastAsia" w:hAnsiTheme="minorHAnsi" w:cstheme="minorBidi"/>
            <w:b w:val="0"/>
            <w:sz w:val="22"/>
            <w:szCs w:val="22"/>
            <w:lang w:eastAsia="en-AU"/>
          </w:rPr>
          <w:tab/>
        </w:r>
        <w:r w:rsidR="008650EA" w:rsidRPr="008F18F9">
          <w:t>Other matters</w:t>
        </w:r>
        <w:r w:rsidR="008650EA" w:rsidRPr="008650EA">
          <w:rPr>
            <w:vanish/>
          </w:rPr>
          <w:tab/>
        </w:r>
        <w:r w:rsidR="008650EA" w:rsidRPr="008650EA">
          <w:rPr>
            <w:vanish/>
          </w:rPr>
          <w:fldChar w:fldCharType="begin"/>
        </w:r>
        <w:r w:rsidR="008650EA" w:rsidRPr="008650EA">
          <w:rPr>
            <w:vanish/>
          </w:rPr>
          <w:instrText xml:space="preserve"> PAGEREF _Toc19540471 \h </w:instrText>
        </w:r>
        <w:r w:rsidR="008650EA" w:rsidRPr="008650EA">
          <w:rPr>
            <w:vanish/>
          </w:rPr>
        </w:r>
        <w:r w:rsidR="008650EA" w:rsidRPr="008650EA">
          <w:rPr>
            <w:vanish/>
          </w:rPr>
          <w:fldChar w:fldCharType="separate"/>
        </w:r>
        <w:r w:rsidR="007D171A">
          <w:rPr>
            <w:vanish/>
          </w:rPr>
          <w:t>140</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2" w:history="1">
        <w:r w:rsidRPr="008F18F9">
          <w:t>153</w:t>
        </w:r>
        <w:r>
          <w:rPr>
            <w:rFonts w:asciiTheme="minorHAnsi" w:eastAsiaTheme="minorEastAsia" w:hAnsiTheme="minorHAnsi" w:cstheme="minorBidi"/>
            <w:sz w:val="22"/>
            <w:szCs w:val="22"/>
            <w:lang w:eastAsia="en-AU"/>
          </w:rPr>
          <w:tab/>
        </w:r>
        <w:r w:rsidRPr="008F18F9">
          <w:t>National Board may deal with notifications about same person together</w:t>
        </w:r>
        <w:r>
          <w:tab/>
        </w:r>
        <w:r>
          <w:fldChar w:fldCharType="begin"/>
        </w:r>
        <w:r>
          <w:instrText xml:space="preserve"> PAGEREF _Toc19540472 \h </w:instrText>
        </w:r>
        <w:r>
          <w:fldChar w:fldCharType="separate"/>
        </w:r>
        <w:r w:rsidR="007D171A">
          <w:t>140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3" w:history="1">
        <w:r w:rsidRPr="008F18F9">
          <w:t>154</w:t>
        </w:r>
        <w:r>
          <w:rPr>
            <w:rFonts w:asciiTheme="minorHAnsi" w:eastAsiaTheme="minorEastAsia" w:hAnsiTheme="minorHAnsi" w:cstheme="minorBidi"/>
            <w:sz w:val="22"/>
            <w:szCs w:val="22"/>
            <w:lang w:eastAsia="en-AU"/>
          </w:rPr>
          <w:tab/>
        </w:r>
        <w:r w:rsidRPr="008F18F9">
          <w:t>National Boards may deal with notifications collaboratively</w:t>
        </w:r>
        <w:r>
          <w:tab/>
        </w:r>
        <w:r>
          <w:fldChar w:fldCharType="begin"/>
        </w:r>
        <w:r>
          <w:instrText xml:space="preserve"> PAGEREF _Toc19540473 \h </w:instrText>
        </w:r>
        <w:r>
          <w:fldChar w:fldCharType="separate"/>
        </w:r>
        <w:r w:rsidR="007D171A">
          <w:t>141</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74" w:history="1">
        <w:r w:rsidR="008650EA" w:rsidRPr="008F18F9">
          <w:t>Division 7</w:t>
        </w:r>
        <w:r w:rsidR="008650EA">
          <w:rPr>
            <w:rFonts w:asciiTheme="minorHAnsi" w:eastAsiaTheme="minorEastAsia" w:hAnsiTheme="minorHAnsi" w:cstheme="minorBidi"/>
            <w:b w:val="0"/>
            <w:sz w:val="22"/>
            <w:szCs w:val="22"/>
            <w:lang w:eastAsia="en-AU"/>
          </w:rPr>
          <w:tab/>
        </w:r>
        <w:r w:rsidR="008650EA" w:rsidRPr="008F18F9">
          <w:t>Immediate action</w:t>
        </w:r>
        <w:r w:rsidR="008650EA" w:rsidRPr="008650EA">
          <w:rPr>
            <w:vanish/>
          </w:rPr>
          <w:tab/>
        </w:r>
        <w:r w:rsidR="008650EA" w:rsidRPr="008650EA">
          <w:rPr>
            <w:vanish/>
          </w:rPr>
          <w:fldChar w:fldCharType="begin"/>
        </w:r>
        <w:r w:rsidR="008650EA" w:rsidRPr="008650EA">
          <w:rPr>
            <w:vanish/>
          </w:rPr>
          <w:instrText xml:space="preserve"> PAGEREF _Toc19540474 \h </w:instrText>
        </w:r>
        <w:r w:rsidR="008650EA" w:rsidRPr="008650EA">
          <w:rPr>
            <w:vanish/>
          </w:rPr>
        </w:r>
        <w:r w:rsidR="008650EA" w:rsidRPr="008650EA">
          <w:rPr>
            <w:vanish/>
          </w:rPr>
          <w:fldChar w:fldCharType="separate"/>
        </w:r>
        <w:r w:rsidR="007D171A">
          <w:rPr>
            <w:vanish/>
          </w:rPr>
          <w:t>141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5" w:history="1">
        <w:r w:rsidRPr="008F18F9">
          <w:t>155</w:t>
        </w:r>
        <w:r>
          <w:rPr>
            <w:rFonts w:asciiTheme="minorHAnsi" w:eastAsiaTheme="minorEastAsia" w:hAnsiTheme="minorHAnsi" w:cstheme="minorBidi"/>
            <w:sz w:val="22"/>
            <w:szCs w:val="22"/>
            <w:lang w:eastAsia="en-AU"/>
          </w:rPr>
          <w:tab/>
        </w:r>
        <w:r w:rsidRPr="008F18F9">
          <w:t>Definition</w:t>
        </w:r>
        <w:r>
          <w:tab/>
        </w:r>
        <w:r>
          <w:fldChar w:fldCharType="begin"/>
        </w:r>
        <w:r>
          <w:instrText xml:space="preserve"> PAGEREF _Toc19540475 \h </w:instrText>
        </w:r>
        <w:r>
          <w:fldChar w:fldCharType="separate"/>
        </w:r>
        <w:r w:rsidR="007D171A">
          <w:t>141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6" w:history="1">
        <w:r w:rsidRPr="008F18F9">
          <w:t>156</w:t>
        </w:r>
        <w:r>
          <w:rPr>
            <w:rFonts w:asciiTheme="minorHAnsi" w:eastAsiaTheme="minorEastAsia" w:hAnsiTheme="minorHAnsi" w:cstheme="minorBidi"/>
            <w:sz w:val="22"/>
            <w:szCs w:val="22"/>
            <w:lang w:eastAsia="en-AU"/>
          </w:rPr>
          <w:tab/>
        </w:r>
        <w:r w:rsidRPr="008F18F9">
          <w:t>Power to take immediate action</w:t>
        </w:r>
        <w:r>
          <w:tab/>
        </w:r>
        <w:r>
          <w:fldChar w:fldCharType="begin"/>
        </w:r>
        <w:r>
          <w:instrText xml:space="preserve"> PAGEREF _Toc19540476 \h </w:instrText>
        </w:r>
        <w:r>
          <w:fldChar w:fldCharType="separate"/>
        </w:r>
        <w:r w:rsidR="007D171A">
          <w:t>142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7" w:history="1">
        <w:r w:rsidRPr="008F18F9">
          <w:t>157</w:t>
        </w:r>
        <w:r>
          <w:rPr>
            <w:rFonts w:asciiTheme="minorHAnsi" w:eastAsiaTheme="minorEastAsia" w:hAnsiTheme="minorHAnsi" w:cstheme="minorBidi"/>
            <w:sz w:val="22"/>
            <w:szCs w:val="22"/>
            <w:lang w:eastAsia="en-AU"/>
          </w:rPr>
          <w:tab/>
        </w:r>
        <w:r w:rsidRPr="008F18F9">
          <w:t>Show cause process</w:t>
        </w:r>
        <w:r>
          <w:tab/>
        </w:r>
        <w:r>
          <w:fldChar w:fldCharType="begin"/>
        </w:r>
        <w:r>
          <w:instrText xml:space="preserve"> PAGEREF _Toc19540477 \h </w:instrText>
        </w:r>
        <w:r>
          <w:fldChar w:fldCharType="separate"/>
        </w:r>
        <w:r w:rsidR="007D171A">
          <w:t>143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8" w:history="1">
        <w:r w:rsidRPr="008F18F9">
          <w:t>158</w:t>
        </w:r>
        <w:r>
          <w:rPr>
            <w:rFonts w:asciiTheme="minorHAnsi" w:eastAsiaTheme="minorEastAsia" w:hAnsiTheme="minorHAnsi" w:cstheme="minorBidi"/>
            <w:sz w:val="22"/>
            <w:szCs w:val="22"/>
            <w:lang w:eastAsia="en-AU"/>
          </w:rPr>
          <w:tab/>
        </w:r>
        <w:r w:rsidRPr="008F18F9">
          <w:t>Notice to be given to registered health practitioner or student about immediate action</w:t>
        </w:r>
        <w:r>
          <w:tab/>
        </w:r>
        <w:r>
          <w:fldChar w:fldCharType="begin"/>
        </w:r>
        <w:r>
          <w:instrText xml:space="preserve"> PAGEREF _Toc19540478 \h </w:instrText>
        </w:r>
        <w:r>
          <w:fldChar w:fldCharType="separate"/>
        </w:r>
        <w:r w:rsidR="007D171A">
          <w:t>144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79" w:history="1">
        <w:r w:rsidRPr="008F18F9">
          <w:t>159</w:t>
        </w:r>
        <w:r>
          <w:rPr>
            <w:rFonts w:asciiTheme="minorHAnsi" w:eastAsiaTheme="minorEastAsia" w:hAnsiTheme="minorHAnsi" w:cstheme="minorBidi"/>
            <w:sz w:val="22"/>
            <w:szCs w:val="22"/>
            <w:lang w:eastAsia="en-AU"/>
          </w:rPr>
          <w:tab/>
        </w:r>
        <w:r w:rsidRPr="008F18F9">
          <w:t>Period of immediate action</w:t>
        </w:r>
        <w:r>
          <w:tab/>
        </w:r>
        <w:r>
          <w:fldChar w:fldCharType="begin"/>
        </w:r>
        <w:r>
          <w:instrText xml:space="preserve"> PAGEREF _Toc19540479 \h </w:instrText>
        </w:r>
        <w:r>
          <w:fldChar w:fldCharType="separate"/>
        </w:r>
        <w:r w:rsidR="007D171A">
          <w:t>145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0" w:history="1">
        <w:r w:rsidRPr="008F18F9">
          <w:t>159A</w:t>
        </w:r>
        <w:r>
          <w:rPr>
            <w:rFonts w:asciiTheme="minorHAnsi" w:eastAsiaTheme="minorEastAsia" w:hAnsiTheme="minorHAnsi" w:cstheme="minorBidi"/>
            <w:sz w:val="22"/>
            <w:szCs w:val="22"/>
            <w:lang w:eastAsia="en-AU"/>
          </w:rPr>
          <w:tab/>
        </w:r>
        <w:r w:rsidRPr="008F18F9">
          <w:rPr>
            <w:lang w:val="en" w:eastAsia="en-AU"/>
          </w:rPr>
          <w:t>Board may give information to notifier about immediate action</w:t>
        </w:r>
        <w:r>
          <w:tab/>
        </w:r>
        <w:r>
          <w:fldChar w:fldCharType="begin"/>
        </w:r>
        <w:r>
          <w:instrText xml:space="preserve"> PAGEREF _Toc19540480 \h </w:instrText>
        </w:r>
        <w:r>
          <w:fldChar w:fldCharType="separate"/>
        </w:r>
        <w:r w:rsidR="007D171A">
          <w:t>145</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81" w:history="1">
        <w:r w:rsidR="008650EA" w:rsidRPr="008F18F9">
          <w:t>Division 8</w:t>
        </w:r>
        <w:r w:rsidR="008650EA">
          <w:rPr>
            <w:rFonts w:asciiTheme="minorHAnsi" w:eastAsiaTheme="minorEastAsia" w:hAnsiTheme="minorHAnsi" w:cstheme="minorBidi"/>
            <w:b w:val="0"/>
            <w:sz w:val="22"/>
            <w:szCs w:val="22"/>
            <w:lang w:eastAsia="en-AU"/>
          </w:rPr>
          <w:tab/>
        </w:r>
        <w:r w:rsidR="008650EA" w:rsidRPr="008F18F9">
          <w:t>Investigations</w:t>
        </w:r>
        <w:r w:rsidR="008650EA" w:rsidRPr="008650EA">
          <w:rPr>
            <w:vanish/>
          </w:rPr>
          <w:tab/>
        </w:r>
        <w:r w:rsidR="008650EA" w:rsidRPr="008650EA">
          <w:rPr>
            <w:vanish/>
          </w:rPr>
          <w:fldChar w:fldCharType="begin"/>
        </w:r>
        <w:r w:rsidR="008650EA" w:rsidRPr="008650EA">
          <w:rPr>
            <w:vanish/>
          </w:rPr>
          <w:instrText xml:space="preserve"> PAGEREF _Toc19540481 \h </w:instrText>
        </w:r>
        <w:r w:rsidR="008650EA" w:rsidRPr="008650EA">
          <w:rPr>
            <w:vanish/>
          </w:rPr>
        </w:r>
        <w:r w:rsidR="008650EA" w:rsidRPr="008650EA">
          <w:rPr>
            <w:vanish/>
          </w:rPr>
          <w:fldChar w:fldCharType="separate"/>
        </w:r>
        <w:r w:rsidR="007D171A">
          <w:rPr>
            <w:vanish/>
          </w:rPr>
          <w:t>146</w:t>
        </w:r>
        <w:r w:rsidR="008650EA" w:rsidRPr="008650EA">
          <w:rPr>
            <w:vanish/>
          </w:rP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82" w:history="1">
        <w:r w:rsidR="008650EA" w:rsidRPr="008F18F9">
          <w:t>Subdivision 1</w:t>
        </w:r>
        <w:r w:rsidR="008650EA">
          <w:rPr>
            <w:rFonts w:asciiTheme="minorHAnsi" w:eastAsiaTheme="minorEastAsia" w:hAnsiTheme="minorHAnsi" w:cstheme="minorBidi"/>
            <w:b w:val="0"/>
            <w:sz w:val="22"/>
            <w:szCs w:val="22"/>
            <w:lang w:eastAsia="en-AU"/>
          </w:rPr>
          <w:tab/>
        </w:r>
        <w:r w:rsidR="008650EA" w:rsidRPr="008F18F9">
          <w:t>Preliminary</w:t>
        </w:r>
        <w:r w:rsidR="008650EA" w:rsidRPr="008650EA">
          <w:rPr>
            <w:vanish/>
          </w:rPr>
          <w:tab/>
        </w:r>
        <w:r w:rsidR="008650EA" w:rsidRPr="008650EA">
          <w:rPr>
            <w:vanish/>
          </w:rPr>
          <w:fldChar w:fldCharType="begin"/>
        </w:r>
        <w:r w:rsidR="008650EA" w:rsidRPr="008650EA">
          <w:rPr>
            <w:vanish/>
          </w:rPr>
          <w:instrText xml:space="preserve"> PAGEREF _Toc19540482 \h </w:instrText>
        </w:r>
        <w:r w:rsidR="008650EA" w:rsidRPr="008650EA">
          <w:rPr>
            <w:vanish/>
          </w:rPr>
        </w:r>
        <w:r w:rsidR="008650EA" w:rsidRPr="008650EA">
          <w:rPr>
            <w:vanish/>
          </w:rPr>
          <w:fldChar w:fldCharType="separate"/>
        </w:r>
        <w:r w:rsidR="007D171A">
          <w:rPr>
            <w:vanish/>
          </w:rPr>
          <w:t>146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3" w:history="1">
        <w:r w:rsidRPr="008F18F9">
          <w:t>160</w:t>
        </w:r>
        <w:r>
          <w:rPr>
            <w:rFonts w:asciiTheme="minorHAnsi" w:eastAsiaTheme="minorEastAsia" w:hAnsiTheme="minorHAnsi" w:cstheme="minorBidi"/>
            <w:sz w:val="22"/>
            <w:szCs w:val="22"/>
            <w:lang w:eastAsia="en-AU"/>
          </w:rPr>
          <w:tab/>
        </w:r>
        <w:r w:rsidRPr="008F18F9">
          <w:t>When investigation may be conducted</w:t>
        </w:r>
        <w:r>
          <w:tab/>
        </w:r>
        <w:r>
          <w:fldChar w:fldCharType="begin"/>
        </w:r>
        <w:r>
          <w:instrText xml:space="preserve"> PAGEREF _Toc19540483 \h </w:instrText>
        </w:r>
        <w:r>
          <w:fldChar w:fldCharType="separate"/>
        </w:r>
        <w:r w:rsidR="007D171A">
          <w:t>146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4" w:history="1">
        <w:r w:rsidRPr="008F18F9">
          <w:t>161</w:t>
        </w:r>
        <w:r>
          <w:rPr>
            <w:rFonts w:asciiTheme="minorHAnsi" w:eastAsiaTheme="minorEastAsia" w:hAnsiTheme="minorHAnsi" w:cstheme="minorBidi"/>
            <w:sz w:val="22"/>
            <w:szCs w:val="22"/>
            <w:lang w:eastAsia="en-AU"/>
          </w:rPr>
          <w:tab/>
        </w:r>
        <w:r w:rsidRPr="008F18F9">
          <w:t>Registered health practitioner or student to be given notice of investigation</w:t>
        </w:r>
        <w:r>
          <w:tab/>
        </w:r>
        <w:r>
          <w:fldChar w:fldCharType="begin"/>
        </w:r>
        <w:r>
          <w:instrText xml:space="preserve"> PAGEREF _Toc19540484 \h </w:instrText>
        </w:r>
        <w:r>
          <w:fldChar w:fldCharType="separate"/>
        </w:r>
        <w:r w:rsidR="007D171A">
          <w:t>147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5" w:history="1">
        <w:r w:rsidRPr="008F18F9">
          <w:t>162</w:t>
        </w:r>
        <w:r>
          <w:rPr>
            <w:rFonts w:asciiTheme="minorHAnsi" w:eastAsiaTheme="minorEastAsia" w:hAnsiTheme="minorHAnsi" w:cstheme="minorBidi"/>
            <w:sz w:val="22"/>
            <w:szCs w:val="22"/>
            <w:lang w:eastAsia="en-AU"/>
          </w:rPr>
          <w:tab/>
        </w:r>
        <w:r w:rsidRPr="008F18F9">
          <w:t>Investigation to be conducted in timely way</w:t>
        </w:r>
        <w:r>
          <w:tab/>
        </w:r>
        <w:r>
          <w:fldChar w:fldCharType="begin"/>
        </w:r>
        <w:r>
          <w:instrText xml:space="preserve"> PAGEREF _Toc19540485 \h </w:instrText>
        </w:r>
        <w:r>
          <w:fldChar w:fldCharType="separate"/>
        </w:r>
        <w:r w:rsidR="007D171A">
          <w:t>147</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86" w:history="1">
        <w:r w:rsidR="008650EA" w:rsidRPr="008F18F9">
          <w:t>Subdivision 2</w:t>
        </w:r>
        <w:r w:rsidR="008650EA">
          <w:rPr>
            <w:rFonts w:asciiTheme="minorHAnsi" w:eastAsiaTheme="minorEastAsia" w:hAnsiTheme="minorHAnsi" w:cstheme="minorBidi"/>
            <w:b w:val="0"/>
            <w:sz w:val="22"/>
            <w:szCs w:val="22"/>
            <w:lang w:eastAsia="en-AU"/>
          </w:rPr>
          <w:tab/>
        </w:r>
        <w:r w:rsidR="008650EA" w:rsidRPr="008F18F9">
          <w:t>Investigators</w:t>
        </w:r>
        <w:r w:rsidR="008650EA" w:rsidRPr="008650EA">
          <w:rPr>
            <w:vanish/>
          </w:rPr>
          <w:tab/>
        </w:r>
        <w:r w:rsidR="008650EA" w:rsidRPr="008650EA">
          <w:rPr>
            <w:vanish/>
          </w:rPr>
          <w:fldChar w:fldCharType="begin"/>
        </w:r>
        <w:r w:rsidR="008650EA" w:rsidRPr="008650EA">
          <w:rPr>
            <w:vanish/>
          </w:rPr>
          <w:instrText xml:space="preserve"> PAGEREF _Toc19540486 \h </w:instrText>
        </w:r>
        <w:r w:rsidR="008650EA" w:rsidRPr="008650EA">
          <w:rPr>
            <w:vanish/>
          </w:rPr>
        </w:r>
        <w:r w:rsidR="008650EA" w:rsidRPr="008650EA">
          <w:rPr>
            <w:vanish/>
          </w:rPr>
          <w:fldChar w:fldCharType="separate"/>
        </w:r>
        <w:r w:rsidR="007D171A">
          <w:rPr>
            <w:vanish/>
          </w:rPr>
          <w:t>148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7" w:history="1">
        <w:r w:rsidRPr="008F18F9">
          <w:t>163</w:t>
        </w:r>
        <w:r>
          <w:rPr>
            <w:rFonts w:asciiTheme="minorHAnsi" w:eastAsiaTheme="minorEastAsia" w:hAnsiTheme="minorHAnsi" w:cstheme="minorBidi"/>
            <w:sz w:val="22"/>
            <w:szCs w:val="22"/>
            <w:lang w:eastAsia="en-AU"/>
          </w:rPr>
          <w:tab/>
        </w:r>
        <w:r w:rsidRPr="008F18F9">
          <w:t>Appointment of investigators</w:t>
        </w:r>
        <w:r>
          <w:tab/>
        </w:r>
        <w:r>
          <w:fldChar w:fldCharType="begin"/>
        </w:r>
        <w:r>
          <w:instrText xml:space="preserve"> PAGEREF _Toc19540487 \h </w:instrText>
        </w:r>
        <w:r>
          <w:fldChar w:fldCharType="separate"/>
        </w:r>
        <w:r w:rsidR="007D171A">
          <w:t>148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8" w:history="1">
        <w:r w:rsidRPr="008F18F9">
          <w:t>164</w:t>
        </w:r>
        <w:r>
          <w:rPr>
            <w:rFonts w:asciiTheme="minorHAnsi" w:eastAsiaTheme="minorEastAsia" w:hAnsiTheme="minorHAnsi" w:cstheme="minorBidi"/>
            <w:sz w:val="22"/>
            <w:szCs w:val="22"/>
            <w:lang w:eastAsia="en-AU"/>
          </w:rPr>
          <w:tab/>
        </w:r>
        <w:r w:rsidRPr="008F18F9">
          <w:t>Identity card</w:t>
        </w:r>
        <w:r>
          <w:tab/>
        </w:r>
        <w:r>
          <w:fldChar w:fldCharType="begin"/>
        </w:r>
        <w:r>
          <w:instrText xml:space="preserve"> PAGEREF _Toc19540488 \h </w:instrText>
        </w:r>
        <w:r>
          <w:fldChar w:fldCharType="separate"/>
        </w:r>
        <w:r w:rsidR="007D171A">
          <w:t>148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89" w:history="1">
        <w:r w:rsidRPr="008F18F9">
          <w:t>165</w:t>
        </w:r>
        <w:r>
          <w:rPr>
            <w:rFonts w:asciiTheme="minorHAnsi" w:eastAsiaTheme="minorEastAsia" w:hAnsiTheme="minorHAnsi" w:cstheme="minorBidi"/>
            <w:sz w:val="22"/>
            <w:szCs w:val="22"/>
            <w:lang w:eastAsia="en-AU"/>
          </w:rPr>
          <w:tab/>
        </w:r>
        <w:r w:rsidRPr="008F18F9">
          <w:t>Display of identity card</w:t>
        </w:r>
        <w:r>
          <w:tab/>
        </w:r>
        <w:r>
          <w:fldChar w:fldCharType="begin"/>
        </w:r>
        <w:r>
          <w:instrText xml:space="preserve"> PAGEREF _Toc19540489 \h </w:instrText>
        </w:r>
        <w:r>
          <w:fldChar w:fldCharType="separate"/>
        </w:r>
        <w:r w:rsidR="007D171A">
          <w:t>149</w:t>
        </w:r>
        <w:r>
          <w:fldChar w:fldCharType="end"/>
        </w:r>
      </w:hyperlink>
    </w:p>
    <w:p w:rsidR="008650EA" w:rsidRDefault="002E46CB">
      <w:pPr>
        <w:pStyle w:val="TOC4"/>
        <w:rPr>
          <w:rFonts w:asciiTheme="minorHAnsi" w:eastAsiaTheme="minorEastAsia" w:hAnsiTheme="minorHAnsi" w:cstheme="minorBidi"/>
          <w:b w:val="0"/>
          <w:sz w:val="22"/>
          <w:szCs w:val="22"/>
          <w:lang w:eastAsia="en-AU"/>
        </w:rPr>
      </w:pPr>
      <w:hyperlink w:anchor="_Toc19540490" w:history="1">
        <w:r w:rsidR="008650EA" w:rsidRPr="008F18F9">
          <w:t>Subdivision 3</w:t>
        </w:r>
        <w:r w:rsidR="008650EA">
          <w:rPr>
            <w:rFonts w:asciiTheme="minorHAnsi" w:eastAsiaTheme="minorEastAsia" w:hAnsiTheme="minorHAnsi" w:cstheme="minorBidi"/>
            <w:b w:val="0"/>
            <w:sz w:val="22"/>
            <w:szCs w:val="22"/>
            <w:lang w:eastAsia="en-AU"/>
          </w:rPr>
          <w:tab/>
        </w:r>
        <w:r w:rsidR="008650EA" w:rsidRPr="008F18F9">
          <w:t>Procedure after investigation</w:t>
        </w:r>
        <w:r w:rsidR="008650EA" w:rsidRPr="008650EA">
          <w:rPr>
            <w:vanish/>
          </w:rPr>
          <w:tab/>
        </w:r>
        <w:r w:rsidR="008650EA" w:rsidRPr="008650EA">
          <w:rPr>
            <w:vanish/>
          </w:rPr>
          <w:fldChar w:fldCharType="begin"/>
        </w:r>
        <w:r w:rsidR="008650EA" w:rsidRPr="008650EA">
          <w:rPr>
            <w:vanish/>
          </w:rPr>
          <w:instrText xml:space="preserve"> PAGEREF _Toc19540490 \h </w:instrText>
        </w:r>
        <w:r w:rsidR="008650EA" w:rsidRPr="008650EA">
          <w:rPr>
            <w:vanish/>
          </w:rPr>
        </w:r>
        <w:r w:rsidR="008650EA" w:rsidRPr="008650EA">
          <w:rPr>
            <w:vanish/>
          </w:rPr>
          <w:fldChar w:fldCharType="separate"/>
        </w:r>
        <w:r w:rsidR="007D171A">
          <w:rPr>
            <w:vanish/>
          </w:rPr>
          <w:t>149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1" w:history="1">
        <w:r w:rsidRPr="008F18F9">
          <w:t>166</w:t>
        </w:r>
        <w:r>
          <w:rPr>
            <w:rFonts w:asciiTheme="minorHAnsi" w:eastAsiaTheme="minorEastAsia" w:hAnsiTheme="minorHAnsi" w:cstheme="minorBidi"/>
            <w:sz w:val="22"/>
            <w:szCs w:val="22"/>
            <w:lang w:eastAsia="en-AU"/>
          </w:rPr>
          <w:tab/>
        </w:r>
        <w:r w:rsidRPr="008F18F9">
          <w:t>Investigator’s report about investigation</w:t>
        </w:r>
        <w:r>
          <w:tab/>
        </w:r>
        <w:r>
          <w:fldChar w:fldCharType="begin"/>
        </w:r>
        <w:r>
          <w:instrText xml:space="preserve"> PAGEREF _Toc19540491 \h </w:instrText>
        </w:r>
        <w:r>
          <w:fldChar w:fldCharType="separate"/>
        </w:r>
        <w:r w:rsidR="007D171A">
          <w:t>149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2" w:history="1">
        <w:r w:rsidRPr="008F18F9">
          <w:t>167</w:t>
        </w:r>
        <w:r>
          <w:rPr>
            <w:rFonts w:asciiTheme="minorHAnsi" w:eastAsiaTheme="minorEastAsia" w:hAnsiTheme="minorHAnsi" w:cstheme="minorBidi"/>
            <w:sz w:val="22"/>
            <w:szCs w:val="22"/>
            <w:lang w:eastAsia="en-AU"/>
          </w:rPr>
          <w:tab/>
        </w:r>
        <w:r w:rsidRPr="008F18F9">
          <w:t>Joint decision by National Board and health complaints entity</w:t>
        </w:r>
        <w:r>
          <w:tab/>
        </w:r>
        <w:r>
          <w:fldChar w:fldCharType="begin"/>
        </w:r>
        <w:r>
          <w:instrText xml:space="preserve"> PAGEREF _Toc19540492 \h </w:instrText>
        </w:r>
        <w:r>
          <w:fldChar w:fldCharType="separate"/>
        </w:r>
        <w:r w:rsidR="007D171A">
          <w:t>150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3" w:history="1">
        <w:r w:rsidRPr="008F18F9">
          <w:t>167A</w:t>
        </w:r>
        <w:r>
          <w:rPr>
            <w:rFonts w:asciiTheme="minorHAnsi" w:eastAsiaTheme="minorEastAsia" w:hAnsiTheme="minorHAnsi" w:cstheme="minorBidi"/>
            <w:sz w:val="22"/>
            <w:szCs w:val="22"/>
            <w:lang w:eastAsia="en-AU"/>
          </w:rPr>
          <w:tab/>
        </w:r>
        <w:r w:rsidRPr="008F18F9">
          <w:rPr>
            <w:lang w:val="en" w:eastAsia="en-AU"/>
          </w:rPr>
          <w:t>Board may give information to notifier about result of investigation</w:t>
        </w:r>
        <w:r>
          <w:tab/>
        </w:r>
        <w:r>
          <w:fldChar w:fldCharType="begin"/>
        </w:r>
        <w:r>
          <w:instrText xml:space="preserve"> PAGEREF _Toc19540493 \h </w:instrText>
        </w:r>
        <w:r>
          <w:fldChar w:fldCharType="separate"/>
        </w:r>
        <w:r w:rsidR="007D171A">
          <w:t>151</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494" w:history="1">
        <w:r w:rsidR="008650EA" w:rsidRPr="008F18F9">
          <w:t>Division 9</w:t>
        </w:r>
        <w:r w:rsidR="008650EA">
          <w:rPr>
            <w:rFonts w:asciiTheme="minorHAnsi" w:eastAsiaTheme="minorEastAsia" w:hAnsiTheme="minorHAnsi" w:cstheme="minorBidi"/>
            <w:b w:val="0"/>
            <w:sz w:val="22"/>
            <w:szCs w:val="22"/>
            <w:lang w:eastAsia="en-AU"/>
          </w:rPr>
          <w:tab/>
        </w:r>
        <w:r w:rsidR="008650EA" w:rsidRPr="008F18F9">
          <w:t>Health and performance assessments</w:t>
        </w:r>
        <w:r w:rsidR="008650EA" w:rsidRPr="008650EA">
          <w:rPr>
            <w:vanish/>
          </w:rPr>
          <w:tab/>
        </w:r>
        <w:r w:rsidR="008650EA" w:rsidRPr="008650EA">
          <w:rPr>
            <w:vanish/>
          </w:rPr>
          <w:fldChar w:fldCharType="begin"/>
        </w:r>
        <w:r w:rsidR="008650EA" w:rsidRPr="008650EA">
          <w:rPr>
            <w:vanish/>
          </w:rPr>
          <w:instrText xml:space="preserve"> PAGEREF _Toc19540494 \h </w:instrText>
        </w:r>
        <w:r w:rsidR="008650EA" w:rsidRPr="008650EA">
          <w:rPr>
            <w:vanish/>
          </w:rPr>
        </w:r>
        <w:r w:rsidR="008650EA" w:rsidRPr="008650EA">
          <w:rPr>
            <w:vanish/>
          </w:rPr>
          <w:fldChar w:fldCharType="separate"/>
        </w:r>
        <w:r w:rsidR="007D171A">
          <w:rPr>
            <w:vanish/>
          </w:rPr>
          <w:t>151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5" w:history="1">
        <w:r w:rsidRPr="008F18F9">
          <w:t>168</w:t>
        </w:r>
        <w:r>
          <w:rPr>
            <w:rFonts w:asciiTheme="minorHAnsi" w:eastAsiaTheme="minorEastAsia" w:hAnsiTheme="minorHAnsi" w:cstheme="minorBidi"/>
            <w:sz w:val="22"/>
            <w:szCs w:val="22"/>
            <w:lang w:eastAsia="en-AU"/>
          </w:rPr>
          <w:tab/>
        </w:r>
        <w:r w:rsidRPr="008F18F9">
          <w:t>Definition</w:t>
        </w:r>
        <w:r>
          <w:tab/>
        </w:r>
        <w:r>
          <w:fldChar w:fldCharType="begin"/>
        </w:r>
        <w:r>
          <w:instrText xml:space="preserve"> PAGEREF _Toc19540495 \h </w:instrText>
        </w:r>
        <w:r>
          <w:fldChar w:fldCharType="separate"/>
        </w:r>
        <w:r w:rsidR="007D171A">
          <w:t>151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6" w:history="1">
        <w:r w:rsidRPr="008F18F9">
          <w:t>169</w:t>
        </w:r>
        <w:r>
          <w:rPr>
            <w:rFonts w:asciiTheme="minorHAnsi" w:eastAsiaTheme="minorEastAsia" w:hAnsiTheme="minorHAnsi" w:cstheme="minorBidi"/>
            <w:sz w:val="22"/>
            <w:szCs w:val="22"/>
            <w:lang w:eastAsia="en-AU"/>
          </w:rPr>
          <w:tab/>
        </w:r>
        <w:r w:rsidRPr="008F18F9">
          <w:t>Requirement for health assessment</w:t>
        </w:r>
        <w:r>
          <w:tab/>
        </w:r>
        <w:r>
          <w:fldChar w:fldCharType="begin"/>
        </w:r>
        <w:r>
          <w:instrText xml:space="preserve"> PAGEREF _Toc19540496 \h </w:instrText>
        </w:r>
        <w:r>
          <w:fldChar w:fldCharType="separate"/>
        </w:r>
        <w:r w:rsidR="007D171A">
          <w:t>151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7" w:history="1">
        <w:r w:rsidRPr="008F18F9">
          <w:t>170</w:t>
        </w:r>
        <w:r>
          <w:rPr>
            <w:rFonts w:asciiTheme="minorHAnsi" w:eastAsiaTheme="minorEastAsia" w:hAnsiTheme="minorHAnsi" w:cstheme="minorBidi"/>
            <w:sz w:val="22"/>
            <w:szCs w:val="22"/>
            <w:lang w:eastAsia="en-AU"/>
          </w:rPr>
          <w:tab/>
        </w:r>
        <w:r w:rsidRPr="008F18F9">
          <w:t>Requirement for performance assessment</w:t>
        </w:r>
        <w:r>
          <w:tab/>
        </w:r>
        <w:r>
          <w:fldChar w:fldCharType="begin"/>
        </w:r>
        <w:r>
          <w:instrText xml:space="preserve"> PAGEREF _Toc19540497 \h </w:instrText>
        </w:r>
        <w:r>
          <w:fldChar w:fldCharType="separate"/>
        </w:r>
        <w:r w:rsidR="007D171A">
          <w:t>151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8" w:history="1">
        <w:r w:rsidRPr="008F18F9">
          <w:t>171</w:t>
        </w:r>
        <w:r>
          <w:rPr>
            <w:rFonts w:asciiTheme="minorHAnsi" w:eastAsiaTheme="minorEastAsia" w:hAnsiTheme="minorHAnsi" w:cstheme="minorBidi"/>
            <w:sz w:val="22"/>
            <w:szCs w:val="22"/>
            <w:lang w:eastAsia="en-AU"/>
          </w:rPr>
          <w:tab/>
        </w:r>
        <w:r w:rsidRPr="008F18F9">
          <w:t>Appointment of assessor to carry out assessment</w:t>
        </w:r>
        <w:r>
          <w:tab/>
        </w:r>
        <w:r>
          <w:fldChar w:fldCharType="begin"/>
        </w:r>
        <w:r>
          <w:instrText xml:space="preserve"> PAGEREF _Toc19540498 \h </w:instrText>
        </w:r>
        <w:r>
          <w:fldChar w:fldCharType="separate"/>
        </w:r>
        <w:r w:rsidR="007D171A">
          <w:t>152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499" w:history="1">
        <w:r w:rsidRPr="008F18F9">
          <w:t>172</w:t>
        </w:r>
        <w:r>
          <w:rPr>
            <w:rFonts w:asciiTheme="minorHAnsi" w:eastAsiaTheme="minorEastAsia" w:hAnsiTheme="minorHAnsi" w:cstheme="minorBidi"/>
            <w:sz w:val="22"/>
            <w:szCs w:val="22"/>
            <w:lang w:eastAsia="en-AU"/>
          </w:rPr>
          <w:tab/>
        </w:r>
        <w:r w:rsidRPr="008F18F9">
          <w:t>Notice to be given to registered health practitioner or student about assessment</w:t>
        </w:r>
        <w:r>
          <w:tab/>
        </w:r>
        <w:r>
          <w:fldChar w:fldCharType="begin"/>
        </w:r>
        <w:r>
          <w:instrText xml:space="preserve"> PAGEREF _Toc19540499 \h </w:instrText>
        </w:r>
        <w:r>
          <w:fldChar w:fldCharType="separate"/>
        </w:r>
        <w:r w:rsidR="007D171A">
          <w:t>152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0" w:history="1">
        <w:r w:rsidRPr="008F18F9">
          <w:t>173</w:t>
        </w:r>
        <w:r>
          <w:rPr>
            <w:rFonts w:asciiTheme="minorHAnsi" w:eastAsiaTheme="minorEastAsia" w:hAnsiTheme="minorHAnsi" w:cstheme="minorBidi"/>
            <w:sz w:val="22"/>
            <w:szCs w:val="22"/>
            <w:lang w:eastAsia="en-AU"/>
          </w:rPr>
          <w:tab/>
        </w:r>
        <w:r w:rsidRPr="008F18F9">
          <w:t>Assessor may require information or attendance</w:t>
        </w:r>
        <w:r>
          <w:tab/>
        </w:r>
        <w:r>
          <w:fldChar w:fldCharType="begin"/>
        </w:r>
        <w:r>
          <w:instrText xml:space="preserve"> PAGEREF _Toc19540500 \h </w:instrText>
        </w:r>
        <w:r>
          <w:fldChar w:fldCharType="separate"/>
        </w:r>
        <w:r w:rsidR="007D171A">
          <w:t>153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1" w:history="1">
        <w:r w:rsidRPr="008F18F9">
          <w:t>174</w:t>
        </w:r>
        <w:r>
          <w:rPr>
            <w:rFonts w:asciiTheme="minorHAnsi" w:eastAsiaTheme="minorEastAsia" w:hAnsiTheme="minorHAnsi" w:cstheme="minorBidi"/>
            <w:sz w:val="22"/>
            <w:szCs w:val="22"/>
            <w:lang w:eastAsia="en-AU"/>
          </w:rPr>
          <w:tab/>
        </w:r>
        <w:r w:rsidRPr="008F18F9">
          <w:t>Inspection of documents</w:t>
        </w:r>
        <w:r>
          <w:tab/>
        </w:r>
        <w:r>
          <w:fldChar w:fldCharType="begin"/>
        </w:r>
        <w:r>
          <w:instrText xml:space="preserve"> PAGEREF _Toc19540501 \h </w:instrText>
        </w:r>
        <w:r>
          <w:fldChar w:fldCharType="separate"/>
        </w:r>
        <w:r w:rsidR="007D171A">
          <w:t>153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2" w:history="1">
        <w:r w:rsidRPr="008F18F9">
          <w:t>175</w:t>
        </w:r>
        <w:r>
          <w:rPr>
            <w:rFonts w:asciiTheme="minorHAnsi" w:eastAsiaTheme="minorEastAsia" w:hAnsiTheme="minorHAnsi" w:cstheme="minorBidi"/>
            <w:sz w:val="22"/>
            <w:szCs w:val="22"/>
            <w:lang w:eastAsia="en-AU"/>
          </w:rPr>
          <w:tab/>
        </w:r>
        <w:r w:rsidRPr="008F18F9">
          <w:t>Report from assessor</w:t>
        </w:r>
        <w:r>
          <w:tab/>
        </w:r>
        <w:r>
          <w:fldChar w:fldCharType="begin"/>
        </w:r>
        <w:r>
          <w:instrText xml:space="preserve"> PAGEREF _Toc19540502 \h </w:instrText>
        </w:r>
        <w:r>
          <w:fldChar w:fldCharType="separate"/>
        </w:r>
        <w:r w:rsidR="007D171A">
          <w:t>154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3" w:history="1">
        <w:r w:rsidRPr="008F18F9">
          <w:t>176</w:t>
        </w:r>
        <w:r>
          <w:rPr>
            <w:rFonts w:asciiTheme="minorHAnsi" w:eastAsiaTheme="minorEastAsia" w:hAnsiTheme="minorHAnsi" w:cstheme="minorBidi"/>
            <w:sz w:val="22"/>
            <w:szCs w:val="22"/>
            <w:lang w:eastAsia="en-AU"/>
          </w:rPr>
          <w:tab/>
        </w:r>
        <w:r w:rsidRPr="008F18F9">
          <w:t>Copy of report to be given to health practitioner or student</w:t>
        </w:r>
        <w:r>
          <w:tab/>
        </w:r>
        <w:r>
          <w:fldChar w:fldCharType="begin"/>
        </w:r>
        <w:r>
          <w:instrText xml:space="preserve"> PAGEREF _Toc19540503 \h </w:instrText>
        </w:r>
        <w:r>
          <w:fldChar w:fldCharType="separate"/>
        </w:r>
        <w:r w:rsidR="007D171A">
          <w:t>154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4" w:history="1">
        <w:r w:rsidRPr="008F18F9">
          <w:t>177</w:t>
        </w:r>
        <w:r>
          <w:rPr>
            <w:rFonts w:asciiTheme="minorHAnsi" w:eastAsiaTheme="minorEastAsia" w:hAnsiTheme="minorHAnsi" w:cstheme="minorBidi"/>
            <w:sz w:val="22"/>
            <w:szCs w:val="22"/>
            <w:lang w:eastAsia="en-AU"/>
          </w:rPr>
          <w:tab/>
        </w:r>
        <w:r w:rsidRPr="008F18F9">
          <w:t>Joint decision by National Board and health complaints entity</w:t>
        </w:r>
        <w:r>
          <w:tab/>
        </w:r>
        <w:r>
          <w:fldChar w:fldCharType="begin"/>
        </w:r>
        <w:r>
          <w:instrText xml:space="preserve"> PAGEREF _Toc19540504 \h </w:instrText>
        </w:r>
        <w:r>
          <w:fldChar w:fldCharType="separate"/>
        </w:r>
        <w:r w:rsidR="007D171A">
          <w:t>155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5" w:history="1">
        <w:r w:rsidRPr="008F18F9">
          <w:t>177A</w:t>
        </w:r>
        <w:r>
          <w:rPr>
            <w:rFonts w:asciiTheme="minorHAnsi" w:eastAsiaTheme="minorEastAsia" w:hAnsiTheme="minorHAnsi" w:cstheme="minorBidi"/>
            <w:sz w:val="22"/>
            <w:szCs w:val="22"/>
            <w:lang w:eastAsia="en-AU"/>
          </w:rPr>
          <w:tab/>
        </w:r>
        <w:r w:rsidRPr="008F18F9">
          <w:rPr>
            <w:lang w:val="en" w:eastAsia="en-AU"/>
          </w:rPr>
          <w:t>Board may give information to notifier about decision following assessor’s report</w:t>
        </w:r>
        <w:r>
          <w:tab/>
        </w:r>
        <w:r>
          <w:fldChar w:fldCharType="begin"/>
        </w:r>
        <w:r>
          <w:instrText xml:space="preserve"> PAGEREF _Toc19540505 \h </w:instrText>
        </w:r>
        <w:r>
          <w:fldChar w:fldCharType="separate"/>
        </w:r>
        <w:r w:rsidR="007D171A">
          <w:t>156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06" w:history="1">
        <w:r w:rsidR="008650EA" w:rsidRPr="008F18F9">
          <w:t>Division 10</w:t>
        </w:r>
        <w:r w:rsidR="008650EA">
          <w:rPr>
            <w:rFonts w:asciiTheme="minorHAnsi" w:eastAsiaTheme="minorEastAsia" w:hAnsiTheme="minorHAnsi" w:cstheme="minorBidi"/>
            <w:b w:val="0"/>
            <w:sz w:val="22"/>
            <w:szCs w:val="22"/>
            <w:lang w:eastAsia="en-AU"/>
          </w:rPr>
          <w:tab/>
        </w:r>
        <w:r w:rsidR="008650EA" w:rsidRPr="008F18F9">
          <w:t>Action by National Board</w:t>
        </w:r>
        <w:r w:rsidR="008650EA" w:rsidRPr="008650EA">
          <w:rPr>
            <w:vanish/>
          </w:rPr>
          <w:tab/>
        </w:r>
        <w:r w:rsidR="008650EA" w:rsidRPr="008650EA">
          <w:rPr>
            <w:vanish/>
          </w:rPr>
          <w:fldChar w:fldCharType="begin"/>
        </w:r>
        <w:r w:rsidR="008650EA" w:rsidRPr="008650EA">
          <w:rPr>
            <w:vanish/>
          </w:rPr>
          <w:instrText xml:space="preserve"> PAGEREF _Toc19540506 \h </w:instrText>
        </w:r>
        <w:r w:rsidR="008650EA" w:rsidRPr="008650EA">
          <w:rPr>
            <w:vanish/>
          </w:rPr>
        </w:r>
        <w:r w:rsidR="008650EA" w:rsidRPr="008650EA">
          <w:rPr>
            <w:vanish/>
          </w:rPr>
          <w:fldChar w:fldCharType="separate"/>
        </w:r>
        <w:r w:rsidR="007D171A">
          <w:rPr>
            <w:vanish/>
          </w:rPr>
          <w:t>156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7" w:history="1">
        <w:r w:rsidRPr="008F18F9">
          <w:t>178</w:t>
        </w:r>
        <w:r>
          <w:rPr>
            <w:rFonts w:asciiTheme="minorHAnsi" w:eastAsiaTheme="minorEastAsia" w:hAnsiTheme="minorHAnsi" w:cstheme="minorBidi"/>
            <w:sz w:val="22"/>
            <w:szCs w:val="22"/>
            <w:lang w:eastAsia="en-AU"/>
          </w:rPr>
          <w:tab/>
        </w:r>
        <w:r w:rsidRPr="008F18F9">
          <w:t>National Board may take action</w:t>
        </w:r>
        <w:r>
          <w:tab/>
        </w:r>
        <w:r>
          <w:fldChar w:fldCharType="begin"/>
        </w:r>
        <w:r>
          <w:instrText xml:space="preserve"> PAGEREF _Toc19540507 \h </w:instrText>
        </w:r>
        <w:r>
          <w:fldChar w:fldCharType="separate"/>
        </w:r>
        <w:r w:rsidR="007D171A">
          <w:t>156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8" w:history="1">
        <w:r w:rsidRPr="008F18F9">
          <w:t>179</w:t>
        </w:r>
        <w:r>
          <w:rPr>
            <w:rFonts w:asciiTheme="minorHAnsi" w:eastAsiaTheme="minorEastAsia" w:hAnsiTheme="minorHAnsi" w:cstheme="minorBidi"/>
            <w:sz w:val="22"/>
            <w:szCs w:val="22"/>
            <w:lang w:eastAsia="en-AU"/>
          </w:rPr>
          <w:tab/>
        </w:r>
        <w:r w:rsidRPr="008F18F9">
          <w:t>Show cause process</w:t>
        </w:r>
        <w:r>
          <w:tab/>
        </w:r>
        <w:r>
          <w:fldChar w:fldCharType="begin"/>
        </w:r>
        <w:r>
          <w:instrText xml:space="preserve"> PAGEREF _Toc19540508 \h </w:instrText>
        </w:r>
        <w:r>
          <w:fldChar w:fldCharType="separate"/>
        </w:r>
        <w:r w:rsidR="007D171A">
          <w:t>158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09" w:history="1">
        <w:r w:rsidRPr="008F18F9">
          <w:t>180</w:t>
        </w:r>
        <w:r>
          <w:rPr>
            <w:rFonts w:asciiTheme="minorHAnsi" w:eastAsiaTheme="minorEastAsia" w:hAnsiTheme="minorHAnsi" w:cstheme="minorBidi"/>
            <w:sz w:val="22"/>
            <w:szCs w:val="22"/>
            <w:lang w:eastAsia="en-AU"/>
          </w:rPr>
          <w:tab/>
        </w:r>
        <w:r w:rsidRPr="008F18F9">
          <w:rPr>
            <w:lang w:val="en" w:eastAsia="en-AU"/>
          </w:rPr>
          <w:t>Notice to be given to health practitioner or student and notifier</w:t>
        </w:r>
        <w:r>
          <w:tab/>
        </w:r>
        <w:r>
          <w:fldChar w:fldCharType="begin"/>
        </w:r>
        <w:r>
          <w:instrText xml:space="preserve"> PAGEREF _Toc19540509 \h </w:instrText>
        </w:r>
        <w:r>
          <w:fldChar w:fldCharType="separate"/>
        </w:r>
        <w:r w:rsidR="007D171A">
          <w:t>159</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10" w:history="1">
        <w:r w:rsidR="008650EA" w:rsidRPr="008F18F9">
          <w:t>Division 11</w:t>
        </w:r>
        <w:r w:rsidR="008650EA">
          <w:rPr>
            <w:rFonts w:asciiTheme="minorHAnsi" w:eastAsiaTheme="minorEastAsia" w:hAnsiTheme="minorHAnsi" w:cstheme="minorBidi"/>
            <w:b w:val="0"/>
            <w:sz w:val="22"/>
            <w:szCs w:val="22"/>
            <w:lang w:eastAsia="en-AU"/>
          </w:rPr>
          <w:tab/>
        </w:r>
        <w:r w:rsidR="008650EA" w:rsidRPr="008F18F9">
          <w:t>Panels</w:t>
        </w:r>
        <w:r w:rsidR="008650EA" w:rsidRPr="008650EA">
          <w:rPr>
            <w:vanish/>
          </w:rPr>
          <w:tab/>
        </w:r>
        <w:r w:rsidR="008650EA" w:rsidRPr="008650EA">
          <w:rPr>
            <w:vanish/>
          </w:rPr>
          <w:fldChar w:fldCharType="begin"/>
        </w:r>
        <w:r w:rsidR="008650EA" w:rsidRPr="008650EA">
          <w:rPr>
            <w:vanish/>
          </w:rPr>
          <w:instrText xml:space="preserve"> PAGEREF _Toc19540510 \h </w:instrText>
        </w:r>
        <w:r w:rsidR="008650EA" w:rsidRPr="008650EA">
          <w:rPr>
            <w:vanish/>
          </w:rPr>
        </w:r>
        <w:r w:rsidR="008650EA" w:rsidRPr="008650EA">
          <w:rPr>
            <w:vanish/>
          </w:rPr>
          <w:fldChar w:fldCharType="separate"/>
        </w:r>
        <w:r w:rsidR="007D171A">
          <w:rPr>
            <w:vanish/>
          </w:rPr>
          <w:t>160</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1" w:history="1">
        <w:r w:rsidRPr="008F18F9">
          <w:t>181</w:t>
        </w:r>
        <w:r>
          <w:rPr>
            <w:rFonts w:asciiTheme="minorHAnsi" w:eastAsiaTheme="minorEastAsia" w:hAnsiTheme="minorHAnsi" w:cstheme="minorBidi"/>
            <w:sz w:val="22"/>
            <w:szCs w:val="22"/>
            <w:lang w:eastAsia="en-AU"/>
          </w:rPr>
          <w:tab/>
        </w:r>
        <w:r w:rsidRPr="008F18F9">
          <w:t>Establishment of health panel</w:t>
        </w:r>
        <w:r>
          <w:tab/>
        </w:r>
        <w:r>
          <w:fldChar w:fldCharType="begin"/>
        </w:r>
        <w:r>
          <w:instrText xml:space="preserve"> PAGEREF _Toc19540511 \h </w:instrText>
        </w:r>
        <w:r>
          <w:fldChar w:fldCharType="separate"/>
        </w:r>
        <w:r w:rsidR="007D171A">
          <w:t>160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2" w:history="1">
        <w:r w:rsidRPr="008F18F9">
          <w:t>182</w:t>
        </w:r>
        <w:r>
          <w:rPr>
            <w:rFonts w:asciiTheme="minorHAnsi" w:eastAsiaTheme="minorEastAsia" w:hAnsiTheme="minorHAnsi" w:cstheme="minorBidi"/>
            <w:sz w:val="22"/>
            <w:szCs w:val="22"/>
            <w:lang w:eastAsia="en-AU"/>
          </w:rPr>
          <w:tab/>
        </w:r>
        <w:r w:rsidRPr="008F18F9">
          <w:t>Establishment of performance and professional standards panel</w:t>
        </w:r>
        <w:r>
          <w:tab/>
        </w:r>
        <w:r>
          <w:fldChar w:fldCharType="begin"/>
        </w:r>
        <w:r>
          <w:instrText xml:space="preserve"> PAGEREF _Toc19540512 \h </w:instrText>
        </w:r>
        <w:r>
          <w:fldChar w:fldCharType="separate"/>
        </w:r>
        <w:r w:rsidR="007D171A">
          <w:t>161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3" w:history="1">
        <w:r w:rsidRPr="008F18F9">
          <w:t>183</w:t>
        </w:r>
        <w:r>
          <w:rPr>
            <w:rFonts w:asciiTheme="minorHAnsi" w:eastAsiaTheme="minorEastAsia" w:hAnsiTheme="minorHAnsi" w:cstheme="minorBidi"/>
            <w:sz w:val="22"/>
            <w:szCs w:val="22"/>
            <w:lang w:eastAsia="en-AU"/>
          </w:rPr>
          <w:tab/>
        </w:r>
        <w:r w:rsidRPr="008F18F9">
          <w:t>List of approved persons for appointment to panels</w:t>
        </w:r>
        <w:r>
          <w:tab/>
        </w:r>
        <w:r>
          <w:fldChar w:fldCharType="begin"/>
        </w:r>
        <w:r>
          <w:instrText xml:space="preserve"> PAGEREF _Toc19540513 \h </w:instrText>
        </w:r>
        <w:r>
          <w:fldChar w:fldCharType="separate"/>
        </w:r>
        <w:r w:rsidR="007D171A">
          <w:t>162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4" w:history="1">
        <w:r w:rsidRPr="008F18F9">
          <w:t>184</w:t>
        </w:r>
        <w:r>
          <w:rPr>
            <w:rFonts w:asciiTheme="minorHAnsi" w:eastAsiaTheme="minorEastAsia" w:hAnsiTheme="minorHAnsi" w:cstheme="minorBidi"/>
            <w:sz w:val="22"/>
            <w:szCs w:val="22"/>
            <w:lang w:eastAsia="en-AU"/>
          </w:rPr>
          <w:tab/>
        </w:r>
        <w:r w:rsidRPr="008F18F9">
          <w:t>Notice to be given to registered health practitioner or student</w:t>
        </w:r>
        <w:r>
          <w:tab/>
        </w:r>
        <w:r>
          <w:fldChar w:fldCharType="begin"/>
        </w:r>
        <w:r>
          <w:instrText xml:space="preserve"> PAGEREF _Toc19540514 \h </w:instrText>
        </w:r>
        <w:r>
          <w:fldChar w:fldCharType="separate"/>
        </w:r>
        <w:r w:rsidR="007D171A">
          <w:t>162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5" w:history="1">
        <w:r w:rsidRPr="008F18F9">
          <w:t>185</w:t>
        </w:r>
        <w:r>
          <w:rPr>
            <w:rFonts w:asciiTheme="minorHAnsi" w:eastAsiaTheme="minorEastAsia" w:hAnsiTheme="minorHAnsi" w:cstheme="minorBidi"/>
            <w:sz w:val="22"/>
            <w:szCs w:val="22"/>
            <w:lang w:eastAsia="en-AU"/>
          </w:rPr>
          <w:tab/>
        </w:r>
        <w:r w:rsidRPr="008F18F9">
          <w:t>Procedure of panel</w:t>
        </w:r>
        <w:r>
          <w:tab/>
        </w:r>
        <w:r>
          <w:fldChar w:fldCharType="begin"/>
        </w:r>
        <w:r>
          <w:instrText xml:space="preserve"> PAGEREF _Toc19540515 \h </w:instrText>
        </w:r>
        <w:r>
          <w:fldChar w:fldCharType="separate"/>
        </w:r>
        <w:r w:rsidR="007D171A">
          <w:t>164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6" w:history="1">
        <w:r w:rsidRPr="008F18F9">
          <w:t>186</w:t>
        </w:r>
        <w:r>
          <w:rPr>
            <w:rFonts w:asciiTheme="minorHAnsi" w:eastAsiaTheme="minorEastAsia" w:hAnsiTheme="minorHAnsi" w:cstheme="minorBidi"/>
            <w:sz w:val="22"/>
            <w:szCs w:val="22"/>
            <w:lang w:eastAsia="en-AU"/>
          </w:rPr>
          <w:tab/>
        </w:r>
        <w:r w:rsidRPr="008F18F9">
          <w:t>Legal representation</w:t>
        </w:r>
        <w:r>
          <w:tab/>
        </w:r>
        <w:r>
          <w:fldChar w:fldCharType="begin"/>
        </w:r>
        <w:r>
          <w:instrText xml:space="preserve"> PAGEREF _Toc19540516 \h </w:instrText>
        </w:r>
        <w:r>
          <w:fldChar w:fldCharType="separate"/>
        </w:r>
        <w:r w:rsidR="007D171A">
          <w:t>164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7" w:history="1">
        <w:r w:rsidRPr="008F18F9">
          <w:t>186A</w:t>
        </w:r>
        <w:r>
          <w:rPr>
            <w:rFonts w:asciiTheme="minorHAnsi" w:eastAsiaTheme="minorEastAsia" w:hAnsiTheme="minorHAnsi" w:cstheme="minorBidi"/>
            <w:sz w:val="22"/>
            <w:szCs w:val="22"/>
            <w:lang w:eastAsia="en-AU"/>
          </w:rPr>
          <w:tab/>
        </w:r>
        <w:r w:rsidRPr="008F18F9">
          <w:t>Role of health complaints entity</w:t>
        </w:r>
        <w:r>
          <w:tab/>
        </w:r>
        <w:r>
          <w:fldChar w:fldCharType="begin"/>
        </w:r>
        <w:r>
          <w:instrText xml:space="preserve"> PAGEREF _Toc19540517 \h </w:instrText>
        </w:r>
        <w:r>
          <w:fldChar w:fldCharType="separate"/>
        </w:r>
        <w:r w:rsidR="007D171A">
          <w:t>165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8" w:history="1">
        <w:r w:rsidRPr="008F18F9">
          <w:t>187</w:t>
        </w:r>
        <w:r>
          <w:rPr>
            <w:rFonts w:asciiTheme="minorHAnsi" w:eastAsiaTheme="minorEastAsia" w:hAnsiTheme="minorHAnsi" w:cstheme="minorBidi"/>
            <w:sz w:val="22"/>
            <w:szCs w:val="22"/>
            <w:lang w:eastAsia="en-AU"/>
          </w:rPr>
          <w:tab/>
        </w:r>
        <w:r w:rsidRPr="008F18F9">
          <w:t>Submission by notifier</w:t>
        </w:r>
        <w:r>
          <w:tab/>
        </w:r>
        <w:r>
          <w:fldChar w:fldCharType="begin"/>
        </w:r>
        <w:r>
          <w:instrText xml:space="preserve"> PAGEREF _Toc19540518 \h </w:instrText>
        </w:r>
        <w:r>
          <w:fldChar w:fldCharType="separate"/>
        </w:r>
        <w:r w:rsidR="007D171A">
          <w:t>165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19" w:history="1">
        <w:r w:rsidRPr="008F18F9">
          <w:t>188</w:t>
        </w:r>
        <w:r>
          <w:rPr>
            <w:rFonts w:asciiTheme="minorHAnsi" w:eastAsiaTheme="minorEastAsia" w:hAnsiTheme="minorHAnsi" w:cstheme="minorBidi"/>
            <w:sz w:val="22"/>
            <w:szCs w:val="22"/>
            <w:lang w:eastAsia="en-AU"/>
          </w:rPr>
          <w:tab/>
        </w:r>
        <w:r w:rsidRPr="008F18F9">
          <w:t>Panel may proceed in absence of registered health practitioner or student</w:t>
        </w:r>
        <w:r>
          <w:tab/>
        </w:r>
        <w:r>
          <w:fldChar w:fldCharType="begin"/>
        </w:r>
        <w:r>
          <w:instrText xml:space="preserve"> PAGEREF _Toc19540519 \h </w:instrText>
        </w:r>
        <w:r>
          <w:fldChar w:fldCharType="separate"/>
        </w:r>
        <w:r w:rsidR="007D171A">
          <w:t>165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0" w:history="1">
        <w:r w:rsidRPr="008F18F9">
          <w:t>189</w:t>
        </w:r>
        <w:r>
          <w:rPr>
            <w:rFonts w:asciiTheme="minorHAnsi" w:eastAsiaTheme="minorEastAsia" w:hAnsiTheme="minorHAnsi" w:cstheme="minorBidi"/>
            <w:sz w:val="22"/>
            <w:szCs w:val="22"/>
            <w:lang w:eastAsia="en-AU"/>
          </w:rPr>
          <w:tab/>
        </w:r>
        <w:r w:rsidRPr="008F18F9">
          <w:t>Hearing not open to the public</w:t>
        </w:r>
        <w:r>
          <w:tab/>
        </w:r>
        <w:r>
          <w:fldChar w:fldCharType="begin"/>
        </w:r>
        <w:r>
          <w:instrText xml:space="preserve"> PAGEREF _Toc19540520 \h </w:instrText>
        </w:r>
        <w:r>
          <w:fldChar w:fldCharType="separate"/>
        </w:r>
        <w:r w:rsidR="007D171A">
          <w:t>165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1" w:history="1">
        <w:r w:rsidRPr="008F18F9">
          <w:t>190</w:t>
        </w:r>
        <w:r>
          <w:rPr>
            <w:rFonts w:asciiTheme="minorHAnsi" w:eastAsiaTheme="minorEastAsia" w:hAnsiTheme="minorHAnsi" w:cstheme="minorBidi"/>
            <w:sz w:val="22"/>
            <w:szCs w:val="22"/>
            <w:lang w:eastAsia="en-AU"/>
          </w:rPr>
          <w:tab/>
        </w:r>
        <w:r w:rsidRPr="008F18F9">
          <w:t>Referral to responsible tribunal</w:t>
        </w:r>
        <w:r>
          <w:tab/>
        </w:r>
        <w:r>
          <w:fldChar w:fldCharType="begin"/>
        </w:r>
        <w:r>
          <w:instrText xml:space="preserve"> PAGEREF _Toc19540521 \h </w:instrText>
        </w:r>
        <w:r>
          <w:fldChar w:fldCharType="separate"/>
        </w:r>
        <w:r w:rsidR="007D171A">
          <w:t>165</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522" w:history="1">
        <w:r w:rsidRPr="008F18F9">
          <w:t>191</w:t>
        </w:r>
        <w:r>
          <w:rPr>
            <w:rFonts w:asciiTheme="minorHAnsi" w:eastAsiaTheme="minorEastAsia" w:hAnsiTheme="minorHAnsi" w:cstheme="minorBidi"/>
            <w:sz w:val="22"/>
            <w:szCs w:val="22"/>
            <w:lang w:eastAsia="en-AU"/>
          </w:rPr>
          <w:tab/>
        </w:r>
        <w:r w:rsidRPr="008F18F9">
          <w:t>Decision of panel</w:t>
        </w:r>
        <w:r>
          <w:tab/>
        </w:r>
        <w:r>
          <w:fldChar w:fldCharType="begin"/>
        </w:r>
        <w:r>
          <w:instrText xml:space="preserve"> PAGEREF _Toc19540522 \h </w:instrText>
        </w:r>
        <w:r>
          <w:fldChar w:fldCharType="separate"/>
        </w:r>
        <w:r w:rsidR="007D171A">
          <w:t>166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3" w:history="1">
        <w:r w:rsidRPr="008F18F9">
          <w:t>191A</w:t>
        </w:r>
        <w:r>
          <w:rPr>
            <w:rFonts w:asciiTheme="minorHAnsi" w:eastAsiaTheme="minorEastAsia" w:hAnsiTheme="minorHAnsi" w:cstheme="minorBidi"/>
            <w:sz w:val="22"/>
            <w:szCs w:val="22"/>
            <w:lang w:eastAsia="en-AU"/>
          </w:rPr>
          <w:tab/>
        </w:r>
        <w:r w:rsidRPr="008F18F9">
          <w:t>Decision of panel after reconsideration of suspension</w:t>
        </w:r>
        <w:r>
          <w:tab/>
        </w:r>
        <w:r>
          <w:fldChar w:fldCharType="begin"/>
        </w:r>
        <w:r>
          <w:instrText xml:space="preserve"> PAGEREF _Toc19540523 \h </w:instrText>
        </w:r>
        <w:r>
          <w:fldChar w:fldCharType="separate"/>
        </w:r>
        <w:r w:rsidR="007D171A">
          <w:t>168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4" w:history="1">
        <w:r w:rsidRPr="008F18F9">
          <w:t>191B</w:t>
        </w:r>
        <w:r>
          <w:rPr>
            <w:rFonts w:asciiTheme="minorHAnsi" w:eastAsiaTheme="minorEastAsia" w:hAnsiTheme="minorHAnsi" w:cstheme="minorBidi"/>
            <w:sz w:val="22"/>
            <w:szCs w:val="22"/>
            <w:lang w:eastAsia="en-AU"/>
          </w:rPr>
          <w:tab/>
        </w:r>
        <w:r w:rsidRPr="008F18F9">
          <w:t>Change of reconsideration date for suspension of registration</w:t>
        </w:r>
        <w:r>
          <w:tab/>
        </w:r>
        <w:r>
          <w:fldChar w:fldCharType="begin"/>
        </w:r>
        <w:r>
          <w:instrText xml:space="preserve"> PAGEREF _Toc19540524 \h </w:instrText>
        </w:r>
        <w:r>
          <w:fldChar w:fldCharType="separate"/>
        </w:r>
        <w:r w:rsidR="007D171A">
          <w:t>168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5" w:history="1">
        <w:r w:rsidRPr="008F18F9">
          <w:t>192</w:t>
        </w:r>
        <w:r>
          <w:rPr>
            <w:rFonts w:asciiTheme="minorHAnsi" w:eastAsiaTheme="minorEastAsia" w:hAnsiTheme="minorHAnsi" w:cstheme="minorBidi"/>
            <w:sz w:val="22"/>
            <w:szCs w:val="22"/>
            <w:lang w:eastAsia="en-AU"/>
          </w:rPr>
          <w:tab/>
        </w:r>
        <w:r w:rsidRPr="008F18F9">
          <w:t>Notice to be given about panel’s decision</w:t>
        </w:r>
        <w:r>
          <w:tab/>
        </w:r>
        <w:r>
          <w:fldChar w:fldCharType="begin"/>
        </w:r>
        <w:r>
          <w:instrText xml:space="preserve"> PAGEREF _Toc19540525 \h </w:instrText>
        </w:r>
        <w:r>
          <w:fldChar w:fldCharType="separate"/>
        </w:r>
        <w:r w:rsidR="007D171A">
          <w:t>170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26" w:history="1">
        <w:r w:rsidR="008650EA" w:rsidRPr="008F18F9">
          <w:t>Division 12</w:t>
        </w:r>
        <w:r w:rsidR="008650EA">
          <w:rPr>
            <w:rFonts w:asciiTheme="minorHAnsi" w:eastAsiaTheme="minorEastAsia" w:hAnsiTheme="minorHAnsi" w:cstheme="minorBidi"/>
            <w:b w:val="0"/>
            <w:sz w:val="22"/>
            <w:szCs w:val="22"/>
            <w:lang w:eastAsia="en-AU"/>
          </w:rPr>
          <w:tab/>
        </w:r>
        <w:r w:rsidR="008650EA" w:rsidRPr="008F18F9">
          <w:t>Referring matter to responsible tribunals</w:t>
        </w:r>
        <w:r w:rsidR="008650EA" w:rsidRPr="008650EA">
          <w:rPr>
            <w:vanish/>
          </w:rPr>
          <w:tab/>
        </w:r>
        <w:r w:rsidR="008650EA" w:rsidRPr="008650EA">
          <w:rPr>
            <w:vanish/>
          </w:rPr>
          <w:fldChar w:fldCharType="begin"/>
        </w:r>
        <w:r w:rsidR="008650EA" w:rsidRPr="008650EA">
          <w:rPr>
            <w:vanish/>
          </w:rPr>
          <w:instrText xml:space="preserve"> PAGEREF _Toc19540526 \h </w:instrText>
        </w:r>
        <w:r w:rsidR="008650EA" w:rsidRPr="008650EA">
          <w:rPr>
            <w:vanish/>
          </w:rPr>
        </w:r>
        <w:r w:rsidR="008650EA" w:rsidRPr="008650EA">
          <w:rPr>
            <w:vanish/>
          </w:rPr>
          <w:fldChar w:fldCharType="separate"/>
        </w:r>
        <w:r w:rsidR="007D171A">
          <w:rPr>
            <w:vanish/>
          </w:rPr>
          <w:t>171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7" w:history="1">
        <w:r w:rsidRPr="008F18F9">
          <w:t>193</w:t>
        </w:r>
        <w:r>
          <w:rPr>
            <w:rFonts w:asciiTheme="minorHAnsi" w:eastAsiaTheme="minorEastAsia" w:hAnsiTheme="minorHAnsi" w:cstheme="minorBidi"/>
            <w:sz w:val="22"/>
            <w:szCs w:val="22"/>
            <w:lang w:eastAsia="en-AU"/>
          </w:rPr>
          <w:tab/>
        </w:r>
        <w:r w:rsidRPr="008F18F9">
          <w:t>Matters to be referred to responsible tribunal</w:t>
        </w:r>
        <w:r>
          <w:tab/>
        </w:r>
        <w:r>
          <w:fldChar w:fldCharType="begin"/>
        </w:r>
        <w:r>
          <w:instrText xml:space="preserve"> PAGEREF _Toc19540527 \h </w:instrText>
        </w:r>
        <w:r>
          <w:fldChar w:fldCharType="separate"/>
        </w:r>
        <w:r w:rsidR="007D171A">
          <w:t>171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8" w:history="1">
        <w:r w:rsidRPr="008F18F9">
          <w:t>194</w:t>
        </w:r>
        <w:r>
          <w:rPr>
            <w:rFonts w:asciiTheme="minorHAnsi" w:eastAsiaTheme="minorEastAsia" w:hAnsiTheme="minorHAnsi" w:cstheme="minorBidi"/>
            <w:sz w:val="22"/>
            <w:szCs w:val="22"/>
            <w:lang w:eastAsia="en-AU"/>
          </w:rPr>
          <w:tab/>
        </w:r>
        <w:r w:rsidRPr="008F18F9">
          <w:t>Parties to the proceedings</w:t>
        </w:r>
        <w:r>
          <w:tab/>
        </w:r>
        <w:r>
          <w:fldChar w:fldCharType="begin"/>
        </w:r>
        <w:r>
          <w:instrText xml:space="preserve"> PAGEREF _Toc19540528 \h </w:instrText>
        </w:r>
        <w:r>
          <w:fldChar w:fldCharType="separate"/>
        </w:r>
        <w:r w:rsidR="007D171A">
          <w:t>172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29" w:history="1">
        <w:r w:rsidRPr="008F18F9">
          <w:t>195</w:t>
        </w:r>
        <w:r>
          <w:rPr>
            <w:rFonts w:asciiTheme="minorHAnsi" w:eastAsiaTheme="minorEastAsia" w:hAnsiTheme="minorHAnsi" w:cstheme="minorBidi"/>
            <w:sz w:val="22"/>
            <w:szCs w:val="22"/>
            <w:lang w:eastAsia="en-AU"/>
          </w:rPr>
          <w:tab/>
        </w:r>
        <w:r w:rsidRPr="008F18F9">
          <w:t>Costs</w:t>
        </w:r>
        <w:r>
          <w:tab/>
        </w:r>
        <w:r>
          <w:fldChar w:fldCharType="begin"/>
        </w:r>
        <w:r>
          <w:instrText xml:space="preserve"> PAGEREF _Toc19540529 \h </w:instrText>
        </w:r>
        <w:r>
          <w:fldChar w:fldCharType="separate"/>
        </w:r>
        <w:r w:rsidR="007D171A">
          <w:t>172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0" w:history="1">
        <w:r w:rsidRPr="008F18F9">
          <w:t>196</w:t>
        </w:r>
        <w:r>
          <w:rPr>
            <w:rFonts w:asciiTheme="minorHAnsi" w:eastAsiaTheme="minorEastAsia" w:hAnsiTheme="minorHAnsi" w:cstheme="minorBidi"/>
            <w:sz w:val="22"/>
            <w:szCs w:val="22"/>
            <w:lang w:eastAsia="en-AU"/>
          </w:rPr>
          <w:tab/>
        </w:r>
        <w:r w:rsidRPr="008F18F9">
          <w:t>Decision by responsible tribunal about registered health practitioner</w:t>
        </w:r>
        <w:r>
          <w:tab/>
        </w:r>
        <w:r>
          <w:fldChar w:fldCharType="begin"/>
        </w:r>
        <w:r>
          <w:instrText xml:space="preserve"> PAGEREF _Toc19540530 \h </w:instrText>
        </w:r>
        <w:r>
          <w:fldChar w:fldCharType="separate"/>
        </w:r>
        <w:r w:rsidR="007D171A">
          <w:t>172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1" w:history="1">
        <w:r w:rsidRPr="008F18F9">
          <w:t>196A</w:t>
        </w:r>
        <w:r>
          <w:rPr>
            <w:rFonts w:asciiTheme="minorHAnsi" w:eastAsiaTheme="minorEastAsia" w:hAnsiTheme="minorHAnsi" w:cstheme="minorBidi"/>
            <w:sz w:val="22"/>
            <w:szCs w:val="22"/>
            <w:lang w:eastAsia="en-AU"/>
          </w:rPr>
          <w:tab/>
        </w:r>
        <w:r w:rsidRPr="008F18F9">
          <w:rPr>
            <w:lang w:eastAsia="en-AU"/>
          </w:rPr>
          <w:t>Offences relating to prohibition orders</w:t>
        </w:r>
        <w:r>
          <w:tab/>
        </w:r>
        <w:r>
          <w:fldChar w:fldCharType="begin"/>
        </w:r>
        <w:r>
          <w:instrText xml:space="preserve"> PAGEREF _Toc19540531 \h </w:instrText>
        </w:r>
        <w:r>
          <w:fldChar w:fldCharType="separate"/>
        </w:r>
        <w:r w:rsidR="007D171A">
          <w:t>174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2" w:history="1">
        <w:r w:rsidRPr="008F18F9">
          <w:t>197</w:t>
        </w:r>
        <w:r>
          <w:rPr>
            <w:rFonts w:asciiTheme="minorHAnsi" w:eastAsiaTheme="minorEastAsia" w:hAnsiTheme="minorHAnsi" w:cstheme="minorBidi"/>
            <w:sz w:val="22"/>
            <w:szCs w:val="22"/>
            <w:lang w:eastAsia="en-AU"/>
          </w:rPr>
          <w:tab/>
        </w:r>
        <w:r w:rsidRPr="008F18F9">
          <w:t>Decision by responsible tribunal about student</w:t>
        </w:r>
        <w:r>
          <w:tab/>
        </w:r>
        <w:r>
          <w:fldChar w:fldCharType="begin"/>
        </w:r>
        <w:r>
          <w:instrText xml:space="preserve"> PAGEREF _Toc19540532 \h </w:instrText>
        </w:r>
        <w:r>
          <w:fldChar w:fldCharType="separate"/>
        </w:r>
        <w:r w:rsidR="007D171A">
          <w:t>175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3" w:history="1">
        <w:r w:rsidRPr="008F18F9">
          <w:t>198</w:t>
        </w:r>
        <w:r>
          <w:rPr>
            <w:rFonts w:asciiTheme="minorHAnsi" w:eastAsiaTheme="minorEastAsia" w:hAnsiTheme="minorHAnsi" w:cstheme="minorBidi"/>
            <w:sz w:val="22"/>
            <w:szCs w:val="22"/>
            <w:lang w:eastAsia="en-AU"/>
          </w:rPr>
          <w:tab/>
        </w:r>
        <w:r w:rsidRPr="008F18F9">
          <w:t>Relationship with Act establishing responsible tribunal</w:t>
        </w:r>
        <w:r>
          <w:tab/>
        </w:r>
        <w:r>
          <w:fldChar w:fldCharType="begin"/>
        </w:r>
        <w:r>
          <w:instrText xml:space="preserve"> PAGEREF _Toc19540533 \h </w:instrText>
        </w:r>
        <w:r>
          <w:fldChar w:fldCharType="separate"/>
        </w:r>
        <w:r w:rsidR="007D171A">
          <w:t>175</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34" w:history="1">
        <w:r w:rsidR="008650EA" w:rsidRPr="008F18F9">
          <w:t>Division 13</w:t>
        </w:r>
        <w:r w:rsidR="008650EA">
          <w:rPr>
            <w:rFonts w:asciiTheme="minorHAnsi" w:eastAsiaTheme="minorEastAsia" w:hAnsiTheme="minorHAnsi" w:cstheme="minorBidi"/>
            <w:b w:val="0"/>
            <w:sz w:val="22"/>
            <w:szCs w:val="22"/>
            <w:lang w:eastAsia="en-AU"/>
          </w:rPr>
          <w:tab/>
        </w:r>
        <w:r w:rsidR="008650EA" w:rsidRPr="008F18F9">
          <w:t>Appeals</w:t>
        </w:r>
        <w:r w:rsidR="008650EA" w:rsidRPr="008650EA">
          <w:rPr>
            <w:vanish/>
          </w:rPr>
          <w:tab/>
        </w:r>
        <w:r w:rsidR="008650EA" w:rsidRPr="008650EA">
          <w:rPr>
            <w:vanish/>
          </w:rPr>
          <w:fldChar w:fldCharType="begin"/>
        </w:r>
        <w:r w:rsidR="008650EA" w:rsidRPr="008650EA">
          <w:rPr>
            <w:vanish/>
          </w:rPr>
          <w:instrText xml:space="preserve"> PAGEREF _Toc19540534 \h </w:instrText>
        </w:r>
        <w:r w:rsidR="008650EA" w:rsidRPr="008650EA">
          <w:rPr>
            <w:vanish/>
          </w:rPr>
        </w:r>
        <w:r w:rsidR="008650EA" w:rsidRPr="008650EA">
          <w:rPr>
            <w:vanish/>
          </w:rPr>
          <w:fldChar w:fldCharType="separate"/>
        </w:r>
        <w:r w:rsidR="007D171A">
          <w:rPr>
            <w:vanish/>
          </w:rPr>
          <w:t>176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5" w:history="1">
        <w:r w:rsidRPr="008F18F9">
          <w:t>199</w:t>
        </w:r>
        <w:r>
          <w:rPr>
            <w:rFonts w:asciiTheme="minorHAnsi" w:eastAsiaTheme="minorEastAsia" w:hAnsiTheme="minorHAnsi" w:cstheme="minorBidi"/>
            <w:sz w:val="22"/>
            <w:szCs w:val="22"/>
            <w:lang w:eastAsia="en-AU"/>
          </w:rPr>
          <w:tab/>
        </w:r>
        <w:r w:rsidRPr="008F18F9">
          <w:t>Appellable decisions</w:t>
        </w:r>
        <w:r>
          <w:tab/>
        </w:r>
        <w:r>
          <w:fldChar w:fldCharType="begin"/>
        </w:r>
        <w:r>
          <w:instrText xml:space="preserve"> PAGEREF _Toc19540535 \h </w:instrText>
        </w:r>
        <w:r>
          <w:fldChar w:fldCharType="separate"/>
        </w:r>
        <w:r w:rsidR="007D171A">
          <w:t>176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6" w:history="1">
        <w:r w:rsidRPr="008F18F9">
          <w:t>200</w:t>
        </w:r>
        <w:r>
          <w:rPr>
            <w:rFonts w:asciiTheme="minorHAnsi" w:eastAsiaTheme="minorEastAsia" w:hAnsiTheme="minorHAnsi" w:cstheme="minorBidi"/>
            <w:sz w:val="22"/>
            <w:szCs w:val="22"/>
            <w:lang w:eastAsia="en-AU"/>
          </w:rPr>
          <w:tab/>
        </w:r>
        <w:r w:rsidRPr="008F18F9">
          <w:t>Parties to the proceedings</w:t>
        </w:r>
        <w:r>
          <w:tab/>
        </w:r>
        <w:r>
          <w:fldChar w:fldCharType="begin"/>
        </w:r>
        <w:r>
          <w:instrText xml:space="preserve"> PAGEREF _Toc19540536 \h </w:instrText>
        </w:r>
        <w:r>
          <w:fldChar w:fldCharType="separate"/>
        </w:r>
        <w:r w:rsidR="007D171A">
          <w:t>178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7" w:history="1">
        <w:r w:rsidRPr="008F18F9">
          <w:t>201</w:t>
        </w:r>
        <w:r>
          <w:rPr>
            <w:rFonts w:asciiTheme="minorHAnsi" w:eastAsiaTheme="minorEastAsia" w:hAnsiTheme="minorHAnsi" w:cstheme="minorBidi"/>
            <w:sz w:val="22"/>
            <w:szCs w:val="22"/>
            <w:lang w:eastAsia="en-AU"/>
          </w:rPr>
          <w:tab/>
        </w:r>
        <w:r w:rsidRPr="008F18F9">
          <w:t>Costs</w:t>
        </w:r>
        <w:r>
          <w:tab/>
        </w:r>
        <w:r>
          <w:fldChar w:fldCharType="begin"/>
        </w:r>
        <w:r>
          <w:instrText xml:space="preserve"> PAGEREF _Toc19540537 \h </w:instrText>
        </w:r>
        <w:r>
          <w:fldChar w:fldCharType="separate"/>
        </w:r>
        <w:r w:rsidR="007D171A">
          <w:t>178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8" w:history="1">
        <w:r w:rsidRPr="008F18F9">
          <w:t>202</w:t>
        </w:r>
        <w:r>
          <w:rPr>
            <w:rFonts w:asciiTheme="minorHAnsi" w:eastAsiaTheme="minorEastAsia" w:hAnsiTheme="minorHAnsi" w:cstheme="minorBidi"/>
            <w:sz w:val="22"/>
            <w:szCs w:val="22"/>
            <w:lang w:eastAsia="en-AU"/>
          </w:rPr>
          <w:tab/>
        </w:r>
        <w:r w:rsidRPr="008F18F9">
          <w:t>Decision</w:t>
        </w:r>
        <w:r>
          <w:tab/>
        </w:r>
        <w:r>
          <w:fldChar w:fldCharType="begin"/>
        </w:r>
        <w:r>
          <w:instrText xml:space="preserve"> PAGEREF _Toc19540538 \h </w:instrText>
        </w:r>
        <w:r>
          <w:fldChar w:fldCharType="separate"/>
        </w:r>
        <w:r w:rsidR="007D171A">
          <w:t>178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39" w:history="1">
        <w:r w:rsidRPr="008F18F9">
          <w:t>203</w:t>
        </w:r>
        <w:r>
          <w:rPr>
            <w:rFonts w:asciiTheme="minorHAnsi" w:eastAsiaTheme="minorEastAsia" w:hAnsiTheme="minorHAnsi" w:cstheme="minorBidi"/>
            <w:sz w:val="22"/>
            <w:szCs w:val="22"/>
            <w:lang w:eastAsia="en-AU"/>
          </w:rPr>
          <w:tab/>
        </w:r>
        <w:r w:rsidRPr="008F18F9">
          <w:t>Relationship with Act establishing responsible tribunal</w:t>
        </w:r>
        <w:r>
          <w:tab/>
        </w:r>
        <w:r>
          <w:fldChar w:fldCharType="begin"/>
        </w:r>
        <w:r>
          <w:instrText xml:space="preserve"> PAGEREF _Toc19540539 \h </w:instrText>
        </w:r>
        <w:r>
          <w:fldChar w:fldCharType="separate"/>
        </w:r>
        <w:r w:rsidR="007D171A">
          <w:t>178</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40" w:history="1">
        <w:r w:rsidR="008650EA" w:rsidRPr="008F18F9">
          <w:t>Division 14</w:t>
        </w:r>
        <w:r w:rsidR="008650EA">
          <w:rPr>
            <w:rFonts w:asciiTheme="minorHAnsi" w:eastAsiaTheme="minorEastAsia" w:hAnsiTheme="minorHAnsi" w:cstheme="minorBidi"/>
            <w:b w:val="0"/>
            <w:sz w:val="22"/>
            <w:szCs w:val="22"/>
            <w:lang w:eastAsia="en-AU"/>
          </w:rPr>
          <w:tab/>
        </w:r>
        <w:r w:rsidR="008650EA" w:rsidRPr="008F18F9">
          <w:t>Miscellaneous</w:t>
        </w:r>
        <w:r w:rsidR="008650EA" w:rsidRPr="008650EA">
          <w:rPr>
            <w:vanish/>
          </w:rPr>
          <w:tab/>
        </w:r>
        <w:r w:rsidR="008650EA" w:rsidRPr="008650EA">
          <w:rPr>
            <w:vanish/>
          </w:rPr>
          <w:fldChar w:fldCharType="begin"/>
        </w:r>
        <w:r w:rsidR="008650EA" w:rsidRPr="008650EA">
          <w:rPr>
            <w:vanish/>
          </w:rPr>
          <w:instrText xml:space="preserve"> PAGEREF _Toc19540540 \h </w:instrText>
        </w:r>
        <w:r w:rsidR="008650EA" w:rsidRPr="008650EA">
          <w:rPr>
            <w:vanish/>
          </w:rPr>
        </w:r>
        <w:r w:rsidR="008650EA" w:rsidRPr="008650EA">
          <w:rPr>
            <w:vanish/>
          </w:rPr>
          <w:fldChar w:fldCharType="separate"/>
        </w:r>
        <w:r w:rsidR="007D171A">
          <w:rPr>
            <w:vanish/>
          </w:rPr>
          <w:t>179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1" w:history="1">
        <w:r w:rsidRPr="008F18F9">
          <w:t>204</w:t>
        </w:r>
        <w:r>
          <w:rPr>
            <w:rFonts w:asciiTheme="minorHAnsi" w:eastAsiaTheme="minorEastAsia" w:hAnsiTheme="minorHAnsi" w:cstheme="minorBidi"/>
            <w:sz w:val="22"/>
            <w:szCs w:val="22"/>
            <w:lang w:eastAsia="en-AU"/>
          </w:rPr>
          <w:tab/>
        </w:r>
        <w:r w:rsidRPr="008F18F9">
          <w:t>Notice from adjudication body</w:t>
        </w:r>
        <w:r>
          <w:tab/>
        </w:r>
        <w:r>
          <w:fldChar w:fldCharType="begin"/>
        </w:r>
        <w:r>
          <w:instrText xml:space="preserve"> PAGEREF _Toc19540541 \h </w:instrText>
        </w:r>
        <w:r>
          <w:fldChar w:fldCharType="separate"/>
        </w:r>
        <w:r w:rsidR="007D171A">
          <w:t>179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2" w:history="1">
        <w:r w:rsidRPr="008F18F9">
          <w:t>205</w:t>
        </w:r>
        <w:r>
          <w:rPr>
            <w:rFonts w:asciiTheme="minorHAnsi" w:eastAsiaTheme="minorEastAsia" w:hAnsiTheme="minorHAnsi" w:cstheme="minorBidi"/>
            <w:sz w:val="22"/>
            <w:szCs w:val="22"/>
            <w:lang w:eastAsia="en-AU"/>
          </w:rPr>
          <w:tab/>
        </w:r>
        <w:r w:rsidRPr="008F18F9">
          <w:t>Implementation of decisions</w:t>
        </w:r>
        <w:r>
          <w:tab/>
        </w:r>
        <w:r>
          <w:fldChar w:fldCharType="begin"/>
        </w:r>
        <w:r>
          <w:instrText xml:space="preserve"> PAGEREF _Toc19540542 \h </w:instrText>
        </w:r>
        <w:r>
          <w:fldChar w:fldCharType="separate"/>
        </w:r>
        <w:r w:rsidR="007D171A">
          <w:t>179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3" w:history="1">
        <w:r w:rsidRPr="008F18F9">
          <w:t>206</w:t>
        </w:r>
        <w:r>
          <w:rPr>
            <w:rFonts w:asciiTheme="minorHAnsi" w:eastAsiaTheme="minorEastAsia" w:hAnsiTheme="minorHAnsi" w:cstheme="minorBidi"/>
            <w:sz w:val="22"/>
            <w:szCs w:val="22"/>
            <w:lang w:eastAsia="en-AU"/>
          </w:rPr>
          <w:tab/>
        </w:r>
        <w:r w:rsidRPr="008F18F9">
          <w:t>National Board to give notice to registered health practitioner’s employer and other entities</w:t>
        </w:r>
        <w:r>
          <w:tab/>
        </w:r>
        <w:r>
          <w:fldChar w:fldCharType="begin"/>
        </w:r>
        <w:r>
          <w:instrText xml:space="preserve"> PAGEREF _Toc19540543 \h </w:instrText>
        </w:r>
        <w:r>
          <w:fldChar w:fldCharType="separate"/>
        </w:r>
        <w:r w:rsidR="007D171A">
          <w:t>179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4" w:history="1">
        <w:r w:rsidRPr="008F18F9">
          <w:t>207</w:t>
        </w:r>
        <w:r>
          <w:rPr>
            <w:rFonts w:asciiTheme="minorHAnsi" w:eastAsiaTheme="minorEastAsia" w:hAnsiTheme="minorHAnsi" w:cstheme="minorBidi"/>
            <w:sz w:val="22"/>
            <w:szCs w:val="22"/>
            <w:lang w:eastAsia="en-AU"/>
          </w:rPr>
          <w:tab/>
        </w:r>
        <w:r w:rsidRPr="008F18F9">
          <w:t>Effect of suspension</w:t>
        </w:r>
        <w:r>
          <w:tab/>
        </w:r>
        <w:r>
          <w:fldChar w:fldCharType="begin"/>
        </w:r>
        <w:r>
          <w:instrText xml:space="preserve"> PAGEREF _Toc19540544 \h </w:instrText>
        </w:r>
        <w:r>
          <w:fldChar w:fldCharType="separate"/>
        </w:r>
        <w:r w:rsidR="007D171A">
          <w:t>180</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545" w:history="1">
        <w:r w:rsidR="008650EA" w:rsidRPr="008F18F9">
          <w:t>Part 9</w:t>
        </w:r>
        <w:r w:rsidR="008650EA">
          <w:rPr>
            <w:rFonts w:asciiTheme="minorHAnsi" w:eastAsiaTheme="minorEastAsia" w:hAnsiTheme="minorHAnsi" w:cstheme="minorBidi"/>
            <w:b w:val="0"/>
            <w:sz w:val="22"/>
            <w:szCs w:val="22"/>
            <w:lang w:eastAsia="en-AU"/>
          </w:rPr>
          <w:tab/>
        </w:r>
        <w:r w:rsidR="008650EA" w:rsidRPr="008F18F9">
          <w:t>Finance</w:t>
        </w:r>
        <w:r w:rsidR="008650EA" w:rsidRPr="008650EA">
          <w:rPr>
            <w:vanish/>
          </w:rPr>
          <w:tab/>
        </w:r>
        <w:r w:rsidR="008650EA" w:rsidRPr="008650EA">
          <w:rPr>
            <w:vanish/>
          </w:rPr>
          <w:fldChar w:fldCharType="begin"/>
        </w:r>
        <w:r w:rsidR="008650EA" w:rsidRPr="008650EA">
          <w:rPr>
            <w:vanish/>
          </w:rPr>
          <w:instrText xml:space="preserve"> PAGEREF _Toc19540545 \h </w:instrText>
        </w:r>
        <w:r w:rsidR="008650EA" w:rsidRPr="008650EA">
          <w:rPr>
            <w:vanish/>
          </w:rPr>
        </w:r>
        <w:r w:rsidR="008650EA" w:rsidRPr="008650EA">
          <w:rPr>
            <w:vanish/>
          </w:rPr>
          <w:fldChar w:fldCharType="separate"/>
        </w:r>
        <w:r w:rsidR="007D171A">
          <w:rPr>
            <w:vanish/>
          </w:rPr>
          <w:t>181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6" w:history="1">
        <w:r w:rsidRPr="008F18F9">
          <w:t>208</w:t>
        </w:r>
        <w:r>
          <w:rPr>
            <w:rFonts w:asciiTheme="minorHAnsi" w:eastAsiaTheme="minorEastAsia" w:hAnsiTheme="minorHAnsi" w:cstheme="minorBidi"/>
            <w:sz w:val="22"/>
            <w:szCs w:val="22"/>
            <w:lang w:eastAsia="en-AU"/>
          </w:rPr>
          <w:tab/>
        </w:r>
        <w:r w:rsidRPr="008F18F9">
          <w:t>Australian Health Practitioner Regulation Agency Fund</w:t>
        </w:r>
        <w:r>
          <w:tab/>
        </w:r>
        <w:r>
          <w:fldChar w:fldCharType="begin"/>
        </w:r>
        <w:r>
          <w:instrText xml:space="preserve"> PAGEREF _Toc19540546 \h </w:instrText>
        </w:r>
        <w:r>
          <w:fldChar w:fldCharType="separate"/>
        </w:r>
        <w:r w:rsidR="007D171A">
          <w:t>181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7" w:history="1">
        <w:r w:rsidRPr="008F18F9">
          <w:t>209</w:t>
        </w:r>
        <w:r>
          <w:rPr>
            <w:rFonts w:asciiTheme="minorHAnsi" w:eastAsiaTheme="minorEastAsia" w:hAnsiTheme="minorHAnsi" w:cstheme="minorBidi"/>
            <w:sz w:val="22"/>
            <w:szCs w:val="22"/>
            <w:lang w:eastAsia="en-AU"/>
          </w:rPr>
          <w:tab/>
        </w:r>
        <w:r w:rsidRPr="008F18F9">
          <w:t>Payments into Agency Fund</w:t>
        </w:r>
        <w:r>
          <w:tab/>
        </w:r>
        <w:r>
          <w:fldChar w:fldCharType="begin"/>
        </w:r>
        <w:r>
          <w:instrText xml:space="preserve"> PAGEREF _Toc19540547 \h </w:instrText>
        </w:r>
        <w:r>
          <w:fldChar w:fldCharType="separate"/>
        </w:r>
        <w:r w:rsidR="007D171A">
          <w:t>181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8" w:history="1">
        <w:r w:rsidRPr="008F18F9">
          <w:t>210</w:t>
        </w:r>
        <w:r>
          <w:rPr>
            <w:rFonts w:asciiTheme="minorHAnsi" w:eastAsiaTheme="minorEastAsia" w:hAnsiTheme="minorHAnsi" w:cstheme="minorBidi"/>
            <w:sz w:val="22"/>
            <w:szCs w:val="22"/>
            <w:lang w:eastAsia="en-AU"/>
          </w:rPr>
          <w:tab/>
        </w:r>
        <w:r w:rsidRPr="008F18F9">
          <w:t>Payments out of Agency Fund</w:t>
        </w:r>
        <w:r>
          <w:tab/>
        </w:r>
        <w:r>
          <w:fldChar w:fldCharType="begin"/>
        </w:r>
        <w:r>
          <w:instrText xml:space="preserve"> PAGEREF _Toc19540548 \h </w:instrText>
        </w:r>
        <w:r>
          <w:fldChar w:fldCharType="separate"/>
        </w:r>
        <w:r w:rsidR="007D171A">
          <w:t>182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49" w:history="1">
        <w:r w:rsidRPr="008F18F9">
          <w:t>211</w:t>
        </w:r>
        <w:r>
          <w:rPr>
            <w:rFonts w:asciiTheme="minorHAnsi" w:eastAsiaTheme="minorEastAsia" w:hAnsiTheme="minorHAnsi" w:cstheme="minorBidi"/>
            <w:sz w:val="22"/>
            <w:szCs w:val="22"/>
            <w:lang w:eastAsia="en-AU"/>
          </w:rPr>
          <w:tab/>
        </w:r>
        <w:r w:rsidRPr="008F18F9">
          <w:t>Investment of money in Agency Fund</w:t>
        </w:r>
        <w:r>
          <w:tab/>
        </w:r>
        <w:r>
          <w:fldChar w:fldCharType="begin"/>
        </w:r>
        <w:r>
          <w:instrText xml:space="preserve"> PAGEREF _Toc19540549 \h </w:instrText>
        </w:r>
        <w:r>
          <w:fldChar w:fldCharType="separate"/>
        </w:r>
        <w:r w:rsidR="007D171A">
          <w:t>183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50" w:history="1">
        <w:r w:rsidRPr="008F18F9">
          <w:t>212</w:t>
        </w:r>
        <w:r>
          <w:rPr>
            <w:rFonts w:asciiTheme="minorHAnsi" w:eastAsiaTheme="minorEastAsia" w:hAnsiTheme="minorHAnsi" w:cstheme="minorBidi"/>
            <w:sz w:val="22"/>
            <w:szCs w:val="22"/>
            <w:lang w:eastAsia="en-AU"/>
          </w:rPr>
          <w:tab/>
        </w:r>
        <w:r w:rsidRPr="008F18F9">
          <w:t>Financial management duties of National Agency and National Boards</w:t>
        </w:r>
        <w:r>
          <w:tab/>
        </w:r>
        <w:r>
          <w:fldChar w:fldCharType="begin"/>
        </w:r>
        <w:r>
          <w:instrText xml:space="preserve"> PAGEREF _Toc19540550 \h </w:instrText>
        </w:r>
        <w:r>
          <w:fldChar w:fldCharType="separate"/>
        </w:r>
        <w:r w:rsidR="007D171A">
          <w:t>183</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551" w:history="1">
        <w:r w:rsidR="008650EA" w:rsidRPr="008F18F9">
          <w:t>Part 10</w:t>
        </w:r>
        <w:r w:rsidR="008650EA">
          <w:rPr>
            <w:rFonts w:asciiTheme="minorHAnsi" w:eastAsiaTheme="minorEastAsia" w:hAnsiTheme="minorHAnsi" w:cstheme="minorBidi"/>
            <w:b w:val="0"/>
            <w:sz w:val="22"/>
            <w:szCs w:val="22"/>
            <w:lang w:eastAsia="en-AU"/>
          </w:rPr>
          <w:tab/>
        </w:r>
        <w:r w:rsidR="008650EA" w:rsidRPr="008F18F9">
          <w:t>Information and privacy</w:t>
        </w:r>
        <w:r w:rsidR="008650EA" w:rsidRPr="008650EA">
          <w:rPr>
            <w:vanish/>
          </w:rPr>
          <w:tab/>
        </w:r>
        <w:r w:rsidR="008650EA" w:rsidRPr="008650EA">
          <w:rPr>
            <w:vanish/>
          </w:rPr>
          <w:fldChar w:fldCharType="begin"/>
        </w:r>
        <w:r w:rsidR="008650EA" w:rsidRPr="008650EA">
          <w:rPr>
            <w:vanish/>
          </w:rPr>
          <w:instrText xml:space="preserve"> PAGEREF _Toc19540551 \h </w:instrText>
        </w:r>
        <w:r w:rsidR="008650EA" w:rsidRPr="008650EA">
          <w:rPr>
            <w:vanish/>
          </w:rPr>
        </w:r>
        <w:r w:rsidR="008650EA" w:rsidRPr="008650EA">
          <w:rPr>
            <w:vanish/>
          </w:rPr>
          <w:fldChar w:fldCharType="separate"/>
        </w:r>
        <w:r w:rsidR="007D171A">
          <w:rPr>
            <w:vanish/>
          </w:rPr>
          <w:t>185</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52" w:history="1">
        <w:r w:rsidR="008650EA" w:rsidRPr="008F18F9">
          <w:t>Division 1A</w:t>
        </w:r>
        <w:r w:rsidR="008650EA">
          <w:rPr>
            <w:rFonts w:asciiTheme="minorHAnsi" w:eastAsiaTheme="minorEastAsia" w:hAnsiTheme="minorHAnsi" w:cstheme="minorBidi"/>
            <w:b w:val="0"/>
            <w:sz w:val="22"/>
            <w:szCs w:val="22"/>
            <w:lang w:eastAsia="en-AU"/>
          </w:rPr>
          <w:tab/>
        </w:r>
        <w:r w:rsidR="008650EA" w:rsidRPr="008F18F9">
          <w:rPr>
            <w:lang w:val="en" w:eastAsia="en-AU"/>
          </w:rPr>
          <w:t>Australian Information Commissioner</w:t>
        </w:r>
        <w:r w:rsidR="008650EA" w:rsidRPr="008650EA">
          <w:rPr>
            <w:vanish/>
          </w:rPr>
          <w:tab/>
        </w:r>
        <w:r w:rsidR="008650EA" w:rsidRPr="008650EA">
          <w:rPr>
            <w:vanish/>
          </w:rPr>
          <w:fldChar w:fldCharType="begin"/>
        </w:r>
        <w:r w:rsidR="008650EA" w:rsidRPr="008650EA">
          <w:rPr>
            <w:vanish/>
          </w:rPr>
          <w:instrText xml:space="preserve"> PAGEREF _Toc19540552 \h </w:instrText>
        </w:r>
        <w:r w:rsidR="008650EA" w:rsidRPr="008650EA">
          <w:rPr>
            <w:vanish/>
          </w:rPr>
        </w:r>
        <w:r w:rsidR="008650EA" w:rsidRPr="008650EA">
          <w:rPr>
            <w:vanish/>
          </w:rPr>
          <w:fldChar w:fldCharType="separate"/>
        </w:r>
        <w:r w:rsidR="007D171A">
          <w:rPr>
            <w:vanish/>
          </w:rPr>
          <w:t>185</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53" w:history="1">
        <w:r w:rsidRPr="008F18F9">
          <w:t>212A</w:t>
        </w:r>
        <w:r>
          <w:rPr>
            <w:rFonts w:asciiTheme="minorHAnsi" w:eastAsiaTheme="minorEastAsia" w:hAnsiTheme="minorHAnsi" w:cstheme="minorBidi"/>
            <w:sz w:val="22"/>
            <w:szCs w:val="22"/>
            <w:lang w:eastAsia="en-AU"/>
          </w:rPr>
          <w:tab/>
        </w:r>
        <w:r w:rsidRPr="008F18F9">
          <w:rPr>
            <w:lang w:val="en" w:eastAsia="en-AU"/>
          </w:rPr>
          <w:t>Application of Commonwealth AIC Act</w:t>
        </w:r>
        <w:r>
          <w:tab/>
        </w:r>
        <w:r>
          <w:fldChar w:fldCharType="begin"/>
        </w:r>
        <w:r>
          <w:instrText xml:space="preserve"> PAGEREF _Toc19540553 \h </w:instrText>
        </w:r>
        <w:r>
          <w:fldChar w:fldCharType="separate"/>
        </w:r>
        <w:r w:rsidR="007D171A">
          <w:t>185</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54"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Privacy</w:t>
        </w:r>
        <w:r w:rsidR="008650EA" w:rsidRPr="008650EA">
          <w:rPr>
            <w:vanish/>
          </w:rPr>
          <w:tab/>
        </w:r>
        <w:r w:rsidR="008650EA" w:rsidRPr="008650EA">
          <w:rPr>
            <w:vanish/>
          </w:rPr>
          <w:fldChar w:fldCharType="begin"/>
        </w:r>
        <w:r w:rsidR="008650EA" w:rsidRPr="008650EA">
          <w:rPr>
            <w:vanish/>
          </w:rPr>
          <w:instrText xml:space="preserve"> PAGEREF _Toc19540554 \h </w:instrText>
        </w:r>
        <w:r w:rsidR="008650EA" w:rsidRPr="008650EA">
          <w:rPr>
            <w:vanish/>
          </w:rPr>
        </w:r>
        <w:r w:rsidR="008650EA" w:rsidRPr="008650EA">
          <w:rPr>
            <w:vanish/>
          </w:rPr>
          <w:fldChar w:fldCharType="separate"/>
        </w:r>
        <w:r w:rsidR="007D171A">
          <w:rPr>
            <w:vanish/>
          </w:rPr>
          <w:t>186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55" w:history="1">
        <w:r w:rsidRPr="008F18F9">
          <w:t>213</w:t>
        </w:r>
        <w:r>
          <w:rPr>
            <w:rFonts w:asciiTheme="minorHAnsi" w:eastAsiaTheme="minorEastAsia" w:hAnsiTheme="minorHAnsi" w:cstheme="minorBidi"/>
            <w:sz w:val="22"/>
            <w:szCs w:val="22"/>
            <w:lang w:eastAsia="en-AU"/>
          </w:rPr>
          <w:tab/>
        </w:r>
        <w:r w:rsidRPr="008F18F9">
          <w:t>Application of Commonwealth Privacy Act</w:t>
        </w:r>
        <w:r>
          <w:tab/>
        </w:r>
        <w:r>
          <w:fldChar w:fldCharType="begin"/>
        </w:r>
        <w:r>
          <w:instrText xml:space="preserve"> PAGEREF _Toc19540555 \h </w:instrText>
        </w:r>
        <w:r>
          <w:fldChar w:fldCharType="separate"/>
        </w:r>
        <w:r w:rsidR="007D171A">
          <w:t>186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56"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Disclosure of information and confidentiality</w:t>
        </w:r>
        <w:r w:rsidR="008650EA" w:rsidRPr="008650EA">
          <w:rPr>
            <w:vanish/>
          </w:rPr>
          <w:tab/>
        </w:r>
        <w:r w:rsidR="008650EA" w:rsidRPr="008650EA">
          <w:rPr>
            <w:vanish/>
          </w:rPr>
          <w:fldChar w:fldCharType="begin"/>
        </w:r>
        <w:r w:rsidR="008650EA" w:rsidRPr="008650EA">
          <w:rPr>
            <w:vanish/>
          </w:rPr>
          <w:instrText xml:space="preserve"> PAGEREF _Toc19540556 \h </w:instrText>
        </w:r>
        <w:r w:rsidR="008650EA" w:rsidRPr="008650EA">
          <w:rPr>
            <w:vanish/>
          </w:rPr>
        </w:r>
        <w:r w:rsidR="008650EA" w:rsidRPr="008650EA">
          <w:rPr>
            <w:vanish/>
          </w:rPr>
          <w:fldChar w:fldCharType="separate"/>
        </w:r>
        <w:r w:rsidR="007D171A">
          <w:rPr>
            <w:vanish/>
          </w:rPr>
          <w:t>187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57" w:history="1">
        <w:r w:rsidRPr="008F18F9">
          <w:t>214</w:t>
        </w:r>
        <w:r>
          <w:rPr>
            <w:rFonts w:asciiTheme="minorHAnsi" w:eastAsiaTheme="minorEastAsia" w:hAnsiTheme="minorHAnsi" w:cstheme="minorBidi"/>
            <w:sz w:val="22"/>
            <w:szCs w:val="22"/>
            <w:lang w:eastAsia="en-AU"/>
          </w:rPr>
          <w:tab/>
        </w:r>
        <w:r w:rsidRPr="008F18F9">
          <w:t>Definition</w:t>
        </w:r>
        <w:r>
          <w:tab/>
        </w:r>
        <w:r>
          <w:fldChar w:fldCharType="begin"/>
        </w:r>
        <w:r>
          <w:instrText xml:space="preserve"> PAGEREF _Toc19540557 \h </w:instrText>
        </w:r>
        <w:r>
          <w:fldChar w:fldCharType="separate"/>
        </w:r>
        <w:r w:rsidR="007D171A">
          <w:t>187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58" w:history="1">
        <w:r w:rsidRPr="008F18F9">
          <w:t>215</w:t>
        </w:r>
        <w:r>
          <w:rPr>
            <w:rFonts w:asciiTheme="minorHAnsi" w:eastAsiaTheme="minorEastAsia" w:hAnsiTheme="minorHAnsi" w:cstheme="minorBidi"/>
            <w:sz w:val="22"/>
            <w:szCs w:val="22"/>
            <w:lang w:eastAsia="en-AU"/>
          </w:rPr>
          <w:tab/>
        </w:r>
        <w:r w:rsidRPr="008F18F9">
          <w:t>Application of Commonwealth FOI Act</w:t>
        </w:r>
        <w:r>
          <w:tab/>
        </w:r>
        <w:r>
          <w:fldChar w:fldCharType="begin"/>
        </w:r>
        <w:r>
          <w:instrText xml:space="preserve"> PAGEREF _Toc19540558 \h </w:instrText>
        </w:r>
        <w:r>
          <w:fldChar w:fldCharType="separate"/>
        </w:r>
        <w:r w:rsidR="007D171A">
          <w:t>187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59" w:history="1">
        <w:r w:rsidRPr="008F18F9">
          <w:t>216</w:t>
        </w:r>
        <w:r>
          <w:rPr>
            <w:rFonts w:asciiTheme="minorHAnsi" w:eastAsiaTheme="minorEastAsia" w:hAnsiTheme="minorHAnsi" w:cstheme="minorBidi"/>
            <w:sz w:val="22"/>
            <w:szCs w:val="22"/>
            <w:lang w:eastAsia="en-AU"/>
          </w:rPr>
          <w:tab/>
        </w:r>
        <w:r w:rsidRPr="008F18F9">
          <w:t>Duty of confidentiality</w:t>
        </w:r>
        <w:r>
          <w:tab/>
        </w:r>
        <w:r>
          <w:fldChar w:fldCharType="begin"/>
        </w:r>
        <w:r>
          <w:instrText xml:space="preserve"> PAGEREF _Toc19540559 \h </w:instrText>
        </w:r>
        <w:r>
          <w:fldChar w:fldCharType="separate"/>
        </w:r>
        <w:r w:rsidR="007D171A">
          <w:t>188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0" w:history="1">
        <w:r w:rsidRPr="008F18F9">
          <w:t>217</w:t>
        </w:r>
        <w:r>
          <w:rPr>
            <w:rFonts w:asciiTheme="minorHAnsi" w:eastAsiaTheme="minorEastAsia" w:hAnsiTheme="minorHAnsi" w:cstheme="minorBidi"/>
            <w:sz w:val="22"/>
            <w:szCs w:val="22"/>
            <w:lang w:eastAsia="en-AU"/>
          </w:rPr>
          <w:tab/>
        </w:r>
        <w:r w:rsidRPr="008F18F9">
          <w:t>Disclosure of information for workforce planning</w:t>
        </w:r>
        <w:r>
          <w:tab/>
        </w:r>
        <w:r>
          <w:fldChar w:fldCharType="begin"/>
        </w:r>
        <w:r>
          <w:instrText xml:space="preserve"> PAGEREF _Toc19540560 \h </w:instrText>
        </w:r>
        <w:r>
          <w:fldChar w:fldCharType="separate"/>
        </w:r>
        <w:r w:rsidR="007D171A">
          <w:t>189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1" w:history="1">
        <w:r w:rsidRPr="008F18F9">
          <w:t>218</w:t>
        </w:r>
        <w:r>
          <w:rPr>
            <w:rFonts w:asciiTheme="minorHAnsi" w:eastAsiaTheme="minorEastAsia" w:hAnsiTheme="minorHAnsi" w:cstheme="minorBidi"/>
            <w:sz w:val="22"/>
            <w:szCs w:val="22"/>
            <w:lang w:eastAsia="en-AU"/>
          </w:rPr>
          <w:tab/>
        </w:r>
        <w:r w:rsidRPr="008F18F9">
          <w:t>Disclosure of information for information management and communication purposes</w:t>
        </w:r>
        <w:r>
          <w:tab/>
        </w:r>
        <w:r>
          <w:fldChar w:fldCharType="begin"/>
        </w:r>
        <w:r>
          <w:instrText xml:space="preserve"> PAGEREF _Toc19540561 \h </w:instrText>
        </w:r>
        <w:r>
          <w:fldChar w:fldCharType="separate"/>
        </w:r>
        <w:r w:rsidR="007D171A">
          <w:t>190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2" w:history="1">
        <w:r w:rsidRPr="008F18F9">
          <w:t>219</w:t>
        </w:r>
        <w:r>
          <w:rPr>
            <w:rFonts w:asciiTheme="minorHAnsi" w:eastAsiaTheme="minorEastAsia" w:hAnsiTheme="minorHAnsi" w:cstheme="minorBidi"/>
            <w:sz w:val="22"/>
            <w:szCs w:val="22"/>
            <w:lang w:eastAsia="en-AU"/>
          </w:rPr>
          <w:tab/>
        </w:r>
        <w:r w:rsidRPr="008F18F9">
          <w:t>Disclosure of information to other Commonwealth, State and Territory entities</w:t>
        </w:r>
        <w:r>
          <w:tab/>
        </w:r>
        <w:r>
          <w:fldChar w:fldCharType="begin"/>
        </w:r>
        <w:r>
          <w:instrText xml:space="preserve"> PAGEREF _Toc19540562 \h </w:instrText>
        </w:r>
        <w:r>
          <w:fldChar w:fldCharType="separate"/>
        </w:r>
        <w:r w:rsidR="007D171A">
          <w:t>191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3" w:history="1">
        <w:r w:rsidRPr="008F18F9">
          <w:t>220</w:t>
        </w:r>
        <w:r>
          <w:rPr>
            <w:rFonts w:asciiTheme="minorHAnsi" w:eastAsiaTheme="minorEastAsia" w:hAnsiTheme="minorHAnsi" w:cstheme="minorBidi"/>
            <w:sz w:val="22"/>
            <w:szCs w:val="22"/>
            <w:lang w:eastAsia="en-AU"/>
          </w:rPr>
          <w:tab/>
        </w:r>
        <w:r w:rsidRPr="008F18F9">
          <w:rPr>
            <w:lang w:eastAsia="en-AU"/>
          </w:rPr>
          <w:t>Disclosure to protect health or safety of patients or other persons</w:t>
        </w:r>
        <w:r>
          <w:tab/>
        </w:r>
        <w:r>
          <w:fldChar w:fldCharType="begin"/>
        </w:r>
        <w:r>
          <w:instrText xml:space="preserve"> PAGEREF _Toc19540563 \h </w:instrText>
        </w:r>
        <w:r>
          <w:fldChar w:fldCharType="separate"/>
        </w:r>
        <w:r w:rsidR="007D171A">
          <w:t>191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4" w:history="1">
        <w:r w:rsidRPr="008F18F9">
          <w:t>221</w:t>
        </w:r>
        <w:r>
          <w:rPr>
            <w:rFonts w:asciiTheme="minorHAnsi" w:eastAsiaTheme="minorEastAsia" w:hAnsiTheme="minorHAnsi" w:cstheme="minorBidi"/>
            <w:sz w:val="22"/>
            <w:szCs w:val="22"/>
            <w:lang w:eastAsia="en-AU"/>
          </w:rPr>
          <w:tab/>
        </w:r>
        <w:r w:rsidRPr="008F18F9">
          <w:t>Disclosure to registration authorities</w:t>
        </w:r>
        <w:r>
          <w:tab/>
        </w:r>
        <w:r>
          <w:fldChar w:fldCharType="begin"/>
        </w:r>
        <w:r>
          <w:instrText xml:space="preserve"> PAGEREF _Toc19540564 \h </w:instrText>
        </w:r>
        <w:r>
          <w:fldChar w:fldCharType="separate"/>
        </w:r>
        <w:r w:rsidR="007D171A">
          <w:t>192</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65"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Registers in relation to registered health practitioner</w:t>
        </w:r>
        <w:r w:rsidR="008650EA" w:rsidRPr="008650EA">
          <w:rPr>
            <w:vanish/>
          </w:rPr>
          <w:tab/>
        </w:r>
        <w:r w:rsidR="008650EA" w:rsidRPr="008650EA">
          <w:rPr>
            <w:vanish/>
          </w:rPr>
          <w:fldChar w:fldCharType="begin"/>
        </w:r>
        <w:r w:rsidR="008650EA" w:rsidRPr="008650EA">
          <w:rPr>
            <w:vanish/>
          </w:rPr>
          <w:instrText xml:space="preserve"> PAGEREF _Toc19540565 \h </w:instrText>
        </w:r>
        <w:r w:rsidR="008650EA" w:rsidRPr="008650EA">
          <w:rPr>
            <w:vanish/>
          </w:rPr>
        </w:r>
        <w:r w:rsidR="008650EA" w:rsidRPr="008650EA">
          <w:rPr>
            <w:vanish/>
          </w:rPr>
          <w:fldChar w:fldCharType="separate"/>
        </w:r>
        <w:r w:rsidR="007D171A">
          <w:rPr>
            <w:vanish/>
          </w:rPr>
          <w:t>192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6" w:history="1">
        <w:r w:rsidRPr="008F18F9">
          <w:t>222</w:t>
        </w:r>
        <w:r>
          <w:rPr>
            <w:rFonts w:asciiTheme="minorHAnsi" w:eastAsiaTheme="minorEastAsia" w:hAnsiTheme="minorHAnsi" w:cstheme="minorBidi"/>
            <w:sz w:val="22"/>
            <w:szCs w:val="22"/>
            <w:lang w:eastAsia="en-AU"/>
          </w:rPr>
          <w:tab/>
        </w:r>
        <w:r w:rsidRPr="008F18F9">
          <w:rPr>
            <w:lang w:val="en" w:eastAsia="en-AU"/>
          </w:rPr>
          <w:t>Public national registers</w:t>
        </w:r>
        <w:r>
          <w:tab/>
        </w:r>
        <w:r>
          <w:fldChar w:fldCharType="begin"/>
        </w:r>
        <w:r>
          <w:instrText xml:space="preserve"> PAGEREF _Toc19540566 \h </w:instrText>
        </w:r>
        <w:r>
          <w:fldChar w:fldCharType="separate"/>
        </w:r>
        <w:r w:rsidR="007D171A">
          <w:t>192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7" w:history="1">
        <w:r w:rsidRPr="008F18F9">
          <w:t>223</w:t>
        </w:r>
        <w:r>
          <w:rPr>
            <w:rFonts w:asciiTheme="minorHAnsi" w:eastAsiaTheme="minorEastAsia" w:hAnsiTheme="minorHAnsi" w:cstheme="minorBidi"/>
            <w:sz w:val="22"/>
            <w:szCs w:val="22"/>
            <w:lang w:eastAsia="en-AU"/>
          </w:rPr>
          <w:tab/>
        </w:r>
        <w:r w:rsidRPr="008F18F9">
          <w:t>Specialists Registers</w:t>
        </w:r>
        <w:r>
          <w:tab/>
        </w:r>
        <w:r>
          <w:fldChar w:fldCharType="begin"/>
        </w:r>
        <w:r>
          <w:instrText xml:space="preserve"> PAGEREF _Toc19540567 \h </w:instrText>
        </w:r>
        <w:r>
          <w:fldChar w:fldCharType="separate"/>
        </w:r>
        <w:r w:rsidR="007D171A">
          <w:t>194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8" w:history="1">
        <w:r w:rsidRPr="008F18F9">
          <w:t>224</w:t>
        </w:r>
        <w:r>
          <w:rPr>
            <w:rFonts w:asciiTheme="minorHAnsi" w:eastAsiaTheme="minorEastAsia" w:hAnsiTheme="minorHAnsi" w:cstheme="minorBidi"/>
            <w:sz w:val="22"/>
            <w:szCs w:val="22"/>
            <w:lang w:eastAsia="en-AU"/>
          </w:rPr>
          <w:tab/>
        </w:r>
        <w:r w:rsidRPr="008F18F9">
          <w:t>Way registers are to be kept</w:t>
        </w:r>
        <w:r>
          <w:tab/>
        </w:r>
        <w:r>
          <w:fldChar w:fldCharType="begin"/>
        </w:r>
        <w:r>
          <w:instrText xml:space="preserve"> PAGEREF _Toc19540568 \h </w:instrText>
        </w:r>
        <w:r>
          <w:fldChar w:fldCharType="separate"/>
        </w:r>
        <w:r w:rsidR="007D171A">
          <w:t>194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69" w:history="1">
        <w:r w:rsidRPr="008F18F9">
          <w:t>225</w:t>
        </w:r>
        <w:r>
          <w:rPr>
            <w:rFonts w:asciiTheme="minorHAnsi" w:eastAsiaTheme="minorEastAsia" w:hAnsiTheme="minorHAnsi" w:cstheme="minorBidi"/>
            <w:sz w:val="22"/>
            <w:szCs w:val="22"/>
            <w:lang w:eastAsia="en-AU"/>
          </w:rPr>
          <w:tab/>
        </w:r>
        <w:r w:rsidRPr="008F18F9">
          <w:t>Information to be recorded in National Register</w:t>
        </w:r>
        <w:r>
          <w:tab/>
        </w:r>
        <w:r>
          <w:fldChar w:fldCharType="begin"/>
        </w:r>
        <w:r>
          <w:instrText xml:space="preserve"> PAGEREF _Toc19540569 \h </w:instrText>
        </w:r>
        <w:r>
          <w:fldChar w:fldCharType="separate"/>
        </w:r>
        <w:r w:rsidR="007D171A">
          <w:t>195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0" w:history="1">
        <w:r w:rsidRPr="008F18F9">
          <w:t>226</w:t>
        </w:r>
        <w:r>
          <w:rPr>
            <w:rFonts w:asciiTheme="minorHAnsi" w:eastAsiaTheme="minorEastAsia" w:hAnsiTheme="minorHAnsi" w:cstheme="minorBidi"/>
            <w:sz w:val="22"/>
            <w:szCs w:val="22"/>
            <w:lang w:eastAsia="en-AU"/>
          </w:rPr>
          <w:tab/>
        </w:r>
        <w:r w:rsidRPr="008F18F9">
          <w:t>National Board may decide not to include or to remove certain information in register</w:t>
        </w:r>
        <w:r>
          <w:tab/>
        </w:r>
        <w:r>
          <w:fldChar w:fldCharType="begin"/>
        </w:r>
        <w:r>
          <w:instrText xml:space="preserve"> PAGEREF _Toc19540570 \h </w:instrText>
        </w:r>
        <w:r>
          <w:fldChar w:fldCharType="separate"/>
        </w:r>
        <w:r w:rsidR="007D171A">
          <w:t>196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1" w:history="1">
        <w:r w:rsidRPr="008F18F9">
          <w:t>227</w:t>
        </w:r>
        <w:r>
          <w:rPr>
            <w:rFonts w:asciiTheme="minorHAnsi" w:eastAsiaTheme="minorEastAsia" w:hAnsiTheme="minorHAnsi" w:cstheme="minorBidi"/>
            <w:sz w:val="22"/>
            <w:szCs w:val="22"/>
            <w:lang w:eastAsia="en-AU"/>
          </w:rPr>
          <w:tab/>
        </w:r>
        <w:r w:rsidRPr="008F18F9">
          <w:rPr>
            <w:lang w:val="en" w:eastAsia="en-AU"/>
          </w:rPr>
          <w:t>Register about former registered health practitioners</w:t>
        </w:r>
        <w:r>
          <w:tab/>
        </w:r>
        <w:r>
          <w:fldChar w:fldCharType="begin"/>
        </w:r>
        <w:r>
          <w:instrText xml:space="preserve"> PAGEREF _Toc19540571 \h </w:instrText>
        </w:r>
        <w:r>
          <w:fldChar w:fldCharType="separate"/>
        </w:r>
        <w:r w:rsidR="007D171A">
          <w:t>197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2" w:history="1">
        <w:r w:rsidRPr="008F18F9">
          <w:t>228</w:t>
        </w:r>
        <w:r>
          <w:rPr>
            <w:rFonts w:asciiTheme="minorHAnsi" w:eastAsiaTheme="minorEastAsia" w:hAnsiTheme="minorHAnsi" w:cstheme="minorBidi"/>
            <w:sz w:val="22"/>
            <w:szCs w:val="22"/>
            <w:lang w:eastAsia="en-AU"/>
          </w:rPr>
          <w:tab/>
        </w:r>
        <w:r w:rsidRPr="008F18F9">
          <w:t>Inspection of registers</w:t>
        </w:r>
        <w:r>
          <w:tab/>
        </w:r>
        <w:r>
          <w:fldChar w:fldCharType="begin"/>
        </w:r>
        <w:r>
          <w:instrText xml:space="preserve"> PAGEREF _Toc19540572 \h </w:instrText>
        </w:r>
        <w:r>
          <w:fldChar w:fldCharType="separate"/>
        </w:r>
        <w:r w:rsidR="007D171A">
          <w:t>198</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73" w:history="1">
        <w:r w:rsidR="008650EA" w:rsidRPr="008F18F9">
          <w:t>Division 4</w:t>
        </w:r>
        <w:r w:rsidR="008650EA">
          <w:rPr>
            <w:rFonts w:asciiTheme="minorHAnsi" w:eastAsiaTheme="minorEastAsia" w:hAnsiTheme="minorHAnsi" w:cstheme="minorBidi"/>
            <w:b w:val="0"/>
            <w:sz w:val="22"/>
            <w:szCs w:val="22"/>
            <w:lang w:eastAsia="en-AU"/>
          </w:rPr>
          <w:tab/>
        </w:r>
        <w:r w:rsidR="008650EA" w:rsidRPr="008F18F9">
          <w:t>Student registers</w:t>
        </w:r>
        <w:r w:rsidR="008650EA" w:rsidRPr="008650EA">
          <w:rPr>
            <w:vanish/>
          </w:rPr>
          <w:tab/>
        </w:r>
        <w:r w:rsidR="008650EA" w:rsidRPr="008650EA">
          <w:rPr>
            <w:vanish/>
          </w:rPr>
          <w:fldChar w:fldCharType="begin"/>
        </w:r>
        <w:r w:rsidR="008650EA" w:rsidRPr="008650EA">
          <w:rPr>
            <w:vanish/>
          </w:rPr>
          <w:instrText xml:space="preserve"> PAGEREF _Toc19540573 \h </w:instrText>
        </w:r>
        <w:r w:rsidR="008650EA" w:rsidRPr="008650EA">
          <w:rPr>
            <w:vanish/>
          </w:rPr>
        </w:r>
        <w:r w:rsidR="008650EA" w:rsidRPr="008650EA">
          <w:rPr>
            <w:vanish/>
          </w:rPr>
          <w:fldChar w:fldCharType="separate"/>
        </w:r>
        <w:r w:rsidR="007D171A">
          <w:rPr>
            <w:vanish/>
          </w:rPr>
          <w:t>198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4" w:history="1">
        <w:r w:rsidRPr="008F18F9">
          <w:t>229</w:t>
        </w:r>
        <w:r>
          <w:rPr>
            <w:rFonts w:asciiTheme="minorHAnsi" w:eastAsiaTheme="minorEastAsia" w:hAnsiTheme="minorHAnsi" w:cstheme="minorBidi"/>
            <w:sz w:val="22"/>
            <w:szCs w:val="22"/>
            <w:lang w:eastAsia="en-AU"/>
          </w:rPr>
          <w:tab/>
        </w:r>
        <w:r w:rsidRPr="008F18F9">
          <w:t>Student registers</w:t>
        </w:r>
        <w:r>
          <w:tab/>
        </w:r>
        <w:r>
          <w:fldChar w:fldCharType="begin"/>
        </w:r>
        <w:r>
          <w:instrText xml:space="preserve"> PAGEREF _Toc19540574 \h </w:instrText>
        </w:r>
        <w:r>
          <w:fldChar w:fldCharType="separate"/>
        </w:r>
        <w:r w:rsidR="007D171A">
          <w:t>198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5" w:history="1">
        <w:r w:rsidRPr="008F18F9">
          <w:t>230</w:t>
        </w:r>
        <w:r>
          <w:rPr>
            <w:rFonts w:asciiTheme="minorHAnsi" w:eastAsiaTheme="minorEastAsia" w:hAnsiTheme="minorHAnsi" w:cstheme="minorBidi"/>
            <w:sz w:val="22"/>
            <w:szCs w:val="22"/>
            <w:lang w:eastAsia="en-AU"/>
          </w:rPr>
          <w:tab/>
        </w:r>
        <w:r w:rsidRPr="008F18F9">
          <w:t>Information to be recorded in student register</w:t>
        </w:r>
        <w:r>
          <w:tab/>
        </w:r>
        <w:r>
          <w:fldChar w:fldCharType="begin"/>
        </w:r>
        <w:r>
          <w:instrText xml:space="preserve"> PAGEREF _Toc19540575 \h </w:instrText>
        </w:r>
        <w:r>
          <w:fldChar w:fldCharType="separate"/>
        </w:r>
        <w:r w:rsidR="007D171A">
          <w:t>199</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76" w:history="1">
        <w:r w:rsidR="008650EA" w:rsidRPr="008F18F9">
          <w:t>Division 5</w:t>
        </w:r>
        <w:r w:rsidR="008650EA">
          <w:rPr>
            <w:rFonts w:asciiTheme="minorHAnsi" w:eastAsiaTheme="minorEastAsia" w:hAnsiTheme="minorHAnsi" w:cstheme="minorBidi"/>
            <w:b w:val="0"/>
            <w:sz w:val="22"/>
            <w:szCs w:val="22"/>
            <w:lang w:eastAsia="en-AU"/>
          </w:rPr>
          <w:tab/>
        </w:r>
        <w:r w:rsidR="008650EA" w:rsidRPr="008F18F9">
          <w:t>Other records</w:t>
        </w:r>
        <w:r w:rsidR="008650EA" w:rsidRPr="008650EA">
          <w:rPr>
            <w:vanish/>
          </w:rPr>
          <w:tab/>
        </w:r>
        <w:r w:rsidR="008650EA" w:rsidRPr="008650EA">
          <w:rPr>
            <w:vanish/>
          </w:rPr>
          <w:fldChar w:fldCharType="begin"/>
        </w:r>
        <w:r w:rsidR="008650EA" w:rsidRPr="008650EA">
          <w:rPr>
            <w:vanish/>
          </w:rPr>
          <w:instrText xml:space="preserve"> PAGEREF _Toc19540576 \h </w:instrText>
        </w:r>
        <w:r w:rsidR="008650EA" w:rsidRPr="008650EA">
          <w:rPr>
            <w:vanish/>
          </w:rPr>
        </w:r>
        <w:r w:rsidR="008650EA" w:rsidRPr="008650EA">
          <w:rPr>
            <w:vanish/>
          </w:rPr>
          <w:fldChar w:fldCharType="separate"/>
        </w:r>
        <w:r w:rsidR="007D171A">
          <w:rPr>
            <w:vanish/>
          </w:rPr>
          <w:t>200</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7" w:history="1">
        <w:r w:rsidRPr="008F18F9">
          <w:t>231</w:t>
        </w:r>
        <w:r>
          <w:rPr>
            <w:rFonts w:asciiTheme="minorHAnsi" w:eastAsiaTheme="minorEastAsia" w:hAnsiTheme="minorHAnsi" w:cstheme="minorBidi"/>
            <w:sz w:val="22"/>
            <w:szCs w:val="22"/>
            <w:lang w:eastAsia="en-AU"/>
          </w:rPr>
          <w:tab/>
        </w:r>
        <w:r w:rsidRPr="008F18F9">
          <w:t>Other records to be kept by National Boards</w:t>
        </w:r>
        <w:r>
          <w:tab/>
        </w:r>
        <w:r>
          <w:fldChar w:fldCharType="begin"/>
        </w:r>
        <w:r>
          <w:instrText xml:space="preserve"> PAGEREF _Toc19540577 \h </w:instrText>
        </w:r>
        <w:r>
          <w:fldChar w:fldCharType="separate"/>
        </w:r>
        <w:r w:rsidR="007D171A">
          <w:t>200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78" w:history="1">
        <w:r w:rsidRPr="008F18F9">
          <w:t>232</w:t>
        </w:r>
        <w:r>
          <w:rPr>
            <w:rFonts w:asciiTheme="minorHAnsi" w:eastAsiaTheme="minorEastAsia" w:hAnsiTheme="minorHAnsi" w:cstheme="minorBidi"/>
            <w:sz w:val="22"/>
            <w:szCs w:val="22"/>
            <w:lang w:eastAsia="en-AU"/>
          </w:rPr>
          <w:tab/>
        </w:r>
        <w:r w:rsidRPr="008F18F9">
          <w:t>Record of adjudication decisions to be kept and made publicly available</w:t>
        </w:r>
        <w:r>
          <w:tab/>
        </w:r>
        <w:r>
          <w:fldChar w:fldCharType="begin"/>
        </w:r>
        <w:r>
          <w:instrText xml:space="preserve"> PAGEREF _Toc19540578 \h </w:instrText>
        </w:r>
        <w:r>
          <w:fldChar w:fldCharType="separate"/>
        </w:r>
        <w:r w:rsidR="007D171A">
          <w:t>200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79" w:history="1">
        <w:r w:rsidR="008650EA" w:rsidRPr="008F18F9">
          <w:t>Division 6</w:t>
        </w:r>
        <w:r w:rsidR="008650EA">
          <w:rPr>
            <w:rFonts w:asciiTheme="minorHAnsi" w:eastAsiaTheme="minorEastAsia" w:hAnsiTheme="minorHAnsi" w:cstheme="minorBidi"/>
            <w:b w:val="0"/>
            <w:sz w:val="22"/>
            <w:szCs w:val="22"/>
            <w:lang w:eastAsia="en-AU"/>
          </w:rPr>
          <w:tab/>
        </w:r>
        <w:r w:rsidR="008650EA" w:rsidRPr="008F18F9">
          <w:t>Unique identifier</w:t>
        </w:r>
        <w:r w:rsidR="008650EA" w:rsidRPr="008650EA">
          <w:rPr>
            <w:vanish/>
          </w:rPr>
          <w:tab/>
        </w:r>
        <w:r w:rsidR="008650EA" w:rsidRPr="008650EA">
          <w:rPr>
            <w:vanish/>
          </w:rPr>
          <w:fldChar w:fldCharType="begin"/>
        </w:r>
        <w:r w:rsidR="008650EA" w:rsidRPr="008650EA">
          <w:rPr>
            <w:vanish/>
          </w:rPr>
          <w:instrText xml:space="preserve"> PAGEREF _Toc19540579 \h </w:instrText>
        </w:r>
        <w:r w:rsidR="008650EA" w:rsidRPr="008650EA">
          <w:rPr>
            <w:vanish/>
          </w:rPr>
        </w:r>
        <w:r w:rsidR="008650EA" w:rsidRPr="008650EA">
          <w:rPr>
            <w:vanish/>
          </w:rPr>
          <w:fldChar w:fldCharType="separate"/>
        </w:r>
        <w:r w:rsidR="007D171A">
          <w:rPr>
            <w:vanish/>
          </w:rPr>
          <w:t>201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0" w:history="1">
        <w:r w:rsidRPr="008F18F9">
          <w:t>233</w:t>
        </w:r>
        <w:r>
          <w:rPr>
            <w:rFonts w:asciiTheme="minorHAnsi" w:eastAsiaTheme="minorEastAsia" w:hAnsiTheme="minorHAnsi" w:cstheme="minorBidi"/>
            <w:sz w:val="22"/>
            <w:szCs w:val="22"/>
            <w:lang w:eastAsia="en-AU"/>
          </w:rPr>
          <w:tab/>
        </w:r>
        <w:r w:rsidRPr="008F18F9">
          <w:t>Unique identifier to be given to each registered health practitioner</w:t>
        </w:r>
        <w:r>
          <w:tab/>
        </w:r>
        <w:r>
          <w:fldChar w:fldCharType="begin"/>
        </w:r>
        <w:r>
          <w:instrText xml:space="preserve"> PAGEREF _Toc19540580 \h </w:instrText>
        </w:r>
        <w:r>
          <w:fldChar w:fldCharType="separate"/>
        </w:r>
        <w:r w:rsidR="007D171A">
          <w:t>201</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581" w:history="1">
        <w:r w:rsidR="008650EA" w:rsidRPr="008F18F9">
          <w:t>Part 11</w:t>
        </w:r>
        <w:r w:rsidR="008650EA">
          <w:rPr>
            <w:rFonts w:asciiTheme="minorHAnsi" w:eastAsiaTheme="minorEastAsia" w:hAnsiTheme="minorHAnsi" w:cstheme="minorBidi"/>
            <w:b w:val="0"/>
            <w:sz w:val="22"/>
            <w:szCs w:val="22"/>
            <w:lang w:eastAsia="en-AU"/>
          </w:rPr>
          <w:tab/>
        </w:r>
        <w:r w:rsidR="008650EA" w:rsidRPr="008F18F9">
          <w:t>Miscellaneous</w:t>
        </w:r>
        <w:r w:rsidR="008650EA" w:rsidRPr="008650EA">
          <w:rPr>
            <w:vanish/>
          </w:rPr>
          <w:tab/>
        </w:r>
        <w:r w:rsidR="008650EA" w:rsidRPr="008650EA">
          <w:rPr>
            <w:vanish/>
          </w:rPr>
          <w:fldChar w:fldCharType="begin"/>
        </w:r>
        <w:r w:rsidR="008650EA" w:rsidRPr="008650EA">
          <w:rPr>
            <w:vanish/>
          </w:rPr>
          <w:instrText xml:space="preserve"> PAGEREF _Toc19540581 \h </w:instrText>
        </w:r>
        <w:r w:rsidR="008650EA" w:rsidRPr="008650EA">
          <w:rPr>
            <w:vanish/>
          </w:rPr>
        </w:r>
        <w:r w:rsidR="008650EA" w:rsidRPr="008650EA">
          <w:rPr>
            <w:vanish/>
          </w:rPr>
          <w:fldChar w:fldCharType="separate"/>
        </w:r>
        <w:r w:rsidR="007D171A">
          <w:rPr>
            <w:vanish/>
          </w:rPr>
          <w:t>202</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82"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Provisions relating to persons exercising functions under Law</w:t>
        </w:r>
        <w:r w:rsidR="008650EA" w:rsidRPr="008650EA">
          <w:rPr>
            <w:vanish/>
          </w:rPr>
          <w:tab/>
        </w:r>
        <w:r w:rsidR="008650EA" w:rsidRPr="008650EA">
          <w:rPr>
            <w:vanish/>
          </w:rPr>
          <w:fldChar w:fldCharType="begin"/>
        </w:r>
        <w:r w:rsidR="008650EA" w:rsidRPr="008650EA">
          <w:rPr>
            <w:vanish/>
          </w:rPr>
          <w:instrText xml:space="preserve"> PAGEREF _Toc19540582 \h </w:instrText>
        </w:r>
        <w:r w:rsidR="008650EA" w:rsidRPr="008650EA">
          <w:rPr>
            <w:vanish/>
          </w:rPr>
        </w:r>
        <w:r w:rsidR="008650EA" w:rsidRPr="008650EA">
          <w:rPr>
            <w:vanish/>
          </w:rPr>
          <w:fldChar w:fldCharType="separate"/>
        </w:r>
        <w:r w:rsidR="007D171A">
          <w:rPr>
            <w:vanish/>
          </w:rPr>
          <w:t>202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3" w:history="1">
        <w:r w:rsidRPr="008F18F9">
          <w:t>234</w:t>
        </w:r>
        <w:r>
          <w:rPr>
            <w:rFonts w:asciiTheme="minorHAnsi" w:eastAsiaTheme="minorEastAsia" w:hAnsiTheme="minorHAnsi" w:cstheme="minorBidi"/>
            <w:sz w:val="22"/>
            <w:szCs w:val="22"/>
            <w:lang w:eastAsia="en-AU"/>
          </w:rPr>
          <w:tab/>
        </w:r>
        <w:r w:rsidRPr="008F18F9">
          <w:t>General duties of persons exercising functions under this Law</w:t>
        </w:r>
        <w:r>
          <w:tab/>
        </w:r>
        <w:r>
          <w:fldChar w:fldCharType="begin"/>
        </w:r>
        <w:r>
          <w:instrText xml:space="preserve"> PAGEREF _Toc19540583 \h </w:instrText>
        </w:r>
        <w:r>
          <w:fldChar w:fldCharType="separate"/>
        </w:r>
        <w:r w:rsidR="007D171A">
          <w:t>202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4" w:history="1">
        <w:r w:rsidRPr="008F18F9">
          <w:t>235</w:t>
        </w:r>
        <w:r>
          <w:rPr>
            <w:rFonts w:asciiTheme="minorHAnsi" w:eastAsiaTheme="minorEastAsia" w:hAnsiTheme="minorHAnsi" w:cstheme="minorBidi"/>
            <w:sz w:val="22"/>
            <w:szCs w:val="22"/>
            <w:lang w:eastAsia="en-AU"/>
          </w:rPr>
          <w:tab/>
        </w:r>
        <w:r w:rsidRPr="008F18F9">
          <w:t>Application of Commonwealth Ombudsman Act</w:t>
        </w:r>
        <w:r>
          <w:tab/>
        </w:r>
        <w:r>
          <w:fldChar w:fldCharType="begin"/>
        </w:r>
        <w:r>
          <w:instrText xml:space="preserve"> PAGEREF _Toc19540584 \h </w:instrText>
        </w:r>
        <w:r>
          <w:fldChar w:fldCharType="separate"/>
        </w:r>
        <w:r w:rsidR="007D171A">
          <w:t>202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5" w:history="1">
        <w:r w:rsidRPr="008F18F9">
          <w:t>236</w:t>
        </w:r>
        <w:r>
          <w:rPr>
            <w:rFonts w:asciiTheme="minorHAnsi" w:eastAsiaTheme="minorEastAsia" w:hAnsiTheme="minorHAnsi" w:cstheme="minorBidi"/>
            <w:sz w:val="22"/>
            <w:szCs w:val="22"/>
            <w:lang w:eastAsia="en-AU"/>
          </w:rPr>
          <w:tab/>
        </w:r>
        <w:r w:rsidRPr="008F18F9">
          <w:t>Protection from personal liability for persons exercising functions</w:t>
        </w:r>
        <w:r>
          <w:tab/>
        </w:r>
        <w:r>
          <w:fldChar w:fldCharType="begin"/>
        </w:r>
        <w:r>
          <w:instrText xml:space="preserve"> PAGEREF _Toc19540585 \h </w:instrText>
        </w:r>
        <w:r>
          <w:fldChar w:fldCharType="separate"/>
        </w:r>
        <w:r w:rsidR="007D171A">
          <w:t>203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6" w:history="1">
        <w:r w:rsidRPr="008F18F9">
          <w:t>237</w:t>
        </w:r>
        <w:r>
          <w:rPr>
            <w:rFonts w:asciiTheme="minorHAnsi" w:eastAsiaTheme="minorEastAsia" w:hAnsiTheme="minorHAnsi" w:cstheme="minorBidi"/>
            <w:sz w:val="22"/>
            <w:szCs w:val="22"/>
            <w:lang w:eastAsia="en-AU"/>
          </w:rPr>
          <w:tab/>
        </w:r>
        <w:r w:rsidRPr="008F18F9">
          <w:t>Protection from liability for persons making notification or otherwise providing information</w:t>
        </w:r>
        <w:r>
          <w:tab/>
        </w:r>
        <w:r>
          <w:fldChar w:fldCharType="begin"/>
        </w:r>
        <w:r>
          <w:instrText xml:space="preserve"> PAGEREF _Toc19540586 \h </w:instrText>
        </w:r>
        <w:r>
          <w:fldChar w:fldCharType="separate"/>
        </w:r>
        <w:r w:rsidR="007D171A">
          <w:t>204</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87"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Inspectors</w:t>
        </w:r>
        <w:r w:rsidR="008650EA" w:rsidRPr="008650EA">
          <w:rPr>
            <w:vanish/>
          </w:rPr>
          <w:tab/>
        </w:r>
        <w:r w:rsidR="008650EA" w:rsidRPr="008650EA">
          <w:rPr>
            <w:vanish/>
          </w:rPr>
          <w:fldChar w:fldCharType="begin"/>
        </w:r>
        <w:r w:rsidR="008650EA" w:rsidRPr="008650EA">
          <w:rPr>
            <w:vanish/>
          </w:rPr>
          <w:instrText xml:space="preserve"> PAGEREF _Toc19540587 \h </w:instrText>
        </w:r>
        <w:r w:rsidR="008650EA" w:rsidRPr="008650EA">
          <w:rPr>
            <w:vanish/>
          </w:rPr>
        </w:r>
        <w:r w:rsidR="008650EA" w:rsidRPr="008650EA">
          <w:rPr>
            <w:vanish/>
          </w:rPr>
          <w:fldChar w:fldCharType="separate"/>
        </w:r>
        <w:r w:rsidR="007D171A">
          <w:rPr>
            <w:vanish/>
          </w:rPr>
          <w:t>205</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8" w:history="1">
        <w:r w:rsidRPr="008F18F9">
          <w:t>238</w:t>
        </w:r>
        <w:r>
          <w:rPr>
            <w:rFonts w:asciiTheme="minorHAnsi" w:eastAsiaTheme="minorEastAsia" w:hAnsiTheme="minorHAnsi" w:cstheme="minorBidi"/>
            <w:sz w:val="22"/>
            <w:szCs w:val="22"/>
            <w:lang w:eastAsia="en-AU"/>
          </w:rPr>
          <w:tab/>
        </w:r>
        <w:r w:rsidRPr="008F18F9">
          <w:t>Functions and powers of inspectors</w:t>
        </w:r>
        <w:r>
          <w:tab/>
        </w:r>
        <w:r>
          <w:fldChar w:fldCharType="begin"/>
        </w:r>
        <w:r>
          <w:instrText xml:space="preserve"> PAGEREF _Toc19540588 \h </w:instrText>
        </w:r>
        <w:r>
          <w:fldChar w:fldCharType="separate"/>
        </w:r>
        <w:r w:rsidR="007D171A">
          <w:t>205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89" w:history="1">
        <w:r w:rsidRPr="008F18F9">
          <w:t>239</w:t>
        </w:r>
        <w:r>
          <w:rPr>
            <w:rFonts w:asciiTheme="minorHAnsi" w:eastAsiaTheme="minorEastAsia" w:hAnsiTheme="minorHAnsi" w:cstheme="minorBidi"/>
            <w:sz w:val="22"/>
            <w:szCs w:val="22"/>
            <w:lang w:eastAsia="en-AU"/>
          </w:rPr>
          <w:tab/>
        </w:r>
        <w:r w:rsidRPr="008F18F9">
          <w:t>Appointment of inspectors</w:t>
        </w:r>
        <w:r>
          <w:tab/>
        </w:r>
        <w:r>
          <w:fldChar w:fldCharType="begin"/>
        </w:r>
        <w:r>
          <w:instrText xml:space="preserve"> PAGEREF _Toc19540589 \h </w:instrText>
        </w:r>
        <w:r>
          <w:fldChar w:fldCharType="separate"/>
        </w:r>
        <w:r w:rsidR="007D171A">
          <w:t>205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0" w:history="1">
        <w:r w:rsidRPr="008F18F9">
          <w:t>240</w:t>
        </w:r>
        <w:r>
          <w:rPr>
            <w:rFonts w:asciiTheme="minorHAnsi" w:eastAsiaTheme="minorEastAsia" w:hAnsiTheme="minorHAnsi" w:cstheme="minorBidi"/>
            <w:sz w:val="22"/>
            <w:szCs w:val="22"/>
            <w:lang w:eastAsia="en-AU"/>
          </w:rPr>
          <w:tab/>
        </w:r>
        <w:r w:rsidRPr="008F18F9">
          <w:t>Identity card</w:t>
        </w:r>
        <w:r>
          <w:tab/>
        </w:r>
        <w:r>
          <w:fldChar w:fldCharType="begin"/>
        </w:r>
        <w:r>
          <w:instrText xml:space="preserve"> PAGEREF _Toc19540590 \h </w:instrText>
        </w:r>
        <w:r>
          <w:fldChar w:fldCharType="separate"/>
        </w:r>
        <w:r w:rsidR="007D171A">
          <w:t>206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1" w:history="1">
        <w:r w:rsidRPr="008F18F9">
          <w:t>241</w:t>
        </w:r>
        <w:r>
          <w:rPr>
            <w:rFonts w:asciiTheme="minorHAnsi" w:eastAsiaTheme="minorEastAsia" w:hAnsiTheme="minorHAnsi" w:cstheme="minorBidi"/>
            <w:sz w:val="22"/>
            <w:szCs w:val="22"/>
            <w:lang w:eastAsia="en-AU"/>
          </w:rPr>
          <w:tab/>
        </w:r>
        <w:r w:rsidRPr="008F18F9">
          <w:t>Display of identity card</w:t>
        </w:r>
        <w:r>
          <w:tab/>
        </w:r>
        <w:r>
          <w:fldChar w:fldCharType="begin"/>
        </w:r>
        <w:r>
          <w:instrText xml:space="preserve"> PAGEREF _Toc19540591 \h </w:instrText>
        </w:r>
        <w:r>
          <w:fldChar w:fldCharType="separate"/>
        </w:r>
        <w:r w:rsidR="007D171A">
          <w:t>206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92"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Legal proceedings</w:t>
        </w:r>
        <w:r w:rsidR="008650EA" w:rsidRPr="008650EA">
          <w:rPr>
            <w:vanish/>
          </w:rPr>
          <w:tab/>
        </w:r>
        <w:r w:rsidR="008650EA" w:rsidRPr="008650EA">
          <w:rPr>
            <w:vanish/>
          </w:rPr>
          <w:fldChar w:fldCharType="begin"/>
        </w:r>
        <w:r w:rsidR="008650EA" w:rsidRPr="008650EA">
          <w:rPr>
            <w:vanish/>
          </w:rPr>
          <w:instrText xml:space="preserve"> PAGEREF _Toc19540592 \h </w:instrText>
        </w:r>
        <w:r w:rsidR="008650EA" w:rsidRPr="008650EA">
          <w:rPr>
            <w:vanish/>
          </w:rPr>
        </w:r>
        <w:r w:rsidR="008650EA" w:rsidRPr="008650EA">
          <w:rPr>
            <w:vanish/>
          </w:rPr>
          <w:fldChar w:fldCharType="separate"/>
        </w:r>
        <w:r w:rsidR="007D171A">
          <w:rPr>
            <w:vanish/>
          </w:rPr>
          <w:t>207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3" w:history="1">
        <w:r w:rsidRPr="008F18F9">
          <w:t>241A</w:t>
        </w:r>
        <w:r>
          <w:rPr>
            <w:rFonts w:asciiTheme="minorHAnsi" w:eastAsiaTheme="minorEastAsia" w:hAnsiTheme="minorHAnsi" w:cstheme="minorBidi"/>
            <w:sz w:val="22"/>
            <w:szCs w:val="22"/>
            <w:lang w:eastAsia="en-AU"/>
          </w:rPr>
          <w:tab/>
        </w:r>
        <w:r w:rsidRPr="008F18F9">
          <w:t>Proceedings for indictable offences</w:t>
        </w:r>
        <w:r>
          <w:tab/>
        </w:r>
        <w:r>
          <w:fldChar w:fldCharType="begin"/>
        </w:r>
        <w:r>
          <w:instrText xml:space="preserve"> PAGEREF _Toc19540593 \h </w:instrText>
        </w:r>
        <w:r>
          <w:fldChar w:fldCharType="separate"/>
        </w:r>
        <w:r w:rsidR="007D171A">
          <w:t>207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4" w:history="1">
        <w:r w:rsidRPr="008F18F9">
          <w:t>242</w:t>
        </w:r>
        <w:r>
          <w:rPr>
            <w:rFonts w:asciiTheme="minorHAnsi" w:eastAsiaTheme="minorEastAsia" w:hAnsiTheme="minorHAnsi" w:cstheme="minorBidi"/>
            <w:sz w:val="22"/>
            <w:szCs w:val="22"/>
            <w:lang w:eastAsia="en-AU"/>
          </w:rPr>
          <w:tab/>
        </w:r>
        <w:r w:rsidRPr="008F18F9">
          <w:t>Proceedings for other offences</w:t>
        </w:r>
        <w:r>
          <w:tab/>
        </w:r>
        <w:r>
          <w:fldChar w:fldCharType="begin"/>
        </w:r>
        <w:r>
          <w:instrText xml:space="preserve"> PAGEREF _Toc19540594 \h </w:instrText>
        </w:r>
        <w:r>
          <w:fldChar w:fldCharType="separate"/>
        </w:r>
        <w:r w:rsidR="007D171A">
          <w:t>207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5" w:history="1">
        <w:r w:rsidRPr="008F18F9">
          <w:t>243</w:t>
        </w:r>
        <w:r>
          <w:rPr>
            <w:rFonts w:asciiTheme="minorHAnsi" w:eastAsiaTheme="minorEastAsia" w:hAnsiTheme="minorHAnsi" w:cstheme="minorBidi"/>
            <w:sz w:val="22"/>
            <w:szCs w:val="22"/>
            <w:lang w:eastAsia="en-AU"/>
          </w:rPr>
          <w:tab/>
        </w:r>
        <w:r w:rsidRPr="008F18F9">
          <w:t>Conduct may constitute offence and be subject of disciplinary proceedings</w:t>
        </w:r>
        <w:r>
          <w:tab/>
        </w:r>
        <w:r>
          <w:fldChar w:fldCharType="begin"/>
        </w:r>
        <w:r>
          <w:instrText xml:space="preserve"> PAGEREF _Toc19540595 \h </w:instrText>
        </w:r>
        <w:r>
          <w:fldChar w:fldCharType="separate"/>
        </w:r>
        <w:r w:rsidR="007D171A">
          <w:t>207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6" w:history="1">
        <w:r w:rsidRPr="008F18F9">
          <w:t>244</w:t>
        </w:r>
        <w:r>
          <w:rPr>
            <w:rFonts w:asciiTheme="minorHAnsi" w:eastAsiaTheme="minorEastAsia" w:hAnsiTheme="minorHAnsi" w:cstheme="minorBidi"/>
            <w:sz w:val="22"/>
            <w:szCs w:val="22"/>
            <w:lang w:eastAsia="en-AU"/>
          </w:rPr>
          <w:tab/>
        </w:r>
        <w:r w:rsidRPr="008F18F9">
          <w:t>Evidentiary certificates</w:t>
        </w:r>
        <w:r>
          <w:tab/>
        </w:r>
        <w:r>
          <w:fldChar w:fldCharType="begin"/>
        </w:r>
        <w:r>
          <w:instrText xml:space="preserve"> PAGEREF _Toc19540596 \h </w:instrText>
        </w:r>
        <w:r>
          <w:fldChar w:fldCharType="separate"/>
        </w:r>
        <w:r w:rsidR="007D171A">
          <w:t>208</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597" w:history="1">
        <w:r w:rsidR="008650EA" w:rsidRPr="008F18F9">
          <w:t>Division 4</w:t>
        </w:r>
        <w:r w:rsidR="008650EA">
          <w:rPr>
            <w:rFonts w:asciiTheme="minorHAnsi" w:eastAsiaTheme="minorEastAsia" w:hAnsiTheme="minorHAnsi" w:cstheme="minorBidi"/>
            <w:b w:val="0"/>
            <w:sz w:val="22"/>
            <w:szCs w:val="22"/>
            <w:lang w:eastAsia="en-AU"/>
          </w:rPr>
          <w:tab/>
        </w:r>
        <w:r w:rsidR="008650EA" w:rsidRPr="008F18F9">
          <w:t>Regulations</w:t>
        </w:r>
        <w:r w:rsidR="008650EA" w:rsidRPr="008650EA">
          <w:rPr>
            <w:vanish/>
          </w:rPr>
          <w:tab/>
        </w:r>
        <w:r w:rsidR="008650EA" w:rsidRPr="008650EA">
          <w:rPr>
            <w:vanish/>
          </w:rPr>
          <w:fldChar w:fldCharType="begin"/>
        </w:r>
        <w:r w:rsidR="008650EA" w:rsidRPr="008650EA">
          <w:rPr>
            <w:vanish/>
          </w:rPr>
          <w:instrText xml:space="preserve"> PAGEREF _Toc19540597 \h </w:instrText>
        </w:r>
        <w:r w:rsidR="008650EA" w:rsidRPr="008650EA">
          <w:rPr>
            <w:vanish/>
          </w:rPr>
        </w:r>
        <w:r w:rsidR="008650EA" w:rsidRPr="008650EA">
          <w:rPr>
            <w:vanish/>
          </w:rPr>
          <w:fldChar w:fldCharType="separate"/>
        </w:r>
        <w:r w:rsidR="007D171A">
          <w:rPr>
            <w:vanish/>
          </w:rPr>
          <w:t>209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8" w:history="1">
        <w:r w:rsidRPr="008F18F9">
          <w:t>245</w:t>
        </w:r>
        <w:r>
          <w:rPr>
            <w:rFonts w:asciiTheme="minorHAnsi" w:eastAsiaTheme="minorEastAsia" w:hAnsiTheme="minorHAnsi" w:cstheme="minorBidi"/>
            <w:sz w:val="22"/>
            <w:szCs w:val="22"/>
            <w:lang w:eastAsia="en-AU"/>
          </w:rPr>
          <w:tab/>
        </w:r>
        <w:r w:rsidRPr="008F18F9">
          <w:t>National regulations</w:t>
        </w:r>
        <w:r>
          <w:tab/>
        </w:r>
        <w:r>
          <w:fldChar w:fldCharType="begin"/>
        </w:r>
        <w:r>
          <w:instrText xml:space="preserve"> PAGEREF _Toc19540598 \h </w:instrText>
        </w:r>
        <w:r>
          <w:fldChar w:fldCharType="separate"/>
        </w:r>
        <w:r w:rsidR="007D171A">
          <w:t>209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599" w:history="1">
        <w:r w:rsidRPr="008F18F9">
          <w:t>246</w:t>
        </w:r>
        <w:r>
          <w:rPr>
            <w:rFonts w:asciiTheme="minorHAnsi" w:eastAsiaTheme="minorEastAsia" w:hAnsiTheme="minorHAnsi" w:cstheme="minorBidi"/>
            <w:sz w:val="22"/>
            <w:szCs w:val="22"/>
            <w:lang w:eastAsia="en-AU"/>
          </w:rPr>
          <w:tab/>
        </w:r>
        <w:r w:rsidRPr="008F18F9">
          <w:t>Parliamentary scrutiny of national regulations</w:t>
        </w:r>
        <w:r>
          <w:tab/>
        </w:r>
        <w:r>
          <w:fldChar w:fldCharType="begin"/>
        </w:r>
        <w:r>
          <w:instrText xml:space="preserve"> PAGEREF _Toc19540599 \h </w:instrText>
        </w:r>
        <w:r>
          <w:fldChar w:fldCharType="separate"/>
        </w:r>
        <w:r w:rsidR="007D171A">
          <w:t>210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00" w:history="1">
        <w:r w:rsidRPr="008F18F9">
          <w:t>247</w:t>
        </w:r>
        <w:r>
          <w:rPr>
            <w:rFonts w:asciiTheme="minorHAnsi" w:eastAsiaTheme="minorEastAsia" w:hAnsiTheme="minorHAnsi" w:cstheme="minorBidi"/>
            <w:sz w:val="22"/>
            <w:szCs w:val="22"/>
            <w:lang w:eastAsia="en-AU"/>
          </w:rPr>
          <w:tab/>
        </w:r>
        <w:r w:rsidRPr="008F18F9">
          <w:t>Effect of disallowance of national regulation</w:t>
        </w:r>
        <w:r>
          <w:tab/>
        </w:r>
        <w:r>
          <w:fldChar w:fldCharType="begin"/>
        </w:r>
        <w:r>
          <w:instrText xml:space="preserve"> PAGEREF _Toc19540600 \h </w:instrText>
        </w:r>
        <w:r>
          <w:fldChar w:fldCharType="separate"/>
        </w:r>
        <w:r w:rsidR="007D171A">
          <w:t>211</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01" w:history="1">
        <w:r w:rsidR="008650EA" w:rsidRPr="008F18F9">
          <w:t>Division 5</w:t>
        </w:r>
        <w:r w:rsidR="008650EA">
          <w:rPr>
            <w:rFonts w:asciiTheme="minorHAnsi" w:eastAsiaTheme="minorEastAsia" w:hAnsiTheme="minorHAnsi" w:cstheme="minorBidi"/>
            <w:b w:val="0"/>
            <w:sz w:val="22"/>
            <w:szCs w:val="22"/>
            <w:lang w:eastAsia="en-AU"/>
          </w:rPr>
          <w:tab/>
        </w:r>
        <w:r w:rsidR="008650EA" w:rsidRPr="008F18F9">
          <w:t>Miscellaneous</w:t>
        </w:r>
        <w:r w:rsidR="008650EA" w:rsidRPr="008650EA">
          <w:rPr>
            <w:vanish/>
          </w:rPr>
          <w:tab/>
        </w:r>
        <w:r w:rsidR="008650EA" w:rsidRPr="008650EA">
          <w:rPr>
            <w:vanish/>
          </w:rPr>
          <w:fldChar w:fldCharType="begin"/>
        </w:r>
        <w:r w:rsidR="008650EA" w:rsidRPr="008650EA">
          <w:rPr>
            <w:vanish/>
          </w:rPr>
          <w:instrText xml:space="preserve"> PAGEREF _Toc19540601 \h </w:instrText>
        </w:r>
        <w:r w:rsidR="008650EA" w:rsidRPr="008650EA">
          <w:rPr>
            <w:vanish/>
          </w:rPr>
        </w:r>
        <w:r w:rsidR="008650EA" w:rsidRPr="008650EA">
          <w:rPr>
            <w:vanish/>
          </w:rPr>
          <w:fldChar w:fldCharType="separate"/>
        </w:r>
        <w:r w:rsidR="007D171A">
          <w:rPr>
            <w:vanish/>
          </w:rPr>
          <w:t>211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02" w:history="1">
        <w:r w:rsidRPr="008F18F9">
          <w:t>248</w:t>
        </w:r>
        <w:r>
          <w:rPr>
            <w:rFonts w:asciiTheme="minorHAnsi" w:eastAsiaTheme="minorEastAsia" w:hAnsiTheme="minorHAnsi" w:cstheme="minorBidi"/>
            <w:sz w:val="22"/>
            <w:szCs w:val="22"/>
            <w:lang w:eastAsia="en-AU"/>
          </w:rPr>
          <w:tab/>
        </w:r>
        <w:r w:rsidRPr="008F18F9">
          <w:t>Combined notice may be given</w:t>
        </w:r>
        <w:r>
          <w:tab/>
        </w:r>
        <w:r>
          <w:fldChar w:fldCharType="begin"/>
        </w:r>
        <w:r>
          <w:instrText xml:space="preserve"> PAGEREF _Toc19540602 \h </w:instrText>
        </w:r>
        <w:r>
          <w:fldChar w:fldCharType="separate"/>
        </w:r>
        <w:r w:rsidR="007D171A">
          <w:t>211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03" w:history="1">
        <w:r w:rsidRPr="008F18F9">
          <w:t>249</w:t>
        </w:r>
        <w:r>
          <w:rPr>
            <w:rFonts w:asciiTheme="minorHAnsi" w:eastAsiaTheme="minorEastAsia" w:hAnsiTheme="minorHAnsi" w:cstheme="minorBidi"/>
            <w:sz w:val="22"/>
            <w:szCs w:val="22"/>
            <w:lang w:eastAsia="en-AU"/>
          </w:rPr>
          <w:tab/>
        </w:r>
        <w:r w:rsidRPr="008F18F9">
          <w:t>Fees</w:t>
        </w:r>
        <w:r>
          <w:tab/>
        </w:r>
        <w:r>
          <w:fldChar w:fldCharType="begin"/>
        </w:r>
        <w:r>
          <w:instrText xml:space="preserve"> PAGEREF _Toc19540603 \h </w:instrText>
        </w:r>
        <w:r>
          <w:fldChar w:fldCharType="separate"/>
        </w:r>
        <w:r w:rsidR="007D171A">
          <w:t>212</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604" w:history="1">
        <w:r w:rsidR="008650EA" w:rsidRPr="008F18F9">
          <w:t>Part 12</w:t>
        </w:r>
        <w:r w:rsidR="008650EA">
          <w:rPr>
            <w:rFonts w:asciiTheme="minorHAnsi" w:eastAsiaTheme="minorEastAsia" w:hAnsiTheme="minorHAnsi" w:cstheme="minorBidi"/>
            <w:b w:val="0"/>
            <w:sz w:val="22"/>
            <w:szCs w:val="22"/>
            <w:lang w:eastAsia="en-AU"/>
          </w:rPr>
          <w:tab/>
        </w:r>
        <w:r w:rsidR="008650EA" w:rsidRPr="008F18F9">
          <w:t>Transitional provisions</w:t>
        </w:r>
        <w:r w:rsidR="008650EA" w:rsidRPr="008650EA">
          <w:rPr>
            <w:vanish/>
          </w:rPr>
          <w:tab/>
        </w:r>
        <w:r w:rsidR="008650EA" w:rsidRPr="008650EA">
          <w:rPr>
            <w:vanish/>
          </w:rPr>
          <w:fldChar w:fldCharType="begin"/>
        </w:r>
        <w:r w:rsidR="008650EA" w:rsidRPr="008650EA">
          <w:rPr>
            <w:vanish/>
          </w:rPr>
          <w:instrText xml:space="preserve"> PAGEREF _Toc19540604 \h </w:instrText>
        </w:r>
        <w:r w:rsidR="008650EA" w:rsidRPr="008650EA">
          <w:rPr>
            <w:vanish/>
          </w:rPr>
        </w:r>
        <w:r w:rsidR="008650EA" w:rsidRPr="008650EA">
          <w:rPr>
            <w:vanish/>
          </w:rPr>
          <w:fldChar w:fldCharType="separate"/>
        </w:r>
        <w:r w:rsidR="007D171A">
          <w:rPr>
            <w:vanish/>
          </w:rPr>
          <w:t>213</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05"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t>Preliminary</w:t>
        </w:r>
        <w:r w:rsidR="008650EA" w:rsidRPr="008650EA">
          <w:rPr>
            <w:vanish/>
          </w:rPr>
          <w:tab/>
        </w:r>
        <w:r w:rsidR="008650EA" w:rsidRPr="008650EA">
          <w:rPr>
            <w:vanish/>
          </w:rPr>
          <w:fldChar w:fldCharType="begin"/>
        </w:r>
        <w:r w:rsidR="008650EA" w:rsidRPr="008650EA">
          <w:rPr>
            <w:vanish/>
          </w:rPr>
          <w:instrText xml:space="preserve"> PAGEREF _Toc19540605 \h </w:instrText>
        </w:r>
        <w:r w:rsidR="008650EA" w:rsidRPr="008650EA">
          <w:rPr>
            <w:vanish/>
          </w:rPr>
        </w:r>
        <w:r w:rsidR="008650EA" w:rsidRPr="008650EA">
          <w:rPr>
            <w:vanish/>
          </w:rPr>
          <w:fldChar w:fldCharType="separate"/>
        </w:r>
        <w:r w:rsidR="007D171A">
          <w:rPr>
            <w:vanish/>
          </w:rPr>
          <w:t>213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06" w:history="1">
        <w:r w:rsidRPr="008F18F9">
          <w:t>250</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_Toc19540606 \h </w:instrText>
        </w:r>
        <w:r>
          <w:fldChar w:fldCharType="separate"/>
        </w:r>
        <w:r w:rsidR="007D171A">
          <w:t>213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07" w:history="1">
        <w:r w:rsidRPr="008F18F9">
          <w:t>251</w:t>
        </w:r>
        <w:r>
          <w:rPr>
            <w:rFonts w:asciiTheme="minorHAnsi" w:eastAsiaTheme="minorEastAsia" w:hAnsiTheme="minorHAnsi" w:cstheme="minorBidi"/>
            <w:sz w:val="22"/>
            <w:szCs w:val="22"/>
            <w:lang w:eastAsia="en-AU"/>
          </w:rPr>
          <w:tab/>
        </w:r>
        <w:r w:rsidRPr="008F18F9">
          <w:t>References to registered health practitioners</w:t>
        </w:r>
        <w:r>
          <w:tab/>
        </w:r>
        <w:r>
          <w:fldChar w:fldCharType="begin"/>
        </w:r>
        <w:r>
          <w:instrText xml:space="preserve"> PAGEREF _Toc19540607 \h </w:instrText>
        </w:r>
        <w:r>
          <w:fldChar w:fldCharType="separate"/>
        </w:r>
        <w:r w:rsidR="007D171A">
          <w:t>214</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08"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t>Ministerial Council</w:t>
        </w:r>
        <w:r w:rsidR="008650EA" w:rsidRPr="008650EA">
          <w:rPr>
            <w:vanish/>
          </w:rPr>
          <w:tab/>
        </w:r>
        <w:r w:rsidR="008650EA" w:rsidRPr="008650EA">
          <w:rPr>
            <w:vanish/>
          </w:rPr>
          <w:fldChar w:fldCharType="begin"/>
        </w:r>
        <w:r w:rsidR="008650EA" w:rsidRPr="008650EA">
          <w:rPr>
            <w:vanish/>
          </w:rPr>
          <w:instrText xml:space="preserve"> PAGEREF _Toc19540608 \h </w:instrText>
        </w:r>
        <w:r w:rsidR="008650EA" w:rsidRPr="008650EA">
          <w:rPr>
            <w:vanish/>
          </w:rPr>
        </w:r>
        <w:r w:rsidR="008650EA" w:rsidRPr="008650EA">
          <w:rPr>
            <w:vanish/>
          </w:rPr>
          <w:fldChar w:fldCharType="separate"/>
        </w:r>
        <w:r w:rsidR="007D171A">
          <w:rPr>
            <w:vanish/>
          </w:rPr>
          <w:t>214</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09" w:history="1">
        <w:r w:rsidRPr="008F18F9">
          <w:t>252</w:t>
        </w:r>
        <w:r>
          <w:rPr>
            <w:rFonts w:asciiTheme="minorHAnsi" w:eastAsiaTheme="minorEastAsia" w:hAnsiTheme="minorHAnsi" w:cstheme="minorBidi"/>
            <w:sz w:val="22"/>
            <w:szCs w:val="22"/>
            <w:lang w:eastAsia="en-AU"/>
          </w:rPr>
          <w:tab/>
        </w:r>
        <w:r w:rsidRPr="008F18F9">
          <w:t>Directions given by Ministerial council</w:t>
        </w:r>
        <w:r>
          <w:tab/>
        </w:r>
        <w:r>
          <w:fldChar w:fldCharType="begin"/>
        </w:r>
        <w:r>
          <w:instrText xml:space="preserve"> PAGEREF _Toc19540609 \h </w:instrText>
        </w:r>
        <w:r>
          <w:fldChar w:fldCharType="separate"/>
        </w:r>
        <w:r w:rsidR="007D171A">
          <w:t>214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10" w:history="1">
        <w:r w:rsidRPr="008F18F9">
          <w:t>253</w:t>
        </w:r>
        <w:r>
          <w:rPr>
            <w:rFonts w:asciiTheme="minorHAnsi" w:eastAsiaTheme="minorEastAsia" w:hAnsiTheme="minorHAnsi" w:cstheme="minorBidi"/>
            <w:sz w:val="22"/>
            <w:szCs w:val="22"/>
            <w:lang w:eastAsia="en-AU"/>
          </w:rPr>
          <w:tab/>
        </w:r>
        <w:r w:rsidRPr="008F18F9">
          <w:t>Accreditation functions exercised by existing accreditation entities</w:t>
        </w:r>
        <w:r>
          <w:tab/>
        </w:r>
        <w:r>
          <w:fldChar w:fldCharType="begin"/>
        </w:r>
        <w:r>
          <w:instrText xml:space="preserve"> PAGEREF _Toc19540610 \h </w:instrText>
        </w:r>
        <w:r>
          <w:fldChar w:fldCharType="separate"/>
        </w:r>
        <w:r w:rsidR="007D171A">
          <w:t>214</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611" w:history="1">
        <w:r w:rsidRPr="008F18F9">
          <w:t>254</w:t>
        </w:r>
        <w:r>
          <w:rPr>
            <w:rFonts w:asciiTheme="minorHAnsi" w:eastAsiaTheme="minorEastAsia" w:hAnsiTheme="minorHAnsi" w:cstheme="minorBidi"/>
            <w:sz w:val="22"/>
            <w:szCs w:val="22"/>
            <w:lang w:eastAsia="en-AU"/>
          </w:rPr>
          <w:tab/>
        </w:r>
        <w:r w:rsidRPr="008F18F9">
          <w:t>Health profession standards approved by Ministerial Council</w:t>
        </w:r>
        <w:r>
          <w:tab/>
        </w:r>
        <w:r>
          <w:fldChar w:fldCharType="begin"/>
        </w:r>
        <w:r>
          <w:instrText xml:space="preserve"> PAGEREF _Toc19540611 \h </w:instrText>
        </w:r>
        <w:r>
          <w:fldChar w:fldCharType="separate"/>
        </w:r>
        <w:r w:rsidR="007D171A">
          <w:t>215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12" w:history="1">
        <w:r w:rsidRPr="008F18F9">
          <w:t>255</w:t>
        </w:r>
        <w:r>
          <w:rPr>
            <w:rFonts w:asciiTheme="minorHAnsi" w:eastAsiaTheme="minorEastAsia" w:hAnsiTheme="minorHAnsi" w:cstheme="minorBidi"/>
            <w:sz w:val="22"/>
            <w:szCs w:val="22"/>
            <w:lang w:eastAsia="en-AU"/>
          </w:rPr>
          <w:tab/>
        </w:r>
        <w:r w:rsidRPr="008F18F9">
          <w:t>Accreditation standards approved by National Board</w:t>
        </w:r>
        <w:r>
          <w:tab/>
        </w:r>
        <w:r>
          <w:fldChar w:fldCharType="begin"/>
        </w:r>
        <w:r>
          <w:instrText xml:space="preserve"> PAGEREF _Toc19540612 \h </w:instrText>
        </w:r>
        <w:r>
          <w:fldChar w:fldCharType="separate"/>
        </w:r>
        <w:r w:rsidR="007D171A">
          <w:t>215</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13" w:history="1">
        <w:r w:rsidR="008650EA" w:rsidRPr="008F18F9">
          <w:t>Division 3</w:t>
        </w:r>
        <w:r w:rsidR="008650EA">
          <w:rPr>
            <w:rFonts w:asciiTheme="minorHAnsi" w:eastAsiaTheme="minorEastAsia" w:hAnsiTheme="minorHAnsi" w:cstheme="minorBidi"/>
            <w:b w:val="0"/>
            <w:sz w:val="22"/>
            <w:szCs w:val="22"/>
            <w:lang w:eastAsia="en-AU"/>
          </w:rPr>
          <w:tab/>
        </w:r>
        <w:r w:rsidR="008650EA" w:rsidRPr="008F18F9">
          <w:t>Advisory Council</w:t>
        </w:r>
        <w:r w:rsidR="008650EA" w:rsidRPr="008650EA">
          <w:rPr>
            <w:vanish/>
          </w:rPr>
          <w:tab/>
        </w:r>
        <w:r w:rsidR="008650EA" w:rsidRPr="008650EA">
          <w:rPr>
            <w:vanish/>
          </w:rPr>
          <w:fldChar w:fldCharType="begin"/>
        </w:r>
        <w:r w:rsidR="008650EA" w:rsidRPr="008650EA">
          <w:rPr>
            <w:vanish/>
          </w:rPr>
          <w:instrText xml:space="preserve"> PAGEREF _Toc19540613 \h </w:instrText>
        </w:r>
        <w:r w:rsidR="008650EA" w:rsidRPr="008650EA">
          <w:rPr>
            <w:vanish/>
          </w:rPr>
        </w:r>
        <w:r w:rsidR="008650EA" w:rsidRPr="008650EA">
          <w:rPr>
            <w:vanish/>
          </w:rPr>
          <w:fldChar w:fldCharType="separate"/>
        </w:r>
        <w:r w:rsidR="007D171A">
          <w:rPr>
            <w:vanish/>
          </w:rPr>
          <w:t>216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14" w:history="1">
        <w:r w:rsidRPr="008F18F9">
          <w:t>256</w:t>
        </w:r>
        <w:r>
          <w:rPr>
            <w:rFonts w:asciiTheme="minorHAnsi" w:eastAsiaTheme="minorEastAsia" w:hAnsiTheme="minorHAnsi" w:cstheme="minorBidi"/>
            <w:sz w:val="22"/>
            <w:szCs w:val="22"/>
            <w:lang w:eastAsia="en-AU"/>
          </w:rPr>
          <w:tab/>
        </w:r>
        <w:r w:rsidRPr="008F18F9">
          <w:t>Members of Advisory Council</w:t>
        </w:r>
        <w:r>
          <w:tab/>
        </w:r>
        <w:r>
          <w:fldChar w:fldCharType="begin"/>
        </w:r>
        <w:r>
          <w:instrText xml:space="preserve"> PAGEREF _Toc19540614 \h </w:instrText>
        </w:r>
        <w:r>
          <w:fldChar w:fldCharType="separate"/>
        </w:r>
        <w:r w:rsidR="007D171A">
          <w:t>216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15" w:history="1">
        <w:r w:rsidR="008650EA" w:rsidRPr="008F18F9">
          <w:t>Division 4</w:t>
        </w:r>
        <w:r w:rsidR="008650EA">
          <w:rPr>
            <w:rFonts w:asciiTheme="minorHAnsi" w:eastAsiaTheme="minorEastAsia" w:hAnsiTheme="minorHAnsi" w:cstheme="minorBidi"/>
            <w:b w:val="0"/>
            <w:sz w:val="22"/>
            <w:szCs w:val="22"/>
            <w:lang w:eastAsia="en-AU"/>
          </w:rPr>
          <w:tab/>
        </w:r>
        <w:r w:rsidR="008650EA" w:rsidRPr="008F18F9">
          <w:t>National Agency</w:t>
        </w:r>
        <w:r w:rsidR="008650EA" w:rsidRPr="008650EA">
          <w:rPr>
            <w:vanish/>
          </w:rPr>
          <w:tab/>
        </w:r>
        <w:r w:rsidR="008650EA" w:rsidRPr="008650EA">
          <w:rPr>
            <w:vanish/>
          </w:rPr>
          <w:fldChar w:fldCharType="begin"/>
        </w:r>
        <w:r w:rsidR="008650EA" w:rsidRPr="008650EA">
          <w:rPr>
            <w:vanish/>
          </w:rPr>
          <w:instrText xml:space="preserve"> PAGEREF _Toc19540615 \h </w:instrText>
        </w:r>
        <w:r w:rsidR="008650EA" w:rsidRPr="008650EA">
          <w:rPr>
            <w:vanish/>
          </w:rPr>
        </w:r>
        <w:r w:rsidR="008650EA" w:rsidRPr="008650EA">
          <w:rPr>
            <w:vanish/>
          </w:rPr>
          <w:fldChar w:fldCharType="separate"/>
        </w:r>
        <w:r w:rsidR="007D171A">
          <w:rPr>
            <w:vanish/>
          </w:rPr>
          <w:t>216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16" w:history="1">
        <w:r w:rsidRPr="008F18F9">
          <w:t>257</w:t>
        </w:r>
        <w:r>
          <w:rPr>
            <w:rFonts w:asciiTheme="minorHAnsi" w:eastAsiaTheme="minorEastAsia" w:hAnsiTheme="minorHAnsi" w:cstheme="minorBidi"/>
            <w:sz w:val="22"/>
            <w:szCs w:val="22"/>
            <w:lang w:eastAsia="en-AU"/>
          </w:rPr>
          <w:tab/>
        </w:r>
        <w:r w:rsidRPr="008F18F9">
          <w:t>Health profession agreements</w:t>
        </w:r>
        <w:r>
          <w:tab/>
        </w:r>
        <w:r>
          <w:fldChar w:fldCharType="begin"/>
        </w:r>
        <w:r>
          <w:instrText xml:space="preserve"> PAGEREF _Toc19540616 \h </w:instrText>
        </w:r>
        <w:r>
          <w:fldChar w:fldCharType="separate"/>
        </w:r>
        <w:r w:rsidR="007D171A">
          <w:t>216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17" w:history="1">
        <w:r w:rsidRPr="008F18F9">
          <w:t>258</w:t>
        </w:r>
        <w:r>
          <w:rPr>
            <w:rFonts w:asciiTheme="minorHAnsi" w:eastAsiaTheme="minorEastAsia" w:hAnsiTheme="minorHAnsi" w:cstheme="minorBidi"/>
            <w:sz w:val="22"/>
            <w:szCs w:val="22"/>
            <w:lang w:eastAsia="en-AU"/>
          </w:rPr>
          <w:tab/>
        </w:r>
        <w:r w:rsidRPr="008F18F9">
          <w:t>Service agreement</w:t>
        </w:r>
        <w:r>
          <w:tab/>
        </w:r>
        <w:r>
          <w:fldChar w:fldCharType="begin"/>
        </w:r>
        <w:r>
          <w:instrText xml:space="preserve"> PAGEREF _Toc19540617 \h </w:instrText>
        </w:r>
        <w:r>
          <w:fldChar w:fldCharType="separate"/>
        </w:r>
        <w:r w:rsidR="007D171A">
          <w:t>217</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18" w:history="1">
        <w:r w:rsidR="008650EA" w:rsidRPr="008F18F9">
          <w:t>Division 5</w:t>
        </w:r>
        <w:r w:rsidR="008650EA">
          <w:rPr>
            <w:rFonts w:asciiTheme="minorHAnsi" w:eastAsiaTheme="minorEastAsia" w:hAnsiTheme="minorHAnsi" w:cstheme="minorBidi"/>
            <w:b w:val="0"/>
            <w:sz w:val="22"/>
            <w:szCs w:val="22"/>
            <w:lang w:eastAsia="en-AU"/>
          </w:rPr>
          <w:tab/>
        </w:r>
        <w:r w:rsidR="008650EA" w:rsidRPr="008F18F9">
          <w:t>Agency Management Committee</w:t>
        </w:r>
        <w:r w:rsidR="008650EA" w:rsidRPr="008650EA">
          <w:rPr>
            <w:vanish/>
          </w:rPr>
          <w:tab/>
        </w:r>
        <w:r w:rsidR="008650EA" w:rsidRPr="008650EA">
          <w:rPr>
            <w:vanish/>
          </w:rPr>
          <w:fldChar w:fldCharType="begin"/>
        </w:r>
        <w:r w:rsidR="008650EA" w:rsidRPr="008650EA">
          <w:rPr>
            <w:vanish/>
          </w:rPr>
          <w:instrText xml:space="preserve"> PAGEREF _Toc19540618 \h </w:instrText>
        </w:r>
        <w:r w:rsidR="008650EA" w:rsidRPr="008650EA">
          <w:rPr>
            <w:vanish/>
          </w:rPr>
        </w:r>
        <w:r w:rsidR="008650EA" w:rsidRPr="008650EA">
          <w:rPr>
            <w:vanish/>
          </w:rPr>
          <w:fldChar w:fldCharType="separate"/>
        </w:r>
        <w:r w:rsidR="007D171A">
          <w:rPr>
            <w:vanish/>
          </w:rPr>
          <w:t>217</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19" w:history="1">
        <w:r w:rsidRPr="008F18F9">
          <w:t>259</w:t>
        </w:r>
        <w:r>
          <w:rPr>
            <w:rFonts w:asciiTheme="minorHAnsi" w:eastAsiaTheme="minorEastAsia" w:hAnsiTheme="minorHAnsi" w:cstheme="minorBidi"/>
            <w:sz w:val="22"/>
            <w:szCs w:val="22"/>
            <w:lang w:eastAsia="en-AU"/>
          </w:rPr>
          <w:tab/>
        </w:r>
        <w:r w:rsidRPr="008F18F9">
          <w:t>Members of Agency Management Committee</w:t>
        </w:r>
        <w:r>
          <w:tab/>
        </w:r>
        <w:r>
          <w:fldChar w:fldCharType="begin"/>
        </w:r>
        <w:r>
          <w:instrText xml:space="preserve"> PAGEREF _Toc19540619 \h </w:instrText>
        </w:r>
        <w:r>
          <w:fldChar w:fldCharType="separate"/>
        </w:r>
        <w:r w:rsidR="007D171A">
          <w:t>217</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20" w:history="1">
        <w:r w:rsidR="008650EA" w:rsidRPr="008F18F9">
          <w:t>Division 6</w:t>
        </w:r>
        <w:r w:rsidR="008650EA">
          <w:rPr>
            <w:rFonts w:asciiTheme="minorHAnsi" w:eastAsiaTheme="minorEastAsia" w:hAnsiTheme="minorHAnsi" w:cstheme="minorBidi"/>
            <w:b w:val="0"/>
            <w:sz w:val="22"/>
            <w:szCs w:val="22"/>
            <w:lang w:eastAsia="en-AU"/>
          </w:rPr>
          <w:tab/>
        </w:r>
        <w:r w:rsidR="008650EA" w:rsidRPr="008F18F9">
          <w:t>Staff, consultants and contractors of National Agency</w:t>
        </w:r>
        <w:r w:rsidR="008650EA" w:rsidRPr="008650EA">
          <w:rPr>
            <w:vanish/>
          </w:rPr>
          <w:tab/>
        </w:r>
        <w:r w:rsidR="008650EA" w:rsidRPr="008650EA">
          <w:rPr>
            <w:vanish/>
          </w:rPr>
          <w:fldChar w:fldCharType="begin"/>
        </w:r>
        <w:r w:rsidR="008650EA" w:rsidRPr="008650EA">
          <w:rPr>
            <w:vanish/>
          </w:rPr>
          <w:instrText xml:space="preserve"> PAGEREF _Toc19540620 \h </w:instrText>
        </w:r>
        <w:r w:rsidR="008650EA" w:rsidRPr="008650EA">
          <w:rPr>
            <w:vanish/>
          </w:rPr>
        </w:r>
        <w:r w:rsidR="008650EA" w:rsidRPr="008650EA">
          <w:rPr>
            <w:vanish/>
          </w:rPr>
          <w:fldChar w:fldCharType="separate"/>
        </w:r>
        <w:r w:rsidR="007D171A">
          <w:rPr>
            <w:vanish/>
          </w:rPr>
          <w:t>218</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1" w:history="1">
        <w:r w:rsidRPr="008F18F9">
          <w:t>260</w:t>
        </w:r>
        <w:r>
          <w:rPr>
            <w:rFonts w:asciiTheme="minorHAnsi" w:eastAsiaTheme="minorEastAsia" w:hAnsiTheme="minorHAnsi" w:cstheme="minorBidi"/>
            <w:sz w:val="22"/>
            <w:szCs w:val="22"/>
            <w:lang w:eastAsia="en-AU"/>
          </w:rPr>
          <w:tab/>
        </w:r>
        <w:r w:rsidRPr="008F18F9">
          <w:t>Chief executive officer</w:t>
        </w:r>
        <w:r>
          <w:tab/>
        </w:r>
        <w:r>
          <w:fldChar w:fldCharType="begin"/>
        </w:r>
        <w:r>
          <w:instrText xml:space="preserve"> PAGEREF _Toc19540621 \h </w:instrText>
        </w:r>
        <w:r>
          <w:fldChar w:fldCharType="separate"/>
        </w:r>
        <w:r w:rsidR="007D171A">
          <w:t>218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2" w:history="1">
        <w:r w:rsidRPr="008F18F9">
          <w:t>261</w:t>
        </w:r>
        <w:r>
          <w:rPr>
            <w:rFonts w:asciiTheme="minorHAnsi" w:eastAsiaTheme="minorEastAsia" w:hAnsiTheme="minorHAnsi" w:cstheme="minorBidi"/>
            <w:sz w:val="22"/>
            <w:szCs w:val="22"/>
            <w:lang w:eastAsia="en-AU"/>
          </w:rPr>
          <w:tab/>
        </w:r>
        <w:r w:rsidRPr="008F18F9">
          <w:t>Staff</w:t>
        </w:r>
        <w:r>
          <w:tab/>
        </w:r>
        <w:r>
          <w:fldChar w:fldCharType="begin"/>
        </w:r>
        <w:r>
          <w:instrText xml:space="preserve"> PAGEREF _Toc19540622 \h </w:instrText>
        </w:r>
        <w:r>
          <w:fldChar w:fldCharType="separate"/>
        </w:r>
        <w:r w:rsidR="007D171A">
          <w:t>218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3" w:history="1">
        <w:r w:rsidRPr="008F18F9">
          <w:t>262</w:t>
        </w:r>
        <w:r>
          <w:rPr>
            <w:rFonts w:asciiTheme="minorHAnsi" w:eastAsiaTheme="minorEastAsia" w:hAnsiTheme="minorHAnsi" w:cstheme="minorBidi"/>
            <w:sz w:val="22"/>
            <w:szCs w:val="22"/>
            <w:lang w:eastAsia="en-AU"/>
          </w:rPr>
          <w:tab/>
        </w:r>
        <w:r w:rsidRPr="008F18F9">
          <w:t>Consultants and contractors</w:t>
        </w:r>
        <w:r>
          <w:tab/>
        </w:r>
        <w:r>
          <w:fldChar w:fldCharType="begin"/>
        </w:r>
        <w:r>
          <w:instrText xml:space="preserve"> PAGEREF _Toc19540623 \h </w:instrText>
        </w:r>
        <w:r>
          <w:fldChar w:fldCharType="separate"/>
        </w:r>
        <w:r w:rsidR="007D171A">
          <w:t>219</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24" w:history="1">
        <w:r w:rsidR="008650EA" w:rsidRPr="008F18F9">
          <w:t>Division 7</w:t>
        </w:r>
        <w:r w:rsidR="008650EA">
          <w:rPr>
            <w:rFonts w:asciiTheme="minorHAnsi" w:eastAsiaTheme="minorEastAsia" w:hAnsiTheme="minorHAnsi" w:cstheme="minorBidi"/>
            <w:b w:val="0"/>
            <w:sz w:val="22"/>
            <w:szCs w:val="22"/>
            <w:lang w:eastAsia="en-AU"/>
          </w:rPr>
          <w:tab/>
        </w:r>
        <w:r w:rsidR="008650EA" w:rsidRPr="008F18F9">
          <w:t>Reports</w:t>
        </w:r>
        <w:r w:rsidR="008650EA" w:rsidRPr="008650EA">
          <w:rPr>
            <w:vanish/>
          </w:rPr>
          <w:tab/>
        </w:r>
        <w:r w:rsidR="008650EA" w:rsidRPr="008650EA">
          <w:rPr>
            <w:vanish/>
          </w:rPr>
          <w:fldChar w:fldCharType="begin"/>
        </w:r>
        <w:r w:rsidR="008650EA" w:rsidRPr="008650EA">
          <w:rPr>
            <w:vanish/>
          </w:rPr>
          <w:instrText xml:space="preserve"> PAGEREF _Toc19540624 \h </w:instrText>
        </w:r>
        <w:r w:rsidR="008650EA" w:rsidRPr="008650EA">
          <w:rPr>
            <w:vanish/>
          </w:rPr>
        </w:r>
        <w:r w:rsidR="008650EA" w:rsidRPr="008650EA">
          <w:rPr>
            <w:vanish/>
          </w:rPr>
          <w:fldChar w:fldCharType="separate"/>
        </w:r>
        <w:r w:rsidR="007D171A">
          <w:rPr>
            <w:vanish/>
          </w:rPr>
          <w:t>219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5" w:history="1">
        <w:r w:rsidRPr="008F18F9">
          <w:t>263</w:t>
        </w:r>
        <w:r>
          <w:rPr>
            <w:rFonts w:asciiTheme="minorHAnsi" w:eastAsiaTheme="minorEastAsia" w:hAnsiTheme="minorHAnsi" w:cstheme="minorBidi"/>
            <w:sz w:val="22"/>
            <w:szCs w:val="22"/>
            <w:lang w:eastAsia="en-AU"/>
          </w:rPr>
          <w:tab/>
        </w:r>
        <w:r w:rsidRPr="008F18F9">
          <w:t>Annual report</w:t>
        </w:r>
        <w:r>
          <w:tab/>
        </w:r>
        <w:r>
          <w:fldChar w:fldCharType="begin"/>
        </w:r>
        <w:r>
          <w:instrText xml:space="preserve"> PAGEREF _Toc19540625 \h </w:instrText>
        </w:r>
        <w:r>
          <w:fldChar w:fldCharType="separate"/>
        </w:r>
        <w:r w:rsidR="007D171A">
          <w:t>219</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26" w:history="1">
        <w:r w:rsidR="008650EA" w:rsidRPr="008F18F9">
          <w:t>Division 8</w:t>
        </w:r>
        <w:r w:rsidR="008650EA">
          <w:rPr>
            <w:rFonts w:asciiTheme="minorHAnsi" w:eastAsiaTheme="minorEastAsia" w:hAnsiTheme="minorHAnsi" w:cstheme="minorBidi"/>
            <w:b w:val="0"/>
            <w:sz w:val="22"/>
            <w:szCs w:val="22"/>
            <w:lang w:eastAsia="en-AU"/>
          </w:rPr>
          <w:tab/>
        </w:r>
        <w:r w:rsidR="008650EA" w:rsidRPr="008F18F9">
          <w:t>National Boards</w:t>
        </w:r>
        <w:r w:rsidR="008650EA" w:rsidRPr="008650EA">
          <w:rPr>
            <w:vanish/>
          </w:rPr>
          <w:tab/>
        </w:r>
        <w:r w:rsidR="008650EA" w:rsidRPr="008650EA">
          <w:rPr>
            <w:vanish/>
          </w:rPr>
          <w:fldChar w:fldCharType="begin"/>
        </w:r>
        <w:r w:rsidR="008650EA" w:rsidRPr="008650EA">
          <w:rPr>
            <w:vanish/>
          </w:rPr>
          <w:instrText xml:space="preserve"> PAGEREF _Toc19540626 \h </w:instrText>
        </w:r>
        <w:r w:rsidR="008650EA" w:rsidRPr="008650EA">
          <w:rPr>
            <w:vanish/>
          </w:rPr>
        </w:r>
        <w:r w:rsidR="008650EA" w:rsidRPr="008650EA">
          <w:rPr>
            <w:vanish/>
          </w:rPr>
          <w:fldChar w:fldCharType="separate"/>
        </w:r>
        <w:r w:rsidR="007D171A">
          <w:rPr>
            <w:vanish/>
          </w:rPr>
          <w:t>219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7" w:history="1">
        <w:r w:rsidRPr="008F18F9">
          <w:t>264</w:t>
        </w:r>
        <w:r>
          <w:rPr>
            <w:rFonts w:asciiTheme="minorHAnsi" w:eastAsiaTheme="minorEastAsia" w:hAnsiTheme="minorHAnsi" w:cstheme="minorBidi"/>
            <w:sz w:val="22"/>
            <w:szCs w:val="22"/>
            <w:lang w:eastAsia="en-AU"/>
          </w:rPr>
          <w:tab/>
        </w:r>
        <w:r w:rsidRPr="008F18F9">
          <w:t>Members of National Boards</w:t>
        </w:r>
        <w:r>
          <w:tab/>
        </w:r>
        <w:r>
          <w:fldChar w:fldCharType="begin"/>
        </w:r>
        <w:r>
          <w:instrText xml:space="preserve"> PAGEREF _Toc19540627 \h </w:instrText>
        </w:r>
        <w:r>
          <w:fldChar w:fldCharType="separate"/>
        </w:r>
        <w:r w:rsidR="007D171A">
          <w:t>219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8" w:history="1">
        <w:r w:rsidRPr="008F18F9">
          <w:t>265</w:t>
        </w:r>
        <w:r>
          <w:rPr>
            <w:rFonts w:asciiTheme="minorHAnsi" w:eastAsiaTheme="minorEastAsia" w:hAnsiTheme="minorHAnsi" w:cstheme="minorBidi"/>
            <w:sz w:val="22"/>
            <w:szCs w:val="22"/>
            <w:lang w:eastAsia="en-AU"/>
          </w:rPr>
          <w:tab/>
        </w:r>
        <w:r w:rsidRPr="008F18F9">
          <w:t>Committees</w:t>
        </w:r>
        <w:r>
          <w:tab/>
        </w:r>
        <w:r>
          <w:fldChar w:fldCharType="begin"/>
        </w:r>
        <w:r>
          <w:instrText xml:space="preserve"> PAGEREF _Toc19540628 \h </w:instrText>
        </w:r>
        <w:r>
          <w:fldChar w:fldCharType="separate"/>
        </w:r>
        <w:r w:rsidR="007D171A">
          <w:t>220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29" w:history="1">
        <w:r w:rsidRPr="008F18F9">
          <w:t>266</w:t>
        </w:r>
        <w:r>
          <w:rPr>
            <w:rFonts w:asciiTheme="minorHAnsi" w:eastAsiaTheme="minorEastAsia" w:hAnsiTheme="minorHAnsi" w:cstheme="minorBidi"/>
            <w:sz w:val="22"/>
            <w:szCs w:val="22"/>
            <w:lang w:eastAsia="en-AU"/>
          </w:rPr>
          <w:tab/>
        </w:r>
        <w:r w:rsidRPr="008F18F9">
          <w:t>Delegation</w:t>
        </w:r>
        <w:r>
          <w:tab/>
        </w:r>
        <w:r>
          <w:fldChar w:fldCharType="begin"/>
        </w:r>
        <w:r>
          <w:instrText xml:space="preserve"> PAGEREF _Toc19540629 \h </w:instrText>
        </w:r>
        <w:r>
          <w:fldChar w:fldCharType="separate"/>
        </w:r>
        <w:r w:rsidR="007D171A">
          <w:t>220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30" w:history="1">
        <w:r w:rsidR="008650EA" w:rsidRPr="008F18F9">
          <w:t>Division 9</w:t>
        </w:r>
        <w:r w:rsidR="008650EA">
          <w:rPr>
            <w:rFonts w:asciiTheme="minorHAnsi" w:eastAsiaTheme="minorEastAsia" w:hAnsiTheme="minorHAnsi" w:cstheme="minorBidi"/>
            <w:b w:val="0"/>
            <w:sz w:val="22"/>
            <w:szCs w:val="22"/>
            <w:lang w:eastAsia="en-AU"/>
          </w:rPr>
          <w:tab/>
        </w:r>
        <w:r w:rsidR="008650EA" w:rsidRPr="008F18F9">
          <w:t>Agency Fund</w:t>
        </w:r>
        <w:r w:rsidR="008650EA" w:rsidRPr="008650EA">
          <w:rPr>
            <w:vanish/>
          </w:rPr>
          <w:tab/>
        </w:r>
        <w:r w:rsidR="008650EA" w:rsidRPr="008650EA">
          <w:rPr>
            <w:vanish/>
          </w:rPr>
          <w:fldChar w:fldCharType="begin"/>
        </w:r>
        <w:r w:rsidR="008650EA" w:rsidRPr="008650EA">
          <w:rPr>
            <w:vanish/>
          </w:rPr>
          <w:instrText xml:space="preserve"> PAGEREF _Toc19540630 \h </w:instrText>
        </w:r>
        <w:r w:rsidR="008650EA" w:rsidRPr="008650EA">
          <w:rPr>
            <w:vanish/>
          </w:rPr>
        </w:r>
        <w:r w:rsidR="008650EA" w:rsidRPr="008650EA">
          <w:rPr>
            <w:vanish/>
          </w:rPr>
          <w:fldChar w:fldCharType="separate"/>
        </w:r>
        <w:r w:rsidR="007D171A">
          <w:rPr>
            <w:vanish/>
          </w:rPr>
          <w:t>221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1" w:history="1">
        <w:r w:rsidRPr="008F18F9">
          <w:t>267</w:t>
        </w:r>
        <w:r>
          <w:rPr>
            <w:rFonts w:asciiTheme="minorHAnsi" w:eastAsiaTheme="minorEastAsia" w:hAnsiTheme="minorHAnsi" w:cstheme="minorBidi"/>
            <w:sz w:val="22"/>
            <w:szCs w:val="22"/>
            <w:lang w:eastAsia="en-AU"/>
          </w:rPr>
          <w:tab/>
        </w:r>
        <w:r w:rsidRPr="008F18F9">
          <w:t>Agency Fund</w:t>
        </w:r>
        <w:r>
          <w:tab/>
        </w:r>
        <w:r>
          <w:fldChar w:fldCharType="begin"/>
        </w:r>
        <w:r>
          <w:instrText xml:space="preserve"> PAGEREF _Toc19540631 \h </w:instrText>
        </w:r>
        <w:r>
          <w:fldChar w:fldCharType="separate"/>
        </w:r>
        <w:r w:rsidR="007D171A">
          <w:t>221</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32" w:history="1">
        <w:r w:rsidR="008650EA" w:rsidRPr="008F18F9">
          <w:t>Division 10</w:t>
        </w:r>
        <w:r w:rsidR="008650EA">
          <w:rPr>
            <w:rFonts w:asciiTheme="minorHAnsi" w:eastAsiaTheme="minorEastAsia" w:hAnsiTheme="minorHAnsi" w:cstheme="minorBidi"/>
            <w:b w:val="0"/>
            <w:sz w:val="22"/>
            <w:szCs w:val="22"/>
            <w:lang w:eastAsia="en-AU"/>
          </w:rPr>
          <w:tab/>
        </w:r>
        <w:r w:rsidR="008650EA" w:rsidRPr="008F18F9">
          <w:t>Offences</w:t>
        </w:r>
        <w:r w:rsidR="008650EA" w:rsidRPr="008650EA">
          <w:rPr>
            <w:vanish/>
          </w:rPr>
          <w:tab/>
        </w:r>
        <w:r w:rsidR="008650EA" w:rsidRPr="008650EA">
          <w:rPr>
            <w:vanish/>
          </w:rPr>
          <w:fldChar w:fldCharType="begin"/>
        </w:r>
        <w:r w:rsidR="008650EA" w:rsidRPr="008650EA">
          <w:rPr>
            <w:vanish/>
          </w:rPr>
          <w:instrText xml:space="preserve"> PAGEREF _Toc19540632 \h </w:instrText>
        </w:r>
        <w:r w:rsidR="008650EA" w:rsidRPr="008650EA">
          <w:rPr>
            <w:vanish/>
          </w:rPr>
        </w:r>
        <w:r w:rsidR="008650EA" w:rsidRPr="008650EA">
          <w:rPr>
            <w:vanish/>
          </w:rPr>
          <w:fldChar w:fldCharType="separate"/>
        </w:r>
        <w:r w:rsidR="007D171A">
          <w:rPr>
            <w:vanish/>
          </w:rPr>
          <w:t>221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3" w:history="1">
        <w:r w:rsidRPr="008F18F9">
          <w:t>268</w:t>
        </w:r>
        <w:r>
          <w:rPr>
            <w:rFonts w:asciiTheme="minorHAnsi" w:eastAsiaTheme="minorEastAsia" w:hAnsiTheme="minorHAnsi" w:cstheme="minorBidi"/>
            <w:sz w:val="22"/>
            <w:szCs w:val="22"/>
            <w:lang w:eastAsia="en-AU"/>
          </w:rPr>
          <w:tab/>
        </w:r>
        <w:r w:rsidRPr="008F18F9">
          <w:t>Offences</w:t>
        </w:r>
        <w:r>
          <w:tab/>
        </w:r>
        <w:r>
          <w:fldChar w:fldCharType="begin"/>
        </w:r>
        <w:r>
          <w:instrText xml:space="preserve"> PAGEREF _Toc19540633 \h </w:instrText>
        </w:r>
        <w:r>
          <w:fldChar w:fldCharType="separate"/>
        </w:r>
        <w:r w:rsidR="007D171A">
          <w:t>221</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34" w:history="1">
        <w:r w:rsidR="008650EA" w:rsidRPr="008F18F9">
          <w:t>Division 11</w:t>
        </w:r>
        <w:r w:rsidR="008650EA">
          <w:rPr>
            <w:rFonts w:asciiTheme="minorHAnsi" w:eastAsiaTheme="minorEastAsia" w:hAnsiTheme="minorHAnsi" w:cstheme="minorBidi"/>
            <w:b w:val="0"/>
            <w:sz w:val="22"/>
            <w:szCs w:val="22"/>
            <w:lang w:eastAsia="en-AU"/>
          </w:rPr>
          <w:tab/>
        </w:r>
        <w:r w:rsidR="008650EA" w:rsidRPr="008F18F9">
          <w:t>Registration</w:t>
        </w:r>
        <w:r w:rsidR="008650EA" w:rsidRPr="008650EA">
          <w:rPr>
            <w:vanish/>
          </w:rPr>
          <w:tab/>
        </w:r>
        <w:r w:rsidR="008650EA" w:rsidRPr="008650EA">
          <w:rPr>
            <w:vanish/>
          </w:rPr>
          <w:fldChar w:fldCharType="begin"/>
        </w:r>
        <w:r w:rsidR="008650EA" w:rsidRPr="008650EA">
          <w:rPr>
            <w:vanish/>
          </w:rPr>
          <w:instrText xml:space="preserve"> PAGEREF _Toc19540634 \h </w:instrText>
        </w:r>
        <w:r w:rsidR="008650EA" w:rsidRPr="008650EA">
          <w:rPr>
            <w:vanish/>
          </w:rPr>
        </w:r>
        <w:r w:rsidR="008650EA" w:rsidRPr="008650EA">
          <w:rPr>
            <w:vanish/>
          </w:rPr>
          <w:fldChar w:fldCharType="separate"/>
        </w:r>
        <w:r w:rsidR="007D171A">
          <w:rPr>
            <w:vanish/>
          </w:rPr>
          <w:t>221</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5" w:history="1">
        <w:r w:rsidRPr="008F18F9">
          <w:t>269</w:t>
        </w:r>
        <w:r>
          <w:rPr>
            <w:rFonts w:asciiTheme="minorHAnsi" w:eastAsiaTheme="minorEastAsia" w:hAnsiTheme="minorHAnsi" w:cstheme="minorBidi"/>
            <w:sz w:val="22"/>
            <w:szCs w:val="22"/>
            <w:lang w:eastAsia="en-AU"/>
          </w:rPr>
          <w:tab/>
        </w:r>
        <w:r w:rsidRPr="008F18F9">
          <w:t>General registration</w:t>
        </w:r>
        <w:r>
          <w:tab/>
        </w:r>
        <w:r>
          <w:fldChar w:fldCharType="begin"/>
        </w:r>
        <w:r>
          <w:instrText xml:space="preserve"> PAGEREF _Toc19540635 \h </w:instrText>
        </w:r>
        <w:r>
          <w:fldChar w:fldCharType="separate"/>
        </w:r>
        <w:r w:rsidR="007D171A">
          <w:t>221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6" w:history="1">
        <w:r w:rsidRPr="008F18F9">
          <w:t>270</w:t>
        </w:r>
        <w:r>
          <w:rPr>
            <w:rFonts w:asciiTheme="minorHAnsi" w:eastAsiaTheme="minorEastAsia" w:hAnsiTheme="minorHAnsi" w:cstheme="minorBidi"/>
            <w:sz w:val="22"/>
            <w:szCs w:val="22"/>
            <w:lang w:eastAsia="en-AU"/>
          </w:rPr>
          <w:tab/>
        </w:r>
        <w:r w:rsidRPr="008F18F9">
          <w:t>Specialist registration</w:t>
        </w:r>
        <w:r>
          <w:tab/>
        </w:r>
        <w:r>
          <w:fldChar w:fldCharType="begin"/>
        </w:r>
        <w:r>
          <w:instrText xml:space="preserve"> PAGEREF _Toc19540636 \h </w:instrText>
        </w:r>
        <w:r>
          <w:fldChar w:fldCharType="separate"/>
        </w:r>
        <w:r w:rsidR="007D171A">
          <w:t>222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7" w:history="1">
        <w:r w:rsidRPr="008F18F9">
          <w:t>271</w:t>
        </w:r>
        <w:r>
          <w:rPr>
            <w:rFonts w:asciiTheme="minorHAnsi" w:eastAsiaTheme="minorEastAsia" w:hAnsiTheme="minorHAnsi" w:cstheme="minorBidi"/>
            <w:sz w:val="22"/>
            <w:szCs w:val="22"/>
            <w:lang w:eastAsia="en-AU"/>
          </w:rPr>
          <w:tab/>
        </w:r>
        <w:r w:rsidRPr="008F18F9">
          <w:t>Provisional registration</w:t>
        </w:r>
        <w:r>
          <w:tab/>
        </w:r>
        <w:r>
          <w:fldChar w:fldCharType="begin"/>
        </w:r>
        <w:r>
          <w:instrText xml:space="preserve"> PAGEREF _Toc19540637 \h </w:instrText>
        </w:r>
        <w:r>
          <w:fldChar w:fldCharType="separate"/>
        </w:r>
        <w:r w:rsidR="007D171A">
          <w:t>223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8" w:history="1">
        <w:r w:rsidRPr="008F18F9">
          <w:t>272</w:t>
        </w:r>
        <w:r>
          <w:rPr>
            <w:rFonts w:asciiTheme="minorHAnsi" w:eastAsiaTheme="minorEastAsia" w:hAnsiTheme="minorHAnsi" w:cstheme="minorBidi"/>
            <w:sz w:val="22"/>
            <w:szCs w:val="22"/>
            <w:lang w:eastAsia="en-AU"/>
          </w:rPr>
          <w:tab/>
        </w:r>
        <w:r w:rsidRPr="008F18F9">
          <w:t>Limited registration</w:t>
        </w:r>
        <w:r>
          <w:tab/>
        </w:r>
        <w:r>
          <w:fldChar w:fldCharType="begin"/>
        </w:r>
        <w:r>
          <w:instrText xml:space="preserve"> PAGEREF _Toc19540638 \h </w:instrText>
        </w:r>
        <w:r>
          <w:fldChar w:fldCharType="separate"/>
        </w:r>
        <w:r w:rsidR="007D171A">
          <w:t>223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39" w:history="1">
        <w:r w:rsidRPr="008F18F9">
          <w:t>273</w:t>
        </w:r>
        <w:r>
          <w:rPr>
            <w:rFonts w:asciiTheme="minorHAnsi" w:eastAsiaTheme="minorEastAsia" w:hAnsiTheme="minorHAnsi" w:cstheme="minorBidi"/>
            <w:sz w:val="22"/>
            <w:szCs w:val="22"/>
            <w:lang w:eastAsia="en-AU"/>
          </w:rPr>
          <w:tab/>
        </w:r>
        <w:r w:rsidRPr="008F18F9">
          <w:t>Limited registration (public interest-occasional practice)</w:t>
        </w:r>
        <w:r>
          <w:tab/>
        </w:r>
        <w:r>
          <w:fldChar w:fldCharType="begin"/>
        </w:r>
        <w:r>
          <w:instrText xml:space="preserve"> PAGEREF _Toc19540639 \h </w:instrText>
        </w:r>
        <w:r>
          <w:fldChar w:fldCharType="separate"/>
        </w:r>
        <w:r w:rsidR="007D171A">
          <w:t>224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0" w:history="1">
        <w:r w:rsidRPr="008F18F9">
          <w:t>274</w:t>
        </w:r>
        <w:r>
          <w:rPr>
            <w:rFonts w:asciiTheme="minorHAnsi" w:eastAsiaTheme="minorEastAsia" w:hAnsiTheme="minorHAnsi" w:cstheme="minorBidi"/>
            <w:sz w:val="22"/>
            <w:szCs w:val="22"/>
            <w:lang w:eastAsia="en-AU"/>
          </w:rPr>
          <w:tab/>
        </w:r>
        <w:r w:rsidRPr="008F18F9">
          <w:t>Non-practising registration</w:t>
        </w:r>
        <w:r>
          <w:tab/>
        </w:r>
        <w:r>
          <w:fldChar w:fldCharType="begin"/>
        </w:r>
        <w:r>
          <w:instrText xml:space="preserve"> PAGEREF _Toc19540640 \h </w:instrText>
        </w:r>
        <w:r>
          <w:fldChar w:fldCharType="separate"/>
        </w:r>
        <w:r w:rsidR="007D171A">
          <w:t>224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1" w:history="1">
        <w:r w:rsidRPr="008F18F9">
          <w:t>275</w:t>
        </w:r>
        <w:r>
          <w:rPr>
            <w:rFonts w:asciiTheme="minorHAnsi" w:eastAsiaTheme="minorEastAsia" w:hAnsiTheme="minorHAnsi" w:cstheme="minorBidi"/>
            <w:sz w:val="22"/>
            <w:szCs w:val="22"/>
            <w:lang w:eastAsia="en-AU"/>
          </w:rPr>
          <w:tab/>
        </w:r>
        <w:r w:rsidRPr="008F18F9">
          <w:t>Registration for existing registered students</w:t>
        </w:r>
        <w:r>
          <w:tab/>
        </w:r>
        <w:r>
          <w:fldChar w:fldCharType="begin"/>
        </w:r>
        <w:r>
          <w:instrText xml:space="preserve"> PAGEREF _Toc19540641 \h </w:instrText>
        </w:r>
        <w:r>
          <w:fldChar w:fldCharType="separate"/>
        </w:r>
        <w:r w:rsidR="007D171A">
          <w:t>225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2" w:history="1">
        <w:r w:rsidRPr="008F18F9">
          <w:t>276</w:t>
        </w:r>
        <w:r>
          <w:rPr>
            <w:rFonts w:asciiTheme="minorHAnsi" w:eastAsiaTheme="minorEastAsia" w:hAnsiTheme="minorHAnsi" w:cstheme="minorBidi"/>
            <w:sz w:val="22"/>
            <w:szCs w:val="22"/>
            <w:lang w:eastAsia="en-AU"/>
          </w:rPr>
          <w:tab/>
        </w:r>
        <w:r w:rsidRPr="008F18F9">
          <w:t>Registration for new students</w:t>
        </w:r>
        <w:r>
          <w:tab/>
        </w:r>
        <w:r>
          <w:fldChar w:fldCharType="begin"/>
        </w:r>
        <w:r>
          <w:instrText xml:space="preserve"> PAGEREF _Toc19540642 \h </w:instrText>
        </w:r>
        <w:r>
          <w:fldChar w:fldCharType="separate"/>
        </w:r>
        <w:r w:rsidR="007D171A">
          <w:t>225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3" w:history="1">
        <w:r w:rsidRPr="008F18F9">
          <w:t>277</w:t>
        </w:r>
        <w:r>
          <w:rPr>
            <w:rFonts w:asciiTheme="minorHAnsi" w:eastAsiaTheme="minorEastAsia" w:hAnsiTheme="minorHAnsi" w:cstheme="minorBidi"/>
            <w:sz w:val="22"/>
            <w:szCs w:val="22"/>
            <w:lang w:eastAsia="en-AU"/>
          </w:rPr>
          <w:tab/>
        </w:r>
        <w:r w:rsidRPr="008F18F9">
          <w:t>Other registrations</w:t>
        </w:r>
        <w:r>
          <w:tab/>
        </w:r>
        <w:r>
          <w:fldChar w:fldCharType="begin"/>
        </w:r>
        <w:r>
          <w:instrText xml:space="preserve"> PAGEREF _Toc19540643 \h </w:instrText>
        </w:r>
        <w:r>
          <w:fldChar w:fldCharType="separate"/>
        </w:r>
        <w:r w:rsidR="007D171A">
          <w:t>225</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644" w:history="1">
        <w:r w:rsidRPr="008F18F9">
          <w:t>278</w:t>
        </w:r>
        <w:r>
          <w:rPr>
            <w:rFonts w:asciiTheme="minorHAnsi" w:eastAsiaTheme="minorEastAsia" w:hAnsiTheme="minorHAnsi" w:cstheme="minorBidi"/>
            <w:sz w:val="22"/>
            <w:szCs w:val="22"/>
            <w:lang w:eastAsia="en-AU"/>
          </w:rPr>
          <w:tab/>
        </w:r>
        <w:r w:rsidRPr="008F18F9">
          <w:t>Endorsements</w:t>
        </w:r>
        <w:r>
          <w:tab/>
        </w:r>
        <w:r>
          <w:fldChar w:fldCharType="begin"/>
        </w:r>
        <w:r>
          <w:instrText xml:space="preserve"> PAGEREF _Toc19540644 \h </w:instrText>
        </w:r>
        <w:r>
          <w:fldChar w:fldCharType="separate"/>
        </w:r>
        <w:r w:rsidR="007D171A">
          <w:t>226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5" w:history="1">
        <w:r w:rsidRPr="008F18F9">
          <w:t>279</w:t>
        </w:r>
        <w:r>
          <w:rPr>
            <w:rFonts w:asciiTheme="minorHAnsi" w:eastAsiaTheme="minorEastAsia" w:hAnsiTheme="minorHAnsi" w:cstheme="minorBidi"/>
            <w:sz w:val="22"/>
            <w:szCs w:val="22"/>
            <w:lang w:eastAsia="en-AU"/>
          </w:rPr>
          <w:tab/>
        </w:r>
        <w:r w:rsidRPr="008F18F9">
          <w:t>Conditions imposed on registration or endorsement</w:t>
        </w:r>
        <w:r>
          <w:tab/>
        </w:r>
        <w:r>
          <w:fldChar w:fldCharType="begin"/>
        </w:r>
        <w:r>
          <w:instrText xml:space="preserve"> PAGEREF _Toc19540645 \h </w:instrText>
        </w:r>
        <w:r>
          <w:fldChar w:fldCharType="separate"/>
        </w:r>
        <w:r w:rsidR="007D171A">
          <w:t>227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6" w:history="1">
        <w:r w:rsidRPr="008F18F9">
          <w:t>280</w:t>
        </w:r>
        <w:r>
          <w:rPr>
            <w:rFonts w:asciiTheme="minorHAnsi" w:eastAsiaTheme="minorEastAsia" w:hAnsiTheme="minorHAnsi" w:cstheme="minorBidi"/>
            <w:sz w:val="22"/>
            <w:szCs w:val="22"/>
            <w:lang w:eastAsia="en-AU"/>
          </w:rPr>
          <w:tab/>
        </w:r>
        <w:r w:rsidRPr="008F18F9">
          <w:t>Expiry of registration and endorsement</w:t>
        </w:r>
        <w:r>
          <w:tab/>
        </w:r>
        <w:r>
          <w:fldChar w:fldCharType="begin"/>
        </w:r>
        <w:r>
          <w:instrText xml:space="preserve"> PAGEREF _Toc19540646 \h </w:instrText>
        </w:r>
        <w:r>
          <w:fldChar w:fldCharType="separate"/>
        </w:r>
        <w:r w:rsidR="007D171A">
          <w:t>228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7" w:history="1">
        <w:r w:rsidRPr="008F18F9">
          <w:t>281</w:t>
        </w:r>
        <w:r>
          <w:rPr>
            <w:rFonts w:asciiTheme="minorHAnsi" w:eastAsiaTheme="minorEastAsia" w:hAnsiTheme="minorHAnsi" w:cstheme="minorBidi"/>
            <w:sz w:val="22"/>
            <w:szCs w:val="22"/>
            <w:lang w:eastAsia="en-AU"/>
          </w:rPr>
          <w:tab/>
        </w:r>
        <w:r w:rsidRPr="008F18F9">
          <w:t>Protected titles for certain specialist health practitioners</w:t>
        </w:r>
        <w:r>
          <w:tab/>
        </w:r>
        <w:r>
          <w:fldChar w:fldCharType="begin"/>
        </w:r>
        <w:r>
          <w:instrText xml:space="preserve"> PAGEREF _Toc19540647 \h </w:instrText>
        </w:r>
        <w:r>
          <w:fldChar w:fldCharType="separate"/>
        </w:r>
        <w:r w:rsidR="007D171A">
          <w:t>228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8" w:history="1">
        <w:r w:rsidRPr="008F18F9">
          <w:t>282</w:t>
        </w:r>
        <w:r>
          <w:rPr>
            <w:rFonts w:asciiTheme="minorHAnsi" w:eastAsiaTheme="minorEastAsia" w:hAnsiTheme="minorHAnsi" w:cstheme="minorBidi"/>
            <w:sz w:val="22"/>
            <w:szCs w:val="22"/>
            <w:lang w:eastAsia="en-AU"/>
          </w:rPr>
          <w:tab/>
        </w:r>
        <w:r w:rsidRPr="008F18F9">
          <w:t>First renewal of registration or endorsement</w:t>
        </w:r>
        <w:r>
          <w:tab/>
        </w:r>
        <w:r>
          <w:fldChar w:fldCharType="begin"/>
        </w:r>
        <w:r>
          <w:instrText xml:space="preserve"> PAGEREF _Toc19540648 \h </w:instrText>
        </w:r>
        <w:r>
          <w:fldChar w:fldCharType="separate"/>
        </w:r>
        <w:r w:rsidR="007D171A">
          <w:t>229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49" w:history="1">
        <w:r w:rsidRPr="008F18F9">
          <w:t>283</w:t>
        </w:r>
        <w:r>
          <w:rPr>
            <w:rFonts w:asciiTheme="minorHAnsi" w:eastAsiaTheme="minorEastAsia" w:hAnsiTheme="minorHAnsi" w:cstheme="minorBidi"/>
            <w:sz w:val="22"/>
            <w:szCs w:val="22"/>
            <w:lang w:eastAsia="en-AU"/>
          </w:rPr>
          <w:tab/>
        </w:r>
        <w:r w:rsidRPr="008F18F9">
          <w:t>Programs of study</w:t>
        </w:r>
        <w:r>
          <w:tab/>
        </w:r>
        <w:r>
          <w:fldChar w:fldCharType="begin"/>
        </w:r>
        <w:r>
          <w:instrText xml:space="preserve"> PAGEREF _Toc19540649 \h </w:instrText>
        </w:r>
        <w:r>
          <w:fldChar w:fldCharType="separate"/>
        </w:r>
        <w:r w:rsidR="007D171A">
          <w:t>229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0" w:history="1">
        <w:r w:rsidRPr="008F18F9">
          <w:t>284</w:t>
        </w:r>
        <w:r>
          <w:rPr>
            <w:rFonts w:asciiTheme="minorHAnsi" w:eastAsiaTheme="minorEastAsia" w:hAnsiTheme="minorHAnsi" w:cstheme="minorBidi"/>
            <w:sz w:val="22"/>
            <w:szCs w:val="22"/>
            <w:lang w:eastAsia="en-AU"/>
          </w:rPr>
          <w:tab/>
        </w:r>
        <w:r w:rsidRPr="008F18F9">
          <w:t>Exemption from requirement for professional indemnity insurance arrangements for midwives practising private midwifery</w:t>
        </w:r>
        <w:r>
          <w:tab/>
        </w:r>
        <w:r>
          <w:fldChar w:fldCharType="begin"/>
        </w:r>
        <w:r>
          <w:instrText xml:space="preserve"> PAGEREF _Toc19540650 \h </w:instrText>
        </w:r>
        <w:r>
          <w:fldChar w:fldCharType="separate"/>
        </w:r>
        <w:r w:rsidR="007D171A">
          <w:t>230</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51" w:history="1">
        <w:r w:rsidR="008650EA" w:rsidRPr="008F18F9">
          <w:t>Division 12</w:t>
        </w:r>
        <w:r w:rsidR="008650EA">
          <w:rPr>
            <w:rFonts w:asciiTheme="minorHAnsi" w:eastAsiaTheme="minorEastAsia" w:hAnsiTheme="minorHAnsi" w:cstheme="minorBidi"/>
            <w:b w:val="0"/>
            <w:sz w:val="22"/>
            <w:szCs w:val="22"/>
            <w:lang w:eastAsia="en-AU"/>
          </w:rPr>
          <w:tab/>
        </w:r>
        <w:r w:rsidR="008650EA" w:rsidRPr="008F18F9">
          <w:t>Applications for registration and endorsement</w:t>
        </w:r>
        <w:r w:rsidR="008650EA" w:rsidRPr="008650EA">
          <w:rPr>
            <w:vanish/>
          </w:rPr>
          <w:tab/>
        </w:r>
        <w:r w:rsidR="008650EA" w:rsidRPr="008650EA">
          <w:rPr>
            <w:vanish/>
          </w:rPr>
          <w:fldChar w:fldCharType="begin"/>
        </w:r>
        <w:r w:rsidR="008650EA" w:rsidRPr="008650EA">
          <w:rPr>
            <w:vanish/>
          </w:rPr>
          <w:instrText xml:space="preserve"> PAGEREF _Toc19540651 \h </w:instrText>
        </w:r>
        <w:r w:rsidR="008650EA" w:rsidRPr="008650EA">
          <w:rPr>
            <w:vanish/>
          </w:rPr>
        </w:r>
        <w:r w:rsidR="008650EA" w:rsidRPr="008650EA">
          <w:rPr>
            <w:vanish/>
          </w:rPr>
          <w:fldChar w:fldCharType="separate"/>
        </w:r>
        <w:r w:rsidR="007D171A">
          <w:rPr>
            <w:vanish/>
          </w:rPr>
          <w:t>232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2" w:history="1">
        <w:r w:rsidRPr="008F18F9">
          <w:t>285</w:t>
        </w:r>
        <w:r>
          <w:rPr>
            <w:rFonts w:asciiTheme="minorHAnsi" w:eastAsiaTheme="minorEastAsia" w:hAnsiTheme="minorHAnsi" w:cstheme="minorBidi"/>
            <w:sz w:val="22"/>
            <w:szCs w:val="22"/>
            <w:lang w:eastAsia="en-AU"/>
          </w:rPr>
          <w:tab/>
        </w:r>
        <w:r w:rsidRPr="008F18F9">
          <w:t>Applications for registration</w:t>
        </w:r>
        <w:r>
          <w:tab/>
        </w:r>
        <w:r>
          <w:fldChar w:fldCharType="begin"/>
        </w:r>
        <w:r>
          <w:instrText xml:space="preserve"> PAGEREF _Toc19540652 \h </w:instrText>
        </w:r>
        <w:r>
          <w:fldChar w:fldCharType="separate"/>
        </w:r>
        <w:r w:rsidR="007D171A">
          <w:t>232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3" w:history="1">
        <w:r w:rsidRPr="008F18F9">
          <w:t>286</w:t>
        </w:r>
        <w:r>
          <w:rPr>
            <w:rFonts w:asciiTheme="minorHAnsi" w:eastAsiaTheme="minorEastAsia" w:hAnsiTheme="minorHAnsi" w:cstheme="minorBidi"/>
            <w:sz w:val="22"/>
            <w:szCs w:val="22"/>
            <w:lang w:eastAsia="en-AU"/>
          </w:rPr>
          <w:tab/>
        </w:r>
        <w:r w:rsidRPr="008F18F9">
          <w:t>Applications for endorsement</w:t>
        </w:r>
        <w:r>
          <w:tab/>
        </w:r>
        <w:r>
          <w:fldChar w:fldCharType="begin"/>
        </w:r>
        <w:r>
          <w:instrText xml:space="preserve"> PAGEREF _Toc19540653 \h </w:instrText>
        </w:r>
        <w:r>
          <w:fldChar w:fldCharType="separate"/>
        </w:r>
        <w:r w:rsidR="007D171A">
          <w:t>232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4" w:history="1">
        <w:r w:rsidRPr="008F18F9">
          <w:t>287</w:t>
        </w:r>
        <w:r>
          <w:rPr>
            <w:rFonts w:asciiTheme="minorHAnsi" w:eastAsiaTheme="minorEastAsia" w:hAnsiTheme="minorHAnsi" w:cstheme="minorBidi"/>
            <w:sz w:val="22"/>
            <w:szCs w:val="22"/>
            <w:lang w:eastAsia="en-AU"/>
          </w:rPr>
          <w:tab/>
        </w:r>
        <w:r w:rsidRPr="008F18F9">
          <w:t>Disqualifications and conditions relevant to applications for registration</w:t>
        </w:r>
        <w:r>
          <w:tab/>
        </w:r>
        <w:r>
          <w:fldChar w:fldCharType="begin"/>
        </w:r>
        <w:r>
          <w:instrText xml:space="preserve"> PAGEREF _Toc19540654 \h </w:instrText>
        </w:r>
        <w:r>
          <w:fldChar w:fldCharType="separate"/>
        </w:r>
        <w:r w:rsidR="007D171A">
          <w:t>232</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55" w:history="1">
        <w:r w:rsidR="008650EA" w:rsidRPr="008F18F9">
          <w:t>Division 13</w:t>
        </w:r>
        <w:r w:rsidR="008650EA">
          <w:rPr>
            <w:rFonts w:asciiTheme="minorHAnsi" w:eastAsiaTheme="minorEastAsia" w:hAnsiTheme="minorHAnsi" w:cstheme="minorBidi"/>
            <w:b w:val="0"/>
            <w:sz w:val="22"/>
            <w:szCs w:val="22"/>
            <w:lang w:eastAsia="en-AU"/>
          </w:rPr>
          <w:tab/>
        </w:r>
        <w:r w:rsidR="008650EA" w:rsidRPr="008F18F9">
          <w:t>Complaints, notifications and disciplinary proceedings</w:t>
        </w:r>
        <w:r w:rsidR="008650EA" w:rsidRPr="008650EA">
          <w:rPr>
            <w:vanish/>
          </w:rPr>
          <w:tab/>
        </w:r>
        <w:r w:rsidR="008650EA" w:rsidRPr="008650EA">
          <w:rPr>
            <w:vanish/>
          </w:rPr>
          <w:fldChar w:fldCharType="begin"/>
        </w:r>
        <w:r w:rsidR="008650EA" w:rsidRPr="008650EA">
          <w:rPr>
            <w:vanish/>
          </w:rPr>
          <w:instrText xml:space="preserve"> PAGEREF _Toc19540655 \h </w:instrText>
        </w:r>
        <w:r w:rsidR="008650EA" w:rsidRPr="008650EA">
          <w:rPr>
            <w:vanish/>
          </w:rPr>
        </w:r>
        <w:r w:rsidR="008650EA" w:rsidRPr="008650EA">
          <w:rPr>
            <w:vanish/>
          </w:rPr>
          <w:fldChar w:fldCharType="separate"/>
        </w:r>
        <w:r w:rsidR="007D171A">
          <w:rPr>
            <w:vanish/>
          </w:rPr>
          <w:t>233</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6" w:history="1">
        <w:r w:rsidRPr="008F18F9">
          <w:t>288</w:t>
        </w:r>
        <w:r>
          <w:rPr>
            <w:rFonts w:asciiTheme="minorHAnsi" w:eastAsiaTheme="minorEastAsia" w:hAnsiTheme="minorHAnsi" w:cstheme="minorBidi"/>
            <w:sz w:val="22"/>
            <w:szCs w:val="22"/>
            <w:lang w:eastAsia="en-AU"/>
          </w:rPr>
          <w:tab/>
        </w:r>
        <w:r w:rsidRPr="008F18F9">
          <w:t>Complaints and notifications made but not being dealt with on participation day</w:t>
        </w:r>
        <w:r>
          <w:tab/>
        </w:r>
        <w:r>
          <w:fldChar w:fldCharType="begin"/>
        </w:r>
        <w:r>
          <w:instrText xml:space="preserve"> PAGEREF _Toc19540656 \h </w:instrText>
        </w:r>
        <w:r>
          <w:fldChar w:fldCharType="separate"/>
        </w:r>
        <w:r w:rsidR="007D171A">
          <w:t>233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7" w:history="1">
        <w:r w:rsidRPr="008F18F9">
          <w:t>289</w:t>
        </w:r>
        <w:r>
          <w:rPr>
            <w:rFonts w:asciiTheme="minorHAnsi" w:eastAsiaTheme="minorEastAsia" w:hAnsiTheme="minorHAnsi" w:cstheme="minorBidi"/>
            <w:sz w:val="22"/>
            <w:szCs w:val="22"/>
            <w:lang w:eastAsia="en-AU"/>
          </w:rPr>
          <w:tab/>
        </w:r>
        <w:r w:rsidRPr="008F18F9">
          <w:t>Complaints and notifications being dealt with on participation day</w:t>
        </w:r>
        <w:r>
          <w:tab/>
        </w:r>
        <w:r>
          <w:fldChar w:fldCharType="begin"/>
        </w:r>
        <w:r>
          <w:instrText xml:space="preserve"> PAGEREF _Toc19540657 \h </w:instrText>
        </w:r>
        <w:r>
          <w:fldChar w:fldCharType="separate"/>
        </w:r>
        <w:r w:rsidR="007D171A">
          <w:t>234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8" w:history="1">
        <w:r w:rsidRPr="008F18F9">
          <w:t>290</w:t>
        </w:r>
        <w:r>
          <w:rPr>
            <w:rFonts w:asciiTheme="minorHAnsi" w:eastAsiaTheme="minorEastAsia" w:hAnsiTheme="minorHAnsi" w:cstheme="minorBidi"/>
            <w:sz w:val="22"/>
            <w:szCs w:val="22"/>
            <w:lang w:eastAsia="en-AU"/>
          </w:rPr>
          <w:tab/>
        </w:r>
        <w:r w:rsidRPr="008F18F9">
          <w:t>Effect of suspension</w:t>
        </w:r>
        <w:r>
          <w:tab/>
        </w:r>
        <w:r>
          <w:fldChar w:fldCharType="begin"/>
        </w:r>
        <w:r>
          <w:instrText xml:space="preserve"> PAGEREF _Toc19540658 \h </w:instrText>
        </w:r>
        <w:r>
          <w:fldChar w:fldCharType="separate"/>
        </w:r>
        <w:r w:rsidR="007D171A">
          <w:t>234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59" w:history="1">
        <w:r w:rsidRPr="008F18F9">
          <w:t>291</w:t>
        </w:r>
        <w:r>
          <w:rPr>
            <w:rFonts w:asciiTheme="minorHAnsi" w:eastAsiaTheme="minorEastAsia" w:hAnsiTheme="minorHAnsi" w:cstheme="minorBidi"/>
            <w:sz w:val="22"/>
            <w:szCs w:val="22"/>
            <w:lang w:eastAsia="en-AU"/>
          </w:rPr>
          <w:tab/>
        </w:r>
        <w:r w:rsidRPr="008F18F9">
          <w:t>Undertakings and other agreements</w:t>
        </w:r>
        <w:r>
          <w:tab/>
        </w:r>
        <w:r>
          <w:fldChar w:fldCharType="begin"/>
        </w:r>
        <w:r>
          <w:instrText xml:space="preserve"> PAGEREF _Toc19540659 \h </w:instrText>
        </w:r>
        <w:r>
          <w:fldChar w:fldCharType="separate"/>
        </w:r>
        <w:r w:rsidR="007D171A">
          <w:t>235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0" w:history="1">
        <w:r w:rsidRPr="008F18F9">
          <w:t>292</w:t>
        </w:r>
        <w:r>
          <w:rPr>
            <w:rFonts w:asciiTheme="minorHAnsi" w:eastAsiaTheme="minorEastAsia" w:hAnsiTheme="minorHAnsi" w:cstheme="minorBidi"/>
            <w:sz w:val="22"/>
            <w:szCs w:val="22"/>
            <w:lang w:eastAsia="en-AU"/>
          </w:rPr>
          <w:tab/>
        </w:r>
        <w:r w:rsidRPr="008F18F9">
          <w:t>Orders</w:t>
        </w:r>
        <w:r>
          <w:tab/>
        </w:r>
        <w:r>
          <w:fldChar w:fldCharType="begin"/>
        </w:r>
        <w:r>
          <w:instrText xml:space="preserve"> PAGEREF _Toc19540660 \h </w:instrText>
        </w:r>
        <w:r>
          <w:fldChar w:fldCharType="separate"/>
        </w:r>
        <w:r w:rsidR="007D171A">
          <w:t>235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1" w:history="1">
        <w:r w:rsidRPr="008F18F9">
          <w:t>293</w:t>
        </w:r>
        <w:r>
          <w:rPr>
            <w:rFonts w:asciiTheme="minorHAnsi" w:eastAsiaTheme="minorEastAsia" w:hAnsiTheme="minorHAnsi" w:cstheme="minorBidi"/>
            <w:sz w:val="22"/>
            <w:szCs w:val="22"/>
            <w:lang w:eastAsia="en-AU"/>
          </w:rPr>
          <w:tab/>
        </w:r>
        <w:r w:rsidRPr="008F18F9">
          <w:t>List of approved persons</w:t>
        </w:r>
        <w:r>
          <w:tab/>
        </w:r>
        <w:r>
          <w:fldChar w:fldCharType="begin"/>
        </w:r>
        <w:r>
          <w:instrText xml:space="preserve"> PAGEREF _Toc19540661 \h </w:instrText>
        </w:r>
        <w:r>
          <w:fldChar w:fldCharType="separate"/>
        </w:r>
        <w:r w:rsidR="007D171A">
          <w:t>236</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62" w:history="1">
        <w:r w:rsidR="008650EA" w:rsidRPr="008F18F9">
          <w:t>Division 14</w:t>
        </w:r>
        <w:r w:rsidR="008650EA">
          <w:rPr>
            <w:rFonts w:asciiTheme="minorHAnsi" w:eastAsiaTheme="minorEastAsia" w:hAnsiTheme="minorHAnsi" w:cstheme="minorBidi"/>
            <w:b w:val="0"/>
            <w:sz w:val="22"/>
            <w:szCs w:val="22"/>
            <w:lang w:eastAsia="en-AU"/>
          </w:rPr>
          <w:tab/>
        </w:r>
        <w:r w:rsidR="008650EA" w:rsidRPr="008F18F9">
          <w:t>Local registration authority</w:t>
        </w:r>
        <w:r w:rsidR="008650EA" w:rsidRPr="008650EA">
          <w:rPr>
            <w:vanish/>
          </w:rPr>
          <w:tab/>
        </w:r>
        <w:r w:rsidR="008650EA" w:rsidRPr="008650EA">
          <w:rPr>
            <w:vanish/>
          </w:rPr>
          <w:fldChar w:fldCharType="begin"/>
        </w:r>
        <w:r w:rsidR="008650EA" w:rsidRPr="008650EA">
          <w:rPr>
            <w:vanish/>
          </w:rPr>
          <w:instrText xml:space="preserve"> PAGEREF _Toc19540662 \h </w:instrText>
        </w:r>
        <w:r w:rsidR="008650EA" w:rsidRPr="008650EA">
          <w:rPr>
            <w:vanish/>
          </w:rPr>
        </w:r>
        <w:r w:rsidR="008650EA" w:rsidRPr="008650EA">
          <w:rPr>
            <w:vanish/>
          </w:rPr>
          <w:fldChar w:fldCharType="separate"/>
        </w:r>
        <w:r w:rsidR="007D171A">
          <w:rPr>
            <w:vanish/>
          </w:rPr>
          <w:t>236</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3" w:history="1">
        <w:r w:rsidRPr="008F18F9">
          <w:t>294</w:t>
        </w:r>
        <w:r>
          <w:rPr>
            <w:rFonts w:asciiTheme="minorHAnsi" w:eastAsiaTheme="minorEastAsia" w:hAnsiTheme="minorHAnsi" w:cstheme="minorBidi"/>
            <w:sz w:val="22"/>
            <w:szCs w:val="22"/>
            <w:lang w:eastAsia="en-AU"/>
          </w:rPr>
          <w:tab/>
        </w:r>
        <w:r w:rsidRPr="008F18F9">
          <w:t>Definition</w:t>
        </w:r>
        <w:r>
          <w:tab/>
        </w:r>
        <w:r>
          <w:fldChar w:fldCharType="begin"/>
        </w:r>
        <w:r>
          <w:instrText xml:space="preserve"> PAGEREF _Toc19540663 \h </w:instrText>
        </w:r>
        <w:r>
          <w:fldChar w:fldCharType="separate"/>
        </w:r>
        <w:r w:rsidR="007D171A">
          <w:t>236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4" w:history="1">
        <w:r w:rsidRPr="008F18F9">
          <w:t>295</w:t>
        </w:r>
        <w:r>
          <w:rPr>
            <w:rFonts w:asciiTheme="minorHAnsi" w:eastAsiaTheme="minorEastAsia" w:hAnsiTheme="minorHAnsi" w:cstheme="minorBidi"/>
            <w:sz w:val="22"/>
            <w:szCs w:val="22"/>
            <w:lang w:eastAsia="en-AU"/>
          </w:rPr>
          <w:tab/>
        </w:r>
        <w:r w:rsidRPr="008F18F9">
          <w:t>Assets and liabilities</w:t>
        </w:r>
        <w:r>
          <w:tab/>
        </w:r>
        <w:r>
          <w:fldChar w:fldCharType="begin"/>
        </w:r>
        <w:r>
          <w:instrText xml:space="preserve"> PAGEREF _Toc19540664 \h </w:instrText>
        </w:r>
        <w:r>
          <w:fldChar w:fldCharType="separate"/>
        </w:r>
        <w:r w:rsidR="007D171A">
          <w:t>236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5" w:history="1">
        <w:r w:rsidRPr="008F18F9">
          <w:t>296</w:t>
        </w:r>
        <w:r>
          <w:rPr>
            <w:rFonts w:asciiTheme="minorHAnsi" w:eastAsiaTheme="minorEastAsia" w:hAnsiTheme="minorHAnsi" w:cstheme="minorBidi"/>
            <w:sz w:val="22"/>
            <w:szCs w:val="22"/>
            <w:lang w:eastAsia="en-AU"/>
          </w:rPr>
          <w:tab/>
        </w:r>
        <w:r w:rsidRPr="008F18F9">
          <w:t>Records relating to registration and accreditation</w:t>
        </w:r>
        <w:r>
          <w:tab/>
        </w:r>
        <w:r>
          <w:fldChar w:fldCharType="begin"/>
        </w:r>
        <w:r>
          <w:instrText xml:space="preserve"> PAGEREF _Toc19540665 \h </w:instrText>
        </w:r>
        <w:r>
          <w:fldChar w:fldCharType="separate"/>
        </w:r>
        <w:r w:rsidR="007D171A">
          <w:t>237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6" w:history="1">
        <w:r w:rsidRPr="008F18F9">
          <w:t>297</w:t>
        </w:r>
        <w:r>
          <w:rPr>
            <w:rFonts w:asciiTheme="minorHAnsi" w:eastAsiaTheme="minorEastAsia" w:hAnsiTheme="minorHAnsi" w:cstheme="minorBidi"/>
            <w:sz w:val="22"/>
            <w:szCs w:val="22"/>
            <w:lang w:eastAsia="en-AU"/>
          </w:rPr>
          <w:tab/>
        </w:r>
        <w:r w:rsidRPr="008F18F9">
          <w:t>Financial and administrative records</w:t>
        </w:r>
        <w:r>
          <w:tab/>
        </w:r>
        <w:r>
          <w:fldChar w:fldCharType="begin"/>
        </w:r>
        <w:r>
          <w:instrText xml:space="preserve"> PAGEREF _Toc19540666 \h </w:instrText>
        </w:r>
        <w:r>
          <w:fldChar w:fldCharType="separate"/>
        </w:r>
        <w:r w:rsidR="007D171A">
          <w:t>238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7" w:history="1">
        <w:r w:rsidRPr="008F18F9">
          <w:t>298</w:t>
        </w:r>
        <w:r>
          <w:rPr>
            <w:rFonts w:asciiTheme="minorHAnsi" w:eastAsiaTheme="minorEastAsia" w:hAnsiTheme="minorHAnsi" w:cstheme="minorBidi"/>
            <w:sz w:val="22"/>
            <w:szCs w:val="22"/>
            <w:lang w:eastAsia="en-AU"/>
          </w:rPr>
          <w:tab/>
        </w:r>
        <w:r w:rsidRPr="008F18F9">
          <w:t>Pharmacy businesses and premises</w:t>
        </w:r>
        <w:r>
          <w:tab/>
        </w:r>
        <w:r>
          <w:fldChar w:fldCharType="begin"/>
        </w:r>
        <w:r>
          <w:instrText xml:space="preserve"> PAGEREF _Toc19540667 \h </w:instrText>
        </w:r>
        <w:r>
          <w:fldChar w:fldCharType="separate"/>
        </w:r>
        <w:r w:rsidR="007D171A">
          <w:t>238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68" w:history="1">
        <w:r w:rsidRPr="008F18F9">
          <w:t>299</w:t>
        </w:r>
        <w:r>
          <w:rPr>
            <w:rFonts w:asciiTheme="minorHAnsi" w:eastAsiaTheme="minorEastAsia" w:hAnsiTheme="minorHAnsi" w:cstheme="minorBidi"/>
            <w:sz w:val="22"/>
            <w:szCs w:val="22"/>
            <w:lang w:eastAsia="en-AU"/>
          </w:rPr>
          <w:tab/>
        </w:r>
        <w:r w:rsidRPr="008F18F9">
          <w:t>Members of local registration authority</w:t>
        </w:r>
        <w:r>
          <w:tab/>
        </w:r>
        <w:r>
          <w:fldChar w:fldCharType="begin"/>
        </w:r>
        <w:r>
          <w:instrText xml:space="preserve"> PAGEREF _Toc19540668 \h </w:instrText>
        </w:r>
        <w:r>
          <w:fldChar w:fldCharType="separate"/>
        </w:r>
        <w:r w:rsidR="007D171A">
          <w:t>238</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69" w:history="1">
        <w:r w:rsidR="008650EA" w:rsidRPr="008F18F9">
          <w:t>Division 15</w:t>
        </w:r>
        <w:r w:rsidR="008650EA">
          <w:rPr>
            <w:rFonts w:asciiTheme="minorHAnsi" w:eastAsiaTheme="minorEastAsia" w:hAnsiTheme="minorHAnsi" w:cstheme="minorBidi"/>
            <w:b w:val="0"/>
            <w:sz w:val="22"/>
            <w:szCs w:val="22"/>
            <w:lang w:eastAsia="en-AU"/>
          </w:rPr>
          <w:tab/>
        </w:r>
        <w:r w:rsidR="008650EA" w:rsidRPr="008F18F9">
          <w:t>Staged commencement for certain health professions</w:t>
        </w:r>
        <w:r w:rsidR="008650EA" w:rsidRPr="008650EA">
          <w:rPr>
            <w:vanish/>
          </w:rPr>
          <w:tab/>
        </w:r>
        <w:r w:rsidR="008650EA" w:rsidRPr="008650EA">
          <w:rPr>
            <w:vanish/>
          </w:rPr>
          <w:fldChar w:fldCharType="begin"/>
        </w:r>
        <w:r w:rsidR="008650EA" w:rsidRPr="008650EA">
          <w:rPr>
            <w:vanish/>
          </w:rPr>
          <w:instrText xml:space="preserve"> PAGEREF _Toc19540669 \h </w:instrText>
        </w:r>
        <w:r w:rsidR="008650EA" w:rsidRPr="008650EA">
          <w:rPr>
            <w:vanish/>
          </w:rPr>
        </w:r>
        <w:r w:rsidR="008650EA" w:rsidRPr="008650EA">
          <w:rPr>
            <w:vanish/>
          </w:rPr>
          <w:fldChar w:fldCharType="separate"/>
        </w:r>
        <w:r w:rsidR="007D171A">
          <w:rPr>
            <w:vanish/>
          </w:rPr>
          <w:t>239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0" w:history="1">
        <w:r w:rsidRPr="008F18F9">
          <w:t>300</w:t>
        </w:r>
        <w:r>
          <w:rPr>
            <w:rFonts w:asciiTheme="minorHAnsi" w:eastAsiaTheme="minorEastAsia" w:hAnsiTheme="minorHAnsi" w:cstheme="minorBidi"/>
            <w:sz w:val="22"/>
            <w:szCs w:val="22"/>
            <w:lang w:eastAsia="en-AU"/>
          </w:rPr>
          <w:tab/>
        </w:r>
        <w:r w:rsidRPr="008F18F9">
          <w:t>Application of Law to relevant health profession between commencement and 1 July 2012</w:t>
        </w:r>
        <w:r>
          <w:tab/>
        </w:r>
        <w:r>
          <w:fldChar w:fldCharType="begin"/>
        </w:r>
        <w:r>
          <w:instrText xml:space="preserve"> PAGEREF _Toc19540670 \h </w:instrText>
        </w:r>
        <w:r>
          <w:fldChar w:fldCharType="separate"/>
        </w:r>
        <w:r w:rsidR="007D171A">
          <w:t>239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1" w:history="1">
        <w:r w:rsidRPr="008F18F9">
          <w:t>301</w:t>
        </w:r>
        <w:r>
          <w:rPr>
            <w:rFonts w:asciiTheme="minorHAnsi" w:eastAsiaTheme="minorEastAsia" w:hAnsiTheme="minorHAnsi" w:cstheme="minorBidi"/>
            <w:sz w:val="22"/>
            <w:szCs w:val="22"/>
            <w:lang w:eastAsia="en-AU"/>
          </w:rPr>
          <w:tab/>
        </w:r>
        <w:r w:rsidRPr="008F18F9">
          <w:t>Ministerial Council may appoint external accreditation entity</w:t>
        </w:r>
        <w:r>
          <w:tab/>
        </w:r>
        <w:r>
          <w:fldChar w:fldCharType="begin"/>
        </w:r>
        <w:r>
          <w:instrText xml:space="preserve"> PAGEREF _Toc19540671 \h </w:instrText>
        </w:r>
        <w:r>
          <w:fldChar w:fldCharType="separate"/>
        </w:r>
        <w:r w:rsidR="007D171A">
          <w:t>240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2" w:history="1">
        <w:r w:rsidRPr="008F18F9">
          <w:t>302</w:t>
        </w:r>
        <w:r>
          <w:rPr>
            <w:rFonts w:asciiTheme="minorHAnsi" w:eastAsiaTheme="minorEastAsia" w:hAnsiTheme="minorHAnsi" w:cstheme="minorBidi"/>
            <w:sz w:val="22"/>
            <w:szCs w:val="22"/>
            <w:lang w:eastAsia="en-AU"/>
          </w:rPr>
          <w:tab/>
        </w:r>
        <w:r w:rsidRPr="008F18F9">
          <w:t>Application of Law to appointment of first National Board for relevant professions</w:t>
        </w:r>
        <w:r>
          <w:tab/>
        </w:r>
        <w:r>
          <w:fldChar w:fldCharType="begin"/>
        </w:r>
        <w:r>
          <w:instrText xml:space="preserve"> PAGEREF _Toc19540672 \h </w:instrText>
        </w:r>
        <w:r>
          <w:fldChar w:fldCharType="separate"/>
        </w:r>
        <w:r w:rsidR="007D171A">
          <w:t>240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3" w:history="1">
        <w:r w:rsidRPr="008F18F9">
          <w:t>303</w:t>
        </w:r>
        <w:r>
          <w:rPr>
            <w:rFonts w:asciiTheme="minorHAnsi" w:eastAsiaTheme="minorEastAsia" w:hAnsiTheme="minorHAnsi" w:cstheme="minorBidi"/>
            <w:sz w:val="22"/>
            <w:szCs w:val="22"/>
            <w:lang w:eastAsia="en-AU"/>
          </w:rPr>
          <w:tab/>
        </w:r>
        <w:r w:rsidRPr="008F18F9">
          <w:t>Qualifications for general registration in relevant profession</w:t>
        </w:r>
        <w:r>
          <w:tab/>
        </w:r>
        <w:r>
          <w:fldChar w:fldCharType="begin"/>
        </w:r>
        <w:r>
          <w:instrText xml:space="preserve"> PAGEREF _Toc19540673 \h </w:instrText>
        </w:r>
        <w:r>
          <w:fldChar w:fldCharType="separate"/>
        </w:r>
        <w:r w:rsidR="007D171A">
          <w:t>241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4" w:history="1">
        <w:r w:rsidRPr="008F18F9">
          <w:t>304</w:t>
        </w:r>
        <w:r>
          <w:rPr>
            <w:rFonts w:asciiTheme="minorHAnsi" w:eastAsiaTheme="minorEastAsia" w:hAnsiTheme="minorHAnsi" w:cstheme="minorBidi"/>
            <w:sz w:val="22"/>
            <w:szCs w:val="22"/>
            <w:lang w:eastAsia="en-AU"/>
          </w:rPr>
          <w:tab/>
        </w:r>
        <w:r w:rsidRPr="008F18F9">
          <w:t>Relationship with other provisions of Law</w:t>
        </w:r>
        <w:r>
          <w:tab/>
        </w:r>
        <w:r>
          <w:fldChar w:fldCharType="begin"/>
        </w:r>
        <w:r>
          <w:instrText xml:space="preserve"> PAGEREF _Toc19540674 \h </w:instrText>
        </w:r>
        <w:r>
          <w:fldChar w:fldCharType="separate"/>
        </w:r>
        <w:r w:rsidR="007D171A">
          <w:t>241</w:t>
        </w:r>
        <w:r>
          <w:fldChar w:fldCharType="end"/>
        </w:r>
      </w:hyperlink>
    </w:p>
    <w:p w:rsidR="008650EA" w:rsidRDefault="002E46CB">
      <w:pPr>
        <w:pStyle w:val="TOC2"/>
        <w:rPr>
          <w:rFonts w:asciiTheme="minorHAnsi" w:eastAsiaTheme="minorEastAsia" w:hAnsiTheme="minorHAnsi" w:cstheme="minorBidi"/>
          <w:b w:val="0"/>
          <w:sz w:val="22"/>
          <w:szCs w:val="22"/>
          <w:lang w:eastAsia="en-AU"/>
        </w:rPr>
      </w:pPr>
      <w:hyperlink w:anchor="_Toc19540675" w:history="1">
        <w:r w:rsidR="008650EA" w:rsidRPr="008F18F9">
          <w:t>Part 13</w:t>
        </w:r>
        <w:r w:rsidR="008650EA">
          <w:rPr>
            <w:rFonts w:asciiTheme="minorHAnsi" w:eastAsiaTheme="minorEastAsia" w:hAnsiTheme="minorHAnsi" w:cstheme="minorBidi"/>
            <w:b w:val="0"/>
            <w:sz w:val="22"/>
            <w:szCs w:val="22"/>
            <w:lang w:eastAsia="en-AU"/>
          </w:rPr>
          <w:tab/>
        </w:r>
        <w:r w:rsidR="008650EA" w:rsidRPr="008F18F9">
          <w:rPr>
            <w:lang w:eastAsia="en-AU"/>
          </w:rPr>
          <w:t>Transitional and other provisions for Health Practitioner Regulation National Law and Other Legislation Amendment Bill 2017</w:t>
        </w:r>
        <w:r w:rsidR="008650EA" w:rsidRPr="008650EA">
          <w:rPr>
            <w:vanish/>
          </w:rPr>
          <w:tab/>
        </w:r>
        <w:r w:rsidR="008650EA" w:rsidRPr="008650EA">
          <w:rPr>
            <w:vanish/>
          </w:rPr>
          <w:fldChar w:fldCharType="begin"/>
        </w:r>
        <w:r w:rsidR="008650EA" w:rsidRPr="008650EA">
          <w:rPr>
            <w:vanish/>
          </w:rPr>
          <w:instrText xml:space="preserve"> PAGEREF _Toc19540675 \h </w:instrText>
        </w:r>
        <w:r w:rsidR="008650EA" w:rsidRPr="008650EA">
          <w:rPr>
            <w:vanish/>
          </w:rPr>
        </w:r>
        <w:r w:rsidR="008650EA" w:rsidRPr="008650EA">
          <w:rPr>
            <w:vanish/>
          </w:rPr>
          <w:fldChar w:fldCharType="separate"/>
        </w:r>
        <w:r w:rsidR="007D171A">
          <w:rPr>
            <w:vanish/>
          </w:rPr>
          <w:t>242</w:t>
        </w:r>
        <w:r w:rsidR="008650EA" w:rsidRPr="008650EA">
          <w:rPr>
            <w:vanish/>
          </w:rP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76" w:history="1">
        <w:r w:rsidR="008650EA" w:rsidRPr="008F18F9">
          <w:t>Division 1</w:t>
        </w:r>
        <w:r w:rsidR="008650EA">
          <w:rPr>
            <w:rFonts w:asciiTheme="minorHAnsi" w:eastAsiaTheme="minorEastAsia" w:hAnsiTheme="minorHAnsi" w:cstheme="minorBidi"/>
            <w:b w:val="0"/>
            <w:sz w:val="22"/>
            <w:szCs w:val="22"/>
            <w:lang w:eastAsia="en-AU"/>
          </w:rPr>
          <w:tab/>
        </w:r>
        <w:r w:rsidR="008650EA" w:rsidRPr="008F18F9">
          <w:rPr>
            <w:lang w:eastAsia="en-AU"/>
          </w:rPr>
          <w:t>Paramedicine Board and registration of paramedics</w:t>
        </w:r>
        <w:r w:rsidR="008650EA" w:rsidRPr="008650EA">
          <w:rPr>
            <w:vanish/>
          </w:rPr>
          <w:tab/>
        </w:r>
        <w:r w:rsidR="008650EA" w:rsidRPr="008650EA">
          <w:rPr>
            <w:vanish/>
          </w:rPr>
          <w:fldChar w:fldCharType="begin"/>
        </w:r>
        <w:r w:rsidR="008650EA" w:rsidRPr="008650EA">
          <w:rPr>
            <w:vanish/>
          </w:rPr>
          <w:instrText xml:space="preserve"> PAGEREF _Toc19540676 \h </w:instrText>
        </w:r>
        <w:r w:rsidR="008650EA" w:rsidRPr="008650EA">
          <w:rPr>
            <w:vanish/>
          </w:rPr>
        </w:r>
        <w:r w:rsidR="008650EA" w:rsidRPr="008650EA">
          <w:rPr>
            <w:vanish/>
          </w:rPr>
          <w:fldChar w:fldCharType="separate"/>
        </w:r>
        <w:r w:rsidR="007D171A">
          <w:rPr>
            <w:vanish/>
          </w:rPr>
          <w:t>242</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7" w:history="1">
        <w:r w:rsidRPr="008F18F9">
          <w:t>306</w:t>
        </w:r>
        <w:r>
          <w:rPr>
            <w:rFonts w:asciiTheme="minorHAnsi" w:eastAsiaTheme="minorEastAsia" w:hAnsiTheme="minorHAnsi" w:cstheme="minorBidi"/>
            <w:sz w:val="22"/>
            <w:szCs w:val="22"/>
            <w:lang w:eastAsia="en-AU"/>
          </w:rPr>
          <w:tab/>
        </w:r>
        <w:r w:rsidRPr="008F18F9">
          <w:rPr>
            <w:lang w:eastAsia="en-AU"/>
          </w:rPr>
          <w:t>Definitions</w:t>
        </w:r>
        <w:r>
          <w:tab/>
        </w:r>
        <w:r>
          <w:fldChar w:fldCharType="begin"/>
        </w:r>
        <w:r>
          <w:instrText xml:space="preserve"> PAGEREF _Toc19540677 \h </w:instrText>
        </w:r>
        <w:r>
          <w:fldChar w:fldCharType="separate"/>
        </w:r>
        <w:r w:rsidR="007D171A">
          <w:t>242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8" w:history="1">
        <w:r w:rsidRPr="008F18F9">
          <w:t>307</w:t>
        </w:r>
        <w:r>
          <w:rPr>
            <w:rFonts w:asciiTheme="minorHAnsi" w:eastAsiaTheme="minorEastAsia" w:hAnsiTheme="minorHAnsi" w:cstheme="minorBidi"/>
            <w:sz w:val="22"/>
            <w:szCs w:val="22"/>
            <w:lang w:eastAsia="en-AU"/>
          </w:rPr>
          <w:tab/>
        </w:r>
        <w:r w:rsidRPr="008F18F9">
          <w:rPr>
            <w:lang w:eastAsia="en-AU"/>
          </w:rPr>
          <w:t>Establishment of Paramedicine Board</w:t>
        </w:r>
        <w:r>
          <w:tab/>
        </w:r>
        <w:r>
          <w:fldChar w:fldCharType="begin"/>
        </w:r>
        <w:r>
          <w:instrText xml:space="preserve"> PAGEREF _Toc19540678 \h </w:instrText>
        </w:r>
        <w:r>
          <w:fldChar w:fldCharType="separate"/>
        </w:r>
        <w:r w:rsidR="007D171A">
          <w:t>243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79" w:history="1">
        <w:r w:rsidRPr="008F18F9">
          <w:t>308</w:t>
        </w:r>
        <w:r>
          <w:rPr>
            <w:rFonts w:asciiTheme="minorHAnsi" w:eastAsiaTheme="minorEastAsia" w:hAnsiTheme="minorHAnsi" w:cstheme="minorBidi"/>
            <w:sz w:val="22"/>
            <w:szCs w:val="22"/>
            <w:lang w:eastAsia="en-AU"/>
          </w:rPr>
          <w:tab/>
        </w:r>
        <w:r w:rsidRPr="008F18F9">
          <w:rPr>
            <w:lang w:eastAsia="en-AU"/>
          </w:rPr>
          <w:t>Powers and functions of Paramedicine Board</w:t>
        </w:r>
        <w:r>
          <w:tab/>
        </w:r>
        <w:r>
          <w:fldChar w:fldCharType="begin"/>
        </w:r>
        <w:r>
          <w:instrText xml:space="preserve"> PAGEREF _Toc19540679 \h </w:instrText>
        </w:r>
        <w:r>
          <w:fldChar w:fldCharType="separate"/>
        </w:r>
        <w:r w:rsidR="007D171A">
          <w:t>243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0" w:history="1">
        <w:r w:rsidRPr="008F18F9">
          <w:t>309</w:t>
        </w:r>
        <w:r>
          <w:rPr>
            <w:rFonts w:asciiTheme="minorHAnsi" w:eastAsiaTheme="minorEastAsia" w:hAnsiTheme="minorHAnsi" w:cstheme="minorBidi"/>
            <w:sz w:val="22"/>
            <w:szCs w:val="22"/>
            <w:lang w:eastAsia="en-AU"/>
          </w:rPr>
          <w:tab/>
        </w:r>
        <w:r w:rsidRPr="008F18F9">
          <w:rPr>
            <w:lang w:eastAsia="en-AU"/>
          </w:rPr>
          <w:t>Paramedicine Board taken to be a National Board for stated matters</w:t>
        </w:r>
        <w:r>
          <w:tab/>
        </w:r>
        <w:r>
          <w:fldChar w:fldCharType="begin"/>
        </w:r>
        <w:r>
          <w:instrText xml:space="preserve"> PAGEREF _Toc19540680 \h </w:instrText>
        </w:r>
        <w:r>
          <w:fldChar w:fldCharType="separate"/>
        </w:r>
        <w:r w:rsidR="007D171A">
          <w:t>244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1" w:history="1">
        <w:r w:rsidRPr="008F18F9">
          <w:t>310</w:t>
        </w:r>
        <w:r>
          <w:rPr>
            <w:rFonts w:asciiTheme="minorHAnsi" w:eastAsiaTheme="minorEastAsia" w:hAnsiTheme="minorHAnsi" w:cstheme="minorBidi"/>
            <w:sz w:val="22"/>
            <w:szCs w:val="22"/>
            <w:lang w:eastAsia="en-AU"/>
          </w:rPr>
          <w:tab/>
        </w:r>
        <w:r w:rsidRPr="008F18F9">
          <w:rPr>
            <w:lang w:eastAsia="en-AU"/>
          </w:rPr>
          <w:t>CAA accredited programs of study</w:t>
        </w:r>
        <w:r>
          <w:tab/>
        </w:r>
        <w:r>
          <w:fldChar w:fldCharType="begin"/>
        </w:r>
        <w:r>
          <w:instrText xml:space="preserve"> PAGEREF _Toc19540681 \h </w:instrText>
        </w:r>
        <w:r>
          <w:fldChar w:fldCharType="separate"/>
        </w:r>
        <w:r w:rsidR="007D171A">
          <w:t>244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2" w:history="1">
        <w:r w:rsidRPr="008F18F9">
          <w:t>311</w:t>
        </w:r>
        <w:r>
          <w:rPr>
            <w:rFonts w:asciiTheme="minorHAnsi" w:eastAsiaTheme="minorEastAsia" w:hAnsiTheme="minorHAnsi" w:cstheme="minorBidi"/>
            <w:sz w:val="22"/>
            <w:szCs w:val="22"/>
            <w:lang w:eastAsia="en-AU"/>
          </w:rPr>
          <w:tab/>
        </w:r>
        <w:r w:rsidRPr="008F18F9">
          <w:rPr>
            <w:lang w:eastAsia="en-AU"/>
          </w:rPr>
          <w:t>Qualifications for general registration in paramedicine for a limited period</w:t>
        </w:r>
        <w:r>
          <w:tab/>
        </w:r>
        <w:r>
          <w:fldChar w:fldCharType="begin"/>
        </w:r>
        <w:r>
          <w:instrText xml:space="preserve"> PAGEREF _Toc19540682 \h </w:instrText>
        </w:r>
        <w:r>
          <w:fldChar w:fldCharType="separate"/>
        </w:r>
        <w:r w:rsidR="007D171A">
          <w:t>245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3" w:history="1">
        <w:r w:rsidRPr="008F18F9">
          <w:t>312</w:t>
        </w:r>
        <w:r>
          <w:rPr>
            <w:rFonts w:asciiTheme="minorHAnsi" w:eastAsiaTheme="minorEastAsia" w:hAnsiTheme="minorHAnsi" w:cstheme="minorBidi"/>
            <w:sz w:val="22"/>
            <w:szCs w:val="22"/>
            <w:lang w:eastAsia="en-AU"/>
          </w:rPr>
          <w:tab/>
        </w:r>
        <w:r w:rsidRPr="008F18F9">
          <w:rPr>
            <w:lang w:eastAsia="en-AU"/>
          </w:rPr>
          <w:t>Accepted qualification for general registration in paramedicine</w:t>
        </w:r>
        <w:r>
          <w:tab/>
        </w:r>
        <w:r>
          <w:fldChar w:fldCharType="begin"/>
        </w:r>
        <w:r>
          <w:instrText xml:space="preserve"> PAGEREF _Toc19540683 \h </w:instrText>
        </w:r>
        <w:r>
          <w:fldChar w:fldCharType="separate"/>
        </w:r>
        <w:r w:rsidR="007D171A">
          <w:t>246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4" w:history="1">
        <w:r w:rsidRPr="008F18F9">
          <w:t>313</w:t>
        </w:r>
        <w:r>
          <w:rPr>
            <w:rFonts w:asciiTheme="minorHAnsi" w:eastAsiaTheme="minorEastAsia" w:hAnsiTheme="minorHAnsi" w:cstheme="minorBidi"/>
            <w:sz w:val="22"/>
            <w:szCs w:val="22"/>
            <w:lang w:eastAsia="en-AU"/>
          </w:rPr>
          <w:tab/>
        </w:r>
        <w:r w:rsidRPr="008F18F9">
          <w:rPr>
            <w:lang w:eastAsia="en-AU"/>
          </w:rPr>
          <w:t>Provisions that apply to student registration for Diploma of Paramedical Science</w:t>
        </w:r>
        <w:r>
          <w:tab/>
        </w:r>
        <w:r>
          <w:fldChar w:fldCharType="begin"/>
        </w:r>
        <w:r>
          <w:instrText xml:space="preserve"> PAGEREF _Toc19540684 \h </w:instrText>
        </w:r>
        <w:r>
          <w:fldChar w:fldCharType="separate"/>
        </w:r>
        <w:r w:rsidR="007D171A">
          <w:t>246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5" w:history="1">
        <w:r w:rsidRPr="008F18F9">
          <w:t>314</w:t>
        </w:r>
        <w:r>
          <w:rPr>
            <w:rFonts w:asciiTheme="minorHAnsi" w:eastAsiaTheme="minorEastAsia" w:hAnsiTheme="minorHAnsi" w:cstheme="minorBidi"/>
            <w:sz w:val="22"/>
            <w:szCs w:val="22"/>
            <w:lang w:eastAsia="en-AU"/>
          </w:rPr>
          <w:tab/>
        </w:r>
        <w:r w:rsidRPr="008F18F9">
          <w:rPr>
            <w:lang w:eastAsia="en-AU"/>
          </w:rPr>
          <w:t>Applications for registration in paramedicine and period of registration</w:t>
        </w:r>
        <w:r>
          <w:tab/>
        </w:r>
        <w:r>
          <w:fldChar w:fldCharType="begin"/>
        </w:r>
        <w:r>
          <w:instrText xml:space="preserve"> PAGEREF _Toc19540685 \h </w:instrText>
        </w:r>
        <w:r>
          <w:fldChar w:fldCharType="separate"/>
        </w:r>
        <w:r w:rsidR="007D171A">
          <w:t>247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6" w:history="1">
        <w:r w:rsidRPr="008F18F9">
          <w:t>315</w:t>
        </w:r>
        <w:r>
          <w:rPr>
            <w:rFonts w:asciiTheme="minorHAnsi" w:eastAsiaTheme="minorEastAsia" w:hAnsiTheme="minorHAnsi" w:cstheme="minorBidi"/>
            <w:sz w:val="22"/>
            <w:szCs w:val="22"/>
            <w:lang w:eastAsia="en-AU"/>
          </w:rPr>
          <w:tab/>
        </w:r>
        <w:r w:rsidRPr="008F18F9">
          <w:rPr>
            <w:lang w:eastAsia="en-AU"/>
          </w:rPr>
          <w:t>Applications for registration in paramedicine made but not decided before participation day</w:t>
        </w:r>
        <w:r>
          <w:tab/>
        </w:r>
        <w:r>
          <w:fldChar w:fldCharType="begin"/>
        </w:r>
        <w:r>
          <w:instrText xml:space="preserve"> PAGEREF _Toc19540686 \h </w:instrText>
        </w:r>
        <w:r>
          <w:fldChar w:fldCharType="separate"/>
        </w:r>
        <w:r w:rsidR="007D171A">
          <w:t>247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7" w:history="1">
        <w:r w:rsidRPr="008F18F9">
          <w:t>316</w:t>
        </w:r>
        <w:r>
          <w:rPr>
            <w:rFonts w:asciiTheme="minorHAnsi" w:eastAsiaTheme="minorEastAsia" w:hAnsiTheme="minorHAnsi" w:cstheme="minorBidi"/>
            <w:sz w:val="22"/>
            <w:szCs w:val="22"/>
            <w:lang w:eastAsia="en-AU"/>
          </w:rPr>
          <w:tab/>
        </w:r>
        <w:r w:rsidRPr="008F18F9">
          <w:rPr>
            <w:lang w:eastAsia="en-AU"/>
          </w:rPr>
          <w:t>Period after participation day during which an individual does not commit an offence under ss 113 and 116</w:t>
        </w:r>
        <w:r>
          <w:tab/>
        </w:r>
        <w:r>
          <w:fldChar w:fldCharType="begin"/>
        </w:r>
        <w:r>
          <w:instrText xml:space="preserve"> PAGEREF _Toc19540687 \h </w:instrText>
        </w:r>
        <w:r>
          <w:fldChar w:fldCharType="separate"/>
        </w:r>
        <w:r w:rsidR="007D171A">
          <w:t>248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88" w:history="1">
        <w:r w:rsidRPr="008F18F9">
          <w:t>317</w:t>
        </w:r>
        <w:r>
          <w:rPr>
            <w:rFonts w:asciiTheme="minorHAnsi" w:eastAsiaTheme="minorEastAsia" w:hAnsiTheme="minorHAnsi" w:cstheme="minorBidi"/>
            <w:sz w:val="22"/>
            <w:szCs w:val="22"/>
            <w:lang w:eastAsia="en-AU"/>
          </w:rPr>
          <w:tab/>
        </w:r>
        <w:r w:rsidRPr="008F18F9">
          <w:rPr>
            <w:lang w:eastAsia="en-AU"/>
          </w:rPr>
          <w:t>Application of ss 113 and 116 to individual temporarily practising paramedicine in another jurisdiction</w:t>
        </w:r>
        <w:r>
          <w:tab/>
        </w:r>
        <w:r>
          <w:fldChar w:fldCharType="begin"/>
        </w:r>
        <w:r>
          <w:instrText xml:space="preserve"> PAGEREF _Toc19540688 \h </w:instrText>
        </w:r>
        <w:r>
          <w:fldChar w:fldCharType="separate"/>
        </w:r>
        <w:r w:rsidR="007D171A">
          <w:t>248</w:t>
        </w:r>
        <w:r>
          <w:fldChar w:fldCharType="end"/>
        </w:r>
      </w:hyperlink>
    </w:p>
    <w:p w:rsidR="008650EA" w:rsidRDefault="002E46CB">
      <w:pPr>
        <w:pStyle w:val="TOC3"/>
        <w:rPr>
          <w:rFonts w:asciiTheme="minorHAnsi" w:eastAsiaTheme="minorEastAsia" w:hAnsiTheme="minorHAnsi" w:cstheme="minorBidi"/>
          <w:b w:val="0"/>
          <w:sz w:val="22"/>
          <w:szCs w:val="22"/>
          <w:lang w:eastAsia="en-AU"/>
        </w:rPr>
      </w:pPr>
      <w:hyperlink w:anchor="_Toc19540689" w:history="1">
        <w:r w:rsidR="008650EA" w:rsidRPr="008F18F9">
          <w:t>Division 2</w:t>
        </w:r>
        <w:r w:rsidR="008650EA">
          <w:rPr>
            <w:rFonts w:asciiTheme="minorHAnsi" w:eastAsiaTheme="minorEastAsia" w:hAnsiTheme="minorHAnsi" w:cstheme="minorBidi"/>
            <w:b w:val="0"/>
            <w:sz w:val="22"/>
            <w:szCs w:val="22"/>
            <w:lang w:eastAsia="en-AU"/>
          </w:rPr>
          <w:tab/>
        </w:r>
        <w:r w:rsidR="008650EA" w:rsidRPr="008F18F9">
          <w:rPr>
            <w:lang w:eastAsia="en-AU"/>
          </w:rPr>
          <w:t>Other transitional provisions</w:t>
        </w:r>
        <w:r w:rsidR="008650EA" w:rsidRPr="008650EA">
          <w:rPr>
            <w:vanish/>
          </w:rPr>
          <w:tab/>
        </w:r>
        <w:r w:rsidR="008650EA" w:rsidRPr="008650EA">
          <w:rPr>
            <w:vanish/>
          </w:rPr>
          <w:fldChar w:fldCharType="begin"/>
        </w:r>
        <w:r w:rsidR="008650EA" w:rsidRPr="008650EA">
          <w:rPr>
            <w:vanish/>
          </w:rPr>
          <w:instrText xml:space="preserve"> PAGEREF _Toc19540689 \h </w:instrText>
        </w:r>
        <w:r w:rsidR="008650EA" w:rsidRPr="008650EA">
          <w:rPr>
            <w:vanish/>
          </w:rPr>
        </w:r>
        <w:r w:rsidR="008650EA" w:rsidRPr="008650EA">
          <w:rPr>
            <w:vanish/>
          </w:rPr>
          <w:fldChar w:fldCharType="separate"/>
        </w:r>
        <w:r w:rsidR="007D171A">
          <w:rPr>
            <w:vanish/>
          </w:rPr>
          <w:t>249</w:t>
        </w:r>
        <w:r w:rsidR="008650EA" w:rsidRPr="008650EA">
          <w:rPr>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0" w:history="1">
        <w:r w:rsidRPr="008F18F9">
          <w:t>318</w:t>
        </w:r>
        <w:r>
          <w:rPr>
            <w:rFonts w:asciiTheme="minorHAnsi" w:eastAsiaTheme="minorEastAsia" w:hAnsiTheme="minorHAnsi" w:cstheme="minorBidi"/>
            <w:sz w:val="22"/>
            <w:szCs w:val="22"/>
            <w:lang w:eastAsia="en-AU"/>
          </w:rPr>
          <w:tab/>
        </w:r>
        <w:r w:rsidRPr="008F18F9">
          <w:rPr>
            <w:lang w:val="en"/>
          </w:rPr>
          <w:t>Deciding review period for decision on application made under section 125 before commencement</w:t>
        </w:r>
        <w:r>
          <w:tab/>
        </w:r>
        <w:r>
          <w:fldChar w:fldCharType="begin"/>
        </w:r>
        <w:r>
          <w:instrText xml:space="preserve"> PAGEREF _Toc19540690 \h </w:instrText>
        </w:r>
        <w:r>
          <w:fldChar w:fldCharType="separate"/>
        </w:r>
        <w:r w:rsidR="007D171A">
          <w:t>249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1" w:history="1">
        <w:r w:rsidRPr="008F18F9">
          <w:t>319</w:t>
        </w:r>
        <w:r>
          <w:rPr>
            <w:rFonts w:asciiTheme="minorHAnsi" w:eastAsiaTheme="minorEastAsia" w:hAnsiTheme="minorHAnsi" w:cstheme="minorBidi"/>
            <w:sz w:val="22"/>
            <w:szCs w:val="22"/>
            <w:lang w:eastAsia="en-AU"/>
          </w:rPr>
          <w:tab/>
        </w:r>
        <w:r w:rsidRPr="008F18F9">
          <w:rPr>
            <w:lang w:val="en"/>
          </w:rPr>
          <w:t>Deciding review period for decision after notice given under section 126 before commencement</w:t>
        </w:r>
        <w:r>
          <w:tab/>
        </w:r>
        <w:r>
          <w:fldChar w:fldCharType="begin"/>
        </w:r>
        <w:r>
          <w:instrText xml:space="preserve"> PAGEREF _Toc19540691 \h </w:instrText>
        </w:r>
        <w:r>
          <w:fldChar w:fldCharType="separate"/>
        </w:r>
        <w:r w:rsidR="007D171A">
          <w:t>249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2" w:history="1">
        <w:r w:rsidRPr="008F18F9">
          <w:t>320</w:t>
        </w:r>
        <w:r>
          <w:rPr>
            <w:rFonts w:asciiTheme="minorHAnsi" w:eastAsiaTheme="minorEastAsia" w:hAnsiTheme="minorHAnsi" w:cstheme="minorBidi"/>
            <w:sz w:val="22"/>
            <w:szCs w:val="22"/>
            <w:lang w:eastAsia="en-AU"/>
          </w:rPr>
          <w:tab/>
        </w:r>
        <w:r w:rsidRPr="008F18F9">
          <w:rPr>
            <w:lang w:val="en" w:eastAsia="en-AU"/>
          </w:rPr>
          <w:t>Membership of continued National Boards</w:t>
        </w:r>
        <w:r>
          <w:tab/>
        </w:r>
        <w:r>
          <w:fldChar w:fldCharType="begin"/>
        </w:r>
        <w:r>
          <w:instrText xml:space="preserve"> PAGEREF _Toc19540692 \h </w:instrText>
        </w:r>
        <w:r>
          <w:fldChar w:fldCharType="separate"/>
        </w:r>
        <w:r w:rsidR="007D171A">
          <w:t>250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3" w:history="1">
        <w:r w:rsidRPr="008F18F9">
          <w:t>321</w:t>
        </w:r>
        <w:r>
          <w:rPr>
            <w:rFonts w:asciiTheme="minorHAnsi" w:eastAsiaTheme="minorEastAsia" w:hAnsiTheme="minorHAnsi" w:cstheme="minorBidi"/>
            <w:sz w:val="22"/>
            <w:szCs w:val="22"/>
            <w:lang w:eastAsia="en-AU"/>
          </w:rPr>
          <w:tab/>
        </w:r>
        <w:r w:rsidRPr="008F18F9">
          <w:rPr>
            <w:lang w:eastAsia="en-AU"/>
          </w:rPr>
          <w:t>Offences relating to prohibition orders made before commencement</w:t>
        </w:r>
        <w:r>
          <w:tab/>
        </w:r>
        <w:r>
          <w:fldChar w:fldCharType="begin"/>
        </w:r>
        <w:r>
          <w:instrText xml:space="preserve"> PAGEREF _Toc19540693 \h </w:instrText>
        </w:r>
        <w:r>
          <w:fldChar w:fldCharType="separate"/>
        </w:r>
        <w:r w:rsidR="007D171A">
          <w:t>250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4" w:history="1">
        <w:r w:rsidRPr="008F18F9">
          <w:t>322</w:t>
        </w:r>
        <w:r>
          <w:rPr>
            <w:rFonts w:asciiTheme="minorHAnsi" w:eastAsiaTheme="minorEastAsia" w:hAnsiTheme="minorHAnsi" w:cstheme="minorBidi"/>
            <w:sz w:val="22"/>
            <w:szCs w:val="22"/>
            <w:lang w:eastAsia="en-AU"/>
          </w:rPr>
          <w:tab/>
        </w:r>
        <w:r w:rsidRPr="008F18F9">
          <w:rPr>
            <w:lang w:val="en" w:eastAsia="en-AU"/>
          </w:rPr>
          <w:t>Register to include prohibition orders made before commencement</w:t>
        </w:r>
        <w:r>
          <w:tab/>
        </w:r>
        <w:r>
          <w:fldChar w:fldCharType="begin"/>
        </w:r>
        <w:r>
          <w:instrText xml:space="preserve"> PAGEREF _Toc19540694 \h </w:instrText>
        </w:r>
        <w:r>
          <w:fldChar w:fldCharType="separate"/>
        </w:r>
        <w:r w:rsidR="007D171A">
          <w:t>251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5" w:history="1">
        <w:r w:rsidRPr="008F18F9">
          <w:t>323</w:t>
        </w:r>
        <w:r>
          <w:rPr>
            <w:rFonts w:asciiTheme="minorHAnsi" w:eastAsiaTheme="minorEastAsia" w:hAnsiTheme="minorHAnsi" w:cstheme="minorBidi"/>
            <w:sz w:val="22"/>
            <w:szCs w:val="22"/>
            <w:lang w:eastAsia="en-AU"/>
          </w:rPr>
          <w:tab/>
        </w:r>
        <w:r w:rsidRPr="008F18F9">
          <w:rPr>
            <w:lang w:val="en" w:eastAsia="en-AU"/>
          </w:rPr>
          <w:t>Public national registers</w:t>
        </w:r>
        <w:r>
          <w:tab/>
        </w:r>
        <w:r>
          <w:fldChar w:fldCharType="begin"/>
        </w:r>
        <w:r>
          <w:instrText xml:space="preserve"> PAGEREF _Toc19540695 \h </w:instrText>
        </w:r>
        <w:r>
          <w:fldChar w:fldCharType="separate"/>
        </w:r>
        <w:r w:rsidR="007D171A">
          <w:t>251</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696" w:history="1">
        <w:r w:rsidR="008650EA" w:rsidRPr="008F18F9">
          <w:t>Schedule 1</w:t>
        </w:r>
        <w:r w:rsidR="008650EA">
          <w:rPr>
            <w:rFonts w:asciiTheme="minorHAnsi" w:eastAsiaTheme="minorEastAsia" w:hAnsiTheme="minorHAnsi" w:cstheme="minorBidi"/>
            <w:b w:val="0"/>
            <w:sz w:val="22"/>
            <w:szCs w:val="22"/>
            <w:lang w:eastAsia="en-AU"/>
          </w:rPr>
          <w:tab/>
        </w:r>
        <w:r w:rsidR="008650EA" w:rsidRPr="008F18F9">
          <w:t>Constitution and procedure of Advisory Council</w:t>
        </w:r>
        <w:r w:rsidR="008650EA">
          <w:tab/>
        </w:r>
        <w:r w:rsidR="008650EA" w:rsidRPr="008650EA">
          <w:rPr>
            <w:b w:val="0"/>
            <w:sz w:val="20"/>
          </w:rPr>
          <w:fldChar w:fldCharType="begin"/>
        </w:r>
        <w:r w:rsidR="008650EA" w:rsidRPr="008650EA">
          <w:rPr>
            <w:b w:val="0"/>
            <w:sz w:val="20"/>
          </w:rPr>
          <w:instrText xml:space="preserve"> PAGEREF _Toc19540696 \h </w:instrText>
        </w:r>
        <w:r w:rsidR="008650EA" w:rsidRPr="008650EA">
          <w:rPr>
            <w:b w:val="0"/>
            <w:sz w:val="20"/>
          </w:rPr>
        </w:r>
        <w:r w:rsidR="008650EA" w:rsidRPr="008650EA">
          <w:rPr>
            <w:b w:val="0"/>
            <w:sz w:val="20"/>
          </w:rPr>
          <w:fldChar w:fldCharType="separate"/>
        </w:r>
        <w:r w:rsidR="007D171A">
          <w:rPr>
            <w:b w:val="0"/>
            <w:sz w:val="20"/>
          </w:rPr>
          <w:t>252</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697"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General</w:t>
        </w:r>
        <w:r w:rsidR="008650EA">
          <w:tab/>
        </w:r>
        <w:r w:rsidR="008650EA" w:rsidRPr="008650EA">
          <w:rPr>
            <w:b w:val="0"/>
          </w:rPr>
          <w:fldChar w:fldCharType="begin"/>
        </w:r>
        <w:r w:rsidR="008650EA" w:rsidRPr="008650EA">
          <w:rPr>
            <w:b w:val="0"/>
          </w:rPr>
          <w:instrText xml:space="preserve"> PAGEREF _Toc19540697 \h </w:instrText>
        </w:r>
        <w:r w:rsidR="008650EA" w:rsidRPr="008650EA">
          <w:rPr>
            <w:b w:val="0"/>
          </w:rPr>
        </w:r>
        <w:r w:rsidR="008650EA" w:rsidRPr="008650EA">
          <w:rPr>
            <w:b w:val="0"/>
          </w:rPr>
          <w:fldChar w:fldCharType="separate"/>
        </w:r>
        <w:r w:rsidR="007D171A">
          <w:rPr>
            <w:b w:val="0"/>
          </w:rPr>
          <w:t>252</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698" w:history="1">
        <w:r w:rsidRPr="008F18F9">
          <w:t>1</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_Toc19540698 \h </w:instrText>
        </w:r>
        <w:r>
          <w:fldChar w:fldCharType="separate"/>
        </w:r>
        <w:r w:rsidR="007D171A">
          <w:t>252</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699"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Constitution</w:t>
        </w:r>
        <w:r w:rsidR="008650EA">
          <w:tab/>
        </w:r>
        <w:r w:rsidR="008650EA" w:rsidRPr="008650EA">
          <w:rPr>
            <w:b w:val="0"/>
          </w:rPr>
          <w:fldChar w:fldCharType="begin"/>
        </w:r>
        <w:r w:rsidR="008650EA" w:rsidRPr="008650EA">
          <w:rPr>
            <w:b w:val="0"/>
          </w:rPr>
          <w:instrText xml:space="preserve"> PAGEREF _Toc19540699 \h </w:instrText>
        </w:r>
        <w:r w:rsidR="008650EA" w:rsidRPr="008650EA">
          <w:rPr>
            <w:b w:val="0"/>
          </w:rPr>
        </w:r>
        <w:r w:rsidR="008650EA" w:rsidRPr="008650EA">
          <w:rPr>
            <w:b w:val="0"/>
          </w:rPr>
          <w:fldChar w:fldCharType="separate"/>
        </w:r>
        <w:r w:rsidR="007D171A">
          <w:rPr>
            <w:b w:val="0"/>
          </w:rPr>
          <w:t>253</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0" w:history="1">
        <w:r w:rsidRPr="008F18F9">
          <w:t>2</w:t>
        </w:r>
        <w:r>
          <w:rPr>
            <w:rFonts w:asciiTheme="minorHAnsi" w:eastAsiaTheme="minorEastAsia" w:hAnsiTheme="minorHAnsi" w:cstheme="minorBidi"/>
            <w:sz w:val="22"/>
            <w:szCs w:val="22"/>
            <w:lang w:eastAsia="en-AU"/>
          </w:rPr>
          <w:tab/>
        </w:r>
        <w:r w:rsidRPr="008F18F9">
          <w:t>Terms of office of members</w:t>
        </w:r>
        <w:r>
          <w:tab/>
        </w:r>
        <w:r>
          <w:fldChar w:fldCharType="begin"/>
        </w:r>
        <w:r>
          <w:instrText xml:space="preserve"> PAGEREF _Toc19540700 \h </w:instrText>
        </w:r>
        <w:r>
          <w:fldChar w:fldCharType="separate"/>
        </w:r>
        <w:r w:rsidR="007D171A">
          <w:t>253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1" w:history="1">
        <w:r w:rsidRPr="008F18F9">
          <w:t>3</w:t>
        </w:r>
        <w:r>
          <w:rPr>
            <w:rFonts w:asciiTheme="minorHAnsi" w:eastAsiaTheme="minorEastAsia" w:hAnsiTheme="minorHAnsi" w:cstheme="minorBidi"/>
            <w:sz w:val="22"/>
            <w:szCs w:val="22"/>
            <w:lang w:eastAsia="en-AU"/>
          </w:rPr>
          <w:tab/>
        </w:r>
        <w:r w:rsidRPr="008F18F9">
          <w:t>Remuneration</w:t>
        </w:r>
        <w:r>
          <w:tab/>
        </w:r>
        <w:r>
          <w:fldChar w:fldCharType="begin"/>
        </w:r>
        <w:r>
          <w:instrText xml:space="preserve"> PAGEREF _Toc19540701 \h </w:instrText>
        </w:r>
        <w:r>
          <w:fldChar w:fldCharType="separate"/>
        </w:r>
        <w:r w:rsidR="007D171A">
          <w:t>253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2" w:history="1">
        <w:r w:rsidRPr="008F18F9">
          <w:t>4</w:t>
        </w:r>
        <w:r>
          <w:rPr>
            <w:rFonts w:asciiTheme="minorHAnsi" w:eastAsiaTheme="minorEastAsia" w:hAnsiTheme="minorHAnsi" w:cstheme="minorBidi"/>
            <w:sz w:val="22"/>
            <w:szCs w:val="22"/>
            <w:lang w:eastAsia="en-AU"/>
          </w:rPr>
          <w:tab/>
        </w:r>
        <w:r w:rsidRPr="008F18F9">
          <w:t>Vacancy in office of member</w:t>
        </w:r>
        <w:r>
          <w:tab/>
        </w:r>
        <w:r>
          <w:fldChar w:fldCharType="begin"/>
        </w:r>
        <w:r>
          <w:instrText xml:space="preserve"> PAGEREF _Toc19540702 \h </w:instrText>
        </w:r>
        <w:r>
          <w:fldChar w:fldCharType="separate"/>
        </w:r>
        <w:r w:rsidR="007D171A">
          <w:t>253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3" w:history="1">
        <w:r w:rsidRPr="008F18F9">
          <w:t>5</w:t>
        </w:r>
        <w:r>
          <w:rPr>
            <w:rFonts w:asciiTheme="minorHAnsi" w:eastAsiaTheme="minorEastAsia" w:hAnsiTheme="minorHAnsi" w:cstheme="minorBidi"/>
            <w:sz w:val="22"/>
            <w:szCs w:val="22"/>
            <w:lang w:eastAsia="en-AU"/>
          </w:rPr>
          <w:tab/>
        </w:r>
        <w:r w:rsidRPr="008F18F9">
          <w:t>Extension of term of office during vacancy in membership</w:t>
        </w:r>
        <w:r>
          <w:tab/>
        </w:r>
        <w:r>
          <w:fldChar w:fldCharType="begin"/>
        </w:r>
        <w:r>
          <w:instrText xml:space="preserve"> PAGEREF _Toc19540703 \h </w:instrText>
        </w:r>
        <w:r>
          <w:fldChar w:fldCharType="separate"/>
        </w:r>
        <w:r w:rsidR="007D171A">
          <w:t>254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4" w:history="1">
        <w:r w:rsidRPr="008F18F9">
          <w:t>6</w:t>
        </w:r>
        <w:r>
          <w:rPr>
            <w:rFonts w:asciiTheme="minorHAnsi" w:eastAsiaTheme="minorEastAsia" w:hAnsiTheme="minorHAnsi" w:cstheme="minorBidi"/>
            <w:sz w:val="22"/>
            <w:szCs w:val="22"/>
            <w:lang w:eastAsia="en-AU"/>
          </w:rPr>
          <w:tab/>
        </w:r>
        <w:r w:rsidRPr="008F18F9">
          <w:t>Disclosure of conflict of interest</w:t>
        </w:r>
        <w:r>
          <w:tab/>
        </w:r>
        <w:r>
          <w:fldChar w:fldCharType="begin"/>
        </w:r>
        <w:r>
          <w:instrText xml:space="preserve"> PAGEREF _Toc19540704 \h </w:instrText>
        </w:r>
        <w:r>
          <w:fldChar w:fldCharType="separate"/>
        </w:r>
        <w:r w:rsidR="007D171A">
          <w:t>254</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05"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Procedure</w:t>
        </w:r>
        <w:r w:rsidR="008650EA">
          <w:tab/>
        </w:r>
        <w:r w:rsidR="008650EA" w:rsidRPr="008650EA">
          <w:rPr>
            <w:b w:val="0"/>
          </w:rPr>
          <w:fldChar w:fldCharType="begin"/>
        </w:r>
        <w:r w:rsidR="008650EA" w:rsidRPr="008650EA">
          <w:rPr>
            <w:b w:val="0"/>
          </w:rPr>
          <w:instrText xml:space="preserve"> PAGEREF _Toc19540705 \h </w:instrText>
        </w:r>
        <w:r w:rsidR="008650EA" w:rsidRPr="008650EA">
          <w:rPr>
            <w:b w:val="0"/>
          </w:rPr>
        </w:r>
        <w:r w:rsidR="008650EA" w:rsidRPr="008650EA">
          <w:rPr>
            <w:b w:val="0"/>
          </w:rPr>
          <w:fldChar w:fldCharType="separate"/>
        </w:r>
        <w:r w:rsidR="007D171A">
          <w:rPr>
            <w:b w:val="0"/>
          </w:rPr>
          <w:t>256</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6" w:history="1">
        <w:r w:rsidRPr="008F18F9">
          <w:t>7</w:t>
        </w:r>
        <w:r>
          <w:rPr>
            <w:rFonts w:asciiTheme="minorHAnsi" w:eastAsiaTheme="minorEastAsia" w:hAnsiTheme="minorHAnsi" w:cstheme="minorBidi"/>
            <w:sz w:val="22"/>
            <w:szCs w:val="22"/>
            <w:lang w:eastAsia="en-AU"/>
          </w:rPr>
          <w:tab/>
        </w:r>
        <w:r w:rsidRPr="008F18F9">
          <w:t>General procedure</w:t>
        </w:r>
        <w:r>
          <w:tab/>
        </w:r>
        <w:r>
          <w:fldChar w:fldCharType="begin"/>
        </w:r>
        <w:r>
          <w:instrText xml:space="preserve"> PAGEREF _Toc19540706 \h </w:instrText>
        </w:r>
        <w:r>
          <w:fldChar w:fldCharType="separate"/>
        </w:r>
        <w:r w:rsidR="007D171A">
          <w:t>256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7" w:history="1">
        <w:r w:rsidRPr="008F18F9">
          <w:t>8</w:t>
        </w:r>
        <w:r>
          <w:rPr>
            <w:rFonts w:asciiTheme="minorHAnsi" w:eastAsiaTheme="minorEastAsia" w:hAnsiTheme="minorHAnsi" w:cstheme="minorBidi"/>
            <w:sz w:val="22"/>
            <w:szCs w:val="22"/>
            <w:lang w:eastAsia="en-AU"/>
          </w:rPr>
          <w:tab/>
        </w:r>
        <w:r w:rsidRPr="008F18F9">
          <w:t>Quorum</w:t>
        </w:r>
        <w:r>
          <w:tab/>
        </w:r>
        <w:r>
          <w:fldChar w:fldCharType="begin"/>
        </w:r>
        <w:r>
          <w:instrText xml:space="preserve"> PAGEREF _Toc19540707 \h </w:instrText>
        </w:r>
        <w:r>
          <w:fldChar w:fldCharType="separate"/>
        </w:r>
        <w:r w:rsidR="007D171A">
          <w:t>256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8" w:history="1">
        <w:r w:rsidRPr="008F18F9">
          <w:t>9</w:t>
        </w:r>
        <w:r>
          <w:rPr>
            <w:rFonts w:asciiTheme="minorHAnsi" w:eastAsiaTheme="minorEastAsia" w:hAnsiTheme="minorHAnsi" w:cstheme="minorBidi"/>
            <w:sz w:val="22"/>
            <w:szCs w:val="22"/>
            <w:lang w:eastAsia="en-AU"/>
          </w:rPr>
          <w:tab/>
        </w:r>
        <w:r w:rsidRPr="008F18F9">
          <w:t>Presiding member</w:t>
        </w:r>
        <w:r>
          <w:tab/>
        </w:r>
        <w:r>
          <w:fldChar w:fldCharType="begin"/>
        </w:r>
        <w:r>
          <w:instrText xml:space="preserve"> PAGEREF _Toc19540708 \h </w:instrText>
        </w:r>
        <w:r>
          <w:fldChar w:fldCharType="separate"/>
        </w:r>
        <w:r w:rsidR="007D171A">
          <w:t>256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09" w:history="1">
        <w:r w:rsidRPr="008F18F9">
          <w:t>10</w:t>
        </w:r>
        <w:r>
          <w:rPr>
            <w:rFonts w:asciiTheme="minorHAnsi" w:eastAsiaTheme="minorEastAsia" w:hAnsiTheme="minorHAnsi" w:cstheme="minorBidi"/>
            <w:sz w:val="22"/>
            <w:szCs w:val="22"/>
            <w:lang w:eastAsia="en-AU"/>
          </w:rPr>
          <w:tab/>
        </w:r>
        <w:r w:rsidRPr="008F18F9">
          <w:t>Transaction of business outside meetings or by telecommunication</w:t>
        </w:r>
        <w:r>
          <w:tab/>
        </w:r>
        <w:r>
          <w:fldChar w:fldCharType="begin"/>
        </w:r>
        <w:r>
          <w:instrText xml:space="preserve"> PAGEREF _Toc19540709 \h </w:instrText>
        </w:r>
        <w:r>
          <w:fldChar w:fldCharType="separate"/>
        </w:r>
        <w:r w:rsidR="007D171A">
          <w:t>256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0" w:history="1">
        <w:r w:rsidRPr="008F18F9">
          <w:t>11</w:t>
        </w:r>
        <w:r>
          <w:rPr>
            <w:rFonts w:asciiTheme="minorHAnsi" w:eastAsiaTheme="minorEastAsia" w:hAnsiTheme="minorHAnsi" w:cstheme="minorBidi"/>
            <w:sz w:val="22"/>
            <w:szCs w:val="22"/>
            <w:lang w:eastAsia="en-AU"/>
          </w:rPr>
          <w:tab/>
        </w:r>
        <w:r w:rsidRPr="008F18F9">
          <w:t>First meeting</w:t>
        </w:r>
        <w:r>
          <w:tab/>
        </w:r>
        <w:r>
          <w:fldChar w:fldCharType="begin"/>
        </w:r>
        <w:r>
          <w:instrText xml:space="preserve"> PAGEREF _Toc19540710 \h </w:instrText>
        </w:r>
        <w:r>
          <w:fldChar w:fldCharType="separate"/>
        </w:r>
        <w:r w:rsidR="007D171A">
          <w:t>257</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711" w:history="1">
        <w:r w:rsidR="008650EA" w:rsidRPr="008F18F9">
          <w:t>Schedule 2</w:t>
        </w:r>
        <w:r w:rsidR="008650EA">
          <w:rPr>
            <w:rFonts w:asciiTheme="minorHAnsi" w:eastAsiaTheme="minorEastAsia" w:hAnsiTheme="minorHAnsi" w:cstheme="minorBidi"/>
            <w:b w:val="0"/>
            <w:sz w:val="22"/>
            <w:szCs w:val="22"/>
            <w:lang w:eastAsia="en-AU"/>
          </w:rPr>
          <w:tab/>
        </w:r>
        <w:r w:rsidR="008650EA" w:rsidRPr="008F18F9">
          <w:t>Agency Management Committee</w:t>
        </w:r>
        <w:r w:rsidR="008650EA">
          <w:tab/>
        </w:r>
        <w:r w:rsidR="008650EA" w:rsidRPr="008650EA">
          <w:rPr>
            <w:b w:val="0"/>
            <w:sz w:val="20"/>
          </w:rPr>
          <w:fldChar w:fldCharType="begin"/>
        </w:r>
        <w:r w:rsidR="008650EA" w:rsidRPr="008650EA">
          <w:rPr>
            <w:b w:val="0"/>
            <w:sz w:val="20"/>
          </w:rPr>
          <w:instrText xml:space="preserve"> PAGEREF _Toc19540711 \h </w:instrText>
        </w:r>
        <w:r w:rsidR="008650EA" w:rsidRPr="008650EA">
          <w:rPr>
            <w:b w:val="0"/>
            <w:sz w:val="20"/>
          </w:rPr>
        </w:r>
        <w:r w:rsidR="008650EA" w:rsidRPr="008650EA">
          <w:rPr>
            <w:b w:val="0"/>
            <w:sz w:val="20"/>
          </w:rPr>
          <w:fldChar w:fldCharType="separate"/>
        </w:r>
        <w:r w:rsidR="007D171A">
          <w:rPr>
            <w:b w:val="0"/>
            <w:sz w:val="20"/>
          </w:rPr>
          <w:t>258</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12"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General</w:t>
        </w:r>
        <w:r w:rsidR="008650EA">
          <w:tab/>
        </w:r>
        <w:r w:rsidR="008650EA" w:rsidRPr="008650EA">
          <w:rPr>
            <w:b w:val="0"/>
          </w:rPr>
          <w:fldChar w:fldCharType="begin"/>
        </w:r>
        <w:r w:rsidR="008650EA" w:rsidRPr="008650EA">
          <w:rPr>
            <w:b w:val="0"/>
          </w:rPr>
          <w:instrText xml:space="preserve"> PAGEREF _Toc19540712 \h </w:instrText>
        </w:r>
        <w:r w:rsidR="008650EA" w:rsidRPr="008650EA">
          <w:rPr>
            <w:b w:val="0"/>
          </w:rPr>
        </w:r>
        <w:r w:rsidR="008650EA" w:rsidRPr="008650EA">
          <w:rPr>
            <w:b w:val="0"/>
          </w:rPr>
          <w:fldChar w:fldCharType="separate"/>
        </w:r>
        <w:r w:rsidR="007D171A">
          <w:rPr>
            <w:b w:val="0"/>
          </w:rPr>
          <w:t>258</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3" w:history="1">
        <w:r w:rsidRPr="008F18F9">
          <w:t>1</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_Toc19540713 \h </w:instrText>
        </w:r>
        <w:r>
          <w:fldChar w:fldCharType="separate"/>
        </w:r>
        <w:r w:rsidR="007D171A">
          <w:t>258</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14"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Constitution</w:t>
        </w:r>
        <w:r w:rsidR="008650EA">
          <w:tab/>
        </w:r>
        <w:r w:rsidR="008650EA" w:rsidRPr="008650EA">
          <w:rPr>
            <w:b w:val="0"/>
          </w:rPr>
          <w:fldChar w:fldCharType="begin"/>
        </w:r>
        <w:r w:rsidR="008650EA" w:rsidRPr="008650EA">
          <w:rPr>
            <w:b w:val="0"/>
          </w:rPr>
          <w:instrText xml:space="preserve"> PAGEREF _Toc19540714 \h </w:instrText>
        </w:r>
        <w:r w:rsidR="008650EA" w:rsidRPr="008650EA">
          <w:rPr>
            <w:b w:val="0"/>
          </w:rPr>
        </w:r>
        <w:r w:rsidR="008650EA" w:rsidRPr="008650EA">
          <w:rPr>
            <w:b w:val="0"/>
          </w:rPr>
          <w:fldChar w:fldCharType="separate"/>
        </w:r>
        <w:r w:rsidR="007D171A">
          <w:rPr>
            <w:b w:val="0"/>
          </w:rPr>
          <w:t>259</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5" w:history="1">
        <w:r w:rsidRPr="008F18F9">
          <w:t>2</w:t>
        </w:r>
        <w:r>
          <w:rPr>
            <w:rFonts w:asciiTheme="minorHAnsi" w:eastAsiaTheme="minorEastAsia" w:hAnsiTheme="minorHAnsi" w:cstheme="minorBidi"/>
            <w:sz w:val="22"/>
            <w:szCs w:val="22"/>
            <w:lang w:eastAsia="en-AU"/>
          </w:rPr>
          <w:tab/>
        </w:r>
        <w:r w:rsidRPr="008F18F9">
          <w:t>Terms of office of members</w:t>
        </w:r>
        <w:r>
          <w:tab/>
        </w:r>
        <w:r>
          <w:fldChar w:fldCharType="begin"/>
        </w:r>
        <w:r>
          <w:instrText xml:space="preserve"> PAGEREF _Toc19540715 \h </w:instrText>
        </w:r>
        <w:r>
          <w:fldChar w:fldCharType="separate"/>
        </w:r>
        <w:r w:rsidR="007D171A">
          <w:t>259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6" w:history="1">
        <w:r w:rsidRPr="008F18F9">
          <w:t>3</w:t>
        </w:r>
        <w:r>
          <w:rPr>
            <w:rFonts w:asciiTheme="minorHAnsi" w:eastAsiaTheme="minorEastAsia" w:hAnsiTheme="minorHAnsi" w:cstheme="minorBidi"/>
            <w:sz w:val="22"/>
            <w:szCs w:val="22"/>
            <w:lang w:eastAsia="en-AU"/>
          </w:rPr>
          <w:tab/>
        </w:r>
        <w:r w:rsidRPr="008F18F9">
          <w:t>Remuneration</w:t>
        </w:r>
        <w:r>
          <w:tab/>
        </w:r>
        <w:r>
          <w:fldChar w:fldCharType="begin"/>
        </w:r>
        <w:r>
          <w:instrText xml:space="preserve"> PAGEREF _Toc19540716 \h </w:instrText>
        </w:r>
        <w:r>
          <w:fldChar w:fldCharType="separate"/>
        </w:r>
        <w:r w:rsidR="007D171A">
          <w:t>259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7" w:history="1">
        <w:r w:rsidRPr="008F18F9">
          <w:t>4</w:t>
        </w:r>
        <w:r>
          <w:rPr>
            <w:rFonts w:asciiTheme="minorHAnsi" w:eastAsiaTheme="minorEastAsia" w:hAnsiTheme="minorHAnsi" w:cstheme="minorBidi"/>
            <w:sz w:val="22"/>
            <w:szCs w:val="22"/>
            <w:lang w:eastAsia="en-AU"/>
          </w:rPr>
          <w:tab/>
        </w:r>
        <w:r w:rsidRPr="008F18F9">
          <w:t>Vacancy in office of member</w:t>
        </w:r>
        <w:r>
          <w:tab/>
        </w:r>
        <w:r>
          <w:fldChar w:fldCharType="begin"/>
        </w:r>
        <w:r>
          <w:instrText xml:space="preserve"> PAGEREF _Toc19540717 \h </w:instrText>
        </w:r>
        <w:r>
          <w:fldChar w:fldCharType="separate"/>
        </w:r>
        <w:r w:rsidR="007D171A">
          <w:t>259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8" w:history="1">
        <w:r w:rsidRPr="008F18F9">
          <w:t>5</w:t>
        </w:r>
        <w:r>
          <w:rPr>
            <w:rFonts w:asciiTheme="minorHAnsi" w:eastAsiaTheme="minorEastAsia" w:hAnsiTheme="minorHAnsi" w:cstheme="minorBidi"/>
            <w:sz w:val="22"/>
            <w:szCs w:val="22"/>
            <w:lang w:eastAsia="en-AU"/>
          </w:rPr>
          <w:tab/>
        </w:r>
        <w:r w:rsidRPr="008F18F9">
          <w:t>Vacancies to be advertised</w:t>
        </w:r>
        <w:r>
          <w:tab/>
        </w:r>
        <w:r>
          <w:fldChar w:fldCharType="begin"/>
        </w:r>
        <w:r>
          <w:instrText xml:space="preserve"> PAGEREF _Toc19540718 \h </w:instrText>
        </w:r>
        <w:r>
          <w:fldChar w:fldCharType="separate"/>
        </w:r>
        <w:r w:rsidR="007D171A">
          <w:t>261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19" w:history="1">
        <w:r w:rsidRPr="008F18F9">
          <w:t>6</w:t>
        </w:r>
        <w:r>
          <w:rPr>
            <w:rFonts w:asciiTheme="minorHAnsi" w:eastAsiaTheme="minorEastAsia" w:hAnsiTheme="minorHAnsi" w:cstheme="minorBidi"/>
            <w:sz w:val="22"/>
            <w:szCs w:val="22"/>
            <w:lang w:eastAsia="en-AU"/>
          </w:rPr>
          <w:tab/>
        </w:r>
        <w:r w:rsidRPr="008F18F9">
          <w:t>Extension of term of office during vacancy in membership</w:t>
        </w:r>
        <w:r>
          <w:tab/>
        </w:r>
        <w:r>
          <w:fldChar w:fldCharType="begin"/>
        </w:r>
        <w:r>
          <w:instrText xml:space="preserve"> PAGEREF _Toc19540719 \h </w:instrText>
        </w:r>
        <w:r>
          <w:fldChar w:fldCharType="separate"/>
        </w:r>
        <w:r w:rsidR="007D171A">
          <w:t>261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0" w:history="1">
        <w:r w:rsidRPr="008F18F9">
          <w:t>7</w:t>
        </w:r>
        <w:r>
          <w:rPr>
            <w:rFonts w:asciiTheme="minorHAnsi" w:eastAsiaTheme="minorEastAsia" w:hAnsiTheme="minorHAnsi" w:cstheme="minorBidi"/>
            <w:sz w:val="22"/>
            <w:szCs w:val="22"/>
            <w:lang w:eastAsia="en-AU"/>
          </w:rPr>
          <w:tab/>
        </w:r>
        <w:r w:rsidRPr="008F18F9">
          <w:t>Members to act in public interest</w:t>
        </w:r>
        <w:r>
          <w:tab/>
        </w:r>
        <w:r>
          <w:fldChar w:fldCharType="begin"/>
        </w:r>
        <w:r>
          <w:instrText xml:space="preserve"> PAGEREF _Toc19540720 \h </w:instrText>
        </w:r>
        <w:r>
          <w:fldChar w:fldCharType="separate"/>
        </w:r>
        <w:r w:rsidR="007D171A">
          <w:t>262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1" w:history="1">
        <w:r w:rsidRPr="008F18F9">
          <w:t>8</w:t>
        </w:r>
        <w:r>
          <w:rPr>
            <w:rFonts w:asciiTheme="minorHAnsi" w:eastAsiaTheme="minorEastAsia" w:hAnsiTheme="minorHAnsi" w:cstheme="minorBidi"/>
            <w:sz w:val="22"/>
            <w:szCs w:val="22"/>
            <w:lang w:eastAsia="en-AU"/>
          </w:rPr>
          <w:tab/>
        </w:r>
        <w:r w:rsidRPr="008F18F9">
          <w:t>Disclosure of conflict of interest</w:t>
        </w:r>
        <w:r>
          <w:tab/>
        </w:r>
        <w:r>
          <w:fldChar w:fldCharType="begin"/>
        </w:r>
        <w:r>
          <w:instrText xml:space="preserve"> PAGEREF _Toc19540721 \h </w:instrText>
        </w:r>
        <w:r>
          <w:fldChar w:fldCharType="separate"/>
        </w:r>
        <w:r w:rsidR="007D171A">
          <w:t>262</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22"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Procedure</w:t>
        </w:r>
        <w:r w:rsidR="008650EA">
          <w:tab/>
        </w:r>
        <w:r w:rsidR="008650EA" w:rsidRPr="008650EA">
          <w:rPr>
            <w:b w:val="0"/>
          </w:rPr>
          <w:fldChar w:fldCharType="begin"/>
        </w:r>
        <w:r w:rsidR="008650EA" w:rsidRPr="008650EA">
          <w:rPr>
            <w:b w:val="0"/>
          </w:rPr>
          <w:instrText xml:space="preserve"> PAGEREF _Toc19540722 \h </w:instrText>
        </w:r>
        <w:r w:rsidR="008650EA" w:rsidRPr="008650EA">
          <w:rPr>
            <w:b w:val="0"/>
          </w:rPr>
        </w:r>
        <w:r w:rsidR="008650EA" w:rsidRPr="008650EA">
          <w:rPr>
            <w:b w:val="0"/>
          </w:rPr>
          <w:fldChar w:fldCharType="separate"/>
        </w:r>
        <w:r w:rsidR="007D171A">
          <w:rPr>
            <w:b w:val="0"/>
          </w:rPr>
          <w:t>264</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3" w:history="1">
        <w:r w:rsidRPr="008F18F9">
          <w:t>9</w:t>
        </w:r>
        <w:r>
          <w:rPr>
            <w:rFonts w:asciiTheme="minorHAnsi" w:eastAsiaTheme="minorEastAsia" w:hAnsiTheme="minorHAnsi" w:cstheme="minorBidi"/>
            <w:sz w:val="22"/>
            <w:szCs w:val="22"/>
            <w:lang w:eastAsia="en-AU"/>
          </w:rPr>
          <w:tab/>
        </w:r>
        <w:r w:rsidRPr="008F18F9">
          <w:t>General procedure</w:t>
        </w:r>
        <w:r>
          <w:tab/>
        </w:r>
        <w:r>
          <w:fldChar w:fldCharType="begin"/>
        </w:r>
        <w:r>
          <w:instrText xml:space="preserve"> PAGEREF _Toc19540723 \h </w:instrText>
        </w:r>
        <w:r>
          <w:fldChar w:fldCharType="separate"/>
        </w:r>
        <w:r w:rsidR="007D171A">
          <w:t>264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4" w:history="1">
        <w:r w:rsidRPr="008F18F9">
          <w:t>10</w:t>
        </w:r>
        <w:r>
          <w:rPr>
            <w:rFonts w:asciiTheme="minorHAnsi" w:eastAsiaTheme="minorEastAsia" w:hAnsiTheme="minorHAnsi" w:cstheme="minorBidi"/>
            <w:sz w:val="22"/>
            <w:szCs w:val="22"/>
            <w:lang w:eastAsia="en-AU"/>
          </w:rPr>
          <w:tab/>
        </w:r>
        <w:r w:rsidRPr="008F18F9">
          <w:t>Quorum</w:t>
        </w:r>
        <w:r>
          <w:tab/>
        </w:r>
        <w:r>
          <w:fldChar w:fldCharType="begin"/>
        </w:r>
        <w:r>
          <w:instrText xml:space="preserve"> PAGEREF _Toc19540724 \h </w:instrText>
        </w:r>
        <w:r>
          <w:fldChar w:fldCharType="separate"/>
        </w:r>
        <w:r w:rsidR="007D171A">
          <w:t>264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5" w:history="1">
        <w:r w:rsidRPr="008F18F9">
          <w:t>11</w:t>
        </w:r>
        <w:r>
          <w:rPr>
            <w:rFonts w:asciiTheme="minorHAnsi" w:eastAsiaTheme="minorEastAsia" w:hAnsiTheme="minorHAnsi" w:cstheme="minorBidi"/>
            <w:sz w:val="22"/>
            <w:szCs w:val="22"/>
            <w:lang w:eastAsia="en-AU"/>
          </w:rPr>
          <w:tab/>
        </w:r>
        <w:r w:rsidRPr="008F18F9">
          <w:t>Chief executive officer may attend meetings</w:t>
        </w:r>
        <w:r>
          <w:tab/>
        </w:r>
        <w:r>
          <w:fldChar w:fldCharType="begin"/>
        </w:r>
        <w:r>
          <w:instrText xml:space="preserve"> PAGEREF _Toc19540725 \h </w:instrText>
        </w:r>
        <w:r>
          <w:fldChar w:fldCharType="separate"/>
        </w:r>
        <w:r w:rsidR="007D171A">
          <w:t>264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6" w:history="1">
        <w:r w:rsidRPr="008F18F9">
          <w:t>12</w:t>
        </w:r>
        <w:r>
          <w:rPr>
            <w:rFonts w:asciiTheme="minorHAnsi" w:eastAsiaTheme="minorEastAsia" w:hAnsiTheme="minorHAnsi" w:cstheme="minorBidi"/>
            <w:sz w:val="22"/>
            <w:szCs w:val="22"/>
            <w:lang w:eastAsia="en-AU"/>
          </w:rPr>
          <w:tab/>
        </w:r>
        <w:r w:rsidRPr="008F18F9">
          <w:t>Presiding member</w:t>
        </w:r>
        <w:r>
          <w:tab/>
        </w:r>
        <w:r>
          <w:fldChar w:fldCharType="begin"/>
        </w:r>
        <w:r>
          <w:instrText xml:space="preserve"> PAGEREF _Toc19540726 \h </w:instrText>
        </w:r>
        <w:r>
          <w:fldChar w:fldCharType="separate"/>
        </w:r>
        <w:r w:rsidR="007D171A">
          <w:t>264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7" w:history="1">
        <w:r w:rsidRPr="008F18F9">
          <w:t>13</w:t>
        </w:r>
        <w:r>
          <w:rPr>
            <w:rFonts w:asciiTheme="minorHAnsi" w:eastAsiaTheme="minorEastAsia" w:hAnsiTheme="minorHAnsi" w:cstheme="minorBidi"/>
            <w:sz w:val="22"/>
            <w:szCs w:val="22"/>
            <w:lang w:eastAsia="en-AU"/>
          </w:rPr>
          <w:tab/>
        </w:r>
        <w:r w:rsidRPr="008F18F9">
          <w:t>Voting</w:t>
        </w:r>
        <w:r>
          <w:tab/>
        </w:r>
        <w:r>
          <w:fldChar w:fldCharType="begin"/>
        </w:r>
        <w:r>
          <w:instrText xml:space="preserve"> PAGEREF _Toc19540727 \h </w:instrText>
        </w:r>
        <w:r>
          <w:fldChar w:fldCharType="separate"/>
        </w:r>
        <w:r w:rsidR="007D171A">
          <w:t>264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8" w:history="1">
        <w:r w:rsidRPr="008F18F9">
          <w:t>14</w:t>
        </w:r>
        <w:r>
          <w:rPr>
            <w:rFonts w:asciiTheme="minorHAnsi" w:eastAsiaTheme="minorEastAsia" w:hAnsiTheme="minorHAnsi" w:cstheme="minorBidi"/>
            <w:sz w:val="22"/>
            <w:szCs w:val="22"/>
            <w:lang w:eastAsia="en-AU"/>
          </w:rPr>
          <w:tab/>
        </w:r>
        <w:r w:rsidRPr="008F18F9">
          <w:t>Transaction of business outside meetings or by telecommunication</w:t>
        </w:r>
        <w:r>
          <w:tab/>
        </w:r>
        <w:r>
          <w:fldChar w:fldCharType="begin"/>
        </w:r>
        <w:r>
          <w:instrText xml:space="preserve"> PAGEREF _Toc19540728 \h </w:instrText>
        </w:r>
        <w:r>
          <w:fldChar w:fldCharType="separate"/>
        </w:r>
        <w:r w:rsidR="007D171A">
          <w:t>265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29" w:history="1">
        <w:r w:rsidRPr="008F18F9">
          <w:t>15</w:t>
        </w:r>
        <w:r>
          <w:rPr>
            <w:rFonts w:asciiTheme="minorHAnsi" w:eastAsiaTheme="minorEastAsia" w:hAnsiTheme="minorHAnsi" w:cstheme="minorBidi"/>
            <w:sz w:val="22"/>
            <w:szCs w:val="22"/>
            <w:lang w:eastAsia="en-AU"/>
          </w:rPr>
          <w:tab/>
        </w:r>
        <w:r w:rsidRPr="008F18F9">
          <w:t>First meeting</w:t>
        </w:r>
        <w:r>
          <w:tab/>
        </w:r>
        <w:r>
          <w:fldChar w:fldCharType="begin"/>
        </w:r>
        <w:r>
          <w:instrText xml:space="preserve"> PAGEREF _Toc19540729 \h </w:instrText>
        </w:r>
        <w:r>
          <w:fldChar w:fldCharType="separate"/>
        </w:r>
        <w:r w:rsidR="007D171A">
          <w:t>265</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0" w:history="1">
        <w:r w:rsidRPr="008F18F9">
          <w:t>16</w:t>
        </w:r>
        <w:r>
          <w:rPr>
            <w:rFonts w:asciiTheme="minorHAnsi" w:eastAsiaTheme="minorEastAsia" w:hAnsiTheme="minorHAnsi" w:cstheme="minorBidi"/>
            <w:sz w:val="22"/>
            <w:szCs w:val="22"/>
            <w:lang w:eastAsia="en-AU"/>
          </w:rPr>
          <w:tab/>
        </w:r>
        <w:r w:rsidRPr="008F18F9">
          <w:t>Defects in appointment of members</w:t>
        </w:r>
        <w:r>
          <w:tab/>
        </w:r>
        <w:r>
          <w:fldChar w:fldCharType="begin"/>
        </w:r>
        <w:r>
          <w:instrText xml:space="preserve"> PAGEREF _Toc19540730 \h </w:instrText>
        </w:r>
        <w:r>
          <w:fldChar w:fldCharType="separate"/>
        </w:r>
        <w:r w:rsidR="007D171A">
          <w:t>265</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731" w:history="1">
        <w:r w:rsidR="008650EA" w:rsidRPr="008F18F9">
          <w:t>Schedule 3</w:t>
        </w:r>
        <w:r w:rsidR="008650EA">
          <w:rPr>
            <w:rFonts w:asciiTheme="minorHAnsi" w:eastAsiaTheme="minorEastAsia" w:hAnsiTheme="minorHAnsi" w:cstheme="minorBidi"/>
            <w:b w:val="0"/>
            <w:sz w:val="22"/>
            <w:szCs w:val="22"/>
            <w:lang w:eastAsia="en-AU"/>
          </w:rPr>
          <w:tab/>
        </w:r>
        <w:r w:rsidR="008650EA" w:rsidRPr="008F18F9">
          <w:t>National Agency</w:t>
        </w:r>
        <w:r w:rsidR="008650EA">
          <w:tab/>
        </w:r>
        <w:r w:rsidR="008650EA" w:rsidRPr="008650EA">
          <w:rPr>
            <w:b w:val="0"/>
            <w:sz w:val="20"/>
          </w:rPr>
          <w:fldChar w:fldCharType="begin"/>
        </w:r>
        <w:r w:rsidR="008650EA" w:rsidRPr="008650EA">
          <w:rPr>
            <w:b w:val="0"/>
            <w:sz w:val="20"/>
          </w:rPr>
          <w:instrText xml:space="preserve"> PAGEREF _Toc19540731 \h </w:instrText>
        </w:r>
        <w:r w:rsidR="008650EA" w:rsidRPr="008650EA">
          <w:rPr>
            <w:b w:val="0"/>
            <w:sz w:val="20"/>
          </w:rPr>
        </w:r>
        <w:r w:rsidR="008650EA" w:rsidRPr="008650EA">
          <w:rPr>
            <w:b w:val="0"/>
            <w:sz w:val="20"/>
          </w:rPr>
          <w:fldChar w:fldCharType="separate"/>
        </w:r>
        <w:r w:rsidR="007D171A">
          <w:rPr>
            <w:b w:val="0"/>
            <w:sz w:val="20"/>
          </w:rPr>
          <w:t>266</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32"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Chief executive officer</w:t>
        </w:r>
        <w:r w:rsidR="008650EA">
          <w:tab/>
        </w:r>
        <w:r w:rsidR="008650EA" w:rsidRPr="008650EA">
          <w:rPr>
            <w:b w:val="0"/>
          </w:rPr>
          <w:fldChar w:fldCharType="begin"/>
        </w:r>
        <w:r w:rsidR="008650EA" w:rsidRPr="008650EA">
          <w:rPr>
            <w:b w:val="0"/>
          </w:rPr>
          <w:instrText xml:space="preserve"> PAGEREF _Toc19540732 \h </w:instrText>
        </w:r>
        <w:r w:rsidR="008650EA" w:rsidRPr="008650EA">
          <w:rPr>
            <w:b w:val="0"/>
          </w:rPr>
        </w:r>
        <w:r w:rsidR="008650EA" w:rsidRPr="008650EA">
          <w:rPr>
            <w:b w:val="0"/>
          </w:rPr>
          <w:fldChar w:fldCharType="separate"/>
        </w:r>
        <w:r w:rsidR="007D171A">
          <w:rPr>
            <w:b w:val="0"/>
          </w:rPr>
          <w:t>266</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3" w:history="1">
        <w:r w:rsidRPr="008F18F9">
          <w:t>1</w:t>
        </w:r>
        <w:r>
          <w:rPr>
            <w:rFonts w:asciiTheme="minorHAnsi" w:eastAsiaTheme="minorEastAsia" w:hAnsiTheme="minorHAnsi" w:cstheme="minorBidi"/>
            <w:sz w:val="22"/>
            <w:szCs w:val="22"/>
            <w:lang w:eastAsia="en-AU"/>
          </w:rPr>
          <w:tab/>
        </w:r>
        <w:r w:rsidRPr="008F18F9">
          <w:t>Chief executive officer</w:t>
        </w:r>
        <w:r>
          <w:tab/>
        </w:r>
        <w:r>
          <w:fldChar w:fldCharType="begin"/>
        </w:r>
        <w:r>
          <w:instrText xml:space="preserve"> PAGEREF _Toc19540733 \h </w:instrText>
        </w:r>
        <w:r>
          <w:fldChar w:fldCharType="separate"/>
        </w:r>
        <w:r w:rsidR="007D171A">
          <w:t>266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4" w:history="1">
        <w:r w:rsidRPr="008F18F9">
          <w:t>2</w:t>
        </w:r>
        <w:r>
          <w:rPr>
            <w:rFonts w:asciiTheme="minorHAnsi" w:eastAsiaTheme="minorEastAsia" w:hAnsiTheme="minorHAnsi" w:cstheme="minorBidi"/>
            <w:sz w:val="22"/>
            <w:szCs w:val="22"/>
            <w:lang w:eastAsia="en-AU"/>
          </w:rPr>
          <w:tab/>
        </w:r>
        <w:r w:rsidRPr="008F18F9">
          <w:t>Functions of chief executive officer</w:t>
        </w:r>
        <w:r>
          <w:tab/>
        </w:r>
        <w:r>
          <w:fldChar w:fldCharType="begin"/>
        </w:r>
        <w:r>
          <w:instrText xml:space="preserve"> PAGEREF _Toc19540734 \h </w:instrText>
        </w:r>
        <w:r>
          <w:fldChar w:fldCharType="separate"/>
        </w:r>
        <w:r w:rsidR="007D171A">
          <w:t>266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5" w:history="1">
        <w:r w:rsidRPr="008F18F9">
          <w:t>3</w:t>
        </w:r>
        <w:r>
          <w:rPr>
            <w:rFonts w:asciiTheme="minorHAnsi" w:eastAsiaTheme="minorEastAsia" w:hAnsiTheme="minorHAnsi" w:cstheme="minorBidi"/>
            <w:sz w:val="22"/>
            <w:szCs w:val="22"/>
            <w:lang w:eastAsia="en-AU"/>
          </w:rPr>
          <w:tab/>
        </w:r>
        <w:r w:rsidRPr="008F18F9">
          <w:t>Delegation and subdelegation by chief executive officer</w:t>
        </w:r>
        <w:r>
          <w:tab/>
        </w:r>
        <w:r>
          <w:fldChar w:fldCharType="begin"/>
        </w:r>
        <w:r>
          <w:instrText xml:space="preserve"> PAGEREF _Toc19540735 \h </w:instrText>
        </w:r>
        <w:r>
          <w:fldChar w:fldCharType="separate"/>
        </w:r>
        <w:r w:rsidR="007D171A">
          <w:t>267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6" w:history="1">
        <w:r w:rsidRPr="008F18F9">
          <w:t>4</w:t>
        </w:r>
        <w:r>
          <w:rPr>
            <w:rFonts w:asciiTheme="minorHAnsi" w:eastAsiaTheme="minorEastAsia" w:hAnsiTheme="minorHAnsi" w:cstheme="minorBidi"/>
            <w:sz w:val="22"/>
            <w:szCs w:val="22"/>
            <w:lang w:eastAsia="en-AU"/>
          </w:rPr>
          <w:tab/>
        </w:r>
        <w:r w:rsidRPr="008F18F9">
          <w:t>Vacancy in office</w:t>
        </w:r>
        <w:r>
          <w:tab/>
        </w:r>
        <w:r>
          <w:fldChar w:fldCharType="begin"/>
        </w:r>
        <w:r>
          <w:instrText xml:space="preserve"> PAGEREF _Toc19540736 \h </w:instrText>
        </w:r>
        <w:r>
          <w:fldChar w:fldCharType="separate"/>
        </w:r>
        <w:r w:rsidR="007D171A">
          <w:t>267</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37"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Staff, consultants and contractors</w:t>
        </w:r>
        <w:r w:rsidR="008650EA">
          <w:tab/>
        </w:r>
        <w:r w:rsidR="008650EA" w:rsidRPr="008650EA">
          <w:rPr>
            <w:b w:val="0"/>
          </w:rPr>
          <w:fldChar w:fldCharType="begin"/>
        </w:r>
        <w:r w:rsidR="008650EA" w:rsidRPr="008650EA">
          <w:rPr>
            <w:b w:val="0"/>
          </w:rPr>
          <w:instrText xml:space="preserve"> PAGEREF _Toc19540737 \h </w:instrText>
        </w:r>
        <w:r w:rsidR="008650EA" w:rsidRPr="008650EA">
          <w:rPr>
            <w:b w:val="0"/>
          </w:rPr>
        </w:r>
        <w:r w:rsidR="008650EA" w:rsidRPr="008650EA">
          <w:rPr>
            <w:b w:val="0"/>
          </w:rPr>
          <w:fldChar w:fldCharType="separate"/>
        </w:r>
        <w:r w:rsidR="007D171A">
          <w:rPr>
            <w:b w:val="0"/>
          </w:rPr>
          <w:t>268</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8" w:history="1">
        <w:r w:rsidRPr="008F18F9">
          <w:t>5</w:t>
        </w:r>
        <w:r>
          <w:rPr>
            <w:rFonts w:asciiTheme="minorHAnsi" w:eastAsiaTheme="minorEastAsia" w:hAnsiTheme="minorHAnsi" w:cstheme="minorBidi"/>
            <w:sz w:val="22"/>
            <w:szCs w:val="22"/>
            <w:lang w:eastAsia="en-AU"/>
          </w:rPr>
          <w:tab/>
        </w:r>
        <w:r w:rsidRPr="008F18F9">
          <w:t>Staff of National Agency</w:t>
        </w:r>
        <w:r>
          <w:tab/>
        </w:r>
        <w:r>
          <w:fldChar w:fldCharType="begin"/>
        </w:r>
        <w:r>
          <w:instrText xml:space="preserve"> PAGEREF _Toc19540738 \h </w:instrText>
        </w:r>
        <w:r>
          <w:fldChar w:fldCharType="separate"/>
        </w:r>
        <w:r w:rsidR="007D171A">
          <w:t>268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39" w:history="1">
        <w:r w:rsidRPr="008F18F9">
          <w:t>6</w:t>
        </w:r>
        <w:r>
          <w:rPr>
            <w:rFonts w:asciiTheme="minorHAnsi" w:eastAsiaTheme="minorEastAsia" w:hAnsiTheme="minorHAnsi" w:cstheme="minorBidi"/>
            <w:sz w:val="22"/>
            <w:szCs w:val="22"/>
            <w:lang w:eastAsia="en-AU"/>
          </w:rPr>
          <w:tab/>
        </w:r>
        <w:r w:rsidRPr="008F18F9">
          <w:t>Staff seconded to National Agency</w:t>
        </w:r>
        <w:r>
          <w:tab/>
        </w:r>
        <w:r>
          <w:fldChar w:fldCharType="begin"/>
        </w:r>
        <w:r>
          <w:instrText xml:space="preserve"> PAGEREF _Toc19540739 \h </w:instrText>
        </w:r>
        <w:r>
          <w:fldChar w:fldCharType="separate"/>
        </w:r>
        <w:r w:rsidR="007D171A">
          <w:t>268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40" w:history="1">
        <w:r w:rsidRPr="008F18F9">
          <w:t>7</w:t>
        </w:r>
        <w:r>
          <w:rPr>
            <w:rFonts w:asciiTheme="minorHAnsi" w:eastAsiaTheme="minorEastAsia" w:hAnsiTheme="minorHAnsi" w:cstheme="minorBidi"/>
            <w:sz w:val="22"/>
            <w:szCs w:val="22"/>
            <w:lang w:eastAsia="en-AU"/>
          </w:rPr>
          <w:tab/>
        </w:r>
        <w:r w:rsidRPr="008F18F9">
          <w:t>Consultants and contractors</w:t>
        </w:r>
        <w:r>
          <w:tab/>
        </w:r>
        <w:r>
          <w:fldChar w:fldCharType="begin"/>
        </w:r>
        <w:r>
          <w:instrText xml:space="preserve"> PAGEREF _Toc19540740 \h </w:instrText>
        </w:r>
        <w:r>
          <w:fldChar w:fldCharType="separate"/>
        </w:r>
        <w:r w:rsidR="007D171A">
          <w:t>268</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41"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Reporting obligations</w:t>
        </w:r>
        <w:r w:rsidR="008650EA">
          <w:tab/>
        </w:r>
        <w:r w:rsidR="008650EA" w:rsidRPr="008650EA">
          <w:rPr>
            <w:b w:val="0"/>
          </w:rPr>
          <w:fldChar w:fldCharType="begin"/>
        </w:r>
        <w:r w:rsidR="008650EA" w:rsidRPr="008650EA">
          <w:rPr>
            <w:b w:val="0"/>
          </w:rPr>
          <w:instrText xml:space="preserve"> PAGEREF _Toc19540741 \h </w:instrText>
        </w:r>
        <w:r w:rsidR="008650EA" w:rsidRPr="008650EA">
          <w:rPr>
            <w:b w:val="0"/>
          </w:rPr>
        </w:r>
        <w:r w:rsidR="008650EA" w:rsidRPr="008650EA">
          <w:rPr>
            <w:b w:val="0"/>
          </w:rPr>
          <w:fldChar w:fldCharType="separate"/>
        </w:r>
        <w:r w:rsidR="007D171A">
          <w:rPr>
            <w:b w:val="0"/>
          </w:rPr>
          <w:t>269</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42" w:history="1">
        <w:r w:rsidRPr="008F18F9">
          <w:t>8</w:t>
        </w:r>
        <w:r>
          <w:rPr>
            <w:rFonts w:asciiTheme="minorHAnsi" w:eastAsiaTheme="minorEastAsia" w:hAnsiTheme="minorHAnsi" w:cstheme="minorBidi"/>
            <w:sz w:val="22"/>
            <w:szCs w:val="22"/>
            <w:lang w:eastAsia="en-AU"/>
          </w:rPr>
          <w:tab/>
        </w:r>
        <w:r w:rsidRPr="008F18F9">
          <w:t>Annual report</w:t>
        </w:r>
        <w:r>
          <w:tab/>
        </w:r>
        <w:r>
          <w:fldChar w:fldCharType="begin"/>
        </w:r>
        <w:r>
          <w:instrText xml:space="preserve"> PAGEREF _Toc19540742 \h </w:instrText>
        </w:r>
        <w:r>
          <w:fldChar w:fldCharType="separate"/>
        </w:r>
        <w:r w:rsidR="007D171A">
          <w:t>269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43" w:history="1">
        <w:r w:rsidRPr="008F18F9">
          <w:t>9</w:t>
        </w:r>
        <w:r>
          <w:rPr>
            <w:rFonts w:asciiTheme="minorHAnsi" w:eastAsiaTheme="minorEastAsia" w:hAnsiTheme="minorHAnsi" w:cstheme="minorBidi"/>
            <w:sz w:val="22"/>
            <w:szCs w:val="22"/>
            <w:lang w:eastAsia="en-AU"/>
          </w:rPr>
          <w:tab/>
        </w:r>
        <w:r w:rsidRPr="008F18F9">
          <w:t>Reporting by National Boards</w:t>
        </w:r>
        <w:r>
          <w:tab/>
        </w:r>
        <w:r>
          <w:fldChar w:fldCharType="begin"/>
        </w:r>
        <w:r>
          <w:instrText xml:space="preserve"> PAGEREF _Toc19540743 \h </w:instrText>
        </w:r>
        <w:r>
          <w:fldChar w:fldCharType="separate"/>
        </w:r>
        <w:r w:rsidR="007D171A">
          <w:t>270</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744" w:history="1">
        <w:r w:rsidR="008650EA" w:rsidRPr="008F18F9">
          <w:t>Schedule 4</w:t>
        </w:r>
        <w:r w:rsidR="008650EA">
          <w:rPr>
            <w:rFonts w:asciiTheme="minorHAnsi" w:eastAsiaTheme="minorEastAsia" w:hAnsiTheme="minorHAnsi" w:cstheme="minorBidi"/>
            <w:b w:val="0"/>
            <w:sz w:val="22"/>
            <w:szCs w:val="22"/>
            <w:lang w:eastAsia="en-AU"/>
          </w:rPr>
          <w:tab/>
        </w:r>
        <w:r w:rsidR="008650EA" w:rsidRPr="008F18F9">
          <w:t>National Boards</w:t>
        </w:r>
        <w:r w:rsidR="008650EA">
          <w:tab/>
        </w:r>
        <w:r w:rsidR="008650EA" w:rsidRPr="008650EA">
          <w:rPr>
            <w:b w:val="0"/>
            <w:sz w:val="20"/>
          </w:rPr>
          <w:fldChar w:fldCharType="begin"/>
        </w:r>
        <w:r w:rsidR="008650EA" w:rsidRPr="008650EA">
          <w:rPr>
            <w:b w:val="0"/>
            <w:sz w:val="20"/>
          </w:rPr>
          <w:instrText xml:space="preserve"> PAGEREF _Toc19540744 \h </w:instrText>
        </w:r>
        <w:r w:rsidR="008650EA" w:rsidRPr="008650EA">
          <w:rPr>
            <w:b w:val="0"/>
            <w:sz w:val="20"/>
          </w:rPr>
        </w:r>
        <w:r w:rsidR="008650EA" w:rsidRPr="008650EA">
          <w:rPr>
            <w:b w:val="0"/>
            <w:sz w:val="20"/>
          </w:rPr>
          <w:fldChar w:fldCharType="separate"/>
        </w:r>
        <w:r w:rsidR="007D171A">
          <w:rPr>
            <w:b w:val="0"/>
            <w:sz w:val="20"/>
          </w:rPr>
          <w:t>271</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45"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General</w:t>
        </w:r>
        <w:r w:rsidR="008650EA">
          <w:tab/>
        </w:r>
        <w:r w:rsidR="008650EA" w:rsidRPr="008650EA">
          <w:rPr>
            <w:b w:val="0"/>
          </w:rPr>
          <w:fldChar w:fldCharType="begin"/>
        </w:r>
        <w:r w:rsidR="008650EA" w:rsidRPr="008650EA">
          <w:rPr>
            <w:b w:val="0"/>
          </w:rPr>
          <w:instrText xml:space="preserve"> PAGEREF _Toc19540745 \h </w:instrText>
        </w:r>
        <w:r w:rsidR="008650EA" w:rsidRPr="008650EA">
          <w:rPr>
            <w:b w:val="0"/>
          </w:rPr>
        </w:r>
        <w:r w:rsidR="008650EA" w:rsidRPr="008650EA">
          <w:rPr>
            <w:b w:val="0"/>
          </w:rPr>
          <w:fldChar w:fldCharType="separate"/>
        </w:r>
        <w:r w:rsidR="007D171A">
          <w:rPr>
            <w:b w:val="0"/>
          </w:rPr>
          <w:t>271</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46" w:history="1">
        <w:r w:rsidRPr="008F18F9">
          <w:t>1</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_Toc19540746 \h </w:instrText>
        </w:r>
        <w:r>
          <w:fldChar w:fldCharType="separate"/>
        </w:r>
        <w:r w:rsidR="007D171A">
          <w:t>271</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47"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Constitution</w:t>
        </w:r>
        <w:r w:rsidR="008650EA">
          <w:tab/>
        </w:r>
        <w:r w:rsidR="008650EA" w:rsidRPr="008650EA">
          <w:rPr>
            <w:b w:val="0"/>
          </w:rPr>
          <w:fldChar w:fldCharType="begin"/>
        </w:r>
        <w:r w:rsidR="008650EA" w:rsidRPr="008650EA">
          <w:rPr>
            <w:b w:val="0"/>
          </w:rPr>
          <w:instrText xml:space="preserve"> PAGEREF _Toc19540747 \h </w:instrText>
        </w:r>
        <w:r w:rsidR="008650EA" w:rsidRPr="008650EA">
          <w:rPr>
            <w:b w:val="0"/>
          </w:rPr>
        </w:r>
        <w:r w:rsidR="008650EA" w:rsidRPr="008650EA">
          <w:rPr>
            <w:b w:val="0"/>
          </w:rPr>
          <w:fldChar w:fldCharType="separate"/>
        </w:r>
        <w:r w:rsidR="007D171A">
          <w:rPr>
            <w:b w:val="0"/>
          </w:rPr>
          <w:t>272</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48" w:history="1">
        <w:r w:rsidRPr="008F18F9">
          <w:t>2</w:t>
        </w:r>
        <w:r>
          <w:rPr>
            <w:rFonts w:asciiTheme="minorHAnsi" w:eastAsiaTheme="minorEastAsia" w:hAnsiTheme="minorHAnsi" w:cstheme="minorBidi"/>
            <w:sz w:val="22"/>
            <w:szCs w:val="22"/>
            <w:lang w:eastAsia="en-AU"/>
          </w:rPr>
          <w:tab/>
        </w:r>
        <w:r w:rsidRPr="008F18F9">
          <w:t>Terms of office of members</w:t>
        </w:r>
        <w:r>
          <w:tab/>
        </w:r>
        <w:r>
          <w:fldChar w:fldCharType="begin"/>
        </w:r>
        <w:r>
          <w:instrText xml:space="preserve"> PAGEREF _Toc19540748 \h </w:instrText>
        </w:r>
        <w:r>
          <w:fldChar w:fldCharType="separate"/>
        </w:r>
        <w:r w:rsidR="007D171A">
          <w:t>272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49" w:history="1">
        <w:r w:rsidRPr="008F18F9">
          <w:t>3</w:t>
        </w:r>
        <w:r>
          <w:rPr>
            <w:rFonts w:asciiTheme="minorHAnsi" w:eastAsiaTheme="minorEastAsia" w:hAnsiTheme="minorHAnsi" w:cstheme="minorBidi"/>
            <w:sz w:val="22"/>
            <w:szCs w:val="22"/>
            <w:lang w:eastAsia="en-AU"/>
          </w:rPr>
          <w:tab/>
        </w:r>
        <w:r w:rsidRPr="008F18F9">
          <w:t>Remuneration</w:t>
        </w:r>
        <w:r>
          <w:tab/>
        </w:r>
        <w:r>
          <w:fldChar w:fldCharType="begin"/>
        </w:r>
        <w:r>
          <w:instrText xml:space="preserve"> PAGEREF _Toc19540749 \h </w:instrText>
        </w:r>
        <w:r>
          <w:fldChar w:fldCharType="separate"/>
        </w:r>
        <w:r w:rsidR="007D171A">
          <w:t>272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0" w:history="1">
        <w:r w:rsidRPr="008F18F9">
          <w:t>4</w:t>
        </w:r>
        <w:r>
          <w:rPr>
            <w:rFonts w:asciiTheme="minorHAnsi" w:eastAsiaTheme="minorEastAsia" w:hAnsiTheme="minorHAnsi" w:cstheme="minorBidi"/>
            <w:sz w:val="22"/>
            <w:szCs w:val="22"/>
            <w:lang w:eastAsia="en-AU"/>
          </w:rPr>
          <w:tab/>
        </w:r>
        <w:r w:rsidRPr="008F18F9">
          <w:t>Vacancy in office of member</w:t>
        </w:r>
        <w:r>
          <w:tab/>
        </w:r>
        <w:r>
          <w:fldChar w:fldCharType="begin"/>
        </w:r>
        <w:r>
          <w:instrText xml:space="preserve"> PAGEREF _Toc19540750 \h </w:instrText>
        </w:r>
        <w:r>
          <w:fldChar w:fldCharType="separate"/>
        </w:r>
        <w:r w:rsidR="007D171A">
          <w:t>272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1" w:history="1">
        <w:r w:rsidRPr="008F18F9">
          <w:t>5</w:t>
        </w:r>
        <w:r>
          <w:rPr>
            <w:rFonts w:asciiTheme="minorHAnsi" w:eastAsiaTheme="minorEastAsia" w:hAnsiTheme="minorHAnsi" w:cstheme="minorBidi"/>
            <w:sz w:val="22"/>
            <w:szCs w:val="22"/>
            <w:lang w:eastAsia="en-AU"/>
          </w:rPr>
          <w:tab/>
        </w:r>
        <w:r w:rsidRPr="008F18F9">
          <w:t>Vacancies to be advertised</w:t>
        </w:r>
        <w:r>
          <w:tab/>
        </w:r>
        <w:r>
          <w:fldChar w:fldCharType="begin"/>
        </w:r>
        <w:r>
          <w:instrText xml:space="preserve"> PAGEREF _Toc19540751 \h </w:instrText>
        </w:r>
        <w:r>
          <w:fldChar w:fldCharType="separate"/>
        </w:r>
        <w:r w:rsidR="007D171A">
          <w:t>273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2" w:history="1">
        <w:r w:rsidRPr="008F18F9">
          <w:t>6</w:t>
        </w:r>
        <w:r>
          <w:rPr>
            <w:rFonts w:asciiTheme="minorHAnsi" w:eastAsiaTheme="minorEastAsia" w:hAnsiTheme="minorHAnsi" w:cstheme="minorBidi"/>
            <w:sz w:val="22"/>
            <w:szCs w:val="22"/>
            <w:lang w:eastAsia="en-AU"/>
          </w:rPr>
          <w:tab/>
        </w:r>
        <w:r w:rsidRPr="008F18F9">
          <w:t>Extension of term of office during vacancy in membership</w:t>
        </w:r>
        <w:r>
          <w:tab/>
        </w:r>
        <w:r>
          <w:fldChar w:fldCharType="begin"/>
        </w:r>
        <w:r>
          <w:instrText xml:space="preserve"> PAGEREF _Toc19540752 \h </w:instrText>
        </w:r>
        <w:r>
          <w:fldChar w:fldCharType="separate"/>
        </w:r>
        <w:r w:rsidR="007D171A">
          <w:t>274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3" w:history="1">
        <w:r w:rsidRPr="008F18F9">
          <w:t>7</w:t>
        </w:r>
        <w:r>
          <w:rPr>
            <w:rFonts w:asciiTheme="minorHAnsi" w:eastAsiaTheme="minorEastAsia" w:hAnsiTheme="minorHAnsi" w:cstheme="minorBidi"/>
            <w:sz w:val="22"/>
            <w:szCs w:val="22"/>
            <w:lang w:eastAsia="en-AU"/>
          </w:rPr>
          <w:tab/>
        </w:r>
        <w:r w:rsidRPr="008F18F9">
          <w:t>Members to act in public interest</w:t>
        </w:r>
        <w:r>
          <w:tab/>
        </w:r>
        <w:r>
          <w:fldChar w:fldCharType="begin"/>
        </w:r>
        <w:r>
          <w:instrText xml:space="preserve"> PAGEREF _Toc19540753 \h </w:instrText>
        </w:r>
        <w:r>
          <w:fldChar w:fldCharType="separate"/>
        </w:r>
        <w:r w:rsidR="007D171A">
          <w:t>274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4" w:history="1">
        <w:r w:rsidRPr="008F18F9">
          <w:t>8</w:t>
        </w:r>
        <w:r>
          <w:rPr>
            <w:rFonts w:asciiTheme="minorHAnsi" w:eastAsiaTheme="minorEastAsia" w:hAnsiTheme="minorHAnsi" w:cstheme="minorBidi"/>
            <w:sz w:val="22"/>
            <w:szCs w:val="22"/>
            <w:lang w:eastAsia="en-AU"/>
          </w:rPr>
          <w:tab/>
        </w:r>
        <w:r w:rsidRPr="008F18F9">
          <w:t>Disclosure of conflict of interest</w:t>
        </w:r>
        <w:r>
          <w:tab/>
        </w:r>
        <w:r>
          <w:fldChar w:fldCharType="begin"/>
        </w:r>
        <w:r>
          <w:instrText xml:space="preserve"> PAGEREF _Toc19540754 \h </w:instrText>
        </w:r>
        <w:r>
          <w:fldChar w:fldCharType="separate"/>
        </w:r>
        <w:r w:rsidR="007D171A">
          <w:t>275</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55"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Functions and powers</w:t>
        </w:r>
        <w:r w:rsidR="008650EA">
          <w:tab/>
        </w:r>
        <w:r w:rsidR="008650EA" w:rsidRPr="008650EA">
          <w:rPr>
            <w:b w:val="0"/>
          </w:rPr>
          <w:fldChar w:fldCharType="begin"/>
        </w:r>
        <w:r w:rsidR="008650EA" w:rsidRPr="008650EA">
          <w:rPr>
            <w:b w:val="0"/>
          </w:rPr>
          <w:instrText xml:space="preserve"> PAGEREF _Toc19540755 \h </w:instrText>
        </w:r>
        <w:r w:rsidR="008650EA" w:rsidRPr="008650EA">
          <w:rPr>
            <w:b w:val="0"/>
          </w:rPr>
        </w:r>
        <w:r w:rsidR="008650EA" w:rsidRPr="008650EA">
          <w:rPr>
            <w:b w:val="0"/>
          </w:rPr>
          <w:fldChar w:fldCharType="separate"/>
        </w:r>
        <w:r w:rsidR="007D171A">
          <w:rPr>
            <w:b w:val="0"/>
          </w:rPr>
          <w:t>277</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6" w:history="1">
        <w:r w:rsidRPr="008F18F9">
          <w:t>9</w:t>
        </w:r>
        <w:r>
          <w:rPr>
            <w:rFonts w:asciiTheme="minorHAnsi" w:eastAsiaTheme="minorEastAsia" w:hAnsiTheme="minorHAnsi" w:cstheme="minorBidi"/>
            <w:sz w:val="22"/>
            <w:szCs w:val="22"/>
            <w:lang w:eastAsia="en-AU"/>
          </w:rPr>
          <w:tab/>
        </w:r>
        <w:r w:rsidRPr="008F18F9">
          <w:t>Requirement to consult other National Boards</w:t>
        </w:r>
        <w:r>
          <w:tab/>
        </w:r>
        <w:r>
          <w:fldChar w:fldCharType="begin"/>
        </w:r>
        <w:r>
          <w:instrText xml:space="preserve"> PAGEREF _Toc19540756 \h </w:instrText>
        </w:r>
        <w:r>
          <w:fldChar w:fldCharType="separate"/>
        </w:r>
        <w:r w:rsidR="007D171A">
          <w:t>277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7" w:history="1">
        <w:r w:rsidRPr="008F18F9">
          <w:t>10</w:t>
        </w:r>
        <w:r>
          <w:rPr>
            <w:rFonts w:asciiTheme="minorHAnsi" w:eastAsiaTheme="minorEastAsia" w:hAnsiTheme="minorHAnsi" w:cstheme="minorBidi"/>
            <w:sz w:val="22"/>
            <w:szCs w:val="22"/>
            <w:lang w:eastAsia="en-AU"/>
          </w:rPr>
          <w:tab/>
        </w:r>
        <w:r w:rsidRPr="008F18F9">
          <w:t>Boards may obtain assistance</w:t>
        </w:r>
        <w:r>
          <w:tab/>
        </w:r>
        <w:r>
          <w:fldChar w:fldCharType="begin"/>
        </w:r>
        <w:r>
          <w:instrText xml:space="preserve"> PAGEREF _Toc19540757 \h </w:instrText>
        </w:r>
        <w:r>
          <w:fldChar w:fldCharType="separate"/>
        </w:r>
        <w:r w:rsidR="007D171A">
          <w:t>277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58" w:history="1">
        <w:r w:rsidRPr="008F18F9">
          <w:t>11</w:t>
        </w:r>
        <w:r>
          <w:rPr>
            <w:rFonts w:asciiTheme="minorHAnsi" w:eastAsiaTheme="minorEastAsia" w:hAnsiTheme="minorHAnsi" w:cstheme="minorBidi"/>
            <w:sz w:val="22"/>
            <w:szCs w:val="22"/>
            <w:lang w:eastAsia="en-AU"/>
          </w:rPr>
          <w:tab/>
        </w:r>
        <w:r w:rsidRPr="008F18F9">
          <w:t>Committees</w:t>
        </w:r>
        <w:r>
          <w:tab/>
        </w:r>
        <w:r>
          <w:fldChar w:fldCharType="begin"/>
        </w:r>
        <w:r>
          <w:instrText xml:space="preserve"> PAGEREF _Toc19540758 \h </w:instrText>
        </w:r>
        <w:r>
          <w:fldChar w:fldCharType="separate"/>
        </w:r>
        <w:r w:rsidR="007D171A">
          <w:t>277</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59" w:history="1">
        <w:r w:rsidR="008650EA" w:rsidRPr="008F18F9">
          <w:t>Part 4</w:t>
        </w:r>
        <w:r w:rsidR="008650EA">
          <w:rPr>
            <w:rFonts w:asciiTheme="minorHAnsi" w:eastAsiaTheme="minorEastAsia" w:hAnsiTheme="minorHAnsi" w:cstheme="minorBidi"/>
            <w:b w:val="0"/>
            <w:sz w:val="22"/>
            <w:szCs w:val="22"/>
            <w:lang w:eastAsia="en-AU"/>
          </w:rPr>
          <w:tab/>
        </w:r>
        <w:r w:rsidR="008650EA" w:rsidRPr="008F18F9">
          <w:t>Procedure</w:t>
        </w:r>
        <w:r w:rsidR="008650EA">
          <w:tab/>
        </w:r>
        <w:r w:rsidR="008650EA" w:rsidRPr="008650EA">
          <w:rPr>
            <w:b w:val="0"/>
          </w:rPr>
          <w:fldChar w:fldCharType="begin"/>
        </w:r>
        <w:r w:rsidR="008650EA" w:rsidRPr="008650EA">
          <w:rPr>
            <w:b w:val="0"/>
          </w:rPr>
          <w:instrText xml:space="preserve"> PAGEREF _Toc19540759 \h </w:instrText>
        </w:r>
        <w:r w:rsidR="008650EA" w:rsidRPr="008650EA">
          <w:rPr>
            <w:b w:val="0"/>
          </w:rPr>
        </w:r>
        <w:r w:rsidR="008650EA" w:rsidRPr="008650EA">
          <w:rPr>
            <w:b w:val="0"/>
          </w:rPr>
          <w:fldChar w:fldCharType="separate"/>
        </w:r>
        <w:r w:rsidR="007D171A">
          <w:rPr>
            <w:b w:val="0"/>
          </w:rPr>
          <w:t>278</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0" w:history="1">
        <w:r w:rsidRPr="008F18F9">
          <w:t>12</w:t>
        </w:r>
        <w:r>
          <w:rPr>
            <w:rFonts w:asciiTheme="minorHAnsi" w:eastAsiaTheme="minorEastAsia" w:hAnsiTheme="minorHAnsi" w:cstheme="minorBidi"/>
            <w:sz w:val="22"/>
            <w:szCs w:val="22"/>
            <w:lang w:eastAsia="en-AU"/>
          </w:rPr>
          <w:tab/>
        </w:r>
        <w:r w:rsidRPr="008F18F9">
          <w:t>General procedure</w:t>
        </w:r>
        <w:r>
          <w:tab/>
        </w:r>
        <w:r>
          <w:fldChar w:fldCharType="begin"/>
        </w:r>
        <w:r>
          <w:instrText xml:space="preserve"> PAGEREF _Toc19540760 \h </w:instrText>
        </w:r>
        <w:r>
          <w:fldChar w:fldCharType="separate"/>
        </w:r>
        <w:r w:rsidR="007D171A">
          <w:t>278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1" w:history="1">
        <w:r w:rsidRPr="008F18F9">
          <w:t>13</w:t>
        </w:r>
        <w:r>
          <w:rPr>
            <w:rFonts w:asciiTheme="minorHAnsi" w:eastAsiaTheme="minorEastAsia" w:hAnsiTheme="minorHAnsi" w:cstheme="minorBidi"/>
            <w:sz w:val="22"/>
            <w:szCs w:val="22"/>
            <w:lang w:eastAsia="en-AU"/>
          </w:rPr>
          <w:tab/>
        </w:r>
        <w:r w:rsidRPr="008F18F9">
          <w:t>Quorum</w:t>
        </w:r>
        <w:r>
          <w:tab/>
        </w:r>
        <w:r>
          <w:fldChar w:fldCharType="begin"/>
        </w:r>
        <w:r>
          <w:instrText xml:space="preserve"> PAGEREF _Toc19540761 \h </w:instrText>
        </w:r>
        <w:r>
          <w:fldChar w:fldCharType="separate"/>
        </w:r>
        <w:r w:rsidR="007D171A">
          <w:t>278</w:t>
        </w:r>
        <w: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762" w:history="1">
        <w:r w:rsidRPr="008F18F9">
          <w:t>14</w:t>
        </w:r>
        <w:r>
          <w:rPr>
            <w:rFonts w:asciiTheme="minorHAnsi" w:eastAsiaTheme="minorEastAsia" w:hAnsiTheme="minorHAnsi" w:cstheme="minorBidi"/>
            <w:sz w:val="22"/>
            <w:szCs w:val="22"/>
            <w:lang w:eastAsia="en-AU"/>
          </w:rPr>
          <w:tab/>
        </w:r>
        <w:r w:rsidRPr="008F18F9">
          <w:t>Presiding member</w:t>
        </w:r>
        <w:r>
          <w:tab/>
        </w:r>
        <w:r>
          <w:fldChar w:fldCharType="begin"/>
        </w:r>
        <w:r>
          <w:instrText xml:space="preserve"> PAGEREF _Toc19540762 \h </w:instrText>
        </w:r>
        <w:r>
          <w:fldChar w:fldCharType="separate"/>
        </w:r>
        <w:r w:rsidR="007D171A">
          <w:t>278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3" w:history="1">
        <w:r w:rsidRPr="008F18F9">
          <w:t>15</w:t>
        </w:r>
        <w:r>
          <w:rPr>
            <w:rFonts w:asciiTheme="minorHAnsi" w:eastAsiaTheme="minorEastAsia" w:hAnsiTheme="minorHAnsi" w:cstheme="minorBidi"/>
            <w:sz w:val="22"/>
            <w:szCs w:val="22"/>
            <w:lang w:eastAsia="en-AU"/>
          </w:rPr>
          <w:tab/>
        </w:r>
        <w:r w:rsidRPr="008F18F9">
          <w:t>Voting</w:t>
        </w:r>
        <w:r>
          <w:tab/>
        </w:r>
        <w:r>
          <w:fldChar w:fldCharType="begin"/>
        </w:r>
        <w:r>
          <w:instrText xml:space="preserve"> PAGEREF _Toc19540763 \h </w:instrText>
        </w:r>
        <w:r>
          <w:fldChar w:fldCharType="separate"/>
        </w:r>
        <w:r w:rsidR="007D171A">
          <w:t>278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4" w:history="1">
        <w:r w:rsidRPr="008F18F9">
          <w:t>16</w:t>
        </w:r>
        <w:r>
          <w:rPr>
            <w:rFonts w:asciiTheme="minorHAnsi" w:eastAsiaTheme="minorEastAsia" w:hAnsiTheme="minorHAnsi" w:cstheme="minorBidi"/>
            <w:sz w:val="22"/>
            <w:szCs w:val="22"/>
            <w:lang w:eastAsia="en-AU"/>
          </w:rPr>
          <w:tab/>
        </w:r>
        <w:r w:rsidRPr="008F18F9">
          <w:t>Transaction of business outside meetings or by telecommunication</w:t>
        </w:r>
        <w:r>
          <w:tab/>
        </w:r>
        <w:r>
          <w:fldChar w:fldCharType="begin"/>
        </w:r>
        <w:r>
          <w:instrText xml:space="preserve"> PAGEREF _Toc19540764 \h </w:instrText>
        </w:r>
        <w:r>
          <w:fldChar w:fldCharType="separate"/>
        </w:r>
        <w:r w:rsidR="007D171A">
          <w:t>278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5" w:history="1">
        <w:r w:rsidRPr="008F18F9">
          <w:t>17</w:t>
        </w:r>
        <w:r>
          <w:rPr>
            <w:rFonts w:asciiTheme="minorHAnsi" w:eastAsiaTheme="minorEastAsia" w:hAnsiTheme="minorHAnsi" w:cstheme="minorBidi"/>
            <w:sz w:val="22"/>
            <w:szCs w:val="22"/>
            <w:lang w:eastAsia="en-AU"/>
          </w:rPr>
          <w:tab/>
        </w:r>
        <w:r w:rsidRPr="008F18F9">
          <w:t>First meeting</w:t>
        </w:r>
        <w:r>
          <w:tab/>
        </w:r>
        <w:r>
          <w:fldChar w:fldCharType="begin"/>
        </w:r>
        <w:r>
          <w:instrText xml:space="preserve"> PAGEREF _Toc19540765 \h </w:instrText>
        </w:r>
        <w:r>
          <w:fldChar w:fldCharType="separate"/>
        </w:r>
        <w:r w:rsidR="007D171A">
          <w:t>279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6" w:history="1">
        <w:r w:rsidRPr="008F18F9">
          <w:t>18</w:t>
        </w:r>
        <w:r>
          <w:rPr>
            <w:rFonts w:asciiTheme="minorHAnsi" w:eastAsiaTheme="minorEastAsia" w:hAnsiTheme="minorHAnsi" w:cstheme="minorBidi"/>
            <w:sz w:val="22"/>
            <w:szCs w:val="22"/>
            <w:lang w:eastAsia="en-AU"/>
          </w:rPr>
          <w:tab/>
        </w:r>
        <w:r w:rsidRPr="008F18F9">
          <w:t>Defects in appointment of members</w:t>
        </w:r>
        <w:r>
          <w:tab/>
        </w:r>
        <w:r>
          <w:fldChar w:fldCharType="begin"/>
        </w:r>
        <w:r>
          <w:instrText xml:space="preserve"> PAGEREF _Toc19540766 \h </w:instrText>
        </w:r>
        <w:r>
          <w:fldChar w:fldCharType="separate"/>
        </w:r>
        <w:r w:rsidR="007D171A">
          <w:t>279</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767" w:history="1">
        <w:r w:rsidR="008650EA" w:rsidRPr="008F18F9">
          <w:t>Schedule 5</w:t>
        </w:r>
        <w:r w:rsidR="008650EA">
          <w:rPr>
            <w:rFonts w:asciiTheme="minorHAnsi" w:eastAsiaTheme="minorEastAsia" w:hAnsiTheme="minorHAnsi" w:cstheme="minorBidi"/>
            <w:b w:val="0"/>
            <w:sz w:val="22"/>
            <w:szCs w:val="22"/>
            <w:lang w:eastAsia="en-AU"/>
          </w:rPr>
          <w:tab/>
        </w:r>
        <w:r w:rsidR="008650EA" w:rsidRPr="008F18F9">
          <w:t>Investigators</w:t>
        </w:r>
        <w:r w:rsidR="008650EA">
          <w:tab/>
        </w:r>
        <w:r w:rsidR="008650EA" w:rsidRPr="008650EA">
          <w:rPr>
            <w:b w:val="0"/>
            <w:sz w:val="20"/>
          </w:rPr>
          <w:fldChar w:fldCharType="begin"/>
        </w:r>
        <w:r w:rsidR="008650EA" w:rsidRPr="008650EA">
          <w:rPr>
            <w:b w:val="0"/>
            <w:sz w:val="20"/>
          </w:rPr>
          <w:instrText xml:space="preserve"> PAGEREF _Toc19540767 \h </w:instrText>
        </w:r>
        <w:r w:rsidR="008650EA" w:rsidRPr="008650EA">
          <w:rPr>
            <w:b w:val="0"/>
            <w:sz w:val="20"/>
          </w:rPr>
        </w:r>
        <w:r w:rsidR="008650EA" w:rsidRPr="008650EA">
          <w:rPr>
            <w:b w:val="0"/>
            <w:sz w:val="20"/>
          </w:rPr>
          <w:fldChar w:fldCharType="separate"/>
        </w:r>
        <w:r w:rsidR="007D171A">
          <w:rPr>
            <w:b w:val="0"/>
            <w:sz w:val="20"/>
          </w:rPr>
          <w:t>280</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68"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Power to obtain information</w:t>
        </w:r>
        <w:r w:rsidR="008650EA">
          <w:tab/>
        </w:r>
        <w:r w:rsidR="008650EA" w:rsidRPr="008650EA">
          <w:rPr>
            <w:b w:val="0"/>
          </w:rPr>
          <w:fldChar w:fldCharType="begin"/>
        </w:r>
        <w:r w:rsidR="008650EA" w:rsidRPr="008650EA">
          <w:rPr>
            <w:b w:val="0"/>
          </w:rPr>
          <w:instrText xml:space="preserve"> PAGEREF _Toc19540768 \h </w:instrText>
        </w:r>
        <w:r w:rsidR="008650EA" w:rsidRPr="008650EA">
          <w:rPr>
            <w:b w:val="0"/>
          </w:rPr>
        </w:r>
        <w:r w:rsidR="008650EA" w:rsidRPr="008650EA">
          <w:rPr>
            <w:b w:val="0"/>
          </w:rPr>
          <w:fldChar w:fldCharType="separate"/>
        </w:r>
        <w:r w:rsidR="007D171A">
          <w:rPr>
            <w:b w:val="0"/>
          </w:rPr>
          <w:t>280</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69" w:history="1">
        <w:r w:rsidRPr="008F18F9">
          <w:t>1</w:t>
        </w:r>
        <w:r>
          <w:rPr>
            <w:rFonts w:asciiTheme="minorHAnsi" w:eastAsiaTheme="minorEastAsia" w:hAnsiTheme="minorHAnsi" w:cstheme="minorBidi"/>
            <w:sz w:val="22"/>
            <w:szCs w:val="22"/>
            <w:lang w:eastAsia="en-AU"/>
          </w:rPr>
          <w:tab/>
        </w:r>
        <w:r w:rsidRPr="008F18F9">
          <w:t>Powers of investigators</w:t>
        </w:r>
        <w:r>
          <w:tab/>
        </w:r>
        <w:r>
          <w:fldChar w:fldCharType="begin"/>
        </w:r>
        <w:r>
          <w:instrText xml:space="preserve"> PAGEREF _Toc19540769 \h </w:instrText>
        </w:r>
        <w:r>
          <w:fldChar w:fldCharType="separate"/>
        </w:r>
        <w:r w:rsidR="007D171A">
          <w:t>280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0" w:history="1">
        <w:r w:rsidRPr="008F18F9">
          <w:t>2</w:t>
        </w:r>
        <w:r>
          <w:rPr>
            <w:rFonts w:asciiTheme="minorHAnsi" w:eastAsiaTheme="minorEastAsia" w:hAnsiTheme="minorHAnsi" w:cstheme="minorBidi"/>
            <w:sz w:val="22"/>
            <w:szCs w:val="22"/>
            <w:lang w:eastAsia="en-AU"/>
          </w:rPr>
          <w:tab/>
        </w:r>
        <w:r w:rsidRPr="008F18F9">
          <w:t>Offence for failing to produce information or attend before investigator</w:t>
        </w:r>
        <w:r>
          <w:tab/>
        </w:r>
        <w:r>
          <w:fldChar w:fldCharType="begin"/>
        </w:r>
        <w:r>
          <w:instrText xml:space="preserve"> PAGEREF _Toc19540770 \h </w:instrText>
        </w:r>
        <w:r>
          <w:fldChar w:fldCharType="separate"/>
        </w:r>
        <w:r w:rsidR="007D171A">
          <w:t>280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1" w:history="1">
        <w:r w:rsidRPr="008F18F9">
          <w:t>3</w:t>
        </w:r>
        <w:r>
          <w:rPr>
            <w:rFonts w:asciiTheme="minorHAnsi" w:eastAsiaTheme="minorEastAsia" w:hAnsiTheme="minorHAnsi" w:cstheme="minorBidi"/>
            <w:sz w:val="22"/>
            <w:szCs w:val="22"/>
            <w:lang w:eastAsia="en-AU"/>
          </w:rPr>
          <w:tab/>
        </w:r>
        <w:r w:rsidRPr="008F18F9">
          <w:t>Inspection of documents</w:t>
        </w:r>
        <w:r>
          <w:tab/>
        </w:r>
        <w:r>
          <w:fldChar w:fldCharType="begin"/>
        </w:r>
        <w:r>
          <w:instrText xml:space="preserve"> PAGEREF _Toc19540771 \h </w:instrText>
        </w:r>
        <w:r>
          <w:fldChar w:fldCharType="separate"/>
        </w:r>
        <w:r w:rsidR="007D171A">
          <w:t>282</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72"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Power to enter places</w:t>
        </w:r>
        <w:r w:rsidR="008650EA">
          <w:tab/>
        </w:r>
        <w:r w:rsidR="008650EA" w:rsidRPr="008650EA">
          <w:rPr>
            <w:b w:val="0"/>
          </w:rPr>
          <w:fldChar w:fldCharType="begin"/>
        </w:r>
        <w:r w:rsidR="008650EA" w:rsidRPr="008650EA">
          <w:rPr>
            <w:b w:val="0"/>
          </w:rPr>
          <w:instrText xml:space="preserve"> PAGEREF _Toc19540772 \h </w:instrText>
        </w:r>
        <w:r w:rsidR="008650EA" w:rsidRPr="008650EA">
          <w:rPr>
            <w:b w:val="0"/>
          </w:rPr>
        </w:r>
        <w:r w:rsidR="008650EA" w:rsidRPr="008650EA">
          <w:rPr>
            <w:b w:val="0"/>
          </w:rPr>
          <w:fldChar w:fldCharType="separate"/>
        </w:r>
        <w:r w:rsidR="007D171A">
          <w:rPr>
            <w:b w:val="0"/>
          </w:rPr>
          <w:t>283</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3" w:history="1">
        <w:r w:rsidRPr="008F18F9">
          <w:t>4</w:t>
        </w:r>
        <w:r>
          <w:rPr>
            <w:rFonts w:asciiTheme="minorHAnsi" w:eastAsiaTheme="minorEastAsia" w:hAnsiTheme="minorHAnsi" w:cstheme="minorBidi"/>
            <w:sz w:val="22"/>
            <w:szCs w:val="22"/>
            <w:lang w:eastAsia="en-AU"/>
          </w:rPr>
          <w:tab/>
        </w:r>
        <w:r w:rsidRPr="008F18F9">
          <w:t>Entering places</w:t>
        </w:r>
        <w:r>
          <w:tab/>
        </w:r>
        <w:r>
          <w:fldChar w:fldCharType="begin"/>
        </w:r>
        <w:r>
          <w:instrText xml:space="preserve"> PAGEREF _Toc19540773 \h </w:instrText>
        </w:r>
        <w:r>
          <w:fldChar w:fldCharType="separate"/>
        </w:r>
        <w:r w:rsidR="007D171A">
          <w:t>283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4" w:history="1">
        <w:r w:rsidRPr="008F18F9">
          <w:t>5</w:t>
        </w:r>
        <w:r>
          <w:rPr>
            <w:rFonts w:asciiTheme="minorHAnsi" w:eastAsiaTheme="minorEastAsia" w:hAnsiTheme="minorHAnsi" w:cstheme="minorBidi"/>
            <w:sz w:val="22"/>
            <w:szCs w:val="22"/>
            <w:lang w:eastAsia="en-AU"/>
          </w:rPr>
          <w:tab/>
        </w:r>
        <w:r w:rsidRPr="008F18F9">
          <w:t>Application for warrant</w:t>
        </w:r>
        <w:r>
          <w:tab/>
        </w:r>
        <w:r>
          <w:fldChar w:fldCharType="begin"/>
        </w:r>
        <w:r>
          <w:instrText xml:space="preserve"> PAGEREF _Toc19540774 \h </w:instrText>
        </w:r>
        <w:r>
          <w:fldChar w:fldCharType="separate"/>
        </w:r>
        <w:r w:rsidR="007D171A">
          <w:t>283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5" w:history="1">
        <w:r w:rsidRPr="008F18F9">
          <w:t>6</w:t>
        </w:r>
        <w:r>
          <w:rPr>
            <w:rFonts w:asciiTheme="minorHAnsi" w:eastAsiaTheme="minorEastAsia" w:hAnsiTheme="minorHAnsi" w:cstheme="minorBidi"/>
            <w:sz w:val="22"/>
            <w:szCs w:val="22"/>
            <w:lang w:eastAsia="en-AU"/>
          </w:rPr>
          <w:tab/>
        </w:r>
        <w:r w:rsidRPr="008F18F9">
          <w:t>Issue of warrant</w:t>
        </w:r>
        <w:r>
          <w:tab/>
        </w:r>
        <w:r>
          <w:fldChar w:fldCharType="begin"/>
        </w:r>
        <w:r>
          <w:instrText xml:space="preserve"> PAGEREF _Toc19540775 \h </w:instrText>
        </w:r>
        <w:r>
          <w:fldChar w:fldCharType="separate"/>
        </w:r>
        <w:r w:rsidR="007D171A">
          <w:t>283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6" w:history="1">
        <w:r w:rsidRPr="008F18F9">
          <w:t>7</w:t>
        </w:r>
        <w:r>
          <w:rPr>
            <w:rFonts w:asciiTheme="minorHAnsi" w:eastAsiaTheme="minorEastAsia" w:hAnsiTheme="minorHAnsi" w:cstheme="minorBidi"/>
            <w:sz w:val="22"/>
            <w:szCs w:val="22"/>
            <w:lang w:eastAsia="en-AU"/>
          </w:rPr>
          <w:tab/>
        </w:r>
        <w:r w:rsidRPr="008F18F9">
          <w:t>Application by electronic communication</w:t>
        </w:r>
        <w:r>
          <w:tab/>
        </w:r>
        <w:r>
          <w:fldChar w:fldCharType="begin"/>
        </w:r>
        <w:r>
          <w:instrText xml:space="preserve"> PAGEREF _Toc19540776 \h </w:instrText>
        </w:r>
        <w:r>
          <w:fldChar w:fldCharType="separate"/>
        </w:r>
        <w:r w:rsidR="007D171A">
          <w:t>284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7" w:history="1">
        <w:r w:rsidRPr="008F18F9">
          <w:t>8</w:t>
        </w:r>
        <w:r>
          <w:rPr>
            <w:rFonts w:asciiTheme="minorHAnsi" w:eastAsiaTheme="minorEastAsia" w:hAnsiTheme="minorHAnsi" w:cstheme="minorBidi"/>
            <w:sz w:val="22"/>
            <w:szCs w:val="22"/>
            <w:lang w:eastAsia="en-AU"/>
          </w:rPr>
          <w:tab/>
        </w:r>
        <w:r w:rsidRPr="008F18F9">
          <w:t>Procedure before entry under warrant</w:t>
        </w:r>
        <w:r>
          <w:tab/>
        </w:r>
        <w:r>
          <w:fldChar w:fldCharType="begin"/>
        </w:r>
        <w:r>
          <w:instrText xml:space="preserve"> PAGEREF _Toc19540777 \h </w:instrText>
        </w:r>
        <w:r>
          <w:fldChar w:fldCharType="separate"/>
        </w:r>
        <w:r w:rsidR="007D171A">
          <w:t>286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8" w:history="1">
        <w:r w:rsidRPr="008F18F9">
          <w:t>9</w:t>
        </w:r>
        <w:r>
          <w:rPr>
            <w:rFonts w:asciiTheme="minorHAnsi" w:eastAsiaTheme="minorEastAsia" w:hAnsiTheme="minorHAnsi" w:cstheme="minorBidi"/>
            <w:sz w:val="22"/>
            <w:szCs w:val="22"/>
            <w:lang w:eastAsia="en-AU"/>
          </w:rPr>
          <w:tab/>
        </w:r>
        <w:r w:rsidRPr="008F18F9">
          <w:t>Powers after entering places</w:t>
        </w:r>
        <w:r>
          <w:tab/>
        </w:r>
        <w:r>
          <w:fldChar w:fldCharType="begin"/>
        </w:r>
        <w:r>
          <w:instrText xml:space="preserve"> PAGEREF _Toc19540778 \h </w:instrText>
        </w:r>
        <w:r>
          <w:fldChar w:fldCharType="separate"/>
        </w:r>
        <w:r w:rsidR="007D171A">
          <w:t>286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79" w:history="1">
        <w:r w:rsidRPr="008F18F9">
          <w:t>10</w:t>
        </w:r>
        <w:r>
          <w:rPr>
            <w:rFonts w:asciiTheme="minorHAnsi" w:eastAsiaTheme="minorEastAsia" w:hAnsiTheme="minorHAnsi" w:cstheme="minorBidi"/>
            <w:sz w:val="22"/>
            <w:szCs w:val="22"/>
            <w:lang w:eastAsia="en-AU"/>
          </w:rPr>
          <w:tab/>
        </w:r>
        <w:r w:rsidRPr="008F18F9">
          <w:t>Offences for failing to comply with requirement under clause 9</w:t>
        </w:r>
        <w:r>
          <w:tab/>
        </w:r>
        <w:r>
          <w:fldChar w:fldCharType="begin"/>
        </w:r>
        <w:r>
          <w:instrText xml:space="preserve"> PAGEREF _Toc19540779 \h </w:instrText>
        </w:r>
        <w:r>
          <w:fldChar w:fldCharType="separate"/>
        </w:r>
        <w:r w:rsidR="007D171A">
          <w:t>287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0" w:history="1">
        <w:r w:rsidRPr="008F18F9">
          <w:t>11</w:t>
        </w:r>
        <w:r>
          <w:rPr>
            <w:rFonts w:asciiTheme="minorHAnsi" w:eastAsiaTheme="minorEastAsia" w:hAnsiTheme="minorHAnsi" w:cstheme="minorBidi"/>
            <w:sz w:val="22"/>
            <w:szCs w:val="22"/>
            <w:lang w:eastAsia="en-AU"/>
          </w:rPr>
          <w:tab/>
        </w:r>
        <w:r w:rsidRPr="008F18F9">
          <w:t>Seizure of evidence</w:t>
        </w:r>
        <w:r>
          <w:tab/>
        </w:r>
        <w:r>
          <w:fldChar w:fldCharType="begin"/>
        </w:r>
        <w:r>
          <w:instrText xml:space="preserve"> PAGEREF _Toc19540780 \h </w:instrText>
        </w:r>
        <w:r>
          <w:fldChar w:fldCharType="separate"/>
        </w:r>
        <w:r w:rsidR="007D171A">
          <w:t>288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1" w:history="1">
        <w:r w:rsidRPr="008F18F9">
          <w:t>12</w:t>
        </w:r>
        <w:r>
          <w:rPr>
            <w:rFonts w:asciiTheme="minorHAnsi" w:eastAsiaTheme="minorEastAsia" w:hAnsiTheme="minorHAnsi" w:cstheme="minorBidi"/>
            <w:sz w:val="22"/>
            <w:szCs w:val="22"/>
            <w:lang w:eastAsia="en-AU"/>
          </w:rPr>
          <w:tab/>
        </w:r>
        <w:r w:rsidRPr="008F18F9">
          <w:t>Securing seized things</w:t>
        </w:r>
        <w:r>
          <w:tab/>
        </w:r>
        <w:r>
          <w:fldChar w:fldCharType="begin"/>
        </w:r>
        <w:r>
          <w:instrText xml:space="preserve"> PAGEREF _Toc19540781 \h </w:instrText>
        </w:r>
        <w:r>
          <w:fldChar w:fldCharType="separate"/>
        </w:r>
        <w:r w:rsidR="007D171A">
          <w:t>288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2" w:history="1">
        <w:r w:rsidRPr="008F18F9">
          <w:t>13</w:t>
        </w:r>
        <w:r>
          <w:rPr>
            <w:rFonts w:asciiTheme="minorHAnsi" w:eastAsiaTheme="minorEastAsia" w:hAnsiTheme="minorHAnsi" w:cstheme="minorBidi"/>
            <w:sz w:val="22"/>
            <w:szCs w:val="22"/>
            <w:lang w:eastAsia="en-AU"/>
          </w:rPr>
          <w:tab/>
        </w:r>
        <w:r w:rsidRPr="008F18F9">
          <w:t>Receipt for seized things</w:t>
        </w:r>
        <w:r>
          <w:tab/>
        </w:r>
        <w:r>
          <w:fldChar w:fldCharType="begin"/>
        </w:r>
        <w:r>
          <w:instrText xml:space="preserve"> PAGEREF _Toc19540782 \h </w:instrText>
        </w:r>
        <w:r>
          <w:fldChar w:fldCharType="separate"/>
        </w:r>
        <w:r w:rsidR="007D171A">
          <w:t>289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3" w:history="1">
        <w:r w:rsidRPr="008F18F9">
          <w:t>14</w:t>
        </w:r>
        <w:r>
          <w:rPr>
            <w:rFonts w:asciiTheme="minorHAnsi" w:eastAsiaTheme="minorEastAsia" w:hAnsiTheme="minorHAnsi" w:cstheme="minorBidi"/>
            <w:sz w:val="22"/>
            <w:szCs w:val="22"/>
            <w:lang w:eastAsia="en-AU"/>
          </w:rPr>
          <w:tab/>
        </w:r>
        <w:r w:rsidRPr="008F18F9">
          <w:t>Forfeiture of seized thing</w:t>
        </w:r>
        <w:r>
          <w:tab/>
        </w:r>
        <w:r>
          <w:fldChar w:fldCharType="begin"/>
        </w:r>
        <w:r>
          <w:instrText xml:space="preserve"> PAGEREF _Toc19540783 \h </w:instrText>
        </w:r>
        <w:r>
          <w:fldChar w:fldCharType="separate"/>
        </w:r>
        <w:r w:rsidR="007D171A">
          <w:t>289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4" w:history="1">
        <w:r w:rsidRPr="008F18F9">
          <w:t>15</w:t>
        </w:r>
        <w:r>
          <w:rPr>
            <w:rFonts w:asciiTheme="minorHAnsi" w:eastAsiaTheme="minorEastAsia" w:hAnsiTheme="minorHAnsi" w:cstheme="minorBidi"/>
            <w:sz w:val="22"/>
            <w:szCs w:val="22"/>
            <w:lang w:eastAsia="en-AU"/>
          </w:rPr>
          <w:tab/>
        </w:r>
        <w:r w:rsidRPr="008F18F9">
          <w:t>Dealing with forfeited things</w:t>
        </w:r>
        <w:r>
          <w:tab/>
        </w:r>
        <w:r>
          <w:fldChar w:fldCharType="begin"/>
        </w:r>
        <w:r>
          <w:instrText xml:space="preserve"> PAGEREF _Toc19540784 \h </w:instrText>
        </w:r>
        <w:r>
          <w:fldChar w:fldCharType="separate"/>
        </w:r>
        <w:r w:rsidR="007D171A">
          <w:t>290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5" w:history="1">
        <w:r w:rsidRPr="008F18F9">
          <w:t>16</w:t>
        </w:r>
        <w:r>
          <w:rPr>
            <w:rFonts w:asciiTheme="minorHAnsi" w:eastAsiaTheme="minorEastAsia" w:hAnsiTheme="minorHAnsi" w:cstheme="minorBidi"/>
            <w:sz w:val="22"/>
            <w:szCs w:val="22"/>
            <w:lang w:eastAsia="en-AU"/>
          </w:rPr>
          <w:tab/>
        </w:r>
        <w:r w:rsidRPr="008F18F9">
          <w:t>Return of seized things</w:t>
        </w:r>
        <w:r>
          <w:tab/>
        </w:r>
        <w:r>
          <w:fldChar w:fldCharType="begin"/>
        </w:r>
        <w:r>
          <w:instrText xml:space="preserve"> PAGEREF _Toc19540785 \h </w:instrText>
        </w:r>
        <w:r>
          <w:fldChar w:fldCharType="separate"/>
        </w:r>
        <w:r w:rsidR="007D171A">
          <w:t>290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6" w:history="1">
        <w:r w:rsidRPr="008F18F9">
          <w:t>17</w:t>
        </w:r>
        <w:r>
          <w:rPr>
            <w:rFonts w:asciiTheme="minorHAnsi" w:eastAsiaTheme="minorEastAsia" w:hAnsiTheme="minorHAnsi" w:cstheme="minorBidi"/>
            <w:sz w:val="22"/>
            <w:szCs w:val="22"/>
            <w:lang w:eastAsia="en-AU"/>
          </w:rPr>
          <w:tab/>
        </w:r>
        <w:r w:rsidRPr="008F18F9">
          <w:t>Access to seized things</w:t>
        </w:r>
        <w:r>
          <w:tab/>
        </w:r>
        <w:r>
          <w:fldChar w:fldCharType="begin"/>
        </w:r>
        <w:r>
          <w:instrText xml:space="preserve"> PAGEREF _Toc19540786 \h </w:instrText>
        </w:r>
        <w:r>
          <w:fldChar w:fldCharType="separate"/>
        </w:r>
        <w:r w:rsidR="007D171A">
          <w:t>290</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87"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General matters</w:t>
        </w:r>
        <w:r w:rsidR="008650EA">
          <w:tab/>
        </w:r>
        <w:r w:rsidR="008650EA" w:rsidRPr="008650EA">
          <w:rPr>
            <w:b w:val="0"/>
          </w:rPr>
          <w:fldChar w:fldCharType="begin"/>
        </w:r>
        <w:r w:rsidR="008650EA" w:rsidRPr="008650EA">
          <w:rPr>
            <w:b w:val="0"/>
          </w:rPr>
          <w:instrText xml:space="preserve"> PAGEREF _Toc19540787 \h </w:instrText>
        </w:r>
        <w:r w:rsidR="008650EA" w:rsidRPr="008650EA">
          <w:rPr>
            <w:b w:val="0"/>
          </w:rPr>
        </w:r>
        <w:r w:rsidR="008650EA" w:rsidRPr="008650EA">
          <w:rPr>
            <w:b w:val="0"/>
          </w:rPr>
          <w:fldChar w:fldCharType="separate"/>
        </w:r>
        <w:r w:rsidR="007D171A">
          <w:rPr>
            <w:b w:val="0"/>
          </w:rPr>
          <w:t>291</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8" w:history="1">
        <w:r w:rsidRPr="008F18F9">
          <w:t>18</w:t>
        </w:r>
        <w:r>
          <w:rPr>
            <w:rFonts w:asciiTheme="minorHAnsi" w:eastAsiaTheme="minorEastAsia" w:hAnsiTheme="minorHAnsi" w:cstheme="minorBidi"/>
            <w:sz w:val="22"/>
            <w:szCs w:val="22"/>
            <w:lang w:eastAsia="en-AU"/>
          </w:rPr>
          <w:tab/>
        </w:r>
        <w:r w:rsidRPr="008F18F9">
          <w:t>Damage to property</w:t>
        </w:r>
        <w:r>
          <w:tab/>
        </w:r>
        <w:r>
          <w:fldChar w:fldCharType="begin"/>
        </w:r>
        <w:r>
          <w:instrText xml:space="preserve"> PAGEREF _Toc19540788 \h </w:instrText>
        </w:r>
        <w:r>
          <w:fldChar w:fldCharType="separate"/>
        </w:r>
        <w:r w:rsidR="007D171A">
          <w:t>291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89" w:history="1">
        <w:r w:rsidRPr="008F18F9">
          <w:t>19</w:t>
        </w:r>
        <w:r>
          <w:rPr>
            <w:rFonts w:asciiTheme="minorHAnsi" w:eastAsiaTheme="minorEastAsia" w:hAnsiTheme="minorHAnsi" w:cstheme="minorBidi"/>
            <w:sz w:val="22"/>
            <w:szCs w:val="22"/>
            <w:lang w:eastAsia="en-AU"/>
          </w:rPr>
          <w:tab/>
        </w:r>
        <w:r w:rsidRPr="008F18F9">
          <w:t>Compensation</w:t>
        </w:r>
        <w:r>
          <w:tab/>
        </w:r>
        <w:r>
          <w:fldChar w:fldCharType="begin"/>
        </w:r>
        <w:r>
          <w:instrText xml:space="preserve"> PAGEREF _Toc19540789 \h </w:instrText>
        </w:r>
        <w:r>
          <w:fldChar w:fldCharType="separate"/>
        </w:r>
        <w:r w:rsidR="007D171A">
          <w:t>291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0" w:history="1">
        <w:r w:rsidRPr="008F18F9">
          <w:t>20</w:t>
        </w:r>
        <w:r>
          <w:rPr>
            <w:rFonts w:asciiTheme="minorHAnsi" w:eastAsiaTheme="minorEastAsia" w:hAnsiTheme="minorHAnsi" w:cstheme="minorBidi"/>
            <w:sz w:val="22"/>
            <w:szCs w:val="22"/>
            <w:lang w:eastAsia="en-AU"/>
          </w:rPr>
          <w:tab/>
        </w:r>
        <w:r w:rsidRPr="008F18F9">
          <w:t>False or misleading information</w:t>
        </w:r>
        <w:r>
          <w:tab/>
        </w:r>
        <w:r>
          <w:fldChar w:fldCharType="begin"/>
        </w:r>
        <w:r>
          <w:instrText xml:space="preserve"> PAGEREF _Toc19540790 \h </w:instrText>
        </w:r>
        <w:r>
          <w:fldChar w:fldCharType="separate"/>
        </w:r>
        <w:r w:rsidR="007D171A">
          <w:t>292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1" w:history="1">
        <w:r w:rsidRPr="008F18F9">
          <w:t>21</w:t>
        </w:r>
        <w:r>
          <w:rPr>
            <w:rFonts w:asciiTheme="minorHAnsi" w:eastAsiaTheme="minorEastAsia" w:hAnsiTheme="minorHAnsi" w:cstheme="minorBidi"/>
            <w:sz w:val="22"/>
            <w:szCs w:val="22"/>
            <w:lang w:eastAsia="en-AU"/>
          </w:rPr>
          <w:tab/>
        </w:r>
        <w:r w:rsidRPr="008F18F9">
          <w:t>False or misleading documents</w:t>
        </w:r>
        <w:r>
          <w:tab/>
        </w:r>
        <w:r>
          <w:fldChar w:fldCharType="begin"/>
        </w:r>
        <w:r>
          <w:instrText xml:space="preserve"> PAGEREF _Toc19540791 \h </w:instrText>
        </w:r>
        <w:r>
          <w:fldChar w:fldCharType="separate"/>
        </w:r>
        <w:r w:rsidR="007D171A">
          <w:t>292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2" w:history="1">
        <w:r w:rsidRPr="008F18F9">
          <w:t>22</w:t>
        </w:r>
        <w:r>
          <w:rPr>
            <w:rFonts w:asciiTheme="minorHAnsi" w:eastAsiaTheme="minorEastAsia" w:hAnsiTheme="minorHAnsi" w:cstheme="minorBidi"/>
            <w:sz w:val="22"/>
            <w:szCs w:val="22"/>
            <w:lang w:eastAsia="en-AU"/>
          </w:rPr>
          <w:tab/>
        </w:r>
        <w:r w:rsidRPr="008F18F9">
          <w:t>Obstructing investigators</w:t>
        </w:r>
        <w:r>
          <w:tab/>
        </w:r>
        <w:r>
          <w:fldChar w:fldCharType="begin"/>
        </w:r>
        <w:r>
          <w:instrText xml:space="preserve"> PAGEREF _Toc19540792 \h </w:instrText>
        </w:r>
        <w:r>
          <w:fldChar w:fldCharType="separate"/>
        </w:r>
        <w:r w:rsidR="007D171A">
          <w:t>293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3" w:history="1">
        <w:r w:rsidRPr="008F18F9">
          <w:t>23</w:t>
        </w:r>
        <w:r>
          <w:rPr>
            <w:rFonts w:asciiTheme="minorHAnsi" w:eastAsiaTheme="minorEastAsia" w:hAnsiTheme="minorHAnsi" w:cstheme="minorBidi"/>
            <w:sz w:val="22"/>
            <w:szCs w:val="22"/>
            <w:lang w:eastAsia="en-AU"/>
          </w:rPr>
          <w:tab/>
        </w:r>
        <w:r w:rsidRPr="008F18F9">
          <w:t>Impersonation of investigators</w:t>
        </w:r>
        <w:r>
          <w:tab/>
        </w:r>
        <w:r>
          <w:fldChar w:fldCharType="begin"/>
        </w:r>
        <w:r>
          <w:instrText xml:space="preserve"> PAGEREF _Toc19540793 \h </w:instrText>
        </w:r>
        <w:r>
          <w:fldChar w:fldCharType="separate"/>
        </w:r>
        <w:r w:rsidR="007D171A">
          <w:t>293</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794" w:history="1">
        <w:r w:rsidR="008650EA" w:rsidRPr="008F18F9">
          <w:t>Schedule 6</w:t>
        </w:r>
        <w:r w:rsidR="008650EA">
          <w:rPr>
            <w:rFonts w:asciiTheme="minorHAnsi" w:eastAsiaTheme="minorEastAsia" w:hAnsiTheme="minorHAnsi" w:cstheme="minorBidi"/>
            <w:b w:val="0"/>
            <w:sz w:val="22"/>
            <w:szCs w:val="22"/>
            <w:lang w:eastAsia="en-AU"/>
          </w:rPr>
          <w:tab/>
        </w:r>
        <w:r w:rsidR="008650EA" w:rsidRPr="008F18F9">
          <w:t>Inspectors</w:t>
        </w:r>
        <w:r w:rsidR="008650EA">
          <w:tab/>
        </w:r>
        <w:r w:rsidR="008650EA" w:rsidRPr="008650EA">
          <w:rPr>
            <w:b w:val="0"/>
            <w:sz w:val="20"/>
          </w:rPr>
          <w:fldChar w:fldCharType="begin"/>
        </w:r>
        <w:r w:rsidR="008650EA" w:rsidRPr="008650EA">
          <w:rPr>
            <w:b w:val="0"/>
            <w:sz w:val="20"/>
          </w:rPr>
          <w:instrText xml:space="preserve"> PAGEREF _Toc19540794 \h </w:instrText>
        </w:r>
        <w:r w:rsidR="008650EA" w:rsidRPr="008650EA">
          <w:rPr>
            <w:b w:val="0"/>
            <w:sz w:val="20"/>
          </w:rPr>
        </w:r>
        <w:r w:rsidR="008650EA" w:rsidRPr="008650EA">
          <w:rPr>
            <w:b w:val="0"/>
            <w:sz w:val="20"/>
          </w:rPr>
          <w:fldChar w:fldCharType="separate"/>
        </w:r>
        <w:r w:rsidR="007D171A">
          <w:rPr>
            <w:b w:val="0"/>
            <w:sz w:val="20"/>
          </w:rPr>
          <w:t>294</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95"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Power to obtain information</w:t>
        </w:r>
        <w:r w:rsidR="008650EA">
          <w:tab/>
        </w:r>
        <w:r w:rsidR="008650EA" w:rsidRPr="008650EA">
          <w:rPr>
            <w:b w:val="0"/>
          </w:rPr>
          <w:fldChar w:fldCharType="begin"/>
        </w:r>
        <w:r w:rsidR="008650EA" w:rsidRPr="008650EA">
          <w:rPr>
            <w:b w:val="0"/>
          </w:rPr>
          <w:instrText xml:space="preserve"> PAGEREF _Toc19540795 \h </w:instrText>
        </w:r>
        <w:r w:rsidR="008650EA" w:rsidRPr="008650EA">
          <w:rPr>
            <w:b w:val="0"/>
          </w:rPr>
        </w:r>
        <w:r w:rsidR="008650EA" w:rsidRPr="008650EA">
          <w:rPr>
            <w:b w:val="0"/>
          </w:rPr>
          <w:fldChar w:fldCharType="separate"/>
        </w:r>
        <w:r w:rsidR="007D171A">
          <w:rPr>
            <w:b w:val="0"/>
          </w:rPr>
          <w:t>294</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6" w:history="1">
        <w:r w:rsidRPr="008F18F9">
          <w:t>1</w:t>
        </w:r>
        <w:r>
          <w:rPr>
            <w:rFonts w:asciiTheme="minorHAnsi" w:eastAsiaTheme="minorEastAsia" w:hAnsiTheme="minorHAnsi" w:cstheme="minorBidi"/>
            <w:sz w:val="22"/>
            <w:szCs w:val="22"/>
            <w:lang w:eastAsia="en-AU"/>
          </w:rPr>
          <w:tab/>
        </w:r>
        <w:r w:rsidRPr="008F18F9">
          <w:t>Powers of inspectors</w:t>
        </w:r>
        <w:r>
          <w:tab/>
        </w:r>
        <w:r>
          <w:fldChar w:fldCharType="begin"/>
        </w:r>
        <w:r>
          <w:instrText xml:space="preserve"> PAGEREF _Toc19540796 \h </w:instrText>
        </w:r>
        <w:r>
          <w:fldChar w:fldCharType="separate"/>
        </w:r>
        <w:r w:rsidR="007D171A">
          <w:t>294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7" w:history="1">
        <w:r w:rsidRPr="008F18F9">
          <w:t>2</w:t>
        </w:r>
        <w:r>
          <w:rPr>
            <w:rFonts w:asciiTheme="minorHAnsi" w:eastAsiaTheme="minorEastAsia" w:hAnsiTheme="minorHAnsi" w:cstheme="minorBidi"/>
            <w:sz w:val="22"/>
            <w:szCs w:val="22"/>
            <w:lang w:eastAsia="en-AU"/>
          </w:rPr>
          <w:tab/>
        </w:r>
        <w:r w:rsidRPr="008F18F9">
          <w:t>Offence for failing to produce information or attend before inspector</w:t>
        </w:r>
        <w:r>
          <w:tab/>
        </w:r>
        <w:r>
          <w:fldChar w:fldCharType="begin"/>
        </w:r>
        <w:r>
          <w:instrText xml:space="preserve"> PAGEREF _Toc19540797 \h </w:instrText>
        </w:r>
        <w:r>
          <w:fldChar w:fldCharType="separate"/>
        </w:r>
        <w:r w:rsidR="007D171A">
          <w:t>294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798" w:history="1">
        <w:r w:rsidRPr="008F18F9">
          <w:t>3</w:t>
        </w:r>
        <w:r>
          <w:rPr>
            <w:rFonts w:asciiTheme="minorHAnsi" w:eastAsiaTheme="minorEastAsia" w:hAnsiTheme="minorHAnsi" w:cstheme="minorBidi"/>
            <w:sz w:val="22"/>
            <w:szCs w:val="22"/>
            <w:lang w:eastAsia="en-AU"/>
          </w:rPr>
          <w:tab/>
        </w:r>
        <w:r w:rsidRPr="008F18F9">
          <w:t>Inspection of documents</w:t>
        </w:r>
        <w:r>
          <w:tab/>
        </w:r>
        <w:r>
          <w:fldChar w:fldCharType="begin"/>
        </w:r>
        <w:r>
          <w:instrText xml:space="preserve"> PAGEREF _Toc19540798 \h </w:instrText>
        </w:r>
        <w:r>
          <w:fldChar w:fldCharType="separate"/>
        </w:r>
        <w:r w:rsidR="007D171A">
          <w:t>296</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799"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Power to enter places</w:t>
        </w:r>
        <w:r w:rsidR="008650EA">
          <w:tab/>
        </w:r>
        <w:r w:rsidR="008650EA" w:rsidRPr="008650EA">
          <w:rPr>
            <w:b w:val="0"/>
          </w:rPr>
          <w:fldChar w:fldCharType="begin"/>
        </w:r>
        <w:r w:rsidR="008650EA" w:rsidRPr="008650EA">
          <w:rPr>
            <w:b w:val="0"/>
          </w:rPr>
          <w:instrText xml:space="preserve"> PAGEREF _Toc19540799 \h </w:instrText>
        </w:r>
        <w:r w:rsidR="008650EA" w:rsidRPr="008650EA">
          <w:rPr>
            <w:b w:val="0"/>
          </w:rPr>
        </w:r>
        <w:r w:rsidR="008650EA" w:rsidRPr="008650EA">
          <w:rPr>
            <w:b w:val="0"/>
          </w:rPr>
          <w:fldChar w:fldCharType="separate"/>
        </w:r>
        <w:r w:rsidR="007D171A">
          <w:rPr>
            <w:b w:val="0"/>
          </w:rPr>
          <w:t>297</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0" w:history="1">
        <w:r w:rsidRPr="008F18F9">
          <w:t>4</w:t>
        </w:r>
        <w:r>
          <w:rPr>
            <w:rFonts w:asciiTheme="minorHAnsi" w:eastAsiaTheme="minorEastAsia" w:hAnsiTheme="minorHAnsi" w:cstheme="minorBidi"/>
            <w:sz w:val="22"/>
            <w:szCs w:val="22"/>
            <w:lang w:eastAsia="en-AU"/>
          </w:rPr>
          <w:tab/>
        </w:r>
        <w:r w:rsidRPr="008F18F9">
          <w:t>Entering places</w:t>
        </w:r>
        <w:r>
          <w:tab/>
        </w:r>
        <w:r>
          <w:fldChar w:fldCharType="begin"/>
        </w:r>
        <w:r>
          <w:instrText xml:space="preserve"> PAGEREF _Toc19540800 \h </w:instrText>
        </w:r>
        <w:r>
          <w:fldChar w:fldCharType="separate"/>
        </w:r>
        <w:r w:rsidR="007D171A">
          <w:t>297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1" w:history="1">
        <w:r w:rsidRPr="008F18F9">
          <w:t>5</w:t>
        </w:r>
        <w:r>
          <w:rPr>
            <w:rFonts w:asciiTheme="minorHAnsi" w:eastAsiaTheme="minorEastAsia" w:hAnsiTheme="minorHAnsi" w:cstheme="minorBidi"/>
            <w:sz w:val="22"/>
            <w:szCs w:val="22"/>
            <w:lang w:eastAsia="en-AU"/>
          </w:rPr>
          <w:tab/>
        </w:r>
        <w:r w:rsidRPr="008F18F9">
          <w:t>Application for warrant</w:t>
        </w:r>
        <w:r>
          <w:tab/>
        </w:r>
        <w:r>
          <w:fldChar w:fldCharType="begin"/>
        </w:r>
        <w:r>
          <w:instrText xml:space="preserve"> PAGEREF _Toc19540801 \h </w:instrText>
        </w:r>
        <w:r>
          <w:fldChar w:fldCharType="separate"/>
        </w:r>
        <w:r w:rsidR="007D171A">
          <w:t>297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2" w:history="1">
        <w:r w:rsidRPr="008F18F9">
          <w:t>6</w:t>
        </w:r>
        <w:r>
          <w:rPr>
            <w:rFonts w:asciiTheme="minorHAnsi" w:eastAsiaTheme="minorEastAsia" w:hAnsiTheme="minorHAnsi" w:cstheme="minorBidi"/>
            <w:sz w:val="22"/>
            <w:szCs w:val="22"/>
            <w:lang w:eastAsia="en-AU"/>
          </w:rPr>
          <w:tab/>
        </w:r>
        <w:r w:rsidRPr="008F18F9">
          <w:t>Issue of warrant</w:t>
        </w:r>
        <w:r>
          <w:tab/>
        </w:r>
        <w:r>
          <w:fldChar w:fldCharType="begin"/>
        </w:r>
        <w:r>
          <w:instrText xml:space="preserve"> PAGEREF _Toc19540802 \h </w:instrText>
        </w:r>
        <w:r>
          <w:fldChar w:fldCharType="separate"/>
        </w:r>
        <w:r w:rsidR="007D171A">
          <w:t>297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3" w:history="1">
        <w:r w:rsidRPr="008F18F9">
          <w:t>7</w:t>
        </w:r>
        <w:r>
          <w:rPr>
            <w:rFonts w:asciiTheme="minorHAnsi" w:eastAsiaTheme="minorEastAsia" w:hAnsiTheme="minorHAnsi" w:cstheme="minorBidi"/>
            <w:sz w:val="22"/>
            <w:szCs w:val="22"/>
            <w:lang w:eastAsia="en-AU"/>
          </w:rPr>
          <w:tab/>
        </w:r>
        <w:r w:rsidRPr="008F18F9">
          <w:t>Application by electronic communication</w:t>
        </w:r>
        <w:r>
          <w:tab/>
        </w:r>
        <w:r>
          <w:fldChar w:fldCharType="begin"/>
        </w:r>
        <w:r>
          <w:instrText xml:space="preserve"> PAGEREF _Toc19540803 \h </w:instrText>
        </w:r>
        <w:r>
          <w:fldChar w:fldCharType="separate"/>
        </w:r>
        <w:r w:rsidR="007D171A">
          <w:t>298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4" w:history="1">
        <w:r w:rsidRPr="008F18F9">
          <w:t>8</w:t>
        </w:r>
        <w:r>
          <w:rPr>
            <w:rFonts w:asciiTheme="minorHAnsi" w:eastAsiaTheme="minorEastAsia" w:hAnsiTheme="minorHAnsi" w:cstheme="minorBidi"/>
            <w:sz w:val="22"/>
            <w:szCs w:val="22"/>
            <w:lang w:eastAsia="en-AU"/>
          </w:rPr>
          <w:tab/>
        </w:r>
        <w:r w:rsidRPr="008F18F9">
          <w:t>Procedure before entry under warrant</w:t>
        </w:r>
        <w:r>
          <w:tab/>
        </w:r>
        <w:r>
          <w:fldChar w:fldCharType="begin"/>
        </w:r>
        <w:r>
          <w:instrText xml:space="preserve"> PAGEREF _Toc19540804 \h </w:instrText>
        </w:r>
        <w:r>
          <w:fldChar w:fldCharType="separate"/>
        </w:r>
        <w:r w:rsidR="007D171A">
          <w:t>300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5" w:history="1">
        <w:r w:rsidRPr="008F18F9">
          <w:t>9</w:t>
        </w:r>
        <w:r>
          <w:rPr>
            <w:rFonts w:asciiTheme="minorHAnsi" w:eastAsiaTheme="minorEastAsia" w:hAnsiTheme="minorHAnsi" w:cstheme="minorBidi"/>
            <w:sz w:val="22"/>
            <w:szCs w:val="22"/>
            <w:lang w:eastAsia="en-AU"/>
          </w:rPr>
          <w:tab/>
        </w:r>
        <w:r w:rsidRPr="008F18F9">
          <w:t>Powers after entering places</w:t>
        </w:r>
        <w:r>
          <w:tab/>
        </w:r>
        <w:r>
          <w:fldChar w:fldCharType="begin"/>
        </w:r>
        <w:r>
          <w:instrText xml:space="preserve"> PAGEREF _Toc19540805 \h </w:instrText>
        </w:r>
        <w:r>
          <w:fldChar w:fldCharType="separate"/>
        </w:r>
        <w:r w:rsidR="007D171A">
          <w:t>300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6" w:history="1">
        <w:r w:rsidRPr="008F18F9">
          <w:t>10</w:t>
        </w:r>
        <w:r>
          <w:rPr>
            <w:rFonts w:asciiTheme="minorHAnsi" w:eastAsiaTheme="minorEastAsia" w:hAnsiTheme="minorHAnsi" w:cstheme="minorBidi"/>
            <w:sz w:val="22"/>
            <w:szCs w:val="22"/>
            <w:lang w:eastAsia="en-AU"/>
          </w:rPr>
          <w:tab/>
        </w:r>
        <w:r w:rsidRPr="008F18F9">
          <w:t>Offences for failing to comply with requirement under clause 9</w:t>
        </w:r>
        <w:r>
          <w:tab/>
        </w:r>
        <w:r>
          <w:fldChar w:fldCharType="begin"/>
        </w:r>
        <w:r>
          <w:instrText xml:space="preserve"> PAGEREF _Toc19540806 \h </w:instrText>
        </w:r>
        <w:r>
          <w:fldChar w:fldCharType="separate"/>
        </w:r>
        <w:r w:rsidR="007D171A">
          <w:t>301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7" w:history="1">
        <w:r w:rsidRPr="008F18F9">
          <w:t>11</w:t>
        </w:r>
        <w:r>
          <w:rPr>
            <w:rFonts w:asciiTheme="minorHAnsi" w:eastAsiaTheme="minorEastAsia" w:hAnsiTheme="minorHAnsi" w:cstheme="minorBidi"/>
            <w:sz w:val="22"/>
            <w:szCs w:val="22"/>
            <w:lang w:eastAsia="en-AU"/>
          </w:rPr>
          <w:tab/>
        </w:r>
        <w:r w:rsidRPr="008F18F9">
          <w:t>Seizure of evidence</w:t>
        </w:r>
        <w:r>
          <w:tab/>
        </w:r>
        <w:r>
          <w:fldChar w:fldCharType="begin"/>
        </w:r>
        <w:r>
          <w:instrText xml:space="preserve"> PAGEREF _Toc19540807 \h </w:instrText>
        </w:r>
        <w:r>
          <w:fldChar w:fldCharType="separate"/>
        </w:r>
        <w:r w:rsidR="007D171A">
          <w:t>302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8" w:history="1">
        <w:r w:rsidRPr="008F18F9">
          <w:t>12</w:t>
        </w:r>
        <w:r>
          <w:rPr>
            <w:rFonts w:asciiTheme="minorHAnsi" w:eastAsiaTheme="minorEastAsia" w:hAnsiTheme="minorHAnsi" w:cstheme="minorBidi"/>
            <w:sz w:val="22"/>
            <w:szCs w:val="22"/>
            <w:lang w:eastAsia="en-AU"/>
          </w:rPr>
          <w:tab/>
        </w:r>
        <w:r w:rsidRPr="008F18F9">
          <w:t>Securing seized things</w:t>
        </w:r>
        <w:r>
          <w:tab/>
        </w:r>
        <w:r>
          <w:fldChar w:fldCharType="begin"/>
        </w:r>
        <w:r>
          <w:instrText xml:space="preserve"> PAGEREF _Toc19540808 \h </w:instrText>
        </w:r>
        <w:r>
          <w:fldChar w:fldCharType="separate"/>
        </w:r>
        <w:r w:rsidR="007D171A">
          <w:t>302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09" w:history="1">
        <w:r w:rsidRPr="008F18F9">
          <w:t>13</w:t>
        </w:r>
        <w:r>
          <w:rPr>
            <w:rFonts w:asciiTheme="minorHAnsi" w:eastAsiaTheme="minorEastAsia" w:hAnsiTheme="minorHAnsi" w:cstheme="minorBidi"/>
            <w:sz w:val="22"/>
            <w:szCs w:val="22"/>
            <w:lang w:eastAsia="en-AU"/>
          </w:rPr>
          <w:tab/>
        </w:r>
        <w:r w:rsidRPr="008F18F9">
          <w:t>Receipt for seized things</w:t>
        </w:r>
        <w:r>
          <w:tab/>
        </w:r>
        <w:r>
          <w:fldChar w:fldCharType="begin"/>
        </w:r>
        <w:r>
          <w:instrText xml:space="preserve"> PAGEREF _Toc19540809 \h </w:instrText>
        </w:r>
        <w:r>
          <w:fldChar w:fldCharType="separate"/>
        </w:r>
        <w:r w:rsidR="007D171A">
          <w:t>303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0" w:history="1">
        <w:r w:rsidRPr="008F18F9">
          <w:t>14</w:t>
        </w:r>
        <w:r>
          <w:rPr>
            <w:rFonts w:asciiTheme="minorHAnsi" w:eastAsiaTheme="minorEastAsia" w:hAnsiTheme="minorHAnsi" w:cstheme="minorBidi"/>
            <w:sz w:val="22"/>
            <w:szCs w:val="22"/>
            <w:lang w:eastAsia="en-AU"/>
          </w:rPr>
          <w:tab/>
        </w:r>
        <w:r w:rsidRPr="008F18F9">
          <w:t>Forfeiture of seized thing</w:t>
        </w:r>
        <w:r>
          <w:tab/>
        </w:r>
        <w:r>
          <w:fldChar w:fldCharType="begin"/>
        </w:r>
        <w:r>
          <w:instrText xml:space="preserve"> PAGEREF _Toc19540810 \h </w:instrText>
        </w:r>
        <w:r>
          <w:fldChar w:fldCharType="separate"/>
        </w:r>
        <w:r w:rsidR="007D171A">
          <w:t>303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1" w:history="1">
        <w:r w:rsidRPr="008F18F9">
          <w:t>15</w:t>
        </w:r>
        <w:r>
          <w:rPr>
            <w:rFonts w:asciiTheme="minorHAnsi" w:eastAsiaTheme="minorEastAsia" w:hAnsiTheme="minorHAnsi" w:cstheme="minorBidi"/>
            <w:sz w:val="22"/>
            <w:szCs w:val="22"/>
            <w:lang w:eastAsia="en-AU"/>
          </w:rPr>
          <w:tab/>
        </w:r>
        <w:r w:rsidRPr="008F18F9">
          <w:t>Dealing with forfeited things</w:t>
        </w:r>
        <w:r>
          <w:tab/>
        </w:r>
        <w:r>
          <w:fldChar w:fldCharType="begin"/>
        </w:r>
        <w:r>
          <w:instrText xml:space="preserve"> PAGEREF _Toc19540811 \h </w:instrText>
        </w:r>
        <w:r>
          <w:fldChar w:fldCharType="separate"/>
        </w:r>
        <w:r w:rsidR="007D171A">
          <w:t>304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2" w:history="1">
        <w:r w:rsidRPr="008F18F9">
          <w:t>16</w:t>
        </w:r>
        <w:r>
          <w:rPr>
            <w:rFonts w:asciiTheme="minorHAnsi" w:eastAsiaTheme="minorEastAsia" w:hAnsiTheme="minorHAnsi" w:cstheme="minorBidi"/>
            <w:sz w:val="22"/>
            <w:szCs w:val="22"/>
            <w:lang w:eastAsia="en-AU"/>
          </w:rPr>
          <w:tab/>
        </w:r>
        <w:r w:rsidRPr="008F18F9">
          <w:t>Return of seized things</w:t>
        </w:r>
        <w:r>
          <w:tab/>
        </w:r>
        <w:r>
          <w:fldChar w:fldCharType="begin"/>
        </w:r>
        <w:r>
          <w:instrText xml:space="preserve"> PAGEREF _Toc19540812 \h </w:instrText>
        </w:r>
        <w:r>
          <w:fldChar w:fldCharType="separate"/>
        </w:r>
        <w:r w:rsidR="007D171A">
          <w:t>304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3" w:history="1">
        <w:r w:rsidRPr="008F18F9">
          <w:t>17</w:t>
        </w:r>
        <w:r>
          <w:rPr>
            <w:rFonts w:asciiTheme="minorHAnsi" w:eastAsiaTheme="minorEastAsia" w:hAnsiTheme="minorHAnsi" w:cstheme="minorBidi"/>
            <w:sz w:val="22"/>
            <w:szCs w:val="22"/>
            <w:lang w:eastAsia="en-AU"/>
          </w:rPr>
          <w:tab/>
        </w:r>
        <w:r w:rsidRPr="008F18F9">
          <w:t>Access to seized things</w:t>
        </w:r>
        <w:r>
          <w:tab/>
        </w:r>
        <w:r>
          <w:fldChar w:fldCharType="begin"/>
        </w:r>
        <w:r>
          <w:instrText xml:space="preserve"> PAGEREF _Toc19540813 \h </w:instrText>
        </w:r>
        <w:r>
          <w:fldChar w:fldCharType="separate"/>
        </w:r>
        <w:r w:rsidR="007D171A">
          <w:t>305</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14"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General matters</w:t>
        </w:r>
        <w:r w:rsidR="008650EA">
          <w:tab/>
        </w:r>
        <w:r w:rsidR="008650EA" w:rsidRPr="008650EA">
          <w:rPr>
            <w:b w:val="0"/>
          </w:rPr>
          <w:fldChar w:fldCharType="begin"/>
        </w:r>
        <w:r w:rsidR="008650EA" w:rsidRPr="008650EA">
          <w:rPr>
            <w:b w:val="0"/>
          </w:rPr>
          <w:instrText xml:space="preserve"> PAGEREF _Toc19540814 \h </w:instrText>
        </w:r>
        <w:r w:rsidR="008650EA" w:rsidRPr="008650EA">
          <w:rPr>
            <w:b w:val="0"/>
          </w:rPr>
        </w:r>
        <w:r w:rsidR="008650EA" w:rsidRPr="008650EA">
          <w:rPr>
            <w:b w:val="0"/>
          </w:rPr>
          <w:fldChar w:fldCharType="separate"/>
        </w:r>
        <w:r w:rsidR="007D171A">
          <w:rPr>
            <w:b w:val="0"/>
          </w:rPr>
          <w:t>306</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5" w:history="1">
        <w:r w:rsidRPr="008F18F9">
          <w:t>18</w:t>
        </w:r>
        <w:r>
          <w:rPr>
            <w:rFonts w:asciiTheme="minorHAnsi" w:eastAsiaTheme="minorEastAsia" w:hAnsiTheme="minorHAnsi" w:cstheme="minorBidi"/>
            <w:sz w:val="22"/>
            <w:szCs w:val="22"/>
            <w:lang w:eastAsia="en-AU"/>
          </w:rPr>
          <w:tab/>
        </w:r>
        <w:r w:rsidRPr="008F18F9">
          <w:t>Damage to property</w:t>
        </w:r>
        <w:r>
          <w:tab/>
        </w:r>
        <w:r>
          <w:fldChar w:fldCharType="begin"/>
        </w:r>
        <w:r>
          <w:instrText xml:space="preserve"> PAGEREF _Toc19540815 \h </w:instrText>
        </w:r>
        <w:r>
          <w:fldChar w:fldCharType="separate"/>
        </w:r>
        <w:r w:rsidR="007D171A">
          <w:t>306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6" w:history="1">
        <w:r w:rsidRPr="008F18F9">
          <w:t>19</w:t>
        </w:r>
        <w:r>
          <w:rPr>
            <w:rFonts w:asciiTheme="minorHAnsi" w:eastAsiaTheme="minorEastAsia" w:hAnsiTheme="minorHAnsi" w:cstheme="minorBidi"/>
            <w:sz w:val="22"/>
            <w:szCs w:val="22"/>
            <w:lang w:eastAsia="en-AU"/>
          </w:rPr>
          <w:tab/>
        </w:r>
        <w:r w:rsidRPr="008F18F9">
          <w:t>Compensation</w:t>
        </w:r>
        <w:r>
          <w:tab/>
        </w:r>
        <w:r>
          <w:fldChar w:fldCharType="begin"/>
        </w:r>
        <w:r>
          <w:instrText xml:space="preserve"> PAGEREF _Toc19540816 \h </w:instrText>
        </w:r>
        <w:r>
          <w:fldChar w:fldCharType="separate"/>
        </w:r>
        <w:r w:rsidR="007D171A">
          <w:t>306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7" w:history="1">
        <w:r w:rsidRPr="008F18F9">
          <w:t>20</w:t>
        </w:r>
        <w:r>
          <w:rPr>
            <w:rFonts w:asciiTheme="minorHAnsi" w:eastAsiaTheme="minorEastAsia" w:hAnsiTheme="minorHAnsi" w:cstheme="minorBidi"/>
            <w:sz w:val="22"/>
            <w:szCs w:val="22"/>
            <w:lang w:eastAsia="en-AU"/>
          </w:rPr>
          <w:tab/>
        </w:r>
        <w:r w:rsidRPr="008F18F9">
          <w:t>False or misleading information</w:t>
        </w:r>
        <w:r>
          <w:tab/>
        </w:r>
        <w:r>
          <w:fldChar w:fldCharType="begin"/>
        </w:r>
        <w:r>
          <w:instrText xml:space="preserve"> PAGEREF _Toc19540817 \h </w:instrText>
        </w:r>
        <w:r>
          <w:fldChar w:fldCharType="separate"/>
        </w:r>
        <w:r w:rsidR="007D171A">
          <w:t>307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8" w:history="1">
        <w:r w:rsidRPr="008F18F9">
          <w:t>21</w:t>
        </w:r>
        <w:r>
          <w:rPr>
            <w:rFonts w:asciiTheme="minorHAnsi" w:eastAsiaTheme="minorEastAsia" w:hAnsiTheme="minorHAnsi" w:cstheme="minorBidi"/>
            <w:sz w:val="22"/>
            <w:szCs w:val="22"/>
            <w:lang w:eastAsia="en-AU"/>
          </w:rPr>
          <w:tab/>
        </w:r>
        <w:r w:rsidRPr="008F18F9">
          <w:t>False or misleading documents</w:t>
        </w:r>
        <w:r>
          <w:tab/>
        </w:r>
        <w:r>
          <w:fldChar w:fldCharType="begin"/>
        </w:r>
        <w:r>
          <w:instrText xml:space="preserve"> PAGEREF _Toc19540818 \h </w:instrText>
        </w:r>
        <w:r>
          <w:fldChar w:fldCharType="separate"/>
        </w:r>
        <w:r w:rsidR="007D171A">
          <w:t>307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19" w:history="1">
        <w:r w:rsidRPr="008F18F9">
          <w:t>22</w:t>
        </w:r>
        <w:r>
          <w:rPr>
            <w:rFonts w:asciiTheme="minorHAnsi" w:eastAsiaTheme="minorEastAsia" w:hAnsiTheme="minorHAnsi" w:cstheme="minorBidi"/>
            <w:sz w:val="22"/>
            <w:szCs w:val="22"/>
            <w:lang w:eastAsia="en-AU"/>
          </w:rPr>
          <w:tab/>
        </w:r>
        <w:r w:rsidRPr="008F18F9">
          <w:t>Obstructing inspectors</w:t>
        </w:r>
        <w:r>
          <w:tab/>
        </w:r>
        <w:r>
          <w:fldChar w:fldCharType="begin"/>
        </w:r>
        <w:r>
          <w:instrText xml:space="preserve"> PAGEREF _Toc19540819 \h </w:instrText>
        </w:r>
        <w:r>
          <w:fldChar w:fldCharType="separate"/>
        </w:r>
        <w:r w:rsidR="007D171A">
          <w:t>308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20" w:history="1">
        <w:r w:rsidRPr="008F18F9">
          <w:t>23</w:t>
        </w:r>
        <w:r>
          <w:rPr>
            <w:rFonts w:asciiTheme="minorHAnsi" w:eastAsiaTheme="minorEastAsia" w:hAnsiTheme="minorHAnsi" w:cstheme="minorBidi"/>
            <w:sz w:val="22"/>
            <w:szCs w:val="22"/>
            <w:lang w:eastAsia="en-AU"/>
          </w:rPr>
          <w:tab/>
        </w:r>
        <w:r w:rsidRPr="008F18F9">
          <w:t>Impersonation of inspectors</w:t>
        </w:r>
        <w:r>
          <w:tab/>
        </w:r>
        <w:r>
          <w:fldChar w:fldCharType="begin"/>
        </w:r>
        <w:r>
          <w:instrText xml:space="preserve"> PAGEREF _Toc19540820 \h </w:instrText>
        </w:r>
        <w:r>
          <w:fldChar w:fldCharType="separate"/>
        </w:r>
        <w:r w:rsidR="007D171A">
          <w:t>308</w:t>
        </w:r>
        <w:r>
          <w:fldChar w:fldCharType="end"/>
        </w:r>
      </w:hyperlink>
    </w:p>
    <w:p w:rsidR="008650EA" w:rsidRDefault="002E46CB">
      <w:pPr>
        <w:pStyle w:val="TOC6"/>
        <w:rPr>
          <w:rFonts w:asciiTheme="minorHAnsi" w:eastAsiaTheme="minorEastAsia" w:hAnsiTheme="minorHAnsi" w:cstheme="minorBidi"/>
          <w:b w:val="0"/>
          <w:sz w:val="22"/>
          <w:szCs w:val="22"/>
          <w:lang w:eastAsia="en-AU"/>
        </w:rPr>
      </w:pPr>
      <w:hyperlink w:anchor="_Toc19540821" w:history="1">
        <w:r w:rsidR="008650EA" w:rsidRPr="008F18F9">
          <w:t>Schedule 7</w:t>
        </w:r>
        <w:r w:rsidR="008650EA">
          <w:rPr>
            <w:rFonts w:asciiTheme="minorHAnsi" w:eastAsiaTheme="minorEastAsia" w:hAnsiTheme="minorHAnsi" w:cstheme="minorBidi"/>
            <w:b w:val="0"/>
            <w:sz w:val="22"/>
            <w:szCs w:val="22"/>
            <w:lang w:eastAsia="en-AU"/>
          </w:rPr>
          <w:tab/>
        </w:r>
        <w:r w:rsidR="008650EA" w:rsidRPr="008F18F9">
          <w:t>Miscellaneous provisions relating to interpretation</w:t>
        </w:r>
        <w:r w:rsidR="008650EA">
          <w:tab/>
        </w:r>
        <w:r w:rsidR="008650EA" w:rsidRPr="008650EA">
          <w:rPr>
            <w:b w:val="0"/>
            <w:sz w:val="20"/>
          </w:rPr>
          <w:fldChar w:fldCharType="begin"/>
        </w:r>
        <w:r w:rsidR="008650EA" w:rsidRPr="008650EA">
          <w:rPr>
            <w:b w:val="0"/>
            <w:sz w:val="20"/>
          </w:rPr>
          <w:instrText xml:space="preserve"> PAGEREF _Toc19540821 \h </w:instrText>
        </w:r>
        <w:r w:rsidR="008650EA" w:rsidRPr="008650EA">
          <w:rPr>
            <w:b w:val="0"/>
            <w:sz w:val="20"/>
          </w:rPr>
        </w:r>
        <w:r w:rsidR="008650EA" w:rsidRPr="008650EA">
          <w:rPr>
            <w:b w:val="0"/>
            <w:sz w:val="20"/>
          </w:rPr>
          <w:fldChar w:fldCharType="separate"/>
        </w:r>
        <w:r w:rsidR="007D171A">
          <w:rPr>
            <w:b w:val="0"/>
            <w:sz w:val="20"/>
          </w:rPr>
          <w:t>309</w:t>
        </w:r>
        <w:r w:rsidR="008650EA" w:rsidRPr="008650EA">
          <w:rPr>
            <w:b w:val="0"/>
            <w:sz w:val="20"/>
          </w:rP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22" w:history="1">
        <w:r w:rsidR="008650EA" w:rsidRPr="008F18F9">
          <w:t>Part 1</w:t>
        </w:r>
        <w:r w:rsidR="008650EA">
          <w:rPr>
            <w:rFonts w:asciiTheme="minorHAnsi" w:eastAsiaTheme="minorEastAsia" w:hAnsiTheme="minorHAnsi" w:cstheme="minorBidi"/>
            <w:b w:val="0"/>
            <w:sz w:val="22"/>
            <w:szCs w:val="22"/>
            <w:lang w:eastAsia="en-AU"/>
          </w:rPr>
          <w:tab/>
        </w:r>
        <w:r w:rsidR="008650EA" w:rsidRPr="008F18F9">
          <w:t>Preliminary</w:t>
        </w:r>
        <w:r w:rsidR="008650EA">
          <w:tab/>
        </w:r>
        <w:r w:rsidR="008650EA" w:rsidRPr="008650EA">
          <w:rPr>
            <w:b w:val="0"/>
          </w:rPr>
          <w:fldChar w:fldCharType="begin"/>
        </w:r>
        <w:r w:rsidR="008650EA" w:rsidRPr="008650EA">
          <w:rPr>
            <w:b w:val="0"/>
          </w:rPr>
          <w:instrText xml:space="preserve"> PAGEREF _Toc19540822 \h </w:instrText>
        </w:r>
        <w:r w:rsidR="008650EA" w:rsidRPr="008650EA">
          <w:rPr>
            <w:b w:val="0"/>
          </w:rPr>
        </w:r>
        <w:r w:rsidR="008650EA" w:rsidRPr="008650EA">
          <w:rPr>
            <w:b w:val="0"/>
          </w:rPr>
          <w:fldChar w:fldCharType="separate"/>
        </w:r>
        <w:r w:rsidR="007D171A">
          <w:rPr>
            <w:b w:val="0"/>
          </w:rPr>
          <w:t>309</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23" w:history="1">
        <w:r w:rsidRPr="008F18F9">
          <w:t>1</w:t>
        </w:r>
        <w:r>
          <w:rPr>
            <w:rFonts w:asciiTheme="minorHAnsi" w:eastAsiaTheme="minorEastAsia" w:hAnsiTheme="minorHAnsi" w:cstheme="minorBidi"/>
            <w:sz w:val="22"/>
            <w:szCs w:val="22"/>
            <w:lang w:eastAsia="en-AU"/>
          </w:rPr>
          <w:tab/>
        </w:r>
        <w:r w:rsidRPr="008F18F9">
          <w:t>Displacement of Schedule by contrary intention</w:t>
        </w:r>
        <w:r>
          <w:tab/>
        </w:r>
        <w:r>
          <w:fldChar w:fldCharType="begin"/>
        </w:r>
        <w:r>
          <w:instrText xml:space="preserve"> PAGEREF _Toc19540823 \h </w:instrText>
        </w:r>
        <w:r>
          <w:fldChar w:fldCharType="separate"/>
        </w:r>
        <w:r w:rsidR="007D171A">
          <w:t>309</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24" w:history="1">
        <w:r w:rsidR="008650EA" w:rsidRPr="008F18F9">
          <w:t>Part 2</w:t>
        </w:r>
        <w:r w:rsidR="008650EA">
          <w:rPr>
            <w:rFonts w:asciiTheme="minorHAnsi" w:eastAsiaTheme="minorEastAsia" w:hAnsiTheme="minorHAnsi" w:cstheme="minorBidi"/>
            <w:b w:val="0"/>
            <w:sz w:val="22"/>
            <w:szCs w:val="22"/>
            <w:lang w:eastAsia="en-AU"/>
          </w:rPr>
          <w:tab/>
        </w:r>
        <w:r w:rsidR="008650EA" w:rsidRPr="008F18F9">
          <w:t>General</w:t>
        </w:r>
        <w:r w:rsidR="008650EA">
          <w:tab/>
        </w:r>
        <w:r w:rsidR="008650EA" w:rsidRPr="008650EA">
          <w:rPr>
            <w:b w:val="0"/>
          </w:rPr>
          <w:fldChar w:fldCharType="begin"/>
        </w:r>
        <w:r w:rsidR="008650EA" w:rsidRPr="008650EA">
          <w:rPr>
            <w:b w:val="0"/>
          </w:rPr>
          <w:instrText xml:space="preserve"> PAGEREF _Toc19540824 \h </w:instrText>
        </w:r>
        <w:r w:rsidR="008650EA" w:rsidRPr="008650EA">
          <w:rPr>
            <w:b w:val="0"/>
          </w:rPr>
        </w:r>
        <w:r w:rsidR="008650EA" w:rsidRPr="008650EA">
          <w:rPr>
            <w:b w:val="0"/>
          </w:rPr>
          <w:fldChar w:fldCharType="separate"/>
        </w:r>
        <w:r w:rsidR="007D171A">
          <w:rPr>
            <w:b w:val="0"/>
          </w:rPr>
          <w:t>310</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lastRenderedPageBreak/>
        <w:tab/>
      </w:r>
      <w:hyperlink w:anchor="_Toc19540825" w:history="1">
        <w:r w:rsidRPr="008F18F9">
          <w:t>2</w:t>
        </w:r>
        <w:r>
          <w:rPr>
            <w:rFonts w:asciiTheme="minorHAnsi" w:eastAsiaTheme="minorEastAsia" w:hAnsiTheme="minorHAnsi" w:cstheme="minorBidi"/>
            <w:sz w:val="22"/>
            <w:szCs w:val="22"/>
            <w:lang w:eastAsia="en-AU"/>
          </w:rPr>
          <w:tab/>
        </w:r>
        <w:r w:rsidRPr="008F18F9">
          <w:t>Law to be construed not to exceed legislative power of Legislature</w:t>
        </w:r>
        <w:r>
          <w:tab/>
        </w:r>
        <w:r>
          <w:fldChar w:fldCharType="begin"/>
        </w:r>
        <w:r>
          <w:instrText xml:space="preserve"> PAGEREF _Toc19540825 \h </w:instrText>
        </w:r>
        <w:r>
          <w:fldChar w:fldCharType="separate"/>
        </w:r>
        <w:r w:rsidR="007D171A">
          <w:t>310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26" w:history="1">
        <w:r w:rsidRPr="008F18F9">
          <w:t>3</w:t>
        </w:r>
        <w:r>
          <w:rPr>
            <w:rFonts w:asciiTheme="minorHAnsi" w:eastAsiaTheme="minorEastAsia" w:hAnsiTheme="minorHAnsi" w:cstheme="minorBidi"/>
            <w:sz w:val="22"/>
            <w:szCs w:val="22"/>
            <w:lang w:eastAsia="en-AU"/>
          </w:rPr>
          <w:tab/>
        </w:r>
        <w:r w:rsidRPr="008F18F9">
          <w:t>Every section to be a substantive enactment</w:t>
        </w:r>
        <w:r>
          <w:tab/>
        </w:r>
        <w:r>
          <w:fldChar w:fldCharType="begin"/>
        </w:r>
        <w:r>
          <w:instrText xml:space="preserve"> PAGEREF _Toc19540826 \h </w:instrText>
        </w:r>
        <w:r>
          <w:fldChar w:fldCharType="separate"/>
        </w:r>
        <w:r w:rsidR="007D171A">
          <w:t>310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27" w:history="1">
        <w:r w:rsidRPr="008F18F9">
          <w:t>4</w:t>
        </w:r>
        <w:r>
          <w:rPr>
            <w:rFonts w:asciiTheme="minorHAnsi" w:eastAsiaTheme="minorEastAsia" w:hAnsiTheme="minorHAnsi" w:cstheme="minorBidi"/>
            <w:sz w:val="22"/>
            <w:szCs w:val="22"/>
            <w:lang w:eastAsia="en-AU"/>
          </w:rPr>
          <w:tab/>
        </w:r>
        <w:r w:rsidRPr="008F18F9">
          <w:t>Material that is, and is not, part of this Law</w:t>
        </w:r>
        <w:r>
          <w:tab/>
        </w:r>
        <w:r>
          <w:fldChar w:fldCharType="begin"/>
        </w:r>
        <w:r>
          <w:instrText xml:space="preserve"> PAGEREF _Toc19540827 \h </w:instrText>
        </w:r>
        <w:r>
          <w:fldChar w:fldCharType="separate"/>
        </w:r>
        <w:r w:rsidR="007D171A">
          <w:t>310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28" w:history="1">
        <w:r w:rsidRPr="008F18F9">
          <w:t>5</w:t>
        </w:r>
        <w:r>
          <w:rPr>
            <w:rFonts w:asciiTheme="minorHAnsi" w:eastAsiaTheme="minorEastAsia" w:hAnsiTheme="minorHAnsi" w:cstheme="minorBidi"/>
            <w:sz w:val="22"/>
            <w:szCs w:val="22"/>
            <w:lang w:eastAsia="en-AU"/>
          </w:rPr>
          <w:tab/>
        </w:r>
        <w:r w:rsidRPr="008F18F9">
          <w:t>References to particular Acts and to enactments</w:t>
        </w:r>
        <w:r>
          <w:tab/>
        </w:r>
        <w:r>
          <w:fldChar w:fldCharType="begin"/>
        </w:r>
        <w:r>
          <w:instrText xml:space="preserve"> PAGEREF _Toc19540828 \h </w:instrText>
        </w:r>
        <w:r>
          <w:fldChar w:fldCharType="separate"/>
        </w:r>
        <w:r w:rsidR="007D171A">
          <w:t>311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29" w:history="1">
        <w:r w:rsidRPr="008F18F9">
          <w:t>6</w:t>
        </w:r>
        <w:r>
          <w:rPr>
            <w:rFonts w:asciiTheme="minorHAnsi" w:eastAsiaTheme="minorEastAsia" w:hAnsiTheme="minorHAnsi" w:cstheme="minorBidi"/>
            <w:sz w:val="22"/>
            <w:szCs w:val="22"/>
            <w:lang w:eastAsia="en-AU"/>
          </w:rPr>
          <w:tab/>
        </w:r>
        <w:r w:rsidRPr="008F18F9">
          <w:t>References taken to be included in Act or Law citation etc</w:t>
        </w:r>
        <w:r>
          <w:tab/>
        </w:r>
        <w:r>
          <w:fldChar w:fldCharType="begin"/>
        </w:r>
        <w:r>
          <w:instrText xml:space="preserve"> PAGEREF _Toc19540829 \h </w:instrText>
        </w:r>
        <w:r>
          <w:fldChar w:fldCharType="separate"/>
        </w:r>
        <w:r w:rsidR="007D171A">
          <w:t>311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0" w:history="1">
        <w:r w:rsidRPr="008F18F9">
          <w:t>7</w:t>
        </w:r>
        <w:r>
          <w:rPr>
            <w:rFonts w:asciiTheme="minorHAnsi" w:eastAsiaTheme="minorEastAsia" w:hAnsiTheme="minorHAnsi" w:cstheme="minorBidi"/>
            <w:sz w:val="22"/>
            <w:szCs w:val="22"/>
            <w:lang w:eastAsia="en-AU"/>
          </w:rPr>
          <w:tab/>
        </w:r>
        <w:r w:rsidRPr="008F18F9">
          <w:t>Interpretation best achieving Law’s purpose</w:t>
        </w:r>
        <w:r>
          <w:tab/>
        </w:r>
        <w:r>
          <w:fldChar w:fldCharType="begin"/>
        </w:r>
        <w:r>
          <w:instrText xml:space="preserve"> PAGEREF _Toc19540830 \h </w:instrText>
        </w:r>
        <w:r>
          <w:fldChar w:fldCharType="separate"/>
        </w:r>
        <w:r w:rsidR="007D171A">
          <w:t>312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1" w:history="1">
        <w:r w:rsidRPr="008F18F9">
          <w:t>8</w:t>
        </w:r>
        <w:r>
          <w:rPr>
            <w:rFonts w:asciiTheme="minorHAnsi" w:eastAsiaTheme="minorEastAsia" w:hAnsiTheme="minorHAnsi" w:cstheme="minorBidi"/>
            <w:sz w:val="22"/>
            <w:szCs w:val="22"/>
            <w:lang w:eastAsia="en-AU"/>
          </w:rPr>
          <w:tab/>
        </w:r>
        <w:r w:rsidRPr="008F18F9">
          <w:t>Use of extrinsic material in interpretation</w:t>
        </w:r>
        <w:r>
          <w:tab/>
        </w:r>
        <w:r>
          <w:fldChar w:fldCharType="begin"/>
        </w:r>
        <w:r>
          <w:instrText xml:space="preserve"> PAGEREF _Toc19540831 \h </w:instrText>
        </w:r>
        <w:r>
          <w:fldChar w:fldCharType="separate"/>
        </w:r>
        <w:r w:rsidR="007D171A">
          <w:t>312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2" w:history="1">
        <w:r w:rsidRPr="008F18F9">
          <w:t>9</w:t>
        </w:r>
        <w:r>
          <w:rPr>
            <w:rFonts w:asciiTheme="minorHAnsi" w:eastAsiaTheme="minorEastAsia" w:hAnsiTheme="minorHAnsi" w:cstheme="minorBidi"/>
            <w:sz w:val="22"/>
            <w:szCs w:val="22"/>
            <w:lang w:eastAsia="en-AU"/>
          </w:rPr>
          <w:tab/>
        </w:r>
        <w:r w:rsidRPr="008F18F9">
          <w:t>Effect of change of drafting practice and use of examples</w:t>
        </w:r>
        <w:r>
          <w:tab/>
        </w:r>
        <w:r>
          <w:fldChar w:fldCharType="begin"/>
        </w:r>
        <w:r>
          <w:instrText xml:space="preserve"> PAGEREF _Toc19540832 \h </w:instrText>
        </w:r>
        <w:r>
          <w:fldChar w:fldCharType="separate"/>
        </w:r>
        <w:r w:rsidR="007D171A">
          <w:t>314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3" w:history="1">
        <w:r w:rsidRPr="008F18F9">
          <w:t>10</w:t>
        </w:r>
        <w:r>
          <w:rPr>
            <w:rFonts w:asciiTheme="minorHAnsi" w:eastAsiaTheme="minorEastAsia" w:hAnsiTheme="minorHAnsi" w:cstheme="minorBidi"/>
            <w:sz w:val="22"/>
            <w:szCs w:val="22"/>
            <w:lang w:eastAsia="en-AU"/>
          </w:rPr>
          <w:tab/>
        </w:r>
        <w:r w:rsidRPr="008F18F9">
          <w:t>Use of examples</w:t>
        </w:r>
        <w:r>
          <w:tab/>
        </w:r>
        <w:r>
          <w:fldChar w:fldCharType="begin"/>
        </w:r>
        <w:r>
          <w:instrText xml:space="preserve"> PAGEREF _Toc19540833 \h </w:instrText>
        </w:r>
        <w:r>
          <w:fldChar w:fldCharType="separate"/>
        </w:r>
        <w:r w:rsidR="007D171A">
          <w:t>314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4" w:history="1">
        <w:r w:rsidRPr="008F18F9">
          <w:t>11</w:t>
        </w:r>
        <w:r>
          <w:rPr>
            <w:rFonts w:asciiTheme="minorHAnsi" w:eastAsiaTheme="minorEastAsia" w:hAnsiTheme="minorHAnsi" w:cstheme="minorBidi"/>
            <w:sz w:val="22"/>
            <w:szCs w:val="22"/>
            <w:lang w:eastAsia="en-AU"/>
          </w:rPr>
          <w:tab/>
        </w:r>
        <w:r w:rsidRPr="008F18F9">
          <w:t>Compliance with forms</w:t>
        </w:r>
        <w:r>
          <w:tab/>
        </w:r>
        <w:r>
          <w:fldChar w:fldCharType="begin"/>
        </w:r>
        <w:r>
          <w:instrText xml:space="preserve"> PAGEREF _Toc19540834 \h </w:instrText>
        </w:r>
        <w:r>
          <w:fldChar w:fldCharType="separate"/>
        </w:r>
        <w:r w:rsidR="007D171A">
          <w:t>315</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35" w:history="1">
        <w:r w:rsidR="008650EA" w:rsidRPr="008F18F9">
          <w:t>Part 3</w:t>
        </w:r>
        <w:r w:rsidR="008650EA">
          <w:rPr>
            <w:rFonts w:asciiTheme="minorHAnsi" w:eastAsiaTheme="minorEastAsia" w:hAnsiTheme="minorHAnsi" w:cstheme="minorBidi"/>
            <w:b w:val="0"/>
            <w:sz w:val="22"/>
            <w:szCs w:val="22"/>
            <w:lang w:eastAsia="en-AU"/>
          </w:rPr>
          <w:tab/>
        </w:r>
        <w:r w:rsidR="008650EA" w:rsidRPr="008F18F9">
          <w:t>Terms and references</w:t>
        </w:r>
        <w:r w:rsidR="008650EA">
          <w:tab/>
        </w:r>
        <w:r w:rsidR="008650EA" w:rsidRPr="008650EA">
          <w:rPr>
            <w:b w:val="0"/>
          </w:rPr>
          <w:fldChar w:fldCharType="begin"/>
        </w:r>
        <w:r w:rsidR="008650EA" w:rsidRPr="008650EA">
          <w:rPr>
            <w:b w:val="0"/>
          </w:rPr>
          <w:instrText xml:space="preserve"> PAGEREF _Toc19540835 \h </w:instrText>
        </w:r>
        <w:r w:rsidR="008650EA" w:rsidRPr="008650EA">
          <w:rPr>
            <w:b w:val="0"/>
          </w:rPr>
        </w:r>
        <w:r w:rsidR="008650EA" w:rsidRPr="008650EA">
          <w:rPr>
            <w:b w:val="0"/>
          </w:rPr>
          <w:fldChar w:fldCharType="separate"/>
        </w:r>
        <w:r w:rsidR="007D171A">
          <w:rPr>
            <w:b w:val="0"/>
          </w:rPr>
          <w:t>316</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6" w:history="1">
        <w:r w:rsidRPr="008F18F9">
          <w:t>12</w:t>
        </w:r>
        <w:r>
          <w:rPr>
            <w:rFonts w:asciiTheme="minorHAnsi" w:eastAsiaTheme="minorEastAsia" w:hAnsiTheme="minorHAnsi" w:cstheme="minorBidi"/>
            <w:sz w:val="22"/>
            <w:szCs w:val="22"/>
            <w:lang w:eastAsia="en-AU"/>
          </w:rPr>
          <w:tab/>
        </w:r>
        <w:r w:rsidRPr="008F18F9">
          <w:t>Definitions</w:t>
        </w:r>
        <w:r>
          <w:tab/>
        </w:r>
        <w:r>
          <w:fldChar w:fldCharType="begin"/>
        </w:r>
        <w:r>
          <w:instrText xml:space="preserve"> PAGEREF _Toc19540836 \h </w:instrText>
        </w:r>
        <w:r>
          <w:fldChar w:fldCharType="separate"/>
        </w:r>
        <w:r w:rsidR="007D171A">
          <w:t>316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7" w:history="1">
        <w:r w:rsidRPr="008F18F9">
          <w:t>13</w:t>
        </w:r>
        <w:r>
          <w:rPr>
            <w:rFonts w:asciiTheme="minorHAnsi" w:eastAsiaTheme="minorEastAsia" w:hAnsiTheme="minorHAnsi" w:cstheme="minorBidi"/>
            <w:sz w:val="22"/>
            <w:szCs w:val="22"/>
            <w:lang w:eastAsia="en-AU"/>
          </w:rPr>
          <w:tab/>
        </w:r>
        <w:r w:rsidRPr="008F18F9">
          <w:t>Provisions relating to defined terms and gender and number</w:t>
        </w:r>
        <w:r>
          <w:tab/>
        </w:r>
        <w:r>
          <w:fldChar w:fldCharType="begin"/>
        </w:r>
        <w:r>
          <w:instrText xml:space="preserve"> PAGEREF _Toc19540837 \h </w:instrText>
        </w:r>
        <w:r>
          <w:fldChar w:fldCharType="separate"/>
        </w:r>
        <w:r w:rsidR="007D171A">
          <w:t>321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8" w:history="1">
        <w:r w:rsidRPr="008F18F9">
          <w:t>14</w:t>
        </w:r>
        <w:r>
          <w:rPr>
            <w:rFonts w:asciiTheme="minorHAnsi" w:eastAsiaTheme="minorEastAsia" w:hAnsiTheme="minorHAnsi" w:cstheme="minorBidi"/>
            <w:sz w:val="22"/>
            <w:szCs w:val="22"/>
            <w:lang w:eastAsia="en-AU"/>
          </w:rPr>
          <w:tab/>
        </w:r>
        <w:r w:rsidRPr="008F18F9">
          <w:t>Meaning of “may” and “must” etc</w:t>
        </w:r>
        <w:r>
          <w:tab/>
        </w:r>
        <w:r>
          <w:fldChar w:fldCharType="begin"/>
        </w:r>
        <w:r>
          <w:instrText xml:space="preserve"> PAGEREF _Toc19540838 \h </w:instrText>
        </w:r>
        <w:r>
          <w:fldChar w:fldCharType="separate"/>
        </w:r>
        <w:r w:rsidR="007D171A">
          <w:t>322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39" w:history="1">
        <w:r w:rsidRPr="008F18F9">
          <w:t>15</w:t>
        </w:r>
        <w:r>
          <w:rPr>
            <w:rFonts w:asciiTheme="minorHAnsi" w:eastAsiaTheme="minorEastAsia" w:hAnsiTheme="minorHAnsi" w:cstheme="minorBidi"/>
            <w:sz w:val="22"/>
            <w:szCs w:val="22"/>
            <w:lang w:eastAsia="en-AU"/>
          </w:rPr>
          <w:tab/>
        </w:r>
        <w:r w:rsidRPr="008F18F9">
          <w:t>Words and expressions used in statutory instruments</w:t>
        </w:r>
        <w:r>
          <w:tab/>
        </w:r>
        <w:r>
          <w:fldChar w:fldCharType="begin"/>
        </w:r>
        <w:r>
          <w:instrText xml:space="preserve"> PAGEREF _Toc19540839 \h </w:instrText>
        </w:r>
        <w:r>
          <w:fldChar w:fldCharType="separate"/>
        </w:r>
        <w:r w:rsidR="007D171A">
          <w:t>322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0" w:history="1">
        <w:r w:rsidRPr="008F18F9">
          <w:t>16</w:t>
        </w:r>
        <w:r>
          <w:rPr>
            <w:rFonts w:asciiTheme="minorHAnsi" w:eastAsiaTheme="minorEastAsia" w:hAnsiTheme="minorHAnsi" w:cstheme="minorBidi"/>
            <w:sz w:val="22"/>
            <w:szCs w:val="22"/>
            <w:lang w:eastAsia="en-AU"/>
          </w:rPr>
          <w:tab/>
        </w:r>
        <w:r w:rsidRPr="008F18F9">
          <w:t>Effect of express references to bodies corporate and individuals</w:t>
        </w:r>
        <w:r>
          <w:tab/>
        </w:r>
        <w:r>
          <w:fldChar w:fldCharType="begin"/>
        </w:r>
        <w:r>
          <w:instrText xml:space="preserve"> PAGEREF _Toc19540840 \h </w:instrText>
        </w:r>
        <w:r>
          <w:fldChar w:fldCharType="separate"/>
        </w:r>
        <w:r w:rsidR="007D171A">
          <w:t>322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1" w:history="1">
        <w:r w:rsidRPr="008F18F9">
          <w:t>17</w:t>
        </w:r>
        <w:r>
          <w:rPr>
            <w:rFonts w:asciiTheme="minorHAnsi" w:eastAsiaTheme="minorEastAsia" w:hAnsiTheme="minorHAnsi" w:cstheme="minorBidi"/>
            <w:sz w:val="22"/>
            <w:szCs w:val="22"/>
            <w:lang w:eastAsia="en-AU"/>
          </w:rPr>
          <w:tab/>
        </w:r>
        <w:r w:rsidRPr="008F18F9">
          <w:t>Production of records kept in computers etc</w:t>
        </w:r>
        <w:r>
          <w:tab/>
        </w:r>
        <w:r>
          <w:fldChar w:fldCharType="begin"/>
        </w:r>
        <w:r>
          <w:instrText xml:space="preserve"> PAGEREF _Toc19540841 \h </w:instrText>
        </w:r>
        <w:r>
          <w:fldChar w:fldCharType="separate"/>
        </w:r>
        <w:r w:rsidR="007D171A">
          <w:t>323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2" w:history="1">
        <w:r w:rsidRPr="008F18F9">
          <w:t>18</w:t>
        </w:r>
        <w:r>
          <w:rPr>
            <w:rFonts w:asciiTheme="minorHAnsi" w:eastAsiaTheme="minorEastAsia" w:hAnsiTheme="minorHAnsi" w:cstheme="minorBidi"/>
            <w:sz w:val="22"/>
            <w:szCs w:val="22"/>
            <w:lang w:eastAsia="en-AU"/>
          </w:rPr>
          <w:tab/>
        </w:r>
        <w:r w:rsidRPr="008F18F9">
          <w:t>References to this jurisdiction to be implied</w:t>
        </w:r>
        <w:r>
          <w:tab/>
        </w:r>
        <w:r>
          <w:fldChar w:fldCharType="begin"/>
        </w:r>
        <w:r>
          <w:instrText xml:space="preserve"> PAGEREF _Toc19540842 \h </w:instrText>
        </w:r>
        <w:r>
          <w:fldChar w:fldCharType="separate"/>
        </w:r>
        <w:r w:rsidR="007D171A">
          <w:t>323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3" w:history="1">
        <w:r w:rsidRPr="008F18F9">
          <w:t>19</w:t>
        </w:r>
        <w:r>
          <w:rPr>
            <w:rFonts w:asciiTheme="minorHAnsi" w:eastAsiaTheme="minorEastAsia" w:hAnsiTheme="minorHAnsi" w:cstheme="minorBidi"/>
            <w:sz w:val="22"/>
            <w:szCs w:val="22"/>
            <w:lang w:eastAsia="en-AU"/>
          </w:rPr>
          <w:tab/>
        </w:r>
        <w:r w:rsidRPr="008F18F9">
          <w:t>References to officers and holders of offices</w:t>
        </w:r>
        <w:r>
          <w:tab/>
        </w:r>
        <w:r>
          <w:fldChar w:fldCharType="begin"/>
        </w:r>
        <w:r>
          <w:instrText xml:space="preserve"> PAGEREF _Toc19540843 \h </w:instrText>
        </w:r>
        <w:r>
          <w:fldChar w:fldCharType="separate"/>
        </w:r>
        <w:r w:rsidR="007D171A">
          <w:t>323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4" w:history="1">
        <w:r w:rsidRPr="008F18F9">
          <w:t>20</w:t>
        </w:r>
        <w:r>
          <w:rPr>
            <w:rFonts w:asciiTheme="minorHAnsi" w:eastAsiaTheme="minorEastAsia" w:hAnsiTheme="minorHAnsi" w:cstheme="minorBidi"/>
            <w:sz w:val="22"/>
            <w:szCs w:val="22"/>
            <w:lang w:eastAsia="en-AU"/>
          </w:rPr>
          <w:tab/>
        </w:r>
        <w:r w:rsidRPr="008F18F9">
          <w:t>Reference to certain provisions of Law</w:t>
        </w:r>
        <w:r>
          <w:tab/>
        </w:r>
        <w:r>
          <w:fldChar w:fldCharType="begin"/>
        </w:r>
        <w:r>
          <w:instrText xml:space="preserve"> PAGEREF _Toc19540844 \h </w:instrText>
        </w:r>
        <w:r>
          <w:fldChar w:fldCharType="separate"/>
        </w:r>
        <w:r w:rsidR="007D171A">
          <w:t>324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5" w:history="1">
        <w:r w:rsidRPr="008F18F9">
          <w:t>21</w:t>
        </w:r>
        <w:r>
          <w:rPr>
            <w:rFonts w:asciiTheme="minorHAnsi" w:eastAsiaTheme="minorEastAsia" w:hAnsiTheme="minorHAnsi" w:cstheme="minorBidi"/>
            <w:sz w:val="22"/>
            <w:szCs w:val="22"/>
            <w:lang w:eastAsia="en-AU"/>
          </w:rPr>
          <w:tab/>
        </w:r>
        <w:r w:rsidRPr="008F18F9">
          <w:t>Reference to provisions of this Law or an Act is inclusive</w:t>
        </w:r>
        <w:r>
          <w:tab/>
        </w:r>
        <w:r>
          <w:fldChar w:fldCharType="begin"/>
        </w:r>
        <w:r>
          <w:instrText xml:space="preserve"> PAGEREF _Toc19540845 \h </w:instrText>
        </w:r>
        <w:r>
          <w:fldChar w:fldCharType="separate"/>
        </w:r>
        <w:r w:rsidR="007D171A">
          <w:t>325</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46" w:history="1">
        <w:r w:rsidR="008650EA" w:rsidRPr="008F18F9">
          <w:t>Part 4</w:t>
        </w:r>
        <w:r w:rsidR="008650EA">
          <w:rPr>
            <w:rFonts w:asciiTheme="minorHAnsi" w:eastAsiaTheme="minorEastAsia" w:hAnsiTheme="minorHAnsi" w:cstheme="minorBidi"/>
            <w:b w:val="0"/>
            <w:sz w:val="22"/>
            <w:szCs w:val="22"/>
            <w:lang w:eastAsia="en-AU"/>
          </w:rPr>
          <w:tab/>
        </w:r>
        <w:r w:rsidR="008650EA" w:rsidRPr="008F18F9">
          <w:t>Functions and powers</w:t>
        </w:r>
        <w:r w:rsidR="008650EA">
          <w:tab/>
        </w:r>
        <w:r w:rsidR="008650EA" w:rsidRPr="008650EA">
          <w:rPr>
            <w:b w:val="0"/>
          </w:rPr>
          <w:fldChar w:fldCharType="begin"/>
        </w:r>
        <w:r w:rsidR="008650EA" w:rsidRPr="008650EA">
          <w:rPr>
            <w:b w:val="0"/>
          </w:rPr>
          <w:instrText xml:space="preserve"> PAGEREF _Toc19540846 \h </w:instrText>
        </w:r>
        <w:r w:rsidR="008650EA" w:rsidRPr="008650EA">
          <w:rPr>
            <w:b w:val="0"/>
          </w:rPr>
        </w:r>
        <w:r w:rsidR="008650EA" w:rsidRPr="008650EA">
          <w:rPr>
            <w:b w:val="0"/>
          </w:rPr>
          <w:fldChar w:fldCharType="separate"/>
        </w:r>
        <w:r w:rsidR="007D171A">
          <w:rPr>
            <w:b w:val="0"/>
          </w:rPr>
          <w:t>326</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7" w:history="1">
        <w:r w:rsidRPr="008F18F9">
          <w:t>22</w:t>
        </w:r>
        <w:r>
          <w:rPr>
            <w:rFonts w:asciiTheme="minorHAnsi" w:eastAsiaTheme="minorEastAsia" w:hAnsiTheme="minorHAnsi" w:cstheme="minorBidi"/>
            <w:sz w:val="22"/>
            <w:szCs w:val="22"/>
            <w:lang w:eastAsia="en-AU"/>
          </w:rPr>
          <w:tab/>
        </w:r>
        <w:r w:rsidRPr="008F18F9">
          <w:t>Performance of statutory functions</w:t>
        </w:r>
        <w:r>
          <w:tab/>
        </w:r>
        <w:r>
          <w:fldChar w:fldCharType="begin"/>
        </w:r>
        <w:r>
          <w:instrText xml:space="preserve"> PAGEREF _Toc19540847 \h </w:instrText>
        </w:r>
        <w:r>
          <w:fldChar w:fldCharType="separate"/>
        </w:r>
        <w:r w:rsidR="007D171A">
          <w:t>326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8" w:history="1">
        <w:r w:rsidRPr="008F18F9">
          <w:t>23</w:t>
        </w:r>
        <w:r>
          <w:rPr>
            <w:rFonts w:asciiTheme="minorHAnsi" w:eastAsiaTheme="minorEastAsia" w:hAnsiTheme="minorHAnsi" w:cstheme="minorBidi"/>
            <w:sz w:val="22"/>
            <w:szCs w:val="22"/>
            <w:lang w:eastAsia="en-AU"/>
          </w:rPr>
          <w:tab/>
        </w:r>
        <w:r w:rsidRPr="008F18F9">
          <w:t>Power to make instrument or decision includes power to amend or repeal</w:t>
        </w:r>
        <w:r>
          <w:tab/>
        </w:r>
        <w:r>
          <w:fldChar w:fldCharType="begin"/>
        </w:r>
        <w:r>
          <w:instrText xml:space="preserve"> PAGEREF _Toc19540848 \h </w:instrText>
        </w:r>
        <w:r>
          <w:fldChar w:fldCharType="separate"/>
        </w:r>
        <w:r w:rsidR="007D171A">
          <w:t>326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49" w:history="1">
        <w:r w:rsidRPr="008F18F9">
          <w:t>24</w:t>
        </w:r>
        <w:r>
          <w:rPr>
            <w:rFonts w:asciiTheme="minorHAnsi" w:eastAsiaTheme="minorEastAsia" w:hAnsiTheme="minorHAnsi" w:cstheme="minorBidi"/>
            <w:sz w:val="22"/>
            <w:szCs w:val="22"/>
            <w:lang w:eastAsia="en-AU"/>
          </w:rPr>
          <w:tab/>
        </w:r>
        <w:r w:rsidRPr="008F18F9">
          <w:t>Matters for which statutory instruments may make provision</w:t>
        </w:r>
        <w:r>
          <w:tab/>
        </w:r>
        <w:r>
          <w:fldChar w:fldCharType="begin"/>
        </w:r>
        <w:r>
          <w:instrText xml:space="preserve"> PAGEREF _Toc19540849 \h </w:instrText>
        </w:r>
        <w:r>
          <w:fldChar w:fldCharType="separate"/>
        </w:r>
        <w:r w:rsidR="007D171A">
          <w:t>327</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0" w:history="1">
        <w:r w:rsidRPr="008F18F9">
          <w:t>25</w:t>
        </w:r>
        <w:r>
          <w:rPr>
            <w:rFonts w:asciiTheme="minorHAnsi" w:eastAsiaTheme="minorEastAsia" w:hAnsiTheme="minorHAnsi" w:cstheme="minorBidi"/>
            <w:sz w:val="22"/>
            <w:szCs w:val="22"/>
            <w:lang w:eastAsia="en-AU"/>
          </w:rPr>
          <w:tab/>
        </w:r>
        <w:r w:rsidRPr="008F18F9">
          <w:t>Presumption of validity and power to make</w:t>
        </w:r>
        <w:r>
          <w:tab/>
        </w:r>
        <w:r>
          <w:fldChar w:fldCharType="begin"/>
        </w:r>
        <w:r>
          <w:instrText xml:space="preserve"> PAGEREF _Toc19540850 \h </w:instrText>
        </w:r>
        <w:r>
          <w:fldChar w:fldCharType="separate"/>
        </w:r>
        <w:r w:rsidR="007D171A">
          <w:t>328</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1" w:history="1">
        <w:r w:rsidRPr="008F18F9">
          <w:t>26</w:t>
        </w:r>
        <w:r>
          <w:rPr>
            <w:rFonts w:asciiTheme="minorHAnsi" w:eastAsiaTheme="minorEastAsia" w:hAnsiTheme="minorHAnsi" w:cstheme="minorBidi"/>
            <w:sz w:val="22"/>
            <w:szCs w:val="22"/>
            <w:lang w:eastAsia="en-AU"/>
          </w:rPr>
          <w:tab/>
        </w:r>
        <w:r w:rsidRPr="008F18F9">
          <w:t>Appointments may be made by name or office</w:t>
        </w:r>
        <w:r>
          <w:tab/>
        </w:r>
        <w:r>
          <w:fldChar w:fldCharType="begin"/>
        </w:r>
        <w:r>
          <w:instrText xml:space="preserve"> PAGEREF _Toc19540851 \h </w:instrText>
        </w:r>
        <w:r>
          <w:fldChar w:fldCharType="separate"/>
        </w:r>
        <w:r w:rsidR="007D171A">
          <w:t>329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2" w:history="1">
        <w:r w:rsidRPr="008F18F9">
          <w:t>27</w:t>
        </w:r>
        <w:r>
          <w:rPr>
            <w:rFonts w:asciiTheme="minorHAnsi" w:eastAsiaTheme="minorEastAsia" w:hAnsiTheme="minorHAnsi" w:cstheme="minorBidi"/>
            <w:sz w:val="22"/>
            <w:szCs w:val="22"/>
            <w:lang w:eastAsia="en-AU"/>
          </w:rPr>
          <w:tab/>
        </w:r>
        <w:r w:rsidRPr="008F18F9">
          <w:t>Acting appointments</w:t>
        </w:r>
        <w:r>
          <w:tab/>
        </w:r>
        <w:r>
          <w:fldChar w:fldCharType="begin"/>
        </w:r>
        <w:r>
          <w:instrText xml:space="preserve"> PAGEREF _Toc19540852 \h </w:instrText>
        </w:r>
        <w:r>
          <w:fldChar w:fldCharType="separate"/>
        </w:r>
        <w:r w:rsidR="007D171A">
          <w:t>329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3" w:history="1">
        <w:r w:rsidRPr="008F18F9">
          <w:t>28</w:t>
        </w:r>
        <w:r>
          <w:rPr>
            <w:rFonts w:asciiTheme="minorHAnsi" w:eastAsiaTheme="minorEastAsia" w:hAnsiTheme="minorHAnsi" w:cstheme="minorBidi"/>
            <w:sz w:val="22"/>
            <w:szCs w:val="22"/>
            <w:lang w:eastAsia="en-AU"/>
          </w:rPr>
          <w:tab/>
        </w:r>
        <w:r w:rsidRPr="008F18F9">
          <w:t>Powers of appointment imply certain incidental powers</w:t>
        </w:r>
        <w:r>
          <w:tab/>
        </w:r>
        <w:r>
          <w:fldChar w:fldCharType="begin"/>
        </w:r>
        <w:r>
          <w:instrText xml:space="preserve"> PAGEREF _Toc19540853 \h </w:instrText>
        </w:r>
        <w:r>
          <w:fldChar w:fldCharType="separate"/>
        </w:r>
        <w:r w:rsidR="007D171A">
          <w:t>331</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4" w:history="1">
        <w:r w:rsidRPr="008F18F9">
          <w:t>29</w:t>
        </w:r>
        <w:r>
          <w:rPr>
            <w:rFonts w:asciiTheme="minorHAnsi" w:eastAsiaTheme="minorEastAsia" w:hAnsiTheme="minorHAnsi" w:cstheme="minorBidi"/>
            <w:sz w:val="22"/>
            <w:szCs w:val="22"/>
            <w:lang w:eastAsia="en-AU"/>
          </w:rPr>
          <w:tab/>
        </w:r>
        <w:r w:rsidRPr="008F18F9">
          <w:t>Delegation of functions</w:t>
        </w:r>
        <w:r>
          <w:tab/>
        </w:r>
        <w:r>
          <w:fldChar w:fldCharType="begin"/>
        </w:r>
        <w:r>
          <w:instrText xml:space="preserve"> PAGEREF _Toc19540854 \h </w:instrText>
        </w:r>
        <w:r>
          <w:fldChar w:fldCharType="separate"/>
        </w:r>
        <w:r w:rsidR="007D171A">
          <w:t>332</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5" w:history="1">
        <w:r w:rsidRPr="008F18F9">
          <w:t>30</w:t>
        </w:r>
        <w:r>
          <w:rPr>
            <w:rFonts w:asciiTheme="minorHAnsi" w:eastAsiaTheme="minorEastAsia" w:hAnsiTheme="minorHAnsi" w:cstheme="minorBidi"/>
            <w:sz w:val="22"/>
            <w:szCs w:val="22"/>
            <w:lang w:eastAsia="en-AU"/>
          </w:rPr>
          <w:tab/>
        </w:r>
        <w:r w:rsidRPr="008F18F9">
          <w:t>Exercise of powers between enactment and commencement</w:t>
        </w:r>
        <w:r>
          <w:tab/>
        </w:r>
        <w:r>
          <w:fldChar w:fldCharType="begin"/>
        </w:r>
        <w:r>
          <w:instrText xml:space="preserve"> PAGEREF _Toc19540855 \h </w:instrText>
        </w:r>
        <w:r>
          <w:fldChar w:fldCharType="separate"/>
        </w:r>
        <w:r w:rsidR="007D171A">
          <w:t>334</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56" w:history="1">
        <w:r w:rsidR="008650EA" w:rsidRPr="008F18F9">
          <w:t>Part 5</w:t>
        </w:r>
        <w:r w:rsidR="008650EA">
          <w:rPr>
            <w:rFonts w:asciiTheme="minorHAnsi" w:eastAsiaTheme="minorEastAsia" w:hAnsiTheme="minorHAnsi" w:cstheme="minorBidi"/>
            <w:b w:val="0"/>
            <w:sz w:val="22"/>
            <w:szCs w:val="22"/>
            <w:lang w:eastAsia="en-AU"/>
          </w:rPr>
          <w:tab/>
        </w:r>
        <w:r w:rsidR="008650EA" w:rsidRPr="008F18F9">
          <w:t>Distance, time and age</w:t>
        </w:r>
        <w:r w:rsidR="008650EA">
          <w:tab/>
        </w:r>
        <w:r w:rsidR="008650EA" w:rsidRPr="008650EA">
          <w:rPr>
            <w:b w:val="0"/>
          </w:rPr>
          <w:fldChar w:fldCharType="begin"/>
        </w:r>
        <w:r w:rsidR="008650EA" w:rsidRPr="008650EA">
          <w:rPr>
            <w:b w:val="0"/>
          </w:rPr>
          <w:instrText xml:space="preserve"> PAGEREF _Toc19540856 \h </w:instrText>
        </w:r>
        <w:r w:rsidR="008650EA" w:rsidRPr="008650EA">
          <w:rPr>
            <w:b w:val="0"/>
          </w:rPr>
        </w:r>
        <w:r w:rsidR="008650EA" w:rsidRPr="008650EA">
          <w:rPr>
            <w:b w:val="0"/>
          </w:rPr>
          <w:fldChar w:fldCharType="separate"/>
        </w:r>
        <w:r w:rsidR="007D171A">
          <w:rPr>
            <w:b w:val="0"/>
          </w:rPr>
          <w:t>337</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7" w:history="1">
        <w:r w:rsidRPr="008F18F9">
          <w:t>31</w:t>
        </w:r>
        <w:r>
          <w:rPr>
            <w:rFonts w:asciiTheme="minorHAnsi" w:eastAsiaTheme="minorEastAsia" w:hAnsiTheme="minorHAnsi" w:cstheme="minorBidi"/>
            <w:sz w:val="22"/>
            <w:szCs w:val="22"/>
            <w:lang w:eastAsia="en-AU"/>
          </w:rPr>
          <w:tab/>
        </w:r>
        <w:r w:rsidRPr="008F18F9">
          <w:t>Matters relating to distance, time and age</w:t>
        </w:r>
        <w:r>
          <w:tab/>
        </w:r>
        <w:r>
          <w:fldChar w:fldCharType="begin"/>
        </w:r>
        <w:r>
          <w:instrText xml:space="preserve"> PAGEREF _Toc19540857 \h </w:instrText>
        </w:r>
        <w:r>
          <w:fldChar w:fldCharType="separate"/>
        </w:r>
        <w:r w:rsidR="007D171A">
          <w:t>337</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58" w:history="1">
        <w:r w:rsidR="008650EA" w:rsidRPr="008F18F9">
          <w:t>Part 6</w:t>
        </w:r>
        <w:r w:rsidR="008650EA">
          <w:rPr>
            <w:rFonts w:asciiTheme="minorHAnsi" w:eastAsiaTheme="minorEastAsia" w:hAnsiTheme="minorHAnsi" w:cstheme="minorBidi"/>
            <w:b w:val="0"/>
            <w:sz w:val="22"/>
            <w:szCs w:val="22"/>
            <w:lang w:eastAsia="en-AU"/>
          </w:rPr>
          <w:tab/>
        </w:r>
        <w:r w:rsidR="008650EA" w:rsidRPr="008F18F9">
          <w:t>Effect of repeal, amendment or expiration</w:t>
        </w:r>
        <w:r w:rsidR="008650EA">
          <w:tab/>
        </w:r>
        <w:r w:rsidR="008650EA" w:rsidRPr="008650EA">
          <w:rPr>
            <w:b w:val="0"/>
          </w:rPr>
          <w:fldChar w:fldCharType="begin"/>
        </w:r>
        <w:r w:rsidR="008650EA" w:rsidRPr="008650EA">
          <w:rPr>
            <w:b w:val="0"/>
          </w:rPr>
          <w:instrText xml:space="preserve"> PAGEREF _Toc19540858 \h </w:instrText>
        </w:r>
        <w:r w:rsidR="008650EA" w:rsidRPr="008650EA">
          <w:rPr>
            <w:b w:val="0"/>
          </w:rPr>
        </w:r>
        <w:r w:rsidR="008650EA" w:rsidRPr="008650EA">
          <w:rPr>
            <w:b w:val="0"/>
          </w:rPr>
          <w:fldChar w:fldCharType="separate"/>
        </w:r>
        <w:r w:rsidR="007D171A">
          <w:rPr>
            <w:b w:val="0"/>
          </w:rPr>
          <w:t>339</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59" w:history="1">
        <w:r w:rsidRPr="008F18F9">
          <w:t>32</w:t>
        </w:r>
        <w:r>
          <w:rPr>
            <w:rFonts w:asciiTheme="minorHAnsi" w:eastAsiaTheme="minorEastAsia" w:hAnsiTheme="minorHAnsi" w:cstheme="minorBidi"/>
            <w:sz w:val="22"/>
            <w:szCs w:val="22"/>
            <w:lang w:eastAsia="en-AU"/>
          </w:rPr>
          <w:tab/>
        </w:r>
        <w:r w:rsidRPr="008F18F9">
          <w:t>Time of Law ceasing to have effect</w:t>
        </w:r>
        <w:r>
          <w:tab/>
        </w:r>
        <w:r>
          <w:fldChar w:fldCharType="begin"/>
        </w:r>
        <w:r>
          <w:instrText xml:space="preserve"> PAGEREF _Toc19540859 \h </w:instrText>
        </w:r>
        <w:r>
          <w:fldChar w:fldCharType="separate"/>
        </w:r>
        <w:r w:rsidR="007D171A">
          <w:t>339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0" w:history="1">
        <w:r w:rsidRPr="008F18F9">
          <w:t>33</w:t>
        </w:r>
        <w:r>
          <w:rPr>
            <w:rFonts w:asciiTheme="minorHAnsi" w:eastAsiaTheme="minorEastAsia" w:hAnsiTheme="minorHAnsi" w:cstheme="minorBidi"/>
            <w:sz w:val="22"/>
            <w:szCs w:val="22"/>
            <w:lang w:eastAsia="en-AU"/>
          </w:rPr>
          <w:tab/>
        </w:r>
        <w:r w:rsidRPr="008F18F9">
          <w:t>Repealed Law provisions not revived</w:t>
        </w:r>
        <w:r>
          <w:tab/>
        </w:r>
        <w:r>
          <w:fldChar w:fldCharType="begin"/>
        </w:r>
        <w:r>
          <w:instrText xml:space="preserve"> PAGEREF _Toc19540860 \h </w:instrText>
        </w:r>
        <w:r>
          <w:fldChar w:fldCharType="separate"/>
        </w:r>
        <w:r w:rsidR="007D171A">
          <w:t>339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1" w:history="1">
        <w:r w:rsidRPr="008F18F9">
          <w:t>34</w:t>
        </w:r>
        <w:r>
          <w:rPr>
            <w:rFonts w:asciiTheme="minorHAnsi" w:eastAsiaTheme="minorEastAsia" w:hAnsiTheme="minorHAnsi" w:cstheme="minorBidi"/>
            <w:sz w:val="22"/>
            <w:szCs w:val="22"/>
            <w:lang w:eastAsia="en-AU"/>
          </w:rPr>
          <w:tab/>
        </w:r>
        <w:r w:rsidRPr="008F18F9">
          <w:t>Saving of operation of repealed Law provisions</w:t>
        </w:r>
        <w:r>
          <w:tab/>
        </w:r>
        <w:r>
          <w:fldChar w:fldCharType="begin"/>
        </w:r>
        <w:r>
          <w:instrText xml:space="preserve"> PAGEREF _Toc19540861 \h </w:instrText>
        </w:r>
        <w:r>
          <w:fldChar w:fldCharType="separate"/>
        </w:r>
        <w:r w:rsidR="007D171A">
          <w:t>339</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2" w:history="1">
        <w:r w:rsidRPr="008F18F9">
          <w:t>35</w:t>
        </w:r>
        <w:r>
          <w:rPr>
            <w:rFonts w:asciiTheme="minorHAnsi" w:eastAsiaTheme="minorEastAsia" w:hAnsiTheme="minorHAnsi" w:cstheme="minorBidi"/>
            <w:sz w:val="22"/>
            <w:szCs w:val="22"/>
            <w:lang w:eastAsia="en-AU"/>
          </w:rPr>
          <w:tab/>
        </w:r>
        <w:r w:rsidRPr="008F18F9">
          <w:t>Continuance of repealed provisions</w:t>
        </w:r>
        <w:r>
          <w:tab/>
        </w:r>
        <w:r>
          <w:fldChar w:fldCharType="begin"/>
        </w:r>
        <w:r>
          <w:instrText xml:space="preserve"> PAGEREF _Toc19540862 \h </w:instrText>
        </w:r>
        <w:r>
          <w:fldChar w:fldCharType="separate"/>
        </w:r>
        <w:r w:rsidR="007D171A">
          <w:t>340</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3" w:history="1">
        <w:r w:rsidRPr="008F18F9">
          <w:t>36</w:t>
        </w:r>
        <w:r>
          <w:rPr>
            <w:rFonts w:asciiTheme="minorHAnsi" w:eastAsiaTheme="minorEastAsia" w:hAnsiTheme="minorHAnsi" w:cstheme="minorBidi"/>
            <w:sz w:val="22"/>
            <w:szCs w:val="22"/>
            <w:lang w:eastAsia="en-AU"/>
          </w:rPr>
          <w:tab/>
        </w:r>
        <w:r w:rsidRPr="008F18F9">
          <w:t>Law and amending Acts to be read as one</w:t>
        </w:r>
        <w:r>
          <w:tab/>
        </w:r>
        <w:r>
          <w:fldChar w:fldCharType="begin"/>
        </w:r>
        <w:r>
          <w:instrText xml:space="preserve"> PAGEREF _Toc19540863 \h </w:instrText>
        </w:r>
        <w:r>
          <w:fldChar w:fldCharType="separate"/>
        </w:r>
        <w:r w:rsidR="007D171A">
          <w:t>340</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64" w:history="1">
        <w:r w:rsidR="008650EA" w:rsidRPr="008F18F9">
          <w:t>Part 7</w:t>
        </w:r>
        <w:r w:rsidR="008650EA">
          <w:rPr>
            <w:rFonts w:asciiTheme="minorHAnsi" w:eastAsiaTheme="minorEastAsia" w:hAnsiTheme="minorHAnsi" w:cstheme="minorBidi"/>
            <w:b w:val="0"/>
            <w:sz w:val="22"/>
            <w:szCs w:val="22"/>
            <w:lang w:eastAsia="en-AU"/>
          </w:rPr>
          <w:tab/>
        </w:r>
        <w:r w:rsidR="008650EA" w:rsidRPr="008F18F9">
          <w:t>Instruments under Law</w:t>
        </w:r>
        <w:r w:rsidR="008650EA">
          <w:tab/>
        </w:r>
        <w:r w:rsidR="008650EA" w:rsidRPr="008650EA">
          <w:rPr>
            <w:b w:val="0"/>
          </w:rPr>
          <w:fldChar w:fldCharType="begin"/>
        </w:r>
        <w:r w:rsidR="008650EA" w:rsidRPr="008650EA">
          <w:rPr>
            <w:b w:val="0"/>
          </w:rPr>
          <w:instrText xml:space="preserve"> PAGEREF _Toc19540864 \h </w:instrText>
        </w:r>
        <w:r w:rsidR="008650EA" w:rsidRPr="008650EA">
          <w:rPr>
            <w:b w:val="0"/>
          </w:rPr>
        </w:r>
        <w:r w:rsidR="008650EA" w:rsidRPr="008650EA">
          <w:rPr>
            <w:b w:val="0"/>
          </w:rPr>
          <w:fldChar w:fldCharType="separate"/>
        </w:r>
        <w:r w:rsidR="007D171A">
          <w:rPr>
            <w:b w:val="0"/>
          </w:rPr>
          <w:t>341</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5" w:history="1">
        <w:r w:rsidRPr="008F18F9">
          <w:t>37</w:t>
        </w:r>
        <w:r>
          <w:rPr>
            <w:rFonts w:asciiTheme="minorHAnsi" w:eastAsiaTheme="minorEastAsia" w:hAnsiTheme="minorHAnsi" w:cstheme="minorBidi"/>
            <w:sz w:val="22"/>
            <w:szCs w:val="22"/>
            <w:lang w:eastAsia="en-AU"/>
          </w:rPr>
          <w:tab/>
        </w:r>
        <w:r w:rsidRPr="008F18F9">
          <w:t>Schedule applies to statutory instruments</w:t>
        </w:r>
        <w:r>
          <w:tab/>
        </w:r>
        <w:r>
          <w:fldChar w:fldCharType="begin"/>
        </w:r>
        <w:r>
          <w:instrText xml:space="preserve"> PAGEREF _Toc19540865 \h </w:instrText>
        </w:r>
        <w:r>
          <w:fldChar w:fldCharType="separate"/>
        </w:r>
        <w:r w:rsidR="007D171A">
          <w:t>341</w:t>
        </w:r>
        <w:r>
          <w:fldChar w:fldCharType="end"/>
        </w:r>
      </w:hyperlink>
    </w:p>
    <w:p w:rsidR="008650EA" w:rsidRDefault="002E46CB">
      <w:pPr>
        <w:pStyle w:val="TOC7"/>
        <w:rPr>
          <w:rFonts w:asciiTheme="minorHAnsi" w:eastAsiaTheme="minorEastAsia" w:hAnsiTheme="minorHAnsi" w:cstheme="minorBidi"/>
          <w:b w:val="0"/>
          <w:sz w:val="22"/>
          <w:szCs w:val="22"/>
          <w:lang w:eastAsia="en-AU"/>
        </w:rPr>
      </w:pPr>
      <w:hyperlink w:anchor="_Toc19540866" w:history="1">
        <w:r w:rsidR="008650EA" w:rsidRPr="008F18F9">
          <w:t>Part 8</w:t>
        </w:r>
        <w:r w:rsidR="008650EA">
          <w:rPr>
            <w:rFonts w:asciiTheme="minorHAnsi" w:eastAsiaTheme="minorEastAsia" w:hAnsiTheme="minorHAnsi" w:cstheme="minorBidi"/>
            <w:b w:val="0"/>
            <w:sz w:val="22"/>
            <w:szCs w:val="22"/>
            <w:lang w:eastAsia="en-AU"/>
          </w:rPr>
          <w:tab/>
        </w:r>
        <w:r w:rsidR="008650EA" w:rsidRPr="008F18F9">
          <w:t>Application to coastal sea</w:t>
        </w:r>
        <w:r w:rsidR="008650EA">
          <w:tab/>
        </w:r>
        <w:r w:rsidR="008650EA" w:rsidRPr="008650EA">
          <w:rPr>
            <w:b w:val="0"/>
          </w:rPr>
          <w:fldChar w:fldCharType="begin"/>
        </w:r>
        <w:r w:rsidR="008650EA" w:rsidRPr="008650EA">
          <w:rPr>
            <w:b w:val="0"/>
          </w:rPr>
          <w:instrText xml:space="preserve"> PAGEREF _Toc19540866 \h </w:instrText>
        </w:r>
        <w:r w:rsidR="008650EA" w:rsidRPr="008650EA">
          <w:rPr>
            <w:b w:val="0"/>
          </w:rPr>
        </w:r>
        <w:r w:rsidR="008650EA" w:rsidRPr="008650EA">
          <w:rPr>
            <w:b w:val="0"/>
          </w:rPr>
          <w:fldChar w:fldCharType="separate"/>
        </w:r>
        <w:r w:rsidR="007D171A">
          <w:rPr>
            <w:b w:val="0"/>
          </w:rPr>
          <w:t>342</w:t>
        </w:r>
        <w:r w:rsidR="008650EA" w:rsidRPr="008650EA">
          <w:rPr>
            <w:b w:val="0"/>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7" w:history="1">
        <w:r w:rsidRPr="008F18F9">
          <w:t>38</w:t>
        </w:r>
        <w:r>
          <w:rPr>
            <w:rFonts w:asciiTheme="minorHAnsi" w:eastAsiaTheme="minorEastAsia" w:hAnsiTheme="minorHAnsi" w:cstheme="minorBidi"/>
            <w:sz w:val="22"/>
            <w:szCs w:val="22"/>
            <w:lang w:eastAsia="en-AU"/>
          </w:rPr>
          <w:tab/>
        </w:r>
        <w:r w:rsidRPr="008F18F9">
          <w:t>Application</w:t>
        </w:r>
        <w:r>
          <w:tab/>
        </w:r>
        <w:r>
          <w:fldChar w:fldCharType="begin"/>
        </w:r>
        <w:r>
          <w:instrText xml:space="preserve"> PAGEREF _Toc19540867 \h </w:instrText>
        </w:r>
        <w:r>
          <w:fldChar w:fldCharType="separate"/>
        </w:r>
        <w:r w:rsidR="007D171A">
          <w:t>342</w:t>
        </w:r>
        <w:r>
          <w:fldChar w:fldCharType="end"/>
        </w:r>
      </w:hyperlink>
    </w:p>
    <w:p w:rsidR="008650EA" w:rsidRDefault="002E46CB" w:rsidP="008650EA">
      <w:pPr>
        <w:pStyle w:val="TOC7"/>
        <w:spacing w:before="480"/>
        <w:rPr>
          <w:rFonts w:asciiTheme="minorHAnsi" w:eastAsiaTheme="minorEastAsia" w:hAnsiTheme="minorHAnsi" w:cstheme="minorBidi"/>
          <w:b w:val="0"/>
          <w:sz w:val="22"/>
          <w:szCs w:val="22"/>
          <w:lang w:eastAsia="en-AU"/>
        </w:rPr>
      </w:pPr>
      <w:hyperlink w:anchor="_Toc19540868" w:history="1">
        <w:r w:rsidR="008650EA">
          <w:t>Endnotes</w:t>
        </w:r>
        <w:r w:rsidR="008650EA" w:rsidRPr="008650EA">
          <w:rPr>
            <w:vanish/>
          </w:rPr>
          <w:tab/>
        </w:r>
        <w:r w:rsidR="008650EA">
          <w:rPr>
            <w:vanish/>
          </w:rPr>
          <w:tab/>
        </w:r>
        <w:r w:rsidR="008650EA" w:rsidRPr="008650EA">
          <w:rPr>
            <w:b w:val="0"/>
            <w:vanish/>
          </w:rPr>
          <w:fldChar w:fldCharType="begin"/>
        </w:r>
        <w:r w:rsidR="008650EA" w:rsidRPr="008650EA">
          <w:rPr>
            <w:b w:val="0"/>
            <w:vanish/>
          </w:rPr>
          <w:instrText xml:space="preserve"> PAGEREF _Toc19540868 \h </w:instrText>
        </w:r>
        <w:r w:rsidR="008650EA" w:rsidRPr="008650EA">
          <w:rPr>
            <w:b w:val="0"/>
            <w:vanish/>
          </w:rPr>
        </w:r>
        <w:r w:rsidR="008650EA" w:rsidRPr="008650EA">
          <w:rPr>
            <w:b w:val="0"/>
            <w:vanish/>
          </w:rPr>
          <w:fldChar w:fldCharType="separate"/>
        </w:r>
        <w:r w:rsidR="007D171A">
          <w:rPr>
            <w:b w:val="0"/>
            <w:vanish/>
          </w:rPr>
          <w:t>343</w:t>
        </w:r>
        <w:r w:rsidR="008650EA" w:rsidRPr="008650EA">
          <w:rPr>
            <w:b w:val="0"/>
            <w:vanish/>
          </w:rP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69" w:history="1">
        <w:r w:rsidRPr="008F18F9">
          <w:t>1</w:t>
        </w:r>
        <w:r>
          <w:rPr>
            <w:rFonts w:asciiTheme="minorHAnsi" w:eastAsiaTheme="minorEastAsia" w:hAnsiTheme="minorHAnsi" w:cstheme="minorBidi"/>
            <w:sz w:val="22"/>
            <w:szCs w:val="22"/>
            <w:lang w:eastAsia="en-AU"/>
          </w:rPr>
          <w:tab/>
        </w:r>
        <w:r w:rsidRPr="008F18F9">
          <w:t>About the endnotes</w:t>
        </w:r>
        <w:r>
          <w:tab/>
        </w:r>
        <w:r>
          <w:fldChar w:fldCharType="begin"/>
        </w:r>
        <w:r>
          <w:instrText xml:space="preserve"> PAGEREF _Toc19540869 \h </w:instrText>
        </w:r>
        <w:r>
          <w:fldChar w:fldCharType="separate"/>
        </w:r>
        <w:r w:rsidR="007D171A">
          <w:t>343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70" w:history="1">
        <w:r w:rsidRPr="008F18F9">
          <w:t>2</w:t>
        </w:r>
        <w:r>
          <w:rPr>
            <w:rFonts w:asciiTheme="minorHAnsi" w:eastAsiaTheme="minorEastAsia" w:hAnsiTheme="minorHAnsi" w:cstheme="minorBidi"/>
            <w:sz w:val="22"/>
            <w:szCs w:val="22"/>
            <w:lang w:eastAsia="en-AU"/>
          </w:rPr>
          <w:tab/>
        </w:r>
        <w:r w:rsidRPr="008F18F9">
          <w:t>Abbreviation key</w:t>
        </w:r>
        <w:r>
          <w:tab/>
        </w:r>
        <w:r>
          <w:fldChar w:fldCharType="begin"/>
        </w:r>
        <w:r>
          <w:instrText xml:space="preserve"> PAGEREF _Toc19540870 \h </w:instrText>
        </w:r>
        <w:r>
          <w:fldChar w:fldCharType="separate"/>
        </w:r>
        <w:r w:rsidR="007D171A">
          <w:t>343</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71" w:history="1">
        <w:r w:rsidRPr="008F18F9">
          <w:t>3</w:t>
        </w:r>
        <w:r>
          <w:rPr>
            <w:rFonts w:asciiTheme="minorHAnsi" w:eastAsiaTheme="minorEastAsia" w:hAnsiTheme="minorHAnsi" w:cstheme="minorBidi"/>
            <w:sz w:val="22"/>
            <w:szCs w:val="22"/>
            <w:lang w:eastAsia="en-AU"/>
          </w:rPr>
          <w:tab/>
        </w:r>
        <w:r w:rsidRPr="008F18F9">
          <w:t>Legislation history</w:t>
        </w:r>
        <w:r>
          <w:tab/>
        </w:r>
        <w:r>
          <w:fldChar w:fldCharType="begin"/>
        </w:r>
        <w:r>
          <w:instrText xml:space="preserve"> PAGEREF _Toc19540871 \h </w:instrText>
        </w:r>
        <w:r>
          <w:fldChar w:fldCharType="separate"/>
        </w:r>
        <w:r w:rsidR="007D171A">
          <w:t>344</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72" w:history="1">
        <w:r w:rsidRPr="008F18F9">
          <w:t>4</w:t>
        </w:r>
        <w:r>
          <w:rPr>
            <w:rFonts w:asciiTheme="minorHAnsi" w:eastAsiaTheme="minorEastAsia" w:hAnsiTheme="minorHAnsi" w:cstheme="minorBidi"/>
            <w:sz w:val="22"/>
            <w:szCs w:val="22"/>
            <w:lang w:eastAsia="en-AU"/>
          </w:rPr>
          <w:tab/>
        </w:r>
        <w:r w:rsidRPr="008F18F9">
          <w:t>Amendment history</w:t>
        </w:r>
        <w:r>
          <w:tab/>
        </w:r>
        <w:r>
          <w:fldChar w:fldCharType="begin"/>
        </w:r>
        <w:r>
          <w:instrText xml:space="preserve"> PAGEREF _Toc19540872 \h </w:instrText>
        </w:r>
        <w:r>
          <w:fldChar w:fldCharType="separate"/>
        </w:r>
        <w:r w:rsidR="007D171A">
          <w:t>346</w:t>
        </w:r>
        <w:r>
          <w:fldChar w:fldCharType="end"/>
        </w:r>
      </w:hyperlink>
    </w:p>
    <w:p w:rsidR="008650EA" w:rsidRDefault="008650EA">
      <w:pPr>
        <w:pStyle w:val="TOC5"/>
        <w:rPr>
          <w:rFonts w:asciiTheme="minorHAnsi" w:eastAsiaTheme="minorEastAsia" w:hAnsiTheme="minorHAnsi" w:cstheme="minorBidi"/>
          <w:sz w:val="22"/>
          <w:szCs w:val="22"/>
          <w:lang w:eastAsia="en-AU"/>
        </w:rPr>
      </w:pPr>
      <w:r>
        <w:tab/>
      </w:r>
      <w:hyperlink w:anchor="_Toc19540873" w:history="1">
        <w:r w:rsidRPr="008F18F9">
          <w:t>5</w:t>
        </w:r>
        <w:r>
          <w:rPr>
            <w:rFonts w:asciiTheme="minorHAnsi" w:eastAsiaTheme="minorEastAsia" w:hAnsiTheme="minorHAnsi" w:cstheme="minorBidi"/>
            <w:sz w:val="22"/>
            <w:szCs w:val="22"/>
            <w:lang w:eastAsia="en-AU"/>
          </w:rPr>
          <w:tab/>
        </w:r>
        <w:r w:rsidRPr="008F18F9">
          <w:t>Earlier republications</w:t>
        </w:r>
        <w:r>
          <w:tab/>
        </w:r>
        <w:r>
          <w:fldChar w:fldCharType="begin"/>
        </w:r>
        <w:r>
          <w:instrText xml:space="preserve"> PAGEREF _Toc19540873 \h </w:instrText>
        </w:r>
        <w:r>
          <w:fldChar w:fldCharType="separate"/>
        </w:r>
        <w:r w:rsidR="007D171A">
          <w:t>355</w:t>
        </w:r>
        <w:r>
          <w:fldChar w:fldCharType="end"/>
        </w:r>
      </w:hyperlink>
    </w:p>
    <w:p w:rsidR="00CC7E41" w:rsidRDefault="008650EA" w:rsidP="00CC7E41">
      <w:pPr>
        <w:pStyle w:val="BillBasic"/>
      </w:pPr>
      <w:r>
        <w:fldChar w:fldCharType="end"/>
      </w:r>
    </w:p>
    <w:p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CC7E41" w:rsidRDefault="00CC7E41" w:rsidP="00CC7E41">
      <w:pPr>
        <w:jc w:val="center"/>
      </w:pPr>
      <w:r>
        <w:rPr>
          <w:noProof/>
          <w:lang w:eastAsia="en-AU"/>
        </w:rPr>
        <w:lastRenderedPageBreak/>
        <w:drawing>
          <wp:inline distT="0" distB="0" distL="0" distR="0">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C7E41" w:rsidRDefault="00CC7E41" w:rsidP="00CC7E41">
      <w:pPr>
        <w:jc w:val="center"/>
        <w:rPr>
          <w:rFonts w:ascii="Arial" w:hAnsi="Arial"/>
        </w:rPr>
      </w:pPr>
      <w:r>
        <w:rPr>
          <w:rFonts w:ascii="Arial" w:hAnsi="Arial"/>
        </w:rPr>
        <w:t>Australian Capital Territory</w:t>
      </w:r>
    </w:p>
    <w:p w:rsidR="00CC7E41" w:rsidRDefault="00D53BAC" w:rsidP="00CC7E41">
      <w:pPr>
        <w:pStyle w:val="Billname"/>
      </w:pPr>
      <w:bookmarkStart w:id="7" w:name="Citation"/>
      <w:r>
        <w:t>Health Practitioner Regulation National Law (ACT)</w:t>
      </w:r>
      <w:bookmarkEnd w:id="7"/>
    </w:p>
    <w:p w:rsidR="00CC7E41" w:rsidRDefault="00CC7E41" w:rsidP="00CC7E41">
      <w:pPr>
        <w:pStyle w:val="ActNo"/>
      </w:pPr>
    </w:p>
    <w:p w:rsidR="00CC7E41" w:rsidRDefault="00CC7E41" w:rsidP="00CC7E41">
      <w:pPr>
        <w:pStyle w:val="N-line3"/>
      </w:pPr>
    </w:p>
    <w:p w:rsidR="00CC7E41" w:rsidRPr="00F7089D" w:rsidRDefault="00CC7E41" w:rsidP="00CC7E41">
      <w:pPr>
        <w:pStyle w:val="LongTitle"/>
      </w:pPr>
      <w:r w:rsidRPr="00F7089D">
        <w:t>An Act providing for the adoption of a national law to establish a national registration and accreditation scheme for health practitioners</w:t>
      </w:r>
    </w:p>
    <w:p w:rsidR="00CC7E41" w:rsidRDefault="00CC7E41" w:rsidP="00CC7E41">
      <w:pPr>
        <w:pStyle w:val="N-line3"/>
      </w:pPr>
    </w:p>
    <w:p w:rsidR="00F415D2" w:rsidRDefault="00F415D2" w:rsidP="00F415D2">
      <w:pPr>
        <w:pStyle w:val="Placeholder"/>
      </w:pPr>
      <w:r>
        <w:rPr>
          <w:rStyle w:val="charContents"/>
          <w:sz w:val="16"/>
        </w:rPr>
        <w:t xml:space="preserve">  </w:t>
      </w:r>
      <w:r>
        <w:rPr>
          <w:rStyle w:val="charPage"/>
        </w:rPr>
        <w:t xml:space="preserve">  </w:t>
      </w:r>
    </w:p>
    <w:p w:rsidR="00F415D2" w:rsidRDefault="00F415D2" w:rsidP="00F415D2">
      <w:pPr>
        <w:pStyle w:val="Placeholder"/>
      </w:pPr>
      <w:r>
        <w:rPr>
          <w:rStyle w:val="CharChapNo"/>
        </w:rPr>
        <w:t xml:space="preserve">  </w:t>
      </w:r>
      <w:r>
        <w:rPr>
          <w:rStyle w:val="CharChapText"/>
        </w:rPr>
        <w:t xml:space="preserve">  </w:t>
      </w:r>
    </w:p>
    <w:p w:rsidR="00F415D2" w:rsidRDefault="00F415D2" w:rsidP="00F415D2">
      <w:pPr>
        <w:pStyle w:val="Placeholder"/>
      </w:pPr>
      <w:r>
        <w:rPr>
          <w:rStyle w:val="CharPartNo"/>
        </w:rPr>
        <w:t xml:space="preserve">  </w:t>
      </w:r>
      <w:r>
        <w:rPr>
          <w:rStyle w:val="CharPartText"/>
        </w:rPr>
        <w:t xml:space="preserve">  </w:t>
      </w:r>
    </w:p>
    <w:p w:rsidR="00F415D2" w:rsidRDefault="00F415D2" w:rsidP="00F415D2">
      <w:pPr>
        <w:pStyle w:val="Placeholder"/>
      </w:pPr>
      <w:r>
        <w:rPr>
          <w:rStyle w:val="CharDivNo"/>
        </w:rPr>
        <w:t xml:space="preserve">  </w:t>
      </w:r>
      <w:r>
        <w:rPr>
          <w:rStyle w:val="CharDivText"/>
        </w:rPr>
        <w:t xml:space="preserve">  </w:t>
      </w:r>
    </w:p>
    <w:p w:rsidR="00F415D2" w:rsidRDefault="00F415D2" w:rsidP="00F415D2">
      <w:pPr>
        <w:pStyle w:val="Placeholder"/>
      </w:pPr>
      <w:r>
        <w:rPr>
          <w:rStyle w:val="CharSectNo"/>
        </w:rPr>
        <w:t xml:space="preserve">  </w:t>
      </w:r>
    </w:p>
    <w:p w:rsidR="00F415D2" w:rsidRPr="006A0812" w:rsidRDefault="00F415D2" w:rsidP="00B10FF5">
      <w:pPr>
        <w:pStyle w:val="PageBreak"/>
      </w:pPr>
      <w:r>
        <w:br w:type="page"/>
      </w:r>
    </w:p>
    <w:p w:rsidR="00020777" w:rsidRPr="00586C08" w:rsidRDefault="00020777" w:rsidP="00020777">
      <w:pPr>
        <w:pStyle w:val="AH2Part"/>
      </w:pPr>
      <w:bookmarkStart w:id="8" w:name="_Toc19540267"/>
      <w:r w:rsidRPr="00586C08">
        <w:rPr>
          <w:rStyle w:val="CharPartNo"/>
        </w:rPr>
        <w:lastRenderedPageBreak/>
        <w:t>Part 1</w:t>
      </w:r>
      <w:r w:rsidRPr="007606EC">
        <w:tab/>
      </w:r>
      <w:r w:rsidRPr="00586C08">
        <w:rPr>
          <w:rStyle w:val="CharPartText"/>
        </w:rPr>
        <w:t>Preliminary</w:t>
      </w:r>
      <w:bookmarkEnd w:id="8"/>
    </w:p>
    <w:p w:rsidR="00020777" w:rsidRPr="007606EC" w:rsidRDefault="00020777" w:rsidP="00020777">
      <w:pPr>
        <w:pStyle w:val="AH5Sec"/>
      </w:pPr>
      <w:bookmarkStart w:id="9" w:name="_Toc19540268"/>
      <w:r w:rsidRPr="00586C08">
        <w:rPr>
          <w:rStyle w:val="CharSectNo"/>
        </w:rPr>
        <w:t>1</w:t>
      </w:r>
      <w:r w:rsidRPr="007606EC">
        <w:tab/>
      </w:r>
      <w:r w:rsidRPr="007606EC">
        <w:rPr>
          <w:szCs w:val="24"/>
        </w:rPr>
        <w:t>Short title</w:t>
      </w:r>
      <w:bookmarkEnd w:id="9"/>
    </w:p>
    <w:p w:rsidR="00020777" w:rsidRPr="007606EC" w:rsidRDefault="00020777" w:rsidP="00020777">
      <w:pPr>
        <w:pStyle w:val="Amainreturn"/>
      </w:pPr>
      <w:r w:rsidRPr="007606EC">
        <w:t>This Law may be cited as the Health Practitioner Regulation National Law.</w:t>
      </w:r>
    </w:p>
    <w:p w:rsidR="00020777" w:rsidRPr="007606EC" w:rsidRDefault="00020777" w:rsidP="00020777">
      <w:pPr>
        <w:pStyle w:val="AH5Sec"/>
      </w:pPr>
      <w:bookmarkStart w:id="10" w:name="_Toc19540269"/>
      <w:r w:rsidRPr="00586C08">
        <w:rPr>
          <w:rStyle w:val="CharSectNo"/>
        </w:rPr>
        <w:t>2</w:t>
      </w:r>
      <w:r w:rsidRPr="007606EC">
        <w:tab/>
      </w:r>
      <w:r w:rsidRPr="007606EC">
        <w:rPr>
          <w:szCs w:val="24"/>
        </w:rPr>
        <w:t>Commencement</w:t>
      </w:r>
      <w:bookmarkEnd w:id="10"/>
    </w:p>
    <w:p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rsidR="00020777" w:rsidRPr="007606EC" w:rsidRDefault="00020777" w:rsidP="00020777">
      <w:pPr>
        <w:pStyle w:val="AH5Sec"/>
      </w:pPr>
      <w:bookmarkStart w:id="11" w:name="_Toc19540270"/>
      <w:r w:rsidRPr="00586C08">
        <w:rPr>
          <w:rStyle w:val="CharSectNo"/>
        </w:rPr>
        <w:t>3</w:t>
      </w:r>
      <w:r w:rsidRPr="007606EC">
        <w:tab/>
      </w:r>
      <w:r w:rsidRPr="007606EC">
        <w:rPr>
          <w:szCs w:val="24"/>
        </w:rPr>
        <w:t>Objectives and guiding principles</w:t>
      </w:r>
      <w:bookmarkEnd w:id="11"/>
    </w:p>
    <w:p w:rsidR="00020777" w:rsidRDefault="00020777" w:rsidP="00020777">
      <w:pPr>
        <w:pStyle w:val="Amain"/>
      </w:pPr>
      <w:r>
        <w:tab/>
      </w:r>
      <w:r w:rsidRPr="007606EC">
        <w:t>(1)</w:t>
      </w:r>
      <w:r w:rsidRPr="007606EC">
        <w:tab/>
        <w:t>The object of this Law is to establish a national registration and accreditation scheme for—</w:t>
      </w:r>
    </w:p>
    <w:p w:rsidR="00020777" w:rsidRDefault="00020777" w:rsidP="00020777">
      <w:pPr>
        <w:pStyle w:val="Apara"/>
      </w:pPr>
      <w:r>
        <w:tab/>
        <w:t>(</w:t>
      </w:r>
      <w:r w:rsidRPr="007606EC">
        <w:t>a)</w:t>
      </w:r>
      <w:r w:rsidRPr="007606EC">
        <w:tab/>
        <w:t>the regulation of health practitioners; and</w:t>
      </w:r>
    </w:p>
    <w:p w:rsidR="00020777" w:rsidRDefault="00020777" w:rsidP="00020777">
      <w:pPr>
        <w:pStyle w:val="Apara"/>
      </w:pPr>
      <w:r>
        <w:tab/>
        <w:t>(</w:t>
      </w:r>
      <w:r w:rsidRPr="007606EC">
        <w:t>b)</w:t>
      </w:r>
      <w:r w:rsidRPr="007606EC">
        <w:tab/>
        <w:t>the registration of students undertaking—</w:t>
      </w:r>
    </w:p>
    <w:p w:rsidR="00020777" w:rsidRDefault="00020777" w:rsidP="00020777">
      <w:pPr>
        <w:pStyle w:val="Asubpara"/>
      </w:pPr>
      <w:r>
        <w:tab/>
        <w:t>(</w:t>
      </w:r>
      <w:r w:rsidRPr="007606EC">
        <w:t>i)</w:t>
      </w:r>
      <w:r w:rsidRPr="007606EC">
        <w:tab/>
        <w:t>programs of study that provide a qualification for registration in a health profession; or</w:t>
      </w:r>
    </w:p>
    <w:p w:rsidR="00020777" w:rsidRPr="007606EC" w:rsidRDefault="00020777" w:rsidP="00020777">
      <w:pPr>
        <w:pStyle w:val="Asubpara"/>
      </w:pPr>
      <w:r>
        <w:tab/>
        <w:t>(</w:t>
      </w:r>
      <w:r w:rsidRPr="007606EC">
        <w:t>ii)</w:t>
      </w:r>
      <w:r w:rsidRPr="007606EC">
        <w:tab/>
        <w:t>clinical training in a health profession.</w:t>
      </w:r>
    </w:p>
    <w:p w:rsidR="00020777" w:rsidRDefault="00020777" w:rsidP="00020777">
      <w:pPr>
        <w:pStyle w:val="Amain"/>
      </w:pPr>
      <w:r w:rsidRPr="007606EC">
        <w:tab/>
        <w:t>(2)</w:t>
      </w:r>
      <w:r w:rsidRPr="007606EC">
        <w:tab/>
        <w:t>The objectives of the national registration and accreditation scheme are—</w:t>
      </w:r>
    </w:p>
    <w:p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rsidR="00020777" w:rsidRDefault="00020777" w:rsidP="00020777">
      <w:pPr>
        <w:pStyle w:val="Apara"/>
      </w:pPr>
      <w:r>
        <w:tab/>
        <w:t>(</w:t>
      </w:r>
      <w:r w:rsidRPr="007606EC">
        <w:t>c)</w:t>
      </w:r>
      <w:r w:rsidRPr="007606EC">
        <w:tab/>
        <w:t>to facilitate the provision of high quality education and training of health practitioners; and</w:t>
      </w:r>
    </w:p>
    <w:p w:rsidR="00020777" w:rsidRDefault="00020777" w:rsidP="00020777">
      <w:pPr>
        <w:pStyle w:val="Apara"/>
      </w:pPr>
      <w:r>
        <w:lastRenderedPageBreak/>
        <w:tab/>
        <w:t>(</w:t>
      </w:r>
      <w:r w:rsidRPr="007606EC">
        <w:t>d)</w:t>
      </w:r>
      <w:r w:rsidRPr="007606EC">
        <w:tab/>
        <w:t>to facilitate the rigorous and responsive assessment of overseas-trained health practitioners; and</w:t>
      </w:r>
    </w:p>
    <w:p w:rsidR="00020777" w:rsidRDefault="00020777" w:rsidP="00020777">
      <w:pPr>
        <w:pStyle w:val="Apara"/>
      </w:pPr>
      <w:r>
        <w:tab/>
        <w:t>(</w:t>
      </w:r>
      <w:r w:rsidRPr="007606EC">
        <w:t>e)</w:t>
      </w:r>
      <w:r w:rsidRPr="007606EC">
        <w:tab/>
        <w:t>to facilitate access to services provided by health practitioners in accordance with the public interest; and</w:t>
      </w:r>
    </w:p>
    <w:p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rsidR="00020777" w:rsidRDefault="00020777" w:rsidP="00020777">
      <w:pPr>
        <w:pStyle w:val="Amain"/>
      </w:pPr>
      <w:r>
        <w:tab/>
      </w:r>
      <w:r w:rsidRPr="007606EC">
        <w:t>(3)</w:t>
      </w:r>
      <w:r w:rsidRPr="007606EC">
        <w:tab/>
        <w:t>The guiding principles of the national registration and accreditation scheme are as follows—</w:t>
      </w:r>
    </w:p>
    <w:p w:rsidR="00020777" w:rsidRDefault="00020777" w:rsidP="00020777">
      <w:pPr>
        <w:pStyle w:val="Apara"/>
      </w:pPr>
      <w:r>
        <w:tab/>
        <w:t>(</w:t>
      </w:r>
      <w:r w:rsidRPr="007606EC">
        <w:t>a)</w:t>
      </w:r>
      <w:r w:rsidRPr="007606EC">
        <w:tab/>
        <w:t>the scheme is to operate in a transparent, accountable, efficient, effective and fair way;</w:t>
      </w:r>
    </w:p>
    <w:p w:rsidR="00020777" w:rsidRDefault="00020777" w:rsidP="00020777">
      <w:pPr>
        <w:pStyle w:val="Apara"/>
      </w:pPr>
      <w:r>
        <w:tab/>
        <w:t>(</w:t>
      </w:r>
      <w:r w:rsidRPr="007606EC">
        <w:t>b)</w:t>
      </w:r>
      <w:r w:rsidRPr="007606EC">
        <w:tab/>
        <w:t>fees required to be paid under the scheme are to be reasonable having regard to the efficient and effective operation of the scheme;</w:t>
      </w:r>
    </w:p>
    <w:p w:rsidR="00020777" w:rsidRPr="007606EC" w:rsidRDefault="00020777" w:rsidP="00020777">
      <w:pPr>
        <w:pStyle w:val="Apara"/>
      </w:pPr>
      <w:r>
        <w:tab/>
        <w:t>(</w:t>
      </w:r>
      <w:r w:rsidRPr="007606EC">
        <w:t>c)</w:t>
      </w:r>
      <w:r w:rsidRPr="007606EC">
        <w:tab/>
        <w:t>restrictions on the practice of a health profession are to be imposed under the scheme only if it is necessary to ensure health services are provided safely and are of an appropriate quality.</w:t>
      </w:r>
    </w:p>
    <w:p w:rsidR="00020777" w:rsidRPr="007606EC" w:rsidRDefault="00020777" w:rsidP="00020777">
      <w:pPr>
        <w:pStyle w:val="AH5Sec"/>
      </w:pPr>
      <w:bookmarkStart w:id="12" w:name="_Toc19540271"/>
      <w:r w:rsidRPr="00586C08">
        <w:rPr>
          <w:rStyle w:val="CharSectNo"/>
        </w:rPr>
        <w:t>4</w:t>
      </w:r>
      <w:r w:rsidRPr="007606EC">
        <w:tab/>
      </w:r>
      <w:r w:rsidRPr="007606EC">
        <w:rPr>
          <w:szCs w:val="24"/>
        </w:rPr>
        <w:t>How functions to be exercised</w:t>
      </w:r>
      <w:bookmarkEnd w:id="12"/>
    </w:p>
    <w:p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 </w:t>
      </w:r>
      <w:r w:rsidRPr="007606EC">
        <w:t>3.</w:t>
      </w:r>
    </w:p>
    <w:p w:rsidR="00020777" w:rsidRPr="007606EC" w:rsidRDefault="00020777" w:rsidP="00020777">
      <w:pPr>
        <w:pStyle w:val="AH5Sec"/>
      </w:pPr>
      <w:bookmarkStart w:id="13" w:name="_Toc19540272"/>
      <w:r w:rsidRPr="00586C08">
        <w:rPr>
          <w:rStyle w:val="CharSectNo"/>
        </w:rPr>
        <w:t>5</w:t>
      </w:r>
      <w:r w:rsidRPr="007606EC">
        <w:tab/>
      </w:r>
      <w:r w:rsidRPr="007606EC">
        <w:rPr>
          <w:szCs w:val="24"/>
        </w:rPr>
        <w:t>Definitions</w:t>
      </w:r>
      <w:bookmarkEnd w:id="13"/>
    </w:p>
    <w:p w:rsidR="00020777" w:rsidRPr="007606EC" w:rsidRDefault="00020777" w:rsidP="003F61C6">
      <w:pPr>
        <w:pStyle w:val="Amainreturn"/>
        <w:keepNext/>
      </w:pPr>
      <w:r w:rsidRPr="007606EC">
        <w:t>In this Law—</w:t>
      </w:r>
    </w:p>
    <w:p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rsidR="00020777" w:rsidRDefault="00020777" w:rsidP="00020777">
      <w:pPr>
        <w:pStyle w:val="aDef"/>
      </w:pPr>
      <w:r w:rsidRPr="002E4286">
        <w:rPr>
          <w:rStyle w:val="charBoldItals"/>
        </w:rPr>
        <w:t>accreditation authority</w:t>
      </w:r>
      <w:r w:rsidRPr="007606EC">
        <w:t xml:space="preserve"> means—</w:t>
      </w:r>
    </w:p>
    <w:p w:rsidR="00020777" w:rsidRDefault="00020777" w:rsidP="00020777">
      <w:pPr>
        <w:pStyle w:val="Apara"/>
      </w:pPr>
      <w:r>
        <w:tab/>
        <w:t>(</w:t>
      </w:r>
      <w:r w:rsidRPr="007606EC">
        <w:t>a)</w:t>
      </w:r>
      <w:r w:rsidRPr="007606EC">
        <w:tab/>
        <w:t>an external accreditation entity; or</w:t>
      </w:r>
    </w:p>
    <w:p w:rsidR="00020777" w:rsidRPr="007606EC" w:rsidRDefault="00020777" w:rsidP="00020777">
      <w:pPr>
        <w:pStyle w:val="Apara"/>
      </w:pPr>
      <w:r>
        <w:lastRenderedPageBreak/>
        <w:tab/>
        <w:t>(</w:t>
      </w:r>
      <w:r w:rsidRPr="007606EC">
        <w:t>b)</w:t>
      </w:r>
      <w:r w:rsidRPr="007606EC">
        <w:tab/>
        <w:t>an accreditation committee.</w:t>
      </w:r>
    </w:p>
    <w:p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w:t>
      </w:r>
      <w:r w:rsidR="00B378E8">
        <w:t>a</w:t>
      </w:r>
      <w:r w:rsidRPr="007606EC">
        <w:t xml:space="preserve"> health profession for which the Board is established.</w:t>
      </w:r>
    </w:p>
    <w:p w:rsidR="00020777" w:rsidRPr="007606EC" w:rsidRDefault="00020777" w:rsidP="00020777">
      <w:pPr>
        <w:pStyle w:val="aDef"/>
      </w:pPr>
      <w:r w:rsidRPr="002E4286">
        <w:rPr>
          <w:rStyle w:val="charBoldItals"/>
        </w:rPr>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rsidR="00020777" w:rsidRDefault="00020777" w:rsidP="00020777">
      <w:pPr>
        <w:pStyle w:val="aDef"/>
      </w:pPr>
      <w:r w:rsidRPr="002E4286">
        <w:rPr>
          <w:rStyle w:val="charBoldItals"/>
        </w:rPr>
        <w:t>adjudication body</w:t>
      </w:r>
      <w:r w:rsidRPr="007606EC">
        <w:t xml:space="preserve"> means—</w:t>
      </w:r>
    </w:p>
    <w:p w:rsidR="00020777" w:rsidRDefault="00020777" w:rsidP="00020777">
      <w:pPr>
        <w:pStyle w:val="Apara"/>
      </w:pPr>
      <w:r>
        <w:tab/>
        <w:t>(</w:t>
      </w:r>
      <w:r w:rsidRPr="007606EC">
        <w:t>a)</w:t>
      </w:r>
      <w:r w:rsidRPr="007606EC">
        <w:tab/>
        <w:t>a panel; or</w:t>
      </w:r>
    </w:p>
    <w:p w:rsidR="00020777" w:rsidRDefault="00020777" w:rsidP="00020777">
      <w:pPr>
        <w:pStyle w:val="Apara"/>
      </w:pPr>
      <w:r>
        <w:tab/>
        <w:t>(</w:t>
      </w:r>
      <w:r w:rsidRPr="007606EC">
        <w:t>b)</w:t>
      </w:r>
      <w:r w:rsidRPr="007606EC">
        <w:tab/>
        <w:t>a responsible tribunal; or</w:t>
      </w:r>
    </w:p>
    <w:p w:rsidR="00020777" w:rsidRDefault="00020777" w:rsidP="00020777">
      <w:pPr>
        <w:pStyle w:val="Apara"/>
      </w:pPr>
      <w:r>
        <w:tab/>
        <w:t>(</w:t>
      </w:r>
      <w:r w:rsidRPr="007606EC">
        <w:t>c)</w:t>
      </w:r>
      <w:r w:rsidRPr="007606EC">
        <w:tab/>
        <w:t>a Court; or</w:t>
      </w:r>
    </w:p>
    <w:p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rsidR="00020777" w:rsidRPr="007606EC" w:rsidRDefault="00020777" w:rsidP="00020777">
      <w:pPr>
        <w:pStyle w:val="aDef"/>
      </w:pPr>
      <w:r w:rsidRPr="002E4286">
        <w:rPr>
          <w:rStyle w:val="charBoldItals"/>
        </w:rPr>
        <w:t>Advisory Council</w:t>
      </w:r>
      <w:r w:rsidRPr="007606EC">
        <w:t xml:space="preserve"> means the Australian Health Workforce Advisory Council established by section 18.</w:t>
      </w:r>
    </w:p>
    <w:p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rsidR="00020777" w:rsidRPr="007606EC" w:rsidRDefault="00020777" w:rsidP="00020777">
      <w:pPr>
        <w:pStyle w:val="aDef"/>
      </w:pPr>
      <w:r w:rsidRPr="002E4286">
        <w:rPr>
          <w:rStyle w:val="charBoldItals"/>
        </w:rPr>
        <w:t>Agency Management Committee</w:t>
      </w:r>
      <w:r w:rsidRPr="007606EC">
        <w:t xml:space="preserve"> means the Australian Health Practitioner Regulation Agency Management Committee established by section 29.</w:t>
      </w:r>
    </w:p>
    <w:p w:rsidR="00020777" w:rsidRPr="007606EC" w:rsidRDefault="00020777" w:rsidP="006E3EF4">
      <w:pPr>
        <w:pStyle w:val="aDef"/>
        <w:keepLines/>
      </w:pPr>
      <w:r w:rsidRPr="002E4286">
        <w:rPr>
          <w:rStyle w:val="charBoldItals"/>
        </w:rPr>
        <w:lastRenderedPageBreak/>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rsidR="00020777" w:rsidRDefault="00020777" w:rsidP="00020777">
      <w:pPr>
        <w:pStyle w:val="aDef"/>
      </w:pPr>
      <w:r w:rsidRPr="002E4286">
        <w:rPr>
          <w:rStyle w:val="charBoldItals"/>
        </w:rPr>
        <w:t>approved accreditation standard</w:t>
      </w:r>
      <w:r w:rsidRPr="007606EC">
        <w:t xml:space="preserve"> means an accreditation standard—</w:t>
      </w:r>
    </w:p>
    <w:p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rsidR="00020777" w:rsidRDefault="00020777" w:rsidP="00020777">
      <w:pPr>
        <w:pStyle w:val="aDef"/>
      </w:pPr>
      <w:r w:rsidRPr="002E4286">
        <w:rPr>
          <w:rStyle w:val="charBoldItals"/>
        </w:rPr>
        <w:t>approved program of study</w:t>
      </w:r>
      <w:r w:rsidRPr="007606EC">
        <w:t>, for a health profession or for endorsement of registration in a health profession, means an accredited program of study—</w:t>
      </w:r>
    </w:p>
    <w:p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rsidR="00020777" w:rsidRDefault="00020777" w:rsidP="00020777">
      <w:pPr>
        <w:pStyle w:val="aDef"/>
      </w:pPr>
      <w:r w:rsidRPr="002E4286">
        <w:rPr>
          <w:rStyle w:val="charBoldItals"/>
        </w:rPr>
        <w:t>approved qualification</w:t>
      </w:r>
      <w:r w:rsidRPr="007606EC">
        <w:t>—</w:t>
      </w:r>
    </w:p>
    <w:p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rsidR="00020777" w:rsidRDefault="00020777" w:rsidP="00020777">
      <w:pPr>
        <w:pStyle w:val="aDef"/>
      </w:pPr>
      <w:r w:rsidRPr="002E4286">
        <w:rPr>
          <w:rStyle w:val="charBoldItals"/>
        </w:rPr>
        <w:t>approved registration standard</w:t>
      </w:r>
      <w:r w:rsidRPr="007606EC">
        <w:t xml:space="preserve"> means a registration standard—</w:t>
      </w:r>
    </w:p>
    <w:p w:rsidR="00020777" w:rsidRDefault="00020777" w:rsidP="00020777">
      <w:pPr>
        <w:pStyle w:val="Apara"/>
      </w:pPr>
      <w:r>
        <w:tab/>
        <w:t>(</w:t>
      </w:r>
      <w:r w:rsidRPr="007606EC">
        <w:t>a)</w:t>
      </w:r>
      <w:r w:rsidRPr="007606EC">
        <w:tab/>
        <w:t>approved by the Ministerial Council under section 12; and</w:t>
      </w:r>
    </w:p>
    <w:p w:rsidR="00020777" w:rsidRPr="007606EC" w:rsidRDefault="00020777" w:rsidP="00020777">
      <w:pPr>
        <w:pStyle w:val="Apara"/>
      </w:pPr>
      <w:r>
        <w:tab/>
        <w:t>(</w:t>
      </w:r>
      <w:r w:rsidRPr="007606EC">
        <w:t>b)</w:t>
      </w:r>
      <w:r w:rsidRPr="007606EC">
        <w:tab/>
        <w:t>published on the website of the National Board that developed the standard.</w:t>
      </w:r>
    </w:p>
    <w:p w:rsidR="00020777" w:rsidRDefault="00020777" w:rsidP="00020777">
      <w:pPr>
        <w:pStyle w:val="aDef"/>
      </w:pPr>
      <w:r w:rsidRPr="002E4286">
        <w:rPr>
          <w:rStyle w:val="charBoldItals"/>
        </w:rPr>
        <w:lastRenderedPageBreak/>
        <w:t>Australian legal practitioner</w:t>
      </w:r>
      <w:r w:rsidRPr="007606EC">
        <w:t xml:space="preserve"> means a person who—</w:t>
      </w:r>
    </w:p>
    <w:p w:rsidR="00020777" w:rsidRDefault="00020777" w:rsidP="00020777">
      <w:pPr>
        <w:pStyle w:val="Apara"/>
      </w:pPr>
      <w:r>
        <w:tab/>
        <w:t>(</w:t>
      </w:r>
      <w:r w:rsidRPr="007606EC">
        <w:t>a)</w:t>
      </w:r>
      <w:r w:rsidRPr="007606EC">
        <w:tab/>
        <w:t>is admitted to the legal profession under the law of a State or Territory; and</w:t>
      </w:r>
    </w:p>
    <w:p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 March 2008 between the Commonwealth, the States, the Australian Capital Territory and the Northern Territory.</w:t>
      </w:r>
    </w:p>
    <w:p w:rsidR="00020777" w:rsidRPr="007606EC" w:rsidRDefault="00020777" w:rsidP="00020777">
      <w:pPr>
        <w:pStyle w:val="aNote"/>
      </w:pPr>
      <w:r w:rsidRPr="00C21E47">
        <w:rPr>
          <w:rStyle w:val="charItals"/>
        </w:rPr>
        <w:t>Note</w:t>
      </w:r>
      <w:r w:rsidRPr="00C21E47">
        <w:rPr>
          <w:rStyle w:val="charItals"/>
        </w:rPr>
        <w:tab/>
      </w:r>
      <w:r w:rsidRPr="007606EC">
        <w:t>A copy of the COAG Agreement is available on the Council of Australian Governments’ website.</w:t>
      </w:r>
    </w:p>
    <w:p w:rsidR="00020777" w:rsidRPr="007606EC" w:rsidRDefault="00020777" w:rsidP="00020777">
      <w:pPr>
        <w:pStyle w:val="aDef"/>
      </w:pPr>
      <w:r w:rsidRPr="002E4286">
        <w:rPr>
          <w:rStyle w:val="charBoldItals"/>
        </w:rPr>
        <w:t>co-regulatory authority</w:t>
      </w:r>
      <w:r w:rsidRPr="007606EC">
        <w:t>, for a co-regulatory jurisdiction, means an entity that is declared by the Act applying this Law in the co-regulatory jurisdiction to be a co-regulatory authority for the purposes of this Law.</w:t>
      </w:r>
    </w:p>
    <w:p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rsidR="00020777" w:rsidRDefault="00020777" w:rsidP="00020777">
      <w:pPr>
        <w:pStyle w:val="aDef"/>
      </w:pPr>
      <w:r w:rsidRPr="002E4286">
        <w:rPr>
          <w:rStyle w:val="charBoldItals"/>
        </w:rPr>
        <w:t>corresponding prior Act</w:t>
      </w:r>
      <w:r w:rsidRPr="007606EC">
        <w:t xml:space="preserve"> means a law of a participating jurisdiction that—</w:t>
      </w:r>
    </w:p>
    <w:p w:rsidR="00020777" w:rsidRDefault="00020777" w:rsidP="00020777">
      <w:pPr>
        <w:pStyle w:val="Apara"/>
      </w:pPr>
      <w:r>
        <w:tab/>
        <w:t>(</w:t>
      </w:r>
      <w:r w:rsidRPr="007606EC">
        <w:t>a)</w:t>
      </w:r>
      <w:r w:rsidRPr="007606EC">
        <w:tab/>
        <w:t>was in force before the day on which the jurisdiction became a participating jurisdiction; and</w:t>
      </w:r>
    </w:p>
    <w:p w:rsidR="00020777" w:rsidRDefault="00020777" w:rsidP="00020777">
      <w:pPr>
        <w:pStyle w:val="Apara"/>
      </w:pPr>
      <w:r>
        <w:tab/>
        <w:t>(</w:t>
      </w:r>
      <w:r w:rsidRPr="007606EC">
        <w:t>b)</w:t>
      </w:r>
      <w:r w:rsidRPr="007606EC">
        <w:tab/>
        <w:t>established an entity having functions that included—</w:t>
      </w:r>
    </w:p>
    <w:p w:rsidR="00020777" w:rsidRDefault="00020777" w:rsidP="00020777">
      <w:pPr>
        <w:pStyle w:val="Asubpara"/>
      </w:pPr>
      <w:r>
        <w:tab/>
        <w:t>(</w:t>
      </w:r>
      <w:r w:rsidRPr="007606EC">
        <w:t>i)</w:t>
      </w:r>
      <w:r w:rsidRPr="007606EC">
        <w:tab/>
        <w:t>the registration of persons as health practitioners; or</w:t>
      </w:r>
    </w:p>
    <w:p w:rsidR="00020777" w:rsidRPr="007606EC" w:rsidRDefault="00020777" w:rsidP="00020777">
      <w:pPr>
        <w:pStyle w:val="Asubpara"/>
      </w:pPr>
      <w:r>
        <w:tab/>
        <w:t>(</w:t>
      </w:r>
      <w:r w:rsidRPr="007606EC">
        <w:t>ii)</w:t>
      </w:r>
      <w:r w:rsidRPr="007606EC">
        <w:tab/>
        <w:t>health, conduct or performance action.</w:t>
      </w:r>
    </w:p>
    <w:p w:rsidR="00020777" w:rsidRDefault="00020777" w:rsidP="006E3EF4">
      <w:pPr>
        <w:pStyle w:val="aDef"/>
        <w:keepNext/>
      </w:pPr>
      <w:r w:rsidRPr="002E4286">
        <w:rPr>
          <w:rStyle w:val="charBoldItals"/>
        </w:rPr>
        <w:lastRenderedPageBreak/>
        <w:t>criminal history</w:t>
      </w:r>
      <w:r w:rsidRPr="007606EC">
        <w:t>, of a person, means the following—</w:t>
      </w:r>
    </w:p>
    <w:p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rsidR="00020777" w:rsidRPr="007606EC" w:rsidRDefault="00020777" w:rsidP="00020777">
      <w:pPr>
        <w:pStyle w:val="aDef"/>
      </w:pPr>
      <w:r w:rsidRPr="002E4286">
        <w:rPr>
          <w:rStyle w:val="charBoldItals"/>
        </w:rPr>
        <w:t>division</w:t>
      </w:r>
      <w:r w:rsidRPr="007606EC">
        <w:t>, of a health profession, means a part of a health profession for which a Division is included in the National Register kept for the profession.</w:t>
      </w:r>
    </w:p>
    <w:p w:rsidR="00020777" w:rsidRDefault="00020777" w:rsidP="00020777">
      <w:pPr>
        <w:pStyle w:val="aDef"/>
      </w:pPr>
      <w:r w:rsidRPr="002E4286">
        <w:rPr>
          <w:rStyle w:val="charBoldItals"/>
        </w:rPr>
        <w:t>education provider</w:t>
      </w:r>
      <w:r w:rsidRPr="007606EC">
        <w:t xml:space="preserve"> means—</w:t>
      </w:r>
    </w:p>
    <w:p w:rsidR="00020777" w:rsidRDefault="00020777" w:rsidP="00020777">
      <w:pPr>
        <w:pStyle w:val="Apara"/>
      </w:pPr>
      <w:r>
        <w:tab/>
        <w:t>(</w:t>
      </w:r>
      <w:r w:rsidRPr="007606EC">
        <w:t>a)</w:t>
      </w:r>
      <w:r w:rsidRPr="007606EC">
        <w:tab/>
        <w:t>a university; or</w:t>
      </w:r>
    </w:p>
    <w:p w:rsidR="00020777" w:rsidRDefault="00020777" w:rsidP="00020777">
      <w:pPr>
        <w:pStyle w:val="Apara"/>
      </w:pPr>
      <w:r>
        <w:tab/>
        <w:t>(</w:t>
      </w:r>
      <w:r w:rsidRPr="007606EC">
        <w:t>b)</w:t>
      </w:r>
      <w:r w:rsidRPr="007606EC">
        <w:tab/>
        <w:t>a tertiary education institution, or another institution or organisation, that provides vocational training; or</w:t>
      </w:r>
    </w:p>
    <w:p w:rsidR="00020777" w:rsidRPr="007606EC" w:rsidRDefault="00020777" w:rsidP="00020777">
      <w:pPr>
        <w:pStyle w:val="Apara"/>
      </w:pPr>
      <w:r>
        <w:tab/>
        <w:t>(</w:t>
      </w:r>
      <w:r w:rsidRPr="007606EC">
        <w:t>c)</w:t>
      </w:r>
      <w:r w:rsidRPr="007606EC">
        <w:tab/>
        <w:t>a specialist medical college or other health profession college.</w:t>
      </w:r>
    </w:p>
    <w:p w:rsidR="00020777" w:rsidRPr="007606EC" w:rsidRDefault="00020777" w:rsidP="00020777">
      <w:pPr>
        <w:pStyle w:val="aDef"/>
      </w:pPr>
      <w:r w:rsidRPr="002E4286">
        <w:rPr>
          <w:rStyle w:val="charBoldItals"/>
        </w:rPr>
        <w:t>entity</w:t>
      </w:r>
      <w:r w:rsidRPr="007606EC">
        <w:t xml:space="preserve"> includes a person and an unincorporated body.</w:t>
      </w:r>
    </w:p>
    <w:p w:rsidR="00020777" w:rsidRPr="007606EC" w:rsidRDefault="00020777" w:rsidP="00020777">
      <w:pPr>
        <w:pStyle w:val="aDef"/>
      </w:pPr>
      <w:r w:rsidRPr="002E4286">
        <w:rPr>
          <w:rStyle w:val="charBoldItals"/>
        </w:rPr>
        <w:t>exercise</w:t>
      </w:r>
      <w:r w:rsidRPr="007606EC">
        <w:t xml:space="preserve"> a function includes perform a duty.</w:t>
      </w:r>
    </w:p>
    <w:p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rsidR="00020777" w:rsidRPr="007606EC" w:rsidRDefault="00020777" w:rsidP="00020777">
      <w:pPr>
        <w:pStyle w:val="aDef"/>
      </w:pPr>
      <w:r w:rsidRPr="002E4286">
        <w:rPr>
          <w:rStyle w:val="charBoldItals"/>
        </w:rPr>
        <w:lastRenderedPageBreak/>
        <w:t>health assessment</w:t>
      </w:r>
      <w:r w:rsidRPr="007606EC">
        <w:t xml:space="preserve"> means an assessment of a person to determine whether the person has an impairment and includes a medical, physical, psychiatric or psychological examination or test of the person.</w:t>
      </w:r>
    </w:p>
    <w:p w:rsidR="00020777" w:rsidRDefault="00020777" w:rsidP="00020777">
      <w:pPr>
        <w:pStyle w:val="aDef"/>
      </w:pPr>
      <w:r w:rsidRPr="002E4286">
        <w:rPr>
          <w:rStyle w:val="charBoldItals"/>
        </w:rPr>
        <w:t>health complaints entity</w:t>
      </w:r>
      <w:r w:rsidRPr="007606EC">
        <w:t xml:space="preserve"> means an entity—</w:t>
      </w:r>
    </w:p>
    <w:p w:rsidR="00020777" w:rsidRDefault="00020777" w:rsidP="00020777">
      <w:pPr>
        <w:pStyle w:val="Apara"/>
      </w:pPr>
      <w:r>
        <w:tab/>
        <w:t>(</w:t>
      </w:r>
      <w:r w:rsidRPr="007606EC">
        <w:t>a)</w:t>
      </w:r>
      <w:r w:rsidRPr="007606EC">
        <w:tab/>
        <w:t>that is established by or under an Act of a participating jurisdiction; and</w:t>
      </w:r>
    </w:p>
    <w:p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rsidR="00020777" w:rsidRDefault="00020777" w:rsidP="00020777">
      <w:pPr>
        <w:pStyle w:val="aDef"/>
      </w:pPr>
      <w:r w:rsidRPr="002E4286">
        <w:rPr>
          <w:rStyle w:val="charBoldItals"/>
        </w:rPr>
        <w:t>health, conduct or performance action</w:t>
      </w:r>
      <w:r w:rsidRPr="007606EC">
        <w:t xml:space="preserve"> means action that—</w:t>
      </w:r>
    </w:p>
    <w:p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rsidR="00020777" w:rsidRPr="007606EC" w:rsidRDefault="00020777" w:rsidP="00020777">
      <w:pPr>
        <w:pStyle w:val="Apara"/>
      </w:pPr>
      <w:r>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rsidR="00020777" w:rsidRPr="007606EC" w:rsidRDefault="00020777" w:rsidP="00020777">
      <w:pPr>
        <w:pStyle w:val="aDef"/>
      </w:pPr>
      <w:r w:rsidRPr="002E4286">
        <w:rPr>
          <w:rStyle w:val="charBoldItals"/>
        </w:rPr>
        <w:t>health panel</w:t>
      </w:r>
      <w:r w:rsidRPr="007606EC">
        <w:t xml:space="preserve"> means a panel established under section 181.</w:t>
      </w:r>
    </w:p>
    <w:p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rsidR="00020777" w:rsidRDefault="00020777" w:rsidP="00020777">
      <w:pPr>
        <w:pStyle w:val="Apara"/>
      </w:pPr>
      <w:r>
        <w:tab/>
        <w:t>(</w:t>
      </w:r>
      <w:r w:rsidRPr="007606EC">
        <w:t>a)</w:t>
      </w:r>
      <w:r w:rsidRPr="007606EC">
        <w:tab/>
        <w:t>Aboriginal and Torres Strait Islander health practice;</w:t>
      </w:r>
    </w:p>
    <w:p w:rsidR="00020777" w:rsidRDefault="00020777" w:rsidP="00020777">
      <w:pPr>
        <w:pStyle w:val="Apara"/>
      </w:pPr>
      <w:r>
        <w:tab/>
        <w:t>(</w:t>
      </w:r>
      <w:r w:rsidRPr="007606EC">
        <w:t>b)</w:t>
      </w:r>
      <w:r w:rsidRPr="007606EC">
        <w:tab/>
        <w:t>Chinese medicine;</w:t>
      </w:r>
    </w:p>
    <w:p w:rsidR="00020777" w:rsidRDefault="00020777" w:rsidP="00020777">
      <w:pPr>
        <w:pStyle w:val="Apara"/>
      </w:pPr>
      <w:r>
        <w:tab/>
        <w:t>(</w:t>
      </w:r>
      <w:r w:rsidRPr="007606EC">
        <w:t>c)</w:t>
      </w:r>
      <w:r w:rsidRPr="007606EC">
        <w:tab/>
        <w:t>chiropractic;</w:t>
      </w:r>
    </w:p>
    <w:p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rsidR="00020777" w:rsidRDefault="00020777" w:rsidP="00020777">
      <w:pPr>
        <w:pStyle w:val="Apara"/>
      </w:pPr>
      <w:r>
        <w:lastRenderedPageBreak/>
        <w:tab/>
        <w:t>(</w:t>
      </w:r>
      <w:r w:rsidRPr="007606EC">
        <w:t>e)</w:t>
      </w:r>
      <w:r w:rsidRPr="007606EC">
        <w:tab/>
        <w:t>medical;</w:t>
      </w:r>
    </w:p>
    <w:p w:rsidR="00020777" w:rsidRDefault="00020777" w:rsidP="00020777">
      <w:pPr>
        <w:pStyle w:val="Apara"/>
      </w:pPr>
      <w:r>
        <w:tab/>
        <w:t>(</w:t>
      </w:r>
      <w:r w:rsidRPr="007606EC">
        <w:t>f)</w:t>
      </w:r>
      <w:r w:rsidRPr="007606EC">
        <w:tab/>
        <w:t>medical radiation practice;</w:t>
      </w:r>
    </w:p>
    <w:p w:rsidR="001D4E1E" w:rsidRPr="001D4E1E" w:rsidRDefault="001D4E1E" w:rsidP="001D4E1E">
      <w:pPr>
        <w:pStyle w:val="aDefpara"/>
        <w:rPr>
          <w:lang w:val="en" w:eastAsia="en-AU"/>
        </w:rPr>
      </w:pPr>
      <w:r>
        <w:rPr>
          <w:color w:val="000000"/>
          <w:sz w:val="23"/>
          <w:szCs w:val="23"/>
          <w:lang w:val="en" w:eastAsia="en-AU"/>
        </w:rPr>
        <w:tab/>
      </w:r>
      <w:r w:rsidRPr="001D4E1E">
        <w:rPr>
          <w:color w:val="000000"/>
          <w:sz w:val="23"/>
          <w:szCs w:val="23"/>
          <w:lang w:val="en" w:eastAsia="en-AU"/>
        </w:rPr>
        <w:t>(g)</w:t>
      </w:r>
      <w:r>
        <w:rPr>
          <w:color w:val="000000"/>
          <w:sz w:val="23"/>
          <w:szCs w:val="23"/>
          <w:lang w:val="en" w:eastAsia="en-AU"/>
        </w:rPr>
        <w:tab/>
      </w:r>
      <w:r w:rsidRPr="001D4E1E">
        <w:rPr>
          <w:lang w:val="en" w:eastAsia="en-AU"/>
        </w:rPr>
        <w:t>midwifery;</w:t>
      </w:r>
    </w:p>
    <w:p w:rsidR="001D4E1E" w:rsidRPr="001D4E1E" w:rsidRDefault="001D4E1E" w:rsidP="001D4E1E">
      <w:pPr>
        <w:pStyle w:val="aDefpara"/>
        <w:rPr>
          <w:lang w:val="en" w:eastAsia="en-AU"/>
        </w:rPr>
      </w:pPr>
      <w:r>
        <w:rPr>
          <w:lang w:val="en" w:eastAsia="en-AU"/>
        </w:rPr>
        <w:tab/>
      </w:r>
      <w:r w:rsidRPr="001D4E1E">
        <w:rPr>
          <w:lang w:val="en" w:eastAsia="en-AU"/>
        </w:rPr>
        <w:t>(ga)</w:t>
      </w:r>
      <w:r>
        <w:rPr>
          <w:lang w:val="en" w:eastAsia="en-AU"/>
        </w:rPr>
        <w:tab/>
      </w:r>
      <w:r w:rsidRPr="001D4E1E">
        <w:rPr>
          <w:lang w:val="en" w:eastAsia="en-AU"/>
        </w:rPr>
        <w:t>nursing;</w:t>
      </w:r>
    </w:p>
    <w:p w:rsidR="00020777" w:rsidRDefault="00020777" w:rsidP="00020777">
      <w:pPr>
        <w:pStyle w:val="Apara"/>
      </w:pPr>
      <w:r>
        <w:tab/>
        <w:t>(</w:t>
      </w:r>
      <w:r w:rsidRPr="007606EC">
        <w:t>h)</w:t>
      </w:r>
      <w:r w:rsidRPr="007606EC">
        <w:tab/>
        <w:t>occupational therapy;</w:t>
      </w:r>
    </w:p>
    <w:p w:rsidR="00020777" w:rsidRDefault="00020777" w:rsidP="00020777">
      <w:pPr>
        <w:pStyle w:val="Apara"/>
      </w:pPr>
      <w:r>
        <w:tab/>
        <w:t>(</w:t>
      </w:r>
      <w:r w:rsidRPr="007606EC">
        <w:t>i)</w:t>
      </w:r>
      <w:r w:rsidRPr="007606EC">
        <w:tab/>
        <w:t>optometry;</w:t>
      </w:r>
    </w:p>
    <w:p w:rsidR="00020777" w:rsidRDefault="00020777" w:rsidP="00020777">
      <w:pPr>
        <w:pStyle w:val="Apara"/>
      </w:pPr>
      <w:r>
        <w:tab/>
        <w:t>(</w:t>
      </w:r>
      <w:r w:rsidRPr="007606EC">
        <w:t>j)</w:t>
      </w:r>
      <w:r w:rsidRPr="007606EC">
        <w:tab/>
        <w:t>osteopathy;</w:t>
      </w:r>
    </w:p>
    <w:p w:rsidR="001D4E1E" w:rsidRDefault="001D4E1E" w:rsidP="00020777">
      <w:pPr>
        <w:pStyle w:val="Apara"/>
        <w:rPr>
          <w:color w:val="000000"/>
          <w:sz w:val="23"/>
          <w:szCs w:val="23"/>
          <w:lang w:val="en"/>
        </w:rPr>
      </w:pPr>
      <w:r>
        <w:rPr>
          <w:rStyle w:val="listnumber"/>
          <w:color w:val="000000"/>
          <w:sz w:val="23"/>
          <w:szCs w:val="23"/>
          <w:lang w:val="en"/>
        </w:rPr>
        <w:tab/>
        <w:t>(ja)</w:t>
      </w:r>
      <w:r>
        <w:rPr>
          <w:rStyle w:val="listnumber"/>
          <w:color w:val="000000"/>
          <w:sz w:val="23"/>
          <w:szCs w:val="23"/>
          <w:lang w:val="en"/>
        </w:rPr>
        <w:tab/>
      </w:r>
      <w:r>
        <w:rPr>
          <w:color w:val="000000"/>
          <w:sz w:val="23"/>
          <w:szCs w:val="23"/>
          <w:lang w:val="en"/>
        </w:rPr>
        <w:t>paramedicine;</w:t>
      </w:r>
    </w:p>
    <w:p w:rsidR="00020777" w:rsidRDefault="00020777" w:rsidP="00020777">
      <w:pPr>
        <w:pStyle w:val="Apara"/>
      </w:pPr>
      <w:r>
        <w:tab/>
        <w:t>(</w:t>
      </w:r>
      <w:r w:rsidRPr="007606EC">
        <w:t>k)</w:t>
      </w:r>
      <w:r w:rsidRPr="007606EC">
        <w:tab/>
        <w:t>pharmacy;</w:t>
      </w:r>
    </w:p>
    <w:p w:rsidR="00020777" w:rsidRDefault="00020777" w:rsidP="00020777">
      <w:pPr>
        <w:pStyle w:val="Apara"/>
      </w:pPr>
      <w:r>
        <w:tab/>
        <w:t>(</w:t>
      </w:r>
      <w:r w:rsidRPr="007606EC">
        <w:t>l)</w:t>
      </w:r>
      <w:r w:rsidRPr="007606EC">
        <w:tab/>
        <w:t>physiotherapy;</w:t>
      </w:r>
    </w:p>
    <w:p w:rsidR="00020777" w:rsidRDefault="00020777" w:rsidP="00020777">
      <w:pPr>
        <w:pStyle w:val="Apara"/>
      </w:pPr>
      <w:r>
        <w:tab/>
        <w:t>(</w:t>
      </w:r>
      <w:r w:rsidRPr="007606EC">
        <w:t>m)</w:t>
      </w:r>
      <w:r w:rsidRPr="007606EC">
        <w:tab/>
        <w:t>podiatry;</w:t>
      </w:r>
    </w:p>
    <w:p w:rsidR="00020777" w:rsidRPr="007606EC" w:rsidRDefault="00020777" w:rsidP="00020777">
      <w:pPr>
        <w:pStyle w:val="Apara"/>
      </w:pPr>
      <w:r>
        <w:tab/>
        <w:t>(</w:t>
      </w:r>
      <w:r w:rsidRPr="007606EC">
        <w:t>n)</w:t>
      </w:r>
      <w:r w:rsidRPr="007606EC">
        <w:tab/>
        <w:t>psychology.</w:t>
      </w:r>
    </w:p>
    <w:p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rsidR="00020777" w:rsidRPr="007606EC" w:rsidRDefault="00020777" w:rsidP="00020777">
      <w:pPr>
        <w:pStyle w:val="aDef"/>
      </w:pPr>
      <w:r w:rsidRPr="002E4286">
        <w:rPr>
          <w:rStyle w:val="charBoldItals"/>
        </w:rPr>
        <w:t>health profession agreement</w:t>
      </w:r>
      <w:r w:rsidRPr="007606EC">
        <w:t xml:space="preserve"> has the meaning given by section 26.</w:t>
      </w:r>
    </w:p>
    <w:p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rsidR="00020777" w:rsidRDefault="00020777" w:rsidP="00020777">
      <w:pPr>
        <w:pStyle w:val="Apara"/>
      </w:pPr>
      <w:r>
        <w:tab/>
        <w:t>(</w:t>
      </w:r>
      <w:r w:rsidRPr="007606EC">
        <w:t>a)</w:t>
      </w:r>
      <w:r w:rsidRPr="007606EC">
        <w:tab/>
        <w:t>services provided by registered health practitioners;</w:t>
      </w:r>
    </w:p>
    <w:p w:rsidR="00020777" w:rsidRDefault="00020777" w:rsidP="00020777">
      <w:pPr>
        <w:pStyle w:val="Apara"/>
      </w:pPr>
      <w:r>
        <w:tab/>
        <w:t>(</w:t>
      </w:r>
      <w:r w:rsidRPr="007606EC">
        <w:t>b)</w:t>
      </w:r>
      <w:r w:rsidRPr="007606EC">
        <w:tab/>
        <w:t>hospital services;</w:t>
      </w:r>
    </w:p>
    <w:p w:rsidR="00020777" w:rsidRDefault="00020777" w:rsidP="00020777">
      <w:pPr>
        <w:pStyle w:val="Apara"/>
      </w:pPr>
      <w:r>
        <w:tab/>
        <w:t>(</w:t>
      </w:r>
      <w:r w:rsidRPr="007606EC">
        <w:t>c)</w:t>
      </w:r>
      <w:r w:rsidRPr="007606EC">
        <w:tab/>
        <w:t>mental health services;</w:t>
      </w:r>
    </w:p>
    <w:p w:rsidR="00020777" w:rsidRDefault="00020777" w:rsidP="00020777">
      <w:pPr>
        <w:pStyle w:val="Apara"/>
      </w:pPr>
      <w:r>
        <w:lastRenderedPageBreak/>
        <w:tab/>
        <w:t>(</w:t>
      </w:r>
      <w:r w:rsidRPr="007606EC">
        <w:t>d)</w:t>
      </w:r>
      <w:r w:rsidRPr="007606EC">
        <w:tab/>
        <w:t>pharmaceutical services;</w:t>
      </w:r>
    </w:p>
    <w:p w:rsidR="00020777" w:rsidRDefault="00020777" w:rsidP="00020777">
      <w:pPr>
        <w:pStyle w:val="Apara"/>
      </w:pPr>
      <w:r>
        <w:tab/>
        <w:t>(</w:t>
      </w:r>
      <w:r w:rsidRPr="007606EC">
        <w:t>e)</w:t>
      </w:r>
      <w:r w:rsidRPr="007606EC">
        <w:tab/>
        <w:t>ambulance services;</w:t>
      </w:r>
    </w:p>
    <w:p w:rsidR="00020777" w:rsidRDefault="00020777" w:rsidP="00020777">
      <w:pPr>
        <w:pStyle w:val="Apara"/>
      </w:pPr>
      <w:r>
        <w:tab/>
        <w:t>(</w:t>
      </w:r>
      <w:r w:rsidRPr="007606EC">
        <w:t>f)</w:t>
      </w:r>
      <w:r w:rsidRPr="007606EC">
        <w:tab/>
        <w:t>community health services;</w:t>
      </w:r>
    </w:p>
    <w:p w:rsidR="00020777" w:rsidRDefault="00020777" w:rsidP="00020777">
      <w:pPr>
        <w:pStyle w:val="Apara"/>
      </w:pPr>
      <w:r>
        <w:tab/>
        <w:t>(</w:t>
      </w:r>
      <w:r w:rsidRPr="007606EC">
        <w:t>g)</w:t>
      </w:r>
      <w:r w:rsidRPr="007606EC">
        <w:tab/>
        <w:t>health education services;</w:t>
      </w:r>
    </w:p>
    <w:p w:rsidR="00020777" w:rsidRDefault="00020777" w:rsidP="00020777">
      <w:pPr>
        <w:pStyle w:val="Apara"/>
      </w:pPr>
      <w:r>
        <w:tab/>
        <w:t>(</w:t>
      </w:r>
      <w:r w:rsidRPr="007606EC">
        <w:t>h)</w:t>
      </w:r>
      <w:r w:rsidRPr="007606EC">
        <w:tab/>
        <w:t>welfare services necessary to implement any services referred to in paragraphs (a) to (g);</w:t>
      </w:r>
    </w:p>
    <w:p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rsidR="00020777" w:rsidRPr="007606EC" w:rsidRDefault="00020777" w:rsidP="00020777">
      <w:pPr>
        <w:pStyle w:val="Apara"/>
      </w:pPr>
      <w:r>
        <w:tab/>
        <w:t>(</w:t>
      </w:r>
      <w:r w:rsidRPr="007606EC">
        <w:t>j)</w:t>
      </w:r>
      <w:r w:rsidRPr="007606EC">
        <w:tab/>
        <w:t>pathology services.</w:t>
      </w:r>
    </w:p>
    <w:p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rsidR="00020777" w:rsidRDefault="00020777" w:rsidP="00020777">
      <w:pPr>
        <w:pStyle w:val="aDef"/>
      </w:pPr>
      <w:r w:rsidRPr="002E4286">
        <w:rPr>
          <w:rStyle w:val="charBoldItals"/>
        </w:rPr>
        <w:t>impairment</w:t>
      </w:r>
      <w:r w:rsidRPr="007606EC">
        <w:t>, in relation to a person, means the person has a physical or mental impairment, disability, condition or disorder (including substance abuse or dependence) that detrimentally affects or is likely to detrimentally affect—</w:t>
      </w:r>
    </w:p>
    <w:p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rsidR="00020777" w:rsidRDefault="00020777" w:rsidP="00020777">
      <w:pPr>
        <w:pStyle w:val="Apara"/>
      </w:pPr>
      <w:r>
        <w:tab/>
        <w:t>(</w:t>
      </w:r>
      <w:r w:rsidRPr="007606EC">
        <w:t>b)</w:t>
      </w:r>
      <w:r w:rsidRPr="007606EC">
        <w:tab/>
        <w:t>for a student, the student’s capacity to undertake clinical training—</w:t>
      </w:r>
    </w:p>
    <w:p w:rsidR="00020777" w:rsidRDefault="00020777" w:rsidP="00020777">
      <w:pPr>
        <w:pStyle w:val="Asubpara"/>
      </w:pPr>
      <w:r>
        <w:tab/>
        <w:t>(</w:t>
      </w:r>
      <w:r w:rsidRPr="007606EC">
        <w:t>i)</w:t>
      </w:r>
      <w:r w:rsidRPr="007606EC">
        <w:tab/>
        <w:t>as part of the approved program of study in which the student is enrolled; or</w:t>
      </w:r>
    </w:p>
    <w:p w:rsidR="00020777" w:rsidRPr="007606EC" w:rsidRDefault="00020777" w:rsidP="00020777">
      <w:pPr>
        <w:pStyle w:val="Asubpara"/>
      </w:pPr>
      <w:r>
        <w:tab/>
        <w:t>(</w:t>
      </w:r>
      <w:r w:rsidRPr="007606EC">
        <w:t>ii)</w:t>
      </w:r>
      <w:r w:rsidRPr="007606EC">
        <w:tab/>
        <w:t>arranged by an education provider.</w:t>
      </w:r>
    </w:p>
    <w:p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rsidR="00020777" w:rsidRPr="007606EC" w:rsidRDefault="00020777" w:rsidP="00020777">
      <w:pPr>
        <w:pStyle w:val="aDef"/>
      </w:pPr>
      <w:r w:rsidRPr="002E4286">
        <w:rPr>
          <w:rStyle w:val="charBoldItals"/>
        </w:rPr>
        <w:lastRenderedPageBreak/>
        <w:t>medical practitioner</w:t>
      </w:r>
      <w:r w:rsidRPr="007606EC">
        <w:t xml:space="preserve"> means a person who is registered under this Law in the medical profession.</w:t>
      </w:r>
    </w:p>
    <w:p w:rsidR="0036697A" w:rsidRDefault="0036697A" w:rsidP="00020777">
      <w:pPr>
        <w:pStyle w:val="aDef"/>
        <w:rPr>
          <w:color w:val="000000"/>
          <w:sz w:val="23"/>
          <w:szCs w:val="23"/>
        </w:rPr>
      </w:pPr>
      <w:r>
        <w:rPr>
          <w:b/>
          <w:bCs/>
          <w:i/>
          <w:iCs/>
          <w:color w:val="000000"/>
          <w:sz w:val="23"/>
          <w:szCs w:val="23"/>
        </w:rPr>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rsidR="001D4E1E" w:rsidRDefault="001D4E1E" w:rsidP="00020777">
      <w:pPr>
        <w:pStyle w:val="aDef"/>
        <w:rPr>
          <w:color w:val="000000"/>
          <w:sz w:val="23"/>
          <w:szCs w:val="23"/>
          <w:lang w:val="en"/>
        </w:rPr>
      </w:pPr>
      <w:r w:rsidRPr="001D4E1E">
        <w:rPr>
          <w:b/>
          <w:bCs/>
          <w:i/>
          <w:iCs/>
          <w:color w:val="000000"/>
          <w:sz w:val="23"/>
          <w:szCs w:val="23"/>
          <w:lang w:val="en"/>
        </w:rPr>
        <w:t>National Board</w:t>
      </w:r>
      <w:r w:rsidRPr="001D4E1E">
        <w:rPr>
          <w:color w:val="000000"/>
          <w:sz w:val="23"/>
          <w:szCs w:val="23"/>
          <w:lang w:val="en"/>
        </w:rPr>
        <w:t xml:space="preserve"> means a National Health Practitioner Board continued or established by regulations made under </w:t>
      </w:r>
      <w:r w:rsidRPr="00B378E8">
        <w:t>section 31</w:t>
      </w:r>
      <w:r w:rsidRPr="001D4E1E">
        <w:rPr>
          <w:color w:val="000000"/>
          <w:sz w:val="23"/>
          <w:szCs w:val="23"/>
          <w:lang w:val="en"/>
        </w:rPr>
        <w:t>.</w:t>
      </w:r>
    </w:p>
    <w:p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rsidR="00020777" w:rsidRDefault="00020777" w:rsidP="00020777">
      <w:pPr>
        <w:pStyle w:val="aDef"/>
      </w:pPr>
      <w:r w:rsidRPr="002E4286">
        <w:rPr>
          <w:rStyle w:val="charBoldItals"/>
        </w:rPr>
        <w:t>national registration and accreditation scheme</w:t>
      </w:r>
      <w:r w:rsidRPr="007606EC">
        <w:t xml:space="preserve"> means the scheme—</w:t>
      </w:r>
    </w:p>
    <w:p w:rsidR="00020777" w:rsidRDefault="00020777" w:rsidP="00020777">
      <w:pPr>
        <w:pStyle w:val="Apara"/>
      </w:pPr>
      <w:r>
        <w:tab/>
        <w:t>(</w:t>
      </w:r>
      <w:r w:rsidRPr="007606EC">
        <w:t>a)</w:t>
      </w:r>
      <w:r w:rsidRPr="007606EC">
        <w:tab/>
        <w:t>referred to in the COAG Agreement; and</w:t>
      </w:r>
    </w:p>
    <w:p w:rsidR="00020777" w:rsidRPr="007606EC" w:rsidRDefault="00020777" w:rsidP="00020777">
      <w:pPr>
        <w:pStyle w:val="Apara"/>
      </w:pPr>
      <w:r>
        <w:tab/>
        <w:t>(</w:t>
      </w:r>
      <w:r w:rsidRPr="007606EC">
        <w:t>b)</w:t>
      </w:r>
      <w:r w:rsidRPr="007606EC">
        <w:tab/>
        <w:t>established by this Law.</w:t>
      </w:r>
    </w:p>
    <w:p w:rsidR="00020777" w:rsidRDefault="00020777" w:rsidP="00020777">
      <w:pPr>
        <w:pStyle w:val="aDef"/>
      </w:pPr>
      <w:r w:rsidRPr="002E4286">
        <w:rPr>
          <w:rStyle w:val="charBoldItals"/>
        </w:rPr>
        <w:t>notification</w:t>
      </w:r>
      <w:r w:rsidRPr="007606EC">
        <w:t xml:space="preserve"> means—</w:t>
      </w:r>
    </w:p>
    <w:p w:rsidR="00020777" w:rsidRDefault="00020777" w:rsidP="00020777">
      <w:pPr>
        <w:pStyle w:val="Apara"/>
      </w:pPr>
      <w:r>
        <w:tab/>
        <w:t>(</w:t>
      </w:r>
      <w:r w:rsidRPr="007606EC">
        <w:t>a)</w:t>
      </w:r>
      <w:r w:rsidRPr="007606EC">
        <w:tab/>
        <w:t>a mandatory notification; or</w:t>
      </w:r>
    </w:p>
    <w:p w:rsidR="00020777" w:rsidRPr="007606EC" w:rsidRDefault="00020777" w:rsidP="00020777">
      <w:pPr>
        <w:pStyle w:val="Apara"/>
      </w:pPr>
      <w:r>
        <w:tab/>
        <w:t>(</w:t>
      </w:r>
      <w:r w:rsidRPr="007606EC">
        <w:t>b)</w:t>
      </w:r>
      <w:r w:rsidRPr="007606EC">
        <w:tab/>
        <w:t>a voluntary notification.</w:t>
      </w:r>
    </w:p>
    <w:p w:rsidR="00020777" w:rsidRPr="007606EC" w:rsidRDefault="00020777" w:rsidP="00020777">
      <w:pPr>
        <w:pStyle w:val="aDef"/>
      </w:pPr>
      <w:r w:rsidRPr="002E4286">
        <w:rPr>
          <w:rStyle w:val="charBoldItals"/>
        </w:rPr>
        <w:t>notifier</w:t>
      </w:r>
      <w:r w:rsidRPr="007606EC">
        <w:t xml:space="preserve"> means a person who makes a notification.</w:t>
      </w:r>
    </w:p>
    <w:p w:rsidR="00020777" w:rsidRDefault="00020777" w:rsidP="00020777">
      <w:pPr>
        <w:pStyle w:val="aDef"/>
      </w:pPr>
      <w:r w:rsidRPr="002E4286">
        <w:rPr>
          <w:rStyle w:val="charBoldItals"/>
        </w:rPr>
        <w:t>panel</w:t>
      </w:r>
      <w:r w:rsidRPr="007606EC">
        <w:t xml:space="preserve"> means—</w:t>
      </w:r>
    </w:p>
    <w:p w:rsidR="00020777" w:rsidRDefault="00020777" w:rsidP="00020777">
      <w:pPr>
        <w:pStyle w:val="Apara"/>
      </w:pPr>
      <w:r>
        <w:tab/>
        <w:t>(</w:t>
      </w:r>
      <w:r w:rsidRPr="007606EC">
        <w:t>a)</w:t>
      </w:r>
      <w:r w:rsidRPr="007606EC">
        <w:tab/>
        <w:t>a health panel; or</w:t>
      </w:r>
    </w:p>
    <w:p w:rsidR="00020777" w:rsidRPr="007606EC" w:rsidRDefault="00020777" w:rsidP="00020777">
      <w:pPr>
        <w:pStyle w:val="Apara"/>
      </w:pPr>
      <w:r>
        <w:tab/>
        <w:t>(</w:t>
      </w:r>
      <w:r w:rsidRPr="007606EC">
        <w:t>b)</w:t>
      </w:r>
      <w:r w:rsidRPr="007606EC">
        <w:tab/>
        <w:t>a performance and professional standards panel.</w:t>
      </w:r>
    </w:p>
    <w:p w:rsidR="00020777" w:rsidRDefault="00020777" w:rsidP="00020777">
      <w:pPr>
        <w:pStyle w:val="aDef"/>
      </w:pPr>
      <w:r w:rsidRPr="002E4286">
        <w:rPr>
          <w:rStyle w:val="charBoldItals"/>
        </w:rPr>
        <w:t>participating jurisdiction</w:t>
      </w:r>
      <w:r w:rsidRPr="007606EC">
        <w:t xml:space="preserve"> means a State or Territory—</w:t>
      </w:r>
    </w:p>
    <w:p w:rsidR="00020777" w:rsidRDefault="00020777" w:rsidP="00020777">
      <w:pPr>
        <w:pStyle w:val="Apara"/>
      </w:pPr>
      <w:r>
        <w:tab/>
        <w:t>(</w:t>
      </w:r>
      <w:r w:rsidRPr="007606EC">
        <w:t>a)</w:t>
      </w:r>
      <w:r w:rsidRPr="007606EC">
        <w:tab/>
        <w:t>that is a party to the COAG Agreement; and</w:t>
      </w:r>
    </w:p>
    <w:p w:rsidR="00020777" w:rsidRDefault="00020777" w:rsidP="00020777">
      <w:pPr>
        <w:pStyle w:val="Apara"/>
      </w:pPr>
      <w:r>
        <w:tab/>
        <w:t>(</w:t>
      </w:r>
      <w:r w:rsidRPr="007606EC">
        <w:t>b)</w:t>
      </w:r>
      <w:r w:rsidRPr="007606EC">
        <w:tab/>
        <w:t>in which—</w:t>
      </w:r>
    </w:p>
    <w:p w:rsidR="00020777" w:rsidRDefault="00020777" w:rsidP="00020777">
      <w:pPr>
        <w:pStyle w:val="Asubpara"/>
      </w:pPr>
      <w:r>
        <w:tab/>
        <w:t>(</w:t>
      </w:r>
      <w:r w:rsidRPr="007606EC">
        <w:t>i)</w:t>
      </w:r>
      <w:r w:rsidRPr="007606EC">
        <w:tab/>
        <w:t>this Law applies as a law of the State or Territory; or</w:t>
      </w:r>
    </w:p>
    <w:p w:rsidR="00020777" w:rsidRPr="007606EC" w:rsidRDefault="00020777" w:rsidP="00020777">
      <w:pPr>
        <w:pStyle w:val="Asubpara"/>
      </w:pPr>
      <w:r>
        <w:lastRenderedPageBreak/>
        <w:tab/>
        <w:t>(</w:t>
      </w:r>
      <w:r w:rsidRPr="007606EC">
        <w:t>ii)</w:t>
      </w:r>
      <w:r w:rsidRPr="007606EC">
        <w:tab/>
        <w:t>a law that substantially corresponds to the provisions of this Law has been enacted.</w:t>
      </w:r>
    </w:p>
    <w:p w:rsidR="00020777" w:rsidRPr="007606EC" w:rsidRDefault="00020777" w:rsidP="00020777">
      <w:pPr>
        <w:pStyle w:val="aDef"/>
      </w:pPr>
      <w:r w:rsidRPr="002E4286">
        <w:rPr>
          <w:rStyle w:val="charBoldItals"/>
        </w:rPr>
        <w:t>performance and professional standards panel</w:t>
      </w:r>
      <w:r w:rsidRPr="007606EC">
        <w:t xml:space="preserve"> means a panel established under section 182.</w:t>
      </w:r>
    </w:p>
    <w:p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rsidR="00020777" w:rsidRDefault="00020777" w:rsidP="00020777">
      <w:pPr>
        <w:pStyle w:val="aDef"/>
      </w:pPr>
      <w:r w:rsidRPr="002E4286">
        <w:rPr>
          <w:rStyle w:val="charBoldItals"/>
        </w:rPr>
        <w:t>principal place of practice</w:t>
      </w:r>
      <w:r w:rsidRPr="007606EC">
        <w:t>, for a registered health practitioner, means the address declared by the practitioner to be the address—</w:t>
      </w:r>
    </w:p>
    <w:p w:rsidR="00020777" w:rsidRDefault="00020777" w:rsidP="00020777">
      <w:pPr>
        <w:pStyle w:val="Apara"/>
      </w:pPr>
      <w:r>
        <w:tab/>
        <w:t>(</w:t>
      </w:r>
      <w:r w:rsidRPr="007606EC">
        <w:t>a)</w:t>
      </w:r>
      <w:r w:rsidRPr="007606EC">
        <w:tab/>
        <w:t>at which the practitioner is predominantly practising the profession; or</w:t>
      </w:r>
    </w:p>
    <w:p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rsidR="00020777" w:rsidRDefault="00020777" w:rsidP="00020777">
      <w:pPr>
        <w:pStyle w:val="aDef"/>
      </w:pPr>
      <w:r w:rsidRPr="002E4286">
        <w:rPr>
          <w:rStyle w:val="charBoldItals"/>
        </w:rPr>
        <w:t>professional misconduct</w:t>
      </w:r>
      <w:r w:rsidRPr="007606EC">
        <w:t>, of a registered health practitioner, includes—</w:t>
      </w:r>
    </w:p>
    <w:p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rsidR="00020777" w:rsidRDefault="00020777" w:rsidP="00020777">
      <w:pPr>
        <w:pStyle w:val="Apara"/>
      </w:pPr>
      <w:r>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rsidR="00020777" w:rsidRPr="007606EC" w:rsidRDefault="00020777" w:rsidP="00DD1B98">
      <w:pPr>
        <w:pStyle w:val="Apara"/>
        <w:keepLines/>
      </w:pPr>
      <w:r>
        <w:lastRenderedPageBreak/>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rsidR="00020777" w:rsidRPr="007606EC" w:rsidRDefault="00020777" w:rsidP="00020777">
      <w:pPr>
        <w:pStyle w:val="aDef"/>
      </w:pPr>
      <w:r w:rsidRPr="002E4286">
        <w:rPr>
          <w:rStyle w:val="charBoldItals"/>
        </w:rPr>
        <w:t>program of study</w:t>
      </w:r>
      <w:r w:rsidRPr="007606EC">
        <w:t xml:space="preserve"> means a program of study provided by an education provider.</w:t>
      </w:r>
    </w:p>
    <w:p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or</w:t>
      </w:r>
    </w:p>
    <w:p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as it applies in the other jurisdiction; or</w:t>
      </w:r>
    </w:p>
    <w:p w:rsidR="009849F3" w:rsidRPr="009849F3" w:rsidRDefault="009849F3" w:rsidP="009849F3">
      <w:pPr>
        <w:pStyle w:val="aDefpara"/>
        <w:rPr>
          <w:lang w:eastAsia="en-AU"/>
        </w:rPr>
      </w:pPr>
      <w:r>
        <w:rPr>
          <w:lang w:eastAsia="en-AU"/>
        </w:rPr>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rsidR="00020777" w:rsidRDefault="00020777" w:rsidP="00020777">
      <w:pPr>
        <w:pStyle w:val="aDef"/>
      </w:pPr>
      <w:r w:rsidRPr="002E4286">
        <w:rPr>
          <w:rStyle w:val="charBoldItals"/>
        </w:rPr>
        <w:t>public health facility</w:t>
      </w:r>
      <w:r w:rsidRPr="007606EC">
        <w:t xml:space="preserve"> includes—</w:t>
      </w:r>
    </w:p>
    <w:p w:rsidR="00020777" w:rsidRDefault="00020777" w:rsidP="00020777">
      <w:pPr>
        <w:pStyle w:val="Apara"/>
      </w:pPr>
      <w:r>
        <w:tab/>
        <w:t>(</w:t>
      </w:r>
      <w:r w:rsidRPr="007606EC">
        <w:t>a)</w:t>
      </w:r>
      <w:r w:rsidRPr="007606EC">
        <w:tab/>
        <w:t>a public hospital; and</w:t>
      </w:r>
    </w:p>
    <w:p w:rsidR="00020777" w:rsidRPr="007606EC" w:rsidRDefault="00020777" w:rsidP="00020777">
      <w:pPr>
        <w:pStyle w:val="Apara"/>
      </w:pPr>
      <w:r>
        <w:tab/>
        <w:t>(</w:t>
      </w:r>
      <w:r w:rsidRPr="007606EC">
        <w:t>b)</w:t>
      </w:r>
      <w:r w:rsidRPr="007606EC">
        <w:tab/>
        <w:t>a public health, teaching or research facility.</w:t>
      </w:r>
    </w:p>
    <w:p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rsidR="00020777" w:rsidRDefault="00020777" w:rsidP="00020777">
      <w:pPr>
        <w:pStyle w:val="aDef"/>
      </w:pPr>
      <w:r w:rsidRPr="002E4286">
        <w:rPr>
          <w:rStyle w:val="charBoldItals"/>
        </w:rPr>
        <w:t>registered health practitioner</w:t>
      </w:r>
      <w:r w:rsidRPr="007606EC">
        <w:t xml:space="preserve"> means an individual who—</w:t>
      </w:r>
    </w:p>
    <w:p w:rsidR="00020777" w:rsidRDefault="00020777" w:rsidP="00020777">
      <w:pPr>
        <w:pStyle w:val="Apara"/>
      </w:pPr>
      <w:r>
        <w:tab/>
        <w:t>(</w:t>
      </w:r>
      <w:r w:rsidRPr="007606EC">
        <w:t>a)</w:t>
      </w:r>
      <w:r w:rsidRPr="007606EC">
        <w:tab/>
        <w:t>is registered under this Law to practise a health profession, other than as a student; or</w:t>
      </w:r>
    </w:p>
    <w:p w:rsidR="00020777" w:rsidRPr="007606EC" w:rsidRDefault="00020777" w:rsidP="00020777">
      <w:pPr>
        <w:pStyle w:val="Apara"/>
      </w:pPr>
      <w:r>
        <w:tab/>
        <w:t>(</w:t>
      </w:r>
      <w:r w:rsidRPr="007606EC">
        <w:t>b)</w:t>
      </w:r>
      <w:r w:rsidRPr="007606EC">
        <w:tab/>
        <w:t>holds non-practising registration under this Law in a health profession.</w:t>
      </w:r>
    </w:p>
    <w:p w:rsidR="00020777" w:rsidRDefault="00020777" w:rsidP="00020777">
      <w:pPr>
        <w:pStyle w:val="aDef"/>
      </w:pPr>
      <w:r w:rsidRPr="002E4286">
        <w:rPr>
          <w:rStyle w:val="charBoldItals"/>
        </w:rPr>
        <w:lastRenderedPageBreak/>
        <w:t>registration authority</w:t>
      </w:r>
      <w:r w:rsidRPr="007606EC">
        <w:t xml:space="preserve"> means—</w:t>
      </w:r>
    </w:p>
    <w:p w:rsidR="00020777" w:rsidRDefault="00020777" w:rsidP="00020777">
      <w:pPr>
        <w:pStyle w:val="Apara"/>
      </w:pPr>
      <w:r>
        <w:tab/>
        <w:t>(</w:t>
      </w:r>
      <w:r w:rsidRPr="007606EC">
        <w:t>a)</w:t>
      </w:r>
      <w:r w:rsidRPr="007606EC">
        <w:tab/>
        <w:t>a local registration authority; or</w:t>
      </w:r>
    </w:p>
    <w:p w:rsidR="00020777" w:rsidRPr="007606EC" w:rsidRDefault="00020777" w:rsidP="00020777">
      <w:pPr>
        <w:pStyle w:val="Apara"/>
      </w:pPr>
      <w:r>
        <w:tab/>
        <w:t>(</w:t>
      </w:r>
      <w:r w:rsidRPr="007606EC">
        <w:t>b)</w:t>
      </w:r>
      <w:r w:rsidRPr="007606EC">
        <w:tab/>
        <w:t>an entity of a jurisdiction outside Australia that has responsibility for registering health practitioners in that jurisdiction.</w:t>
      </w:r>
    </w:p>
    <w:p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rsidR="00020777" w:rsidRDefault="00020777" w:rsidP="006E3EF4">
      <w:pPr>
        <w:pStyle w:val="aDef"/>
        <w:keepNext/>
      </w:pPr>
      <w:r w:rsidRPr="002E4286">
        <w:rPr>
          <w:rStyle w:val="charBoldItals"/>
        </w:rPr>
        <w:t>registration status</w:t>
      </w:r>
      <w:r w:rsidRPr="007606EC">
        <w:t>, in relation to an applicant for registration, includes—</w:t>
      </w:r>
    </w:p>
    <w:p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rsidR="00020777" w:rsidRDefault="00020777" w:rsidP="00020777">
      <w:pPr>
        <w:pStyle w:val="Apara"/>
      </w:pPr>
      <w:r>
        <w:tab/>
        <w:t>(</w:t>
      </w:r>
      <w:r w:rsidRPr="007606EC">
        <w:t>b)</w:t>
      </w:r>
      <w:r w:rsidRPr="007606EC">
        <w:tab/>
        <w:t>any conditions previously imposed on the applicant’s registration by a registration authority, whether before or after the commencement of this Law; and</w:t>
      </w:r>
    </w:p>
    <w:p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rsidR="00020777" w:rsidRPr="007606EC"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rsidR="00020777" w:rsidRPr="007606EC" w:rsidRDefault="00020777" w:rsidP="00020777">
      <w:pPr>
        <w:pStyle w:val="aDef"/>
      </w:pPr>
      <w:r w:rsidRPr="002E4286">
        <w:rPr>
          <w:rStyle w:val="charBoldItals"/>
        </w:rPr>
        <w:t>relevant action</w:t>
      </w:r>
      <w:r w:rsidRPr="007606EC">
        <w:t>, for Division 10 of Part 8, see section 178.</w:t>
      </w:r>
    </w:p>
    <w:p w:rsidR="00020777" w:rsidRDefault="00020777" w:rsidP="00020777">
      <w:pPr>
        <w:pStyle w:val="aDef"/>
      </w:pPr>
      <w:r w:rsidRPr="002E4286">
        <w:rPr>
          <w:rStyle w:val="charBoldItals"/>
        </w:rPr>
        <w:t>relevant fee</w:t>
      </w:r>
      <w:r w:rsidRPr="007606EC">
        <w:t>, for a service provided by a National Board, means the fee—</w:t>
      </w:r>
    </w:p>
    <w:p w:rsidR="00020777" w:rsidRDefault="00020777" w:rsidP="00020777">
      <w:pPr>
        <w:pStyle w:val="Apara"/>
      </w:pPr>
      <w:r>
        <w:tab/>
        <w:t>(</w:t>
      </w:r>
      <w:r w:rsidRPr="007606EC">
        <w:t>a)</w:t>
      </w:r>
      <w:r w:rsidRPr="007606EC">
        <w:tab/>
        <w:t>set under a health profession agreement between the Board and the National Agency for the service; and</w:t>
      </w:r>
    </w:p>
    <w:p w:rsidR="00020777" w:rsidRPr="007606EC" w:rsidRDefault="00020777" w:rsidP="00020777">
      <w:pPr>
        <w:pStyle w:val="Apara"/>
      </w:pPr>
      <w:r>
        <w:lastRenderedPageBreak/>
        <w:tab/>
        <w:t>(</w:t>
      </w:r>
      <w:r w:rsidRPr="007606EC">
        <w:t>b)</w:t>
      </w:r>
      <w:r w:rsidRPr="007606EC">
        <w:tab/>
        <w:t>published on the Board’s website under section 26</w:t>
      </w:r>
      <w:r w:rsidR="006271D3">
        <w:t xml:space="preserve"> </w:t>
      </w:r>
      <w:r w:rsidRPr="007606EC">
        <w:t>(3).</w:t>
      </w:r>
    </w:p>
    <w:p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rsidR="00020777" w:rsidRDefault="00020777" w:rsidP="00020777">
      <w:pPr>
        <w:pStyle w:val="aDef"/>
      </w:pPr>
      <w:r w:rsidRPr="002E4286">
        <w:rPr>
          <w:rStyle w:val="charBoldItals"/>
        </w:rPr>
        <w:t>responsible tribunal</w:t>
      </w:r>
      <w:r w:rsidRPr="007606EC">
        <w:t xml:space="preserve"> means a tribunal or court that—</w:t>
      </w:r>
    </w:p>
    <w:p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rsidR="00020777" w:rsidRPr="007606EC" w:rsidRDefault="00020777" w:rsidP="00020777">
      <w:pPr>
        <w:pStyle w:val="aDef"/>
      </w:pPr>
      <w:r w:rsidRPr="002E4286">
        <w:rPr>
          <w:rStyle w:val="charBoldItals"/>
        </w:rPr>
        <w:t>review period</w:t>
      </w:r>
      <w:r w:rsidRPr="007606EC">
        <w:t>, for a condition or undertaking, means the period during which the condition may not be changed or removed, or the undertaking may not be changed or revoked, under section 125, 126 or 127.</w:t>
      </w:r>
    </w:p>
    <w:p w:rsidR="00020777" w:rsidRPr="00F32139" w:rsidRDefault="00020777" w:rsidP="00020777">
      <w:pPr>
        <w:pStyle w:val="aDef"/>
      </w:pPr>
      <w:r w:rsidRPr="002E4286">
        <w:rPr>
          <w:rStyle w:val="charBoldItals"/>
        </w:rPr>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rsidR="00020777" w:rsidRPr="007606EC" w:rsidRDefault="00020777" w:rsidP="00020777">
      <w:pPr>
        <w:pStyle w:val="aDef"/>
      </w:pPr>
      <w:r w:rsidRPr="002E4286">
        <w:rPr>
          <w:rStyle w:val="charBoldItals"/>
        </w:rPr>
        <w:t>State or Territory Board</w:t>
      </w:r>
      <w:r w:rsidRPr="007606EC">
        <w:t xml:space="preserve"> has the meaning given by section 36.</w:t>
      </w:r>
    </w:p>
    <w:p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rsidR="00020777" w:rsidRPr="007606EC" w:rsidRDefault="00020777" w:rsidP="00020777">
      <w:pPr>
        <w:pStyle w:val="aDef"/>
      </w:pPr>
      <w:r w:rsidRPr="002E4286">
        <w:rPr>
          <w:rStyle w:val="charBoldItals"/>
        </w:rPr>
        <w:lastRenderedPageBreak/>
        <w:t>student register</w:t>
      </w:r>
      <w:r w:rsidRPr="007606EC">
        <w:t>, for a health profession, means a register kept under section 229 by the National Board established for the profession.</w:t>
      </w:r>
    </w:p>
    <w:p w:rsidR="00020777" w:rsidRDefault="00020777" w:rsidP="00020777">
      <w:pPr>
        <w:pStyle w:val="aDef"/>
      </w:pPr>
      <w:r w:rsidRPr="002E4286">
        <w:rPr>
          <w:rStyle w:val="charBoldItals"/>
        </w:rPr>
        <w:t>unprofessional conduct</w:t>
      </w:r>
      <w:r w:rsidRPr="007606EC">
        <w:t>, of a registered health practitioner, means professional conduct that is of a lesser standard than that which might reasonably be expected of the health practitioner by the public or the practitioner’s professional peers, and includes—</w:t>
      </w:r>
    </w:p>
    <w:p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rsidR="00020777" w:rsidRDefault="00020777" w:rsidP="00020777">
      <w:pPr>
        <w:pStyle w:val="Apara"/>
      </w:pPr>
      <w:r>
        <w:tab/>
        <w:t>(</w:t>
      </w:r>
      <w:r w:rsidRPr="007606EC">
        <w:t>b)</w:t>
      </w:r>
      <w:r w:rsidRPr="007606EC">
        <w:tab/>
        <w:t>a contravention by the practitioner of—</w:t>
      </w:r>
    </w:p>
    <w:p w:rsidR="00020777" w:rsidRDefault="00020777" w:rsidP="00020777">
      <w:pPr>
        <w:pStyle w:val="Asubpara"/>
      </w:pPr>
      <w:r>
        <w:tab/>
        <w:t>(</w:t>
      </w:r>
      <w:r w:rsidRPr="007606EC">
        <w:t>i)</w:t>
      </w:r>
      <w:r w:rsidRPr="007606EC">
        <w:tab/>
        <w:t>a condition to which the practitioner’s registration was subject; or</w:t>
      </w:r>
    </w:p>
    <w:p w:rsidR="00020777" w:rsidRDefault="00020777" w:rsidP="00020777">
      <w:pPr>
        <w:pStyle w:val="Asubpara"/>
      </w:pPr>
      <w:r>
        <w:tab/>
        <w:t>(</w:t>
      </w:r>
      <w:r w:rsidRPr="007606EC">
        <w:t>ii)</w:t>
      </w:r>
      <w:r w:rsidRPr="007606EC">
        <w:tab/>
        <w:t>an undertaking given by the practitioner to the National Board that registers the practitioner; and</w:t>
      </w:r>
    </w:p>
    <w:p w:rsidR="00020777" w:rsidRDefault="00020777" w:rsidP="00020777">
      <w:pPr>
        <w:pStyle w:val="Apara"/>
      </w:pPr>
      <w:r>
        <w:tab/>
        <w:t>(</w:t>
      </w:r>
      <w:r w:rsidRPr="007606EC">
        <w:t>c)</w:t>
      </w:r>
      <w:r w:rsidRPr="007606EC">
        <w:tab/>
        <w:t>the conviction of the practitioner for an offence under another Act, the nature of which may affect the practitioner’s suitability to continue to practise the profession; and</w:t>
      </w:r>
    </w:p>
    <w:p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rsidR="00020777" w:rsidRDefault="00020777" w:rsidP="007C60BE">
      <w:pPr>
        <w:pStyle w:val="Apara"/>
        <w:keepLines/>
      </w:pPr>
      <w:r>
        <w:lastRenderedPageBreak/>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rsidR="00020777" w:rsidRPr="007606EC" w:rsidRDefault="00020777" w:rsidP="00020777">
      <w:pPr>
        <w:pStyle w:val="Apara"/>
      </w:pPr>
      <w:r>
        <w:tab/>
        <w:t>(</w:t>
      </w:r>
      <w:r w:rsidRPr="007606EC">
        <w:t>h)</w:t>
      </w:r>
      <w:r w:rsidRPr="007606EC">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rsidR="00020777" w:rsidRPr="007606EC" w:rsidRDefault="00020777" w:rsidP="00020777">
      <w:pPr>
        <w:pStyle w:val="aDef"/>
      </w:pPr>
      <w:r w:rsidRPr="002E4286">
        <w:rPr>
          <w:rStyle w:val="charBoldItals"/>
        </w:rPr>
        <w:t>voluntary notification</w:t>
      </w:r>
      <w:r w:rsidRPr="007606EC">
        <w:t xml:space="preserve"> means a notification made under Division 3 of Part 8.</w:t>
      </w:r>
    </w:p>
    <w:p w:rsidR="00020777" w:rsidRPr="007606EC" w:rsidRDefault="00020777" w:rsidP="00020777">
      <w:pPr>
        <w:pStyle w:val="AH5Sec"/>
      </w:pPr>
      <w:bookmarkStart w:id="14" w:name="_Toc19540273"/>
      <w:r w:rsidRPr="00586C08">
        <w:rPr>
          <w:rStyle w:val="CharSectNo"/>
        </w:rPr>
        <w:t>6</w:t>
      </w:r>
      <w:r w:rsidRPr="007606EC">
        <w:tab/>
      </w:r>
      <w:r w:rsidRPr="007606EC">
        <w:rPr>
          <w:szCs w:val="24"/>
        </w:rPr>
        <w:t>Interpretation generally</w:t>
      </w:r>
      <w:bookmarkEnd w:id="14"/>
    </w:p>
    <w:p w:rsidR="00020777" w:rsidRPr="007606EC" w:rsidRDefault="00020777" w:rsidP="00020777">
      <w:pPr>
        <w:pStyle w:val="Amainreturn"/>
      </w:pPr>
      <w:r w:rsidRPr="007606EC">
        <w:t>Schedule 7 applies in relation to this Law.</w:t>
      </w:r>
    </w:p>
    <w:p w:rsidR="00020777" w:rsidRPr="007606EC" w:rsidRDefault="00020777" w:rsidP="00020777">
      <w:pPr>
        <w:pStyle w:val="AH5Sec"/>
      </w:pPr>
      <w:bookmarkStart w:id="15" w:name="_Toc19540274"/>
      <w:r w:rsidRPr="00586C08">
        <w:rPr>
          <w:rStyle w:val="CharSectNo"/>
        </w:rPr>
        <w:t>7</w:t>
      </w:r>
      <w:r w:rsidRPr="007606EC">
        <w:tab/>
      </w:r>
      <w:r w:rsidRPr="007606EC">
        <w:rPr>
          <w:szCs w:val="24"/>
        </w:rPr>
        <w:t>Single national entity</w:t>
      </w:r>
      <w:bookmarkEnd w:id="15"/>
    </w:p>
    <w:p w:rsidR="00020777" w:rsidRPr="007606EC" w:rsidRDefault="00020777" w:rsidP="00020777">
      <w:pPr>
        <w:pStyle w:val="Amain"/>
      </w:pPr>
      <w:r>
        <w:tab/>
      </w:r>
      <w:r w:rsidRPr="007606EC">
        <w:t>(1)</w:t>
      </w:r>
      <w:r w:rsidRPr="007606EC">
        <w:tab/>
        <w:t xml:space="preserve">It is the intention of the Parliament of this jurisdiction that this Law as applied by an Act of this jurisdiction, together with this Law as applied by Acts of the other participating jurisdictions, has the effect that an entity </w:t>
      </w:r>
      <w:r w:rsidR="00FE2A27">
        <w:rPr>
          <w:color w:val="000000"/>
          <w:sz w:val="23"/>
          <w:szCs w:val="23"/>
          <w:lang w:val="en"/>
        </w:rPr>
        <w:t>established by or under this Law</w:t>
      </w:r>
      <w:r w:rsidRPr="007606EC">
        <w:t xml:space="preserve"> is one single national entity, with functions conferred by this Law as so applied.</w:t>
      </w:r>
    </w:p>
    <w:p w:rsidR="00020777" w:rsidRPr="007606EC" w:rsidRDefault="00020777" w:rsidP="00020777">
      <w:pPr>
        <w:pStyle w:val="Amain"/>
      </w:pPr>
      <w:r>
        <w:tab/>
      </w:r>
      <w:r w:rsidRPr="007606EC">
        <w:t>(2)</w:t>
      </w:r>
      <w:r w:rsidRPr="007606EC">
        <w:tab/>
        <w:t xml:space="preserve">An entity </w:t>
      </w:r>
      <w:r w:rsidR="00FE2A27">
        <w:rPr>
          <w:color w:val="000000"/>
          <w:sz w:val="23"/>
          <w:szCs w:val="23"/>
          <w:lang w:val="en"/>
        </w:rPr>
        <w:t>established by or under this Law</w:t>
      </w:r>
      <w:r w:rsidRPr="007606EC">
        <w:t xml:space="preserve"> has power to do acts in or in relation to this jurisdiction in the exercise of a function expressed to be conferred on it by this Law as applied by Acts of each participating jurisdiction.</w:t>
      </w:r>
    </w:p>
    <w:p w:rsidR="00020777" w:rsidRDefault="00020777" w:rsidP="00020777">
      <w:pPr>
        <w:pStyle w:val="Amain"/>
      </w:pPr>
      <w:r>
        <w:lastRenderedPageBreak/>
        <w:tab/>
      </w:r>
      <w:r w:rsidRPr="007606EC">
        <w:t>(3)</w:t>
      </w:r>
      <w:r w:rsidRPr="007606EC">
        <w:tab/>
        <w:t xml:space="preserve">An entity </w:t>
      </w:r>
      <w:r w:rsidR="00FE2A27">
        <w:rPr>
          <w:color w:val="000000"/>
          <w:sz w:val="23"/>
          <w:szCs w:val="23"/>
          <w:lang w:val="en"/>
        </w:rPr>
        <w:t>established by or under this Law</w:t>
      </w:r>
      <w:r w:rsidRPr="007606EC">
        <w:t xml:space="preserve"> may exercise its functions in relation to—</w:t>
      </w:r>
    </w:p>
    <w:p w:rsidR="00020777" w:rsidRDefault="00020777" w:rsidP="00020777">
      <w:pPr>
        <w:pStyle w:val="Apara"/>
      </w:pPr>
      <w:r>
        <w:tab/>
        <w:t>(</w:t>
      </w:r>
      <w:r w:rsidRPr="007606EC">
        <w:t>a)</w:t>
      </w:r>
      <w:r w:rsidRPr="007606EC">
        <w:tab/>
        <w:t>one participating jurisdiction; or</w:t>
      </w:r>
    </w:p>
    <w:p w:rsidR="00020777" w:rsidRPr="007606EC" w:rsidRDefault="00020777" w:rsidP="00020777">
      <w:pPr>
        <w:pStyle w:val="Apara"/>
      </w:pPr>
      <w:r>
        <w:tab/>
        <w:t>(</w:t>
      </w:r>
      <w:r w:rsidRPr="007606EC">
        <w:t>b)</w:t>
      </w:r>
      <w:r w:rsidRPr="007606EC">
        <w:tab/>
        <w:t>2 or more or all participating jurisdictions collectively.</w:t>
      </w:r>
    </w:p>
    <w:p w:rsidR="00020777" w:rsidRPr="007606EC" w:rsidRDefault="00020777" w:rsidP="00020777">
      <w:pPr>
        <w:pStyle w:val="Amain"/>
      </w:pPr>
      <w:r>
        <w:tab/>
      </w:r>
      <w:r w:rsidRPr="007606EC">
        <w:t>(4)</w:t>
      </w:r>
      <w:r w:rsidRPr="007606EC">
        <w:tab/>
        <w:t>In this section, a reference to this Law as applied by an Act of a jurisdiction includes a reference to a law that substantially corresponds to this Law enacted in a jurisdiction.</w:t>
      </w:r>
    </w:p>
    <w:p w:rsidR="00020777" w:rsidRPr="007606EC" w:rsidRDefault="00020777" w:rsidP="00020777">
      <w:pPr>
        <w:pStyle w:val="AH5Sec"/>
      </w:pPr>
      <w:bookmarkStart w:id="16" w:name="_Toc19540275"/>
      <w:r w:rsidRPr="00586C08">
        <w:rPr>
          <w:rStyle w:val="CharSectNo"/>
        </w:rPr>
        <w:t>8</w:t>
      </w:r>
      <w:r w:rsidRPr="007606EC">
        <w:tab/>
      </w:r>
      <w:r w:rsidRPr="007606EC">
        <w:rPr>
          <w:szCs w:val="24"/>
        </w:rPr>
        <w:t>Extraterritorial operation of Law</w:t>
      </w:r>
      <w:bookmarkEnd w:id="16"/>
    </w:p>
    <w:p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rsidR="00020777" w:rsidRDefault="00020777" w:rsidP="00020777">
      <w:pPr>
        <w:pStyle w:val="Apara"/>
      </w:pPr>
      <w:r>
        <w:tab/>
        <w:t>(</w:t>
      </w:r>
      <w:r w:rsidRPr="007606EC">
        <w:t>a)</w:t>
      </w:r>
      <w:r w:rsidRPr="007606EC">
        <w:tab/>
        <w:t>things situated in or outside the territorial limits of this jurisdiction;</w:t>
      </w:r>
    </w:p>
    <w:p w:rsidR="00020777" w:rsidRDefault="00020777" w:rsidP="00020777">
      <w:pPr>
        <w:pStyle w:val="Apara"/>
      </w:pPr>
      <w:r>
        <w:tab/>
        <w:t>(</w:t>
      </w:r>
      <w:r w:rsidRPr="007606EC">
        <w:t>b)</w:t>
      </w:r>
      <w:r w:rsidRPr="007606EC">
        <w:tab/>
        <w:t>acts, transactions and matters done, entered into or occurring in or outside the territorial limits of this jurisdiction;</w:t>
      </w:r>
    </w:p>
    <w:p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rsidR="00020777" w:rsidRPr="007606EC" w:rsidRDefault="00020777" w:rsidP="00020777">
      <w:pPr>
        <w:pStyle w:val="AH5Sec"/>
      </w:pPr>
      <w:bookmarkStart w:id="17" w:name="_Toc19540276"/>
      <w:r w:rsidRPr="00586C08">
        <w:rPr>
          <w:rStyle w:val="CharSectNo"/>
        </w:rPr>
        <w:t>9</w:t>
      </w:r>
      <w:r w:rsidRPr="007606EC">
        <w:tab/>
      </w:r>
      <w:r w:rsidRPr="007606EC">
        <w:rPr>
          <w:szCs w:val="24"/>
        </w:rPr>
        <w:t>Trans-Tasman mutual recognition principle</w:t>
      </w:r>
      <w:bookmarkEnd w:id="17"/>
    </w:p>
    <w:p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rsidR="00020777" w:rsidRPr="007606EC" w:rsidRDefault="00020777" w:rsidP="00020777">
      <w:pPr>
        <w:pStyle w:val="AH5Sec"/>
      </w:pPr>
      <w:bookmarkStart w:id="18" w:name="_Toc19540277"/>
      <w:r w:rsidRPr="00586C08">
        <w:rPr>
          <w:rStyle w:val="CharSectNo"/>
        </w:rPr>
        <w:lastRenderedPageBreak/>
        <w:t>10</w:t>
      </w:r>
      <w:r w:rsidRPr="007606EC">
        <w:tab/>
      </w:r>
      <w:r w:rsidRPr="007606EC">
        <w:rPr>
          <w:szCs w:val="24"/>
        </w:rPr>
        <w:t>Law binds the State</w:t>
      </w:r>
      <w:bookmarkEnd w:id="18"/>
    </w:p>
    <w:p w:rsidR="00020777" w:rsidRPr="007606EC" w:rsidRDefault="00020777" w:rsidP="007C60BE">
      <w:pPr>
        <w:pStyle w:val="Amain"/>
        <w:keepNext/>
      </w:pPr>
      <w:r>
        <w:tab/>
      </w:r>
      <w:r w:rsidRPr="007606EC">
        <w:t>(1)</w:t>
      </w:r>
      <w:r w:rsidRPr="007606EC">
        <w:tab/>
        <w:t>This Law binds the State.</w:t>
      </w:r>
    </w:p>
    <w:p w:rsidR="00020777" w:rsidRPr="007606EC" w:rsidRDefault="00020777" w:rsidP="007C60BE">
      <w:pPr>
        <w:pStyle w:val="Amain"/>
        <w:keepNext/>
      </w:pPr>
      <w:r>
        <w:tab/>
      </w:r>
      <w:r w:rsidRPr="007606EC">
        <w:t>(2)</w:t>
      </w:r>
      <w:r w:rsidRPr="007606EC">
        <w:tab/>
        <w:t>In this section—</w:t>
      </w:r>
    </w:p>
    <w:p w:rsidR="00020777" w:rsidRDefault="00020777" w:rsidP="007C60BE">
      <w:pPr>
        <w:pStyle w:val="aDef"/>
        <w:keepNext/>
      </w:pPr>
      <w:r w:rsidRPr="002E4286">
        <w:rPr>
          <w:rStyle w:val="charBoldItals"/>
        </w:rPr>
        <w:t>State</w:t>
      </w:r>
      <w:r w:rsidRPr="007606EC">
        <w:t xml:space="preserve"> means the Crown in right of this jurisdiction, and includes—</w:t>
      </w:r>
    </w:p>
    <w:p w:rsidR="00020777" w:rsidRDefault="00020777" w:rsidP="00020777">
      <w:pPr>
        <w:pStyle w:val="Apara"/>
      </w:pPr>
      <w:r>
        <w:tab/>
        <w:t>(</w:t>
      </w:r>
      <w:r w:rsidRPr="007606EC">
        <w:t>a)</w:t>
      </w:r>
      <w:r w:rsidRPr="007606EC">
        <w:tab/>
        <w:t>the Government of this jurisdiction; and</w:t>
      </w:r>
    </w:p>
    <w:p w:rsidR="00020777" w:rsidRDefault="00020777" w:rsidP="00020777">
      <w:pPr>
        <w:pStyle w:val="Apara"/>
      </w:pPr>
      <w:r>
        <w:tab/>
        <w:t>(</w:t>
      </w:r>
      <w:r w:rsidRPr="007606EC">
        <w:t>b)</w:t>
      </w:r>
      <w:r w:rsidRPr="007606EC">
        <w:tab/>
        <w:t>a Minister of the Crown in right of this jurisdiction; and</w:t>
      </w:r>
    </w:p>
    <w:p w:rsidR="00020777" w:rsidRPr="007606EC" w:rsidRDefault="00020777" w:rsidP="00020777">
      <w:pPr>
        <w:pStyle w:val="Apara"/>
      </w:pPr>
      <w:r>
        <w:tab/>
        <w:t>(</w:t>
      </w:r>
      <w:r w:rsidRPr="007606EC">
        <w:t>c)</w:t>
      </w:r>
      <w:r w:rsidRPr="007606EC">
        <w:tab/>
        <w:t>a statutory corporation, or other entity, representing the Crown in right of this jurisdiction.</w:t>
      </w:r>
    </w:p>
    <w:p w:rsidR="00020777" w:rsidRPr="003E1046" w:rsidRDefault="00020777" w:rsidP="00020777">
      <w:pPr>
        <w:pStyle w:val="PageBreak"/>
      </w:pPr>
      <w:r w:rsidRPr="003E1046">
        <w:br w:type="page"/>
      </w:r>
    </w:p>
    <w:p w:rsidR="00020777" w:rsidRPr="00586C08" w:rsidRDefault="00020777" w:rsidP="00020777">
      <w:pPr>
        <w:pStyle w:val="AH2Part"/>
      </w:pPr>
      <w:bookmarkStart w:id="19" w:name="_Toc19540278"/>
      <w:r w:rsidRPr="00586C08">
        <w:rPr>
          <w:rStyle w:val="CharPartNo"/>
        </w:rPr>
        <w:lastRenderedPageBreak/>
        <w:t>Part 2</w:t>
      </w:r>
      <w:r w:rsidRPr="007606EC">
        <w:tab/>
      </w:r>
      <w:r w:rsidRPr="00586C08">
        <w:rPr>
          <w:rStyle w:val="CharPartText"/>
        </w:rPr>
        <w:t>Ministerial Council</w:t>
      </w:r>
      <w:bookmarkEnd w:id="19"/>
    </w:p>
    <w:p w:rsidR="00020777" w:rsidRPr="007606EC" w:rsidRDefault="00020777" w:rsidP="00020777">
      <w:pPr>
        <w:pStyle w:val="AH5Sec"/>
      </w:pPr>
      <w:bookmarkStart w:id="20" w:name="_Toc19540279"/>
      <w:r w:rsidRPr="00586C08">
        <w:rPr>
          <w:rStyle w:val="CharSectNo"/>
        </w:rPr>
        <w:t>11</w:t>
      </w:r>
      <w:r w:rsidRPr="007606EC">
        <w:tab/>
      </w:r>
      <w:r w:rsidRPr="007606EC">
        <w:rPr>
          <w:szCs w:val="24"/>
        </w:rPr>
        <w:t>Policy directions</w:t>
      </w:r>
      <w:bookmarkEnd w:id="20"/>
    </w:p>
    <w:p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rsidR="00020777" w:rsidRDefault="00020777" w:rsidP="00020777">
      <w:pPr>
        <w:pStyle w:val="Amain"/>
      </w:pPr>
      <w:r>
        <w:tab/>
      </w:r>
      <w:r w:rsidRPr="007606EC">
        <w:t>(3)</w:t>
      </w:r>
      <w:r w:rsidRPr="007606EC">
        <w:tab/>
        <w:t>Without limiting subsections (1) and (2), a direction under this section may relate to—</w:t>
      </w:r>
    </w:p>
    <w:p w:rsidR="00020777" w:rsidRDefault="00020777" w:rsidP="00020777">
      <w:pPr>
        <w:pStyle w:val="Apara"/>
      </w:pPr>
      <w:r>
        <w:tab/>
        <w:t>(</w:t>
      </w:r>
      <w:r w:rsidRPr="007606EC">
        <w:t>a)</w:t>
      </w:r>
      <w:r w:rsidRPr="007606EC">
        <w:tab/>
        <w:t>a matter relevant to the policies of the National Agency or a National Board; or</w:t>
      </w:r>
    </w:p>
    <w:p w:rsidR="00020777" w:rsidRDefault="00020777" w:rsidP="00020777">
      <w:pPr>
        <w:pStyle w:val="Apara"/>
      </w:pPr>
      <w:r>
        <w:tab/>
        <w:t>(</w:t>
      </w:r>
      <w:r w:rsidRPr="007606EC">
        <w:t>b)</w:t>
      </w:r>
      <w:r w:rsidRPr="007606EC">
        <w:tab/>
        <w:t>an administrative process of the National Agency or a National Board; or</w:t>
      </w:r>
    </w:p>
    <w:p w:rsidR="00020777" w:rsidRDefault="00020777" w:rsidP="00020777">
      <w:pPr>
        <w:pStyle w:val="Apara"/>
      </w:pPr>
      <w:r>
        <w:tab/>
        <w:t>(</w:t>
      </w:r>
      <w:r w:rsidRPr="007606EC">
        <w:t>c)</w:t>
      </w:r>
      <w:r w:rsidRPr="007606EC">
        <w:tab/>
        <w:t>a procedure of the National Agency or a National Board; or</w:t>
      </w:r>
    </w:p>
    <w:p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rsidR="00020777" w:rsidRDefault="00020777" w:rsidP="00020777">
      <w:pPr>
        <w:pStyle w:val="Amain"/>
      </w:pPr>
      <w:r>
        <w:tab/>
      </w:r>
      <w:r w:rsidRPr="007606EC">
        <w:t>(5)</w:t>
      </w:r>
      <w:r w:rsidRPr="007606EC">
        <w:tab/>
        <w:t>A direction under this section cannot be about—</w:t>
      </w:r>
    </w:p>
    <w:p w:rsidR="00020777" w:rsidRDefault="00020777" w:rsidP="00020777">
      <w:pPr>
        <w:pStyle w:val="Apara"/>
      </w:pPr>
      <w:r>
        <w:tab/>
        <w:t>(</w:t>
      </w:r>
      <w:r w:rsidRPr="007606EC">
        <w:t>a)</w:t>
      </w:r>
      <w:r w:rsidRPr="007606EC">
        <w:tab/>
        <w:t>a particular person; or</w:t>
      </w:r>
    </w:p>
    <w:p w:rsidR="00020777" w:rsidRDefault="00020777" w:rsidP="00020777">
      <w:pPr>
        <w:pStyle w:val="Apara"/>
      </w:pPr>
      <w:r>
        <w:lastRenderedPageBreak/>
        <w:tab/>
        <w:t>(</w:t>
      </w:r>
      <w:r w:rsidRPr="007606EC">
        <w:t>b)</w:t>
      </w:r>
      <w:r w:rsidRPr="007606EC">
        <w:tab/>
        <w:t>a particular qualification; or</w:t>
      </w:r>
    </w:p>
    <w:p w:rsidR="00020777" w:rsidRPr="007606EC" w:rsidRDefault="00020777" w:rsidP="00020777">
      <w:pPr>
        <w:pStyle w:val="Apara"/>
      </w:pPr>
      <w:r>
        <w:tab/>
        <w:t>(</w:t>
      </w:r>
      <w:r w:rsidRPr="007606EC">
        <w:t>c)</w:t>
      </w:r>
      <w:r w:rsidRPr="007606EC">
        <w:tab/>
        <w:t>a particular application, notification or proceeding.</w:t>
      </w:r>
    </w:p>
    <w:p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rsidR="00020777" w:rsidRPr="007606EC" w:rsidRDefault="00020777" w:rsidP="00020777">
      <w:pPr>
        <w:pStyle w:val="AH5Sec"/>
      </w:pPr>
      <w:bookmarkStart w:id="21" w:name="_Toc19540280"/>
      <w:r w:rsidRPr="00586C08">
        <w:rPr>
          <w:rStyle w:val="CharSectNo"/>
        </w:rPr>
        <w:t>12</w:t>
      </w:r>
      <w:r w:rsidRPr="007606EC">
        <w:tab/>
      </w:r>
      <w:r w:rsidRPr="007606EC">
        <w:rPr>
          <w:szCs w:val="24"/>
        </w:rPr>
        <w:t>Approval of registration standards</w:t>
      </w:r>
      <w:bookmarkEnd w:id="21"/>
    </w:p>
    <w:p w:rsidR="00020777" w:rsidRDefault="00020777" w:rsidP="00020777">
      <w:pPr>
        <w:pStyle w:val="Amain"/>
      </w:pPr>
      <w:r>
        <w:tab/>
      </w:r>
      <w:r w:rsidRPr="007606EC">
        <w:t>(1)</w:t>
      </w:r>
      <w:r w:rsidRPr="007606EC">
        <w:tab/>
        <w:t>The Ministerial Council may approve a registration standard about—</w:t>
      </w:r>
    </w:p>
    <w:p w:rsidR="00020777" w:rsidRDefault="00020777" w:rsidP="00020777">
      <w:pPr>
        <w:pStyle w:val="Apara"/>
      </w:pPr>
      <w:r>
        <w:tab/>
        <w:t>(</w:t>
      </w:r>
      <w:r w:rsidRPr="007606EC">
        <w:t>a)</w:t>
      </w:r>
      <w:r w:rsidRPr="007606EC">
        <w:tab/>
        <w:t>the registration, or renewal of registration, of persons in a health profession; or</w:t>
      </w:r>
    </w:p>
    <w:p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rsidR="00020777" w:rsidRDefault="00020777" w:rsidP="00020777">
      <w:pPr>
        <w:pStyle w:val="Amain"/>
      </w:pPr>
      <w:r>
        <w:tab/>
      </w:r>
      <w:r w:rsidRPr="007606EC">
        <w:t>(2)</w:t>
      </w:r>
      <w:r w:rsidRPr="007606EC">
        <w:tab/>
        <w:t>The Ministerial Council may approve a registration standard for a health profession only if—</w:t>
      </w:r>
    </w:p>
    <w:p w:rsidR="00020777" w:rsidRDefault="00020777" w:rsidP="00020777">
      <w:pPr>
        <w:pStyle w:val="Apara"/>
      </w:pPr>
      <w:r>
        <w:tab/>
        <w:t>(</w:t>
      </w:r>
      <w:r w:rsidRPr="007606EC">
        <w:t>a)</w:t>
      </w:r>
      <w:r w:rsidRPr="007606EC">
        <w:tab/>
        <w:t>its approval is recommended by the National Board established for the health profession; and</w:t>
      </w:r>
    </w:p>
    <w:p w:rsidR="00020777" w:rsidRPr="007606EC" w:rsidRDefault="00020777" w:rsidP="00020777">
      <w:pPr>
        <w:pStyle w:val="Apara"/>
      </w:pPr>
      <w:r>
        <w:tab/>
        <w:t>(</w:t>
      </w:r>
      <w:r w:rsidRPr="007606EC">
        <w:t>b)</w:t>
      </w:r>
      <w:r w:rsidRPr="007606EC">
        <w:tab/>
        <w:t>it does not provide for a matter about which an accreditation standard may provide.</w:t>
      </w:r>
    </w:p>
    <w:p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rsidR="00020777" w:rsidRPr="007606EC" w:rsidRDefault="00020777" w:rsidP="00020777">
      <w:pPr>
        <w:pStyle w:val="AH5Sec"/>
      </w:pPr>
      <w:bookmarkStart w:id="22" w:name="_Toc19540281"/>
      <w:r w:rsidRPr="00586C08">
        <w:rPr>
          <w:rStyle w:val="CharSectNo"/>
        </w:rPr>
        <w:lastRenderedPageBreak/>
        <w:t>13</w:t>
      </w:r>
      <w:r w:rsidRPr="007606EC">
        <w:tab/>
      </w:r>
      <w:r w:rsidRPr="007606EC">
        <w:rPr>
          <w:szCs w:val="24"/>
        </w:rPr>
        <w:t>Approvals in relation to specialist registration</w:t>
      </w:r>
      <w:bookmarkEnd w:id="22"/>
    </w:p>
    <w:p w:rsidR="00020777" w:rsidRDefault="00020777" w:rsidP="008B4586">
      <w:pPr>
        <w:pStyle w:val="Amain"/>
        <w:keepNext/>
      </w:pPr>
      <w:r>
        <w:tab/>
      </w:r>
      <w:r w:rsidRPr="007606EC">
        <w:t>(1)</w:t>
      </w:r>
      <w:r w:rsidRPr="007606EC">
        <w:tab/>
        <w:t>The following health professions, or divisions of health professions, are health professions for which specialist recognition operates under this Law—</w:t>
      </w:r>
    </w:p>
    <w:p w:rsidR="00020777" w:rsidRDefault="00020777" w:rsidP="00020777">
      <w:pPr>
        <w:pStyle w:val="Apara"/>
      </w:pPr>
      <w:r>
        <w:tab/>
        <w:t>(</w:t>
      </w:r>
      <w:r w:rsidRPr="007606EC">
        <w:t>a)</w:t>
      </w:r>
      <w:r w:rsidRPr="007606EC">
        <w:tab/>
        <w:t>the medical profession;</w:t>
      </w:r>
    </w:p>
    <w:p w:rsidR="00020777" w:rsidRDefault="00020777" w:rsidP="00020777">
      <w:pPr>
        <w:pStyle w:val="Apara"/>
      </w:pPr>
      <w:r>
        <w:tab/>
        <w:t>(</w:t>
      </w:r>
      <w:r w:rsidRPr="007606EC">
        <w:t>b)</w:t>
      </w:r>
      <w:r w:rsidRPr="007606EC">
        <w:tab/>
        <w:t>the dentists division of the dental profession;</w:t>
      </w:r>
    </w:p>
    <w:p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rsidR="00020777" w:rsidRDefault="00020777" w:rsidP="00020777">
      <w:pPr>
        <w:pStyle w:val="Apara"/>
      </w:pPr>
      <w:r>
        <w:tab/>
        <w:t>(</w:t>
      </w:r>
      <w:r w:rsidRPr="007606EC">
        <w:t>a)</w:t>
      </w:r>
      <w:r w:rsidRPr="007606EC">
        <w:tab/>
        <w:t>approve a list of specialties for the profession; and</w:t>
      </w:r>
    </w:p>
    <w:p w:rsidR="00020777" w:rsidRPr="007606EC" w:rsidRDefault="00020777" w:rsidP="00020777">
      <w:pPr>
        <w:pStyle w:val="Apara"/>
      </w:pPr>
      <w:r>
        <w:tab/>
        <w:t>(</w:t>
      </w:r>
      <w:r w:rsidRPr="007606EC">
        <w:t>b)</w:t>
      </w:r>
      <w:r w:rsidRPr="007606EC">
        <w:tab/>
        <w:t>approve one or more specialist titles for each specialty in the list.</w:t>
      </w:r>
    </w:p>
    <w:p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rsidR="00020777" w:rsidRDefault="00020777" w:rsidP="00020777">
      <w:pPr>
        <w:pStyle w:val="Apara"/>
      </w:pPr>
      <w:r>
        <w:tab/>
        <w:t>(</w:t>
      </w:r>
      <w:r w:rsidRPr="007606EC">
        <w:t>a)</w:t>
      </w:r>
      <w:r w:rsidRPr="007606EC">
        <w:tab/>
        <w:t>an accreditation authority for the profession; or</w:t>
      </w:r>
    </w:p>
    <w:p w:rsidR="00020777" w:rsidRPr="007606EC" w:rsidRDefault="00020777" w:rsidP="00020777">
      <w:pPr>
        <w:pStyle w:val="Apara"/>
      </w:pPr>
      <w:r>
        <w:tab/>
        <w:t>(</w:t>
      </w:r>
      <w:r w:rsidRPr="007606EC">
        <w:t>b)</w:t>
      </w:r>
      <w:r w:rsidRPr="007606EC">
        <w:tab/>
        <w:t>a specialist college for the profession.</w:t>
      </w:r>
    </w:p>
    <w:p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rsidR="00020777" w:rsidRPr="007606EC" w:rsidRDefault="00020777" w:rsidP="00020777">
      <w:pPr>
        <w:pStyle w:val="AH5Sec"/>
      </w:pPr>
      <w:bookmarkStart w:id="23" w:name="_Toc19540282"/>
      <w:r w:rsidRPr="00586C08">
        <w:rPr>
          <w:rStyle w:val="CharSectNo"/>
        </w:rPr>
        <w:lastRenderedPageBreak/>
        <w:t>14</w:t>
      </w:r>
      <w:r w:rsidRPr="007606EC">
        <w:tab/>
      </w:r>
      <w:r w:rsidRPr="007606EC">
        <w:rPr>
          <w:szCs w:val="24"/>
        </w:rPr>
        <w:t>Approval of endorsement in relation to scheduled medicines</w:t>
      </w:r>
      <w:bookmarkEnd w:id="23"/>
    </w:p>
    <w:p w:rsidR="00020777" w:rsidRPr="007606EC" w:rsidRDefault="00020777" w:rsidP="008B4586">
      <w:pPr>
        <w:pStyle w:val="Amain"/>
        <w:keepLines/>
      </w:pPr>
      <w:r>
        <w:tab/>
      </w:r>
      <w:r w:rsidRPr="007606EC">
        <w:t>(1)</w:t>
      </w:r>
      <w:r w:rsidRPr="007606EC">
        <w:tab/>
        <w:t xml:space="preserve">The Ministerial Council may, on the recommendation of a National Board, decide that the Board may endorse the registration of health practitioners practising </w:t>
      </w:r>
      <w:r w:rsidR="00784193">
        <w:t>a</w:t>
      </w:r>
      <w:r w:rsidRPr="007606EC">
        <w:t xml:space="preserve"> profession for which the Board is established as being qualified to administer, obtain, possess, prescribe, sell, supply or use a scheduled medicine or class of scheduled medicines.</w:t>
      </w:r>
    </w:p>
    <w:p w:rsidR="00020777" w:rsidRPr="007606EC" w:rsidRDefault="00020777" w:rsidP="00020777">
      <w:pPr>
        <w:pStyle w:val="aNote"/>
      </w:pPr>
      <w:r w:rsidRPr="00C21E47">
        <w:rPr>
          <w:rStyle w:val="charItals"/>
        </w:rPr>
        <w:t>Note</w:t>
      </w:r>
      <w:r w:rsidRPr="00C21E47">
        <w:rPr>
          <w:rStyle w:val="charItals"/>
        </w:rPr>
        <w:tab/>
      </w:r>
      <w:r w:rsidRPr="007606EC">
        <w:t>See section 94 which provides for the endorsement of health practitioners’ registration in relation to scheduled medicines.</w:t>
      </w:r>
    </w:p>
    <w:p w:rsidR="00020777" w:rsidRDefault="00020777" w:rsidP="00020777">
      <w:pPr>
        <w:pStyle w:val="Amain"/>
      </w:pPr>
      <w:r>
        <w:tab/>
      </w:r>
      <w:r w:rsidRPr="007606EC">
        <w:t>(2)</w:t>
      </w:r>
      <w:r w:rsidRPr="007606EC">
        <w:tab/>
        <w:t>An approval under subsection (1) is to specify—</w:t>
      </w:r>
    </w:p>
    <w:p w:rsidR="00020777" w:rsidRDefault="00020777" w:rsidP="00020777">
      <w:pPr>
        <w:pStyle w:val="Apara"/>
      </w:pPr>
      <w:r>
        <w:tab/>
        <w:t>(</w:t>
      </w:r>
      <w:r w:rsidRPr="007606EC">
        <w:t>a)</w:t>
      </w:r>
      <w:r w:rsidRPr="007606EC">
        <w:tab/>
        <w:t>the class of health practitioners registered by the Board to which the approval relates; and</w:t>
      </w:r>
    </w:p>
    <w:p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rsidR="00020777" w:rsidRPr="007606EC" w:rsidRDefault="00020777" w:rsidP="00020777">
      <w:pPr>
        <w:pStyle w:val="AH5Sec"/>
      </w:pPr>
      <w:bookmarkStart w:id="24" w:name="_Toc19540283"/>
      <w:r w:rsidRPr="00586C08">
        <w:rPr>
          <w:rStyle w:val="CharSectNo"/>
        </w:rPr>
        <w:t>15</w:t>
      </w:r>
      <w:r w:rsidRPr="007606EC">
        <w:tab/>
      </w:r>
      <w:r w:rsidRPr="007606EC">
        <w:rPr>
          <w:szCs w:val="24"/>
        </w:rPr>
        <w:t>Approval of areas of practice for purposes of endorsement</w:t>
      </w:r>
      <w:bookmarkEnd w:id="24"/>
    </w:p>
    <w:p w:rsidR="00020777" w:rsidRPr="007606EC" w:rsidRDefault="00020777" w:rsidP="00020777">
      <w:pPr>
        <w:pStyle w:val="Amainreturn"/>
      </w:pPr>
      <w:r w:rsidRPr="007606EC">
        <w:t xml:space="preserve">The Ministerial Council may, on the recommendation of a National Board, approve an area of practice in </w:t>
      </w:r>
      <w:r w:rsidR="00784193">
        <w:t>a</w:t>
      </w:r>
      <w:r w:rsidRPr="007606EC">
        <w:t xml:space="preserve"> health profession for which the Board is established as being an area of practice for which the registration of a health practitioner registered in the profession may be endorsed.</w:t>
      </w:r>
    </w:p>
    <w:p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rsidR="00020777" w:rsidRPr="007606EC" w:rsidRDefault="00020777" w:rsidP="00020777">
      <w:pPr>
        <w:pStyle w:val="AH5Sec"/>
      </w:pPr>
      <w:bookmarkStart w:id="25" w:name="_Toc19540284"/>
      <w:r w:rsidRPr="00586C08">
        <w:rPr>
          <w:rStyle w:val="CharSectNo"/>
        </w:rPr>
        <w:lastRenderedPageBreak/>
        <w:t>16</w:t>
      </w:r>
      <w:r w:rsidRPr="007606EC">
        <w:tab/>
      </w:r>
      <w:r w:rsidRPr="007606EC">
        <w:rPr>
          <w:szCs w:val="24"/>
        </w:rPr>
        <w:t>How Ministerial Council exercises functions</w:t>
      </w:r>
      <w:bookmarkEnd w:id="25"/>
    </w:p>
    <w:p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rsidR="00020777" w:rsidRPr="007606EC" w:rsidRDefault="00020777" w:rsidP="00020777">
      <w:pPr>
        <w:pStyle w:val="AH5Sec"/>
      </w:pPr>
      <w:bookmarkStart w:id="26" w:name="_Toc19540285"/>
      <w:r w:rsidRPr="00586C08">
        <w:rPr>
          <w:rStyle w:val="CharSectNo"/>
        </w:rPr>
        <w:t>17</w:t>
      </w:r>
      <w:r w:rsidRPr="007606EC">
        <w:tab/>
      </w:r>
      <w:r w:rsidRPr="007606EC">
        <w:rPr>
          <w:szCs w:val="24"/>
        </w:rPr>
        <w:t>Notification and publication of directions and approvals</w:t>
      </w:r>
      <w:bookmarkEnd w:id="26"/>
    </w:p>
    <w:p w:rsidR="00020777" w:rsidRDefault="00020777" w:rsidP="00020777">
      <w:pPr>
        <w:pStyle w:val="Amain"/>
      </w:pPr>
      <w:r>
        <w:tab/>
      </w:r>
      <w:r w:rsidRPr="007606EC">
        <w:t>(1)</w:t>
      </w:r>
      <w:r w:rsidRPr="007606EC">
        <w:tab/>
        <w:t>A copy of any direction given by the Ministerial Council to the National Agency—</w:t>
      </w:r>
    </w:p>
    <w:p w:rsidR="00020777" w:rsidRDefault="00020777" w:rsidP="00020777">
      <w:pPr>
        <w:pStyle w:val="Apara"/>
      </w:pPr>
      <w:r>
        <w:tab/>
        <w:t>(</w:t>
      </w:r>
      <w:r w:rsidRPr="007606EC">
        <w:t>a)</w:t>
      </w:r>
      <w:r w:rsidRPr="007606EC">
        <w:tab/>
        <w:t>is to be given to the Chairperson of the Agency Management Committee; and</w:t>
      </w:r>
    </w:p>
    <w:p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rsidR="00020777" w:rsidRDefault="00020777" w:rsidP="00020777">
      <w:pPr>
        <w:pStyle w:val="Amain"/>
      </w:pPr>
      <w:r>
        <w:tab/>
      </w:r>
      <w:r w:rsidRPr="007606EC">
        <w:t>(2)</w:t>
      </w:r>
      <w:r w:rsidRPr="007606EC">
        <w:tab/>
        <w:t>A copy of a direction or approval given by the Ministerial Council to a National Board—</w:t>
      </w:r>
    </w:p>
    <w:p w:rsidR="00020777" w:rsidRDefault="00020777" w:rsidP="00020777">
      <w:pPr>
        <w:pStyle w:val="Apara"/>
      </w:pPr>
      <w:r>
        <w:tab/>
        <w:t>(</w:t>
      </w:r>
      <w:r w:rsidRPr="007606EC">
        <w:t>a)</w:t>
      </w:r>
      <w:r w:rsidRPr="007606EC">
        <w:tab/>
        <w:t>is to be given to the Chairperson of the National Board; and</w:t>
      </w:r>
    </w:p>
    <w:p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rsidR="00020777" w:rsidRPr="003E1046" w:rsidRDefault="00020777" w:rsidP="00020777">
      <w:pPr>
        <w:pStyle w:val="PageBreak"/>
      </w:pPr>
      <w:r w:rsidRPr="003E1046">
        <w:br w:type="page"/>
      </w:r>
    </w:p>
    <w:p w:rsidR="00020777" w:rsidRPr="00586C08" w:rsidRDefault="00020777" w:rsidP="00020777">
      <w:pPr>
        <w:pStyle w:val="AH2Part"/>
      </w:pPr>
      <w:bookmarkStart w:id="27" w:name="_Toc19540286"/>
      <w:r w:rsidRPr="00586C08">
        <w:rPr>
          <w:rStyle w:val="CharPartNo"/>
        </w:rPr>
        <w:lastRenderedPageBreak/>
        <w:t>Part 3</w:t>
      </w:r>
      <w:r w:rsidRPr="007606EC">
        <w:tab/>
      </w:r>
      <w:r w:rsidRPr="00586C08">
        <w:rPr>
          <w:rStyle w:val="CharPartText"/>
        </w:rPr>
        <w:t>Australian Health Workforce Advisory Council</w:t>
      </w:r>
      <w:bookmarkEnd w:id="27"/>
    </w:p>
    <w:p w:rsidR="00020777" w:rsidRPr="007606EC" w:rsidRDefault="00020777" w:rsidP="00020777">
      <w:pPr>
        <w:pStyle w:val="AH5Sec"/>
      </w:pPr>
      <w:bookmarkStart w:id="28" w:name="_Toc19540287"/>
      <w:r w:rsidRPr="00586C08">
        <w:rPr>
          <w:rStyle w:val="CharSectNo"/>
        </w:rPr>
        <w:t>18</w:t>
      </w:r>
      <w:r w:rsidRPr="007606EC">
        <w:tab/>
      </w:r>
      <w:r w:rsidRPr="007606EC">
        <w:rPr>
          <w:szCs w:val="24"/>
        </w:rPr>
        <w:t>Establishment of Advisory Council</w:t>
      </w:r>
      <w:bookmarkEnd w:id="28"/>
    </w:p>
    <w:p w:rsidR="00020777" w:rsidRPr="007606EC" w:rsidRDefault="00020777" w:rsidP="00020777">
      <w:pPr>
        <w:pStyle w:val="Amainreturn"/>
      </w:pPr>
      <w:r w:rsidRPr="007606EC">
        <w:t>The Australian Health Workforce Advisory Council is established.</w:t>
      </w:r>
    </w:p>
    <w:p w:rsidR="00020777" w:rsidRPr="007606EC" w:rsidRDefault="00020777" w:rsidP="00020777">
      <w:pPr>
        <w:pStyle w:val="AH5Sec"/>
      </w:pPr>
      <w:bookmarkStart w:id="29" w:name="_Toc19540288"/>
      <w:r w:rsidRPr="00586C08">
        <w:rPr>
          <w:rStyle w:val="CharSectNo"/>
        </w:rPr>
        <w:t>19</w:t>
      </w:r>
      <w:r w:rsidRPr="007606EC">
        <w:tab/>
      </w:r>
      <w:r w:rsidRPr="007606EC">
        <w:rPr>
          <w:szCs w:val="24"/>
        </w:rPr>
        <w:t>Function of Advisory Council</w:t>
      </w:r>
      <w:bookmarkEnd w:id="29"/>
    </w:p>
    <w:p w:rsidR="00020777" w:rsidRDefault="00020777" w:rsidP="00020777">
      <w:pPr>
        <w:pStyle w:val="Amain"/>
      </w:pPr>
      <w:r>
        <w:tab/>
      </w:r>
      <w:r w:rsidRPr="007606EC">
        <w:t>(1)</w:t>
      </w:r>
      <w:r w:rsidRPr="007606EC">
        <w:tab/>
        <w:t>The function of the Advisory Council is to provide independent advice to the Ministerial Council about the following—</w:t>
      </w:r>
    </w:p>
    <w:p w:rsidR="00020777" w:rsidRDefault="00020777" w:rsidP="00020777">
      <w:pPr>
        <w:pStyle w:val="Apara"/>
      </w:pPr>
      <w:r>
        <w:tab/>
        <w:t>(</w:t>
      </w:r>
      <w:r w:rsidRPr="007606EC">
        <w:t>a)</w:t>
      </w:r>
      <w:r w:rsidRPr="007606EC">
        <w:tab/>
        <w:t>any matter relating to the national registration and accreditation scheme that is referred to it by the Ministerial Council;</w:t>
      </w:r>
    </w:p>
    <w:p w:rsidR="00020777" w:rsidRDefault="00020777" w:rsidP="00020777">
      <w:pPr>
        <w:pStyle w:val="Apara"/>
      </w:pPr>
      <w:r>
        <w:tab/>
        <w:t>(</w:t>
      </w:r>
      <w:r w:rsidRPr="007606EC">
        <w:t>b)</w:t>
      </w:r>
      <w:r w:rsidRPr="007606EC">
        <w:tab/>
        <w:t>if asked by the Ministerial Council, any matter relating to the national registration and accreditation scheme on which the Ministerial Council has been unable to reach a decision;</w:t>
      </w:r>
    </w:p>
    <w:p w:rsidR="00020777" w:rsidRPr="007606EC" w:rsidRDefault="00020777" w:rsidP="00020777">
      <w:pPr>
        <w:pStyle w:val="Apara"/>
      </w:pPr>
      <w:r>
        <w:tab/>
        <w:t>(</w:t>
      </w:r>
      <w:r w:rsidRPr="007606EC">
        <w:t>c)</w:t>
      </w:r>
      <w:r w:rsidRPr="007606EC">
        <w:tab/>
        <w:t>any other matter relating to the national registration and accreditation scheme that it considers appropriate.</w:t>
      </w:r>
    </w:p>
    <w:p w:rsidR="00020777" w:rsidRDefault="00020777" w:rsidP="00020777">
      <w:pPr>
        <w:pStyle w:val="Amain"/>
      </w:pPr>
      <w:r>
        <w:tab/>
      </w:r>
      <w:r w:rsidRPr="007606EC">
        <w:t>(2)</w:t>
      </w:r>
      <w:r w:rsidRPr="007606EC">
        <w:tab/>
        <w:t>Advice under this section cannot be about—</w:t>
      </w:r>
    </w:p>
    <w:p w:rsidR="00020777" w:rsidRDefault="00020777" w:rsidP="00020777">
      <w:pPr>
        <w:pStyle w:val="Apara"/>
      </w:pPr>
      <w:r>
        <w:tab/>
        <w:t>(</w:t>
      </w:r>
      <w:r w:rsidRPr="007606EC">
        <w:t>a)</w:t>
      </w:r>
      <w:r w:rsidRPr="007606EC">
        <w:tab/>
        <w:t>a particular person; or</w:t>
      </w:r>
    </w:p>
    <w:p w:rsidR="00020777" w:rsidRDefault="00020777" w:rsidP="00020777">
      <w:pPr>
        <w:pStyle w:val="Apara"/>
      </w:pPr>
      <w:r>
        <w:tab/>
        <w:t>(</w:t>
      </w:r>
      <w:r w:rsidRPr="007606EC">
        <w:t>b)</w:t>
      </w:r>
      <w:r w:rsidRPr="007606EC">
        <w:tab/>
        <w:t>a particular qualification; or</w:t>
      </w:r>
    </w:p>
    <w:p w:rsidR="00020777" w:rsidRPr="007606EC" w:rsidRDefault="00020777" w:rsidP="00020777">
      <w:pPr>
        <w:pStyle w:val="Apara"/>
      </w:pPr>
      <w:r>
        <w:tab/>
        <w:t>(</w:t>
      </w:r>
      <w:r w:rsidRPr="007606EC">
        <w:t>c)</w:t>
      </w:r>
      <w:r w:rsidRPr="007606EC">
        <w:tab/>
        <w:t>a particular application, notification or proceeding.</w:t>
      </w:r>
    </w:p>
    <w:p w:rsidR="00020777" w:rsidRPr="007606EC" w:rsidRDefault="00020777" w:rsidP="00020777">
      <w:pPr>
        <w:pStyle w:val="AH5Sec"/>
      </w:pPr>
      <w:bookmarkStart w:id="30" w:name="_Toc19540289"/>
      <w:r w:rsidRPr="00586C08">
        <w:rPr>
          <w:rStyle w:val="CharSectNo"/>
        </w:rPr>
        <w:t>20</w:t>
      </w:r>
      <w:r w:rsidRPr="007606EC">
        <w:tab/>
      </w:r>
      <w:r w:rsidRPr="007606EC">
        <w:rPr>
          <w:szCs w:val="24"/>
        </w:rPr>
        <w:t>Publication of advice</w:t>
      </w:r>
      <w:bookmarkEnd w:id="30"/>
    </w:p>
    <w:p w:rsidR="00020777" w:rsidRPr="007606EC" w:rsidRDefault="00020777" w:rsidP="00020777">
      <w:pPr>
        <w:pStyle w:val="Amain"/>
      </w:pPr>
      <w:r>
        <w:tab/>
      </w:r>
      <w:r w:rsidRPr="007606EC">
        <w:t>(1)</w:t>
      </w:r>
      <w:r w:rsidRPr="007606EC">
        <w:tab/>
        <w:t>The Ministerial Council is to make arrangements for the publication of advice given to it by the Advisory Council as soon as practicable after the Ministerial Council has had the opportunity to consider the advice, in accordance with the COAG Agreement.</w:t>
      </w:r>
    </w:p>
    <w:p w:rsidR="00020777" w:rsidRPr="007606EC" w:rsidRDefault="00020777" w:rsidP="006E3EF4">
      <w:pPr>
        <w:pStyle w:val="Amain"/>
        <w:keepLines/>
      </w:pPr>
      <w:r>
        <w:lastRenderedPageBreak/>
        <w:tab/>
      </w:r>
      <w:r w:rsidRPr="007606EC">
        <w:t>(2)</w:t>
      </w:r>
      <w:r w:rsidRPr="007606EC">
        <w:tab/>
        <w:t>However, the Ministerial Council may decide not to publish an advice or part of an advice if the Advisory Council recommends that the Council not publish it in the interests of protecting the privacy of any person.</w:t>
      </w:r>
    </w:p>
    <w:p w:rsidR="00020777" w:rsidRPr="007606EC" w:rsidRDefault="00020777" w:rsidP="00020777">
      <w:pPr>
        <w:pStyle w:val="AH5Sec"/>
      </w:pPr>
      <w:bookmarkStart w:id="31" w:name="_Toc19540290"/>
      <w:r w:rsidRPr="00586C08">
        <w:rPr>
          <w:rStyle w:val="CharSectNo"/>
        </w:rPr>
        <w:t>21</w:t>
      </w:r>
      <w:r w:rsidRPr="007606EC">
        <w:tab/>
      </w:r>
      <w:r w:rsidRPr="007606EC">
        <w:rPr>
          <w:szCs w:val="24"/>
        </w:rPr>
        <w:t>Powers of Advisory Council</w:t>
      </w:r>
      <w:bookmarkEnd w:id="31"/>
    </w:p>
    <w:p w:rsidR="00020777" w:rsidRPr="007606EC" w:rsidRDefault="00020777" w:rsidP="00020777">
      <w:pPr>
        <w:pStyle w:val="Amainreturn"/>
      </w:pPr>
      <w:r w:rsidRPr="007606EC">
        <w:t>The Advisory Council has the powers necessary to enable it to exercise its function.</w:t>
      </w:r>
    </w:p>
    <w:p w:rsidR="00020777" w:rsidRPr="007606EC" w:rsidRDefault="00020777" w:rsidP="00020777">
      <w:pPr>
        <w:pStyle w:val="AH5Sec"/>
      </w:pPr>
      <w:bookmarkStart w:id="32" w:name="_Toc19540291"/>
      <w:r w:rsidRPr="00586C08">
        <w:rPr>
          <w:rStyle w:val="CharSectNo"/>
        </w:rPr>
        <w:t>22</w:t>
      </w:r>
      <w:r w:rsidRPr="007606EC">
        <w:tab/>
      </w:r>
      <w:r w:rsidRPr="007606EC">
        <w:rPr>
          <w:szCs w:val="24"/>
        </w:rPr>
        <w:t>Membership of Advisory Council</w:t>
      </w:r>
      <w:bookmarkEnd w:id="32"/>
    </w:p>
    <w:p w:rsidR="00020777" w:rsidRPr="007606EC" w:rsidRDefault="00020777" w:rsidP="00020777">
      <w:pPr>
        <w:pStyle w:val="Amain"/>
      </w:pPr>
      <w:r>
        <w:tab/>
      </w:r>
      <w:r w:rsidRPr="007606EC">
        <w:t>(1)</w:t>
      </w:r>
      <w:r w:rsidRPr="007606EC">
        <w:tab/>
        <w:t>The Advisory Council is to consist of 7 members.</w:t>
      </w:r>
    </w:p>
    <w:p w:rsidR="00020777" w:rsidRPr="007606EC" w:rsidRDefault="00020777" w:rsidP="00020777">
      <w:pPr>
        <w:pStyle w:val="Amain"/>
      </w:pPr>
      <w:r>
        <w:tab/>
      </w:r>
      <w:r w:rsidRPr="007606EC">
        <w:t>(2)</w:t>
      </w:r>
      <w:r w:rsidRPr="007606EC">
        <w:tab/>
        <w:t>Members of the Advisory Council are to be appointed by the Ministerial Council.</w:t>
      </w:r>
    </w:p>
    <w:p w:rsidR="00020777" w:rsidRDefault="00020777" w:rsidP="00020777">
      <w:pPr>
        <w:pStyle w:val="Amain"/>
      </w:pPr>
      <w:r>
        <w:tab/>
      </w:r>
      <w:r w:rsidRPr="007606EC">
        <w:t>(3)</w:t>
      </w:r>
      <w:r w:rsidRPr="007606EC">
        <w:tab/>
        <w:t>One of the members of the Advisory Council is to be appointed as Chairperson, being a person who—</w:t>
      </w:r>
    </w:p>
    <w:p w:rsidR="00020777" w:rsidRDefault="00020777" w:rsidP="00020777">
      <w:pPr>
        <w:pStyle w:val="Apara"/>
      </w:pPr>
      <w:r>
        <w:tab/>
        <w:t>(</w:t>
      </w:r>
      <w:r w:rsidRPr="007606EC">
        <w:t>a)</w:t>
      </w:r>
      <w:r w:rsidRPr="007606EC">
        <w:tab/>
        <w:t>is not a registered health practitioner; and</w:t>
      </w:r>
    </w:p>
    <w:p w:rsidR="00020777" w:rsidRPr="007606EC" w:rsidRDefault="00020777" w:rsidP="00020777">
      <w:pPr>
        <w:pStyle w:val="Apara"/>
      </w:pPr>
      <w:r>
        <w:tab/>
        <w:t>(</w:t>
      </w:r>
      <w:r w:rsidRPr="007606EC">
        <w:t>b)</w:t>
      </w:r>
      <w:r w:rsidRPr="007606EC">
        <w:tab/>
        <w:t>has not been registered as a health practitioner under this Law or a corresponding prior Act within the last 5 years.</w:t>
      </w:r>
    </w:p>
    <w:p w:rsidR="00020777" w:rsidRPr="007606EC" w:rsidRDefault="00020777" w:rsidP="00020777">
      <w:pPr>
        <w:pStyle w:val="Amain"/>
      </w:pPr>
      <w:r>
        <w:tab/>
      </w:r>
      <w:r w:rsidRPr="007606EC">
        <w:t>(4)</w:t>
      </w:r>
      <w:r w:rsidRPr="007606EC">
        <w:tab/>
        <w:t>At least 3 of the other members of the Advisory Council are to be persons who have expertise in health, or education and training, or both.</w:t>
      </w:r>
    </w:p>
    <w:p w:rsidR="00020777" w:rsidRPr="007606EC" w:rsidRDefault="00020777" w:rsidP="00020777">
      <w:pPr>
        <w:pStyle w:val="Amain"/>
      </w:pPr>
      <w:r>
        <w:tab/>
      </w:r>
      <w:r w:rsidRPr="007606EC">
        <w:t>(5)</w:t>
      </w:r>
      <w:r w:rsidRPr="007606EC">
        <w:tab/>
        <w:t>Schedule 1 sets out provisions relating to the Advisory Council.</w:t>
      </w:r>
    </w:p>
    <w:p w:rsidR="00020777" w:rsidRPr="003E1046" w:rsidRDefault="00020777" w:rsidP="00020777">
      <w:pPr>
        <w:pStyle w:val="PageBreak"/>
      </w:pPr>
      <w:r w:rsidRPr="003E1046">
        <w:br w:type="page"/>
      </w:r>
    </w:p>
    <w:p w:rsidR="00020777" w:rsidRPr="00586C08" w:rsidRDefault="00020777" w:rsidP="00020777">
      <w:pPr>
        <w:pStyle w:val="AH2Part"/>
      </w:pPr>
      <w:bookmarkStart w:id="33" w:name="_Toc19540292"/>
      <w:r w:rsidRPr="00586C08">
        <w:rPr>
          <w:rStyle w:val="CharPartNo"/>
        </w:rPr>
        <w:lastRenderedPageBreak/>
        <w:t>Part 4</w:t>
      </w:r>
      <w:r w:rsidRPr="007606EC">
        <w:tab/>
      </w:r>
      <w:r w:rsidRPr="00586C08">
        <w:rPr>
          <w:rStyle w:val="CharPartText"/>
        </w:rPr>
        <w:t>Australian Health Practitioner Regulation Agency</w:t>
      </w:r>
      <w:bookmarkEnd w:id="33"/>
    </w:p>
    <w:p w:rsidR="00020777" w:rsidRPr="00586C08" w:rsidRDefault="00020777" w:rsidP="00020777">
      <w:pPr>
        <w:pStyle w:val="AH3Div"/>
      </w:pPr>
      <w:bookmarkStart w:id="34" w:name="_Toc19540293"/>
      <w:r w:rsidRPr="00586C08">
        <w:rPr>
          <w:rStyle w:val="CharDivNo"/>
        </w:rPr>
        <w:t>Division 1</w:t>
      </w:r>
      <w:r w:rsidRPr="007606EC">
        <w:tab/>
      </w:r>
      <w:r w:rsidRPr="00586C08">
        <w:rPr>
          <w:rStyle w:val="CharDivText"/>
        </w:rPr>
        <w:t>National Agency</w:t>
      </w:r>
      <w:bookmarkEnd w:id="34"/>
    </w:p>
    <w:p w:rsidR="00020777" w:rsidRPr="007606EC" w:rsidRDefault="00020777" w:rsidP="00020777">
      <w:pPr>
        <w:pStyle w:val="AH5Sec"/>
      </w:pPr>
      <w:bookmarkStart w:id="35" w:name="_Toc19540294"/>
      <w:r w:rsidRPr="00586C08">
        <w:rPr>
          <w:rStyle w:val="CharSectNo"/>
        </w:rPr>
        <w:t>23</w:t>
      </w:r>
      <w:r w:rsidRPr="007606EC">
        <w:tab/>
      </w:r>
      <w:r w:rsidRPr="007606EC">
        <w:rPr>
          <w:szCs w:val="24"/>
        </w:rPr>
        <w:t>National Agency</w:t>
      </w:r>
      <w:bookmarkEnd w:id="35"/>
    </w:p>
    <w:p w:rsidR="00020777" w:rsidRPr="007606EC" w:rsidRDefault="00020777" w:rsidP="00020777">
      <w:pPr>
        <w:pStyle w:val="Amain"/>
      </w:pPr>
      <w:r>
        <w:tab/>
      </w:r>
      <w:r w:rsidRPr="007606EC">
        <w:t>(1)</w:t>
      </w:r>
      <w:r w:rsidRPr="007606EC">
        <w:tab/>
        <w:t>The Australian Health Practitioner Regulation Agency is established.</w:t>
      </w:r>
    </w:p>
    <w:p w:rsidR="00020777" w:rsidRDefault="00020777" w:rsidP="00020777">
      <w:pPr>
        <w:pStyle w:val="Amain"/>
      </w:pPr>
      <w:r>
        <w:tab/>
      </w:r>
      <w:r w:rsidRPr="007606EC">
        <w:t>(2)</w:t>
      </w:r>
      <w:r w:rsidRPr="007606EC">
        <w:tab/>
        <w:t>The National Agency—</w:t>
      </w:r>
    </w:p>
    <w:p w:rsidR="00020777" w:rsidRDefault="00020777" w:rsidP="00020777">
      <w:pPr>
        <w:pStyle w:val="Apara"/>
      </w:pPr>
      <w:r>
        <w:tab/>
        <w:t>(</w:t>
      </w:r>
      <w:r w:rsidRPr="007606EC">
        <w:t>a)</w:t>
      </w:r>
      <w:r w:rsidRPr="007606EC">
        <w:tab/>
        <w:t>is a body corporate with perpetual succession; and</w:t>
      </w:r>
    </w:p>
    <w:p w:rsidR="00020777" w:rsidRDefault="00020777" w:rsidP="00020777">
      <w:pPr>
        <w:pStyle w:val="Apara"/>
      </w:pPr>
      <w:r>
        <w:tab/>
        <w:t>(</w:t>
      </w:r>
      <w:r w:rsidRPr="007606EC">
        <w:t>b)</w:t>
      </w:r>
      <w:r w:rsidRPr="007606EC">
        <w:tab/>
        <w:t>has a common seal; and</w:t>
      </w:r>
    </w:p>
    <w:p w:rsidR="00020777" w:rsidRPr="007606EC" w:rsidRDefault="00020777" w:rsidP="00020777">
      <w:pPr>
        <w:pStyle w:val="Apara"/>
      </w:pPr>
      <w:r>
        <w:tab/>
        <w:t>(</w:t>
      </w:r>
      <w:r w:rsidRPr="007606EC">
        <w:t>c)</w:t>
      </w:r>
      <w:r w:rsidRPr="007606EC">
        <w:tab/>
        <w:t>may sue and be sued in its corporate name.</w:t>
      </w:r>
    </w:p>
    <w:p w:rsidR="00020777" w:rsidRPr="007606EC" w:rsidRDefault="00020777" w:rsidP="00020777">
      <w:pPr>
        <w:pStyle w:val="Amain"/>
      </w:pPr>
      <w:r>
        <w:tab/>
      </w:r>
      <w:r w:rsidRPr="007606EC">
        <w:t>(3)</w:t>
      </w:r>
      <w:r w:rsidRPr="007606EC">
        <w:tab/>
        <w:t>The National Agency represents the State.</w:t>
      </w:r>
    </w:p>
    <w:p w:rsidR="00020777" w:rsidRPr="007606EC" w:rsidRDefault="00020777" w:rsidP="00020777">
      <w:pPr>
        <w:pStyle w:val="Amain"/>
      </w:pPr>
      <w:r>
        <w:tab/>
      </w:r>
      <w:r w:rsidRPr="007606EC">
        <w:t>(4)</w:t>
      </w:r>
      <w:r w:rsidRPr="007606EC">
        <w:tab/>
        <w:t>Schedule 3 sets out provisions relating to the National Agency.</w:t>
      </w:r>
    </w:p>
    <w:p w:rsidR="00020777" w:rsidRPr="007606EC" w:rsidRDefault="00020777" w:rsidP="00020777">
      <w:pPr>
        <w:pStyle w:val="AH5Sec"/>
      </w:pPr>
      <w:bookmarkStart w:id="36" w:name="_Toc19540295"/>
      <w:r w:rsidRPr="00586C08">
        <w:rPr>
          <w:rStyle w:val="CharSectNo"/>
        </w:rPr>
        <w:t>24</w:t>
      </w:r>
      <w:r w:rsidRPr="007606EC">
        <w:tab/>
      </w:r>
      <w:r w:rsidRPr="007606EC">
        <w:rPr>
          <w:szCs w:val="24"/>
        </w:rPr>
        <w:t>General powers of National Agency</w:t>
      </w:r>
      <w:bookmarkEnd w:id="36"/>
    </w:p>
    <w:p w:rsidR="00020777" w:rsidRDefault="00020777" w:rsidP="00020777">
      <w:pPr>
        <w:pStyle w:val="Amainreturn"/>
      </w:pPr>
      <w:r w:rsidRPr="007606EC">
        <w:t>The National Agency has all the powers of an individual and, in particular, may—</w:t>
      </w:r>
    </w:p>
    <w:p w:rsidR="00020777" w:rsidRDefault="00020777" w:rsidP="00020777">
      <w:pPr>
        <w:pStyle w:val="Apara"/>
      </w:pPr>
      <w:r>
        <w:tab/>
        <w:t>(</w:t>
      </w:r>
      <w:r w:rsidRPr="007606EC">
        <w:t>a)</w:t>
      </w:r>
      <w:r w:rsidRPr="007606EC">
        <w:tab/>
        <w:t>enter into contracts; and</w:t>
      </w:r>
    </w:p>
    <w:p w:rsidR="00020777" w:rsidRDefault="00020777" w:rsidP="00020777">
      <w:pPr>
        <w:pStyle w:val="Apara"/>
      </w:pPr>
      <w:r>
        <w:tab/>
        <w:t>(</w:t>
      </w:r>
      <w:r w:rsidRPr="007606EC">
        <w:t>b)</w:t>
      </w:r>
      <w:r w:rsidRPr="007606EC">
        <w:tab/>
        <w:t>acquire, hold, dispose of, and deal with, real and personal property; and</w:t>
      </w:r>
    </w:p>
    <w:p w:rsidR="00020777" w:rsidRPr="007606EC" w:rsidRDefault="00020777" w:rsidP="00020777">
      <w:pPr>
        <w:pStyle w:val="Apara"/>
      </w:pPr>
      <w:r>
        <w:tab/>
        <w:t>(</w:t>
      </w:r>
      <w:r w:rsidRPr="007606EC">
        <w:t>c)</w:t>
      </w:r>
      <w:r w:rsidRPr="007606EC">
        <w:tab/>
        <w:t>do anything necessary or convenient to be done in the exercise of its functions.</w:t>
      </w:r>
    </w:p>
    <w:p w:rsidR="00020777" w:rsidRPr="007606EC" w:rsidRDefault="00020777" w:rsidP="00020777">
      <w:pPr>
        <w:pStyle w:val="AH5Sec"/>
      </w:pPr>
      <w:bookmarkStart w:id="37" w:name="_Toc19540296"/>
      <w:r w:rsidRPr="00586C08">
        <w:rPr>
          <w:rStyle w:val="CharSectNo"/>
        </w:rPr>
        <w:t>25</w:t>
      </w:r>
      <w:r w:rsidRPr="007606EC">
        <w:tab/>
      </w:r>
      <w:r w:rsidRPr="007606EC">
        <w:rPr>
          <w:szCs w:val="24"/>
        </w:rPr>
        <w:t>Functions of National Agency</w:t>
      </w:r>
      <w:bookmarkEnd w:id="37"/>
    </w:p>
    <w:p w:rsidR="00020777" w:rsidRDefault="00020777" w:rsidP="006E3EF4">
      <w:pPr>
        <w:pStyle w:val="Amainreturn"/>
        <w:keepNext/>
      </w:pPr>
      <w:r w:rsidRPr="007606EC">
        <w:t>The functions of the National Agency are as follows—</w:t>
      </w:r>
    </w:p>
    <w:p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rsidR="00020777" w:rsidRDefault="00020777" w:rsidP="00020777">
      <w:pPr>
        <w:pStyle w:val="Apara"/>
      </w:pPr>
      <w:r>
        <w:tab/>
        <w:t>(</w:t>
      </w:r>
      <w:r w:rsidRPr="007606EC">
        <w:t>h)</w:t>
      </w:r>
      <w:r w:rsidRPr="007606EC">
        <w:tab/>
        <w:t>to keep an up-to-date and publicly accessible list of approved programs of study for each health profession;</w:t>
      </w:r>
    </w:p>
    <w:p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rsidR="00020777" w:rsidRDefault="00020777" w:rsidP="00020777">
      <w:pPr>
        <w:pStyle w:val="Apara"/>
      </w:pPr>
      <w:r>
        <w:tab/>
        <w:t>(</w:t>
      </w:r>
      <w:r w:rsidRPr="007606EC">
        <w:t>j)</w:t>
      </w:r>
      <w:r w:rsidRPr="007606EC">
        <w:tab/>
        <w:t>to provide advice to the Ministerial Council in connection with the administration of the national registration and accreditation scheme;</w:t>
      </w:r>
    </w:p>
    <w:p w:rsidR="00020777" w:rsidRDefault="00020777" w:rsidP="00020777">
      <w:pPr>
        <w:pStyle w:val="Apara"/>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rsidR="00020777" w:rsidRPr="007606EC" w:rsidRDefault="00020777" w:rsidP="00020777">
      <w:pPr>
        <w:pStyle w:val="Apara"/>
      </w:pPr>
      <w:r>
        <w:tab/>
        <w:t>(</w:t>
      </w:r>
      <w:r w:rsidRPr="007606EC">
        <w:t>l)</w:t>
      </w:r>
      <w:r w:rsidRPr="007606EC">
        <w:tab/>
        <w:t>any other function given to the National Agency by or under this Law.</w:t>
      </w:r>
    </w:p>
    <w:p w:rsidR="00020777" w:rsidRPr="007606EC" w:rsidRDefault="00020777" w:rsidP="00020777">
      <w:pPr>
        <w:pStyle w:val="AH5Sec"/>
      </w:pPr>
      <w:bookmarkStart w:id="38" w:name="_Toc19540297"/>
      <w:r w:rsidRPr="00586C08">
        <w:rPr>
          <w:rStyle w:val="CharSectNo"/>
        </w:rPr>
        <w:t>26</w:t>
      </w:r>
      <w:r w:rsidRPr="007606EC">
        <w:tab/>
      </w:r>
      <w:r w:rsidRPr="007606EC">
        <w:rPr>
          <w:szCs w:val="24"/>
        </w:rPr>
        <w:t>Health profession agreements</w:t>
      </w:r>
      <w:bookmarkEnd w:id="38"/>
    </w:p>
    <w:p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rsidR="00020777" w:rsidRDefault="00020777" w:rsidP="00020777">
      <w:pPr>
        <w:pStyle w:val="Apara"/>
      </w:pPr>
      <w:r>
        <w:tab/>
        <w:t>(</w:t>
      </w:r>
      <w:r w:rsidRPr="007606EC">
        <w:t>a)</w:t>
      </w:r>
      <w:r w:rsidRPr="007606EC">
        <w:tab/>
        <w:t xml:space="preserve">the fees that will be payable under this Law by health practitioners and others in respect of </w:t>
      </w:r>
      <w:r w:rsidR="00784193">
        <w:t>a</w:t>
      </w:r>
      <w:r w:rsidRPr="007606EC">
        <w:t xml:space="preserve"> health profession for which the Board is established (including arrangements relating to refunds of fees, waivers of fees and additional fees for late payment);</w:t>
      </w:r>
    </w:p>
    <w:p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rsidR="00020777" w:rsidRPr="007606EC" w:rsidRDefault="00020777" w:rsidP="00020777">
      <w:pPr>
        <w:pStyle w:val="Amain"/>
      </w:pPr>
      <w:r>
        <w:tab/>
      </w:r>
      <w:r w:rsidRPr="007606EC">
        <w:t>(3)</w:t>
      </w:r>
      <w:r w:rsidRPr="007606EC">
        <w:tab/>
        <w:t>Each National Board must publish on its website the fees for which provision has been made in a health profession agreement between the Board and the National Agency.</w:t>
      </w:r>
    </w:p>
    <w:p w:rsidR="00020777" w:rsidRPr="007606EC" w:rsidRDefault="00020777" w:rsidP="00020777">
      <w:pPr>
        <w:pStyle w:val="AH5Sec"/>
      </w:pPr>
      <w:bookmarkStart w:id="39" w:name="_Toc19540298"/>
      <w:r w:rsidRPr="00586C08">
        <w:rPr>
          <w:rStyle w:val="CharSectNo"/>
        </w:rPr>
        <w:lastRenderedPageBreak/>
        <w:t>27</w:t>
      </w:r>
      <w:r w:rsidRPr="007606EC">
        <w:tab/>
      </w:r>
      <w:r w:rsidRPr="007606EC">
        <w:rPr>
          <w:szCs w:val="24"/>
        </w:rPr>
        <w:t>Co-operation with participating jurisdictions and Commonwealth</w:t>
      </w:r>
      <w:bookmarkEnd w:id="39"/>
    </w:p>
    <w:p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rsidR="00020777" w:rsidRDefault="00020777" w:rsidP="00020777">
      <w:pPr>
        <w:pStyle w:val="Apara"/>
      </w:pPr>
      <w:r>
        <w:tab/>
        <w:t>(</w:t>
      </w:r>
      <w:r w:rsidRPr="007606EC">
        <w:t>a)</w:t>
      </w:r>
      <w:r w:rsidRPr="007606EC">
        <w:tab/>
        <w:t>a government agency of a participating jurisdiction or of the Commonwealth;</w:t>
      </w:r>
    </w:p>
    <w:p w:rsidR="00020777" w:rsidRDefault="00020777" w:rsidP="00020777">
      <w:pPr>
        <w:pStyle w:val="Apara"/>
      </w:pPr>
      <w:r>
        <w:tab/>
        <w:t>(</w:t>
      </w:r>
      <w:r w:rsidRPr="007606EC">
        <w:t>b)</w:t>
      </w:r>
      <w:r w:rsidRPr="007606EC">
        <w:tab/>
        <w:t>a local registration authority;</w:t>
      </w:r>
    </w:p>
    <w:p w:rsidR="00020777" w:rsidRDefault="00020777" w:rsidP="00020777">
      <w:pPr>
        <w:pStyle w:val="Apara"/>
      </w:pPr>
      <w:r>
        <w:tab/>
        <w:t>(</w:t>
      </w:r>
      <w:r w:rsidRPr="007606EC">
        <w:t>c)</w:t>
      </w:r>
      <w:r w:rsidRPr="007606EC">
        <w:tab/>
        <w:t>a co-regulatory authority;</w:t>
      </w:r>
    </w:p>
    <w:p w:rsidR="00020777" w:rsidRDefault="00020777" w:rsidP="00020777">
      <w:pPr>
        <w:pStyle w:val="Apara"/>
      </w:pPr>
      <w:r>
        <w:tab/>
        <w:t>(</w:t>
      </w:r>
      <w:r w:rsidRPr="007606EC">
        <w:t>d)</w:t>
      </w:r>
      <w:r w:rsidRPr="007606EC">
        <w:tab/>
        <w:t>a health complaints entity;</w:t>
      </w:r>
    </w:p>
    <w:p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rsidR="00020777" w:rsidRDefault="00020777" w:rsidP="00020777">
      <w:pPr>
        <w:pStyle w:val="Amain"/>
      </w:pPr>
      <w:r>
        <w:tab/>
      </w:r>
      <w:r w:rsidRPr="007606EC">
        <w:t>(2)</w:t>
      </w:r>
      <w:r w:rsidRPr="007606EC">
        <w:tab/>
        <w:t>In particular, the National Agency may—</w:t>
      </w:r>
    </w:p>
    <w:p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rsidR="00020777" w:rsidRPr="007606EC" w:rsidRDefault="00020777" w:rsidP="00020777">
      <w:pPr>
        <w:pStyle w:val="Apara"/>
      </w:pPr>
      <w:r>
        <w:tab/>
        <w:t>(</w:t>
      </w:r>
      <w:r w:rsidRPr="007606EC">
        <w:t>b)</w:t>
      </w:r>
      <w:r w:rsidRPr="007606EC">
        <w:tab/>
        <w:t>use the information to exercise its functions under this Law.</w:t>
      </w:r>
    </w:p>
    <w:p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rsidR="00020777" w:rsidRPr="007606EC" w:rsidRDefault="00020777" w:rsidP="00020777">
      <w:pPr>
        <w:pStyle w:val="AH5Sec"/>
      </w:pPr>
      <w:bookmarkStart w:id="40" w:name="_Toc19540299"/>
      <w:r w:rsidRPr="00586C08">
        <w:rPr>
          <w:rStyle w:val="CharSectNo"/>
        </w:rPr>
        <w:t>28</w:t>
      </w:r>
      <w:r w:rsidRPr="007606EC">
        <w:tab/>
      </w:r>
      <w:r w:rsidRPr="007606EC">
        <w:rPr>
          <w:szCs w:val="24"/>
        </w:rPr>
        <w:t>Office of National Agency</w:t>
      </w:r>
      <w:bookmarkEnd w:id="40"/>
    </w:p>
    <w:p w:rsidR="00020777" w:rsidRPr="007606EC" w:rsidRDefault="00020777" w:rsidP="00020777">
      <w:pPr>
        <w:pStyle w:val="Amain"/>
      </w:pPr>
      <w:r>
        <w:tab/>
      </w:r>
      <w:r w:rsidRPr="007606EC">
        <w:t>(1)</w:t>
      </w:r>
      <w:r w:rsidRPr="007606EC">
        <w:tab/>
        <w:t>The National Agency is to establish a national office.</w:t>
      </w:r>
    </w:p>
    <w:p w:rsidR="00020777" w:rsidRPr="007606EC" w:rsidRDefault="00020777" w:rsidP="00020777">
      <w:pPr>
        <w:pStyle w:val="Amain"/>
      </w:pPr>
      <w:r>
        <w:tab/>
      </w:r>
      <w:r w:rsidRPr="007606EC">
        <w:t>(2)</w:t>
      </w:r>
      <w:r w:rsidRPr="007606EC">
        <w:tab/>
        <w:t>The National Agency is also to establish at least one local office in each participating jurisdiction.</w:t>
      </w:r>
    </w:p>
    <w:p w:rsidR="00020777" w:rsidRPr="00586C08" w:rsidRDefault="00020777" w:rsidP="00020777">
      <w:pPr>
        <w:pStyle w:val="AH3Div"/>
      </w:pPr>
      <w:bookmarkStart w:id="41" w:name="_Toc19540300"/>
      <w:r w:rsidRPr="00586C08">
        <w:rPr>
          <w:rStyle w:val="CharDivNo"/>
        </w:rPr>
        <w:lastRenderedPageBreak/>
        <w:t>Division 2</w:t>
      </w:r>
      <w:r w:rsidRPr="007606EC">
        <w:tab/>
      </w:r>
      <w:r w:rsidRPr="00586C08">
        <w:rPr>
          <w:rStyle w:val="CharDivText"/>
        </w:rPr>
        <w:t>Agency Management Committee</w:t>
      </w:r>
      <w:bookmarkEnd w:id="41"/>
    </w:p>
    <w:p w:rsidR="00020777" w:rsidRPr="007606EC" w:rsidRDefault="00020777" w:rsidP="00020777">
      <w:pPr>
        <w:pStyle w:val="AH5Sec"/>
      </w:pPr>
      <w:bookmarkStart w:id="42" w:name="_Toc19540301"/>
      <w:r w:rsidRPr="00586C08">
        <w:rPr>
          <w:rStyle w:val="CharSectNo"/>
        </w:rPr>
        <w:t>29</w:t>
      </w:r>
      <w:r w:rsidRPr="007606EC">
        <w:tab/>
      </w:r>
      <w:r w:rsidRPr="007606EC">
        <w:rPr>
          <w:szCs w:val="24"/>
        </w:rPr>
        <w:t>Agency Management Committee</w:t>
      </w:r>
      <w:bookmarkEnd w:id="42"/>
    </w:p>
    <w:p w:rsidR="00020777" w:rsidRPr="007606EC" w:rsidRDefault="00020777" w:rsidP="00020777">
      <w:pPr>
        <w:pStyle w:val="Amain"/>
      </w:pPr>
      <w:r>
        <w:tab/>
      </w:r>
      <w:r w:rsidRPr="007606EC">
        <w:t>(1)</w:t>
      </w:r>
      <w:r w:rsidRPr="007606EC">
        <w:tab/>
        <w:t>The Australian Health Practitioner Regulation Agency Management Committee is established.</w:t>
      </w:r>
    </w:p>
    <w:p w:rsidR="00020777" w:rsidRPr="007606EC" w:rsidRDefault="00020777" w:rsidP="00020777">
      <w:pPr>
        <w:pStyle w:val="Amain"/>
      </w:pPr>
      <w:r>
        <w:tab/>
      </w:r>
      <w:r w:rsidRPr="007606EC">
        <w:t>(2)</w:t>
      </w:r>
      <w:r w:rsidRPr="007606EC">
        <w:tab/>
        <w:t>The Agency Management Committee is to consist of at least 5 members appointed by the Ministerial Council.</w:t>
      </w:r>
    </w:p>
    <w:p w:rsidR="00020777" w:rsidRDefault="00020777" w:rsidP="00020777">
      <w:pPr>
        <w:pStyle w:val="Amain"/>
      </w:pPr>
      <w:r>
        <w:tab/>
      </w:r>
      <w:r w:rsidRPr="007606EC">
        <w:t>(3)</w:t>
      </w:r>
      <w:r w:rsidRPr="007606EC">
        <w:tab/>
        <w:t>Of the members—</w:t>
      </w:r>
    </w:p>
    <w:p w:rsidR="00020777" w:rsidRDefault="00020777" w:rsidP="00020777">
      <w:pPr>
        <w:pStyle w:val="Apara"/>
      </w:pPr>
      <w:r>
        <w:tab/>
        <w:t>(</w:t>
      </w:r>
      <w:r w:rsidRPr="007606EC">
        <w:t>a)</w:t>
      </w:r>
      <w:r w:rsidRPr="007606EC">
        <w:tab/>
        <w:t>one is to be a person appointed by the Ministerial Council as Chairperson, being a person who—</w:t>
      </w:r>
    </w:p>
    <w:p w:rsidR="00020777" w:rsidRDefault="00020777" w:rsidP="00020777">
      <w:pPr>
        <w:pStyle w:val="Asubpara"/>
      </w:pPr>
      <w:r>
        <w:tab/>
        <w:t>(</w:t>
      </w:r>
      <w:r w:rsidRPr="007606EC">
        <w:t>i)</w:t>
      </w:r>
      <w:r w:rsidRPr="007606EC">
        <w:tab/>
        <w:t>is not a registered health practitioner; and</w:t>
      </w:r>
    </w:p>
    <w:p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rsidR="00020777" w:rsidRDefault="00020777" w:rsidP="00020777">
      <w:pPr>
        <w:pStyle w:val="Apara"/>
      </w:pPr>
      <w:r>
        <w:tab/>
        <w:t>(</w:t>
      </w:r>
      <w:r w:rsidRPr="007606EC">
        <w:t>b)</w:t>
      </w:r>
      <w:r w:rsidRPr="007606EC">
        <w:tab/>
        <w:t>at least 2 others are to be persons who have expertise in health, or education and training, or both; and</w:t>
      </w:r>
    </w:p>
    <w:p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rsidR="00020777" w:rsidRPr="007606EC" w:rsidRDefault="00020777" w:rsidP="00020777">
      <w:pPr>
        <w:pStyle w:val="Amain"/>
      </w:pPr>
      <w:r>
        <w:tab/>
      </w:r>
      <w:r w:rsidRPr="007606EC">
        <w:t>(4)</w:t>
      </w:r>
      <w:r w:rsidRPr="007606EC">
        <w:tab/>
        <w:t>Schedule 2 sets out provisions relating to the Agency Management Committee.</w:t>
      </w:r>
    </w:p>
    <w:p w:rsidR="00020777" w:rsidRPr="007606EC" w:rsidRDefault="00020777" w:rsidP="00020777">
      <w:pPr>
        <w:pStyle w:val="AH5Sec"/>
      </w:pPr>
      <w:bookmarkStart w:id="43" w:name="_Toc19540302"/>
      <w:r w:rsidRPr="00586C08">
        <w:rPr>
          <w:rStyle w:val="CharSectNo"/>
        </w:rPr>
        <w:t>30</w:t>
      </w:r>
      <w:r w:rsidRPr="007606EC">
        <w:tab/>
      </w:r>
      <w:r w:rsidRPr="007606EC">
        <w:rPr>
          <w:szCs w:val="24"/>
        </w:rPr>
        <w:t>Functions of Agency Management Committee</w:t>
      </w:r>
      <w:bookmarkEnd w:id="43"/>
    </w:p>
    <w:p w:rsidR="00020777" w:rsidRDefault="00020777" w:rsidP="00020777">
      <w:pPr>
        <w:pStyle w:val="Amain"/>
      </w:pPr>
      <w:r>
        <w:tab/>
      </w:r>
      <w:r w:rsidRPr="007606EC">
        <w:t>(1)</w:t>
      </w:r>
      <w:r w:rsidRPr="007606EC">
        <w:tab/>
        <w:t>The functions of the Agency Management Committee are as follows—</w:t>
      </w:r>
    </w:p>
    <w:p w:rsidR="00020777" w:rsidRDefault="00020777" w:rsidP="00020777">
      <w:pPr>
        <w:pStyle w:val="Apara"/>
      </w:pPr>
      <w:r>
        <w:tab/>
        <w:t>(</w:t>
      </w:r>
      <w:r w:rsidRPr="007606EC">
        <w:t>a)</w:t>
      </w:r>
      <w:r w:rsidRPr="007606EC">
        <w:tab/>
        <w:t>subject to any directions of the Ministerial Council, to decide the policies of the National Agency;</w:t>
      </w:r>
    </w:p>
    <w:p w:rsidR="00020777" w:rsidRDefault="00020777" w:rsidP="00020777">
      <w:pPr>
        <w:pStyle w:val="Apara"/>
      </w:pPr>
      <w:r>
        <w:tab/>
        <w:t>(</w:t>
      </w:r>
      <w:r w:rsidRPr="007606EC">
        <w:t>b)</w:t>
      </w:r>
      <w:r w:rsidRPr="007606EC">
        <w:tab/>
        <w:t>to ensure that the National Agency performs its functions in a proper, effective and efficient way;</w:t>
      </w:r>
    </w:p>
    <w:p w:rsidR="00020777" w:rsidRPr="007606EC" w:rsidRDefault="00020777" w:rsidP="00020777">
      <w:pPr>
        <w:pStyle w:val="Apara"/>
      </w:pPr>
      <w:r>
        <w:lastRenderedPageBreak/>
        <w:tab/>
        <w:t>(</w:t>
      </w:r>
      <w:r w:rsidRPr="007606EC">
        <w:t>c)</w:t>
      </w:r>
      <w:r w:rsidRPr="007606EC">
        <w:tab/>
        <w:t>any other function given to the Committee by or under this Law.</w:t>
      </w:r>
    </w:p>
    <w:p w:rsidR="00020777" w:rsidRPr="007606EC" w:rsidRDefault="00020777" w:rsidP="00020777">
      <w:pPr>
        <w:pStyle w:val="Amain"/>
      </w:pPr>
      <w:r>
        <w:tab/>
      </w:r>
      <w:r w:rsidRPr="007606EC">
        <w:t>(2)</w:t>
      </w:r>
      <w:r w:rsidRPr="007606EC">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rsidR="00020777" w:rsidRPr="003E1046" w:rsidRDefault="00020777" w:rsidP="00020777">
      <w:pPr>
        <w:pStyle w:val="PageBreak"/>
      </w:pPr>
      <w:r w:rsidRPr="003E1046">
        <w:br w:type="page"/>
      </w:r>
    </w:p>
    <w:p w:rsidR="00020777" w:rsidRPr="00586C08" w:rsidRDefault="00020777" w:rsidP="00020777">
      <w:pPr>
        <w:pStyle w:val="AH2Part"/>
      </w:pPr>
      <w:bookmarkStart w:id="44" w:name="_Toc19540303"/>
      <w:r w:rsidRPr="00586C08">
        <w:rPr>
          <w:rStyle w:val="CharPartNo"/>
        </w:rPr>
        <w:lastRenderedPageBreak/>
        <w:t>Part 5</w:t>
      </w:r>
      <w:r w:rsidRPr="007606EC">
        <w:tab/>
      </w:r>
      <w:r w:rsidRPr="00586C08">
        <w:rPr>
          <w:rStyle w:val="CharPartText"/>
        </w:rPr>
        <w:t>National Boards</w:t>
      </w:r>
      <w:bookmarkEnd w:id="44"/>
    </w:p>
    <w:p w:rsidR="00020777" w:rsidRPr="00586C08" w:rsidRDefault="00020777" w:rsidP="00020777">
      <w:pPr>
        <w:pStyle w:val="AH3Div"/>
      </w:pPr>
      <w:bookmarkStart w:id="45" w:name="_Toc19540304"/>
      <w:r w:rsidRPr="00586C08">
        <w:rPr>
          <w:rStyle w:val="CharDivNo"/>
        </w:rPr>
        <w:t>Division 1</w:t>
      </w:r>
      <w:r w:rsidRPr="007606EC">
        <w:tab/>
      </w:r>
      <w:r w:rsidRPr="00586C08">
        <w:rPr>
          <w:rStyle w:val="CharDivText"/>
        </w:rPr>
        <w:t>National Boards</w:t>
      </w:r>
      <w:bookmarkEnd w:id="45"/>
    </w:p>
    <w:p w:rsidR="00143248" w:rsidRPr="00143248" w:rsidRDefault="00143248" w:rsidP="00143248">
      <w:pPr>
        <w:pStyle w:val="AH5Sec"/>
        <w:rPr>
          <w:lang w:val="en" w:eastAsia="en-AU"/>
        </w:rPr>
      </w:pPr>
      <w:bookmarkStart w:id="46" w:name="_Toc19540305"/>
      <w:r w:rsidRPr="00586C08">
        <w:rPr>
          <w:rStyle w:val="CharSectNo"/>
        </w:rPr>
        <w:t>31</w:t>
      </w:r>
      <w:r>
        <w:tab/>
      </w:r>
      <w:r w:rsidRPr="00143248">
        <w:rPr>
          <w:lang w:val="en" w:eastAsia="en-AU"/>
        </w:rPr>
        <w:t>Regulations must provide for National Boards</w:t>
      </w:r>
      <w:bookmarkEnd w:id="46"/>
    </w:p>
    <w:p w:rsidR="00143248" w:rsidRPr="00143248" w:rsidRDefault="00143248" w:rsidP="00143248">
      <w:pPr>
        <w:pStyle w:val="Amain"/>
        <w:rPr>
          <w:lang w:val="en" w:eastAsia="en-AU"/>
        </w:rPr>
      </w:pPr>
      <w:r>
        <w:rPr>
          <w:lang w:val="en" w:eastAsia="en-AU"/>
        </w:rPr>
        <w:tab/>
      </w:r>
      <w:r w:rsidRPr="00143248">
        <w:rPr>
          <w:lang w:val="en" w:eastAsia="en-AU"/>
        </w:rPr>
        <w:t>(1)</w:t>
      </w:r>
      <w:r>
        <w:rPr>
          <w:lang w:val="en" w:eastAsia="en-AU"/>
        </w:rPr>
        <w:tab/>
      </w:r>
      <w:r w:rsidRPr="00143248">
        <w:rPr>
          <w:lang w:val="en" w:eastAsia="en-AU"/>
        </w:rPr>
        <w:t>The regulations must provide for a National Health Practitioner Board for each health profession.</w:t>
      </w:r>
    </w:p>
    <w:p w:rsidR="00143248" w:rsidRPr="00143248" w:rsidRDefault="00143248" w:rsidP="00143248">
      <w:pPr>
        <w:pStyle w:val="Amain"/>
        <w:rPr>
          <w:lang w:val="en" w:eastAsia="en-AU"/>
        </w:rPr>
      </w:pPr>
      <w:r>
        <w:rPr>
          <w:lang w:val="en" w:eastAsia="en-AU"/>
        </w:rPr>
        <w:tab/>
      </w:r>
      <w:r w:rsidRPr="00143248">
        <w:rPr>
          <w:lang w:val="en" w:eastAsia="en-AU"/>
        </w:rPr>
        <w:t>(2)</w:t>
      </w:r>
      <w:r>
        <w:rPr>
          <w:lang w:val="en" w:eastAsia="en-AU"/>
        </w:rPr>
        <w:tab/>
      </w:r>
      <w:r w:rsidRPr="00143248">
        <w:rPr>
          <w:lang w:val="en" w:eastAsia="en-AU"/>
        </w:rPr>
        <w:t>The regulations may—</w:t>
      </w:r>
    </w:p>
    <w:p w:rsidR="00143248" w:rsidRPr="00143248" w:rsidRDefault="00143248" w:rsidP="00143248">
      <w:pPr>
        <w:pStyle w:val="Apara"/>
        <w:rPr>
          <w:lang w:val="en" w:eastAsia="en-AU"/>
        </w:rPr>
      </w:pPr>
      <w:r>
        <w:rPr>
          <w:lang w:val="en" w:eastAsia="en-AU"/>
        </w:rPr>
        <w:tab/>
      </w:r>
      <w:r w:rsidRPr="00143248">
        <w:rPr>
          <w:lang w:val="en" w:eastAsia="en-AU"/>
        </w:rPr>
        <w:t>(a)</w:t>
      </w:r>
      <w:r>
        <w:rPr>
          <w:lang w:val="en" w:eastAsia="en-AU"/>
        </w:rPr>
        <w:tab/>
      </w:r>
      <w:r w:rsidRPr="00143248">
        <w:rPr>
          <w:lang w:val="en" w:eastAsia="en-AU"/>
        </w:rPr>
        <w:t>continue an existing Board for a health profession; or</w:t>
      </w:r>
    </w:p>
    <w:p w:rsidR="00143248" w:rsidRPr="00143248" w:rsidRDefault="00143248" w:rsidP="00143248">
      <w:pPr>
        <w:pStyle w:val="Apara"/>
        <w:rPr>
          <w:lang w:val="en" w:eastAsia="en-AU"/>
        </w:rPr>
      </w:pPr>
      <w:r>
        <w:rPr>
          <w:lang w:val="en" w:eastAsia="en-AU"/>
        </w:rPr>
        <w:tab/>
      </w:r>
      <w:r w:rsidRPr="00143248">
        <w:rPr>
          <w:lang w:val="en" w:eastAsia="en-AU"/>
        </w:rPr>
        <w:t>(b)</w:t>
      </w:r>
      <w:r>
        <w:rPr>
          <w:lang w:val="en" w:eastAsia="en-AU"/>
        </w:rPr>
        <w:tab/>
      </w:r>
      <w:r w:rsidRPr="00143248">
        <w:rPr>
          <w:lang w:val="en" w:eastAsia="en-AU"/>
        </w:rPr>
        <w:t>establish a Board for a health profession or for 2 or more health professions; or</w:t>
      </w:r>
    </w:p>
    <w:p w:rsidR="00143248" w:rsidRPr="00143248" w:rsidRDefault="00143248" w:rsidP="00143248">
      <w:pPr>
        <w:pStyle w:val="Apara"/>
        <w:rPr>
          <w:lang w:val="en" w:eastAsia="en-AU"/>
        </w:rPr>
      </w:pPr>
      <w:r>
        <w:rPr>
          <w:lang w:val="en" w:eastAsia="en-AU"/>
        </w:rPr>
        <w:tab/>
      </w:r>
      <w:r w:rsidRPr="00143248">
        <w:rPr>
          <w:lang w:val="en" w:eastAsia="en-AU"/>
        </w:rPr>
        <w:t>(c)</w:t>
      </w:r>
      <w:r>
        <w:rPr>
          <w:lang w:val="en" w:eastAsia="en-AU"/>
        </w:rPr>
        <w:tab/>
      </w:r>
      <w:r w:rsidRPr="00143248">
        <w:rPr>
          <w:lang w:val="en" w:eastAsia="en-AU"/>
        </w:rPr>
        <w:t xml:space="preserve">dissolve a Board for a health profession (the </w:t>
      </w:r>
      <w:r w:rsidRPr="00143248">
        <w:rPr>
          <w:b/>
          <w:bCs/>
          <w:i/>
          <w:iCs/>
          <w:lang w:val="en" w:eastAsia="en-AU"/>
        </w:rPr>
        <w:t>dissolved Board</w:t>
      </w:r>
      <w:r w:rsidRPr="00143248">
        <w:rPr>
          <w:lang w:val="en" w:eastAsia="en-AU"/>
        </w:rPr>
        <w:t xml:space="preserve">) if another Board is established for that health profession (the </w:t>
      </w:r>
      <w:r w:rsidRPr="00143248">
        <w:rPr>
          <w:b/>
          <w:bCs/>
          <w:i/>
          <w:iCs/>
          <w:lang w:val="en" w:eastAsia="en-AU"/>
        </w:rPr>
        <w:t>replacement Board</w:t>
      </w:r>
      <w:r w:rsidRPr="00143248">
        <w:rPr>
          <w:lang w:val="en" w:eastAsia="en-AU"/>
        </w:rPr>
        <w:t>).</w:t>
      </w:r>
    </w:p>
    <w:p w:rsidR="00143248" w:rsidRPr="00143248" w:rsidRDefault="00143248" w:rsidP="00143248">
      <w:pPr>
        <w:pStyle w:val="Amain"/>
        <w:rPr>
          <w:lang w:val="en" w:eastAsia="en-AU"/>
        </w:rPr>
      </w:pPr>
      <w:r>
        <w:rPr>
          <w:lang w:val="en" w:eastAsia="en-AU"/>
        </w:rPr>
        <w:tab/>
      </w:r>
      <w:r w:rsidRPr="00143248">
        <w:rPr>
          <w:lang w:val="en" w:eastAsia="en-AU"/>
        </w:rPr>
        <w:t>(3)</w:t>
      </w:r>
      <w:r>
        <w:rPr>
          <w:lang w:val="en" w:eastAsia="en-AU"/>
        </w:rPr>
        <w:tab/>
      </w:r>
      <w:r w:rsidRPr="00143248">
        <w:rPr>
          <w:lang w:val="en" w:eastAsia="en-AU"/>
        </w:rPr>
        <w:t>The regulations may provide for anything for which it is necessary or convenient to make provision to allow, facilitate or provide for the following—</w:t>
      </w:r>
    </w:p>
    <w:p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 xml:space="preserve">the continuation, establishment or dissolution of a Board under subsection (2); </w:t>
      </w:r>
    </w:p>
    <w:p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the completion of a matter started by the existing Board before the commencement;</w:t>
      </w:r>
    </w:p>
    <w:p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the effect of anything done by an existing Board before the commencement;</w:t>
      </w:r>
    </w:p>
    <w:p w:rsidR="00143248" w:rsidRPr="00143248" w:rsidRDefault="009D6D19" w:rsidP="009D6D19">
      <w:pPr>
        <w:pStyle w:val="Apara"/>
        <w:rPr>
          <w:lang w:val="en" w:eastAsia="en-AU"/>
        </w:rPr>
      </w:pPr>
      <w:r>
        <w:rPr>
          <w:lang w:val="en" w:eastAsia="en-AU"/>
        </w:rPr>
        <w:tab/>
      </w:r>
      <w:r w:rsidR="00143248" w:rsidRPr="00143248">
        <w:rPr>
          <w:lang w:val="en" w:eastAsia="en-AU"/>
        </w:rPr>
        <w:t>(d)</w:t>
      </w:r>
      <w:r>
        <w:rPr>
          <w:lang w:val="en" w:eastAsia="en-AU"/>
        </w:rPr>
        <w:tab/>
      </w:r>
      <w:r w:rsidR="00143248" w:rsidRPr="00143248">
        <w:rPr>
          <w:lang w:val="en" w:eastAsia="en-AU"/>
        </w:rPr>
        <w:t>the transfer of matters from a dissolved Board to a replacement Board.</w:t>
      </w:r>
    </w:p>
    <w:p w:rsidR="00143248" w:rsidRPr="00143248" w:rsidRDefault="009D6D19" w:rsidP="009D6D19">
      <w:pPr>
        <w:pStyle w:val="Amain"/>
        <w:rPr>
          <w:lang w:val="en" w:eastAsia="en-AU"/>
        </w:rPr>
      </w:pPr>
      <w:r>
        <w:rPr>
          <w:lang w:val="en" w:eastAsia="en-AU"/>
        </w:rPr>
        <w:tab/>
      </w:r>
      <w:r w:rsidR="00143248" w:rsidRPr="00143248">
        <w:rPr>
          <w:lang w:val="en" w:eastAsia="en-AU"/>
        </w:rPr>
        <w:t>(4)</w:t>
      </w:r>
      <w:r>
        <w:rPr>
          <w:lang w:val="en" w:eastAsia="en-AU"/>
        </w:rPr>
        <w:tab/>
      </w:r>
      <w:r w:rsidR="00143248" w:rsidRPr="00143248">
        <w:rPr>
          <w:lang w:val="en" w:eastAsia="en-AU"/>
        </w:rPr>
        <w:t>Before a regulation is made under subsection (2)(b) or (c), the Ministers comprising the Ministerial Council must undertake public consultation on the proposed regulation.</w:t>
      </w:r>
    </w:p>
    <w:p w:rsidR="00143248" w:rsidRPr="00143248" w:rsidRDefault="009D6D19" w:rsidP="009D6D19">
      <w:pPr>
        <w:pStyle w:val="Amain"/>
        <w:rPr>
          <w:lang w:val="en" w:eastAsia="en-AU"/>
        </w:rPr>
      </w:pPr>
      <w:r>
        <w:rPr>
          <w:lang w:val="en" w:eastAsia="en-AU"/>
        </w:rPr>
        <w:lastRenderedPageBreak/>
        <w:tab/>
      </w:r>
      <w:r w:rsidR="00143248" w:rsidRPr="00143248">
        <w:rPr>
          <w:lang w:val="en" w:eastAsia="en-AU"/>
        </w:rPr>
        <w:t>(5)</w:t>
      </w:r>
      <w:r>
        <w:rPr>
          <w:lang w:val="en" w:eastAsia="en-AU"/>
        </w:rPr>
        <w:tab/>
      </w:r>
      <w:r w:rsidR="00143248" w:rsidRPr="00143248">
        <w:rPr>
          <w:lang w:val="en" w:eastAsia="en-AU"/>
        </w:rPr>
        <w:t>However, failure to comply with subsection (4) does not affect the validity of the regulation.</w:t>
      </w:r>
    </w:p>
    <w:p w:rsidR="00143248" w:rsidRPr="00143248" w:rsidRDefault="009D6D19" w:rsidP="009D6D19">
      <w:pPr>
        <w:pStyle w:val="Amain"/>
        <w:rPr>
          <w:lang w:val="en" w:eastAsia="en-AU"/>
        </w:rPr>
      </w:pPr>
      <w:r>
        <w:rPr>
          <w:lang w:val="en" w:eastAsia="en-AU"/>
        </w:rPr>
        <w:tab/>
      </w:r>
      <w:r w:rsidR="00143248" w:rsidRPr="00143248">
        <w:rPr>
          <w:lang w:val="en" w:eastAsia="en-AU"/>
        </w:rPr>
        <w:t>(6)</w:t>
      </w:r>
      <w:r>
        <w:rPr>
          <w:lang w:val="en" w:eastAsia="en-AU"/>
        </w:rPr>
        <w:tab/>
      </w:r>
      <w:r w:rsidR="00143248" w:rsidRPr="00143248">
        <w:rPr>
          <w:lang w:val="en" w:eastAsia="en-AU"/>
        </w:rPr>
        <w:t>In this</w:t>
      </w:r>
      <w:r w:rsidR="00143248" w:rsidRPr="009D6D19">
        <w:t xml:space="preserve"> </w:t>
      </w:r>
      <w:r w:rsidR="00143248" w:rsidRPr="00143248">
        <w:rPr>
          <w:lang w:val="en" w:eastAsia="en-AU"/>
        </w:rPr>
        <w:t>section—</w:t>
      </w:r>
    </w:p>
    <w:p w:rsidR="00143248" w:rsidRPr="00143248" w:rsidRDefault="00143248" w:rsidP="009D6D19">
      <w:pPr>
        <w:pStyle w:val="aDef"/>
        <w:rPr>
          <w:lang w:val="en" w:eastAsia="en-AU"/>
        </w:rPr>
      </w:pPr>
      <w:r w:rsidRPr="00143248">
        <w:rPr>
          <w:b/>
          <w:bCs/>
          <w:i/>
          <w:iCs/>
          <w:lang w:val="en" w:eastAsia="en-AU"/>
        </w:rPr>
        <w:t xml:space="preserve">existing Board </w:t>
      </w:r>
      <w:r w:rsidRPr="00143248">
        <w:rPr>
          <w:lang w:val="en" w:eastAsia="en-AU"/>
        </w:rPr>
        <w:t>means a National Health Practitioner Board in existence immediately before the commencement.</w:t>
      </w:r>
    </w:p>
    <w:p w:rsidR="00143248" w:rsidRPr="00143248" w:rsidRDefault="00143248" w:rsidP="009D6D19">
      <w:pPr>
        <w:pStyle w:val="AH5Sec"/>
        <w:rPr>
          <w:lang w:val="en" w:eastAsia="en-AU"/>
        </w:rPr>
      </w:pPr>
      <w:bookmarkStart w:id="47" w:name="_Toc19540306"/>
      <w:r w:rsidRPr="00586C08">
        <w:rPr>
          <w:rStyle w:val="CharSectNo"/>
        </w:rPr>
        <w:t>31A</w:t>
      </w:r>
      <w:r w:rsidR="009D6D19">
        <w:tab/>
      </w:r>
      <w:r w:rsidRPr="00143248">
        <w:rPr>
          <w:lang w:val="en" w:eastAsia="en-AU"/>
        </w:rPr>
        <w:t>Status of National Board</w:t>
      </w:r>
      <w:bookmarkEnd w:id="47"/>
    </w:p>
    <w:p w:rsidR="00143248" w:rsidRPr="00143248" w:rsidRDefault="009D6D19" w:rsidP="009D6D19">
      <w:pPr>
        <w:pStyle w:val="Amain"/>
        <w:rPr>
          <w:lang w:val="en" w:eastAsia="en-AU"/>
        </w:rPr>
      </w:pPr>
      <w:r>
        <w:rPr>
          <w:lang w:val="en" w:eastAsia="en-AU"/>
        </w:rPr>
        <w:tab/>
      </w:r>
      <w:r w:rsidR="00143248" w:rsidRPr="00143248">
        <w:rPr>
          <w:lang w:val="en" w:eastAsia="en-AU"/>
        </w:rPr>
        <w:t>(1)</w:t>
      </w:r>
      <w:r>
        <w:rPr>
          <w:lang w:val="en" w:eastAsia="en-AU"/>
        </w:rPr>
        <w:tab/>
      </w:r>
      <w:r w:rsidR="00143248" w:rsidRPr="00143248">
        <w:rPr>
          <w:lang w:val="en" w:eastAsia="en-AU"/>
        </w:rPr>
        <w:t>A National Board—</w:t>
      </w:r>
    </w:p>
    <w:p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is a body corporate with perpetual succession; and</w:t>
      </w:r>
    </w:p>
    <w:p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has a common seal; and</w:t>
      </w:r>
    </w:p>
    <w:p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may sue and be sued in its corporate name.</w:t>
      </w:r>
    </w:p>
    <w:p w:rsidR="00143248" w:rsidRPr="00143248" w:rsidRDefault="009D6D19" w:rsidP="009D6D19">
      <w:pPr>
        <w:pStyle w:val="Amain"/>
        <w:rPr>
          <w:lang w:val="en" w:eastAsia="en-AU"/>
        </w:rPr>
      </w:pPr>
      <w:r>
        <w:rPr>
          <w:lang w:val="en" w:eastAsia="en-AU"/>
        </w:rPr>
        <w:tab/>
      </w:r>
      <w:r w:rsidR="00143248" w:rsidRPr="00143248">
        <w:rPr>
          <w:lang w:val="en" w:eastAsia="en-AU"/>
        </w:rPr>
        <w:t>(2)</w:t>
      </w:r>
      <w:r>
        <w:rPr>
          <w:lang w:val="en" w:eastAsia="en-AU"/>
        </w:rPr>
        <w:tab/>
      </w:r>
      <w:r w:rsidR="00143248" w:rsidRPr="00143248">
        <w:rPr>
          <w:lang w:val="en" w:eastAsia="en-AU"/>
        </w:rPr>
        <w:t>A National Board represents the State.</w:t>
      </w:r>
    </w:p>
    <w:p w:rsidR="00020777" w:rsidRPr="007606EC" w:rsidRDefault="00020777" w:rsidP="00020777">
      <w:pPr>
        <w:pStyle w:val="AH5Sec"/>
      </w:pPr>
      <w:bookmarkStart w:id="48" w:name="_Toc19540307"/>
      <w:r w:rsidRPr="00586C08">
        <w:rPr>
          <w:rStyle w:val="CharSectNo"/>
        </w:rPr>
        <w:t>32</w:t>
      </w:r>
      <w:r w:rsidRPr="007606EC">
        <w:tab/>
      </w:r>
      <w:r w:rsidRPr="007606EC">
        <w:rPr>
          <w:szCs w:val="24"/>
        </w:rPr>
        <w:t>Powers of National Board</w:t>
      </w:r>
      <w:bookmarkEnd w:id="48"/>
    </w:p>
    <w:p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rsidR="00020777" w:rsidRDefault="00020777" w:rsidP="00020777">
      <w:pPr>
        <w:pStyle w:val="Amain"/>
      </w:pPr>
      <w:r>
        <w:tab/>
      </w:r>
      <w:r w:rsidRPr="007606EC">
        <w:t>(2)</w:t>
      </w:r>
      <w:r w:rsidRPr="007606EC">
        <w:tab/>
        <w:t>A National Board does not have power to—</w:t>
      </w:r>
    </w:p>
    <w:p w:rsidR="00020777" w:rsidRDefault="00020777" w:rsidP="00020777">
      <w:pPr>
        <w:pStyle w:val="Apara"/>
      </w:pPr>
      <w:r>
        <w:tab/>
        <w:t>(</w:t>
      </w:r>
      <w:r w:rsidRPr="007606EC">
        <w:t>a)</w:t>
      </w:r>
      <w:r w:rsidRPr="007606EC">
        <w:tab/>
        <w:t>enter into contracts; or</w:t>
      </w:r>
    </w:p>
    <w:p w:rsidR="00020777" w:rsidRDefault="00020777" w:rsidP="00020777">
      <w:pPr>
        <w:pStyle w:val="Apara"/>
      </w:pPr>
      <w:r>
        <w:tab/>
        <w:t>(</w:t>
      </w:r>
      <w:r w:rsidRPr="007606EC">
        <w:t>b)</w:t>
      </w:r>
      <w:r w:rsidRPr="007606EC">
        <w:tab/>
        <w:t>employ staff; or</w:t>
      </w:r>
    </w:p>
    <w:p w:rsidR="00020777" w:rsidRPr="007606EC" w:rsidRDefault="00020777" w:rsidP="00020777">
      <w:pPr>
        <w:pStyle w:val="Apara"/>
      </w:pPr>
      <w:r>
        <w:tab/>
        <w:t>(</w:t>
      </w:r>
      <w:r w:rsidRPr="007606EC">
        <w:t>c)</w:t>
      </w:r>
      <w:r w:rsidRPr="007606EC">
        <w:tab/>
        <w:t>acquire, hold, dispose of, and deal with, real property.</w:t>
      </w:r>
    </w:p>
    <w:p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rsidR="00020777" w:rsidRDefault="00020777" w:rsidP="00020777">
      <w:pPr>
        <w:pStyle w:val="Apara"/>
      </w:pPr>
      <w:r>
        <w:tab/>
        <w:t>(</w:t>
      </w:r>
      <w:r w:rsidRPr="007606EC">
        <w:t>a)</w:t>
      </w:r>
      <w:r w:rsidRPr="007606EC">
        <w:tab/>
        <w:t>a government agency of a participating jurisdiction or of the Commonwealth;</w:t>
      </w:r>
    </w:p>
    <w:p w:rsidR="00020777" w:rsidRDefault="00020777" w:rsidP="00020777">
      <w:pPr>
        <w:pStyle w:val="Apara"/>
      </w:pPr>
      <w:r>
        <w:tab/>
        <w:t>(</w:t>
      </w:r>
      <w:r w:rsidRPr="007606EC">
        <w:t>b)</w:t>
      </w:r>
      <w:r w:rsidRPr="007606EC">
        <w:tab/>
        <w:t>a local registration authority;</w:t>
      </w:r>
    </w:p>
    <w:p w:rsidR="00020777" w:rsidRDefault="00020777" w:rsidP="00020777">
      <w:pPr>
        <w:pStyle w:val="Apara"/>
      </w:pPr>
      <w:r>
        <w:lastRenderedPageBreak/>
        <w:tab/>
        <w:t>(</w:t>
      </w:r>
      <w:r w:rsidRPr="007606EC">
        <w:t>c)</w:t>
      </w:r>
      <w:r w:rsidRPr="007606EC">
        <w:tab/>
        <w:t>a co-regulatory authority;</w:t>
      </w:r>
    </w:p>
    <w:p w:rsidR="00020777" w:rsidRDefault="00020777" w:rsidP="00020777">
      <w:pPr>
        <w:pStyle w:val="Apara"/>
      </w:pPr>
      <w:r>
        <w:tab/>
        <w:t>(</w:t>
      </w:r>
      <w:r w:rsidRPr="007606EC">
        <w:t>d)</w:t>
      </w:r>
      <w:r w:rsidRPr="007606EC">
        <w:tab/>
        <w:t>a health complaints entity;</w:t>
      </w:r>
    </w:p>
    <w:p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rsidR="00020777" w:rsidRDefault="00020777" w:rsidP="00020777">
      <w:pPr>
        <w:pStyle w:val="Amain"/>
      </w:pPr>
      <w:r>
        <w:tab/>
      </w:r>
      <w:r w:rsidRPr="007606EC">
        <w:t>(4)</w:t>
      </w:r>
      <w:r w:rsidRPr="007606EC">
        <w:tab/>
        <w:t>In particular, the National Board may—</w:t>
      </w:r>
    </w:p>
    <w:p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rsidR="00020777" w:rsidRPr="007606EC" w:rsidRDefault="00020777" w:rsidP="00020777">
      <w:pPr>
        <w:pStyle w:val="Apara"/>
      </w:pPr>
      <w:r>
        <w:tab/>
        <w:t>(</w:t>
      </w:r>
      <w:r w:rsidRPr="007606EC">
        <w:t>b)</w:t>
      </w:r>
      <w:r w:rsidRPr="007606EC">
        <w:tab/>
        <w:t>use the information to exercise its functions under this Law.</w:t>
      </w:r>
    </w:p>
    <w:p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rsidR="00020777" w:rsidRPr="007606EC" w:rsidRDefault="00020777" w:rsidP="00020777">
      <w:pPr>
        <w:pStyle w:val="AH5Sec"/>
      </w:pPr>
      <w:bookmarkStart w:id="49" w:name="_Toc19540308"/>
      <w:r w:rsidRPr="00586C08">
        <w:rPr>
          <w:rStyle w:val="CharSectNo"/>
        </w:rPr>
        <w:t>33</w:t>
      </w:r>
      <w:r w:rsidRPr="007606EC">
        <w:tab/>
      </w:r>
      <w:r w:rsidRPr="007606EC">
        <w:rPr>
          <w:szCs w:val="24"/>
        </w:rPr>
        <w:t>Membership of National Boards</w:t>
      </w:r>
      <w:bookmarkEnd w:id="49"/>
    </w:p>
    <w:p w:rsidR="00020777" w:rsidRPr="007606EC" w:rsidRDefault="00020777" w:rsidP="00020777">
      <w:pPr>
        <w:pStyle w:val="Amain"/>
      </w:pPr>
      <w:r>
        <w:tab/>
      </w:r>
      <w:r w:rsidRPr="007606EC">
        <w:t>(1)</w:t>
      </w:r>
      <w:r w:rsidRPr="007606EC">
        <w:tab/>
        <w:t>A National Board is to consist of members appointed in writing by the Ministerial Council.</w:t>
      </w:r>
    </w:p>
    <w:p w:rsidR="00020777" w:rsidRPr="007606EC" w:rsidRDefault="00020777" w:rsidP="00020777">
      <w:pPr>
        <w:pStyle w:val="Amain"/>
      </w:pPr>
      <w:r>
        <w:tab/>
      </w:r>
      <w:r w:rsidRPr="007606EC">
        <w:t>(2)</w:t>
      </w:r>
      <w:r w:rsidRPr="007606EC">
        <w:tab/>
        <w:t>Members of a National Board are to be appointed as practitioner members or community members.</w:t>
      </w:r>
    </w:p>
    <w:p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rsidR="00020777" w:rsidRDefault="00020777" w:rsidP="00020777">
      <w:pPr>
        <w:pStyle w:val="Amain"/>
      </w:pPr>
      <w:r>
        <w:tab/>
      </w:r>
      <w:r w:rsidRPr="007606EC">
        <w:t>(5)</w:t>
      </w:r>
      <w:r w:rsidRPr="007606EC">
        <w:tab/>
        <w:t>The practitioner members of a National Board must consist of—</w:t>
      </w:r>
    </w:p>
    <w:p w:rsidR="00020777" w:rsidRDefault="00020777" w:rsidP="00020777">
      <w:pPr>
        <w:pStyle w:val="Apara"/>
      </w:pPr>
      <w:r>
        <w:tab/>
        <w:t>(</w:t>
      </w:r>
      <w:r w:rsidRPr="007606EC">
        <w:t>a)</w:t>
      </w:r>
      <w:r w:rsidRPr="007606EC">
        <w:tab/>
        <w:t>at least one member from each large participating jurisdiction; and</w:t>
      </w:r>
    </w:p>
    <w:p w:rsidR="00020777" w:rsidRPr="007606EC" w:rsidRDefault="00020777" w:rsidP="00020777">
      <w:pPr>
        <w:pStyle w:val="Apara"/>
      </w:pPr>
      <w:r>
        <w:tab/>
        <w:t>(</w:t>
      </w:r>
      <w:r w:rsidRPr="007606EC">
        <w:t>b)</w:t>
      </w:r>
      <w:r w:rsidRPr="007606EC">
        <w:tab/>
        <w:t>at least one member from a small participating jurisdiction</w:t>
      </w:r>
      <w:r w:rsidR="001B51F9">
        <w:t>; and</w:t>
      </w:r>
    </w:p>
    <w:p w:rsidR="001B51F9" w:rsidRDefault="001B51F9" w:rsidP="001B51F9">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if the National Board is established for 2 or more health professions—at least one member of each health profession for which the Board is established.</w:t>
      </w:r>
    </w:p>
    <w:p w:rsidR="00020777" w:rsidRPr="007606EC" w:rsidRDefault="00020777" w:rsidP="00020777">
      <w:pPr>
        <w:pStyle w:val="Amain"/>
      </w:pPr>
      <w:r>
        <w:lastRenderedPageBreak/>
        <w:tab/>
      </w:r>
      <w:r w:rsidRPr="007606EC">
        <w:t>(6)</w:t>
      </w:r>
      <w:r w:rsidRPr="007606EC">
        <w:tab/>
        <w:t>At least 2 of the members of a National Board must be persons appointed as community members.</w:t>
      </w:r>
    </w:p>
    <w:p w:rsidR="00020777" w:rsidRPr="007606EC" w:rsidRDefault="00020777" w:rsidP="00020777">
      <w:pPr>
        <w:pStyle w:val="Amain"/>
      </w:pPr>
      <w:r>
        <w:tab/>
      </w:r>
      <w:r w:rsidRPr="007606EC">
        <w:t>(7)</w:t>
      </w:r>
      <w:r w:rsidRPr="007606EC">
        <w:tab/>
        <w:t>At least one of the members of a National Board must live in a regional or rural area.</w:t>
      </w:r>
    </w:p>
    <w:p w:rsidR="00020777" w:rsidRPr="007606EC" w:rsidRDefault="00020777" w:rsidP="00020777">
      <w:pPr>
        <w:pStyle w:val="Amain"/>
      </w:pPr>
      <w:r>
        <w:tab/>
      </w:r>
      <w:r w:rsidRPr="007606EC">
        <w:t>(8)</w:t>
      </w:r>
      <w:r w:rsidRPr="007606EC">
        <w:tab/>
        <w:t>A person cannot be appointed as a member of a National Board if the person is a member of the Agency Management Committee.</w:t>
      </w:r>
    </w:p>
    <w:p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rsidR="000A479A" w:rsidRDefault="000A479A" w:rsidP="00020777">
      <w:pPr>
        <w:pStyle w:val="Amain"/>
        <w:rPr>
          <w:color w:val="000000"/>
          <w:sz w:val="23"/>
          <w:szCs w:val="23"/>
          <w:lang w:val="en"/>
        </w:rPr>
      </w:pPr>
      <w:r>
        <w:rPr>
          <w:rStyle w:val="listnumber"/>
          <w:color w:val="000000"/>
          <w:sz w:val="23"/>
          <w:szCs w:val="23"/>
          <w:lang w:val="en"/>
        </w:rPr>
        <w:tab/>
        <w:t>(9A)</w:t>
      </w:r>
      <w:r>
        <w:rPr>
          <w:rStyle w:val="listnumber"/>
          <w:color w:val="000000"/>
          <w:sz w:val="23"/>
          <w:szCs w:val="23"/>
          <w:lang w:val="en"/>
        </w:rPr>
        <w:tab/>
      </w:r>
      <w:r>
        <w:rPr>
          <w:color w:val="000000"/>
          <w:sz w:val="23"/>
          <w:szCs w:val="23"/>
          <w:lang w:val="en"/>
        </w:rPr>
        <w:t>The regulations may prescribe matters relating to the composition of practitioner members for a National Board established for 2 or more health professions.</w:t>
      </w:r>
    </w:p>
    <w:p w:rsidR="00020777" w:rsidRPr="007606EC" w:rsidRDefault="00020777" w:rsidP="00020777">
      <w:pPr>
        <w:pStyle w:val="Amain"/>
      </w:pPr>
      <w:r>
        <w:tab/>
      </w:r>
      <w:r w:rsidRPr="007606EC">
        <w:t>(10)</w:t>
      </w:r>
      <w:r w:rsidRPr="007606EC">
        <w:tab/>
        <w:t>Schedule 4 sets out provisions relating to a National Board.</w:t>
      </w:r>
    </w:p>
    <w:p w:rsidR="00020777" w:rsidRPr="007606EC" w:rsidRDefault="00020777" w:rsidP="00020777">
      <w:pPr>
        <w:pStyle w:val="Amain"/>
      </w:pPr>
      <w:r>
        <w:tab/>
      </w:r>
      <w:r w:rsidRPr="007606EC">
        <w:t>(11)</w:t>
      </w:r>
      <w:r w:rsidRPr="007606EC">
        <w:tab/>
        <w:t>In this section—</w:t>
      </w:r>
    </w:p>
    <w:p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rsidR="00020777" w:rsidRDefault="00020777" w:rsidP="00020777">
      <w:pPr>
        <w:pStyle w:val="Apara"/>
      </w:pPr>
      <w:r>
        <w:tab/>
        <w:t>(</w:t>
      </w:r>
      <w:r w:rsidRPr="007606EC">
        <w:t>a)</w:t>
      </w:r>
      <w:r w:rsidRPr="007606EC">
        <w:tab/>
        <w:t>New South Wales;</w:t>
      </w:r>
    </w:p>
    <w:p w:rsidR="00020777" w:rsidRDefault="00020777" w:rsidP="00020777">
      <w:pPr>
        <w:pStyle w:val="Apara"/>
      </w:pPr>
      <w:r>
        <w:tab/>
        <w:t>(</w:t>
      </w:r>
      <w:r w:rsidRPr="007606EC">
        <w:t>b)</w:t>
      </w:r>
      <w:r w:rsidRPr="007606EC">
        <w:tab/>
        <w:t>Queensland;</w:t>
      </w:r>
    </w:p>
    <w:p w:rsidR="00020777" w:rsidRDefault="00020777" w:rsidP="00020777">
      <w:pPr>
        <w:pStyle w:val="Apara"/>
      </w:pPr>
      <w:r>
        <w:tab/>
        <w:t>(</w:t>
      </w:r>
      <w:r w:rsidRPr="007606EC">
        <w:t>c)</w:t>
      </w:r>
      <w:r w:rsidRPr="007606EC">
        <w:tab/>
        <w:t>South Australia;</w:t>
      </w:r>
    </w:p>
    <w:p w:rsidR="00020777" w:rsidRDefault="00020777" w:rsidP="00020777">
      <w:pPr>
        <w:pStyle w:val="Apara"/>
      </w:pPr>
      <w:r>
        <w:tab/>
        <w:t>(</w:t>
      </w:r>
      <w:r w:rsidRPr="007606EC">
        <w:t>d)</w:t>
      </w:r>
      <w:r w:rsidRPr="007606EC">
        <w:tab/>
        <w:t>Victoria;</w:t>
      </w:r>
    </w:p>
    <w:p w:rsidR="00020777" w:rsidRPr="007606EC" w:rsidRDefault="00020777" w:rsidP="00020777">
      <w:pPr>
        <w:pStyle w:val="Apara"/>
      </w:pPr>
      <w:r>
        <w:tab/>
        <w:t>(</w:t>
      </w:r>
      <w:r w:rsidRPr="007606EC">
        <w:t>e)</w:t>
      </w:r>
      <w:r w:rsidRPr="007606EC">
        <w:tab/>
        <w:t>Western Australia.</w:t>
      </w:r>
    </w:p>
    <w:p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rsidR="00020777" w:rsidRDefault="00020777" w:rsidP="00020777">
      <w:pPr>
        <w:pStyle w:val="Apara"/>
      </w:pPr>
      <w:r>
        <w:tab/>
        <w:t>(</w:t>
      </w:r>
      <w:r w:rsidRPr="007606EC">
        <w:t>a)</w:t>
      </w:r>
      <w:r w:rsidRPr="007606EC">
        <w:tab/>
        <w:t>the Australian Capital Territory;</w:t>
      </w:r>
    </w:p>
    <w:p w:rsidR="00020777" w:rsidRDefault="00020777" w:rsidP="00020777">
      <w:pPr>
        <w:pStyle w:val="Apara"/>
      </w:pPr>
      <w:r>
        <w:tab/>
        <w:t>(</w:t>
      </w:r>
      <w:r w:rsidRPr="007606EC">
        <w:t>b)</w:t>
      </w:r>
      <w:r w:rsidRPr="007606EC">
        <w:tab/>
        <w:t>the Northern Territory;</w:t>
      </w:r>
    </w:p>
    <w:p w:rsidR="00020777" w:rsidRPr="007606EC" w:rsidRDefault="00020777" w:rsidP="00020777">
      <w:pPr>
        <w:pStyle w:val="Apara"/>
      </w:pPr>
      <w:r>
        <w:tab/>
        <w:t>(</w:t>
      </w:r>
      <w:r w:rsidRPr="007606EC">
        <w:t>c)</w:t>
      </w:r>
      <w:r w:rsidRPr="007606EC">
        <w:tab/>
        <w:t>Tasmania.</w:t>
      </w:r>
    </w:p>
    <w:p w:rsidR="00020777" w:rsidRPr="007606EC" w:rsidRDefault="00020777" w:rsidP="00020777">
      <w:pPr>
        <w:pStyle w:val="AH5Sec"/>
      </w:pPr>
      <w:bookmarkStart w:id="50" w:name="_Toc19540309"/>
      <w:r w:rsidRPr="00586C08">
        <w:rPr>
          <w:rStyle w:val="CharSectNo"/>
        </w:rPr>
        <w:lastRenderedPageBreak/>
        <w:t>34</w:t>
      </w:r>
      <w:r w:rsidRPr="007606EC">
        <w:tab/>
      </w:r>
      <w:r w:rsidRPr="007606EC">
        <w:rPr>
          <w:szCs w:val="24"/>
        </w:rPr>
        <w:t>Eligibility for appointment</w:t>
      </w:r>
      <w:bookmarkEnd w:id="50"/>
    </w:p>
    <w:p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rsidR="000A479A" w:rsidRDefault="000A479A" w:rsidP="00020777">
      <w:pPr>
        <w:pStyle w:val="Amain"/>
        <w:rPr>
          <w:color w:val="000000"/>
          <w:sz w:val="23"/>
          <w:szCs w:val="23"/>
          <w:lang w:val="en"/>
        </w:rPr>
      </w:pPr>
      <w:r>
        <w:rPr>
          <w:rStyle w:val="listnumber"/>
          <w:color w:val="000000"/>
          <w:sz w:val="23"/>
          <w:szCs w:val="23"/>
          <w:lang w:val="en"/>
        </w:rPr>
        <w:tab/>
        <w:t>(2)</w:t>
      </w:r>
      <w:r>
        <w:rPr>
          <w:rStyle w:val="listnumber"/>
          <w:color w:val="000000"/>
          <w:sz w:val="23"/>
          <w:szCs w:val="23"/>
          <w:lang w:val="en"/>
        </w:rPr>
        <w:tab/>
      </w:r>
      <w:r>
        <w:rPr>
          <w:color w:val="000000"/>
          <w:sz w:val="23"/>
          <w:szCs w:val="23"/>
          <w:lang w:val="en"/>
        </w:rPr>
        <w:t>A person is eligible to be appointed as a practitioner member only if the person is a registered health practitioner in a health profession for which the Board is established.</w:t>
      </w:r>
    </w:p>
    <w:p w:rsidR="000A479A" w:rsidRDefault="000A479A" w:rsidP="00020777">
      <w:pPr>
        <w:pStyle w:val="Amain"/>
        <w:rPr>
          <w:color w:val="000000"/>
          <w:sz w:val="23"/>
          <w:szCs w:val="23"/>
          <w:lang w:val="en"/>
        </w:rPr>
      </w:pPr>
      <w:r>
        <w:rPr>
          <w:rStyle w:val="listnumber"/>
          <w:color w:val="000000"/>
          <w:sz w:val="23"/>
          <w:szCs w:val="23"/>
          <w:lang w:val="en"/>
        </w:rPr>
        <w:tab/>
        <w:t>(3)</w:t>
      </w:r>
      <w:r>
        <w:rPr>
          <w:rStyle w:val="listnumber"/>
          <w:color w:val="000000"/>
          <w:sz w:val="23"/>
          <w:szCs w:val="23"/>
          <w:lang w:val="en"/>
        </w:rPr>
        <w:tab/>
      </w:r>
      <w:r>
        <w:rPr>
          <w:color w:val="000000"/>
          <w:sz w:val="23"/>
          <w:szCs w:val="23"/>
          <w:lang w:val="en"/>
        </w:rPr>
        <w:t>A person is eligible to be appointed as a community member only if the person is not, and has not at any time been, a health practitioner in a health profession for which the Board is established.</w:t>
      </w:r>
    </w:p>
    <w:p w:rsidR="00020777" w:rsidRDefault="00020777" w:rsidP="00020777">
      <w:pPr>
        <w:pStyle w:val="Amain"/>
      </w:pPr>
      <w:r>
        <w:tab/>
      </w:r>
      <w:r w:rsidRPr="007606EC">
        <w:t>(4)</w:t>
      </w:r>
      <w:r w:rsidRPr="007606EC">
        <w:tab/>
        <w:t>A person is not eligible to be appointed as a member of a National Board if—</w:t>
      </w:r>
    </w:p>
    <w:p w:rsidR="000A479A" w:rsidRDefault="000A479A" w:rsidP="00020777">
      <w:pPr>
        <w:pStyle w:val="Apara"/>
        <w:rPr>
          <w:color w:val="000000"/>
          <w:sz w:val="23"/>
          <w:szCs w:val="23"/>
          <w:lang w:val="en"/>
        </w:rPr>
      </w:pPr>
      <w:r>
        <w:rPr>
          <w:rStyle w:val="listnumber"/>
          <w:color w:val="000000"/>
          <w:sz w:val="23"/>
          <w:szCs w:val="23"/>
          <w:lang w:val="en"/>
        </w:rPr>
        <w:tab/>
        <w:t>(a)</w:t>
      </w:r>
      <w:r>
        <w:rPr>
          <w:rStyle w:val="listnumber"/>
          <w:color w:val="000000"/>
          <w:sz w:val="23"/>
          <w:szCs w:val="23"/>
          <w:lang w:val="en"/>
        </w:rPr>
        <w:tab/>
      </w:r>
      <w:r>
        <w:rPr>
          <w:color w:val="000000"/>
          <w:sz w:val="23"/>
          <w:szCs w:val="23"/>
          <w:lang w:val="en"/>
        </w:rPr>
        <w:t>in the case of appointment as a practitioner member—the person has, whether before or after the commencement of this Law, as a result of the person’s misconduct, impairment or incompetence, ceased to be registered as a health practitioner in a health profession for which the Board is established; or</w:t>
      </w:r>
    </w:p>
    <w:p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rsidR="00020777" w:rsidRPr="00586C08" w:rsidRDefault="00020777" w:rsidP="00020777">
      <w:pPr>
        <w:pStyle w:val="AH3Div"/>
      </w:pPr>
      <w:bookmarkStart w:id="51" w:name="_Toc19540310"/>
      <w:r w:rsidRPr="00586C08">
        <w:rPr>
          <w:rStyle w:val="CharDivNo"/>
        </w:rPr>
        <w:t>Division 2</w:t>
      </w:r>
      <w:r w:rsidRPr="007606EC">
        <w:tab/>
      </w:r>
      <w:r w:rsidRPr="00586C08">
        <w:rPr>
          <w:rStyle w:val="CharDivText"/>
        </w:rPr>
        <w:t>Functions of National Boards</w:t>
      </w:r>
      <w:bookmarkEnd w:id="51"/>
    </w:p>
    <w:p w:rsidR="00020777" w:rsidRPr="007606EC" w:rsidRDefault="00020777" w:rsidP="00020777">
      <w:pPr>
        <w:pStyle w:val="AH5Sec"/>
      </w:pPr>
      <w:bookmarkStart w:id="52" w:name="_Toc19540311"/>
      <w:r w:rsidRPr="00586C08">
        <w:rPr>
          <w:rStyle w:val="CharSectNo"/>
        </w:rPr>
        <w:t>35</w:t>
      </w:r>
      <w:r w:rsidRPr="007606EC">
        <w:tab/>
      </w:r>
      <w:r w:rsidRPr="007606EC">
        <w:rPr>
          <w:szCs w:val="24"/>
        </w:rPr>
        <w:t>Functions of National Boards</w:t>
      </w:r>
      <w:bookmarkEnd w:id="52"/>
    </w:p>
    <w:p w:rsidR="00020777" w:rsidRDefault="00020777" w:rsidP="00020777">
      <w:pPr>
        <w:pStyle w:val="Amain"/>
      </w:pPr>
      <w:r>
        <w:tab/>
      </w:r>
      <w:r w:rsidRPr="007606EC">
        <w:t>(1)</w:t>
      </w:r>
      <w:r w:rsidRPr="007606EC">
        <w:tab/>
        <w:t>The functions of a National Board established for a health profession are as follows—</w:t>
      </w:r>
    </w:p>
    <w:p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rsidR="00020777" w:rsidRDefault="00020777" w:rsidP="00020777">
      <w:pPr>
        <w:pStyle w:val="Apara"/>
      </w:pPr>
      <w:r>
        <w:tab/>
        <w:t>(</w:t>
      </w:r>
      <w:r w:rsidRPr="007606EC">
        <w:t>c)</w:t>
      </w:r>
      <w:r w:rsidRPr="007606EC">
        <w:tab/>
        <w:t>to develop or approve standards, codes and guidelines for the health profession, including—</w:t>
      </w:r>
    </w:p>
    <w:p w:rsidR="00020777" w:rsidRDefault="00020777" w:rsidP="00020777">
      <w:pPr>
        <w:pStyle w:val="Asubpara"/>
      </w:pPr>
      <w:r>
        <w:tab/>
        <w:t>(</w:t>
      </w:r>
      <w:r w:rsidRPr="007606EC">
        <w:t>i)</w:t>
      </w:r>
      <w:r w:rsidRPr="007606EC">
        <w:tab/>
        <w:t>the approval of accreditation standards developed and submitted to it by an accreditation authority; and</w:t>
      </w:r>
    </w:p>
    <w:p w:rsidR="00020777" w:rsidRDefault="00020777" w:rsidP="00020777">
      <w:pPr>
        <w:pStyle w:val="Asubpara"/>
      </w:pPr>
      <w:r>
        <w:tab/>
        <w:t>(</w:t>
      </w:r>
      <w:r w:rsidRPr="007606EC">
        <w:t>ii)</w:t>
      </w:r>
      <w:r w:rsidRPr="007606EC">
        <w:tab/>
        <w:t>the development of registration standards for approval by the Ministerial Council; and</w:t>
      </w:r>
    </w:p>
    <w:p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rsidR="00020777" w:rsidRDefault="00020777" w:rsidP="00020777">
      <w:pPr>
        <w:pStyle w:val="Apara"/>
      </w:pPr>
      <w:r>
        <w:tab/>
        <w:t>(</w:t>
      </w:r>
      <w:r w:rsidRPr="007606EC">
        <w:t>g)</w:t>
      </w:r>
      <w:r w:rsidRPr="007606EC">
        <w:tab/>
        <w:t>to oversee the receipt, assessment and investigation of notifications about persons who—</w:t>
      </w:r>
    </w:p>
    <w:p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rsidR="00020777" w:rsidRDefault="00020777" w:rsidP="00020777">
      <w:pPr>
        <w:pStyle w:val="Asubpara"/>
      </w:pPr>
      <w:r>
        <w:tab/>
        <w:t>(</w:t>
      </w:r>
      <w:r w:rsidRPr="007606EC">
        <w:t>ii)</w:t>
      </w:r>
      <w:r w:rsidRPr="007606EC">
        <w:tab/>
        <w:t>are students in the health profession;</w:t>
      </w:r>
    </w:p>
    <w:p w:rsidR="00020777" w:rsidRDefault="00020777" w:rsidP="00DF72CC">
      <w:pPr>
        <w:pStyle w:val="Apara"/>
        <w:keepNext/>
      </w:pPr>
      <w:r>
        <w:lastRenderedPageBreak/>
        <w:tab/>
        <w:t>(</w:t>
      </w:r>
      <w:r w:rsidRPr="007606EC">
        <w:t>h)</w:t>
      </w:r>
      <w:r w:rsidRPr="007606EC">
        <w:tab/>
        <w:t>to establish panels to conduct hearings about—</w:t>
      </w:r>
    </w:p>
    <w:p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rsidR="00020777" w:rsidRDefault="00020777" w:rsidP="00020777">
      <w:pPr>
        <w:pStyle w:val="Asubpara"/>
      </w:pPr>
      <w:r>
        <w:tab/>
        <w:t>(</w:t>
      </w:r>
      <w:r w:rsidRPr="007606EC">
        <w:t>ii)</w:t>
      </w:r>
      <w:r w:rsidRPr="007606EC">
        <w:tab/>
        <w:t>health matters in relation to students registered by the Board;</w:t>
      </w:r>
    </w:p>
    <w:p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 and suspensions imposed on the registration of the practitioners or students;</w:t>
      </w:r>
    </w:p>
    <w:p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rsidR="00020777" w:rsidRPr="007606EC" w:rsidRDefault="00020777" w:rsidP="00020777">
      <w:pPr>
        <w:pStyle w:val="Apara"/>
      </w:pPr>
      <w:r>
        <w:tab/>
        <w:t>(</w:t>
      </w:r>
      <w:r w:rsidRPr="007606EC">
        <w:t>r)</w:t>
      </w:r>
      <w:r w:rsidRPr="007606EC">
        <w:tab/>
        <w:t>any other function given to the Board by or under this Law.</w:t>
      </w:r>
    </w:p>
    <w:p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rsidR="009702EE" w:rsidRPr="00C21B0E" w:rsidRDefault="009702EE" w:rsidP="00C21B0E">
      <w:pPr>
        <w:pStyle w:val="AH5Sec"/>
        <w:shd w:val="clear" w:color="auto" w:fill="D9D9D9" w:themeFill="background1" w:themeFillShade="D9"/>
      </w:pPr>
      <w:bookmarkStart w:id="53" w:name="_Toc19540312"/>
      <w:r w:rsidRPr="00586C08">
        <w:rPr>
          <w:rStyle w:val="CharSectNo"/>
        </w:rPr>
        <w:t>35A</w:t>
      </w:r>
      <w:r w:rsidRPr="00C21B0E">
        <w:tab/>
        <w:t>National Board consideration of criminal history</w:t>
      </w:r>
      <w:bookmarkEnd w:id="53"/>
    </w:p>
    <w:p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rsidR="00020777" w:rsidRPr="007606EC" w:rsidRDefault="00020777" w:rsidP="00020777">
      <w:pPr>
        <w:pStyle w:val="AH5Sec"/>
      </w:pPr>
      <w:bookmarkStart w:id="54" w:name="_Toc19540313"/>
      <w:r w:rsidRPr="00586C08">
        <w:rPr>
          <w:rStyle w:val="CharSectNo"/>
        </w:rPr>
        <w:lastRenderedPageBreak/>
        <w:t>36</w:t>
      </w:r>
      <w:r w:rsidRPr="007606EC">
        <w:tab/>
      </w:r>
      <w:r w:rsidRPr="007606EC">
        <w:rPr>
          <w:szCs w:val="24"/>
        </w:rPr>
        <w:t>State and Territory Boards</w:t>
      </w:r>
      <w:bookmarkEnd w:id="54"/>
    </w:p>
    <w:p w:rsidR="00020777" w:rsidRPr="007606EC" w:rsidRDefault="00020777" w:rsidP="008B4586">
      <w:pPr>
        <w:pStyle w:val="Amain"/>
        <w:keepLines/>
      </w:pPr>
      <w:r>
        <w:tab/>
      </w:r>
      <w:r w:rsidRPr="007606EC">
        <w:t>(1)</w:t>
      </w:r>
      <w:r w:rsidRPr="007606EC">
        <w:tab/>
        <w:t xml:space="preserve">A National Board may establish a committee (a </w:t>
      </w:r>
      <w:r w:rsidRPr="002E4286">
        <w:rPr>
          <w:rStyle w:val="charBoldItals"/>
        </w:rPr>
        <w:t>State or Territory Board</w:t>
      </w:r>
      <w:r w:rsidRPr="007606EC">
        <w:t>) for a participating jurisdiction to enable the Board to exercise its functions in the jurisdiction in a way that provides an effective and timely local response to health practitioners and other persons in the jurisdiction.</w:t>
      </w:r>
    </w:p>
    <w:p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rsidR="00020777" w:rsidRDefault="00020777" w:rsidP="00020777">
      <w:pPr>
        <w:pStyle w:val="aExamHdgss"/>
      </w:pPr>
      <w:r>
        <w:t>Example</w:t>
      </w:r>
    </w:p>
    <w:p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rsidR="00020777" w:rsidRPr="007606EC" w:rsidRDefault="00020777" w:rsidP="00DF72CC">
      <w:pPr>
        <w:pStyle w:val="Amain"/>
        <w:keepNext/>
      </w:pPr>
      <w:r>
        <w:lastRenderedPageBreak/>
        <w:tab/>
      </w:r>
      <w:r w:rsidRPr="007606EC">
        <w:t>(6)</w:t>
      </w:r>
      <w:r w:rsidRPr="007606EC">
        <w:tab/>
        <w:t>At least 2 of the members of a State or Territory Board must be persons appointed as community members.</w:t>
      </w:r>
    </w:p>
    <w:p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rsidR="00020777" w:rsidRPr="007606EC" w:rsidRDefault="00020777" w:rsidP="00020777">
      <w:pPr>
        <w:pStyle w:val="Amain"/>
      </w:pPr>
      <w:r>
        <w:tab/>
      </w:r>
      <w:r w:rsidRPr="007606EC">
        <w:t>(7)</w:t>
      </w:r>
      <w:r w:rsidRPr="007606EC">
        <w:tab/>
        <w:t>Before a responsible Minister appoints a member of a State or Territory Board the vacancy to be filled is to be publicly advertised.</w:t>
      </w:r>
    </w:p>
    <w:p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rsidR="00020777" w:rsidRPr="007606EC" w:rsidRDefault="00020777" w:rsidP="00DF72CC">
      <w:pPr>
        <w:pStyle w:val="Amain"/>
        <w:keepNext/>
      </w:pPr>
      <w:r>
        <w:tab/>
      </w:r>
      <w:r w:rsidRPr="007606EC">
        <w:t>(10)</w:t>
      </w:r>
      <w:r w:rsidRPr="007606EC">
        <w:tab/>
        <w:t>This section does not limit clause 11 of Schedule 4.</w:t>
      </w:r>
    </w:p>
    <w:p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rsidR="00020777" w:rsidRPr="007606EC" w:rsidRDefault="00020777" w:rsidP="00020777">
      <w:pPr>
        <w:pStyle w:val="AH5Sec"/>
      </w:pPr>
      <w:bookmarkStart w:id="55" w:name="_Toc19540314"/>
      <w:r w:rsidRPr="00586C08">
        <w:rPr>
          <w:rStyle w:val="CharSectNo"/>
        </w:rPr>
        <w:t>37</w:t>
      </w:r>
      <w:r w:rsidRPr="007606EC">
        <w:tab/>
      </w:r>
      <w:r w:rsidRPr="007606EC">
        <w:rPr>
          <w:szCs w:val="24"/>
        </w:rPr>
        <w:t>Delegation of functions</w:t>
      </w:r>
      <w:bookmarkEnd w:id="55"/>
    </w:p>
    <w:p w:rsidR="00020777" w:rsidRDefault="00020777" w:rsidP="00020777">
      <w:pPr>
        <w:pStyle w:val="Amain"/>
      </w:pPr>
      <w:r>
        <w:tab/>
      </w:r>
      <w:r w:rsidRPr="007606EC">
        <w:t>(1)</w:t>
      </w:r>
      <w:r w:rsidRPr="007606EC">
        <w:tab/>
        <w:t>A National Board may delegate any of its functions, other than this power of delegation, to—</w:t>
      </w:r>
    </w:p>
    <w:p w:rsidR="00020777" w:rsidRDefault="00020777" w:rsidP="00020777">
      <w:pPr>
        <w:pStyle w:val="Apara"/>
      </w:pPr>
      <w:r>
        <w:tab/>
        <w:t>(</w:t>
      </w:r>
      <w:r w:rsidRPr="007606EC">
        <w:t>a)</w:t>
      </w:r>
      <w:r w:rsidRPr="007606EC">
        <w:tab/>
        <w:t>a committee; or</w:t>
      </w:r>
    </w:p>
    <w:p w:rsidR="00020777" w:rsidRDefault="00020777" w:rsidP="00020777">
      <w:pPr>
        <w:pStyle w:val="Apara"/>
      </w:pPr>
      <w:r>
        <w:tab/>
        <w:t>(</w:t>
      </w:r>
      <w:r w:rsidRPr="007606EC">
        <w:t>b)</w:t>
      </w:r>
      <w:r w:rsidRPr="007606EC">
        <w:tab/>
        <w:t>the National Agency; or</w:t>
      </w:r>
    </w:p>
    <w:p w:rsidR="00020777" w:rsidRDefault="00020777" w:rsidP="00020777">
      <w:pPr>
        <w:pStyle w:val="Apara"/>
      </w:pPr>
      <w:r>
        <w:tab/>
        <w:t>(</w:t>
      </w:r>
      <w:r w:rsidRPr="007606EC">
        <w:t>c)</w:t>
      </w:r>
      <w:r w:rsidRPr="007606EC">
        <w:tab/>
        <w:t>a member of the staff of the National Agency; or</w:t>
      </w:r>
    </w:p>
    <w:p w:rsidR="00020777" w:rsidRPr="007606EC" w:rsidRDefault="00020777" w:rsidP="00020777">
      <w:pPr>
        <w:pStyle w:val="Apara"/>
      </w:pPr>
      <w:r>
        <w:tab/>
        <w:t>(</w:t>
      </w:r>
      <w:r w:rsidRPr="007606EC">
        <w:t>d)</w:t>
      </w:r>
      <w:r w:rsidRPr="007606EC">
        <w:tab/>
        <w:t>a person engaged as a contractor by the National Agency.</w:t>
      </w:r>
    </w:p>
    <w:p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rsidR="00020777" w:rsidRPr="00586C08" w:rsidRDefault="00020777" w:rsidP="00020777">
      <w:pPr>
        <w:pStyle w:val="AH3Div"/>
      </w:pPr>
      <w:bookmarkStart w:id="56" w:name="_Toc19540315"/>
      <w:r w:rsidRPr="00586C08">
        <w:rPr>
          <w:rStyle w:val="CharDivNo"/>
        </w:rPr>
        <w:lastRenderedPageBreak/>
        <w:t>Division 3</w:t>
      </w:r>
      <w:r w:rsidRPr="007606EC">
        <w:tab/>
      </w:r>
      <w:r w:rsidRPr="00586C08">
        <w:rPr>
          <w:rStyle w:val="CharDivText"/>
        </w:rPr>
        <w:t>Registration standards and codes and guidelines</w:t>
      </w:r>
      <w:bookmarkEnd w:id="56"/>
    </w:p>
    <w:p w:rsidR="00020777" w:rsidRPr="007606EC" w:rsidRDefault="00020777" w:rsidP="00020777">
      <w:pPr>
        <w:pStyle w:val="AH5Sec"/>
      </w:pPr>
      <w:bookmarkStart w:id="57" w:name="_Toc19540316"/>
      <w:r w:rsidRPr="00586C08">
        <w:rPr>
          <w:rStyle w:val="CharSectNo"/>
        </w:rPr>
        <w:t>38</w:t>
      </w:r>
      <w:r w:rsidRPr="007606EC">
        <w:tab/>
      </w:r>
      <w:r w:rsidRPr="007606EC">
        <w:rPr>
          <w:szCs w:val="24"/>
        </w:rPr>
        <w:t>National board must develop registration standards</w:t>
      </w:r>
      <w:bookmarkEnd w:id="57"/>
    </w:p>
    <w:p w:rsidR="00020777" w:rsidRDefault="00020777" w:rsidP="00020777">
      <w:pPr>
        <w:pStyle w:val="Amain"/>
      </w:pPr>
      <w:r>
        <w:tab/>
      </w:r>
      <w:r w:rsidRPr="007606EC">
        <w:t>(1)</w:t>
      </w:r>
      <w:r w:rsidRPr="007606EC">
        <w:tab/>
        <w:t xml:space="preserve">A National Board must develop and recommend to the Ministerial Council one or more registration standards about the following matters for </w:t>
      </w:r>
      <w:r w:rsidR="00784193">
        <w:t>a</w:t>
      </w:r>
      <w:r w:rsidRPr="007606EC">
        <w:t xml:space="preserve"> health profession for which the Board is established—</w:t>
      </w:r>
    </w:p>
    <w:p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rsidR="00020777" w:rsidRDefault="00020777" w:rsidP="00020777">
      <w:pPr>
        <w:pStyle w:val="Apara"/>
      </w:pPr>
      <w:r>
        <w:tab/>
        <w:t>(</w:t>
      </w:r>
      <w:r w:rsidRPr="007606EC">
        <w:t>b)</w:t>
      </w:r>
      <w:r w:rsidRPr="007606EC">
        <w:tab/>
        <w:t xml:space="preserve">matters about the criminal history of applicants for registration in the profession, and registered health practitioners and students registered </w:t>
      </w:r>
      <w:r w:rsidR="00784193">
        <w:rPr>
          <w:color w:val="000000"/>
          <w:sz w:val="23"/>
          <w:szCs w:val="23"/>
          <w:lang w:val="en"/>
        </w:rPr>
        <w:t>in a health profession for which the Board is established</w:t>
      </w:r>
      <w:r w:rsidRPr="007606EC">
        <w:t>, including, the matters to be considered in deciding whether an individual’s criminal history is relevant to the practice of the profession;</w:t>
      </w:r>
    </w:p>
    <w:p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rsidR="00020777" w:rsidRDefault="00020777" w:rsidP="00020777">
      <w:pPr>
        <w:pStyle w:val="Apara"/>
      </w:pPr>
      <w:r>
        <w:tab/>
        <w:t>(</w:t>
      </w:r>
      <w:r w:rsidRPr="007606EC">
        <w:t>a)</w:t>
      </w:r>
      <w:r w:rsidRPr="007606EC">
        <w:tab/>
        <w:t>the physical and mental health of—</w:t>
      </w:r>
    </w:p>
    <w:p w:rsidR="00020777" w:rsidRDefault="00020777" w:rsidP="00020777">
      <w:pPr>
        <w:pStyle w:val="Asubpara"/>
      </w:pPr>
      <w:r>
        <w:tab/>
        <w:t>(</w:t>
      </w:r>
      <w:r w:rsidRPr="007606EC">
        <w:t>i)</w:t>
      </w:r>
      <w:r w:rsidRPr="007606EC">
        <w:tab/>
        <w:t>applicants for registration in the profession; and</w:t>
      </w:r>
    </w:p>
    <w:p w:rsidR="00020777" w:rsidRDefault="00020777" w:rsidP="00020777">
      <w:pPr>
        <w:pStyle w:val="Asubpara"/>
      </w:pPr>
      <w:r>
        <w:tab/>
        <w:t>(</w:t>
      </w:r>
      <w:r w:rsidRPr="007606EC">
        <w:t>ii)</w:t>
      </w:r>
      <w:r w:rsidRPr="007606EC">
        <w:tab/>
        <w:t>registered health practitioners and students;</w:t>
      </w:r>
    </w:p>
    <w:p w:rsidR="00020777" w:rsidRDefault="00020777" w:rsidP="00020777">
      <w:pPr>
        <w:pStyle w:val="Apara"/>
      </w:pPr>
      <w:r>
        <w:lastRenderedPageBreak/>
        <w:tab/>
        <w:t>(</w:t>
      </w:r>
      <w:r w:rsidRPr="007606EC">
        <w:t>b)</w:t>
      </w:r>
      <w:r w:rsidRPr="007606EC">
        <w:tab/>
        <w:t>the scope of practice of health practitioners registered in the profession;</w:t>
      </w:r>
    </w:p>
    <w:p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rsidR="00020777" w:rsidRPr="007606EC" w:rsidRDefault="00020777" w:rsidP="00020777">
      <w:pPr>
        <w:pStyle w:val="AH5Sec"/>
      </w:pPr>
      <w:bookmarkStart w:id="58" w:name="_Toc19540317"/>
      <w:r w:rsidRPr="00586C08">
        <w:rPr>
          <w:rStyle w:val="CharSectNo"/>
        </w:rPr>
        <w:t>39</w:t>
      </w:r>
      <w:r w:rsidRPr="007606EC">
        <w:tab/>
      </w:r>
      <w:r w:rsidRPr="007606EC">
        <w:rPr>
          <w:szCs w:val="24"/>
        </w:rPr>
        <w:t>Codes and guidelines</w:t>
      </w:r>
      <w:bookmarkEnd w:id="58"/>
    </w:p>
    <w:p w:rsidR="00020777" w:rsidRDefault="00020777" w:rsidP="00020777">
      <w:pPr>
        <w:pStyle w:val="Amainreturn"/>
      </w:pPr>
      <w:r w:rsidRPr="007606EC">
        <w:t>A National Board may develop and approve codes and guidelines—</w:t>
      </w:r>
    </w:p>
    <w:p w:rsidR="00020777" w:rsidRDefault="00020777" w:rsidP="00020777">
      <w:pPr>
        <w:pStyle w:val="Apara"/>
      </w:pPr>
      <w:r>
        <w:tab/>
        <w:t>(</w:t>
      </w:r>
      <w:r w:rsidRPr="007606EC">
        <w:t>a)</w:t>
      </w:r>
      <w:r w:rsidRPr="007606EC">
        <w:tab/>
        <w:t>to provide guidance to the health practitioners it registers; and</w:t>
      </w:r>
    </w:p>
    <w:p w:rsidR="00020777" w:rsidRPr="007606EC" w:rsidRDefault="00020777" w:rsidP="00DF72CC">
      <w:pPr>
        <w:pStyle w:val="Apara"/>
        <w:keepNext/>
      </w:pPr>
      <w:r>
        <w:tab/>
        <w:t>(</w:t>
      </w:r>
      <w:r w:rsidRPr="007606EC">
        <w:t>b)</w:t>
      </w:r>
      <w:r w:rsidRPr="007606EC">
        <w:tab/>
        <w:t>about other matters relevant to the exercise of its functions.</w:t>
      </w:r>
    </w:p>
    <w:p w:rsidR="00020777" w:rsidRDefault="00020777" w:rsidP="00020777">
      <w:pPr>
        <w:pStyle w:val="aExamHdgss"/>
      </w:pPr>
      <w:r w:rsidRPr="007606EC">
        <w:t>Example</w:t>
      </w:r>
      <w:r w:rsidR="00821B75">
        <w:t>s</w:t>
      </w:r>
    </w:p>
    <w:p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rsidR="00020777" w:rsidRPr="007606EC" w:rsidRDefault="00020777" w:rsidP="00020777">
      <w:pPr>
        <w:pStyle w:val="AH5Sec"/>
      </w:pPr>
      <w:bookmarkStart w:id="59" w:name="_Toc19540318"/>
      <w:r w:rsidRPr="00586C08">
        <w:rPr>
          <w:rStyle w:val="CharSectNo"/>
        </w:rPr>
        <w:t>40</w:t>
      </w:r>
      <w:r w:rsidRPr="007606EC">
        <w:tab/>
      </w:r>
      <w:r w:rsidRPr="007606EC">
        <w:rPr>
          <w:szCs w:val="24"/>
        </w:rPr>
        <w:t>Consultation about registration standards, codes and guidelines</w:t>
      </w:r>
      <w:bookmarkEnd w:id="59"/>
    </w:p>
    <w:p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rsidR="00020777" w:rsidRPr="007606EC" w:rsidRDefault="00020777" w:rsidP="00020777">
      <w:pPr>
        <w:pStyle w:val="Amain"/>
      </w:pPr>
      <w:r>
        <w:tab/>
      </w:r>
      <w:r w:rsidRPr="007606EC">
        <w:t>(2)</w:t>
      </w:r>
      <w:r w:rsidRPr="007606EC">
        <w:tab/>
        <w:t>A contravention of subsection (1) does not invalidate a registration standard, code or guideline.</w:t>
      </w:r>
    </w:p>
    <w:p w:rsidR="00020777" w:rsidRDefault="00020777" w:rsidP="00DF72CC">
      <w:pPr>
        <w:pStyle w:val="Amain"/>
        <w:keepNext/>
      </w:pPr>
      <w:r>
        <w:lastRenderedPageBreak/>
        <w:tab/>
      </w:r>
      <w:r w:rsidRPr="007606EC">
        <w:t>(3)</w:t>
      </w:r>
      <w:r w:rsidRPr="007606EC">
        <w:tab/>
        <w:t>The following must be published on a National Board’s website—</w:t>
      </w:r>
    </w:p>
    <w:p w:rsidR="00020777" w:rsidRDefault="00020777" w:rsidP="00020777">
      <w:pPr>
        <w:pStyle w:val="Apara"/>
      </w:pPr>
      <w:r>
        <w:tab/>
        <w:t>(</w:t>
      </w:r>
      <w:r w:rsidRPr="007606EC">
        <w:t>a)</w:t>
      </w:r>
      <w:r w:rsidRPr="007606EC">
        <w:tab/>
        <w:t>a registration standard developed by the Board and approved by the Ministerial Council;</w:t>
      </w:r>
    </w:p>
    <w:p w:rsidR="00020777" w:rsidRPr="007606EC" w:rsidRDefault="00020777" w:rsidP="00020777">
      <w:pPr>
        <w:pStyle w:val="Apara"/>
      </w:pPr>
      <w:r>
        <w:tab/>
        <w:t>(</w:t>
      </w:r>
      <w:r w:rsidRPr="007606EC">
        <w:t>b)</w:t>
      </w:r>
      <w:r w:rsidRPr="007606EC">
        <w:tab/>
        <w:t>a code or guideline approved by the National Board.</w:t>
      </w:r>
    </w:p>
    <w:p w:rsidR="00020777" w:rsidRDefault="00020777" w:rsidP="00020777">
      <w:pPr>
        <w:pStyle w:val="Amain"/>
      </w:pPr>
      <w:r>
        <w:tab/>
      </w:r>
      <w:r w:rsidRPr="007606EC">
        <w:t>(4)</w:t>
      </w:r>
      <w:r w:rsidRPr="007606EC">
        <w:tab/>
        <w:t>An approved registration standard or a code or guideline takes effect—</w:t>
      </w:r>
    </w:p>
    <w:p w:rsidR="00020777" w:rsidRDefault="00020777" w:rsidP="00020777">
      <w:pPr>
        <w:pStyle w:val="Apara"/>
      </w:pPr>
      <w:r>
        <w:tab/>
        <w:t>(</w:t>
      </w:r>
      <w:r w:rsidRPr="007606EC">
        <w:t>a)</w:t>
      </w:r>
      <w:r w:rsidRPr="007606EC">
        <w:tab/>
        <w:t>on the day it is published on the National Board’s website; or</w:t>
      </w:r>
    </w:p>
    <w:p w:rsidR="00020777" w:rsidRPr="007606EC" w:rsidRDefault="00020777" w:rsidP="00020777">
      <w:pPr>
        <w:pStyle w:val="Apara"/>
      </w:pPr>
      <w:r>
        <w:tab/>
        <w:t>(</w:t>
      </w:r>
      <w:r w:rsidRPr="007606EC">
        <w:t>b)</w:t>
      </w:r>
      <w:r w:rsidRPr="007606EC">
        <w:tab/>
        <w:t>if a later day is stated in the registration standard, code or guideline, on that day.</w:t>
      </w:r>
    </w:p>
    <w:p w:rsidR="00020777" w:rsidRPr="007606EC" w:rsidRDefault="00020777" w:rsidP="00020777">
      <w:pPr>
        <w:pStyle w:val="AH5Sec"/>
      </w:pPr>
      <w:bookmarkStart w:id="60" w:name="_Toc19540319"/>
      <w:r w:rsidRPr="00586C08">
        <w:rPr>
          <w:rStyle w:val="CharSectNo"/>
        </w:rPr>
        <w:t>41</w:t>
      </w:r>
      <w:r w:rsidRPr="007606EC">
        <w:tab/>
      </w:r>
      <w:r w:rsidRPr="007606EC">
        <w:rPr>
          <w:szCs w:val="24"/>
        </w:rPr>
        <w:t>Use of registration standards, codes or guidelines in disciplinary proceedings</w:t>
      </w:r>
      <w:bookmarkEnd w:id="60"/>
    </w:p>
    <w:p w:rsidR="00020777" w:rsidRPr="007606EC" w:rsidRDefault="00020777" w:rsidP="00020777">
      <w:pPr>
        <w:pStyle w:val="Amainreturn"/>
      </w:pPr>
      <w:r w:rsidRPr="007606EC">
        <w:t xml:space="preserve">An approved registration standard for a health profession, or a code or guideline approved by a National Board, is admissible in proceedings under this Law or a law of a co-regulatory jurisdiction against a health practitioner registered </w:t>
      </w:r>
      <w:r w:rsidR="00784193">
        <w:rPr>
          <w:color w:val="000000"/>
          <w:sz w:val="23"/>
          <w:szCs w:val="23"/>
          <w:lang w:val="en"/>
        </w:rPr>
        <w:t>in a health profession for which the Board is established</w:t>
      </w:r>
      <w:r w:rsidRPr="007606EC">
        <w:t xml:space="preserve"> as evidence of what constitutes appropriate professional conduct or practice for the health profession.</w:t>
      </w:r>
    </w:p>
    <w:p w:rsidR="00020777" w:rsidRPr="00395AAD" w:rsidRDefault="00020777" w:rsidP="00020777">
      <w:pPr>
        <w:pStyle w:val="PageBreak"/>
      </w:pPr>
      <w:r w:rsidRPr="00395AAD">
        <w:br w:type="page"/>
      </w:r>
    </w:p>
    <w:p w:rsidR="00020777" w:rsidRPr="00586C08" w:rsidRDefault="00020777" w:rsidP="00020777">
      <w:pPr>
        <w:pStyle w:val="AH2Part"/>
      </w:pPr>
      <w:bookmarkStart w:id="61" w:name="_Toc19540320"/>
      <w:r w:rsidRPr="00586C08">
        <w:rPr>
          <w:rStyle w:val="CharPartNo"/>
        </w:rPr>
        <w:lastRenderedPageBreak/>
        <w:t>Part 6</w:t>
      </w:r>
      <w:r w:rsidRPr="007606EC">
        <w:tab/>
      </w:r>
      <w:r w:rsidRPr="00586C08">
        <w:rPr>
          <w:rStyle w:val="CharPartText"/>
        </w:rPr>
        <w:t>Accreditation</w:t>
      </w:r>
      <w:bookmarkEnd w:id="61"/>
    </w:p>
    <w:p w:rsidR="00020777" w:rsidRPr="00586C08" w:rsidRDefault="00020777" w:rsidP="00020777">
      <w:pPr>
        <w:pStyle w:val="AH3Div"/>
      </w:pPr>
      <w:bookmarkStart w:id="62" w:name="_Toc19540321"/>
      <w:r w:rsidRPr="00586C08">
        <w:rPr>
          <w:rStyle w:val="CharDivNo"/>
        </w:rPr>
        <w:t>Division 1</w:t>
      </w:r>
      <w:r w:rsidRPr="007606EC">
        <w:tab/>
      </w:r>
      <w:r w:rsidRPr="00586C08">
        <w:rPr>
          <w:rStyle w:val="CharDivText"/>
        </w:rPr>
        <w:t>Preliminary</w:t>
      </w:r>
      <w:bookmarkEnd w:id="62"/>
    </w:p>
    <w:p w:rsidR="00020777" w:rsidRPr="007606EC" w:rsidRDefault="00020777" w:rsidP="00020777">
      <w:pPr>
        <w:pStyle w:val="AH5Sec"/>
      </w:pPr>
      <w:bookmarkStart w:id="63" w:name="_Toc19540322"/>
      <w:r w:rsidRPr="00586C08">
        <w:rPr>
          <w:rStyle w:val="CharSectNo"/>
        </w:rPr>
        <w:t>42</w:t>
      </w:r>
      <w:r w:rsidRPr="007606EC">
        <w:tab/>
      </w:r>
      <w:r w:rsidRPr="007606EC">
        <w:rPr>
          <w:szCs w:val="24"/>
        </w:rPr>
        <w:t>Definition</w:t>
      </w:r>
      <w:bookmarkEnd w:id="63"/>
    </w:p>
    <w:p w:rsidR="00020777" w:rsidRPr="007606EC" w:rsidRDefault="00020777" w:rsidP="00020777">
      <w:pPr>
        <w:pStyle w:val="Amainreturn"/>
      </w:pPr>
      <w:r w:rsidRPr="007606EC">
        <w:t>In this Part—</w:t>
      </w:r>
    </w:p>
    <w:p w:rsidR="00020777" w:rsidRDefault="00020777" w:rsidP="00020777">
      <w:pPr>
        <w:pStyle w:val="aDef"/>
      </w:pPr>
      <w:r w:rsidRPr="002E4286">
        <w:rPr>
          <w:rStyle w:val="charBoldItals"/>
        </w:rPr>
        <w:t>accreditation function</w:t>
      </w:r>
      <w:r w:rsidRPr="007606EC">
        <w:t xml:space="preserve"> means—</w:t>
      </w:r>
    </w:p>
    <w:p w:rsidR="00020777" w:rsidRDefault="00020777" w:rsidP="00020777">
      <w:pPr>
        <w:pStyle w:val="Apara"/>
      </w:pPr>
      <w:r>
        <w:tab/>
        <w:t>(</w:t>
      </w:r>
      <w:r w:rsidRPr="007606EC">
        <w:t>a)</w:t>
      </w:r>
      <w:r w:rsidRPr="007606EC">
        <w:tab/>
        <w:t>developing accreditation standards for approval by a National Board; or</w:t>
      </w:r>
    </w:p>
    <w:p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rsidR="00020777" w:rsidRPr="00586C08" w:rsidRDefault="00020777" w:rsidP="00020777">
      <w:pPr>
        <w:pStyle w:val="AH3Div"/>
      </w:pPr>
      <w:bookmarkStart w:id="64" w:name="_Toc19540323"/>
      <w:r w:rsidRPr="00586C08">
        <w:rPr>
          <w:rStyle w:val="CharDivNo"/>
        </w:rPr>
        <w:lastRenderedPageBreak/>
        <w:t>Division 2</w:t>
      </w:r>
      <w:r w:rsidRPr="007606EC">
        <w:tab/>
      </w:r>
      <w:r w:rsidRPr="00586C08">
        <w:rPr>
          <w:rStyle w:val="CharDivText"/>
        </w:rPr>
        <w:t>Accreditation authorities</w:t>
      </w:r>
      <w:bookmarkEnd w:id="64"/>
    </w:p>
    <w:p w:rsidR="00020777" w:rsidRPr="007606EC" w:rsidRDefault="00020777" w:rsidP="00020777">
      <w:pPr>
        <w:pStyle w:val="AH5Sec"/>
      </w:pPr>
      <w:bookmarkStart w:id="65" w:name="_Toc19540324"/>
      <w:r w:rsidRPr="00586C08">
        <w:rPr>
          <w:rStyle w:val="CharSectNo"/>
        </w:rPr>
        <w:t>43</w:t>
      </w:r>
      <w:r w:rsidRPr="007606EC">
        <w:tab/>
      </w:r>
      <w:r w:rsidRPr="007606EC">
        <w:rPr>
          <w:szCs w:val="24"/>
        </w:rPr>
        <w:t>Accreditation authority to be decided</w:t>
      </w:r>
      <w:bookmarkEnd w:id="65"/>
    </w:p>
    <w:p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rsidR="00020777" w:rsidRDefault="00020777" w:rsidP="00020777">
      <w:pPr>
        <w:pStyle w:val="Apara"/>
      </w:pPr>
      <w:r>
        <w:tab/>
        <w:t>(</w:t>
      </w:r>
      <w:r w:rsidRPr="007606EC">
        <w:t>a)</w:t>
      </w:r>
      <w:r w:rsidRPr="007606EC">
        <w:tab/>
        <w:t>an external accreditation entity; or</w:t>
      </w:r>
    </w:p>
    <w:p w:rsidR="00020777" w:rsidRPr="007606EC" w:rsidRDefault="00020777" w:rsidP="00DF72CC">
      <w:pPr>
        <w:pStyle w:val="Apara"/>
        <w:keepNext/>
      </w:pPr>
      <w:r>
        <w:tab/>
        <w:t>(</w:t>
      </w:r>
      <w:r w:rsidRPr="007606EC">
        <w:t>b)</w:t>
      </w:r>
      <w:r w:rsidRPr="007606EC">
        <w:tab/>
        <w:t>a committee established by the Board.</w:t>
      </w:r>
    </w:p>
    <w:p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rsidR="00020777" w:rsidRPr="007606EC" w:rsidRDefault="00020777" w:rsidP="00020777">
      <w:pPr>
        <w:pStyle w:val="AH5Sec"/>
      </w:pPr>
      <w:bookmarkStart w:id="66" w:name="_Toc19540325"/>
      <w:r w:rsidRPr="00586C08">
        <w:rPr>
          <w:rStyle w:val="CharSectNo"/>
        </w:rPr>
        <w:t>44</w:t>
      </w:r>
      <w:r w:rsidRPr="007606EC">
        <w:tab/>
      </w:r>
      <w:r w:rsidRPr="007606EC">
        <w:rPr>
          <w:szCs w:val="24"/>
        </w:rPr>
        <w:t>National Agency may enter into contracts with external accreditation entities</w:t>
      </w:r>
      <w:bookmarkEnd w:id="66"/>
    </w:p>
    <w:p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rsidR="00020777" w:rsidRPr="007606EC" w:rsidRDefault="00020777" w:rsidP="00020777">
      <w:pPr>
        <w:pStyle w:val="AH5Sec"/>
      </w:pPr>
      <w:bookmarkStart w:id="67" w:name="_Toc19540326"/>
      <w:r w:rsidRPr="00586C08">
        <w:rPr>
          <w:rStyle w:val="CharSectNo"/>
        </w:rPr>
        <w:t>45</w:t>
      </w:r>
      <w:r w:rsidRPr="007606EC">
        <w:tab/>
      </w:r>
      <w:r w:rsidRPr="007606EC">
        <w:rPr>
          <w:szCs w:val="24"/>
        </w:rPr>
        <w:t>Accreditation processes to be published</w:t>
      </w:r>
      <w:bookmarkEnd w:id="67"/>
    </w:p>
    <w:p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rsidR="00020777" w:rsidRPr="00586C08" w:rsidRDefault="00020777" w:rsidP="00020777">
      <w:pPr>
        <w:pStyle w:val="AH3Div"/>
      </w:pPr>
      <w:bookmarkStart w:id="68" w:name="_Toc19540327"/>
      <w:r w:rsidRPr="00586C08">
        <w:rPr>
          <w:rStyle w:val="CharDivNo"/>
        </w:rPr>
        <w:lastRenderedPageBreak/>
        <w:t>Division 3</w:t>
      </w:r>
      <w:r w:rsidRPr="007606EC">
        <w:tab/>
      </w:r>
      <w:r w:rsidRPr="00586C08">
        <w:rPr>
          <w:rStyle w:val="CharDivText"/>
        </w:rPr>
        <w:t>Accreditation functions</w:t>
      </w:r>
      <w:bookmarkEnd w:id="68"/>
    </w:p>
    <w:p w:rsidR="00020777" w:rsidRPr="007606EC" w:rsidRDefault="00020777" w:rsidP="00020777">
      <w:pPr>
        <w:pStyle w:val="AH5Sec"/>
      </w:pPr>
      <w:bookmarkStart w:id="69" w:name="_Toc19540328"/>
      <w:r w:rsidRPr="00586C08">
        <w:rPr>
          <w:rStyle w:val="CharSectNo"/>
        </w:rPr>
        <w:t>46</w:t>
      </w:r>
      <w:r w:rsidRPr="007606EC">
        <w:tab/>
      </w:r>
      <w:r w:rsidRPr="007606EC">
        <w:rPr>
          <w:szCs w:val="24"/>
        </w:rPr>
        <w:t>Development of accreditation standards</w:t>
      </w:r>
      <w:bookmarkEnd w:id="69"/>
    </w:p>
    <w:p w:rsidR="00020777" w:rsidRDefault="00020777" w:rsidP="00020777">
      <w:pPr>
        <w:pStyle w:val="Amain"/>
      </w:pPr>
      <w:r>
        <w:tab/>
      </w:r>
      <w:r w:rsidRPr="007606EC">
        <w:t>(1)</w:t>
      </w:r>
      <w:r w:rsidRPr="007606EC">
        <w:tab/>
        <w:t>An accreditation standard for a health profession may be developed by—</w:t>
      </w:r>
    </w:p>
    <w:p w:rsidR="00020777" w:rsidRDefault="00020777" w:rsidP="00020777">
      <w:pPr>
        <w:pStyle w:val="Apara"/>
      </w:pPr>
      <w:r>
        <w:tab/>
        <w:t>(</w:t>
      </w:r>
      <w:r w:rsidRPr="007606EC">
        <w:t>a)</w:t>
      </w:r>
      <w:r w:rsidRPr="007606EC">
        <w:tab/>
        <w:t>an external accreditation entity for the health profession; or</w:t>
      </w:r>
    </w:p>
    <w:p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rsidR="00020777" w:rsidRPr="007606EC" w:rsidRDefault="00020777" w:rsidP="00020777">
      <w:pPr>
        <w:pStyle w:val="AH5Sec"/>
      </w:pPr>
      <w:bookmarkStart w:id="70" w:name="_Toc19540329"/>
      <w:r w:rsidRPr="00586C08">
        <w:rPr>
          <w:rStyle w:val="CharSectNo"/>
        </w:rPr>
        <w:t>47</w:t>
      </w:r>
      <w:r w:rsidRPr="007606EC">
        <w:tab/>
      </w:r>
      <w:r w:rsidRPr="007606EC">
        <w:rPr>
          <w:szCs w:val="24"/>
        </w:rPr>
        <w:t>Approval of accreditation standards</w:t>
      </w:r>
      <w:bookmarkEnd w:id="70"/>
    </w:p>
    <w:p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rsidR="00020777" w:rsidRDefault="00020777" w:rsidP="00020777">
      <w:pPr>
        <w:pStyle w:val="Apara"/>
      </w:pPr>
      <w:r>
        <w:tab/>
        <w:t>(</w:t>
      </w:r>
      <w:r w:rsidRPr="007606EC">
        <w:t>a)</w:t>
      </w:r>
      <w:r w:rsidRPr="007606EC">
        <w:tab/>
        <w:t>approve the accreditation standard; or</w:t>
      </w:r>
    </w:p>
    <w:p w:rsidR="00020777" w:rsidRDefault="00020777" w:rsidP="00020777">
      <w:pPr>
        <w:pStyle w:val="Apara"/>
      </w:pPr>
      <w:r>
        <w:tab/>
        <w:t>(</w:t>
      </w:r>
      <w:r w:rsidRPr="007606EC">
        <w:t>b)</w:t>
      </w:r>
      <w:r w:rsidRPr="007606EC">
        <w:tab/>
        <w:t>refuse to approve the accreditation standard; or</w:t>
      </w:r>
    </w:p>
    <w:p w:rsidR="00020777" w:rsidRPr="007606EC" w:rsidRDefault="00020777" w:rsidP="00020777">
      <w:pPr>
        <w:pStyle w:val="Apara"/>
      </w:pPr>
      <w:r>
        <w:tab/>
        <w:t>(</w:t>
      </w:r>
      <w:r w:rsidRPr="007606EC">
        <w:t>c)</w:t>
      </w:r>
      <w:r w:rsidRPr="007606EC">
        <w:tab/>
        <w:t>ask the accreditation authority to review the standard.</w:t>
      </w:r>
    </w:p>
    <w:p w:rsidR="00020777" w:rsidRDefault="00020777" w:rsidP="00020777">
      <w:pPr>
        <w:pStyle w:val="Amain"/>
      </w:pPr>
      <w:r>
        <w:tab/>
      </w:r>
      <w:r w:rsidRPr="007606EC">
        <w:t>(3)</w:t>
      </w:r>
      <w:r w:rsidRPr="007606EC">
        <w:tab/>
        <w:t>If the National Board decides to approve the accreditation standard it must give written notice of the approval to—</w:t>
      </w:r>
    </w:p>
    <w:p w:rsidR="00020777" w:rsidRDefault="00020777" w:rsidP="00020777">
      <w:pPr>
        <w:pStyle w:val="Apara"/>
      </w:pPr>
      <w:r>
        <w:tab/>
        <w:t>(</w:t>
      </w:r>
      <w:r w:rsidRPr="007606EC">
        <w:t>a)</w:t>
      </w:r>
      <w:r w:rsidRPr="007606EC">
        <w:tab/>
        <w:t>the National Agency; and</w:t>
      </w:r>
    </w:p>
    <w:p w:rsidR="00020777" w:rsidRPr="007606EC" w:rsidRDefault="00020777" w:rsidP="00020777">
      <w:pPr>
        <w:pStyle w:val="Apara"/>
      </w:pPr>
      <w:r>
        <w:tab/>
        <w:t>(</w:t>
      </w:r>
      <w:r w:rsidRPr="007606EC">
        <w:t>b)</w:t>
      </w:r>
      <w:r w:rsidRPr="007606EC">
        <w:tab/>
        <w:t>the accreditation authority that submitted the standard to the Board.</w:t>
      </w:r>
    </w:p>
    <w:p w:rsidR="00020777" w:rsidRDefault="00020777" w:rsidP="00DD0153">
      <w:pPr>
        <w:pStyle w:val="Amain"/>
        <w:keepNext/>
      </w:pPr>
      <w:r>
        <w:lastRenderedPageBreak/>
        <w:tab/>
      </w:r>
      <w:r w:rsidRPr="007606EC">
        <w:t>(4)</w:t>
      </w:r>
      <w:r w:rsidRPr="007606EC">
        <w:tab/>
        <w:t>If the National Board decides to refuse to approve the accreditation standard—</w:t>
      </w:r>
    </w:p>
    <w:p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rsidR="00020777" w:rsidRDefault="00020777" w:rsidP="00020777">
      <w:pPr>
        <w:pStyle w:val="Apara"/>
      </w:pPr>
      <w:r>
        <w:tab/>
        <w:t>(</w:t>
      </w:r>
      <w:r w:rsidRPr="007606EC">
        <w:t>a)</w:t>
      </w:r>
      <w:r w:rsidRPr="007606EC">
        <w:tab/>
        <w:t>states that the authority is being asked to review the standard; and</w:t>
      </w:r>
    </w:p>
    <w:p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rsidR="00020777" w:rsidRPr="007606EC" w:rsidRDefault="00020777" w:rsidP="00020777">
      <w:pPr>
        <w:pStyle w:val="Amain"/>
      </w:pPr>
      <w:r>
        <w:tab/>
      </w:r>
      <w:r w:rsidRPr="007606EC">
        <w:t>(6)</w:t>
      </w:r>
      <w:r w:rsidRPr="007606EC">
        <w:tab/>
        <w:t>An accreditation standard approved by a National Board must be published on its website.</w:t>
      </w:r>
    </w:p>
    <w:p w:rsidR="00020777" w:rsidRDefault="00020777" w:rsidP="00020777">
      <w:pPr>
        <w:pStyle w:val="Amain"/>
      </w:pPr>
      <w:r>
        <w:tab/>
      </w:r>
      <w:r w:rsidRPr="007606EC">
        <w:t>(7)</w:t>
      </w:r>
      <w:r w:rsidRPr="007606EC">
        <w:tab/>
        <w:t>An accreditation standard takes effect—</w:t>
      </w:r>
    </w:p>
    <w:p w:rsidR="00020777" w:rsidRDefault="00020777" w:rsidP="00020777">
      <w:pPr>
        <w:pStyle w:val="Apara"/>
      </w:pPr>
      <w:r>
        <w:tab/>
        <w:t>(</w:t>
      </w:r>
      <w:r w:rsidRPr="007606EC">
        <w:t>a)</w:t>
      </w:r>
      <w:r w:rsidRPr="007606EC">
        <w:tab/>
        <w:t>on the day it is published on the National Board’s website; or</w:t>
      </w:r>
    </w:p>
    <w:p w:rsidR="00020777" w:rsidRPr="007606EC" w:rsidRDefault="00020777" w:rsidP="00020777">
      <w:pPr>
        <w:pStyle w:val="Apara"/>
      </w:pPr>
      <w:r>
        <w:tab/>
        <w:t>(</w:t>
      </w:r>
      <w:r w:rsidRPr="007606EC">
        <w:t>b)</w:t>
      </w:r>
      <w:r w:rsidRPr="007606EC">
        <w:tab/>
        <w:t>if a later day is stated in the standard, on that day.</w:t>
      </w:r>
    </w:p>
    <w:p w:rsidR="00020777" w:rsidRPr="007606EC" w:rsidRDefault="00020777" w:rsidP="00020777">
      <w:pPr>
        <w:pStyle w:val="AH5Sec"/>
      </w:pPr>
      <w:bookmarkStart w:id="71" w:name="_Toc19540330"/>
      <w:r w:rsidRPr="00586C08">
        <w:rPr>
          <w:rStyle w:val="CharSectNo"/>
        </w:rPr>
        <w:t>48</w:t>
      </w:r>
      <w:r w:rsidRPr="007606EC">
        <w:tab/>
      </w:r>
      <w:r w:rsidRPr="007606EC">
        <w:rPr>
          <w:szCs w:val="24"/>
        </w:rPr>
        <w:t>Accreditation of programs of study</w:t>
      </w:r>
      <w:bookmarkEnd w:id="71"/>
    </w:p>
    <w:p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rsidR="00020777" w:rsidRDefault="00020777" w:rsidP="00020777">
      <w:pPr>
        <w:pStyle w:val="Amain"/>
      </w:pPr>
      <w:r>
        <w:tab/>
      </w:r>
      <w:r w:rsidRPr="007606EC">
        <w:t>(4)</w:t>
      </w:r>
      <w:r w:rsidRPr="007606EC">
        <w:tab/>
        <w:t>The notice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rsidR="00020777" w:rsidRPr="007606EC" w:rsidRDefault="00020777" w:rsidP="00020777">
      <w:pPr>
        <w:pStyle w:val="Apara"/>
      </w:pPr>
      <w:r>
        <w:tab/>
        <w:t>(</w:t>
      </w:r>
      <w:r w:rsidRPr="007606EC">
        <w:t>c)</w:t>
      </w:r>
      <w:r w:rsidRPr="007606EC">
        <w:tab/>
        <w:t>how the education provider may apply for the review.</w:t>
      </w:r>
    </w:p>
    <w:p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rsidR="00020777" w:rsidRPr="007606EC" w:rsidRDefault="00020777" w:rsidP="00020777">
      <w:pPr>
        <w:pStyle w:val="AH5Sec"/>
      </w:pPr>
      <w:bookmarkStart w:id="72" w:name="_Toc19540331"/>
      <w:r w:rsidRPr="00586C08">
        <w:rPr>
          <w:rStyle w:val="CharSectNo"/>
        </w:rPr>
        <w:t>49</w:t>
      </w:r>
      <w:r w:rsidRPr="007606EC">
        <w:tab/>
      </w:r>
      <w:r w:rsidRPr="007606EC">
        <w:rPr>
          <w:szCs w:val="24"/>
        </w:rPr>
        <w:t>Approval of accredited programs of study</w:t>
      </w:r>
      <w:bookmarkEnd w:id="72"/>
    </w:p>
    <w:p w:rsidR="00020777" w:rsidRPr="007606EC" w:rsidRDefault="00020777" w:rsidP="00020777">
      <w:pPr>
        <w:pStyle w:val="Amain"/>
      </w:pPr>
      <w:r>
        <w:tab/>
      </w:r>
      <w:r w:rsidRPr="007606EC">
        <w:t>(1)</w:t>
      </w:r>
      <w:r w:rsidRPr="007606EC">
        <w:tab/>
        <w:t xml:space="preserve">If a National Board is given a report by an accreditation authority about the authority’s accreditation of a program of study, the Board may approve, or refuse to approve, the accredited program of study as providing a qualification for the purposes of registration in </w:t>
      </w:r>
      <w:r w:rsidR="00023D66">
        <w:t>a</w:t>
      </w:r>
      <w:r w:rsidRPr="007606EC">
        <w:t xml:space="preserve"> health profession for which the Board is established.</w:t>
      </w:r>
    </w:p>
    <w:p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rsidR="00020777" w:rsidRDefault="00020777" w:rsidP="00020777">
      <w:pPr>
        <w:pStyle w:val="Apara"/>
      </w:pPr>
      <w:r>
        <w:tab/>
        <w:t>(</w:t>
      </w:r>
      <w:r w:rsidRPr="007606EC">
        <w:t>a)</w:t>
      </w:r>
      <w:r w:rsidRPr="007606EC">
        <w:tab/>
        <w:t>the National Agency for inclusion of the program of study in the list under subsection (5); and</w:t>
      </w:r>
    </w:p>
    <w:p w:rsidR="00020777" w:rsidRPr="007606EC" w:rsidRDefault="00020777" w:rsidP="00020777">
      <w:pPr>
        <w:pStyle w:val="Apara"/>
      </w:pPr>
      <w:r>
        <w:tab/>
        <w:t>(</w:t>
      </w:r>
      <w:r w:rsidRPr="007606EC">
        <w:t>b)</w:t>
      </w:r>
      <w:r w:rsidRPr="007606EC">
        <w:tab/>
        <w:t>the accreditation authority that submitted the program to the Board.</w:t>
      </w:r>
    </w:p>
    <w:p w:rsidR="00020777" w:rsidRDefault="00020777" w:rsidP="00020777">
      <w:pPr>
        <w:pStyle w:val="Amain"/>
      </w:pPr>
      <w:r>
        <w:tab/>
      </w:r>
      <w:r w:rsidRPr="007606EC">
        <w:t>(4)</w:t>
      </w:r>
      <w:r w:rsidRPr="007606EC">
        <w:tab/>
        <w:t>If the National Board decides to refuse to approve the accredited program of study—</w:t>
      </w:r>
    </w:p>
    <w:p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rsidR="00020777" w:rsidRPr="007606EC" w:rsidRDefault="00020777" w:rsidP="00020777">
      <w:pPr>
        <w:pStyle w:val="Amain"/>
      </w:pPr>
      <w:r>
        <w:tab/>
      </w:r>
      <w:r w:rsidRPr="007606EC">
        <w:t>(5)</w:t>
      </w:r>
      <w:r w:rsidRPr="007606EC">
        <w:tab/>
        <w:t xml:space="preserve">A list of the programs of study approved by a National Board as providing a qualification for registration in </w:t>
      </w:r>
      <w:r w:rsidR="00023D66">
        <w:t>a</w:t>
      </w:r>
      <w:r w:rsidRPr="007606EC">
        <w:t xml:space="preserve"> health profession for which the Board is established must be published on the National Agency’s website.</w:t>
      </w:r>
    </w:p>
    <w:p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rsidR="00020777" w:rsidRPr="007606EC" w:rsidRDefault="00020777" w:rsidP="00020777">
      <w:pPr>
        <w:pStyle w:val="AH5Sec"/>
      </w:pPr>
      <w:bookmarkStart w:id="73" w:name="_Toc19540332"/>
      <w:r w:rsidRPr="00586C08">
        <w:rPr>
          <w:rStyle w:val="CharSectNo"/>
        </w:rPr>
        <w:lastRenderedPageBreak/>
        <w:t>50</w:t>
      </w:r>
      <w:r w:rsidRPr="007606EC">
        <w:tab/>
      </w:r>
      <w:r w:rsidRPr="007606EC">
        <w:rPr>
          <w:szCs w:val="24"/>
        </w:rPr>
        <w:t>Accreditation authority to monitor approved programs of study</w:t>
      </w:r>
      <w:bookmarkEnd w:id="73"/>
    </w:p>
    <w:p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rsidR="00020777" w:rsidRDefault="00020777" w:rsidP="00020777">
      <w:pPr>
        <w:pStyle w:val="Apara"/>
      </w:pPr>
      <w:r>
        <w:tab/>
        <w:t>(</w:t>
      </w:r>
      <w:r w:rsidRPr="007606EC">
        <w:t>a)</w:t>
      </w:r>
      <w:r w:rsidRPr="007606EC">
        <w:tab/>
        <w:t>decide to—</w:t>
      </w:r>
    </w:p>
    <w:p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rsidR="00020777" w:rsidRDefault="00020777" w:rsidP="00020777">
      <w:pPr>
        <w:pStyle w:val="Asubpara"/>
      </w:pPr>
      <w:r>
        <w:tab/>
        <w:t>(</w:t>
      </w:r>
      <w:r w:rsidRPr="007606EC">
        <w:t>ii)</w:t>
      </w:r>
      <w:r w:rsidRPr="007606EC">
        <w:tab/>
        <w:t>revoke the accreditation of the program of study; and</w:t>
      </w:r>
    </w:p>
    <w:p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rsidR="00020777" w:rsidRPr="007606EC" w:rsidRDefault="00020777" w:rsidP="00020777">
      <w:pPr>
        <w:pStyle w:val="AH5Sec"/>
      </w:pPr>
      <w:bookmarkStart w:id="74" w:name="_Toc19540333"/>
      <w:r w:rsidRPr="00586C08">
        <w:rPr>
          <w:rStyle w:val="CharSectNo"/>
        </w:rPr>
        <w:t>51</w:t>
      </w:r>
      <w:r w:rsidRPr="007606EC">
        <w:tab/>
      </w:r>
      <w:r w:rsidRPr="007606EC">
        <w:rPr>
          <w:szCs w:val="24"/>
        </w:rPr>
        <w:t>Changes to approval of program of study</w:t>
      </w:r>
      <w:bookmarkEnd w:id="74"/>
    </w:p>
    <w:p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 xml:space="preserve">(b) or for any other reason, that an accredited program of study approved by the Board no longer provides a qualification for the purposes of registration in </w:t>
      </w:r>
      <w:r w:rsidR="00023D66">
        <w:t>a</w:t>
      </w:r>
      <w:r w:rsidRPr="007606EC">
        <w:t xml:space="preserve"> health profession for which the Board is established, the Board may decide to—</w:t>
      </w:r>
    </w:p>
    <w:p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rsidR="00020777" w:rsidRPr="007606EC" w:rsidRDefault="00020777" w:rsidP="00020777">
      <w:pPr>
        <w:pStyle w:val="Apara"/>
      </w:pPr>
      <w:r>
        <w:tab/>
        <w:t>(</w:t>
      </w:r>
      <w:r w:rsidRPr="007606EC">
        <w:t>b)</w:t>
      </w:r>
      <w:r w:rsidRPr="007606EC">
        <w:tab/>
        <w:t>cancel its approval of the accredited program of study.</w:t>
      </w:r>
    </w:p>
    <w:p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rsidR="00020777" w:rsidRPr="00395AAD" w:rsidRDefault="00020777" w:rsidP="00020777">
      <w:pPr>
        <w:pStyle w:val="PageBreak"/>
      </w:pPr>
      <w:r w:rsidRPr="00395AAD">
        <w:br w:type="page"/>
      </w:r>
    </w:p>
    <w:p w:rsidR="00020777" w:rsidRPr="00586C08" w:rsidRDefault="00020777" w:rsidP="00020777">
      <w:pPr>
        <w:pStyle w:val="AH2Part"/>
      </w:pPr>
      <w:bookmarkStart w:id="75" w:name="_Toc19540334"/>
      <w:r w:rsidRPr="00586C08">
        <w:rPr>
          <w:rStyle w:val="CharPartNo"/>
        </w:rPr>
        <w:lastRenderedPageBreak/>
        <w:t>Part 7</w:t>
      </w:r>
      <w:r w:rsidRPr="007606EC">
        <w:tab/>
      </w:r>
      <w:r w:rsidRPr="00586C08">
        <w:rPr>
          <w:rStyle w:val="CharPartText"/>
        </w:rPr>
        <w:t>Registration of health practitioners</w:t>
      </w:r>
      <w:bookmarkEnd w:id="75"/>
    </w:p>
    <w:p w:rsidR="00020777" w:rsidRPr="00586C08" w:rsidRDefault="00020777" w:rsidP="00020777">
      <w:pPr>
        <w:pStyle w:val="AH3Div"/>
      </w:pPr>
      <w:bookmarkStart w:id="76" w:name="_Toc19540335"/>
      <w:r w:rsidRPr="00586C08">
        <w:rPr>
          <w:rStyle w:val="CharDivNo"/>
        </w:rPr>
        <w:t>Division 1</w:t>
      </w:r>
      <w:r w:rsidRPr="007606EC">
        <w:tab/>
      </w:r>
      <w:r w:rsidRPr="00586C08">
        <w:rPr>
          <w:rStyle w:val="CharDivText"/>
        </w:rPr>
        <w:t>General registration</w:t>
      </w:r>
      <w:bookmarkEnd w:id="76"/>
    </w:p>
    <w:p w:rsidR="00020777" w:rsidRPr="007606EC" w:rsidRDefault="00020777" w:rsidP="00020777">
      <w:pPr>
        <w:pStyle w:val="AH5Sec"/>
      </w:pPr>
      <w:bookmarkStart w:id="77" w:name="_Toc19540336"/>
      <w:r w:rsidRPr="00586C08">
        <w:rPr>
          <w:rStyle w:val="CharSectNo"/>
        </w:rPr>
        <w:t>52</w:t>
      </w:r>
      <w:r w:rsidRPr="007606EC">
        <w:tab/>
      </w:r>
      <w:r w:rsidRPr="007606EC">
        <w:rPr>
          <w:szCs w:val="24"/>
        </w:rPr>
        <w:t>Eligibility for general registration</w:t>
      </w:r>
      <w:bookmarkEnd w:id="77"/>
    </w:p>
    <w:p w:rsidR="00020777" w:rsidRDefault="00020777" w:rsidP="00020777">
      <w:pPr>
        <w:pStyle w:val="Amain"/>
      </w:pPr>
      <w:r>
        <w:tab/>
      </w:r>
      <w:r w:rsidRPr="007606EC">
        <w:t>(1)</w:t>
      </w:r>
      <w:r w:rsidRPr="007606EC">
        <w:tab/>
        <w:t>An individual is eligible for general registration in a health profession if—</w:t>
      </w:r>
    </w:p>
    <w:p w:rsidR="00020777" w:rsidRDefault="00020777" w:rsidP="00020777">
      <w:pPr>
        <w:pStyle w:val="Apara"/>
      </w:pPr>
      <w:r>
        <w:tab/>
        <w:t>(</w:t>
      </w:r>
      <w:r w:rsidRPr="007606EC">
        <w:t>a)</w:t>
      </w:r>
      <w:r w:rsidRPr="007606EC">
        <w:tab/>
        <w:t>the individual is qualified for general registration in the health profession; and</w:t>
      </w:r>
    </w:p>
    <w:p w:rsidR="00020777" w:rsidRDefault="00020777" w:rsidP="00020777">
      <w:pPr>
        <w:pStyle w:val="Apara"/>
      </w:pPr>
      <w:r>
        <w:tab/>
        <w:t>(</w:t>
      </w:r>
      <w:r w:rsidRPr="007606EC">
        <w:t>b)</w:t>
      </w:r>
      <w:r w:rsidRPr="007606EC">
        <w:tab/>
        <w:t>the individual has successfully completed—</w:t>
      </w:r>
    </w:p>
    <w:p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rsidR="00020777" w:rsidRDefault="00020777" w:rsidP="00020777">
      <w:pPr>
        <w:pStyle w:val="Apara"/>
      </w:pPr>
      <w:r>
        <w:tab/>
        <w:t>(</w:t>
      </w:r>
      <w:r w:rsidRPr="007606EC">
        <w:t>c)</w:t>
      </w:r>
      <w:r w:rsidRPr="007606EC">
        <w:tab/>
        <w:t>the individual is a suitable person to hold general registration in the health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general registration in the profession by imposing conditions on the registration under section 83.</w:t>
      </w:r>
    </w:p>
    <w:p w:rsidR="00020777" w:rsidRPr="007606EC" w:rsidRDefault="00020777" w:rsidP="00020777">
      <w:pPr>
        <w:pStyle w:val="AH5Sec"/>
      </w:pPr>
      <w:bookmarkStart w:id="78" w:name="_Toc19540337"/>
      <w:r w:rsidRPr="00586C08">
        <w:rPr>
          <w:rStyle w:val="CharSectNo"/>
        </w:rPr>
        <w:lastRenderedPageBreak/>
        <w:t>53</w:t>
      </w:r>
      <w:r w:rsidRPr="007606EC">
        <w:tab/>
      </w:r>
      <w:r w:rsidRPr="007606EC">
        <w:rPr>
          <w:szCs w:val="24"/>
        </w:rPr>
        <w:t>Qualifications for general registration</w:t>
      </w:r>
      <w:bookmarkEnd w:id="78"/>
    </w:p>
    <w:p w:rsidR="00020777" w:rsidRDefault="00020777" w:rsidP="00020777">
      <w:pPr>
        <w:pStyle w:val="Amainreturn"/>
      </w:pPr>
      <w:r w:rsidRPr="007606EC">
        <w:t>An individual is qualified for general registration in a health profession if—</w:t>
      </w:r>
    </w:p>
    <w:p w:rsidR="00020777" w:rsidRDefault="00020777" w:rsidP="00020777">
      <w:pPr>
        <w:pStyle w:val="Apara"/>
      </w:pPr>
      <w:r>
        <w:tab/>
        <w:t>(</w:t>
      </w:r>
      <w:r w:rsidRPr="007606EC">
        <w:t>a)</w:t>
      </w:r>
      <w:r w:rsidRPr="007606EC">
        <w:tab/>
        <w:t>the individual holds an approved qualification for the health profession; or</w:t>
      </w:r>
    </w:p>
    <w:p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rsidR="00020777" w:rsidRDefault="00020777" w:rsidP="00020777">
      <w:pPr>
        <w:pStyle w:val="Apara"/>
      </w:pPr>
      <w:r>
        <w:tab/>
        <w:t>(</w:t>
      </w:r>
      <w:r w:rsidRPr="007606EC">
        <w:t>d)</w:t>
      </w:r>
      <w:r w:rsidRPr="007606EC">
        <w:tab/>
        <w:t>the individual—</w:t>
      </w:r>
    </w:p>
    <w:p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rsidR="00020777" w:rsidRPr="007606EC" w:rsidRDefault="00020777" w:rsidP="00020777">
      <w:pPr>
        <w:pStyle w:val="AH5Sec"/>
      </w:pPr>
      <w:bookmarkStart w:id="79" w:name="_Toc19540338"/>
      <w:r w:rsidRPr="00586C08">
        <w:rPr>
          <w:rStyle w:val="CharSectNo"/>
        </w:rPr>
        <w:t>54</w:t>
      </w:r>
      <w:r w:rsidRPr="007606EC">
        <w:tab/>
      </w:r>
      <w:r w:rsidRPr="007606EC">
        <w:rPr>
          <w:szCs w:val="24"/>
        </w:rPr>
        <w:t>Examination or assessment for general registration</w:t>
      </w:r>
      <w:bookmarkEnd w:id="79"/>
    </w:p>
    <w:p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rsidR="00020777" w:rsidRPr="007606EC" w:rsidRDefault="00020777" w:rsidP="00020777">
      <w:pPr>
        <w:pStyle w:val="AH5Sec"/>
      </w:pPr>
      <w:bookmarkStart w:id="80" w:name="_Toc19540339"/>
      <w:r w:rsidRPr="00586C08">
        <w:rPr>
          <w:rStyle w:val="CharSectNo"/>
        </w:rPr>
        <w:lastRenderedPageBreak/>
        <w:t>55</w:t>
      </w:r>
      <w:r w:rsidRPr="007606EC">
        <w:tab/>
      </w:r>
      <w:r w:rsidRPr="007606EC">
        <w:rPr>
          <w:szCs w:val="24"/>
        </w:rPr>
        <w:t>Unsuitability to hold general registration</w:t>
      </w:r>
      <w:bookmarkEnd w:id="80"/>
    </w:p>
    <w:p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rsidR="00020777" w:rsidRDefault="00020777" w:rsidP="00020777">
      <w:pPr>
        <w:pStyle w:val="Apara"/>
      </w:pPr>
      <w:r>
        <w:tab/>
        <w:t>(</w:t>
      </w:r>
      <w:r w:rsidRPr="007606EC">
        <w:t>e)</w:t>
      </w:r>
      <w:r w:rsidRPr="007606EC">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rsidR="00020777" w:rsidRDefault="00020777" w:rsidP="00020777">
      <w:pPr>
        <w:pStyle w:val="Apara"/>
      </w:pPr>
      <w:r>
        <w:lastRenderedPageBreak/>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rsidR="00020777" w:rsidRDefault="00020777" w:rsidP="00020777">
      <w:pPr>
        <w:pStyle w:val="Apara"/>
      </w:pPr>
      <w:r>
        <w:tab/>
        <w:t>(</w:t>
      </w:r>
      <w:r w:rsidRPr="007606EC">
        <w:t>h)</w:t>
      </w:r>
      <w:r w:rsidRPr="007606EC">
        <w:tab/>
        <w:t>in the Board’s opinion, the individual is for any other reason—</w:t>
      </w:r>
    </w:p>
    <w:p w:rsidR="00020777" w:rsidRDefault="00020777" w:rsidP="00020777">
      <w:pPr>
        <w:pStyle w:val="Asubpara"/>
      </w:pPr>
      <w:r>
        <w:tab/>
        <w:t>(</w:t>
      </w:r>
      <w:r w:rsidRPr="007606EC">
        <w:t>i)</w:t>
      </w:r>
      <w:r w:rsidRPr="007606EC">
        <w:tab/>
        <w:t>not a fit and proper person for general registration in the profession; or</w:t>
      </w:r>
    </w:p>
    <w:p w:rsidR="00020777" w:rsidRPr="007606EC" w:rsidRDefault="00020777" w:rsidP="00020777">
      <w:pPr>
        <w:pStyle w:val="Asubpara"/>
      </w:pPr>
      <w:r>
        <w:tab/>
        <w:t>(</w:t>
      </w:r>
      <w:r w:rsidRPr="007606EC">
        <w:t>ii)</w:t>
      </w:r>
      <w:r w:rsidRPr="007606EC">
        <w:tab/>
        <w:t>unable to practise the profession competently and safely.</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relevant law</w:t>
      </w:r>
      <w:r w:rsidRPr="007606EC">
        <w:t xml:space="preserve"> means—</w:t>
      </w:r>
    </w:p>
    <w:p w:rsidR="00020777" w:rsidRDefault="00020777" w:rsidP="00020777">
      <w:pPr>
        <w:pStyle w:val="Apara"/>
      </w:pPr>
      <w:r>
        <w:tab/>
        <w:t>(</w:t>
      </w:r>
      <w:r w:rsidRPr="007606EC">
        <w:t>a)</w:t>
      </w:r>
      <w:r w:rsidRPr="007606EC">
        <w:tab/>
        <w:t>this Law or a corresponding prior Act; or</w:t>
      </w:r>
    </w:p>
    <w:p w:rsidR="00020777" w:rsidRPr="007606EC" w:rsidRDefault="00020777" w:rsidP="00020777">
      <w:pPr>
        <w:pStyle w:val="Apara"/>
      </w:pPr>
      <w:r>
        <w:tab/>
        <w:t>(</w:t>
      </w:r>
      <w:r w:rsidRPr="007606EC">
        <w:t>b)</w:t>
      </w:r>
      <w:r w:rsidRPr="007606EC">
        <w:tab/>
        <w:t>the law of another jurisdiction, whether in Australia or elsewhere.</w:t>
      </w:r>
    </w:p>
    <w:p w:rsidR="00020777" w:rsidRPr="007606EC" w:rsidRDefault="00020777" w:rsidP="00020777">
      <w:pPr>
        <w:pStyle w:val="AH5Sec"/>
      </w:pPr>
      <w:bookmarkStart w:id="81" w:name="_Toc19540340"/>
      <w:r w:rsidRPr="00586C08">
        <w:rPr>
          <w:rStyle w:val="CharSectNo"/>
        </w:rPr>
        <w:t>56</w:t>
      </w:r>
      <w:r w:rsidRPr="007606EC">
        <w:tab/>
      </w:r>
      <w:r w:rsidRPr="007606EC">
        <w:rPr>
          <w:szCs w:val="24"/>
        </w:rPr>
        <w:t>Period of general registration</w:t>
      </w:r>
      <w:bookmarkEnd w:id="81"/>
    </w:p>
    <w:p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rPr>
          <w:color w:val="000000"/>
          <w:sz w:val="23"/>
          <w:szCs w:val="23"/>
          <w:lang w:val="en"/>
        </w:rPr>
      </w:pPr>
      <w:r>
        <w:tab/>
        <w:t>(</w:t>
      </w:r>
      <w:r w:rsidRPr="007606EC">
        <w:t>a)</w:t>
      </w:r>
      <w:r w:rsidRPr="007606EC">
        <w:tab/>
      </w:r>
      <w:r w:rsidR="006215A4" w:rsidRPr="00AC7CD6">
        <w:t>starts—</w:t>
      </w:r>
    </w:p>
    <w:p w:rsidR="00AC7CD6" w:rsidRDefault="00AC7CD6" w:rsidP="00AC7CD6">
      <w:pPr>
        <w:pStyle w:val="Asubpara"/>
      </w:pPr>
      <w:r>
        <w:tab/>
        <w:t>(i)</w:t>
      </w:r>
      <w:r>
        <w:tab/>
      </w:r>
      <w:r w:rsidRPr="00AC7CD6">
        <w:t>when the Board makes the decision; or</w:t>
      </w:r>
    </w:p>
    <w:p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586C08" w:rsidRDefault="00020777" w:rsidP="00020777">
      <w:pPr>
        <w:pStyle w:val="AH3Div"/>
      </w:pPr>
      <w:bookmarkStart w:id="82" w:name="_Toc19540341"/>
      <w:r w:rsidRPr="00586C08">
        <w:rPr>
          <w:rStyle w:val="CharDivNo"/>
        </w:rPr>
        <w:lastRenderedPageBreak/>
        <w:t>Division 2</w:t>
      </w:r>
      <w:r w:rsidRPr="007606EC">
        <w:tab/>
      </w:r>
      <w:r w:rsidRPr="00586C08">
        <w:rPr>
          <w:rStyle w:val="CharDivText"/>
        </w:rPr>
        <w:t>Specialist registration</w:t>
      </w:r>
      <w:bookmarkEnd w:id="82"/>
    </w:p>
    <w:p w:rsidR="00020777" w:rsidRPr="007606EC" w:rsidRDefault="00020777" w:rsidP="00020777">
      <w:pPr>
        <w:pStyle w:val="AH5Sec"/>
      </w:pPr>
      <w:bookmarkStart w:id="83" w:name="_Toc19540342"/>
      <w:r w:rsidRPr="00586C08">
        <w:rPr>
          <w:rStyle w:val="CharSectNo"/>
        </w:rPr>
        <w:t>57</w:t>
      </w:r>
      <w:r w:rsidRPr="007606EC">
        <w:tab/>
      </w:r>
      <w:r w:rsidRPr="007606EC">
        <w:rPr>
          <w:szCs w:val="24"/>
        </w:rPr>
        <w:t>Eligibility for specialist registration</w:t>
      </w:r>
      <w:bookmarkEnd w:id="83"/>
    </w:p>
    <w:p w:rsidR="00020777" w:rsidRDefault="00020777" w:rsidP="00020777">
      <w:pPr>
        <w:pStyle w:val="Amain"/>
      </w:pPr>
      <w:r>
        <w:tab/>
      </w:r>
      <w:r w:rsidRPr="007606EC">
        <w:t>(1)</w:t>
      </w:r>
      <w:r w:rsidRPr="007606EC">
        <w:tab/>
        <w:t>An individual is eligible for specialist registration in a recognised specialty in a health profession if—</w:t>
      </w:r>
    </w:p>
    <w:p w:rsidR="00020777" w:rsidRDefault="00020777" w:rsidP="00020777">
      <w:pPr>
        <w:pStyle w:val="Apara"/>
      </w:pPr>
      <w:r>
        <w:tab/>
        <w:t>(</w:t>
      </w:r>
      <w:r w:rsidRPr="007606EC">
        <w:t>a)</w:t>
      </w:r>
      <w:r w:rsidRPr="007606EC">
        <w:tab/>
        <w:t>the individual is qualified for registration in the specialty; and</w:t>
      </w:r>
    </w:p>
    <w:p w:rsidR="00020777" w:rsidRDefault="00020777" w:rsidP="00020777">
      <w:pPr>
        <w:pStyle w:val="Apara"/>
      </w:pPr>
      <w:r>
        <w:tab/>
        <w:t>(</w:t>
      </w:r>
      <w:r w:rsidRPr="007606EC">
        <w:t>b)</w:t>
      </w:r>
      <w:r w:rsidRPr="007606EC">
        <w:tab/>
        <w:t>the individual has successfully completed—</w:t>
      </w:r>
    </w:p>
    <w:p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rsidR="00020777" w:rsidRDefault="00020777" w:rsidP="00020777">
      <w:pPr>
        <w:pStyle w:val="Apara"/>
      </w:pPr>
      <w:r>
        <w:tab/>
        <w:t>(</w:t>
      </w:r>
      <w:r w:rsidRPr="007606EC">
        <w:t>c)</w:t>
      </w:r>
      <w:r w:rsidRPr="007606EC">
        <w:tab/>
        <w:t>the individual is a suitable person to hold registration in the health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rsidR="00020777" w:rsidRPr="007606EC" w:rsidRDefault="00020777" w:rsidP="00020777">
      <w:pPr>
        <w:pStyle w:val="Amain"/>
      </w:pPr>
      <w:r>
        <w:tab/>
      </w:r>
      <w:r w:rsidRPr="007606EC">
        <w:t>(2)</w:t>
      </w:r>
      <w:r w:rsidRPr="007606EC">
        <w:tab/>
        <w:t>Without limiting subsection (1), the National Board may decide the individual is eligible for registration in the recognised specialty by imposing conditions on the registration under section 83.</w:t>
      </w:r>
    </w:p>
    <w:p w:rsidR="00020777" w:rsidRPr="007606EC" w:rsidRDefault="00020777" w:rsidP="00020777">
      <w:pPr>
        <w:pStyle w:val="AH5Sec"/>
      </w:pPr>
      <w:bookmarkStart w:id="84" w:name="_Toc19540343"/>
      <w:r w:rsidRPr="00586C08">
        <w:rPr>
          <w:rStyle w:val="CharSectNo"/>
        </w:rPr>
        <w:t>58</w:t>
      </w:r>
      <w:r w:rsidRPr="007606EC">
        <w:tab/>
      </w:r>
      <w:r w:rsidRPr="007606EC">
        <w:rPr>
          <w:szCs w:val="24"/>
        </w:rPr>
        <w:t>Qualifications for specialist registration</w:t>
      </w:r>
      <w:bookmarkEnd w:id="84"/>
    </w:p>
    <w:p w:rsidR="00020777" w:rsidRDefault="00020777" w:rsidP="00F847D2">
      <w:pPr>
        <w:pStyle w:val="Amainreturn"/>
        <w:keepNext/>
      </w:pPr>
      <w:r w:rsidRPr="007606EC">
        <w:t>An individual is qualified for specialist registration in a recognised specialty in a health profession if the individual—</w:t>
      </w:r>
    </w:p>
    <w:p w:rsidR="00020777" w:rsidRDefault="00020777" w:rsidP="00020777">
      <w:pPr>
        <w:pStyle w:val="Apara"/>
      </w:pPr>
      <w:r>
        <w:tab/>
        <w:t>(</w:t>
      </w:r>
      <w:r w:rsidRPr="007606EC">
        <w:t>a)</w:t>
      </w:r>
      <w:r w:rsidRPr="007606EC">
        <w:tab/>
        <w:t>holds an approved qualification for the specialty; or</w:t>
      </w:r>
    </w:p>
    <w:p w:rsidR="00020777" w:rsidRDefault="00020777" w:rsidP="00020777">
      <w:pPr>
        <w:pStyle w:val="Apara"/>
      </w:pPr>
      <w:r>
        <w:lastRenderedPageBreak/>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rsidR="00020777" w:rsidRDefault="00020777" w:rsidP="00020777">
      <w:pPr>
        <w:pStyle w:val="Apara"/>
      </w:pPr>
      <w:r>
        <w:tab/>
        <w:t>(</w:t>
      </w:r>
      <w:r w:rsidRPr="007606EC">
        <w:t>d)</w:t>
      </w:r>
      <w:r w:rsidRPr="007606EC">
        <w:tab/>
        <w:t>the individual—</w:t>
      </w:r>
    </w:p>
    <w:p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rsidR="00020777" w:rsidRPr="007606EC" w:rsidRDefault="00020777" w:rsidP="00020777">
      <w:pPr>
        <w:pStyle w:val="AH5Sec"/>
      </w:pPr>
      <w:bookmarkStart w:id="85" w:name="_Toc19540344"/>
      <w:r w:rsidRPr="00586C08">
        <w:rPr>
          <w:rStyle w:val="CharSectNo"/>
        </w:rPr>
        <w:t>59</w:t>
      </w:r>
      <w:r w:rsidRPr="007606EC">
        <w:tab/>
      </w:r>
      <w:r w:rsidRPr="007606EC">
        <w:rPr>
          <w:szCs w:val="24"/>
        </w:rPr>
        <w:t>Examination or assessment for specialist registration</w:t>
      </w:r>
      <w:bookmarkEnd w:id="85"/>
    </w:p>
    <w:p w:rsidR="00020777" w:rsidRPr="007606EC" w:rsidRDefault="00020777" w:rsidP="00020777">
      <w:pPr>
        <w:pStyle w:val="Amainreturn"/>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rsidR="00020777" w:rsidRPr="007606EC" w:rsidRDefault="00020777" w:rsidP="00020777">
      <w:pPr>
        <w:pStyle w:val="AH5Sec"/>
      </w:pPr>
      <w:bookmarkStart w:id="86" w:name="_Toc19540345"/>
      <w:r w:rsidRPr="00586C08">
        <w:rPr>
          <w:rStyle w:val="CharSectNo"/>
        </w:rPr>
        <w:t>60</w:t>
      </w:r>
      <w:r w:rsidRPr="007606EC">
        <w:tab/>
      </w:r>
      <w:r w:rsidRPr="007606EC">
        <w:rPr>
          <w:szCs w:val="24"/>
        </w:rPr>
        <w:t>Unsuitability to hold specialist registration</w:t>
      </w:r>
      <w:bookmarkEnd w:id="86"/>
    </w:p>
    <w:p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rsidR="00020777" w:rsidRDefault="00020777" w:rsidP="000D584E">
      <w:pPr>
        <w:pStyle w:val="Amain"/>
        <w:keepNext/>
      </w:pPr>
      <w:r>
        <w:tab/>
      </w:r>
      <w:r w:rsidRPr="007606EC">
        <w:t>(2)</w:t>
      </w:r>
      <w:r w:rsidRPr="007606EC">
        <w:tab/>
        <w:t>For the purposes of subsection (1), a reference in section 55 to—</w:t>
      </w:r>
    </w:p>
    <w:p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rsidR="00020777" w:rsidRPr="007606EC" w:rsidRDefault="00020777" w:rsidP="00020777">
      <w:pPr>
        <w:pStyle w:val="Apara"/>
      </w:pPr>
      <w:r>
        <w:lastRenderedPageBreak/>
        <w:tab/>
        <w:t>(</w:t>
      </w:r>
      <w:r w:rsidRPr="007606EC">
        <w:t>b)</w:t>
      </w:r>
      <w:r w:rsidRPr="007606EC">
        <w:tab/>
        <w:t>the health profession is taken to be a reference to the recognised specialty.</w:t>
      </w:r>
    </w:p>
    <w:p w:rsidR="00020777" w:rsidRPr="007606EC" w:rsidRDefault="00020777" w:rsidP="00020777">
      <w:pPr>
        <w:pStyle w:val="AH5Sec"/>
      </w:pPr>
      <w:bookmarkStart w:id="87" w:name="_Toc19540346"/>
      <w:r w:rsidRPr="00586C08">
        <w:rPr>
          <w:rStyle w:val="CharSectNo"/>
        </w:rPr>
        <w:t>61</w:t>
      </w:r>
      <w:r w:rsidRPr="007606EC">
        <w:tab/>
      </w:r>
      <w:r w:rsidRPr="007606EC">
        <w:rPr>
          <w:szCs w:val="24"/>
        </w:rPr>
        <w:t>Period of specialist registration</w:t>
      </w:r>
      <w:bookmarkEnd w:id="87"/>
    </w:p>
    <w:p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586C08" w:rsidRDefault="00020777" w:rsidP="00020777">
      <w:pPr>
        <w:pStyle w:val="AH3Div"/>
      </w:pPr>
      <w:bookmarkStart w:id="88" w:name="_Toc19540347"/>
      <w:r w:rsidRPr="00586C08">
        <w:rPr>
          <w:rStyle w:val="CharDivNo"/>
        </w:rPr>
        <w:t>Division 3</w:t>
      </w:r>
      <w:r w:rsidRPr="007606EC">
        <w:tab/>
      </w:r>
      <w:r w:rsidRPr="00586C08">
        <w:rPr>
          <w:rStyle w:val="CharDivText"/>
        </w:rPr>
        <w:t>Provisional registration</w:t>
      </w:r>
      <w:bookmarkEnd w:id="88"/>
    </w:p>
    <w:p w:rsidR="00020777" w:rsidRPr="007606EC" w:rsidRDefault="00020777" w:rsidP="00020777">
      <w:pPr>
        <w:pStyle w:val="AH5Sec"/>
      </w:pPr>
      <w:bookmarkStart w:id="89" w:name="_Toc19540348"/>
      <w:r w:rsidRPr="00586C08">
        <w:rPr>
          <w:rStyle w:val="CharSectNo"/>
        </w:rPr>
        <w:t>62</w:t>
      </w:r>
      <w:r w:rsidRPr="007606EC">
        <w:tab/>
      </w:r>
      <w:r w:rsidRPr="007606EC">
        <w:rPr>
          <w:szCs w:val="24"/>
        </w:rPr>
        <w:t>Eligibility for provisional registration</w:t>
      </w:r>
      <w:bookmarkEnd w:id="89"/>
    </w:p>
    <w:p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rsidR="00020777" w:rsidRDefault="00020777" w:rsidP="00020777">
      <w:pPr>
        <w:pStyle w:val="Apara"/>
      </w:pPr>
      <w:r>
        <w:tab/>
        <w:t>(</w:t>
      </w:r>
      <w:r w:rsidRPr="007606EC">
        <w:t>a)</w:t>
      </w:r>
      <w:r w:rsidRPr="007606EC">
        <w:tab/>
        <w:t>the individual is qualified for general registration in the profession; and</w:t>
      </w:r>
    </w:p>
    <w:p w:rsidR="00020777" w:rsidRDefault="00020777" w:rsidP="00020777">
      <w:pPr>
        <w:pStyle w:val="Apara"/>
      </w:pPr>
      <w:r>
        <w:tab/>
        <w:t>(</w:t>
      </w:r>
      <w:r w:rsidRPr="007606EC">
        <w:t>b)</w:t>
      </w:r>
      <w:r w:rsidRPr="007606EC">
        <w:tab/>
        <w:t>the individual is a suitable person to hold provisional registration in the profession; and</w:t>
      </w:r>
    </w:p>
    <w:p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rsidR="00020777" w:rsidRPr="007606EC" w:rsidRDefault="00020777" w:rsidP="00020777">
      <w:pPr>
        <w:pStyle w:val="Apara"/>
      </w:pPr>
      <w:r>
        <w:lastRenderedPageBreak/>
        <w:tab/>
        <w:t>(</w:t>
      </w:r>
      <w:r w:rsidRPr="007606EC">
        <w:t>d)</w:t>
      </w:r>
      <w:r w:rsidRPr="007606EC">
        <w:tab/>
        <w:t>the individual meets any other requirements for registration stated in an approved registration standard for the health profession.</w:t>
      </w:r>
    </w:p>
    <w:p w:rsidR="00020777" w:rsidRPr="007606EC" w:rsidRDefault="00020777" w:rsidP="00020777">
      <w:pPr>
        <w:pStyle w:val="Amain"/>
      </w:pPr>
      <w:r>
        <w:tab/>
      </w:r>
      <w:r w:rsidRPr="007606EC">
        <w:t>(2)</w:t>
      </w:r>
      <w:r w:rsidRPr="007606EC">
        <w:tab/>
        <w:t>Without limiting subsection (1), the National Board established for the health profession may decide the individual is eligible for provisional registration in the health profession by imposing conditions on the registration under section 83.</w:t>
      </w:r>
    </w:p>
    <w:p w:rsidR="00020777" w:rsidRPr="007606EC" w:rsidRDefault="00020777" w:rsidP="00020777">
      <w:pPr>
        <w:pStyle w:val="AH5Sec"/>
      </w:pPr>
      <w:bookmarkStart w:id="90" w:name="_Toc19540349"/>
      <w:r w:rsidRPr="00586C08">
        <w:rPr>
          <w:rStyle w:val="CharSectNo"/>
        </w:rPr>
        <w:t>63</w:t>
      </w:r>
      <w:r w:rsidRPr="007606EC">
        <w:tab/>
      </w:r>
      <w:r w:rsidRPr="007606EC">
        <w:rPr>
          <w:szCs w:val="24"/>
        </w:rPr>
        <w:t>Unsuitability to hold provisional registration</w:t>
      </w:r>
      <w:bookmarkEnd w:id="90"/>
    </w:p>
    <w:p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provisional registration in the health profession.</w:t>
      </w:r>
    </w:p>
    <w:p w:rsidR="00020777" w:rsidRPr="007606EC" w:rsidRDefault="00020777" w:rsidP="00020777">
      <w:pPr>
        <w:pStyle w:val="AH5Sec"/>
      </w:pPr>
      <w:bookmarkStart w:id="91" w:name="_Toc19540350"/>
      <w:r w:rsidRPr="00586C08">
        <w:rPr>
          <w:rStyle w:val="CharSectNo"/>
        </w:rPr>
        <w:t>64</w:t>
      </w:r>
      <w:r w:rsidRPr="007606EC">
        <w:tab/>
      </w:r>
      <w:r w:rsidRPr="007606EC">
        <w:rPr>
          <w:szCs w:val="24"/>
        </w:rPr>
        <w:t>Period of provisional registration</w:t>
      </w:r>
      <w:bookmarkEnd w:id="91"/>
    </w:p>
    <w:p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rsidR="00020777" w:rsidRPr="007606EC" w:rsidRDefault="00020777" w:rsidP="00020777">
      <w:pPr>
        <w:pStyle w:val="Apara"/>
      </w:pPr>
      <w:r>
        <w:tab/>
        <w:t>(</w:t>
      </w:r>
      <w:r w:rsidRPr="007606EC">
        <w:t>b)</w:t>
      </w:r>
      <w:r w:rsidRPr="007606EC">
        <w:tab/>
        <w:t>the longer period prescribed by a regulation.</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7606EC" w:rsidRDefault="00020777" w:rsidP="00F847D2">
      <w:pPr>
        <w:pStyle w:val="Amain"/>
        <w:keepNext/>
      </w:pPr>
      <w:r>
        <w:lastRenderedPageBreak/>
        <w:tab/>
      </w:r>
      <w:r w:rsidRPr="007606EC">
        <w:t>(3)</w:t>
      </w:r>
      <w:r w:rsidRPr="007606EC">
        <w:tab/>
        <w:t>Provisional registration may not be renewed more than twice.</w:t>
      </w:r>
    </w:p>
    <w:p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rsidR="00020777" w:rsidRPr="00586C08" w:rsidRDefault="00020777" w:rsidP="00020777">
      <w:pPr>
        <w:pStyle w:val="AH3Div"/>
      </w:pPr>
      <w:bookmarkStart w:id="92" w:name="_Toc19540351"/>
      <w:r w:rsidRPr="00586C08">
        <w:rPr>
          <w:rStyle w:val="CharDivNo"/>
        </w:rPr>
        <w:t>Division 4</w:t>
      </w:r>
      <w:r w:rsidRPr="007606EC">
        <w:tab/>
      </w:r>
      <w:r w:rsidRPr="00586C08">
        <w:rPr>
          <w:rStyle w:val="CharDivText"/>
        </w:rPr>
        <w:t>Limited registration</w:t>
      </w:r>
      <w:bookmarkEnd w:id="92"/>
    </w:p>
    <w:p w:rsidR="00020777" w:rsidRPr="007606EC" w:rsidRDefault="00020777" w:rsidP="00020777">
      <w:pPr>
        <w:pStyle w:val="AH5Sec"/>
      </w:pPr>
      <w:bookmarkStart w:id="93" w:name="_Toc19540352"/>
      <w:r w:rsidRPr="00586C08">
        <w:rPr>
          <w:rStyle w:val="CharSectNo"/>
        </w:rPr>
        <w:t>65</w:t>
      </w:r>
      <w:r w:rsidRPr="007606EC">
        <w:tab/>
      </w:r>
      <w:r w:rsidRPr="007606EC">
        <w:rPr>
          <w:szCs w:val="24"/>
        </w:rPr>
        <w:t>Eligibility for limited registration</w:t>
      </w:r>
      <w:bookmarkEnd w:id="93"/>
    </w:p>
    <w:p w:rsidR="00020777" w:rsidRDefault="00020777" w:rsidP="00020777">
      <w:pPr>
        <w:pStyle w:val="Amain"/>
      </w:pPr>
      <w:r>
        <w:tab/>
      </w:r>
      <w:r w:rsidRPr="007606EC">
        <w:t>(1)</w:t>
      </w:r>
      <w:r w:rsidRPr="007606EC">
        <w:tab/>
        <w:t>An individual is eligible for limited registration in a health profession if—</w:t>
      </w:r>
    </w:p>
    <w:p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rsidR="00020777" w:rsidRDefault="00020777" w:rsidP="00020777">
      <w:pPr>
        <w:pStyle w:val="Apara"/>
      </w:pPr>
      <w:r>
        <w:tab/>
        <w:t>(</w:t>
      </w:r>
      <w:r w:rsidRPr="007606EC">
        <w:t>b)</w:t>
      </w:r>
      <w:r w:rsidRPr="007606EC">
        <w:tab/>
        <w:t>the individual is qualified under this Division for limited registration; and</w:t>
      </w:r>
    </w:p>
    <w:p w:rsidR="00020777" w:rsidRDefault="00020777" w:rsidP="00020777">
      <w:pPr>
        <w:pStyle w:val="Apara"/>
      </w:pPr>
      <w:r>
        <w:tab/>
        <w:t>(</w:t>
      </w:r>
      <w:r w:rsidRPr="007606EC">
        <w:t>c)</w:t>
      </w:r>
      <w:r w:rsidRPr="007606EC">
        <w:tab/>
        <w:t>the individual is a suitable person to hold limited registration in the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rsidR="00EC1546" w:rsidRPr="00EC1546" w:rsidRDefault="00636462" w:rsidP="00636462">
      <w:pPr>
        <w:pStyle w:val="Amain"/>
      </w:pPr>
      <w:r>
        <w:rPr>
          <w:color w:val="000000"/>
          <w:sz w:val="23"/>
          <w:lang w:eastAsia="en-AU"/>
        </w:rPr>
        <w:tab/>
      </w:r>
      <w:r w:rsidR="00EC1546" w:rsidRPr="00EC1546">
        <w:rPr>
          <w:color w:val="000000"/>
          <w:sz w:val="23"/>
          <w:lang w:eastAsia="en-AU"/>
        </w:rPr>
        <w:t>(1A</w:t>
      </w:r>
      <w:r w:rsidR="00EC1546" w:rsidRPr="00EC1546">
        <w:t>)</w:t>
      </w:r>
      <w:r>
        <w:tab/>
      </w:r>
      <w:r w:rsidR="00EC1546" w:rsidRPr="00EC1546">
        <w:t>Subsection (1B) applies if—</w:t>
      </w:r>
    </w:p>
    <w:p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rsidR="00EC1546" w:rsidRPr="00EC1546" w:rsidRDefault="00636462" w:rsidP="00636462">
      <w:pPr>
        <w:pStyle w:val="Amain"/>
        <w:rPr>
          <w:lang w:eastAsia="en-AU"/>
        </w:rPr>
      </w:pPr>
      <w:r>
        <w:rPr>
          <w:lang w:eastAsia="en-AU"/>
        </w:rPr>
        <w:lastRenderedPageBreak/>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registration in the profession by imposing conditions on the registration under section 83.</w:t>
      </w:r>
    </w:p>
    <w:p w:rsidR="00020777" w:rsidRPr="007606EC" w:rsidRDefault="00020777" w:rsidP="00020777">
      <w:pPr>
        <w:pStyle w:val="AH5Sec"/>
      </w:pPr>
      <w:bookmarkStart w:id="94" w:name="_Toc19540353"/>
      <w:r w:rsidRPr="00586C08">
        <w:rPr>
          <w:rStyle w:val="CharSectNo"/>
        </w:rPr>
        <w:t>66</w:t>
      </w:r>
      <w:r w:rsidRPr="007606EC">
        <w:tab/>
      </w:r>
      <w:r w:rsidRPr="007606EC">
        <w:rPr>
          <w:szCs w:val="24"/>
        </w:rPr>
        <w:t>Limited registration for postgraduate training or supervised practice</w:t>
      </w:r>
      <w:bookmarkEnd w:id="94"/>
    </w:p>
    <w:p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rsidR="00020777" w:rsidRPr="007606EC" w:rsidRDefault="00020777" w:rsidP="00020777">
      <w:pPr>
        <w:pStyle w:val="AH5Sec"/>
      </w:pPr>
      <w:bookmarkStart w:id="95" w:name="_Toc19540354"/>
      <w:r w:rsidRPr="00586C08">
        <w:rPr>
          <w:rStyle w:val="CharSectNo"/>
        </w:rPr>
        <w:t>67</w:t>
      </w:r>
      <w:r w:rsidRPr="007606EC">
        <w:tab/>
      </w:r>
      <w:r w:rsidRPr="007606EC">
        <w:rPr>
          <w:szCs w:val="24"/>
        </w:rPr>
        <w:t>Limited registration for area of need</w:t>
      </w:r>
      <w:bookmarkEnd w:id="95"/>
    </w:p>
    <w:p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rsidR="00020777" w:rsidRPr="007606EC" w:rsidRDefault="00020777" w:rsidP="00020777">
      <w:pPr>
        <w:pStyle w:val="Amain"/>
      </w:pPr>
      <w:r>
        <w:lastRenderedPageBreak/>
        <w:tab/>
      </w:r>
      <w:r w:rsidRPr="007606EC">
        <w:t>(3)</w:t>
      </w:r>
      <w:r w:rsidRPr="007606EC">
        <w:tab/>
        <w:t>The National Board must consider the application but is not required to register the individual merely because there is an area of need.</w:t>
      </w:r>
    </w:p>
    <w:p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rsidR="00020777" w:rsidRPr="007606EC" w:rsidRDefault="00020777" w:rsidP="000D584E">
      <w:pPr>
        <w:pStyle w:val="Amain"/>
        <w:keepLines/>
      </w:pPr>
      <w:r>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rsidR="00020777" w:rsidRPr="007606EC" w:rsidRDefault="00020777" w:rsidP="00020777">
      <w:pPr>
        <w:pStyle w:val="Amain"/>
      </w:pPr>
      <w:r>
        <w:tab/>
      </w:r>
      <w:r w:rsidRPr="007606EC">
        <w:t>(8)</w:t>
      </w:r>
      <w:r w:rsidRPr="007606EC">
        <w:tab/>
        <w:t>In this section—</w:t>
      </w:r>
    </w:p>
    <w:p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rsidR="00020777" w:rsidRPr="007606EC" w:rsidRDefault="00020777" w:rsidP="00020777">
      <w:pPr>
        <w:pStyle w:val="AH5Sec"/>
      </w:pPr>
      <w:bookmarkStart w:id="96" w:name="_Toc19540355"/>
      <w:r w:rsidRPr="00586C08">
        <w:rPr>
          <w:rStyle w:val="CharSectNo"/>
        </w:rPr>
        <w:lastRenderedPageBreak/>
        <w:t>68</w:t>
      </w:r>
      <w:r w:rsidRPr="007606EC">
        <w:tab/>
      </w:r>
      <w:r w:rsidRPr="007606EC">
        <w:rPr>
          <w:szCs w:val="24"/>
        </w:rPr>
        <w:t>Limited registration in public interest</w:t>
      </w:r>
      <w:bookmarkEnd w:id="96"/>
    </w:p>
    <w:p w:rsidR="00020777" w:rsidRPr="007606EC" w:rsidRDefault="00020777" w:rsidP="0014631C">
      <w:pPr>
        <w:pStyle w:val="Amain"/>
        <w:keepNext/>
      </w:pPr>
      <w:r>
        <w:tab/>
      </w:r>
      <w:r w:rsidRPr="007606EC">
        <w:t>(1)</w:t>
      </w:r>
      <w:r w:rsidRPr="007606EC">
        <w:tab/>
        <w:t>An individual may apply for limited registration to enable the individual to practise a health profession for a limited time, or for a limited scope, in the public interest.</w:t>
      </w:r>
    </w:p>
    <w:p w:rsidR="00020777" w:rsidRPr="007606EC" w:rsidRDefault="00020777" w:rsidP="0014631C">
      <w:pPr>
        <w:pStyle w:val="Amain"/>
        <w:keepLines/>
      </w:pPr>
      <w:r>
        <w:tab/>
      </w:r>
      <w:r w:rsidRPr="007606EC">
        <w:t>(2)</w:t>
      </w:r>
      <w:r w:rsidRPr="007606EC">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rsidR="00020777" w:rsidRPr="007606EC" w:rsidRDefault="00020777" w:rsidP="00020777">
      <w:pPr>
        <w:pStyle w:val="AH5Sec"/>
      </w:pPr>
      <w:bookmarkStart w:id="97" w:name="_Toc19540356"/>
      <w:r w:rsidRPr="00586C08">
        <w:rPr>
          <w:rStyle w:val="CharSectNo"/>
        </w:rPr>
        <w:t>69</w:t>
      </w:r>
      <w:r w:rsidRPr="007606EC">
        <w:tab/>
      </w:r>
      <w:r w:rsidRPr="007606EC">
        <w:rPr>
          <w:szCs w:val="24"/>
        </w:rPr>
        <w:t>Limited registration for teaching or research</w:t>
      </w:r>
      <w:bookmarkEnd w:id="97"/>
    </w:p>
    <w:p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rsidR="00020777" w:rsidRPr="007606EC" w:rsidRDefault="00020777" w:rsidP="00020777">
      <w:pPr>
        <w:pStyle w:val="Amain"/>
      </w:pPr>
      <w:r>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rsidR="00020777" w:rsidRPr="007606EC" w:rsidRDefault="00020777" w:rsidP="00020777">
      <w:pPr>
        <w:pStyle w:val="AH5Sec"/>
      </w:pPr>
      <w:bookmarkStart w:id="98" w:name="_Toc19540357"/>
      <w:r w:rsidRPr="00586C08">
        <w:rPr>
          <w:rStyle w:val="CharSectNo"/>
        </w:rPr>
        <w:t>70</w:t>
      </w:r>
      <w:r w:rsidRPr="007606EC">
        <w:tab/>
      </w:r>
      <w:r w:rsidRPr="007606EC">
        <w:rPr>
          <w:szCs w:val="24"/>
        </w:rPr>
        <w:t>Unsuitability to hold limited registration</w:t>
      </w:r>
      <w:bookmarkEnd w:id="98"/>
    </w:p>
    <w:p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rsidR="00636462" w:rsidRPr="00636462" w:rsidRDefault="00636462" w:rsidP="00636462">
      <w:pPr>
        <w:pStyle w:val="AH5Sec"/>
        <w:rPr>
          <w:szCs w:val="23"/>
          <w:lang w:eastAsia="en-AU"/>
        </w:rPr>
      </w:pPr>
      <w:bookmarkStart w:id="99" w:name="_Toc19540358"/>
      <w:r w:rsidRPr="00586C08">
        <w:rPr>
          <w:rStyle w:val="CharSectNo"/>
        </w:rPr>
        <w:lastRenderedPageBreak/>
        <w:t>71</w:t>
      </w:r>
      <w:r>
        <w:rPr>
          <w:sz w:val="2"/>
          <w:szCs w:val="2"/>
          <w:lang w:eastAsia="en-AU"/>
        </w:rPr>
        <w:tab/>
      </w:r>
      <w:r w:rsidRPr="00636462">
        <w:rPr>
          <w:lang w:eastAsia="en-AU"/>
        </w:rPr>
        <w:t>Limited registration not to be held for more than one purpose</w:t>
      </w:r>
      <w:bookmarkEnd w:id="99"/>
    </w:p>
    <w:p w:rsidR="00636462" w:rsidRPr="00636462" w:rsidRDefault="00636462" w:rsidP="0014631C">
      <w:pPr>
        <w:pStyle w:val="Amain"/>
        <w:keepNext/>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rsidR="00020777" w:rsidRPr="007606EC" w:rsidRDefault="00020777" w:rsidP="00020777">
      <w:pPr>
        <w:pStyle w:val="AH5Sec"/>
      </w:pPr>
      <w:bookmarkStart w:id="100" w:name="_Toc19540359"/>
      <w:r w:rsidRPr="00586C08">
        <w:rPr>
          <w:rStyle w:val="CharSectNo"/>
        </w:rPr>
        <w:t>72</w:t>
      </w:r>
      <w:r w:rsidRPr="007606EC">
        <w:tab/>
      </w:r>
      <w:r w:rsidRPr="007606EC">
        <w:rPr>
          <w:szCs w:val="24"/>
        </w:rPr>
        <w:t>Period of limited registration</w:t>
      </w:r>
      <w:bookmarkEnd w:id="100"/>
    </w:p>
    <w:p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7606EC" w:rsidRDefault="00020777" w:rsidP="00F847D2">
      <w:pPr>
        <w:pStyle w:val="Amain"/>
        <w:keepNext/>
      </w:pPr>
      <w:r>
        <w:tab/>
      </w:r>
      <w:r w:rsidRPr="007606EC">
        <w:t>(3)</w:t>
      </w:r>
      <w:r w:rsidRPr="007606EC">
        <w:tab/>
        <w:t>Limited registration may not be renewed more than 3 times.</w:t>
      </w:r>
    </w:p>
    <w:p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rsidR="00020777" w:rsidRPr="00586C08" w:rsidRDefault="00020777" w:rsidP="00020777">
      <w:pPr>
        <w:pStyle w:val="AH3Div"/>
      </w:pPr>
      <w:bookmarkStart w:id="101" w:name="_Toc19540360"/>
      <w:r w:rsidRPr="00586C08">
        <w:rPr>
          <w:rStyle w:val="CharDivNo"/>
        </w:rPr>
        <w:lastRenderedPageBreak/>
        <w:t>Division 5</w:t>
      </w:r>
      <w:r w:rsidRPr="007606EC">
        <w:tab/>
      </w:r>
      <w:r w:rsidRPr="00586C08">
        <w:rPr>
          <w:rStyle w:val="CharDivText"/>
        </w:rPr>
        <w:t>Non-practising registration</w:t>
      </w:r>
      <w:bookmarkEnd w:id="101"/>
    </w:p>
    <w:p w:rsidR="00020777" w:rsidRPr="007606EC" w:rsidRDefault="00020777" w:rsidP="00020777">
      <w:pPr>
        <w:pStyle w:val="AH5Sec"/>
      </w:pPr>
      <w:bookmarkStart w:id="102" w:name="_Toc19540361"/>
      <w:r w:rsidRPr="00586C08">
        <w:rPr>
          <w:rStyle w:val="CharSectNo"/>
        </w:rPr>
        <w:t>73</w:t>
      </w:r>
      <w:r w:rsidRPr="007606EC">
        <w:tab/>
      </w:r>
      <w:r w:rsidRPr="007606EC">
        <w:rPr>
          <w:szCs w:val="24"/>
        </w:rPr>
        <w:t>Eligibility for non-practising registration</w:t>
      </w:r>
      <w:bookmarkEnd w:id="102"/>
    </w:p>
    <w:p w:rsidR="00020777" w:rsidRDefault="00020777" w:rsidP="0085790B">
      <w:pPr>
        <w:pStyle w:val="Amainreturn"/>
        <w:keepNext/>
      </w:pPr>
      <w:r w:rsidRPr="007606EC">
        <w:t>An individual is eligible for non-practising registration in a health profession if—</w:t>
      </w:r>
    </w:p>
    <w:p w:rsidR="00020777" w:rsidRDefault="00020777" w:rsidP="00020777">
      <w:pPr>
        <w:pStyle w:val="Apara"/>
      </w:pPr>
      <w:r>
        <w:tab/>
        <w:t>(</w:t>
      </w:r>
      <w:r w:rsidRPr="007606EC">
        <w:t>a)</w:t>
      </w:r>
      <w:r w:rsidRPr="007606EC">
        <w:tab/>
        <w:t>the individual—</w:t>
      </w:r>
    </w:p>
    <w:p w:rsidR="00020777" w:rsidRDefault="00020777" w:rsidP="00020777">
      <w:pPr>
        <w:pStyle w:val="Asubpara"/>
      </w:pPr>
      <w:r>
        <w:tab/>
        <w:t>(</w:t>
      </w:r>
      <w:r w:rsidRPr="007606EC">
        <w:t>i)</w:t>
      </w:r>
      <w:r w:rsidRPr="007606EC">
        <w:tab/>
        <w:t>holds or has held general registration in the health profession under this Law; or</w:t>
      </w:r>
    </w:p>
    <w:p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rsidR="00020777" w:rsidRDefault="00020777" w:rsidP="00020777">
      <w:pPr>
        <w:pStyle w:val="Asubpara"/>
      </w:pPr>
      <w:r>
        <w:tab/>
        <w:t>(</w:t>
      </w:r>
      <w:r w:rsidRPr="007606EC">
        <w:t>iii)</w:t>
      </w:r>
      <w:r w:rsidRPr="007606EC">
        <w:tab/>
        <w:t>held registration in the health profession under a corresponding prior Act that was equivalent to general registration or specialist registration in the health profession under this Law;</w:t>
      </w:r>
    </w:p>
    <w:p w:rsidR="00020777" w:rsidRPr="007606EC" w:rsidRDefault="00020777" w:rsidP="00020777">
      <w:pPr>
        <w:pStyle w:val="Apara"/>
      </w:pPr>
      <w:r>
        <w:tab/>
        <w:t>(</w:t>
      </w:r>
      <w:r w:rsidRPr="007606EC">
        <w:t>b)</w:t>
      </w:r>
      <w:r w:rsidRPr="007606EC">
        <w:tab/>
        <w:t>the individual is a suitable person to hold non-practising registration in the profession.</w:t>
      </w:r>
    </w:p>
    <w:p w:rsidR="00020777" w:rsidRPr="007606EC" w:rsidRDefault="00020777" w:rsidP="00020777">
      <w:pPr>
        <w:pStyle w:val="AH5Sec"/>
      </w:pPr>
      <w:bookmarkStart w:id="103" w:name="_Toc19540362"/>
      <w:r w:rsidRPr="00586C08">
        <w:rPr>
          <w:rStyle w:val="CharSectNo"/>
        </w:rPr>
        <w:t>74</w:t>
      </w:r>
      <w:r w:rsidRPr="007606EC">
        <w:tab/>
      </w:r>
      <w:r w:rsidRPr="007606EC">
        <w:rPr>
          <w:szCs w:val="24"/>
        </w:rPr>
        <w:t>Unsuitability to hold non-practising registration</w:t>
      </w:r>
      <w:bookmarkEnd w:id="103"/>
    </w:p>
    <w:p w:rsidR="00020777" w:rsidRDefault="00020777" w:rsidP="000D584E">
      <w:pPr>
        <w:pStyle w:val="Amainreturn"/>
        <w:keepNext/>
      </w:pPr>
      <w:r w:rsidRPr="007606EC">
        <w:t>A National Board may decide an individual is not a suitable person to hold non-practising registration in a health profession if—</w:t>
      </w:r>
    </w:p>
    <w:p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rsidR="00020777" w:rsidRPr="007606EC" w:rsidRDefault="00020777" w:rsidP="00020777">
      <w:pPr>
        <w:pStyle w:val="AH5Sec"/>
      </w:pPr>
      <w:bookmarkStart w:id="104" w:name="_Toc19540363"/>
      <w:r w:rsidRPr="00586C08">
        <w:rPr>
          <w:rStyle w:val="CharSectNo"/>
        </w:rPr>
        <w:lastRenderedPageBreak/>
        <w:t>75</w:t>
      </w:r>
      <w:r w:rsidRPr="007606EC">
        <w:tab/>
      </w:r>
      <w:r w:rsidRPr="007606EC">
        <w:rPr>
          <w:szCs w:val="24"/>
        </w:rPr>
        <w:t>Registered health practitioner who holds non-practising registration must not practise the profession</w:t>
      </w:r>
      <w:bookmarkEnd w:id="104"/>
    </w:p>
    <w:p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7606EC" w:rsidRDefault="00020777" w:rsidP="00020777">
      <w:pPr>
        <w:pStyle w:val="AH5Sec"/>
      </w:pPr>
      <w:bookmarkStart w:id="105" w:name="_Toc19540364"/>
      <w:r w:rsidRPr="00586C08">
        <w:rPr>
          <w:rStyle w:val="CharSectNo"/>
        </w:rPr>
        <w:t>76</w:t>
      </w:r>
      <w:r w:rsidRPr="007606EC">
        <w:tab/>
      </w:r>
      <w:r w:rsidRPr="007606EC">
        <w:rPr>
          <w:szCs w:val="24"/>
        </w:rPr>
        <w:t>Period of non-practising registration</w:t>
      </w:r>
      <w:bookmarkEnd w:id="105"/>
    </w:p>
    <w:p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586C08" w:rsidRDefault="00020777" w:rsidP="00020777">
      <w:pPr>
        <w:pStyle w:val="AH3Div"/>
      </w:pPr>
      <w:bookmarkStart w:id="106" w:name="_Toc19540365"/>
      <w:r w:rsidRPr="00586C08">
        <w:rPr>
          <w:rStyle w:val="CharDivNo"/>
        </w:rPr>
        <w:t>Division 6</w:t>
      </w:r>
      <w:r w:rsidRPr="007606EC">
        <w:tab/>
      </w:r>
      <w:r w:rsidRPr="00586C08">
        <w:rPr>
          <w:rStyle w:val="CharDivText"/>
        </w:rPr>
        <w:t>Application for registration</w:t>
      </w:r>
      <w:bookmarkEnd w:id="106"/>
    </w:p>
    <w:p w:rsidR="00020777" w:rsidRPr="007606EC" w:rsidRDefault="00020777" w:rsidP="00020777">
      <w:pPr>
        <w:pStyle w:val="AH5Sec"/>
      </w:pPr>
      <w:bookmarkStart w:id="107" w:name="_Toc19540366"/>
      <w:r w:rsidRPr="00586C08">
        <w:rPr>
          <w:rStyle w:val="CharSectNo"/>
        </w:rPr>
        <w:t>77</w:t>
      </w:r>
      <w:r w:rsidRPr="007606EC">
        <w:tab/>
      </w:r>
      <w:r w:rsidRPr="007606EC">
        <w:rPr>
          <w:szCs w:val="24"/>
        </w:rPr>
        <w:t>Application for registration</w:t>
      </w:r>
      <w:bookmarkEnd w:id="107"/>
    </w:p>
    <w:p w:rsidR="00020777" w:rsidRPr="007606EC" w:rsidRDefault="00020777" w:rsidP="00020777">
      <w:pPr>
        <w:pStyle w:val="Amain"/>
      </w:pPr>
      <w:r>
        <w:tab/>
      </w:r>
      <w:r w:rsidRPr="007606EC">
        <w:t>(1)</w:t>
      </w:r>
      <w:r w:rsidRPr="007606EC">
        <w:tab/>
        <w:t xml:space="preserve">An individual may apply to a National Board for registration in </w:t>
      </w:r>
      <w:r w:rsidR="00023D66">
        <w:t>a</w:t>
      </w:r>
      <w:r w:rsidRPr="007606EC">
        <w:t xml:space="preserve"> health profession for which the Board is established.</w:t>
      </w:r>
    </w:p>
    <w:p w:rsidR="00020777" w:rsidRDefault="00020777" w:rsidP="00020777">
      <w:pPr>
        <w:pStyle w:val="Amain"/>
      </w:pPr>
      <w:r>
        <w:tab/>
      </w:r>
      <w:r w:rsidRPr="007606EC">
        <w:t>(2)</w:t>
      </w:r>
      <w:r w:rsidRPr="007606EC">
        <w:tab/>
        <w:t>An application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Default="00020777" w:rsidP="00020777">
      <w:pPr>
        <w:pStyle w:val="Apara"/>
      </w:pPr>
      <w:r>
        <w:tab/>
        <w:t>(</w:t>
      </w:r>
      <w:r w:rsidRPr="007606EC">
        <w:t>c)</w:t>
      </w:r>
      <w:r w:rsidRPr="007606EC">
        <w:tab/>
        <w:t>be accompanied by proof of the applicant’s identity; and</w:t>
      </w:r>
    </w:p>
    <w:p w:rsidR="00020777" w:rsidRPr="007606EC" w:rsidRDefault="00020777" w:rsidP="00020777">
      <w:pPr>
        <w:pStyle w:val="Apara"/>
      </w:pPr>
      <w:r>
        <w:lastRenderedPageBreak/>
        <w:tab/>
        <w:t>(</w:t>
      </w:r>
      <w:r w:rsidRPr="007606EC">
        <w:t>d)</w:t>
      </w:r>
      <w:r w:rsidRPr="007606EC">
        <w:tab/>
        <w:t>be accompanied by any other information reasonably required by the Board.</w:t>
      </w:r>
    </w:p>
    <w:p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rsidR="00020777" w:rsidRDefault="00020777" w:rsidP="00020777">
      <w:pPr>
        <w:pStyle w:val="Apara"/>
      </w:pPr>
      <w:r>
        <w:tab/>
        <w:t>(</w:t>
      </w:r>
      <w:r w:rsidRPr="007606EC">
        <w:t>a)</w:t>
      </w:r>
      <w:r w:rsidRPr="007606EC">
        <w:tab/>
        <w:t>to provide a declaration about—</w:t>
      </w:r>
    </w:p>
    <w:p w:rsidR="00020777" w:rsidRDefault="00020777" w:rsidP="00020777">
      <w:pPr>
        <w:pStyle w:val="Asubpara"/>
      </w:pPr>
      <w:r>
        <w:tab/>
        <w:t>(</w:t>
      </w:r>
      <w:r w:rsidRPr="007606EC">
        <w:t>i)</w:t>
      </w:r>
      <w:r w:rsidRPr="007606EC">
        <w:tab/>
        <w:t>the address at which the applicant will predominantly practise the profession; or</w:t>
      </w:r>
    </w:p>
    <w:p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rsidR="00020777" w:rsidRDefault="00020777" w:rsidP="00020777">
      <w:pPr>
        <w:pStyle w:val="Apara"/>
      </w:pPr>
      <w:r>
        <w:tab/>
        <w:t>(</w:t>
      </w:r>
      <w:r w:rsidRPr="007606EC">
        <w:t>b)</w:t>
      </w:r>
      <w:r w:rsidRPr="007606EC">
        <w:tab/>
        <w:t>to provide an address to be used by the Board in corresponding with the applicant; and</w:t>
      </w:r>
    </w:p>
    <w:p w:rsidR="00020777" w:rsidRDefault="00020777" w:rsidP="00020777">
      <w:pPr>
        <w:pStyle w:val="Apara"/>
      </w:pPr>
      <w:r>
        <w:tab/>
        <w:t>(</w:t>
      </w:r>
      <w:r w:rsidRPr="007606EC">
        <w:t>c)</w:t>
      </w:r>
      <w:r w:rsidRPr="007606EC">
        <w:tab/>
        <w:t>to disclose the applicant’s criminal history; and</w:t>
      </w:r>
    </w:p>
    <w:p w:rsidR="00020777" w:rsidRPr="007606EC" w:rsidRDefault="00020777" w:rsidP="00F847D2">
      <w:pPr>
        <w:pStyle w:val="Apara"/>
        <w:keepNext/>
      </w:pPr>
      <w:r>
        <w:tab/>
        <w:t>(</w:t>
      </w:r>
      <w:r w:rsidRPr="007606EC">
        <w:t>d)</w:t>
      </w:r>
      <w:r w:rsidRPr="007606EC">
        <w:tab/>
        <w:t>to authorise the Board to obtain the applicant’s criminal history.</w:t>
      </w:r>
    </w:p>
    <w:p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rsidR="00020777" w:rsidRPr="007606EC" w:rsidRDefault="00020777" w:rsidP="00020777">
      <w:pPr>
        <w:pStyle w:val="AH5Sec"/>
      </w:pPr>
      <w:bookmarkStart w:id="108" w:name="_Toc19540367"/>
      <w:r w:rsidRPr="00586C08">
        <w:rPr>
          <w:rStyle w:val="CharSectNo"/>
        </w:rPr>
        <w:t>78</w:t>
      </w:r>
      <w:r w:rsidRPr="007606EC">
        <w:tab/>
      </w:r>
      <w:r w:rsidRPr="007606EC">
        <w:rPr>
          <w:szCs w:val="24"/>
        </w:rPr>
        <w:t>Power to check applicant’s proof of identity</w:t>
      </w:r>
      <w:bookmarkEnd w:id="108"/>
    </w:p>
    <w:p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rsidR="00020777" w:rsidRDefault="00020777" w:rsidP="00020777">
      <w:pPr>
        <w:pStyle w:val="Apara"/>
      </w:pPr>
      <w:r>
        <w:tab/>
        <w:t>(</w:t>
      </w:r>
      <w:r w:rsidRPr="007606EC">
        <w:t>a)</w:t>
      </w:r>
      <w:r w:rsidRPr="007606EC">
        <w:tab/>
        <w:t>to confirm the validity of the document; or</w:t>
      </w:r>
    </w:p>
    <w:p w:rsidR="00020777" w:rsidRPr="007606EC" w:rsidRDefault="00020777" w:rsidP="00020777">
      <w:pPr>
        <w:pStyle w:val="Apara"/>
      </w:pPr>
      <w:r>
        <w:lastRenderedPageBreak/>
        <w:tab/>
        <w:t>(</w:t>
      </w:r>
      <w:r w:rsidRPr="007606EC">
        <w:t>b)</w:t>
      </w:r>
      <w:r w:rsidRPr="007606EC">
        <w:tab/>
        <w:t>to give the Board other information relevant to the applicant’s identity.</w:t>
      </w:r>
    </w:p>
    <w:p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rsidR="00020777" w:rsidRPr="007606EC" w:rsidRDefault="00020777" w:rsidP="00020777">
      <w:pPr>
        <w:pStyle w:val="AH5Sec"/>
      </w:pPr>
      <w:bookmarkStart w:id="109" w:name="_Toc19540368"/>
      <w:r w:rsidRPr="00586C08">
        <w:rPr>
          <w:rStyle w:val="CharSectNo"/>
        </w:rPr>
        <w:t>79</w:t>
      </w:r>
      <w:r w:rsidRPr="007606EC">
        <w:tab/>
      </w:r>
      <w:r w:rsidRPr="007606EC">
        <w:rPr>
          <w:szCs w:val="24"/>
        </w:rPr>
        <w:t>Power to check applicant’s criminal history</w:t>
      </w:r>
      <w:bookmarkEnd w:id="109"/>
    </w:p>
    <w:p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rsidR="00020777" w:rsidRDefault="00020777" w:rsidP="00020777">
      <w:pPr>
        <w:pStyle w:val="Apara"/>
      </w:pPr>
      <w:r>
        <w:tab/>
        <w:t>(</w:t>
      </w:r>
      <w:r w:rsidRPr="007606EC">
        <w:t>a)</w:t>
      </w:r>
      <w:r w:rsidRPr="007606EC">
        <w:tab/>
      </w:r>
      <w:r w:rsidR="00370E5A">
        <w:t>ACC</w:t>
      </w:r>
      <w:r w:rsidRPr="007606EC">
        <w:t>;</w:t>
      </w:r>
    </w:p>
    <w:p w:rsidR="00020777" w:rsidRDefault="00020777" w:rsidP="00020777">
      <w:pPr>
        <w:pStyle w:val="Apara"/>
      </w:pPr>
      <w:r>
        <w:tab/>
        <w:t>(</w:t>
      </w:r>
      <w:r w:rsidRPr="007606EC">
        <w:t>b)</w:t>
      </w:r>
      <w:r w:rsidRPr="007606EC">
        <w:tab/>
        <w:t>a police commissioner;</w:t>
      </w:r>
    </w:p>
    <w:p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rsidR="00020777" w:rsidRPr="007606EC" w:rsidRDefault="00020777" w:rsidP="00020777">
      <w:pPr>
        <w:pStyle w:val="Amain"/>
      </w:pPr>
      <w:r>
        <w:tab/>
      </w:r>
      <w:r w:rsidRPr="007606EC">
        <w:t>(3)</w:t>
      </w:r>
      <w:r w:rsidRPr="007606EC">
        <w:tab/>
        <w:t>A criminal history law does not apply to a report about an applicant’s criminal history under subsection (2).</w:t>
      </w:r>
    </w:p>
    <w:p w:rsidR="00020777" w:rsidRPr="007606EC" w:rsidRDefault="00020777" w:rsidP="00020777">
      <w:pPr>
        <w:pStyle w:val="AH5Sec"/>
      </w:pPr>
      <w:bookmarkStart w:id="110" w:name="_Toc19540369"/>
      <w:r w:rsidRPr="00586C08">
        <w:rPr>
          <w:rStyle w:val="CharSectNo"/>
        </w:rPr>
        <w:t>80</w:t>
      </w:r>
      <w:r w:rsidRPr="007606EC">
        <w:tab/>
      </w:r>
      <w:r w:rsidRPr="007606EC">
        <w:rPr>
          <w:szCs w:val="24"/>
        </w:rPr>
        <w:t>Boards’ other powers before deciding application for registration</w:t>
      </w:r>
      <w:bookmarkEnd w:id="110"/>
    </w:p>
    <w:p w:rsidR="00020777" w:rsidRDefault="00020777" w:rsidP="00F847D2">
      <w:pPr>
        <w:pStyle w:val="Amain"/>
        <w:keepNext/>
      </w:pPr>
      <w:r>
        <w:tab/>
      </w:r>
      <w:r w:rsidRPr="007606EC">
        <w:t>(1)</w:t>
      </w:r>
      <w:r w:rsidRPr="007606EC">
        <w:tab/>
        <w:t>Before deciding an application for registration, a National Board may—</w:t>
      </w:r>
    </w:p>
    <w:p w:rsidR="00020777" w:rsidRDefault="00020777" w:rsidP="00020777">
      <w:pPr>
        <w:pStyle w:val="Apara"/>
      </w:pPr>
      <w:r>
        <w:tab/>
        <w:t>(</w:t>
      </w:r>
      <w:r w:rsidRPr="007606EC">
        <w:t>a)</w:t>
      </w:r>
      <w:r w:rsidRPr="007606EC">
        <w:tab/>
        <w:t>investigate the applicant, including, for example, by asking an entity—</w:t>
      </w:r>
    </w:p>
    <w:p w:rsidR="00020777" w:rsidRDefault="00020777" w:rsidP="00020777">
      <w:pPr>
        <w:pStyle w:val="Asubpara"/>
      </w:pPr>
      <w:r>
        <w:tab/>
        <w:t>(</w:t>
      </w:r>
      <w:r w:rsidRPr="007606EC">
        <w:t>i)</w:t>
      </w:r>
      <w:r w:rsidRPr="007606EC">
        <w:tab/>
        <w:t>to give the Board information about the applicant; or</w:t>
      </w:r>
    </w:p>
    <w:p w:rsidR="00020777" w:rsidRPr="007606EC" w:rsidRDefault="00020777" w:rsidP="00B6658B">
      <w:pPr>
        <w:pStyle w:val="Asubpara"/>
        <w:keepNext/>
      </w:pPr>
      <w:r>
        <w:lastRenderedPageBreak/>
        <w:tab/>
        <w:t>(</w:t>
      </w:r>
      <w:r w:rsidRPr="007606EC">
        <w:t>ii)</w:t>
      </w:r>
      <w:r w:rsidRPr="007606EC">
        <w:tab/>
        <w:t>to verify information or a document that relates to the applicant;</w:t>
      </w:r>
    </w:p>
    <w:p w:rsidR="00020777" w:rsidRDefault="00020777" w:rsidP="00020777">
      <w:pPr>
        <w:pStyle w:val="aExamHdgpar"/>
      </w:pPr>
      <w:r w:rsidRPr="007606EC">
        <w:t>Examples</w:t>
      </w:r>
    </w:p>
    <w:p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rsidR="00020777" w:rsidRPr="007606EC" w:rsidRDefault="00020777" w:rsidP="00020777">
      <w:pPr>
        <w:pStyle w:val="Apara"/>
      </w:pPr>
      <w:r>
        <w:tab/>
        <w:t>(</w:t>
      </w:r>
      <w:r w:rsidRPr="007606EC">
        <w:t>e)</w:t>
      </w:r>
      <w:r w:rsidRPr="007606EC">
        <w:tab/>
        <w:t>by written notice given to the applicant, require the applicant to undergo a health assessment, within a reasonable time stated in the notice and at a reasonable place.</w:t>
      </w:r>
    </w:p>
    <w:p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rsidR="00020777" w:rsidRDefault="00020777" w:rsidP="00B6658B">
      <w:pPr>
        <w:pStyle w:val="Amain"/>
        <w:keepNext/>
      </w:pPr>
      <w:r>
        <w:lastRenderedPageBreak/>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rsidR="00020777" w:rsidRPr="007606EC" w:rsidRDefault="00020777" w:rsidP="00020777">
      <w:pPr>
        <w:pStyle w:val="Apara"/>
      </w:pPr>
      <w:r>
        <w:tab/>
        <w:t>(</w:t>
      </w:r>
      <w:r w:rsidRPr="007606EC">
        <w:t>b)</w:t>
      </w:r>
      <w:r w:rsidRPr="007606EC">
        <w:tab/>
        <w:t>the National Agency may require the applicant to pay the relevant fee.</w:t>
      </w:r>
    </w:p>
    <w:p w:rsidR="00020777" w:rsidRDefault="00020777" w:rsidP="00020777">
      <w:pPr>
        <w:pStyle w:val="Amain"/>
      </w:pPr>
      <w:r>
        <w:tab/>
      </w:r>
      <w:r w:rsidRPr="007606EC">
        <w:t>(4)</w:t>
      </w:r>
      <w:r w:rsidRPr="007606EC">
        <w:tab/>
        <w:t>A notice under subsection (1)</w:t>
      </w:r>
      <w:r w:rsidR="00513BE3">
        <w:t xml:space="preserve"> </w:t>
      </w:r>
      <w:r w:rsidRPr="007606EC">
        <w:t>(d) or (e) must state—</w:t>
      </w:r>
    </w:p>
    <w:p w:rsidR="00020777" w:rsidRDefault="00020777" w:rsidP="00020777">
      <w:pPr>
        <w:pStyle w:val="Apara"/>
      </w:pPr>
      <w:r>
        <w:tab/>
        <w:t>(</w:t>
      </w:r>
      <w:r w:rsidRPr="007606EC">
        <w:t>a)</w:t>
      </w:r>
      <w:r w:rsidRPr="007606EC">
        <w:tab/>
        <w:t>the reason for the examination or assessment; and</w:t>
      </w:r>
    </w:p>
    <w:p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rsidR="00020777" w:rsidRPr="007606EC" w:rsidRDefault="00020777" w:rsidP="00020777">
      <w:pPr>
        <w:pStyle w:val="Apara"/>
      </w:pPr>
      <w:r>
        <w:tab/>
        <w:t>(</w:t>
      </w:r>
      <w:r w:rsidRPr="007606EC">
        <w:t>c)</w:t>
      </w:r>
      <w:r w:rsidRPr="007606EC">
        <w:tab/>
        <w:t>the place where, and the day and time at which, the examination or assessment is to be conducted.</w:t>
      </w:r>
    </w:p>
    <w:p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rsidR="00020777" w:rsidRPr="007606EC" w:rsidRDefault="00020777" w:rsidP="00020777">
      <w:pPr>
        <w:pStyle w:val="AH5Sec"/>
      </w:pPr>
      <w:bookmarkStart w:id="111" w:name="_Toc19540370"/>
      <w:r w:rsidRPr="00586C08">
        <w:rPr>
          <w:rStyle w:val="CharSectNo"/>
        </w:rPr>
        <w:t>81</w:t>
      </w:r>
      <w:r w:rsidRPr="007606EC">
        <w:tab/>
      </w:r>
      <w:r w:rsidRPr="007606EC">
        <w:rPr>
          <w:szCs w:val="24"/>
        </w:rPr>
        <w:t>Applicant may make submissions about proposed refusal of application or imposition of condition</w:t>
      </w:r>
      <w:bookmarkEnd w:id="111"/>
    </w:p>
    <w:p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rsidR="00020777" w:rsidRDefault="00020777" w:rsidP="00020777">
      <w:pPr>
        <w:pStyle w:val="Amain"/>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12" w:name="_Toc19540371"/>
      <w:r w:rsidRPr="00586C08">
        <w:rPr>
          <w:rStyle w:val="CharSectNo"/>
        </w:rPr>
        <w:lastRenderedPageBreak/>
        <w:t>82</w:t>
      </w:r>
      <w:r w:rsidRPr="007606EC">
        <w:tab/>
      </w:r>
      <w:r w:rsidRPr="007606EC">
        <w:rPr>
          <w:szCs w:val="24"/>
        </w:rPr>
        <w:t>Decision about application</w:t>
      </w:r>
      <w:bookmarkEnd w:id="112"/>
    </w:p>
    <w:p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rsidR="00020777" w:rsidRDefault="00020777" w:rsidP="00020777">
      <w:pPr>
        <w:pStyle w:val="Apara"/>
      </w:pPr>
      <w:r>
        <w:tab/>
        <w:t>(</w:t>
      </w:r>
      <w:r w:rsidRPr="007606EC">
        <w:t>c)</w:t>
      </w:r>
      <w:r w:rsidRPr="007606EC">
        <w:tab/>
        <w:t>decide to refuse to grant the applicant registration in the health profession if—</w:t>
      </w:r>
    </w:p>
    <w:p w:rsidR="00020777" w:rsidRDefault="00020777" w:rsidP="00020777">
      <w:pPr>
        <w:pStyle w:val="Asubpara"/>
      </w:pPr>
      <w:r>
        <w:tab/>
        <w:t>(</w:t>
      </w:r>
      <w:r w:rsidRPr="007606EC">
        <w:t>i)</w:t>
      </w:r>
      <w:r w:rsidRPr="007606EC">
        <w:tab/>
        <w:t>the applicant is ineligible for registration in the profession under a relevant section because the applicant—</w:t>
      </w:r>
    </w:p>
    <w:p w:rsidR="00020777" w:rsidRDefault="00020777" w:rsidP="00020777">
      <w:pPr>
        <w:pStyle w:val="Asubsubpara"/>
      </w:pPr>
      <w:r>
        <w:tab/>
        <w:t>(</w:t>
      </w:r>
      <w:r w:rsidRPr="007606EC">
        <w:t>A)</w:t>
      </w:r>
      <w:r w:rsidRPr="007606EC">
        <w:tab/>
        <w:t>is not qualified for registration; or</w:t>
      </w:r>
    </w:p>
    <w:p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rsidR="00020777" w:rsidRDefault="00020777" w:rsidP="00020777">
      <w:pPr>
        <w:pStyle w:val="Asubsubpara"/>
      </w:pPr>
      <w:r>
        <w:tab/>
        <w:t>(</w:t>
      </w:r>
      <w:r w:rsidRPr="007606EC">
        <w:t>C)</w:t>
      </w:r>
      <w:r w:rsidRPr="007606EC">
        <w:tab/>
        <w:t>is not a suitable person to hold registration; or</w:t>
      </w:r>
    </w:p>
    <w:p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rsidR="00020777" w:rsidRDefault="00020777" w:rsidP="00020777">
      <w:pPr>
        <w:pStyle w:val="Asubsubpara"/>
      </w:pPr>
      <w:r>
        <w:tab/>
        <w:t>(</w:t>
      </w:r>
      <w:r w:rsidRPr="007606EC">
        <w:t>E)</w:t>
      </w:r>
      <w:r w:rsidRPr="007606EC">
        <w:tab/>
        <w:t>does not meet a requirement for registration stated in an approved registration standard for the profession; or</w:t>
      </w:r>
    </w:p>
    <w:p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rsidR="00020777" w:rsidRPr="007606EC" w:rsidRDefault="00020777" w:rsidP="00020777">
      <w:pPr>
        <w:pStyle w:val="Amain"/>
      </w:pPr>
      <w:r>
        <w:lastRenderedPageBreak/>
        <w:tab/>
      </w:r>
      <w:r w:rsidRPr="007606EC">
        <w:t>(2)</w:t>
      </w:r>
      <w:r w:rsidRPr="007606EC">
        <w:tab/>
        <w:t>In this section—</w:t>
      </w:r>
    </w:p>
    <w:p w:rsidR="00020777" w:rsidRPr="007606EC" w:rsidRDefault="00020777" w:rsidP="00020777">
      <w:pPr>
        <w:pStyle w:val="aDef"/>
      </w:pPr>
      <w:r w:rsidRPr="002E4286">
        <w:rPr>
          <w:rStyle w:val="charBoldItals"/>
        </w:rPr>
        <w:t>relevant section</w:t>
      </w:r>
      <w:r w:rsidRPr="007606EC">
        <w:t xml:space="preserve"> means section 52, 57, 62, 65 or 73.</w:t>
      </w:r>
    </w:p>
    <w:p w:rsidR="00020777" w:rsidRPr="007606EC" w:rsidRDefault="00020777" w:rsidP="00020777">
      <w:pPr>
        <w:pStyle w:val="AH5Sec"/>
      </w:pPr>
      <w:bookmarkStart w:id="113" w:name="_Toc19540372"/>
      <w:r w:rsidRPr="00586C08">
        <w:rPr>
          <w:rStyle w:val="CharSectNo"/>
        </w:rPr>
        <w:t>83</w:t>
      </w:r>
      <w:r w:rsidRPr="007606EC">
        <w:tab/>
      </w:r>
      <w:r w:rsidRPr="007606EC">
        <w:rPr>
          <w:szCs w:val="24"/>
        </w:rPr>
        <w:t>Conditions of registration</w:t>
      </w:r>
      <w:bookmarkEnd w:id="113"/>
    </w:p>
    <w:p w:rsidR="00020777" w:rsidRPr="007606EC" w:rsidRDefault="00020777" w:rsidP="00020777">
      <w:pPr>
        <w:pStyle w:val="Amain"/>
      </w:pPr>
      <w:r>
        <w:tab/>
      </w:r>
      <w:r w:rsidRPr="007606EC">
        <w:t>(1)</w:t>
      </w:r>
      <w:r w:rsidRPr="007606EC">
        <w:tab/>
        <w:t xml:space="preserve">If a National Board decides to register a person in </w:t>
      </w:r>
      <w:r w:rsidR="00023D66">
        <w:t>a</w:t>
      </w:r>
      <w:r w:rsidRPr="007606EC">
        <w:t xml:space="preserve"> health profession for which the Board is established, the registration is subject to any condition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rsidR="00020777" w:rsidRPr="007606EC" w:rsidRDefault="00020777" w:rsidP="00020777">
      <w:pPr>
        <w:pStyle w:val="AH5Sec"/>
      </w:pPr>
      <w:bookmarkStart w:id="114" w:name="_Toc19540373"/>
      <w:r w:rsidRPr="00586C08">
        <w:rPr>
          <w:rStyle w:val="CharSectNo"/>
        </w:rPr>
        <w:t>84</w:t>
      </w:r>
      <w:r w:rsidRPr="007606EC">
        <w:tab/>
      </w:r>
      <w:r w:rsidRPr="007606EC">
        <w:rPr>
          <w:szCs w:val="24"/>
        </w:rPr>
        <w:t>Notice to be given to applicant</w:t>
      </w:r>
      <w:bookmarkEnd w:id="114"/>
    </w:p>
    <w:p w:rsidR="00020777" w:rsidRDefault="00020777" w:rsidP="00020777">
      <w:pPr>
        <w:pStyle w:val="Amain"/>
      </w:pPr>
      <w:r>
        <w:tab/>
      </w:r>
      <w:r w:rsidRPr="007606EC">
        <w:t>(1)</w:t>
      </w:r>
      <w:r w:rsidRPr="007606EC">
        <w:tab/>
        <w:t>Within 30 days after making the decision under section 82, the National Board must—</w:t>
      </w:r>
    </w:p>
    <w:p w:rsidR="00020777" w:rsidRDefault="00020777" w:rsidP="00020777">
      <w:pPr>
        <w:pStyle w:val="Apara"/>
      </w:pPr>
      <w:r>
        <w:tab/>
        <w:t>(</w:t>
      </w:r>
      <w:r w:rsidRPr="007606EC">
        <w:t>a)</w:t>
      </w:r>
      <w:r w:rsidRPr="007606EC">
        <w:tab/>
        <w:t>give the applicant written notice of the Board’s decision; and</w:t>
      </w:r>
    </w:p>
    <w:p w:rsidR="00020777" w:rsidRPr="007606EC" w:rsidRDefault="00020777" w:rsidP="00020777">
      <w:pPr>
        <w:pStyle w:val="Apara"/>
      </w:pPr>
      <w:r>
        <w:tab/>
        <w:t>(</w:t>
      </w:r>
      <w:r w:rsidRPr="007606EC">
        <w:t>b)</w:t>
      </w:r>
      <w:r w:rsidRPr="007606EC">
        <w:tab/>
        <w:t>if the Board decides to register the applicant, give the applicant a certificate of registration.</w:t>
      </w:r>
    </w:p>
    <w:p w:rsidR="00020777" w:rsidRDefault="00020777" w:rsidP="00F847D2">
      <w:pPr>
        <w:pStyle w:val="Amain"/>
        <w:keepLines/>
      </w:pPr>
      <w:r>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the applicant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15" w:name="_Toc19540374"/>
      <w:r w:rsidRPr="00586C08">
        <w:rPr>
          <w:rStyle w:val="CharSectNo"/>
        </w:rPr>
        <w:lastRenderedPageBreak/>
        <w:t>85</w:t>
      </w:r>
      <w:r w:rsidRPr="007606EC">
        <w:tab/>
      </w:r>
      <w:r w:rsidRPr="007606EC">
        <w:rPr>
          <w:szCs w:val="24"/>
        </w:rPr>
        <w:t>Failure to decide application</w:t>
      </w:r>
      <w:bookmarkEnd w:id="115"/>
    </w:p>
    <w:p w:rsidR="00020777" w:rsidRPr="007606EC"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rsidR="00020777" w:rsidRPr="00586C08" w:rsidRDefault="00020777" w:rsidP="00020777">
      <w:pPr>
        <w:pStyle w:val="AH3Div"/>
      </w:pPr>
      <w:bookmarkStart w:id="116" w:name="_Toc19540375"/>
      <w:r w:rsidRPr="00586C08">
        <w:rPr>
          <w:rStyle w:val="CharDivNo"/>
        </w:rPr>
        <w:t>Division 7</w:t>
      </w:r>
      <w:r w:rsidRPr="007606EC">
        <w:tab/>
      </w:r>
      <w:r w:rsidRPr="00586C08">
        <w:rPr>
          <w:rStyle w:val="CharDivText"/>
        </w:rPr>
        <w:t>Student registration</w:t>
      </w:r>
      <w:bookmarkEnd w:id="116"/>
    </w:p>
    <w:p w:rsidR="00020777" w:rsidRPr="007606EC" w:rsidRDefault="00020777" w:rsidP="00020777">
      <w:pPr>
        <w:pStyle w:val="AH4SubDiv"/>
      </w:pPr>
      <w:bookmarkStart w:id="117" w:name="_Toc19540376"/>
      <w:r w:rsidRPr="007606EC">
        <w:t>Subdivision 1</w:t>
      </w:r>
      <w:r w:rsidRPr="007606EC">
        <w:tab/>
        <w:t>Persons undertaking approved programs of study</w:t>
      </w:r>
      <w:bookmarkEnd w:id="117"/>
    </w:p>
    <w:p w:rsidR="00020777" w:rsidRPr="007606EC" w:rsidRDefault="00020777" w:rsidP="00020777">
      <w:pPr>
        <w:pStyle w:val="AH5Sec"/>
      </w:pPr>
      <w:bookmarkStart w:id="118" w:name="_Toc19540377"/>
      <w:r w:rsidRPr="00586C08">
        <w:rPr>
          <w:rStyle w:val="CharSectNo"/>
        </w:rPr>
        <w:t>86</w:t>
      </w:r>
      <w:r w:rsidRPr="007606EC">
        <w:tab/>
      </w:r>
      <w:r w:rsidRPr="007606EC">
        <w:rPr>
          <w:szCs w:val="24"/>
        </w:rPr>
        <w:t>Definitions</w:t>
      </w:r>
      <w:bookmarkEnd w:id="118"/>
    </w:p>
    <w:p w:rsidR="00020777" w:rsidRPr="007606EC" w:rsidRDefault="00020777" w:rsidP="00020777">
      <w:pPr>
        <w:pStyle w:val="Amainreturn"/>
      </w:pPr>
      <w:r w:rsidRPr="007606EC">
        <w:t>In this Subdivision—</w:t>
      </w:r>
    </w:p>
    <w:p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rsidR="00020777" w:rsidRPr="007606EC" w:rsidRDefault="00020777" w:rsidP="00020777">
      <w:pPr>
        <w:pStyle w:val="AH5Sec"/>
      </w:pPr>
      <w:bookmarkStart w:id="119" w:name="_Toc19540378"/>
      <w:r w:rsidRPr="00586C08">
        <w:rPr>
          <w:rStyle w:val="CharSectNo"/>
        </w:rPr>
        <w:t>87</w:t>
      </w:r>
      <w:r w:rsidRPr="007606EC">
        <w:tab/>
      </w:r>
      <w:r w:rsidRPr="007606EC">
        <w:rPr>
          <w:szCs w:val="24"/>
        </w:rPr>
        <w:t>National Board must register persons undertaking approved program of study</w:t>
      </w:r>
      <w:bookmarkEnd w:id="119"/>
    </w:p>
    <w:p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rsidR="00020777" w:rsidRDefault="00020777" w:rsidP="00020777">
      <w:pPr>
        <w:pStyle w:val="Apara"/>
      </w:pPr>
      <w:r>
        <w:tab/>
        <w:t>(</w:t>
      </w:r>
      <w:r w:rsidRPr="007606EC">
        <w:t>a)</w:t>
      </w:r>
      <w:r w:rsidRPr="007606EC">
        <w:tab/>
        <w:t>for the entire period during which the persons are enrolled in the approved program of study; or</w:t>
      </w:r>
    </w:p>
    <w:p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rsidR="00020777" w:rsidRDefault="00020777" w:rsidP="00020777">
      <w:pPr>
        <w:pStyle w:val="Amain"/>
      </w:pPr>
      <w:r>
        <w:lastRenderedPageBreak/>
        <w:tab/>
      </w:r>
      <w:r w:rsidRPr="007606EC">
        <w:t>(2)</w:t>
      </w:r>
      <w:r w:rsidRPr="007606EC">
        <w:tab/>
        <w:t>In deciding whether to register persons undertaking an approved program of study for the entire period of the program of study or only part of the period, the National Board must have regard to—</w:t>
      </w:r>
    </w:p>
    <w:p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rsidR="00020777" w:rsidRDefault="00020777" w:rsidP="00020777">
      <w:pPr>
        <w:pStyle w:val="Apara"/>
      </w:pPr>
      <w:r>
        <w:tab/>
        <w:t>(</w:t>
      </w:r>
      <w:r w:rsidRPr="007606EC">
        <w:t>b)</w:t>
      </w:r>
      <w:r w:rsidRPr="007606EC">
        <w:tab/>
        <w:t>if it is likely that the persons undertaking the approved program of study will have contact with members of the public—</w:t>
      </w:r>
    </w:p>
    <w:p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rsidR="00020777" w:rsidRPr="007606EC" w:rsidRDefault="00020777" w:rsidP="00020777">
      <w:pPr>
        <w:pStyle w:val="Asubpara"/>
      </w:pPr>
      <w:r>
        <w:tab/>
        <w:t>(</w:t>
      </w:r>
      <w:r w:rsidRPr="007606EC">
        <w:t>ii)</w:t>
      </w:r>
      <w:r w:rsidRPr="007606EC">
        <w:tab/>
        <w:t>the potential risk that contact may pose to members of the public.</w:t>
      </w:r>
    </w:p>
    <w:p w:rsidR="00020777" w:rsidRPr="007606EC" w:rsidRDefault="00020777" w:rsidP="00020777">
      <w:pPr>
        <w:pStyle w:val="AH5Sec"/>
      </w:pPr>
      <w:bookmarkStart w:id="120" w:name="_Toc19540379"/>
      <w:r w:rsidRPr="00586C08">
        <w:rPr>
          <w:rStyle w:val="CharSectNo"/>
        </w:rPr>
        <w:t>88</w:t>
      </w:r>
      <w:r w:rsidRPr="007606EC">
        <w:tab/>
      </w:r>
      <w:r w:rsidRPr="007606EC">
        <w:rPr>
          <w:szCs w:val="24"/>
        </w:rPr>
        <w:t>National Board may ask education provider for list of persons undertaking approved program of study</w:t>
      </w:r>
      <w:bookmarkEnd w:id="120"/>
    </w:p>
    <w:p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rsidR="00020777" w:rsidRDefault="00020777" w:rsidP="00020777">
      <w:pPr>
        <w:pStyle w:val="Apara"/>
      </w:pPr>
      <w:r>
        <w:tab/>
        <w:t>(</w:t>
      </w:r>
      <w:r w:rsidRPr="007606EC">
        <w:t>a)</w:t>
      </w:r>
      <w:r w:rsidRPr="007606EC">
        <w:tab/>
        <w:t xml:space="preserve">the particulars of all persons who are undertaking an approved program of study for </w:t>
      </w:r>
      <w:r w:rsidR="008B2F7A">
        <w:t>a</w:t>
      </w:r>
      <w:r w:rsidRPr="007606EC">
        <w:t xml:space="preserve"> health profession for which the Board is established;</w:t>
      </w:r>
    </w:p>
    <w:p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rsidR="00020777" w:rsidRPr="007606EC" w:rsidRDefault="00020777" w:rsidP="00020777">
      <w:pPr>
        <w:pStyle w:val="Amain"/>
      </w:pPr>
      <w:r>
        <w:tab/>
      </w:r>
      <w:r w:rsidRPr="007606EC">
        <w:t>(3)</w:t>
      </w:r>
      <w:r w:rsidRPr="007606EC">
        <w:tab/>
        <w:t>A contravention of subsection (2) does not constitute an offence.</w:t>
      </w:r>
    </w:p>
    <w:p w:rsidR="00020777" w:rsidRDefault="00020777" w:rsidP="00B6658B">
      <w:pPr>
        <w:pStyle w:val="Amain"/>
        <w:keepNext/>
      </w:pPr>
      <w:r>
        <w:lastRenderedPageBreak/>
        <w:tab/>
      </w:r>
      <w:r w:rsidRPr="007606EC">
        <w:t>(4)</w:t>
      </w:r>
      <w:r w:rsidRPr="007606EC">
        <w:tab/>
        <w:t>However, if an education provider does not comply with a notice under subsection (1)—</w:t>
      </w:r>
    </w:p>
    <w:p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rsidR="00020777" w:rsidRPr="007606EC" w:rsidRDefault="00020777" w:rsidP="00020777">
      <w:pPr>
        <w:pStyle w:val="AH5Sec"/>
      </w:pPr>
      <w:bookmarkStart w:id="121" w:name="_Toc19540380"/>
      <w:r w:rsidRPr="00586C08">
        <w:rPr>
          <w:rStyle w:val="CharSectNo"/>
        </w:rPr>
        <w:t>89</w:t>
      </w:r>
      <w:r w:rsidRPr="007606EC">
        <w:tab/>
      </w:r>
      <w:r w:rsidRPr="007606EC">
        <w:rPr>
          <w:szCs w:val="24"/>
        </w:rPr>
        <w:t>Registration of students</w:t>
      </w:r>
      <w:bookmarkEnd w:id="121"/>
    </w:p>
    <w:p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rsidR="00020777" w:rsidRDefault="00020777" w:rsidP="001E5F8F">
      <w:pPr>
        <w:pStyle w:val="Apara"/>
        <w:keepNext/>
      </w:pPr>
      <w:r>
        <w:tab/>
        <w:t>(</w:t>
      </w:r>
      <w:r w:rsidRPr="007606EC">
        <w:t>b)</w:t>
      </w:r>
      <w:r w:rsidRPr="007606EC">
        <w:tab/>
        <w:t>the National Board may—</w:t>
      </w:r>
    </w:p>
    <w:p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rsidR="00020777" w:rsidRPr="007606EC" w:rsidRDefault="00020777" w:rsidP="00020777">
      <w:pPr>
        <w:pStyle w:val="Amain"/>
      </w:pPr>
      <w:r>
        <w:tab/>
      </w:r>
      <w:r w:rsidRPr="007606EC">
        <w:t>(3)</w:t>
      </w:r>
      <w:r w:rsidRPr="007606EC">
        <w:tab/>
        <w:t>The National Board must not require a person to pay a fee for registration as a student.</w:t>
      </w:r>
    </w:p>
    <w:p w:rsidR="00020777" w:rsidRDefault="00020777" w:rsidP="00020777">
      <w:pPr>
        <w:pStyle w:val="Amain"/>
      </w:pPr>
      <w:r>
        <w:lastRenderedPageBreak/>
        <w:tab/>
      </w:r>
      <w:r w:rsidRPr="007606EC">
        <w:t>(4)</w:t>
      </w:r>
      <w:r w:rsidRPr="007606EC">
        <w:tab/>
        <w:t>As soon as practicable after registering a person as a student, a National Board must give written notice of the registration to—</w:t>
      </w:r>
    </w:p>
    <w:p w:rsidR="00020777" w:rsidRDefault="00020777" w:rsidP="00020777">
      <w:pPr>
        <w:pStyle w:val="Apara"/>
      </w:pPr>
      <w:r>
        <w:tab/>
        <w:t>(</w:t>
      </w:r>
      <w:r w:rsidRPr="007606EC">
        <w:t>a)</w:t>
      </w:r>
      <w:r w:rsidRPr="007606EC">
        <w:tab/>
        <w:t>the education provider that provided the student’s particulars to the Board; and</w:t>
      </w:r>
    </w:p>
    <w:p w:rsidR="00020777" w:rsidRPr="007606EC" w:rsidRDefault="00020777" w:rsidP="00020777">
      <w:pPr>
        <w:pStyle w:val="Apara"/>
      </w:pPr>
      <w:r>
        <w:tab/>
        <w:t>(</w:t>
      </w:r>
      <w:r w:rsidRPr="007606EC">
        <w:t>b)</w:t>
      </w:r>
      <w:r w:rsidRPr="007606EC">
        <w:tab/>
        <w:t>if the Board required the person to complete an application form for registration, the student.</w:t>
      </w:r>
    </w:p>
    <w:p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rsidR="00020777" w:rsidRPr="007606EC" w:rsidRDefault="00020777" w:rsidP="00020777">
      <w:pPr>
        <w:pStyle w:val="AH5Sec"/>
      </w:pPr>
      <w:bookmarkStart w:id="122" w:name="_Toc19540381"/>
      <w:r w:rsidRPr="00586C08">
        <w:rPr>
          <w:rStyle w:val="CharSectNo"/>
        </w:rPr>
        <w:t>90</w:t>
      </w:r>
      <w:r w:rsidRPr="007606EC">
        <w:tab/>
      </w:r>
      <w:r w:rsidRPr="007606EC">
        <w:rPr>
          <w:szCs w:val="24"/>
        </w:rPr>
        <w:t>Period of student registration</w:t>
      </w:r>
      <w:bookmarkEnd w:id="122"/>
    </w:p>
    <w:p w:rsidR="00020777" w:rsidRDefault="00020777" w:rsidP="00020777">
      <w:pPr>
        <w:pStyle w:val="Amainreturn"/>
      </w:pPr>
      <w:r w:rsidRPr="007606EC">
        <w:t>The period of registration for a student—</w:t>
      </w:r>
    </w:p>
    <w:p w:rsidR="00020777" w:rsidRDefault="00020777" w:rsidP="00020777">
      <w:pPr>
        <w:pStyle w:val="Apara"/>
      </w:pPr>
      <w:r>
        <w:tab/>
        <w:t>(</w:t>
      </w:r>
      <w:r w:rsidRPr="007606EC">
        <w:t>a)</w:t>
      </w:r>
      <w:r w:rsidRPr="007606EC">
        <w:tab/>
        <w:t>starts when the student is registered under section 89; and</w:t>
      </w:r>
    </w:p>
    <w:p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rsidR="00020777" w:rsidRPr="007606EC" w:rsidRDefault="00020777" w:rsidP="00020777">
      <w:pPr>
        <w:pStyle w:val="AH4SubDiv"/>
      </w:pPr>
      <w:bookmarkStart w:id="123" w:name="_Toc19540382"/>
      <w:r w:rsidRPr="007606EC">
        <w:t>Subdivision 2</w:t>
      </w:r>
      <w:r w:rsidRPr="007606EC">
        <w:tab/>
        <w:t>Other persons to be registered as students</w:t>
      </w:r>
      <w:bookmarkEnd w:id="123"/>
    </w:p>
    <w:p w:rsidR="00020777" w:rsidRPr="007606EC" w:rsidRDefault="00020777" w:rsidP="00020777">
      <w:pPr>
        <w:pStyle w:val="AH5Sec"/>
      </w:pPr>
      <w:bookmarkStart w:id="124" w:name="_Toc19540383"/>
      <w:r w:rsidRPr="00586C08">
        <w:rPr>
          <w:rStyle w:val="CharSectNo"/>
        </w:rPr>
        <w:t>91</w:t>
      </w:r>
      <w:r w:rsidRPr="007606EC">
        <w:tab/>
      </w:r>
      <w:r w:rsidRPr="007606EC">
        <w:rPr>
          <w:szCs w:val="24"/>
        </w:rPr>
        <w:t>Education provider to provide lists of persons</w:t>
      </w:r>
      <w:bookmarkEnd w:id="124"/>
    </w:p>
    <w:p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rsidR="00020777" w:rsidRDefault="00020777" w:rsidP="00B6658B">
      <w:pPr>
        <w:pStyle w:val="Amain"/>
        <w:keepNext/>
      </w:pPr>
      <w:r>
        <w:lastRenderedPageBreak/>
        <w:tab/>
      </w:r>
      <w:r w:rsidRPr="007606EC">
        <w:t>(3)</w:t>
      </w:r>
      <w:r w:rsidRPr="007606EC">
        <w:tab/>
        <w:t>A notice under subsection (1) must include—</w:t>
      </w:r>
    </w:p>
    <w:p w:rsidR="00020777" w:rsidRDefault="00020777" w:rsidP="00020777">
      <w:pPr>
        <w:pStyle w:val="Apara"/>
      </w:pPr>
      <w:r>
        <w:tab/>
        <w:t>(</w:t>
      </w:r>
      <w:r w:rsidRPr="007606EC">
        <w:t>a)</w:t>
      </w:r>
      <w:r w:rsidRPr="007606EC">
        <w:tab/>
        <w:t>the particulars of the person undertaking the clinical training, and</w:t>
      </w:r>
    </w:p>
    <w:p w:rsidR="00020777" w:rsidRPr="007606EC" w:rsidRDefault="00020777" w:rsidP="00020777">
      <w:pPr>
        <w:pStyle w:val="Apara"/>
      </w:pPr>
      <w:r>
        <w:tab/>
        <w:t>(</w:t>
      </w:r>
      <w:r w:rsidRPr="007606EC">
        <w:t>b)</w:t>
      </w:r>
      <w:r w:rsidRPr="007606EC">
        <w:tab/>
        <w:t>particulars of the arrangement for the person to undertake the clinical training.</w:t>
      </w:r>
    </w:p>
    <w:p w:rsidR="00020777" w:rsidRDefault="00020777" w:rsidP="00020777">
      <w:pPr>
        <w:pStyle w:val="Amain"/>
      </w:pPr>
      <w:r>
        <w:tab/>
      </w:r>
      <w:r w:rsidRPr="007606EC">
        <w:t>(4)</w:t>
      </w:r>
      <w:r w:rsidRPr="007606EC">
        <w:tab/>
        <w:t>On receipt of a notice under subsection (1)—</w:t>
      </w:r>
    </w:p>
    <w:p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rsidR="00020777" w:rsidRDefault="00020777" w:rsidP="00020777">
      <w:pPr>
        <w:pStyle w:val="Apara"/>
      </w:pPr>
      <w:r>
        <w:tab/>
        <w:t>(</w:t>
      </w:r>
      <w:r w:rsidRPr="007606EC">
        <w:t>b)</w:t>
      </w:r>
      <w:r w:rsidRPr="007606EC">
        <w:tab/>
        <w:t>the National Board may—</w:t>
      </w:r>
    </w:p>
    <w:p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rsidR="00020777" w:rsidRPr="007606EC" w:rsidRDefault="00020777" w:rsidP="00020777">
      <w:pPr>
        <w:pStyle w:val="Amain"/>
      </w:pPr>
      <w:r>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rsidR="00020777" w:rsidRPr="007606EC" w:rsidRDefault="00020777" w:rsidP="00020777">
      <w:pPr>
        <w:pStyle w:val="Amain"/>
      </w:pPr>
      <w:r>
        <w:tab/>
      </w:r>
      <w:r w:rsidRPr="007606EC">
        <w:t>(6)</w:t>
      </w:r>
      <w:r w:rsidRPr="007606EC">
        <w:tab/>
        <w:t>The National Board must not require a person to pay a fee for registration as a student.</w:t>
      </w:r>
    </w:p>
    <w:p w:rsidR="00020777" w:rsidRDefault="00020777" w:rsidP="00020777">
      <w:pPr>
        <w:pStyle w:val="Amain"/>
      </w:pPr>
      <w:r>
        <w:tab/>
      </w:r>
      <w:r w:rsidRPr="007606EC">
        <w:t>(7)</w:t>
      </w:r>
      <w:r w:rsidRPr="007606EC">
        <w:tab/>
        <w:t>A student’s period of registration under this section—</w:t>
      </w:r>
    </w:p>
    <w:p w:rsidR="00020777" w:rsidRDefault="00020777" w:rsidP="00020777">
      <w:pPr>
        <w:pStyle w:val="Apara"/>
      </w:pPr>
      <w:r>
        <w:tab/>
        <w:t>(</w:t>
      </w:r>
      <w:r w:rsidRPr="007606EC">
        <w:t>a)</w:t>
      </w:r>
      <w:r w:rsidRPr="007606EC">
        <w:tab/>
        <w:t>starts when the student is registered under subsection (4); and</w:t>
      </w:r>
    </w:p>
    <w:p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rsidR="00020777" w:rsidRPr="007606EC" w:rsidRDefault="00020777" w:rsidP="00020777">
      <w:pPr>
        <w:pStyle w:val="AH4SubDiv"/>
      </w:pPr>
      <w:bookmarkStart w:id="125" w:name="_Toc19540384"/>
      <w:r w:rsidRPr="007606EC">
        <w:lastRenderedPageBreak/>
        <w:t>Subdivision 3</w:t>
      </w:r>
      <w:r w:rsidRPr="007606EC">
        <w:tab/>
        <w:t>General provisions applicable to students</w:t>
      </w:r>
      <w:bookmarkEnd w:id="125"/>
    </w:p>
    <w:p w:rsidR="00020777" w:rsidRPr="007606EC" w:rsidRDefault="00020777" w:rsidP="00020777">
      <w:pPr>
        <w:pStyle w:val="AH5Sec"/>
      </w:pPr>
      <w:bookmarkStart w:id="126" w:name="_Toc19540385"/>
      <w:r w:rsidRPr="00586C08">
        <w:rPr>
          <w:rStyle w:val="CharSectNo"/>
        </w:rPr>
        <w:t>92</w:t>
      </w:r>
      <w:r w:rsidRPr="007606EC">
        <w:tab/>
      </w:r>
      <w:r w:rsidRPr="007606EC">
        <w:rPr>
          <w:szCs w:val="24"/>
        </w:rPr>
        <w:t>Notice to be given if student registration suspended or condition imposed</w:t>
      </w:r>
      <w:bookmarkEnd w:id="126"/>
    </w:p>
    <w:p w:rsidR="00020777" w:rsidRDefault="00020777" w:rsidP="00020777">
      <w:pPr>
        <w:pStyle w:val="Amain"/>
      </w:pPr>
      <w:r>
        <w:tab/>
      </w:r>
      <w:r w:rsidRPr="007606EC">
        <w:t>(1)</w:t>
      </w:r>
      <w:r w:rsidRPr="007606EC">
        <w:tab/>
        <w:t>This section applies if, at any time, any of the following events occurs—</w:t>
      </w:r>
    </w:p>
    <w:p w:rsidR="00020777" w:rsidRDefault="00020777" w:rsidP="00020777">
      <w:pPr>
        <w:pStyle w:val="Apara"/>
      </w:pPr>
      <w:r>
        <w:tab/>
        <w:t>(</w:t>
      </w:r>
      <w:r w:rsidRPr="007606EC">
        <w:t>a)</w:t>
      </w:r>
      <w:r w:rsidRPr="007606EC">
        <w:tab/>
        <w:t>a person’s registration as a student under this Law is suspended;</w:t>
      </w:r>
    </w:p>
    <w:p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rsidR="00020777" w:rsidRPr="007606EC" w:rsidRDefault="00020777" w:rsidP="00020777">
      <w:pPr>
        <w:pStyle w:val="Apara"/>
      </w:pPr>
      <w:r>
        <w:tab/>
        <w:t>(</w:t>
      </w:r>
      <w:r w:rsidRPr="007606EC">
        <w:t>c)</w:t>
      </w:r>
      <w:r w:rsidRPr="007606EC">
        <w:tab/>
        <w:t>a National Board accepts an undertaking from a person who is a student.</w:t>
      </w:r>
    </w:p>
    <w:p w:rsidR="00020777" w:rsidRPr="007606EC" w:rsidRDefault="00020777" w:rsidP="00020777">
      <w:pPr>
        <w:pStyle w:val="Amain"/>
      </w:pPr>
      <w:r>
        <w:tab/>
      </w:r>
      <w:r w:rsidRPr="007606EC">
        <w:t>(2)</w:t>
      </w:r>
      <w:r w:rsidRPr="007606EC">
        <w:tab/>
        <w:t xml:space="preserve">The National Board </w:t>
      </w:r>
      <w:r w:rsidR="004A40C2">
        <w:rPr>
          <w:color w:val="000000"/>
          <w:sz w:val="23"/>
          <w:szCs w:val="23"/>
          <w:lang w:val="en"/>
        </w:rPr>
        <w:t>established for the person’s health profession</w:t>
      </w:r>
      <w:r w:rsidRPr="007606EC">
        <w:t xml:space="preserve"> must, as soon as practicable after the event occurs, give written notice of the event to the education provider with which the person is undertaking the approved program of study.</w:t>
      </w:r>
    </w:p>
    <w:p w:rsidR="00020777" w:rsidRPr="007606EC" w:rsidRDefault="00020777" w:rsidP="00020777">
      <w:pPr>
        <w:pStyle w:val="Amain"/>
      </w:pPr>
      <w:r>
        <w:tab/>
      </w:r>
      <w:r w:rsidRPr="007606EC">
        <w:t>(3)</w:t>
      </w:r>
      <w:r w:rsidRPr="007606EC">
        <w:tab/>
        <w:t>If an education provider is given a notice under subsection (2) about a person, the education provider must, as soon as practicable after receiving the notice, give notice of the event to any entity with whom the person is undertaking training as part of the approved program of study.</w:t>
      </w:r>
    </w:p>
    <w:p w:rsidR="00020777" w:rsidRPr="007606EC" w:rsidRDefault="00020777" w:rsidP="00020777">
      <w:pPr>
        <w:pStyle w:val="AH5Sec"/>
      </w:pPr>
      <w:bookmarkStart w:id="127" w:name="_Toc19540386"/>
      <w:r w:rsidRPr="00586C08">
        <w:rPr>
          <w:rStyle w:val="CharSectNo"/>
        </w:rPr>
        <w:t>93</w:t>
      </w:r>
      <w:r w:rsidRPr="007606EC">
        <w:tab/>
      </w:r>
      <w:r w:rsidRPr="007606EC">
        <w:rPr>
          <w:szCs w:val="24"/>
        </w:rPr>
        <w:t>Report to National Board of cessation of status as student</w:t>
      </w:r>
      <w:bookmarkEnd w:id="127"/>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rsidR="00020777" w:rsidRPr="007606EC" w:rsidRDefault="00020777" w:rsidP="00020777">
      <w:pPr>
        <w:pStyle w:val="Apara"/>
      </w:pPr>
      <w:r>
        <w:lastRenderedPageBreak/>
        <w:tab/>
        <w:t>(</w:t>
      </w:r>
      <w:r w:rsidRPr="007606EC">
        <w:t>b)</w:t>
      </w:r>
      <w:r w:rsidRPr="007606EC">
        <w:tab/>
        <w:t>a student completes, or otherwise ceases to undertake, clinical training in a health profession arranged by an education provider.</w:t>
      </w:r>
    </w:p>
    <w:p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rsidR="00020777" w:rsidRPr="007606EC" w:rsidRDefault="00020777" w:rsidP="00020777">
      <w:pPr>
        <w:pStyle w:val="Amain"/>
      </w:pPr>
      <w:r>
        <w:tab/>
      </w:r>
      <w:r w:rsidRPr="007606EC">
        <w:t>(3)</w:t>
      </w:r>
      <w:r w:rsidRPr="007606EC">
        <w:tab/>
        <w:t>A contravention of subsection (2) does not constitute an offence.</w:t>
      </w:r>
    </w:p>
    <w:p w:rsidR="00020777" w:rsidRDefault="00020777" w:rsidP="00020777">
      <w:pPr>
        <w:pStyle w:val="Amain"/>
      </w:pPr>
      <w:r>
        <w:tab/>
      </w:r>
      <w:r w:rsidRPr="007606EC">
        <w:t>(4)</w:t>
      </w:r>
      <w:r w:rsidRPr="007606EC">
        <w:tab/>
        <w:t>However, if an education provider contravenes subsection (2)—</w:t>
      </w:r>
    </w:p>
    <w:p w:rsidR="00020777" w:rsidRDefault="00020777" w:rsidP="00020777">
      <w:pPr>
        <w:pStyle w:val="Apara"/>
      </w:pPr>
      <w:r>
        <w:tab/>
        <w:t>(</w:t>
      </w:r>
      <w:r w:rsidRPr="007606EC">
        <w:t>a)</w:t>
      </w:r>
      <w:r w:rsidRPr="007606EC">
        <w:tab/>
        <w:t>the National Board must publish details of the contravention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contravention in the Agency’s annual report.</w:t>
      </w:r>
    </w:p>
    <w:p w:rsidR="00020777" w:rsidRPr="00586C08" w:rsidRDefault="00020777" w:rsidP="00020777">
      <w:pPr>
        <w:pStyle w:val="AH3Div"/>
      </w:pPr>
      <w:bookmarkStart w:id="128" w:name="_Toc19540387"/>
      <w:r w:rsidRPr="00586C08">
        <w:rPr>
          <w:rStyle w:val="CharDivNo"/>
        </w:rPr>
        <w:t>Division 8</w:t>
      </w:r>
      <w:r w:rsidRPr="007606EC">
        <w:tab/>
      </w:r>
      <w:r w:rsidRPr="00586C08">
        <w:rPr>
          <w:rStyle w:val="CharDivText"/>
        </w:rPr>
        <w:t>Endorsement of registration</w:t>
      </w:r>
      <w:bookmarkEnd w:id="128"/>
    </w:p>
    <w:p w:rsidR="00020777" w:rsidRPr="007606EC" w:rsidRDefault="00020777" w:rsidP="00020777">
      <w:pPr>
        <w:pStyle w:val="AH4SubDiv"/>
      </w:pPr>
      <w:bookmarkStart w:id="129" w:name="_Toc19540388"/>
      <w:r w:rsidRPr="007606EC">
        <w:t>Subdivision 1</w:t>
      </w:r>
      <w:r w:rsidRPr="007606EC">
        <w:tab/>
        <w:t>Endorsement in relation to scheduled medicines</w:t>
      </w:r>
      <w:bookmarkEnd w:id="129"/>
    </w:p>
    <w:p w:rsidR="00020777" w:rsidRPr="007606EC" w:rsidRDefault="00020777" w:rsidP="00020777">
      <w:pPr>
        <w:pStyle w:val="AH5Sec"/>
      </w:pPr>
      <w:bookmarkStart w:id="130" w:name="_Toc19540389"/>
      <w:r w:rsidRPr="00586C08">
        <w:rPr>
          <w:rStyle w:val="CharSectNo"/>
        </w:rPr>
        <w:t>94</w:t>
      </w:r>
      <w:r w:rsidRPr="007606EC">
        <w:tab/>
      </w:r>
      <w:r w:rsidRPr="007606EC">
        <w:rPr>
          <w:szCs w:val="24"/>
        </w:rPr>
        <w:t>Endorsement for scheduled medicines</w:t>
      </w:r>
      <w:bookmarkEnd w:id="130"/>
    </w:p>
    <w:p w:rsidR="00020777" w:rsidRDefault="00020777" w:rsidP="00020777">
      <w:pPr>
        <w:pStyle w:val="Amain"/>
      </w:pPr>
      <w:r>
        <w:tab/>
      </w:r>
      <w:r w:rsidRPr="007606EC">
        <w:t>(1)</w:t>
      </w:r>
      <w:r w:rsidRPr="007606EC">
        <w:tab/>
        <w:t xml:space="preserve">A National Board may, in accordance with an approval given by the Ministerial Council under section 14, endorse the registration of a registered health practitioner registered </w:t>
      </w:r>
      <w:r w:rsidR="004A40C2">
        <w:rPr>
          <w:color w:val="000000"/>
          <w:sz w:val="23"/>
          <w:szCs w:val="23"/>
          <w:lang w:val="en"/>
        </w:rPr>
        <w:t>in a health profession for which the Board is established,</w:t>
      </w:r>
      <w:r w:rsidRPr="007606EC">
        <w:t xml:space="preserve"> as being qualified to administer, obtain, possess, prescribe, sell, supply or use a scheduled medicine or class of scheduled medicines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lastRenderedPageBreak/>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EC7744">
      <w:pPr>
        <w:pStyle w:val="Apara"/>
        <w:keepNext/>
      </w:pPr>
      <w:r>
        <w:tab/>
        <w:t>(</w:t>
      </w:r>
      <w:r w:rsidRPr="007606EC">
        <w:t>b)</w:t>
      </w:r>
      <w:r w:rsidRPr="007606EC">
        <w:tab/>
        <w:t>complies with any approved registration standard relevant to the endorsement.</w:t>
      </w:r>
    </w:p>
    <w:p w:rsidR="00020777" w:rsidRPr="007606EC" w:rsidRDefault="00020777" w:rsidP="00EC7744">
      <w:pPr>
        <w:pStyle w:val="aNote"/>
        <w:keepNext/>
      </w:pPr>
      <w:r w:rsidRPr="00C21E47">
        <w:rPr>
          <w:rStyle w:val="charItals"/>
        </w:rPr>
        <w:t>Note</w:t>
      </w:r>
      <w:r w:rsidRPr="00C21E47">
        <w:rPr>
          <w:rStyle w:val="charItals"/>
        </w:rPr>
        <w:tab/>
      </w:r>
      <w:r w:rsidRPr="007606EC">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the scheduled medicine or class of scheduled medicines to which the endorsement relates; and</w:t>
      </w:r>
    </w:p>
    <w:p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rsidR="00020777" w:rsidRPr="007606EC" w:rsidRDefault="00020777" w:rsidP="00020777">
      <w:pPr>
        <w:pStyle w:val="Apara"/>
      </w:pPr>
      <w:r>
        <w:tab/>
        <w:t>(</w:t>
      </w:r>
      <w:r w:rsidRPr="007606EC">
        <w:t>c)</w:t>
      </w:r>
      <w:r w:rsidRPr="007606EC">
        <w:tab/>
        <w:t>if the endorsement is for a limited period, the date the endorsement expires.</w:t>
      </w:r>
    </w:p>
    <w:p w:rsidR="00020777" w:rsidRPr="007606EC" w:rsidRDefault="00020777" w:rsidP="00020777">
      <w:pPr>
        <w:pStyle w:val="AH4SubDiv"/>
      </w:pPr>
      <w:bookmarkStart w:id="131" w:name="_Toc19540390"/>
      <w:r w:rsidRPr="007606EC">
        <w:lastRenderedPageBreak/>
        <w:t>Subdivision 2</w:t>
      </w:r>
      <w:r w:rsidRPr="007606EC">
        <w:tab/>
        <w:t>Endorsement in relation to nurse practitioners</w:t>
      </w:r>
      <w:bookmarkEnd w:id="131"/>
    </w:p>
    <w:p w:rsidR="00020777" w:rsidRPr="007606EC" w:rsidRDefault="00020777" w:rsidP="00020777">
      <w:pPr>
        <w:pStyle w:val="AH5Sec"/>
      </w:pPr>
      <w:bookmarkStart w:id="132" w:name="_Toc19540391"/>
      <w:r w:rsidRPr="00586C08">
        <w:rPr>
          <w:rStyle w:val="CharSectNo"/>
        </w:rPr>
        <w:t>95</w:t>
      </w:r>
      <w:r w:rsidRPr="007606EC">
        <w:tab/>
      </w:r>
      <w:r w:rsidRPr="007606EC">
        <w:rPr>
          <w:szCs w:val="24"/>
        </w:rPr>
        <w:t>Endorsement as nurse practitioner</w:t>
      </w:r>
      <w:bookmarkEnd w:id="132"/>
    </w:p>
    <w:p w:rsidR="00020777" w:rsidRDefault="00020777" w:rsidP="00B6658B">
      <w:pPr>
        <w:pStyle w:val="Amain"/>
        <w:keepLines/>
      </w:pPr>
      <w:r>
        <w:tab/>
      </w:r>
      <w:r w:rsidRPr="007606EC">
        <w:t>(1)</w:t>
      </w:r>
      <w:r w:rsidRPr="007606EC">
        <w:tab/>
        <w:t xml:space="preserve">The </w:t>
      </w:r>
      <w:r w:rsidR="001D6A04">
        <w:rPr>
          <w:color w:val="000000"/>
          <w:sz w:val="23"/>
          <w:szCs w:val="23"/>
          <w:lang w:val="en"/>
        </w:rPr>
        <w:t>National Board for the nursing profession</w:t>
      </w:r>
      <w:r w:rsidRPr="007606EC">
        <w:t xml:space="preserve"> may endorse the registration of a registered health practitioner whose name is included in the Register of Nurses as being qualified to practise as a nurse practitioner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any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“nurse practitioner”; and</w:t>
      </w:r>
    </w:p>
    <w:p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rsidR="00020777" w:rsidRPr="007606EC" w:rsidRDefault="00020777" w:rsidP="00020777">
      <w:pPr>
        <w:pStyle w:val="AH4SubDiv"/>
      </w:pPr>
      <w:bookmarkStart w:id="133" w:name="_Toc19540392"/>
      <w:r w:rsidRPr="007606EC">
        <w:lastRenderedPageBreak/>
        <w:t>Subdivision 3</w:t>
      </w:r>
      <w:r w:rsidRPr="007606EC">
        <w:tab/>
        <w:t>Endorsement in relation to midwife practitioners</w:t>
      </w:r>
      <w:bookmarkEnd w:id="133"/>
    </w:p>
    <w:p w:rsidR="00020777" w:rsidRPr="007606EC" w:rsidRDefault="00020777" w:rsidP="00020777">
      <w:pPr>
        <w:pStyle w:val="AH5Sec"/>
      </w:pPr>
      <w:bookmarkStart w:id="134" w:name="_Toc19540393"/>
      <w:r w:rsidRPr="00586C08">
        <w:rPr>
          <w:rStyle w:val="CharSectNo"/>
        </w:rPr>
        <w:t>96</w:t>
      </w:r>
      <w:r w:rsidRPr="007606EC">
        <w:tab/>
      </w:r>
      <w:r w:rsidRPr="007606EC">
        <w:rPr>
          <w:szCs w:val="24"/>
        </w:rPr>
        <w:t>Endorsement as midwife practitioner</w:t>
      </w:r>
      <w:bookmarkEnd w:id="134"/>
    </w:p>
    <w:p w:rsidR="00020777" w:rsidRDefault="00020777" w:rsidP="0014631C">
      <w:pPr>
        <w:pStyle w:val="Amain"/>
        <w:keepNext/>
        <w:keepLines/>
      </w:pPr>
      <w:r>
        <w:tab/>
      </w:r>
      <w:r w:rsidRPr="007606EC">
        <w:t>(1)</w:t>
      </w:r>
      <w:r w:rsidRPr="007606EC">
        <w:tab/>
        <w:t xml:space="preserve">The </w:t>
      </w:r>
      <w:r w:rsidR="001D6A04">
        <w:rPr>
          <w:color w:val="000000"/>
          <w:sz w:val="23"/>
          <w:szCs w:val="23"/>
          <w:lang w:val="en"/>
        </w:rPr>
        <w:t>National Board for the midwifery profession</w:t>
      </w:r>
      <w:r w:rsidRPr="007606EC">
        <w:t xml:space="preserve"> may endorse the registration of a registered health practitioner whose name is included in the Register of Midwives as being qualified to practise as a midwife practitioner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any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“midwife practitioner”; and</w:t>
      </w:r>
    </w:p>
    <w:p w:rsidR="00020777" w:rsidRPr="007606EC" w:rsidRDefault="00020777" w:rsidP="00020777">
      <w:pPr>
        <w:pStyle w:val="Apara"/>
      </w:pPr>
      <w:r>
        <w:tab/>
        <w:t>(</w:t>
      </w:r>
      <w:r w:rsidRPr="007606EC">
        <w:t>b)</w:t>
      </w:r>
      <w:r w:rsidRPr="007606EC">
        <w:tab/>
        <w:t>any conditions applicable to the practice by the registered health practitioner as a midwife practitioner.</w:t>
      </w:r>
    </w:p>
    <w:p w:rsidR="00020777" w:rsidRPr="007606EC" w:rsidRDefault="00020777" w:rsidP="00020777">
      <w:pPr>
        <w:pStyle w:val="AH4SubDiv"/>
      </w:pPr>
      <w:bookmarkStart w:id="135" w:name="_Toc19540394"/>
      <w:r w:rsidRPr="007606EC">
        <w:lastRenderedPageBreak/>
        <w:t>Subdivision 4</w:t>
      </w:r>
      <w:r w:rsidRPr="007606EC">
        <w:tab/>
        <w:t>Endorsement in relation to acupuncture</w:t>
      </w:r>
      <w:bookmarkEnd w:id="135"/>
    </w:p>
    <w:p w:rsidR="00020777" w:rsidRPr="007606EC" w:rsidRDefault="00020777" w:rsidP="00020777">
      <w:pPr>
        <w:pStyle w:val="AH5Sec"/>
      </w:pPr>
      <w:bookmarkStart w:id="136" w:name="_Toc19540395"/>
      <w:r w:rsidRPr="00586C08">
        <w:rPr>
          <w:rStyle w:val="CharSectNo"/>
        </w:rPr>
        <w:t>97</w:t>
      </w:r>
      <w:r w:rsidRPr="007606EC">
        <w:tab/>
      </w:r>
      <w:r w:rsidRPr="007606EC">
        <w:rPr>
          <w:szCs w:val="24"/>
        </w:rPr>
        <w:t>Endorsement for acupuncture</w:t>
      </w:r>
      <w:bookmarkEnd w:id="136"/>
    </w:p>
    <w:p w:rsidR="00020777" w:rsidRDefault="00020777" w:rsidP="0014631C">
      <w:pPr>
        <w:pStyle w:val="Amain"/>
        <w:keepNext/>
        <w:keepLines/>
      </w:pPr>
      <w:r>
        <w:tab/>
      </w:r>
      <w:r w:rsidRPr="007606EC">
        <w:t>(1)</w:t>
      </w:r>
      <w:r w:rsidRPr="007606EC">
        <w:tab/>
        <w:t xml:space="preserve">A National Board may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as an acupuncturist if the practitioner—</w:t>
      </w:r>
    </w:p>
    <w:p w:rsidR="00020777" w:rsidRDefault="00020777" w:rsidP="006B09C5">
      <w:pPr>
        <w:pStyle w:val="Apara"/>
        <w:keepNext/>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“acupuncturist”; and</w:t>
      </w:r>
    </w:p>
    <w:p w:rsidR="00020777" w:rsidRPr="007606EC" w:rsidRDefault="00020777" w:rsidP="00020777">
      <w:pPr>
        <w:pStyle w:val="Apara"/>
      </w:pPr>
      <w:r>
        <w:tab/>
        <w:t>(</w:t>
      </w:r>
      <w:r w:rsidRPr="007606EC">
        <w:t>b)</w:t>
      </w:r>
      <w:r w:rsidRPr="007606EC">
        <w:tab/>
        <w:t>any conditions applicable to the practice of acupuncture by the registered health practitioner.</w:t>
      </w:r>
    </w:p>
    <w:p w:rsidR="00020777" w:rsidRPr="007606EC" w:rsidRDefault="00020777" w:rsidP="00020777">
      <w:pPr>
        <w:pStyle w:val="AH4SubDiv"/>
      </w:pPr>
      <w:bookmarkStart w:id="137" w:name="_Toc19540396"/>
      <w:r w:rsidRPr="007606EC">
        <w:lastRenderedPageBreak/>
        <w:t>Subdivision 5</w:t>
      </w:r>
      <w:r w:rsidRPr="007606EC">
        <w:tab/>
        <w:t>Endorsements in relation to approved areas of practice</w:t>
      </w:r>
      <w:bookmarkEnd w:id="137"/>
    </w:p>
    <w:p w:rsidR="00020777" w:rsidRPr="007606EC" w:rsidRDefault="00020777" w:rsidP="00020777">
      <w:pPr>
        <w:pStyle w:val="AH5Sec"/>
      </w:pPr>
      <w:bookmarkStart w:id="138" w:name="_Toc19540397"/>
      <w:r w:rsidRPr="00586C08">
        <w:rPr>
          <w:rStyle w:val="CharSectNo"/>
        </w:rPr>
        <w:t>98</w:t>
      </w:r>
      <w:r w:rsidRPr="007606EC">
        <w:tab/>
      </w:r>
      <w:r w:rsidRPr="007606EC">
        <w:rPr>
          <w:szCs w:val="24"/>
        </w:rPr>
        <w:t>Endorsement for approved area of practice</w:t>
      </w:r>
      <w:bookmarkEnd w:id="138"/>
    </w:p>
    <w:p w:rsidR="00020777" w:rsidRDefault="00020777" w:rsidP="0014631C">
      <w:pPr>
        <w:pStyle w:val="Amain"/>
        <w:keepNext/>
        <w:keepLines/>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in an approved area of practice for the health profession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 approved registration standard relevant to the endorsement.</w:t>
      </w:r>
    </w:p>
    <w:p w:rsidR="00020777" w:rsidRDefault="00020777" w:rsidP="00EC7744">
      <w:pPr>
        <w:pStyle w:val="Amain"/>
        <w:keepNext/>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the approved area of practice to which the endorsement relates; and</w:t>
      </w:r>
    </w:p>
    <w:p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rsidR="00020777" w:rsidRPr="007606EC" w:rsidRDefault="00020777" w:rsidP="00020777">
      <w:pPr>
        <w:pStyle w:val="AH4SubDiv"/>
      </w:pPr>
      <w:bookmarkStart w:id="139" w:name="_Toc19540398"/>
      <w:r w:rsidRPr="007606EC">
        <w:lastRenderedPageBreak/>
        <w:t>Subdivision 6</w:t>
      </w:r>
      <w:r w:rsidRPr="007606EC">
        <w:tab/>
        <w:t>Application for endorsement</w:t>
      </w:r>
      <w:bookmarkEnd w:id="139"/>
    </w:p>
    <w:p w:rsidR="00020777" w:rsidRPr="007606EC" w:rsidRDefault="00020777" w:rsidP="00020777">
      <w:pPr>
        <w:pStyle w:val="AH5Sec"/>
      </w:pPr>
      <w:bookmarkStart w:id="140" w:name="_Toc19540399"/>
      <w:r w:rsidRPr="00586C08">
        <w:rPr>
          <w:rStyle w:val="CharSectNo"/>
        </w:rPr>
        <w:t>99</w:t>
      </w:r>
      <w:r w:rsidRPr="007606EC">
        <w:tab/>
      </w:r>
      <w:r w:rsidRPr="007606EC">
        <w:rPr>
          <w:szCs w:val="24"/>
        </w:rPr>
        <w:t>Application for endorsement</w:t>
      </w:r>
      <w:bookmarkEnd w:id="140"/>
    </w:p>
    <w:p w:rsidR="00020777" w:rsidRPr="007606EC" w:rsidRDefault="00020777" w:rsidP="0014631C">
      <w:pPr>
        <w:pStyle w:val="Amain"/>
        <w:keepNext/>
      </w:pPr>
      <w:r>
        <w:tab/>
      </w:r>
      <w:r w:rsidRPr="007606EC">
        <w:t>(1)</w:t>
      </w:r>
      <w:r w:rsidRPr="007606EC">
        <w:tab/>
        <w:t>An individual may apply to a National Board for endorsement of the individual’s registration.</w:t>
      </w:r>
    </w:p>
    <w:p w:rsidR="00020777" w:rsidRDefault="00020777" w:rsidP="0014631C">
      <w:pPr>
        <w:pStyle w:val="Amain"/>
        <w:keepNext/>
      </w:pPr>
      <w:r>
        <w:tab/>
      </w:r>
      <w:r w:rsidRPr="007606EC">
        <w:t>(2)</w:t>
      </w:r>
      <w:r w:rsidRPr="007606EC">
        <w:tab/>
        <w:t>The application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Pr="007606EC" w:rsidRDefault="00020777" w:rsidP="00020777">
      <w:pPr>
        <w:pStyle w:val="Apara"/>
      </w:pPr>
      <w:r>
        <w:tab/>
        <w:t>(</w:t>
      </w:r>
      <w:r w:rsidRPr="007606EC">
        <w:t>c)</w:t>
      </w:r>
      <w:r w:rsidRPr="007606EC">
        <w:tab/>
        <w:t>be accompanied by any other information reasonably required by the Board.</w:t>
      </w:r>
    </w:p>
    <w:p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rsidR="00020777" w:rsidRDefault="00020777" w:rsidP="00020777">
      <w:pPr>
        <w:pStyle w:val="Apara"/>
      </w:pPr>
      <w:r>
        <w:tab/>
        <w:t>(</w:t>
      </w:r>
      <w:r w:rsidRPr="007606EC">
        <w:t>a)</w:t>
      </w:r>
      <w:r w:rsidRPr="007606EC">
        <w:tab/>
        <w:t>evidence of the qualifications in the health profession the applicant believes qualifies the applicant for endorsement; and</w:t>
      </w:r>
    </w:p>
    <w:p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rsidR="00020777" w:rsidRPr="007606EC" w:rsidRDefault="00020777" w:rsidP="00020777">
      <w:pPr>
        <w:pStyle w:val="AH5Sec"/>
      </w:pPr>
      <w:bookmarkStart w:id="141" w:name="_Toc19540400"/>
      <w:r w:rsidRPr="00586C08">
        <w:rPr>
          <w:rStyle w:val="CharSectNo"/>
        </w:rPr>
        <w:t>100</w:t>
      </w:r>
      <w:r w:rsidRPr="007606EC">
        <w:tab/>
      </w:r>
      <w:r w:rsidRPr="007606EC">
        <w:rPr>
          <w:szCs w:val="24"/>
        </w:rPr>
        <w:t>Boards’ other powers before deciding application for endorsement</w:t>
      </w:r>
      <w:bookmarkEnd w:id="141"/>
    </w:p>
    <w:p w:rsidR="00020777" w:rsidRDefault="00020777" w:rsidP="00020777">
      <w:pPr>
        <w:pStyle w:val="Amain"/>
      </w:pPr>
      <w:r>
        <w:tab/>
      </w:r>
      <w:r w:rsidRPr="007606EC">
        <w:t>(1)</w:t>
      </w:r>
      <w:r w:rsidRPr="007606EC">
        <w:tab/>
        <w:t>Before deciding an application for endorsement, a National Board may—</w:t>
      </w:r>
    </w:p>
    <w:p w:rsidR="00020777" w:rsidRDefault="00020777" w:rsidP="00020777">
      <w:pPr>
        <w:pStyle w:val="Apara"/>
      </w:pPr>
      <w:r>
        <w:tab/>
        <w:t>(</w:t>
      </w:r>
      <w:r w:rsidRPr="007606EC">
        <w:t>a)</w:t>
      </w:r>
      <w:r w:rsidRPr="007606EC">
        <w:tab/>
        <w:t>investigate the applicant, including, for example, by asking an entity—</w:t>
      </w:r>
    </w:p>
    <w:p w:rsidR="00020777" w:rsidRDefault="00020777" w:rsidP="00020777">
      <w:pPr>
        <w:pStyle w:val="Asubpara"/>
      </w:pPr>
      <w:r>
        <w:tab/>
        <w:t>(</w:t>
      </w:r>
      <w:r w:rsidRPr="007606EC">
        <w:t>i)</w:t>
      </w:r>
      <w:r w:rsidRPr="007606EC">
        <w:tab/>
        <w:t>to give the Board information about the applicant; or</w:t>
      </w:r>
    </w:p>
    <w:p w:rsidR="00020777" w:rsidRDefault="00020777" w:rsidP="00020777">
      <w:pPr>
        <w:pStyle w:val="Asubpara"/>
      </w:pPr>
      <w:r>
        <w:tab/>
        <w:t>(</w:t>
      </w:r>
      <w:r w:rsidRPr="007606EC">
        <w:t>ii)</w:t>
      </w:r>
      <w:r w:rsidRPr="007606EC">
        <w:tab/>
        <w:t>to verify information or a document that relates to the applicant; or</w:t>
      </w:r>
    </w:p>
    <w:p w:rsidR="00020777" w:rsidRDefault="00020777" w:rsidP="00020777">
      <w:pPr>
        <w:pStyle w:val="Apara"/>
      </w:pPr>
      <w:r>
        <w:lastRenderedPageBreak/>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rsidR="00020777" w:rsidRPr="007606EC" w:rsidRDefault="00020777" w:rsidP="00020777">
      <w:pPr>
        <w:pStyle w:val="Amain"/>
      </w:pPr>
      <w:r>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rsidR="00020777" w:rsidRPr="007606EC" w:rsidRDefault="00020777" w:rsidP="00020777">
      <w:pPr>
        <w:pStyle w:val="AH5Sec"/>
      </w:pPr>
      <w:bookmarkStart w:id="142" w:name="_Toc19540401"/>
      <w:r w:rsidRPr="00586C08">
        <w:rPr>
          <w:rStyle w:val="CharSectNo"/>
        </w:rPr>
        <w:t>101</w:t>
      </w:r>
      <w:r w:rsidRPr="007606EC">
        <w:tab/>
      </w:r>
      <w:r w:rsidRPr="007606EC">
        <w:rPr>
          <w:szCs w:val="24"/>
        </w:rPr>
        <w:t>Applicant may make submissions about proposed refusal of application or imposition of condition</w:t>
      </w:r>
      <w:bookmarkEnd w:id="142"/>
    </w:p>
    <w:p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rsidR="00020777" w:rsidRDefault="00020777" w:rsidP="00020777">
      <w:pPr>
        <w:pStyle w:val="Amain"/>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43" w:name="_Toc19540402"/>
      <w:r w:rsidRPr="00586C08">
        <w:rPr>
          <w:rStyle w:val="CharSectNo"/>
        </w:rPr>
        <w:lastRenderedPageBreak/>
        <w:t>102</w:t>
      </w:r>
      <w:r w:rsidRPr="007606EC">
        <w:tab/>
      </w:r>
      <w:r w:rsidRPr="007606EC">
        <w:rPr>
          <w:szCs w:val="24"/>
        </w:rPr>
        <w:t>Decision about application</w:t>
      </w:r>
      <w:bookmarkEnd w:id="143"/>
    </w:p>
    <w:p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rsidR="00020777" w:rsidRDefault="00020777" w:rsidP="006B09C5">
      <w:pPr>
        <w:pStyle w:val="Amain"/>
        <w:keepNext/>
      </w:pPr>
      <w:r>
        <w:tab/>
      </w:r>
      <w:r w:rsidRPr="007606EC">
        <w:t>(2)</w:t>
      </w:r>
      <w:r w:rsidRPr="007606EC">
        <w:tab/>
        <w:t>Without limiting subsection (1), a National Board may refuse to endorse an applicant’s registration if—</w:t>
      </w:r>
    </w:p>
    <w:p w:rsidR="00020777" w:rsidRDefault="00020777" w:rsidP="00020777">
      <w:pPr>
        <w:pStyle w:val="Apara"/>
      </w:pPr>
      <w:r>
        <w:tab/>
        <w:t>(</w:t>
      </w:r>
      <w:r w:rsidRPr="007606EC">
        <w:t>a)</w:t>
      </w:r>
      <w:r w:rsidRPr="007606EC">
        <w:tab/>
        <w:t>the applicant is not qualified for the endorsement under a relevant section; or</w:t>
      </w:r>
    </w:p>
    <w:p w:rsidR="00020777" w:rsidRPr="007606EC" w:rsidRDefault="00020777" w:rsidP="00020777">
      <w:pPr>
        <w:pStyle w:val="Apara"/>
      </w:pPr>
      <w:r>
        <w:tab/>
        <w:t>(</w:t>
      </w:r>
      <w:r w:rsidRPr="007606EC">
        <w:t>b)</w:t>
      </w:r>
      <w:r w:rsidRPr="007606EC">
        <w:tab/>
        <w:t>the Board considers the applicant is not competent to practise the health profession in accordance with the endorsement sought.</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relevant section</w:t>
      </w:r>
      <w:r w:rsidRPr="007606EC">
        <w:t xml:space="preserve"> means section 94, 95, 96, 97 or 98.</w:t>
      </w:r>
    </w:p>
    <w:p w:rsidR="00020777" w:rsidRPr="007606EC" w:rsidRDefault="00020777" w:rsidP="00020777">
      <w:pPr>
        <w:pStyle w:val="AH5Sec"/>
      </w:pPr>
      <w:bookmarkStart w:id="144" w:name="_Toc19540403"/>
      <w:r w:rsidRPr="00586C08">
        <w:rPr>
          <w:rStyle w:val="CharSectNo"/>
        </w:rPr>
        <w:t>103</w:t>
      </w:r>
      <w:r w:rsidRPr="007606EC">
        <w:tab/>
      </w:r>
      <w:r w:rsidRPr="007606EC">
        <w:rPr>
          <w:szCs w:val="24"/>
        </w:rPr>
        <w:t>Conditions of endorsement</w:t>
      </w:r>
      <w:bookmarkEnd w:id="144"/>
    </w:p>
    <w:p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rsidR="00020777" w:rsidRPr="007606EC" w:rsidRDefault="00020777" w:rsidP="00020777">
      <w:pPr>
        <w:pStyle w:val="AH5Sec"/>
      </w:pPr>
      <w:bookmarkStart w:id="145" w:name="_Toc19540404"/>
      <w:r w:rsidRPr="00586C08">
        <w:rPr>
          <w:rStyle w:val="CharSectNo"/>
        </w:rPr>
        <w:lastRenderedPageBreak/>
        <w:t>104</w:t>
      </w:r>
      <w:r w:rsidRPr="007606EC">
        <w:tab/>
      </w:r>
      <w:r w:rsidRPr="007606EC">
        <w:rPr>
          <w:szCs w:val="24"/>
        </w:rPr>
        <w:t>Notice of decision to be given to applicant</w:t>
      </w:r>
      <w:bookmarkEnd w:id="145"/>
    </w:p>
    <w:p w:rsidR="00020777" w:rsidRDefault="00020777" w:rsidP="0014631C">
      <w:pPr>
        <w:pStyle w:val="Amain"/>
        <w:keepNext/>
      </w:pPr>
      <w:r>
        <w:tab/>
      </w:r>
      <w:r w:rsidRPr="007606EC">
        <w:t>(1)</w:t>
      </w:r>
      <w:r w:rsidRPr="007606EC">
        <w:tab/>
        <w:t>As soon as practicable after making the decision under section 102, the National Board must—</w:t>
      </w:r>
    </w:p>
    <w:p w:rsidR="00020777" w:rsidRDefault="00020777" w:rsidP="00020777">
      <w:pPr>
        <w:pStyle w:val="Apara"/>
      </w:pPr>
      <w:r>
        <w:tab/>
        <w:t>(</w:t>
      </w:r>
      <w:r w:rsidRPr="007606EC">
        <w:t>a)</w:t>
      </w:r>
      <w:r w:rsidRPr="007606EC">
        <w:tab/>
        <w:t>give the applicant written notice of the Board’s decision; and</w:t>
      </w:r>
    </w:p>
    <w:p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the applicant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46" w:name="_Toc19540405"/>
      <w:r w:rsidRPr="00586C08">
        <w:rPr>
          <w:rStyle w:val="CharSectNo"/>
        </w:rPr>
        <w:t>105</w:t>
      </w:r>
      <w:r w:rsidRPr="007606EC">
        <w:tab/>
      </w:r>
      <w:r w:rsidRPr="007606EC">
        <w:rPr>
          <w:szCs w:val="24"/>
        </w:rPr>
        <w:t>Period of endorsement</w:t>
      </w:r>
      <w:bookmarkEnd w:id="146"/>
    </w:p>
    <w:p w:rsidR="00020777" w:rsidRDefault="00020777" w:rsidP="00EC7744">
      <w:pPr>
        <w:pStyle w:val="Amainreturn"/>
        <w:keepNext/>
      </w:pPr>
      <w:r w:rsidRPr="007606EC">
        <w:t>If a National Board decides to endorse a registered health practitioner’s registration, the endorsement—</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when the practitioner’s registration ends.</w:t>
      </w:r>
    </w:p>
    <w:p w:rsidR="00020777" w:rsidRPr="007606EC" w:rsidRDefault="00020777" w:rsidP="00020777">
      <w:pPr>
        <w:pStyle w:val="AH5Sec"/>
      </w:pPr>
      <w:bookmarkStart w:id="147" w:name="_Toc19540406"/>
      <w:r w:rsidRPr="00586C08">
        <w:rPr>
          <w:rStyle w:val="CharSectNo"/>
        </w:rPr>
        <w:t>106</w:t>
      </w:r>
      <w:r w:rsidRPr="007606EC">
        <w:tab/>
      </w:r>
      <w:r w:rsidRPr="007606EC">
        <w:rPr>
          <w:szCs w:val="24"/>
        </w:rPr>
        <w:t>Failure to decide application for endorsement</w:t>
      </w:r>
      <w:bookmarkEnd w:id="147"/>
    </w:p>
    <w:p w:rsidR="00020777" w:rsidRPr="007606EC" w:rsidRDefault="00020777" w:rsidP="00020777">
      <w:pPr>
        <w:pStyle w:val="Amainreturn"/>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rsidR="00020777" w:rsidRPr="00586C08" w:rsidRDefault="00020777" w:rsidP="00020777">
      <w:pPr>
        <w:pStyle w:val="AH3Div"/>
      </w:pPr>
      <w:bookmarkStart w:id="148" w:name="_Toc19540407"/>
      <w:r w:rsidRPr="00586C08">
        <w:rPr>
          <w:rStyle w:val="CharDivNo"/>
        </w:rPr>
        <w:lastRenderedPageBreak/>
        <w:t>Division 9</w:t>
      </w:r>
      <w:r w:rsidRPr="007606EC">
        <w:tab/>
      </w:r>
      <w:r w:rsidRPr="00586C08">
        <w:rPr>
          <w:rStyle w:val="CharDivText"/>
        </w:rPr>
        <w:t>Renewal of registration</w:t>
      </w:r>
      <w:bookmarkEnd w:id="148"/>
    </w:p>
    <w:p w:rsidR="00020777" w:rsidRPr="007606EC" w:rsidRDefault="00020777" w:rsidP="00020777">
      <w:pPr>
        <w:pStyle w:val="AH5Sec"/>
      </w:pPr>
      <w:bookmarkStart w:id="149" w:name="_Toc19540408"/>
      <w:r w:rsidRPr="00586C08">
        <w:rPr>
          <w:rStyle w:val="CharSectNo"/>
        </w:rPr>
        <w:t>107</w:t>
      </w:r>
      <w:r w:rsidRPr="007606EC">
        <w:tab/>
      </w:r>
      <w:r w:rsidRPr="007606EC">
        <w:rPr>
          <w:szCs w:val="24"/>
        </w:rPr>
        <w:t>Application for renewal of registration or endorsement</w:t>
      </w:r>
      <w:bookmarkEnd w:id="149"/>
    </w:p>
    <w:p w:rsidR="00020777" w:rsidRPr="007606EC" w:rsidRDefault="00020777" w:rsidP="00020777">
      <w:pPr>
        <w:pStyle w:val="Amain"/>
      </w:pPr>
      <w:r>
        <w:tab/>
      </w:r>
      <w:r w:rsidRPr="007606EC">
        <w:t>(1)</w:t>
      </w:r>
      <w:r w:rsidRPr="007606EC">
        <w:tab/>
        <w:t xml:space="preserve">A registered health practitioner may apply to the National Board </w:t>
      </w:r>
      <w:r w:rsidR="008042B8">
        <w:rPr>
          <w:color w:val="000000"/>
          <w:sz w:val="23"/>
          <w:szCs w:val="23"/>
          <w:lang w:val="en"/>
        </w:rPr>
        <w:t>established for the practitioner’s health profession</w:t>
      </w:r>
      <w:r w:rsidRPr="007606EC">
        <w:t xml:space="preserve"> for renewal of the health practitioner’s registration.</w:t>
      </w:r>
    </w:p>
    <w:p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rsidR="00020777" w:rsidRDefault="00020777" w:rsidP="00020777">
      <w:pPr>
        <w:pStyle w:val="Amain"/>
      </w:pPr>
      <w:r>
        <w:tab/>
      </w:r>
      <w:r w:rsidRPr="007606EC">
        <w:t>(4)</w:t>
      </w:r>
      <w:r w:rsidRPr="007606EC">
        <w:tab/>
        <w:t>The application for renewal of registration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rsidR="00020777" w:rsidRPr="007606EC" w:rsidRDefault="00020777" w:rsidP="00020777">
      <w:pPr>
        <w:pStyle w:val="Apara"/>
      </w:pPr>
      <w:r>
        <w:tab/>
        <w:t>(</w:t>
      </w:r>
      <w:r w:rsidRPr="007606EC">
        <w:t>e)</w:t>
      </w:r>
      <w:r w:rsidRPr="007606EC">
        <w:tab/>
        <w:t>be accompanied by any other information reasonably required by the Board.</w:t>
      </w:r>
    </w:p>
    <w:p w:rsidR="00020777" w:rsidRPr="007606EC" w:rsidRDefault="00020777" w:rsidP="00020777">
      <w:pPr>
        <w:pStyle w:val="AH5Sec"/>
      </w:pPr>
      <w:bookmarkStart w:id="150" w:name="_Toc19540409"/>
      <w:r w:rsidRPr="00586C08">
        <w:rPr>
          <w:rStyle w:val="CharSectNo"/>
        </w:rPr>
        <w:lastRenderedPageBreak/>
        <w:t>108</w:t>
      </w:r>
      <w:r w:rsidRPr="007606EC">
        <w:tab/>
      </w:r>
      <w:r w:rsidRPr="007606EC">
        <w:rPr>
          <w:szCs w:val="24"/>
        </w:rPr>
        <w:t>Registration taken to continue in force</w:t>
      </w:r>
      <w:bookmarkEnd w:id="150"/>
    </w:p>
    <w:p w:rsidR="00020777" w:rsidRDefault="00020777" w:rsidP="0014631C">
      <w:pPr>
        <w:pStyle w:val="Amain"/>
        <w:keepNext/>
        <w:keepLines/>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rsidR="00020777" w:rsidRPr="007606EC" w:rsidRDefault="00020777" w:rsidP="00020777">
      <w:pPr>
        <w:pStyle w:val="Amain"/>
      </w:pPr>
      <w:r>
        <w:tab/>
      </w:r>
      <w:r w:rsidRPr="007606EC">
        <w:t>(3)</w:t>
      </w:r>
      <w:r w:rsidRPr="007606EC">
        <w:tab/>
        <w:t>Subsection (1) or (2) does not apply if the registration is earlier cancelled under this Law.</w:t>
      </w:r>
    </w:p>
    <w:p w:rsidR="00020777" w:rsidRPr="007606EC" w:rsidRDefault="00020777" w:rsidP="00020777">
      <w:pPr>
        <w:pStyle w:val="AH5Sec"/>
      </w:pPr>
      <w:bookmarkStart w:id="151" w:name="_Toc19540410"/>
      <w:r w:rsidRPr="00586C08">
        <w:rPr>
          <w:rStyle w:val="CharSectNo"/>
        </w:rPr>
        <w:t>109</w:t>
      </w:r>
      <w:r w:rsidRPr="007606EC">
        <w:tab/>
      </w:r>
      <w:r w:rsidRPr="007606EC">
        <w:rPr>
          <w:szCs w:val="24"/>
        </w:rPr>
        <w:t>Annual statement</w:t>
      </w:r>
      <w:bookmarkEnd w:id="151"/>
    </w:p>
    <w:p w:rsidR="00020777" w:rsidRDefault="00020777" w:rsidP="00020777">
      <w:pPr>
        <w:pStyle w:val="Amain"/>
      </w:pPr>
      <w:r>
        <w:tab/>
      </w:r>
      <w:r w:rsidRPr="007606EC">
        <w:t>(1)</w:t>
      </w:r>
      <w:r w:rsidRPr="007606EC">
        <w:tab/>
        <w:t>An application for renewal of registration must include or be accompanied by a statement that includes the following—</w:t>
      </w:r>
    </w:p>
    <w:p w:rsidR="00020777" w:rsidRDefault="00020777" w:rsidP="00020777">
      <w:pPr>
        <w:pStyle w:val="Apara"/>
      </w:pPr>
      <w:r>
        <w:tab/>
        <w:t>(</w:t>
      </w:r>
      <w:r w:rsidRPr="007606EC">
        <w:t>a)</w:t>
      </w:r>
      <w:r w:rsidRPr="007606EC">
        <w:tab/>
        <w:t>a declaration by the applicant that—</w:t>
      </w:r>
    </w:p>
    <w:p w:rsidR="00020777" w:rsidRDefault="00020777" w:rsidP="00020777">
      <w:pPr>
        <w:pStyle w:val="Asubpara"/>
      </w:pPr>
      <w:r>
        <w:tab/>
        <w:t>(</w:t>
      </w:r>
      <w:r w:rsidRPr="007606EC">
        <w:t>i)</w:t>
      </w:r>
      <w:r w:rsidRPr="007606EC">
        <w:tab/>
        <w:t>the applicant does not have an impairment; and</w:t>
      </w:r>
    </w:p>
    <w:p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rsidR="00020777" w:rsidRDefault="00020777" w:rsidP="00020777">
      <w:pPr>
        <w:pStyle w:val="Asubpara"/>
      </w:pPr>
      <w:r>
        <w:lastRenderedPageBreak/>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rsidR="00020777"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rsidR="00020777" w:rsidRDefault="00020777" w:rsidP="00020777">
      <w:pPr>
        <w:pStyle w:val="Apara"/>
      </w:pPr>
      <w:r>
        <w:tab/>
        <w:t>(</w:t>
      </w:r>
      <w:r w:rsidRPr="007606EC">
        <w:t>d)</w:t>
      </w:r>
      <w:r w:rsidRPr="007606EC">
        <w:tab/>
        <w:t>if the applicant’s billing privileges were withdrawn or restricted under the</w:t>
      </w:r>
      <w:r w:rsidRPr="00F32139">
        <w:t xml:space="preserve"> </w:t>
      </w:r>
      <w:hyperlink r:id="rId30" w:tooltip="Act 1973 No 41 (Cwlth)" w:history="1">
        <w:r w:rsidR="009933B6" w:rsidRPr="009933B6">
          <w:rPr>
            <w:rStyle w:val="charCitHyperlinkItal"/>
          </w:rPr>
          <w:t>Medicare Australia Act 1973</w:t>
        </w:r>
      </w:hyperlink>
      <w:r w:rsidRPr="00F32139">
        <w:t xml:space="preserve"> </w:t>
      </w:r>
      <w:r w:rsidRPr="007606EC">
        <w:t>of the Commonwealth during the applicant’s preceding period of registration because of the applicant’s conduct, professional performance or health, details of the withdrawal or restriction of the privileges;</w:t>
      </w:r>
    </w:p>
    <w:p w:rsidR="00020777" w:rsidRDefault="00020777" w:rsidP="00020777">
      <w:pPr>
        <w:pStyle w:val="Apara"/>
      </w:pPr>
      <w:r>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rsidR="00020777" w:rsidRPr="007606EC" w:rsidRDefault="00020777" w:rsidP="00020777">
      <w:pPr>
        <w:pStyle w:val="Apara"/>
      </w:pPr>
      <w:r>
        <w:lastRenderedPageBreak/>
        <w:tab/>
        <w:t>(</w:t>
      </w:r>
      <w:r w:rsidRPr="007606EC">
        <w:t>f)</w:t>
      </w:r>
      <w:r w:rsidRPr="007606EC">
        <w:tab/>
        <w:t>any other information required by an approved registration standard.</w:t>
      </w:r>
    </w:p>
    <w:p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rsidR="00020777" w:rsidRPr="007606EC" w:rsidRDefault="00020777" w:rsidP="00020777">
      <w:pPr>
        <w:pStyle w:val="AH5Sec"/>
      </w:pPr>
      <w:bookmarkStart w:id="152" w:name="_Toc19540411"/>
      <w:r w:rsidRPr="00586C08">
        <w:rPr>
          <w:rStyle w:val="CharSectNo"/>
        </w:rPr>
        <w:t>110</w:t>
      </w:r>
      <w:r w:rsidRPr="007606EC">
        <w:tab/>
      </w:r>
      <w:r w:rsidRPr="007606EC">
        <w:rPr>
          <w:szCs w:val="24"/>
        </w:rPr>
        <w:t>National Board’s powers before making decision</w:t>
      </w:r>
      <w:bookmarkEnd w:id="152"/>
    </w:p>
    <w:p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rsidR="00020777" w:rsidRPr="007606EC" w:rsidRDefault="00020777" w:rsidP="00020777">
      <w:pPr>
        <w:pStyle w:val="AH5Sec"/>
      </w:pPr>
      <w:bookmarkStart w:id="153" w:name="_Toc19540412"/>
      <w:r w:rsidRPr="00586C08">
        <w:rPr>
          <w:rStyle w:val="CharSectNo"/>
        </w:rPr>
        <w:t>111</w:t>
      </w:r>
      <w:r w:rsidRPr="007606EC">
        <w:tab/>
      </w:r>
      <w:r w:rsidRPr="007606EC">
        <w:rPr>
          <w:szCs w:val="24"/>
        </w:rPr>
        <w:t>Applicant may make submissions about proposed refusal of application for renewal or imposition of condition</w:t>
      </w:r>
      <w:bookmarkEnd w:id="153"/>
    </w:p>
    <w:p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rsidR="00020777" w:rsidRDefault="00020777" w:rsidP="00EC7744">
      <w:pPr>
        <w:pStyle w:val="Amain"/>
        <w:keepNext/>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54" w:name="_Toc19540413"/>
      <w:r w:rsidRPr="00586C08">
        <w:rPr>
          <w:rStyle w:val="CharSectNo"/>
        </w:rPr>
        <w:lastRenderedPageBreak/>
        <w:t>112</w:t>
      </w:r>
      <w:r w:rsidRPr="007606EC">
        <w:tab/>
      </w:r>
      <w:r w:rsidRPr="007606EC">
        <w:rPr>
          <w:szCs w:val="24"/>
        </w:rPr>
        <w:t>Decision about application for renewal</w:t>
      </w:r>
      <w:bookmarkEnd w:id="154"/>
    </w:p>
    <w:p w:rsidR="00020777" w:rsidRPr="007606EC" w:rsidRDefault="00020777" w:rsidP="0014631C">
      <w:pPr>
        <w:pStyle w:val="Amain"/>
        <w:keepNext/>
        <w:keepLines/>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rsidR="00020777" w:rsidRDefault="00020777" w:rsidP="0014631C">
      <w:pPr>
        <w:pStyle w:val="Amain"/>
        <w:keepNext/>
      </w:pPr>
      <w:r>
        <w:tab/>
      </w:r>
      <w:r w:rsidRPr="007606EC">
        <w:t>(2)</w:t>
      </w:r>
      <w:r w:rsidRPr="007606EC">
        <w:tab/>
        <w:t>The National Board may refuse to renew the applicant’s registration or any endorsement on the applicant’s registration—</w:t>
      </w:r>
    </w:p>
    <w:p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rsidR="00020777" w:rsidRPr="007606EC" w:rsidRDefault="00020777" w:rsidP="00020777">
      <w:pPr>
        <w:pStyle w:val="Apara"/>
      </w:pPr>
      <w:r>
        <w:tab/>
        <w:t>(</w:t>
      </w:r>
      <w:r w:rsidRPr="007606EC">
        <w:t>f)</w:t>
      </w:r>
      <w:r w:rsidRPr="007606EC">
        <w:tab/>
        <w:t>if the application is for the renewal of limited application and the applicant’s limited registration has previously been renewed 3 times.</w:t>
      </w:r>
    </w:p>
    <w:p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rsidR="00020777" w:rsidRDefault="00020777" w:rsidP="00020777">
      <w:pPr>
        <w:pStyle w:val="Apara"/>
      </w:pPr>
      <w:r>
        <w:tab/>
        <w:t>(</w:t>
      </w:r>
      <w:r w:rsidRPr="007606EC">
        <w:t>a)</w:t>
      </w:r>
      <w:r w:rsidRPr="007606EC">
        <w:tab/>
        <w:t>any condition to which the registration was subject immediately before the renewal; and</w:t>
      </w:r>
    </w:p>
    <w:p w:rsidR="00020777" w:rsidRPr="007606EC" w:rsidRDefault="00020777" w:rsidP="00EC7744">
      <w:pPr>
        <w:pStyle w:val="Apara"/>
        <w:keepNext/>
      </w:pPr>
      <w:r>
        <w:lastRenderedPageBreak/>
        <w:tab/>
        <w:t>(</w:t>
      </w:r>
      <w:r w:rsidRPr="007606EC">
        <w:t>b)</w:t>
      </w:r>
      <w:r w:rsidRPr="007606EC">
        <w:tab/>
        <w:t>any condition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that the applicant may appeal against the decision; and</w:t>
      </w:r>
    </w:p>
    <w:p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rsidR="00020777" w:rsidRDefault="00020777" w:rsidP="00EC7744">
      <w:pPr>
        <w:pStyle w:val="Amain"/>
        <w:keepNext/>
      </w:pPr>
      <w:r>
        <w:tab/>
      </w:r>
      <w:r w:rsidRPr="007606EC">
        <w:t>(6)</w:t>
      </w:r>
      <w:r w:rsidRPr="007606EC">
        <w:tab/>
        <w:t>A registration, including any endorsement of the registration, renewed under this Division—</w:t>
      </w:r>
    </w:p>
    <w:p w:rsidR="00020777" w:rsidRDefault="00020777" w:rsidP="00020777">
      <w:pPr>
        <w:pStyle w:val="Apara"/>
      </w:pPr>
      <w:r>
        <w:tab/>
        <w:t>(</w:t>
      </w:r>
      <w:r w:rsidRPr="007606EC">
        <w:t>a)</w:t>
      </w:r>
      <w:r w:rsidRPr="007606EC">
        <w:tab/>
        <w:t>starts on the day immediately after the applicant’s previous period of registration ends or ended; and</w:t>
      </w:r>
    </w:p>
    <w:p w:rsidR="00020777" w:rsidRPr="007606EC" w:rsidRDefault="00020777" w:rsidP="00020777">
      <w:pPr>
        <w:pStyle w:val="Apara"/>
      </w:pPr>
      <w:r>
        <w:tab/>
        <w:t>(</w:t>
      </w:r>
      <w:r w:rsidRPr="007606EC">
        <w:t>b)</w:t>
      </w:r>
      <w:r w:rsidRPr="007606EC">
        <w:tab/>
        <w:t>expires at the end of the day that is 12 months after the day it starts.</w:t>
      </w:r>
    </w:p>
    <w:p w:rsidR="00020777" w:rsidRPr="00586C08" w:rsidRDefault="00020777" w:rsidP="00020777">
      <w:pPr>
        <w:pStyle w:val="AH3Div"/>
      </w:pPr>
      <w:bookmarkStart w:id="155" w:name="_Toc19540414"/>
      <w:r w:rsidRPr="00586C08">
        <w:rPr>
          <w:rStyle w:val="CharDivNo"/>
        </w:rPr>
        <w:lastRenderedPageBreak/>
        <w:t>Division 10</w:t>
      </w:r>
      <w:r w:rsidRPr="007606EC">
        <w:tab/>
      </w:r>
      <w:r w:rsidRPr="00586C08">
        <w:rPr>
          <w:rStyle w:val="CharDivText"/>
        </w:rPr>
        <w:t>Title and practice protections</w:t>
      </w:r>
      <w:bookmarkEnd w:id="155"/>
    </w:p>
    <w:p w:rsidR="00020777" w:rsidRPr="007606EC" w:rsidRDefault="00020777" w:rsidP="00020777">
      <w:pPr>
        <w:pStyle w:val="AH4SubDiv"/>
      </w:pPr>
      <w:bookmarkStart w:id="156" w:name="_Toc19540415"/>
      <w:r w:rsidRPr="007606EC">
        <w:t>Subdivision 1</w:t>
      </w:r>
      <w:r w:rsidRPr="007606EC">
        <w:tab/>
        <w:t>Title protections</w:t>
      </w:r>
      <w:bookmarkEnd w:id="156"/>
    </w:p>
    <w:p w:rsidR="00020777" w:rsidRPr="007606EC" w:rsidRDefault="00020777" w:rsidP="00020777">
      <w:pPr>
        <w:pStyle w:val="AH5Sec"/>
      </w:pPr>
      <w:bookmarkStart w:id="157" w:name="_Toc19540416"/>
      <w:r w:rsidRPr="00586C08">
        <w:rPr>
          <w:rStyle w:val="CharSectNo"/>
        </w:rPr>
        <w:t>113</w:t>
      </w:r>
      <w:r w:rsidRPr="007606EC">
        <w:tab/>
      </w:r>
      <w:r w:rsidRPr="007606EC">
        <w:rPr>
          <w:szCs w:val="24"/>
        </w:rPr>
        <w:t>Restriction on use of protected titles</w:t>
      </w:r>
      <w:bookmarkEnd w:id="157"/>
    </w:p>
    <w:p w:rsidR="00020777" w:rsidRDefault="00020777" w:rsidP="00020777">
      <w:pPr>
        <w:pStyle w:val="Amain"/>
      </w:pPr>
      <w:r>
        <w:tab/>
      </w:r>
      <w:r w:rsidRPr="007606EC">
        <w:t>(1)</w:t>
      </w:r>
      <w:r w:rsidRPr="007606EC">
        <w:tab/>
        <w:t>A person must not knowingly or recklessly—</w:t>
      </w:r>
    </w:p>
    <w:p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w:t>
      </w:r>
      <w:r w:rsidR="003921A2">
        <w:t>60</w:t>
      </w:r>
      <w:r w:rsidRPr="007606EC">
        <w:t>,000</w:t>
      </w:r>
      <w:r w:rsidR="003921A2">
        <w:t xml:space="preserve"> or 3 years imprisonment or both</w:t>
      </w:r>
      <w:r w:rsidRPr="007606EC">
        <w:t>; or</w:t>
      </w:r>
    </w:p>
    <w:p w:rsidR="00020777" w:rsidRPr="007606EC" w:rsidRDefault="00020777" w:rsidP="00020777">
      <w:pPr>
        <w:pStyle w:val="PenaltyPara"/>
      </w:pPr>
      <w:r>
        <w:tab/>
        <w:t>(</w:t>
      </w:r>
      <w:r w:rsidRPr="007606EC">
        <w:t>b)</w:t>
      </w:r>
      <w:r w:rsidRPr="007606EC">
        <w:tab/>
        <w:t>in the case of a body corporate—$</w:t>
      </w:r>
      <w:r w:rsidR="003921A2">
        <w:t>12</w:t>
      </w:r>
      <w:r w:rsidRPr="007606EC">
        <w:t>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rsidR="00020777" w:rsidRPr="007606EC" w:rsidRDefault="00020777" w:rsidP="000D00E2">
      <w:pPr>
        <w:pStyle w:val="Apara"/>
        <w:keepNext/>
        <w:keepLines/>
      </w:pPr>
      <w:r>
        <w:lastRenderedPageBreak/>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rsidR="00662C9C" w:rsidRDefault="00662C9C" w:rsidP="000D00E2">
      <w:pPr>
        <w:pStyle w:val="Penalty"/>
        <w:keepNext/>
      </w:pPr>
      <w:r w:rsidRPr="007606EC">
        <w:t>Maximum penalty—</w:t>
      </w:r>
    </w:p>
    <w:p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662C9C" w:rsidRPr="007606EC" w:rsidRDefault="00662C9C" w:rsidP="00662C9C">
      <w:pPr>
        <w:pStyle w:val="PenaltyPara"/>
      </w:pPr>
      <w:r>
        <w:tab/>
        <w:t>(</w:t>
      </w:r>
      <w:r w:rsidRPr="007606EC">
        <w:t>b)</w:t>
      </w:r>
      <w:r w:rsidRPr="007606EC">
        <w:tab/>
        <w:t>in the case of a body corporate—$</w:t>
      </w:r>
      <w:r>
        <w:t>12</w:t>
      </w:r>
      <w:r w:rsidRPr="007606EC">
        <w:t>0,000.</w:t>
      </w:r>
    </w:p>
    <w:p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rsidR="00020777" w:rsidRPr="007606EC" w:rsidRDefault="00020777" w:rsidP="00020777">
      <w:pPr>
        <w:pStyle w:val="TableHd"/>
      </w:pPr>
      <w:r w:rsidRPr="007606EC">
        <w:t>Table— 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rsidR="00020777" w:rsidRPr="007606EC" w:rsidRDefault="00020777" w:rsidP="00BC587C">
            <w:pPr>
              <w:pStyle w:val="TableColHd"/>
            </w:pPr>
            <w:r w:rsidRPr="007606EC">
              <w:t>Title</w:t>
            </w:r>
          </w:p>
        </w:tc>
      </w:tr>
      <w:tr w:rsidR="00020777" w:rsidRPr="007606EC" w:rsidTr="00BC587C">
        <w:trPr>
          <w:trHeight w:val="112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rsidTr="00BC587C">
        <w:trPr>
          <w:trHeight w:val="112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chiropractor</w:t>
            </w:r>
          </w:p>
        </w:tc>
      </w:tr>
      <w:tr w:rsidR="00020777" w:rsidRPr="007606EC" w:rsidTr="00BC587C">
        <w:trPr>
          <w:trHeight w:val="60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Dental</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dentist, dental therapist, dental hygienist, dental prosthetist, oral health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practitioner</w:t>
            </w:r>
          </w:p>
        </w:tc>
      </w:tr>
      <w:tr w:rsidR="00020777" w:rsidRPr="007606EC" w:rsidTr="00BC587C">
        <w:trPr>
          <w:trHeight w:val="138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lastRenderedPageBreak/>
              <w:t>Medical Radiation Practice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rsidTr="00BC587C">
        <w:trPr>
          <w:trHeight w:val="86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Midwifery</w:t>
            </w:r>
            <w:r w:rsidR="001D6A04">
              <w:br/>
              <w:t>Nursing</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midwife, midwife practitioner</w:t>
            </w:r>
            <w:r w:rsidR="0024799A">
              <w:br/>
            </w:r>
            <w:r w:rsidR="001D6A04">
              <w:t>nurse, registered nurse, nurse practitioner, enrolled nurse</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occupational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optometrist, optician</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Osteopathy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osteopath</w:t>
            </w:r>
          </w:p>
        </w:tc>
      </w:tr>
      <w:tr w:rsidR="001D6A04"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1D6A04" w:rsidRPr="007606EC" w:rsidRDefault="001D6A04" w:rsidP="00BC587C">
            <w:pPr>
              <w:pStyle w:val="TableText10"/>
            </w:pPr>
            <w:r>
              <w:t>Paramedicine</w:t>
            </w:r>
          </w:p>
        </w:tc>
        <w:tc>
          <w:tcPr>
            <w:tcW w:w="4240" w:type="dxa"/>
            <w:tcBorders>
              <w:top w:val="nil"/>
              <w:left w:val="nil"/>
              <w:bottom w:val="nil"/>
              <w:right w:val="nil"/>
            </w:tcBorders>
            <w:tcMar>
              <w:top w:w="60" w:type="dxa"/>
              <w:left w:w="40" w:type="dxa"/>
              <w:bottom w:w="40" w:type="dxa"/>
              <w:right w:w="80" w:type="dxa"/>
            </w:tcMar>
          </w:tcPr>
          <w:p w:rsidR="001D6A04" w:rsidRPr="007606EC" w:rsidRDefault="001D6A04" w:rsidP="00BC587C">
            <w:pPr>
              <w:pStyle w:val="TableText10"/>
            </w:pPr>
            <w:r>
              <w:t>paramedic</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pharmacist, pharmaceutical chemist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physiotherapist, physical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podiatrist, chiropodist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psychologist</w:t>
            </w:r>
          </w:p>
        </w:tc>
      </w:tr>
    </w:tbl>
    <w:p w:rsidR="00020777" w:rsidRPr="007606EC" w:rsidRDefault="00020777" w:rsidP="00020777">
      <w:pPr>
        <w:pStyle w:val="AH5Sec"/>
      </w:pPr>
      <w:bookmarkStart w:id="158" w:name="_Toc19540417"/>
      <w:r w:rsidRPr="00586C08">
        <w:rPr>
          <w:rStyle w:val="CharSectNo"/>
        </w:rPr>
        <w:lastRenderedPageBreak/>
        <w:t>114</w:t>
      </w:r>
      <w:r w:rsidRPr="007606EC">
        <w:tab/>
      </w:r>
      <w:r w:rsidRPr="007606EC">
        <w:rPr>
          <w:szCs w:val="24"/>
        </w:rPr>
        <w:t>Use of title “acupuncturist”</w:t>
      </w:r>
      <w:bookmarkEnd w:id="158"/>
    </w:p>
    <w:p w:rsidR="00020777" w:rsidRPr="007606EC" w:rsidRDefault="00020777" w:rsidP="0014631C">
      <w:pPr>
        <w:pStyle w:val="Amain"/>
        <w:keepNext/>
        <w:keepLines/>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rsidR="00020777" w:rsidRPr="007606EC" w:rsidRDefault="00020777" w:rsidP="0014631C">
      <w:pPr>
        <w:pStyle w:val="Amain"/>
        <w:keepLines/>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rsidR="00020777" w:rsidRPr="007606EC" w:rsidRDefault="00020777" w:rsidP="00020777">
      <w:pPr>
        <w:pStyle w:val="AH5Sec"/>
      </w:pPr>
      <w:bookmarkStart w:id="159" w:name="_Toc19540418"/>
      <w:r w:rsidRPr="00586C08">
        <w:rPr>
          <w:rStyle w:val="CharSectNo"/>
        </w:rPr>
        <w:t>115</w:t>
      </w:r>
      <w:r w:rsidRPr="007606EC">
        <w:tab/>
      </w:r>
      <w:r w:rsidRPr="007606EC">
        <w:rPr>
          <w:szCs w:val="24"/>
        </w:rPr>
        <w:t>Restriction on use of specialist titles</w:t>
      </w:r>
      <w:bookmarkEnd w:id="159"/>
    </w:p>
    <w:p w:rsidR="00020777" w:rsidRDefault="00020777" w:rsidP="00020777">
      <w:pPr>
        <w:pStyle w:val="Amain"/>
      </w:pPr>
      <w:r>
        <w:tab/>
      </w:r>
      <w:r w:rsidRPr="007606EC">
        <w:t>(1)</w:t>
      </w:r>
      <w:r w:rsidRPr="007606EC">
        <w:tab/>
        <w:t>A person must not knowingly or recklessly take or use—</w:t>
      </w:r>
    </w:p>
    <w:p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rsidR="00662C9C" w:rsidRDefault="00662C9C" w:rsidP="00662C9C">
      <w:pPr>
        <w:pStyle w:val="Penalty"/>
      </w:pPr>
      <w:r w:rsidRPr="007606EC">
        <w:t>Maximum penalty—</w:t>
      </w:r>
    </w:p>
    <w:p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662C9C" w:rsidRPr="007606EC" w:rsidRDefault="00662C9C" w:rsidP="00662C9C">
      <w:pPr>
        <w:pStyle w:val="PenaltyPara"/>
      </w:pPr>
      <w:r>
        <w:tab/>
        <w:t>(</w:t>
      </w:r>
      <w:r w:rsidRPr="007606EC">
        <w:t>b)</w:t>
      </w:r>
      <w:r w:rsidRPr="007606EC">
        <w:tab/>
        <w:t>in the case of a body corporate—$</w:t>
      </w:r>
      <w:r>
        <w:t>12</w:t>
      </w:r>
      <w:r w:rsidRPr="007606EC">
        <w:t>0,000.</w:t>
      </w:r>
    </w:p>
    <w:p w:rsidR="00020777" w:rsidRDefault="00020777" w:rsidP="00020777">
      <w:pPr>
        <w:pStyle w:val="Amain"/>
      </w:pPr>
      <w:r>
        <w:tab/>
      </w:r>
      <w:r w:rsidRPr="007606EC">
        <w:t>(2)</w:t>
      </w:r>
      <w:r w:rsidRPr="007606EC">
        <w:tab/>
        <w:t>A person must not knowingly or recklessly take or use—</w:t>
      </w:r>
    </w:p>
    <w:p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rsidR="00020777" w:rsidRDefault="00020777" w:rsidP="00020777">
      <w:pPr>
        <w:pStyle w:val="Apara"/>
      </w:pPr>
      <w:r>
        <w:lastRenderedPageBreak/>
        <w:tab/>
        <w:t>(</w:t>
      </w:r>
      <w:r w:rsidRPr="007606EC">
        <w:t>b)</w:t>
      </w:r>
      <w:r w:rsidRPr="007606EC">
        <w:tab/>
        <w:t>the title “medical specialist” in relation to another person unless the person is registered in a recognised specialty in the medical profession; or</w:t>
      </w:r>
    </w:p>
    <w:p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rsidR="00662C9C" w:rsidRDefault="00662C9C" w:rsidP="00662C9C">
      <w:pPr>
        <w:pStyle w:val="Penalty"/>
      </w:pPr>
      <w:r w:rsidRPr="007606EC">
        <w:t>Maximum penalty—</w:t>
      </w:r>
    </w:p>
    <w:p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662C9C" w:rsidRPr="007606EC" w:rsidRDefault="00662C9C" w:rsidP="00662C9C">
      <w:pPr>
        <w:pStyle w:val="PenaltyPara"/>
      </w:pPr>
      <w:r>
        <w:tab/>
        <w:t>(</w:t>
      </w:r>
      <w:r w:rsidRPr="007606EC">
        <w:t>b)</w:t>
      </w:r>
      <w:r w:rsidRPr="007606EC">
        <w:tab/>
        <w:t>in the case of a body corporate—$</w:t>
      </w:r>
      <w:r>
        <w:t>12</w:t>
      </w:r>
      <w:r w:rsidRPr="007606EC">
        <w:t>0,000.</w:t>
      </w:r>
    </w:p>
    <w:p w:rsidR="00020777" w:rsidRPr="007606EC"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rsidR="00020777" w:rsidRPr="007606EC" w:rsidRDefault="00020777" w:rsidP="00020777">
      <w:pPr>
        <w:pStyle w:val="AH5Sec"/>
      </w:pPr>
      <w:bookmarkStart w:id="160" w:name="_Toc19540419"/>
      <w:r w:rsidRPr="00586C08">
        <w:rPr>
          <w:rStyle w:val="CharSectNo"/>
        </w:rPr>
        <w:t>116</w:t>
      </w:r>
      <w:r w:rsidRPr="007606EC">
        <w:tab/>
      </w:r>
      <w:r w:rsidRPr="007606EC">
        <w:rPr>
          <w:szCs w:val="24"/>
        </w:rPr>
        <w:t>Claims by persons as to registration as health practitioner</w:t>
      </w:r>
      <w:bookmarkEnd w:id="160"/>
    </w:p>
    <w:p w:rsidR="00020777" w:rsidRDefault="00020777" w:rsidP="00020777">
      <w:pPr>
        <w:pStyle w:val="Amain"/>
      </w:pPr>
      <w:r>
        <w:tab/>
      </w:r>
      <w:r w:rsidRPr="007606EC">
        <w:t>(1)</w:t>
      </w:r>
      <w:r w:rsidRPr="007606EC">
        <w:tab/>
        <w:t>A person who is not a registered health practitioner must not knowingly or recklessly—</w:t>
      </w:r>
    </w:p>
    <w:p w:rsidR="00020777" w:rsidRDefault="00020777" w:rsidP="00020777">
      <w:pPr>
        <w:pStyle w:val="Apara"/>
      </w:pPr>
      <w:r>
        <w:tab/>
        <w:t>(</w:t>
      </w:r>
      <w:r w:rsidRPr="007606EC">
        <w:t>a)</w:t>
      </w:r>
      <w:r w:rsidRPr="007606EC">
        <w:tab/>
        <w:t>take or use the title of “registered health practitioner”, whether with or without any other words;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person is a health practitioner; or</w:t>
      </w:r>
    </w:p>
    <w:p w:rsidR="00020777" w:rsidRDefault="00020777" w:rsidP="00020777">
      <w:pPr>
        <w:pStyle w:val="Asubpara"/>
      </w:pPr>
      <w:r>
        <w:tab/>
        <w:t>(</w:t>
      </w:r>
      <w:r w:rsidRPr="007606EC">
        <w:t>ii)</w:t>
      </w:r>
      <w:r w:rsidRPr="007606EC">
        <w:tab/>
        <w:t>the person is authorised or qualified to practise in a health profession; or</w:t>
      </w:r>
    </w:p>
    <w:p w:rsidR="00020777" w:rsidRDefault="00020777" w:rsidP="00020777">
      <w:pPr>
        <w:pStyle w:val="Apara"/>
      </w:pPr>
      <w:r>
        <w:tab/>
        <w:t>(</w:t>
      </w:r>
      <w:r w:rsidRPr="007606EC">
        <w:t>c)</w:t>
      </w:r>
      <w:r w:rsidRPr="007606EC">
        <w:tab/>
        <w:t>claim to be registered under this Law or hold himself or herself out as being registered under this Law; or</w:t>
      </w:r>
    </w:p>
    <w:p w:rsidR="00020777" w:rsidRPr="007606EC" w:rsidRDefault="00020777" w:rsidP="0014631C">
      <w:pPr>
        <w:pStyle w:val="Apara"/>
        <w:keepNext/>
      </w:pPr>
      <w:r>
        <w:lastRenderedPageBreak/>
        <w:tab/>
        <w:t>(</w:t>
      </w:r>
      <w:r w:rsidRPr="007606EC">
        <w:t>d)</w:t>
      </w:r>
      <w:r w:rsidRPr="007606EC">
        <w:tab/>
        <w:t>claim to be qualified to practise as a health practitioner.</w:t>
      </w:r>
    </w:p>
    <w:p w:rsidR="009728E5" w:rsidRDefault="009728E5" w:rsidP="009728E5">
      <w:pPr>
        <w:pStyle w:val="Penalty"/>
      </w:pPr>
      <w:r w:rsidRPr="007606EC">
        <w:t>Maximum penalty—</w:t>
      </w:r>
    </w:p>
    <w:p w:rsidR="009728E5" w:rsidRDefault="009728E5" w:rsidP="009728E5">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9728E5" w:rsidRPr="007606EC" w:rsidRDefault="009728E5" w:rsidP="009728E5">
      <w:pPr>
        <w:pStyle w:val="PenaltyPara"/>
      </w:pPr>
      <w:r>
        <w:tab/>
        <w:t>(</w:t>
      </w:r>
      <w:r w:rsidRPr="007606EC">
        <w:t>b)</w:t>
      </w:r>
      <w:r w:rsidRPr="007606EC">
        <w:tab/>
        <w:t>in the case of a body corporate—$</w:t>
      </w:r>
      <w:r>
        <w:t>12</w:t>
      </w:r>
      <w:r w:rsidRPr="007606EC">
        <w:t>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another person is a health practitioner if the other person is not a health practitioner; or</w:t>
      </w:r>
    </w:p>
    <w:p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rsidR="00DC594E" w:rsidRDefault="00DC594E" w:rsidP="00DC594E">
      <w:pPr>
        <w:pStyle w:val="Penalty"/>
      </w:pPr>
      <w:r w:rsidRPr="007606EC">
        <w:t>Maximum penalty—</w:t>
      </w:r>
    </w:p>
    <w:p w:rsidR="00DC594E" w:rsidRDefault="00DC594E" w:rsidP="00DC594E">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DC594E" w:rsidRPr="007606EC" w:rsidRDefault="00DC594E" w:rsidP="00DC594E">
      <w:pPr>
        <w:pStyle w:val="PenaltyPara"/>
      </w:pPr>
      <w:r>
        <w:tab/>
        <w:t>(</w:t>
      </w:r>
      <w:r w:rsidRPr="007606EC">
        <w:t>b)</w:t>
      </w:r>
      <w:r w:rsidRPr="007606EC">
        <w:tab/>
        <w:t>in the case of a body corporate—$</w:t>
      </w:r>
      <w:r>
        <w:t>12</w:t>
      </w:r>
      <w:r w:rsidRPr="007606EC">
        <w:t>0,000.</w:t>
      </w:r>
    </w:p>
    <w:p w:rsidR="00020777" w:rsidRPr="007606EC" w:rsidRDefault="00020777" w:rsidP="00020777">
      <w:pPr>
        <w:pStyle w:val="AH5Sec"/>
      </w:pPr>
      <w:bookmarkStart w:id="161" w:name="_Toc19540420"/>
      <w:r w:rsidRPr="00586C08">
        <w:rPr>
          <w:rStyle w:val="CharSectNo"/>
        </w:rPr>
        <w:lastRenderedPageBreak/>
        <w:t>117</w:t>
      </w:r>
      <w:r w:rsidRPr="007606EC">
        <w:tab/>
      </w:r>
      <w:r w:rsidRPr="007606EC">
        <w:rPr>
          <w:szCs w:val="24"/>
        </w:rPr>
        <w:t>Claims by persons as to registration in particular profession or division</w:t>
      </w:r>
      <w:bookmarkEnd w:id="161"/>
    </w:p>
    <w:p w:rsidR="00020777" w:rsidRDefault="00020777" w:rsidP="0014631C">
      <w:pPr>
        <w:pStyle w:val="Amain"/>
        <w:keepNext/>
      </w:pPr>
      <w:r>
        <w:tab/>
      </w:r>
      <w:r w:rsidRPr="007606EC">
        <w:t>(1)</w:t>
      </w:r>
      <w:r w:rsidRPr="007606EC">
        <w:tab/>
        <w:t>A registered health practitioner must not knowingly or recklessly—</w:t>
      </w:r>
    </w:p>
    <w:p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Default="00020777" w:rsidP="00020777">
      <w:pPr>
        <w:pStyle w:val="Amain"/>
      </w:pPr>
      <w:r>
        <w:tab/>
      </w:r>
      <w:r w:rsidRPr="007606EC">
        <w:t>(3)</w:t>
      </w:r>
      <w:r w:rsidRPr="007606EC">
        <w:tab/>
        <w:t>A person must not knowingly or recklessly—</w:t>
      </w:r>
    </w:p>
    <w:p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rsidR="004A4E4D" w:rsidRDefault="004A4E4D" w:rsidP="004A4E4D">
      <w:pPr>
        <w:pStyle w:val="Penalty"/>
      </w:pPr>
      <w:r w:rsidRPr="007606EC">
        <w:t>Maximum penalty—</w:t>
      </w:r>
    </w:p>
    <w:p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4A4E4D" w:rsidRPr="007606EC" w:rsidRDefault="004A4E4D" w:rsidP="004A4E4D">
      <w:pPr>
        <w:pStyle w:val="PenaltyPara"/>
      </w:pPr>
      <w:r>
        <w:tab/>
        <w:t>(</w:t>
      </w:r>
      <w:r w:rsidRPr="007606EC">
        <w:t>b)</w:t>
      </w:r>
      <w:r w:rsidRPr="007606EC">
        <w:tab/>
        <w:t>in the case of a body corporate—$</w:t>
      </w:r>
      <w:r>
        <w:t>12</w:t>
      </w:r>
      <w:r w:rsidRPr="007606EC">
        <w:t>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rsidR="00020777" w:rsidRPr="007606EC" w:rsidRDefault="00020777" w:rsidP="00020777">
      <w:pPr>
        <w:pStyle w:val="AH5Sec"/>
      </w:pPr>
      <w:bookmarkStart w:id="162" w:name="_Toc19540421"/>
      <w:r w:rsidRPr="00586C08">
        <w:rPr>
          <w:rStyle w:val="CharSectNo"/>
        </w:rPr>
        <w:t>118</w:t>
      </w:r>
      <w:r w:rsidRPr="007606EC">
        <w:tab/>
      </w:r>
      <w:r w:rsidRPr="007606EC">
        <w:rPr>
          <w:szCs w:val="24"/>
        </w:rPr>
        <w:t>Claims by persons as to specialist registration</w:t>
      </w:r>
      <w:bookmarkEnd w:id="162"/>
    </w:p>
    <w:p w:rsidR="00020777" w:rsidRDefault="00020777" w:rsidP="00020777">
      <w:pPr>
        <w:pStyle w:val="Amain"/>
      </w:pPr>
      <w:r>
        <w:tab/>
      </w:r>
      <w:r w:rsidRPr="007606EC">
        <w:t>(1)</w:t>
      </w:r>
      <w:r w:rsidRPr="007606EC">
        <w:tab/>
        <w:t>A person who is not a specialist health practitioner must not knowingly or recklessly—</w:t>
      </w:r>
    </w:p>
    <w:p w:rsidR="00020777" w:rsidRDefault="00020777" w:rsidP="00020777">
      <w:pPr>
        <w:pStyle w:val="Apara"/>
      </w:pPr>
      <w:r>
        <w:tab/>
        <w:t>(</w:t>
      </w:r>
      <w:r w:rsidRPr="007606EC">
        <w:t>a)</w:t>
      </w:r>
      <w:r w:rsidRPr="007606EC">
        <w:tab/>
        <w:t>take or use the title of “specialist health practitioner”, whether with or without any other words;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person is a specialist health practitioner; or</w:t>
      </w:r>
    </w:p>
    <w:p w:rsidR="00020777" w:rsidRDefault="00020777" w:rsidP="00020777">
      <w:pPr>
        <w:pStyle w:val="Asubpara"/>
      </w:pPr>
      <w:r>
        <w:tab/>
        <w:t>(</w:t>
      </w:r>
      <w:r w:rsidRPr="007606EC">
        <w:t>ii)</w:t>
      </w:r>
      <w:r w:rsidRPr="007606EC">
        <w:tab/>
        <w:t>the person is authorised or qualified to practise in a recognised specialty; or</w:t>
      </w:r>
    </w:p>
    <w:p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rsidR="00020777" w:rsidRPr="007606EC" w:rsidRDefault="00020777" w:rsidP="000D00E2">
      <w:pPr>
        <w:pStyle w:val="Apara"/>
        <w:keepNext/>
      </w:pPr>
      <w:r>
        <w:lastRenderedPageBreak/>
        <w:tab/>
        <w:t>(</w:t>
      </w:r>
      <w:r w:rsidRPr="007606EC">
        <w:t>d)</w:t>
      </w:r>
      <w:r w:rsidRPr="007606EC">
        <w:tab/>
        <w:t>claim to be qualified to practise as a specialist health practitioner.</w:t>
      </w:r>
    </w:p>
    <w:p w:rsidR="00020777" w:rsidRDefault="00020777" w:rsidP="000D00E2">
      <w:pPr>
        <w:pStyle w:val="Penalty"/>
        <w:keepNext/>
      </w:pPr>
      <w:r w:rsidRPr="007606EC">
        <w:t>Maximum penalty—</w:t>
      </w:r>
    </w:p>
    <w:p w:rsidR="00020777" w:rsidRDefault="00020777" w:rsidP="000D00E2">
      <w:pPr>
        <w:pStyle w:val="PenaltyPara"/>
        <w:keepNext/>
      </w:pPr>
      <w:r>
        <w:tab/>
        <w:t>(</w:t>
      </w:r>
      <w:r w:rsidRPr="007606EC">
        <w:t>a)</w:t>
      </w:r>
      <w:r w:rsidRPr="007606EC">
        <w:tab/>
        <w:t>in the case of an individual—$</w:t>
      </w:r>
      <w:r w:rsidR="001E4DC7">
        <w:t>6</w:t>
      </w:r>
      <w:r w:rsidRPr="007606EC">
        <w:t>0,000</w:t>
      </w:r>
      <w:r w:rsidR="0020474D">
        <w:t xml:space="preserve"> or 3 years imprisonment or both</w:t>
      </w:r>
      <w:r w:rsidRPr="007606EC">
        <w:t>; or</w:t>
      </w:r>
    </w:p>
    <w:p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other person is a specialist health practitioner; or</w:t>
      </w:r>
    </w:p>
    <w:p w:rsidR="00020777" w:rsidRDefault="00020777" w:rsidP="00020777">
      <w:pPr>
        <w:pStyle w:val="Asubpara"/>
      </w:pPr>
      <w:r>
        <w:tab/>
        <w:t>(</w:t>
      </w:r>
      <w:r w:rsidRPr="007606EC">
        <w:t>ii)</w:t>
      </w:r>
      <w:r w:rsidRPr="007606EC">
        <w:tab/>
        <w:t>the other person is authorised or qualified to practise in a recognised specialty; or</w:t>
      </w:r>
    </w:p>
    <w:p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rsidR="00020777" w:rsidRDefault="00020777" w:rsidP="00EC7744">
      <w:pPr>
        <w:pStyle w:val="Penalty"/>
        <w:keepNext/>
      </w:pPr>
      <w:r w:rsidRPr="007606EC">
        <w:t>Maximum penalty—</w:t>
      </w:r>
    </w:p>
    <w:p w:rsidR="00020777" w:rsidRDefault="00020777" w:rsidP="00020777">
      <w:pPr>
        <w:pStyle w:val="PenaltyPara"/>
      </w:pPr>
      <w:r>
        <w:tab/>
        <w:t>(</w:t>
      </w:r>
      <w:r w:rsidRPr="007606EC">
        <w:t>a)</w:t>
      </w:r>
      <w:r w:rsidRPr="007606EC">
        <w:tab/>
        <w:t>in the case of an individual—</w:t>
      </w:r>
      <w:r w:rsidR="0020474D" w:rsidRPr="007606EC">
        <w:t>$</w:t>
      </w:r>
      <w:r w:rsidR="0020474D">
        <w:t>6</w:t>
      </w:r>
      <w:r w:rsidR="0020474D" w:rsidRPr="007606EC">
        <w:t>0,000</w:t>
      </w:r>
      <w:r w:rsidR="0020474D">
        <w:t xml:space="preserve"> or 3 years imprisonment or both</w:t>
      </w:r>
      <w:r w:rsidRPr="007606EC">
        <w:t>; or</w:t>
      </w:r>
    </w:p>
    <w:p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rsidR="00020777" w:rsidRPr="007606EC" w:rsidRDefault="00020777" w:rsidP="00020777">
      <w:pPr>
        <w:pStyle w:val="aNote"/>
      </w:pPr>
      <w:r w:rsidRPr="00C21E47">
        <w:rPr>
          <w:rStyle w:val="charItals"/>
        </w:rPr>
        <w:lastRenderedPageBreak/>
        <w:t>Note</w:t>
      </w:r>
      <w:r w:rsidRPr="00C21E47">
        <w:rPr>
          <w:rStyle w:val="charItals"/>
        </w:rPr>
        <w:tab/>
      </w:r>
      <w:r w:rsidRPr="007606EC">
        <w:t>A contravention of this section by a registered health practitioner may also constitute unprofessional conduct for which health, conduct or performance action may be taken.</w:t>
      </w:r>
    </w:p>
    <w:p w:rsidR="00020777" w:rsidRPr="007606EC" w:rsidRDefault="00020777" w:rsidP="00020777">
      <w:pPr>
        <w:pStyle w:val="AH5Sec"/>
      </w:pPr>
      <w:bookmarkStart w:id="163" w:name="_Toc19540422"/>
      <w:r w:rsidRPr="00586C08">
        <w:rPr>
          <w:rStyle w:val="CharSectNo"/>
        </w:rPr>
        <w:t>119</w:t>
      </w:r>
      <w:r w:rsidRPr="007606EC">
        <w:tab/>
      </w:r>
      <w:r w:rsidRPr="007606EC">
        <w:rPr>
          <w:szCs w:val="24"/>
        </w:rPr>
        <w:t>Claims about type of registration or registration in recognised specialty</w:t>
      </w:r>
      <w:bookmarkEnd w:id="163"/>
    </w:p>
    <w:p w:rsidR="00020777" w:rsidRDefault="00020777" w:rsidP="006B09C5">
      <w:pPr>
        <w:pStyle w:val="Amain"/>
        <w:keepNext/>
      </w:pPr>
      <w:r>
        <w:tab/>
      </w:r>
      <w:r w:rsidRPr="007606EC">
        <w:t>(1)</w:t>
      </w:r>
      <w:r w:rsidRPr="007606EC">
        <w:tab/>
        <w:t>A registered health practitioner must not knowingly or recklessly—</w:t>
      </w:r>
    </w:p>
    <w:p w:rsidR="00020777" w:rsidRDefault="00020777" w:rsidP="0014631C">
      <w:pPr>
        <w:pStyle w:val="Apara"/>
        <w:keepLines/>
      </w:pPr>
      <w:r>
        <w:tab/>
        <w:t>(</w:t>
      </w:r>
      <w:r w:rsidRPr="007606EC">
        <w:t>a)</w:t>
      </w:r>
      <w:r w:rsidRPr="007606EC">
        <w:tab/>
        <w:t>claim to hold a type of registration or endorsement under this Law that the practitioner does not hold or hold himself or herself out as holding a type of registration or endorsement if the practitioner does not hold that type of registration; or</w:t>
      </w:r>
    </w:p>
    <w:p w:rsidR="00020777" w:rsidRDefault="00020777" w:rsidP="00020777">
      <w:pPr>
        <w:pStyle w:val="Apara"/>
      </w:pPr>
      <w:r>
        <w:tab/>
        <w:t>(</w:t>
      </w:r>
      <w:r w:rsidRPr="007606EC">
        <w:t>b)</w:t>
      </w:r>
      <w:r w:rsidRPr="007606EC">
        <w:tab/>
        <w:t>claim to be qualified to hold a type of registration or endorsement the practitioner does not hold; or</w:t>
      </w:r>
    </w:p>
    <w:p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Default="00020777" w:rsidP="00EC7744">
      <w:pPr>
        <w:pStyle w:val="Amain"/>
        <w:keepNext/>
      </w:pPr>
      <w:r>
        <w:tab/>
      </w:r>
      <w:r w:rsidRPr="007606EC">
        <w:t>(3)</w:t>
      </w:r>
      <w:r w:rsidRPr="007606EC">
        <w:tab/>
        <w:t>A person must not knowingly or recklessly—</w:t>
      </w:r>
    </w:p>
    <w:p w:rsidR="00020777" w:rsidRDefault="00020777" w:rsidP="00020777">
      <w:pPr>
        <w:pStyle w:val="Apara"/>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rsidR="00020777" w:rsidRDefault="00020777" w:rsidP="00020777">
      <w:pPr>
        <w:pStyle w:val="Apara"/>
      </w:pPr>
      <w:r>
        <w:lastRenderedPageBreak/>
        <w:tab/>
        <w:t>(</w:t>
      </w:r>
      <w:r w:rsidRPr="007606EC">
        <w:t>b)</w:t>
      </w:r>
      <w:r w:rsidRPr="007606EC">
        <w:tab/>
        <w:t>claim another person is qualified to hold a type of registration or endorsement that the other person does not hold; or</w:t>
      </w:r>
    </w:p>
    <w:p w:rsidR="00020777" w:rsidRDefault="00020777" w:rsidP="006B09C5">
      <w:pPr>
        <w:pStyle w:val="Apara"/>
        <w:keepLines/>
      </w:pPr>
      <w:r>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rsidR="004A4E4D" w:rsidRDefault="004A4E4D" w:rsidP="004A4E4D">
      <w:pPr>
        <w:pStyle w:val="Penalty"/>
      </w:pPr>
      <w:r w:rsidRPr="007606EC">
        <w:t>Maximum penalty—</w:t>
      </w:r>
    </w:p>
    <w:p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rsidR="004A4E4D" w:rsidRPr="007606EC" w:rsidRDefault="004A4E4D" w:rsidP="004A4E4D">
      <w:pPr>
        <w:pStyle w:val="PenaltyPara"/>
      </w:pPr>
      <w:r>
        <w:tab/>
        <w:t>(</w:t>
      </w:r>
      <w:r w:rsidRPr="007606EC">
        <w:t>b)</w:t>
      </w:r>
      <w:r w:rsidRPr="007606EC">
        <w:tab/>
        <w:t>in the case of a body corporate—$</w:t>
      </w:r>
      <w:r>
        <w:t>12</w:t>
      </w:r>
      <w:r w:rsidRPr="007606EC">
        <w:t>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rsidR="00020777" w:rsidRPr="007606EC" w:rsidRDefault="00020777" w:rsidP="00020777">
      <w:pPr>
        <w:pStyle w:val="AH5Sec"/>
      </w:pPr>
      <w:bookmarkStart w:id="164" w:name="_Toc19540423"/>
      <w:r w:rsidRPr="00586C08">
        <w:rPr>
          <w:rStyle w:val="CharSectNo"/>
        </w:rPr>
        <w:t>120</w:t>
      </w:r>
      <w:r w:rsidRPr="007606EC">
        <w:tab/>
      </w:r>
      <w:r w:rsidRPr="007606EC">
        <w:rPr>
          <w:szCs w:val="24"/>
        </w:rPr>
        <w:t>Registered health practitioner registered on conditions</w:t>
      </w:r>
      <w:bookmarkEnd w:id="164"/>
    </w:p>
    <w:p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DB23EC" w:rsidRDefault="00020777" w:rsidP="006B09C5">
      <w:pPr>
        <w:pStyle w:val="AH4SubDiv"/>
      </w:pPr>
      <w:bookmarkStart w:id="165" w:name="_Toc19540424"/>
      <w:r w:rsidRPr="00DB23EC">
        <w:rPr>
          <w:rStyle w:val="CharDivNo"/>
        </w:rPr>
        <w:t>Subdivision 2</w:t>
      </w:r>
      <w:r w:rsidRPr="007606EC">
        <w:tab/>
      </w:r>
      <w:r w:rsidRPr="00DB23EC">
        <w:rPr>
          <w:rStyle w:val="CharDivText"/>
        </w:rPr>
        <w:t>Practice protections</w:t>
      </w:r>
      <w:bookmarkEnd w:id="165"/>
    </w:p>
    <w:p w:rsidR="00020777" w:rsidRPr="007606EC" w:rsidRDefault="00020777" w:rsidP="00020777">
      <w:pPr>
        <w:pStyle w:val="AH5Sec"/>
      </w:pPr>
      <w:bookmarkStart w:id="166" w:name="_Toc19540425"/>
      <w:r w:rsidRPr="00586C08">
        <w:rPr>
          <w:rStyle w:val="CharSectNo"/>
        </w:rPr>
        <w:t>121</w:t>
      </w:r>
      <w:r w:rsidRPr="007606EC">
        <w:tab/>
      </w:r>
      <w:r w:rsidRPr="007606EC">
        <w:rPr>
          <w:szCs w:val="24"/>
        </w:rPr>
        <w:t>Restricted dental acts</w:t>
      </w:r>
      <w:bookmarkEnd w:id="166"/>
    </w:p>
    <w:p w:rsidR="00020777" w:rsidRDefault="00020777" w:rsidP="00020777">
      <w:pPr>
        <w:pStyle w:val="Amain"/>
      </w:pPr>
      <w:r>
        <w:tab/>
      </w:r>
      <w:r w:rsidRPr="007606EC">
        <w:t>(1)</w:t>
      </w:r>
      <w:r w:rsidRPr="007606EC">
        <w:tab/>
        <w:t>A person must not carry out a restricted dental act unless the person—</w:t>
      </w:r>
    </w:p>
    <w:p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rsidR="00020777" w:rsidRDefault="00020777" w:rsidP="006B09C5">
      <w:pPr>
        <w:pStyle w:val="Apara"/>
        <w:keepNext/>
      </w:pPr>
      <w:r>
        <w:lastRenderedPageBreak/>
        <w:tab/>
        <w:t>(</w:t>
      </w:r>
      <w:r w:rsidRPr="007606EC">
        <w:t>b)</w:t>
      </w:r>
      <w:r w:rsidRPr="007606EC">
        <w:tab/>
        <w:t>is a student who carries out the restricted dental act in the course of activities undertaken as part of—</w:t>
      </w:r>
    </w:p>
    <w:p w:rsidR="00020777" w:rsidRDefault="00020777" w:rsidP="00020777">
      <w:pPr>
        <w:pStyle w:val="Asubpara"/>
      </w:pPr>
      <w:r>
        <w:tab/>
        <w:t>(</w:t>
      </w:r>
      <w:r w:rsidRPr="007606EC">
        <w:t>i)</w:t>
      </w:r>
      <w:r w:rsidRPr="007606EC">
        <w:tab/>
        <w:t>an approved program of study for the dental profession or medical profession; or</w:t>
      </w:r>
    </w:p>
    <w:p w:rsidR="00020777" w:rsidRDefault="00020777" w:rsidP="00020777">
      <w:pPr>
        <w:pStyle w:val="Asubpara"/>
      </w:pPr>
      <w:r>
        <w:tab/>
        <w:t>(</w:t>
      </w:r>
      <w:r w:rsidRPr="007606EC">
        <w:t>ii)</w:t>
      </w:r>
      <w:r w:rsidRPr="007606EC">
        <w:tab/>
        <w:t>clinical training in the dental profession or medical profession; or</w:t>
      </w:r>
    </w:p>
    <w:p w:rsidR="00020777" w:rsidRDefault="00020777" w:rsidP="00020777">
      <w:pPr>
        <w:pStyle w:val="Apara"/>
      </w:pPr>
      <w:r>
        <w:tab/>
        <w:t>(</w:t>
      </w:r>
      <w:r w:rsidRPr="007606EC">
        <w:t>c)</w:t>
      </w:r>
      <w:r w:rsidRPr="007606EC">
        <w:tab/>
        <w:t>carries out the restricted dental act in the course of carrying out technical work on the written order of a person registered in the dentists or dental prosthetists division of the dental profession; or</w:t>
      </w:r>
    </w:p>
    <w:p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rsidR="00020777" w:rsidRPr="007606EC" w:rsidRDefault="00020777" w:rsidP="005967B3">
      <w:pPr>
        <w:pStyle w:val="Penalty"/>
      </w:pPr>
      <w:r w:rsidRPr="007606EC">
        <w:t>Maximum penalty—</w:t>
      </w:r>
      <w:r w:rsidR="005967B3" w:rsidRPr="007606EC">
        <w:t>$</w:t>
      </w:r>
      <w:r w:rsidR="005967B3">
        <w:t>60</w:t>
      </w:r>
      <w:r w:rsidR="005967B3" w:rsidRPr="007606EC">
        <w:t>,000</w:t>
      </w:r>
      <w:r w:rsidR="005967B3">
        <w:t xml:space="preserve"> or 3 years imprisonment or both.</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restricted dental act</w:t>
      </w:r>
      <w:r w:rsidRPr="007606EC">
        <w:t xml:space="preserve"> means any of the following acts—</w:t>
      </w:r>
    </w:p>
    <w:p w:rsidR="00020777" w:rsidRDefault="00020777" w:rsidP="00020777">
      <w:pPr>
        <w:pStyle w:val="Apara"/>
      </w:pPr>
      <w:r>
        <w:tab/>
        <w:t>(</w:t>
      </w:r>
      <w:r w:rsidRPr="007606EC">
        <w:t>a)</w:t>
      </w:r>
      <w:r w:rsidRPr="007606EC">
        <w:tab/>
        <w:t>performing any irreversible procedure on the human teeth or jaw or associated structures;</w:t>
      </w:r>
    </w:p>
    <w:p w:rsidR="00020777" w:rsidRDefault="00020777" w:rsidP="00020777">
      <w:pPr>
        <w:pStyle w:val="Apara"/>
      </w:pPr>
      <w:r>
        <w:tab/>
        <w:t>(</w:t>
      </w:r>
      <w:r w:rsidRPr="007606EC">
        <w:t>b)</w:t>
      </w:r>
      <w:r w:rsidRPr="007606EC">
        <w:tab/>
        <w:t>correcting malpositions of the human teeth or jaw or associated structures;</w:t>
      </w:r>
    </w:p>
    <w:p w:rsidR="00020777" w:rsidRDefault="00020777" w:rsidP="00020777">
      <w:pPr>
        <w:pStyle w:val="Apara"/>
      </w:pPr>
      <w:r>
        <w:tab/>
        <w:t>(</w:t>
      </w:r>
      <w:r w:rsidRPr="007606EC">
        <w:t>c)</w:t>
      </w:r>
      <w:r w:rsidRPr="007606EC">
        <w:tab/>
        <w:t>fitting or intra-orally adjusting artificial teeth or corrective or restorative dental appliances for a person;</w:t>
      </w:r>
    </w:p>
    <w:p w:rsidR="00020777" w:rsidRPr="007606EC" w:rsidRDefault="00020777" w:rsidP="00020777">
      <w:pPr>
        <w:pStyle w:val="Apara"/>
      </w:pPr>
      <w:r>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rsidR="00020777" w:rsidRPr="007606EC" w:rsidRDefault="00020777" w:rsidP="00020777">
      <w:pPr>
        <w:pStyle w:val="AH5Sec"/>
      </w:pPr>
      <w:bookmarkStart w:id="167" w:name="_Toc19540426"/>
      <w:r w:rsidRPr="00586C08">
        <w:rPr>
          <w:rStyle w:val="CharSectNo"/>
        </w:rPr>
        <w:lastRenderedPageBreak/>
        <w:t>122</w:t>
      </w:r>
      <w:r w:rsidRPr="007606EC">
        <w:tab/>
      </w:r>
      <w:r w:rsidRPr="007606EC">
        <w:rPr>
          <w:szCs w:val="24"/>
        </w:rPr>
        <w:t>Restriction on prescription of optical appliances</w:t>
      </w:r>
      <w:bookmarkEnd w:id="167"/>
    </w:p>
    <w:p w:rsidR="00020777" w:rsidRDefault="00020777" w:rsidP="00020777">
      <w:pPr>
        <w:pStyle w:val="Amain"/>
      </w:pPr>
      <w:r>
        <w:tab/>
      </w:r>
      <w:r w:rsidRPr="007606EC">
        <w:t>(1)</w:t>
      </w:r>
      <w:r w:rsidRPr="007606EC">
        <w:tab/>
        <w:t>A person must not prescribe an optical appliance unless—</w:t>
      </w:r>
    </w:p>
    <w:p w:rsidR="00020777" w:rsidRDefault="00020777" w:rsidP="00020777">
      <w:pPr>
        <w:pStyle w:val="Apara"/>
      </w:pPr>
      <w:r>
        <w:tab/>
        <w:t>(</w:t>
      </w:r>
      <w:r w:rsidRPr="007606EC">
        <w:t>a)</w:t>
      </w:r>
      <w:r w:rsidRPr="007606EC">
        <w:tab/>
        <w:t>the person is an optometrist or medical practitioner; or</w:t>
      </w:r>
    </w:p>
    <w:p w:rsidR="00020777" w:rsidRDefault="00020777" w:rsidP="00020777">
      <w:pPr>
        <w:pStyle w:val="Apara"/>
      </w:pPr>
      <w:r>
        <w:tab/>
        <w:t>(</w:t>
      </w:r>
      <w:r w:rsidRPr="007606EC">
        <w:t>b)</w:t>
      </w:r>
      <w:r w:rsidRPr="007606EC">
        <w:tab/>
        <w:t>the appliance is spectacles and the person is an orthoptist who—</w:t>
      </w:r>
    </w:p>
    <w:p w:rsidR="00020777" w:rsidRDefault="00020777" w:rsidP="00020777">
      <w:pPr>
        <w:pStyle w:val="Asubpara"/>
      </w:pPr>
      <w:r>
        <w:tab/>
        <w:t>(</w:t>
      </w:r>
      <w:r w:rsidRPr="007606EC">
        <w:t>i)</w:t>
      </w:r>
      <w:r w:rsidRPr="007606EC">
        <w:tab/>
        <w:t>prescribes the spectacles in the course of carrying out duties at a public health facility; or</w:t>
      </w:r>
    </w:p>
    <w:p w:rsidR="00020777" w:rsidRDefault="00020777" w:rsidP="00020777">
      <w:pPr>
        <w:pStyle w:val="Asubpara"/>
      </w:pPr>
      <w:r>
        <w:tab/>
        <w:t>(</w:t>
      </w:r>
      <w:r w:rsidRPr="007606EC">
        <w:t>ii)</w:t>
      </w:r>
      <w:r w:rsidRPr="007606EC">
        <w:tab/>
        <w:t>prescribes the spectacles under the supervision of an optometrist or medical practitioner; or</w:t>
      </w:r>
    </w:p>
    <w:p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rsidR="00847CD1" w:rsidRPr="007606EC" w:rsidRDefault="00847CD1" w:rsidP="00847CD1">
      <w:pPr>
        <w:pStyle w:val="Penalty"/>
      </w:pPr>
      <w:r w:rsidRPr="007606EC">
        <w:t>Maximum penalty—$</w:t>
      </w:r>
      <w:r>
        <w:t>60</w:t>
      </w:r>
      <w:r w:rsidRPr="007606EC">
        <w:t>,000</w:t>
      </w:r>
      <w:r>
        <w:t xml:space="preserve"> or 3 years imprisonment or both.</w:t>
      </w:r>
    </w:p>
    <w:p w:rsidR="00020777" w:rsidRPr="007606EC" w:rsidRDefault="00020777" w:rsidP="00EC7744">
      <w:pPr>
        <w:pStyle w:val="Amain"/>
        <w:keepNext/>
      </w:pPr>
      <w:r>
        <w:tab/>
      </w:r>
      <w:r w:rsidRPr="007606EC">
        <w:t>(2)</w:t>
      </w:r>
      <w:r w:rsidRPr="007606EC">
        <w:tab/>
        <w:t>In this section—</w:t>
      </w:r>
    </w:p>
    <w:p w:rsidR="00020777" w:rsidRDefault="00020777" w:rsidP="00020777">
      <w:pPr>
        <w:pStyle w:val="aDef"/>
      </w:pPr>
      <w:r w:rsidRPr="002E4286">
        <w:rPr>
          <w:rStyle w:val="charBoldItals"/>
        </w:rPr>
        <w:t>optical appliance</w:t>
      </w:r>
      <w:r w:rsidRPr="007606EC">
        <w:t xml:space="preserve"> means—</w:t>
      </w:r>
    </w:p>
    <w:p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rsidR="00020777" w:rsidRPr="007606EC" w:rsidRDefault="00020777" w:rsidP="00020777">
      <w:pPr>
        <w:pStyle w:val="aDef"/>
      </w:pPr>
      <w:r w:rsidRPr="002E4286">
        <w:rPr>
          <w:rStyle w:val="charBoldItals"/>
        </w:rPr>
        <w:t>optometrist</w:t>
      </w:r>
      <w:r w:rsidRPr="007606EC">
        <w:t xml:space="preserve"> means a person registered in the optometry profession.</w:t>
      </w:r>
    </w:p>
    <w:p w:rsidR="00020777" w:rsidRPr="007606EC" w:rsidRDefault="00020777" w:rsidP="00020777">
      <w:pPr>
        <w:pStyle w:val="aDef"/>
      </w:pPr>
      <w:r w:rsidRPr="002E4286">
        <w:rPr>
          <w:rStyle w:val="charBoldItals"/>
        </w:rPr>
        <w:lastRenderedPageBreak/>
        <w:t>orthoptist</w:t>
      </w:r>
      <w:r w:rsidRPr="007606EC">
        <w:t xml:space="preserve"> means a person whose name is recorded in the Register of Orthoptists kept by the Australian Orthoptists Registration Body Pty Ltd (ACN 095 11 7 678).</w:t>
      </w:r>
    </w:p>
    <w:p w:rsidR="00020777" w:rsidRPr="007606EC" w:rsidRDefault="00020777" w:rsidP="00020777">
      <w:pPr>
        <w:pStyle w:val="AH5Sec"/>
      </w:pPr>
      <w:bookmarkStart w:id="168" w:name="_Toc19540427"/>
      <w:r w:rsidRPr="00586C08">
        <w:rPr>
          <w:rStyle w:val="CharSectNo"/>
        </w:rPr>
        <w:t>123</w:t>
      </w:r>
      <w:r w:rsidRPr="007606EC">
        <w:tab/>
      </w:r>
      <w:r w:rsidRPr="007606EC">
        <w:rPr>
          <w:szCs w:val="24"/>
        </w:rPr>
        <w:t>Restriction on spinal manipulation</w:t>
      </w:r>
      <w:bookmarkEnd w:id="168"/>
    </w:p>
    <w:p w:rsidR="00020777" w:rsidRDefault="00020777" w:rsidP="00020777">
      <w:pPr>
        <w:pStyle w:val="Amain"/>
      </w:pPr>
      <w:r>
        <w:tab/>
      </w:r>
      <w:r w:rsidRPr="007606EC">
        <w:t>(1)</w:t>
      </w:r>
      <w:r w:rsidRPr="007606EC">
        <w:tab/>
        <w:t>A person must not perform manipulation of the cervical spine unless the person—</w:t>
      </w:r>
    </w:p>
    <w:p w:rsidR="00020777" w:rsidRDefault="00020777" w:rsidP="00020777">
      <w:pPr>
        <w:pStyle w:val="Apara"/>
      </w:pPr>
      <w:r>
        <w:tab/>
        <w:t>(</w:t>
      </w:r>
      <w:r w:rsidRPr="007606EC">
        <w:t>a)</w:t>
      </w:r>
      <w:r w:rsidRPr="007606EC">
        <w:tab/>
        <w:t>is registered in an appropriate health profession; or</w:t>
      </w:r>
    </w:p>
    <w:p w:rsidR="00020777" w:rsidRDefault="00020777" w:rsidP="00020777">
      <w:pPr>
        <w:pStyle w:val="Apara"/>
      </w:pPr>
      <w:r>
        <w:tab/>
        <w:t>(</w:t>
      </w:r>
      <w:r w:rsidRPr="007606EC">
        <w:t>b)</w:t>
      </w:r>
      <w:r w:rsidRPr="007606EC">
        <w:tab/>
        <w:t>is a student who performs manipulation of the cervical spine in the course of activities undertaken as part of—</w:t>
      </w:r>
    </w:p>
    <w:p w:rsidR="00020777" w:rsidRDefault="00020777" w:rsidP="00020777">
      <w:pPr>
        <w:pStyle w:val="Asubpara"/>
      </w:pPr>
      <w:r>
        <w:tab/>
        <w:t>(</w:t>
      </w:r>
      <w:r w:rsidRPr="007606EC">
        <w:t>i)</w:t>
      </w:r>
      <w:r w:rsidRPr="007606EC">
        <w:tab/>
        <w:t>an approved program of study in an appropriate health profession; or</w:t>
      </w:r>
    </w:p>
    <w:p w:rsidR="00020777" w:rsidRDefault="00020777" w:rsidP="00020777">
      <w:pPr>
        <w:pStyle w:val="Asubpara"/>
      </w:pPr>
      <w:r>
        <w:tab/>
        <w:t>(</w:t>
      </w:r>
      <w:r w:rsidRPr="007606EC">
        <w:t>ii)</w:t>
      </w:r>
      <w:r w:rsidRPr="007606EC">
        <w:tab/>
        <w:t>clinical training in an appropriate health profession; or</w:t>
      </w:r>
    </w:p>
    <w:p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rsidR="00424B0C" w:rsidRPr="007606EC" w:rsidRDefault="00424B0C" w:rsidP="00424B0C">
      <w:pPr>
        <w:pStyle w:val="Penalty"/>
      </w:pPr>
      <w:r w:rsidRPr="007606EC">
        <w:t>Maximum penalty—$</w:t>
      </w:r>
      <w:r>
        <w:t>60</w:t>
      </w:r>
      <w:r w:rsidRPr="007606EC">
        <w:t>,000</w:t>
      </w:r>
      <w:r>
        <w:t xml:space="preserve"> or 3 years imprisonment or both.</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appropriate health profession</w:t>
      </w:r>
      <w:r w:rsidRPr="007606EC">
        <w:t xml:space="preserve"> means any of the following health professions—</w:t>
      </w:r>
    </w:p>
    <w:p w:rsidR="00020777" w:rsidRDefault="00020777" w:rsidP="00020777">
      <w:pPr>
        <w:pStyle w:val="Apara"/>
      </w:pPr>
      <w:r>
        <w:tab/>
        <w:t>(</w:t>
      </w:r>
      <w:r w:rsidRPr="007606EC">
        <w:t>a)</w:t>
      </w:r>
      <w:r w:rsidRPr="007606EC">
        <w:tab/>
        <w:t>chiropractic;</w:t>
      </w:r>
    </w:p>
    <w:p w:rsidR="00020777" w:rsidRDefault="00020777" w:rsidP="00020777">
      <w:pPr>
        <w:pStyle w:val="Apara"/>
      </w:pPr>
      <w:r>
        <w:tab/>
        <w:t>(</w:t>
      </w:r>
      <w:r w:rsidRPr="007606EC">
        <w:t>b)</w:t>
      </w:r>
      <w:r w:rsidRPr="007606EC">
        <w:tab/>
        <w:t>osteopathy;</w:t>
      </w:r>
    </w:p>
    <w:p w:rsidR="00020777" w:rsidRDefault="00020777" w:rsidP="00020777">
      <w:pPr>
        <w:pStyle w:val="Apara"/>
      </w:pPr>
      <w:r>
        <w:tab/>
        <w:t>(</w:t>
      </w:r>
      <w:r w:rsidRPr="007606EC">
        <w:t>c)</w:t>
      </w:r>
      <w:r w:rsidRPr="007606EC">
        <w:tab/>
        <w:t>medical;</w:t>
      </w:r>
    </w:p>
    <w:p w:rsidR="00020777" w:rsidRPr="007606EC" w:rsidRDefault="00020777" w:rsidP="00020777">
      <w:pPr>
        <w:pStyle w:val="Apara"/>
      </w:pPr>
      <w:r>
        <w:tab/>
        <w:t>(</w:t>
      </w:r>
      <w:r w:rsidRPr="007606EC">
        <w:t>d)</w:t>
      </w:r>
      <w:r w:rsidRPr="007606EC">
        <w:tab/>
        <w:t>physiotherapy.</w:t>
      </w:r>
    </w:p>
    <w:p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rsidR="00020777" w:rsidRPr="00586C08" w:rsidRDefault="00020777" w:rsidP="00020777">
      <w:pPr>
        <w:pStyle w:val="AH3Div"/>
      </w:pPr>
      <w:bookmarkStart w:id="169" w:name="_Toc19540428"/>
      <w:r w:rsidRPr="00586C08">
        <w:rPr>
          <w:rStyle w:val="CharDivNo"/>
        </w:rPr>
        <w:lastRenderedPageBreak/>
        <w:t>Division 11</w:t>
      </w:r>
      <w:r w:rsidRPr="007606EC">
        <w:tab/>
      </w:r>
      <w:r w:rsidRPr="00586C08">
        <w:rPr>
          <w:rStyle w:val="CharDivText"/>
        </w:rPr>
        <w:t>Miscellaneous</w:t>
      </w:r>
      <w:bookmarkEnd w:id="169"/>
    </w:p>
    <w:p w:rsidR="00020777" w:rsidRPr="007606EC" w:rsidRDefault="00020777" w:rsidP="00020777">
      <w:pPr>
        <w:pStyle w:val="AH4SubDiv"/>
      </w:pPr>
      <w:bookmarkStart w:id="170" w:name="_Toc19540429"/>
      <w:r w:rsidRPr="007606EC">
        <w:t>Subdivision 1</w:t>
      </w:r>
      <w:r w:rsidRPr="007606EC">
        <w:tab/>
        <w:t>Certificates of registration</w:t>
      </w:r>
      <w:bookmarkEnd w:id="170"/>
    </w:p>
    <w:p w:rsidR="00020777" w:rsidRPr="007606EC" w:rsidRDefault="00020777" w:rsidP="00020777">
      <w:pPr>
        <w:pStyle w:val="AH5Sec"/>
      </w:pPr>
      <w:bookmarkStart w:id="171" w:name="_Toc19540430"/>
      <w:r w:rsidRPr="00586C08">
        <w:rPr>
          <w:rStyle w:val="CharSectNo"/>
        </w:rPr>
        <w:t>124</w:t>
      </w:r>
      <w:r w:rsidRPr="007606EC">
        <w:tab/>
      </w:r>
      <w:r w:rsidRPr="007606EC">
        <w:rPr>
          <w:szCs w:val="24"/>
        </w:rPr>
        <w:t>Issue of certificate of registration</w:t>
      </w:r>
      <w:bookmarkEnd w:id="171"/>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 xml:space="preserve">a National Board decides to register an individual in </w:t>
      </w:r>
      <w:r w:rsidR="002B29CF">
        <w:t>a</w:t>
      </w:r>
      <w:r w:rsidRPr="007606EC">
        <w:t xml:space="preserve"> health profession for which the Board is established; or</w:t>
      </w:r>
    </w:p>
    <w:p w:rsidR="00020777" w:rsidRDefault="00020777" w:rsidP="00020777">
      <w:pPr>
        <w:pStyle w:val="Apara"/>
      </w:pPr>
      <w:r>
        <w:tab/>
        <w:t>(</w:t>
      </w:r>
      <w:r w:rsidRPr="007606EC">
        <w:t>b)</w:t>
      </w:r>
      <w:r w:rsidRPr="007606EC">
        <w:tab/>
        <w:t xml:space="preserve">a National Board decides to renew an individual’s registration in </w:t>
      </w:r>
      <w:r w:rsidR="002B29CF">
        <w:t>a</w:t>
      </w:r>
      <w:r w:rsidRPr="007606EC">
        <w:t xml:space="preserve"> health profession for which the Board is established; or</w:t>
      </w:r>
    </w:p>
    <w:p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rsidR="00020777" w:rsidRPr="007606EC" w:rsidRDefault="00020777" w:rsidP="00020777">
      <w:pPr>
        <w:pStyle w:val="Apara"/>
      </w:pPr>
      <w:r>
        <w:tab/>
        <w:t>(</w:t>
      </w:r>
      <w:r w:rsidRPr="007606EC">
        <w:t>e)</w:t>
      </w:r>
      <w:r w:rsidRPr="007606EC">
        <w:tab/>
        <w:t>a National Board decides to endorse a health practitioner’s registration.</w:t>
      </w:r>
    </w:p>
    <w:p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rsidR="00020777" w:rsidRDefault="00020777" w:rsidP="00020777">
      <w:pPr>
        <w:pStyle w:val="Amain"/>
      </w:pPr>
      <w:r>
        <w:tab/>
      </w:r>
      <w:r w:rsidRPr="007606EC">
        <w:t>(3)</w:t>
      </w:r>
      <w:r w:rsidRPr="007606EC">
        <w:tab/>
        <w:t>A certificate of registration must include the following—</w:t>
      </w:r>
    </w:p>
    <w:p w:rsidR="00020777" w:rsidRDefault="00020777" w:rsidP="00020777">
      <w:pPr>
        <w:pStyle w:val="Apara"/>
      </w:pPr>
      <w:r>
        <w:tab/>
        <w:t>(</w:t>
      </w:r>
      <w:r w:rsidRPr="007606EC">
        <w:t>a)</w:t>
      </w:r>
      <w:r w:rsidRPr="007606EC">
        <w:tab/>
        <w:t>the name of the registered health practitioner;</w:t>
      </w:r>
    </w:p>
    <w:p w:rsidR="00020777" w:rsidRDefault="00020777" w:rsidP="00020777">
      <w:pPr>
        <w:pStyle w:val="Apara"/>
      </w:pPr>
      <w:r>
        <w:tab/>
        <w:t>(</w:t>
      </w:r>
      <w:r w:rsidRPr="007606EC">
        <w:t>b)</w:t>
      </w:r>
      <w:r w:rsidRPr="007606EC">
        <w:tab/>
        <w:t>the type of registration granted and, if the registration is endorsed, the type of endorsement granted;</w:t>
      </w:r>
    </w:p>
    <w:p w:rsidR="00020777" w:rsidRDefault="00020777" w:rsidP="00020777">
      <w:pPr>
        <w:pStyle w:val="Apara"/>
      </w:pPr>
      <w:r>
        <w:tab/>
        <w:t>(</w:t>
      </w:r>
      <w:r w:rsidRPr="007606EC">
        <w:t>c)</w:t>
      </w:r>
      <w:r w:rsidRPr="007606EC">
        <w:tab/>
        <w:t>the date the registration or endorsement was granted;</w:t>
      </w:r>
    </w:p>
    <w:p w:rsidR="00020777" w:rsidRDefault="00020777" w:rsidP="00020777">
      <w:pPr>
        <w:pStyle w:val="Apara"/>
      </w:pPr>
      <w:r>
        <w:tab/>
        <w:t>(</w:t>
      </w:r>
      <w:r w:rsidRPr="007606EC">
        <w:t>d)</w:t>
      </w:r>
      <w:r w:rsidRPr="007606EC">
        <w:tab/>
        <w:t>the division of the register, if any, in which the practitioner is registered;</w:t>
      </w:r>
    </w:p>
    <w:p w:rsidR="00020777" w:rsidRDefault="00020777" w:rsidP="00020777">
      <w:pPr>
        <w:pStyle w:val="Apara"/>
      </w:pPr>
      <w:r>
        <w:lastRenderedPageBreak/>
        <w:tab/>
        <w:t>(</w:t>
      </w:r>
      <w:r w:rsidRPr="007606EC">
        <w:t>e)</w:t>
      </w:r>
      <w:r w:rsidRPr="007606EC">
        <w:tab/>
        <w:t>any condition to which the registration or endorsement is subject;</w:t>
      </w:r>
    </w:p>
    <w:p w:rsidR="00020777" w:rsidRDefault="00020777" w:rsidP="00020777">
      <w:pPr>
        <w:pStyle w:val="Apara"/>
      </w:pPr>
      <w:r>
        <w:tab/>
        <w:t>(</w:t>
      </w:r>
      <w:r w:rsidRPr="007606EC">
        <w:t>f)</w:t>
      </w:r>
      <w:r w:rsidRPr="007606EC">
        <w:tab/>
        <w:t>any undertaking given by the practitioner to the National Board;</w:t>
      </w:r>
    </w:p>
    <w:p w:rsidR="00020777" w:rsidRDefault="00020777" w:rsidP="00020777">
      <w:pPr>
        <w:pStyle w:val="Apara"/>
      </w:pPr>
      <w:r>
        <w:tab/>
        <w:t>(</w:t>
      </w:r>
      <w:r w:rsidRPr="007606EC">
        <w:t>g)</w:t>
      </w:r>
      <w:r w:rsidRPr="007606EC">
        <w:tab/>
        <w:t>the date the registration expires;</w:t>
      </w:r>
    </w:p>
    <w:p w:rsidR="00020777" w:rsidRPr="007606EC" w:rsidRDefault="00020777" w:rsidP="00020777">
      <w:pPr>
        <w:pStyle w:val="Apara"/>
      </w:pPr>
      <w:r>
        <w:tab/>
        <w:t>(</w:t>
      </w:r>
      <w:r w:rsidRPr="007606EC">
        <w:t>h)</w:t>
      </w:r>
      <w:r w:rsidRPr="007606EC">
        <w:tab/>
        <w:t>any other information the Board considers appropriate.</w:t>
      </w:r>
    </w:p>
    <w:p w:rsidR="00020777" w:rsidRPr="007606EC" w:rsidRDefault="00020777" w:rsidP="00020777">
      <w:pPr>
        <w:pStyle w:val="AH4SubDiv"/>
      </w:pPr>
      <w:bookmarkStart w:id="172" w:name="_Toc19540431"/>
      <w:r w:rsidRPr="007606EC">
        <w:t>Subdivision 2</w:t>
      </w:r>
      <w:r w:rsidRPr="007606EC">
        <w:tab/>
        <w:t>Review of conditions and undertakings</w:t>
      </w:r>
      <w:bookmarkEnd w:id="172"/>
    </w:p>
    <w:p w:rsidR="00020777" w:rsidRPr="007606EC" w:rsidRDefault="00020777" w:rsidP="00020777">
      <w:pPr>
        <w:pStyle w:val="AH5Sec"/>
      </w:pPr>
      <w:bookmarkStart w:id="173" w:name="_Toc19540432"/>
      <w:r w:rsidRPr="00586C08">
        <w:rPr>
          <w:rStyle w:val="CharSectNo"/>
        </w:rPr>
        <w:t>125</w:t>
      </w:r>
      <w:r w:rsidRPr="007606EC">
        <w:tab/>
      </w:r>
      <w:r w:rsidRPr="007606EC">
        <w:rPr>
          <w:szCs w:val="24"/>
        </w:rPr>
        <w:t>Changing or removing conditions or undertaking on application by registered health practitioner or student</w:t>
      </w:r>
      <w:bookmarkEnd w:id="173"/>
    </w:p>
    <w:p w:rsidR="00020777" w:rsidRDefault="00020777" w:rsidP="00020777">
      <w:pPr>
        <w:pStyle w:val="Amain"/>
      </w:pPr>
      <w:r>
        <w:tab/>
      </w:r>
      <w:r w:rsidRPr="007606EC">
        <w:t>(1)</w:t>
      </w:r>
      <w:r w:rsidRPr="007606EC">
        <w:tab/>
        <w:t xml:space="preserve">A registered health practitioner or student may apply to a National Board </w:t>
      </w:r>
      <w:r w:rsidR="002B29CF">
        <w:rPr>
          <w:color w:val="000000"/>
          <w:sz w:val="23"/>
          <w:szCs w:val="23"/>
          <w:lang w:val="en"/>
        </w:rPr>
        <w:t>established for the practitioner’s or student’s health profession</w:t>
      </w:r>
      <w:r w:rsidRPr="007606EC">
        <w:t>—</w:t>
      </w:r>
    </w:p>
    <w:p w:rsidR="00020777" w:rsidRDefault="00020777" w:rsidP="00020777">
      <w:pPr>
        <w:pStyle w:val="Apara"/>
      </w:pPr>
      <w:r>
        <w:tab/>
        <w:t>(</w:t>
      </w:r>
      <w:r w:rsidRPr="007606EC">
        <w:t>a)</w:t>
      </w:r>
      <w:r w:rsidRPr="007606EC">
        <w:tab/>
        <w:t>for a registered health practitioner—</w:t>
      </w:r>
    </w:p>
    <w:p w:rsidR="00020777" w:rsidRDefault="00020777" w:rsidP="00020777">
      <w:pPr>
        <w:pStyle w:val="Asubpara"/>
      </w:pPr>
      <w:r>
        <w:tab/>
        <w:t>(</w:t>
      </w:r>
      <w:r w:rsidRPr="007606EC">
        <w:t>i)</w:t>
      </w:r>
      <w:r w:rsidRPr="007606EC">
        <w:tab/>
        <w:t>to change or remove a condition imposed on the practitioner’s registration or endorsement; or</w:t>
      </w:r>
    </w:p>
    <w:p w:rsidR="00020777" w:rsidRDefault="00020777" w:rsidP="00020777">
      <w:pPr>
        <w:pStyle w:val="Asubpara"/>
      </w:pPr>
      <w:r>
        <w:tab/>
        <w:t>(</w:t>
      </w:r>
      <w:r w:rsidRPr="007606EC">
        <w:t>ii)</w:t>
      </w:r>
      <w:r w:rsidRPr="007606EC">
        <w:tab/>
        <w:t>to change or revoke an undertaking given by the practitioner; or</w:t>
      </w:r>
    </w:p>
    <w:p w:rsidR="00020777" w:rsidRDefault="00020777" w:rsidP="00020777">
      <w:pPr>
        <w:pStyle w:val="Apara"/>
      </w:pPr>
      <w:r>
        <w:tab/>
        <w:t>(</w:t>
      </w:r>
      <w:r w:rsidRPr="007606EC">
        <w:t>b)</w:t>
      </w:r>
      <w:r w:rsidRPr="007606EC">
        <w:tab/>
        <w:t>for a student—</w:t>
      </w:r>
    </w:p>
    <w:p w:rsidR="00020777" w:rsidRDefault="00020777" w:rsidP="00020777">
      <w:pPr>
        <w:pStyle w:val="Asubpara"/>
      </w:pPr>
      <w:r>
        <w:tab/>
        <w:t>(</w:t>
      </w:r>
      <w:r w:rsidRPr="007606EC">
        <w:t>i)</w:t>
      </w:r>
      <w:r w:rsidRPr="007606EC">
        <w:tab/>
        <w:t>to change or remove a condition imposed on the student’s registration; or</w:t>
      </w:r>
    </w:p>
    <w:p w:rsidR="00020777" w:rsidRPr="007606EC" w:rsidRDefault="00020777" w:rsidP="00020777">
      <w:pPr>
        <w:pStyle w:val="Asubpara"/>
      </w:pPr>
      <w:r>
        <w:tab/>
        <w:t>(</w:t>
      </w:r>
      <w:r w:rsidRPr="007606EC">
        <w:t>ii)</w:t>
      </w:r>
      <w:r w:rsidRPr="007606EC">
        <w:tab/>
        <w:t>to change or revoke an undertaking given by the student to the Board.</w:t>
      </w:r>
    </w:p>
    <w:p w:rsidR="00020777" w:rsidRDefault="00020777" w:rsidP="00020777">
      <w:pPr>
        <w:pStyle w:val="Amain"/>
      </w:pPr>
      <w:r>
        <w:tab/>
      </w:r>
      <w:r w:rsidRPr="007606EC">
        <w:t>(2)</w:t>
      </w:r>
      <w:r w:rsidRPr="007606EC">
        <w:tab/>
        <w:t>However, the registered health practitioner or student may not make an application—</w:t>
      </w:r>
    </w:p>
    <w:p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rsidR="00020777" w:rsidRPr="007606EC" w:rsidRDefault="00020777" w:rsidP="00020777">
      <w:pPr>
        <w:pStyle w:val="Apara"/>
      </w:pPr>
      <w:r>
        <w:lastRenderedPageBreak/>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rsidR="00020777" w:rsidRDefault="00020777" w:rsidP="00020777">
      <w:pPr>
        <w:pStyle w:val="Amain"/>
      </w:pPr>
      <w:r>
        <w:tab/>
      </w:r>
      <w:r w:rsidRPr="007606EC">
        <w:t>(3)</w:t>
      </w:r>
      <w:r w:rsidRPr="007606EC">
        <w:tab/>
        <w:t>An application under subsection (1) must—</w:t>
      </w:r>
    </w:p>
    <w:p w:rsidR="00020777" w:rsidRDefault="00020777" w:rsidP="00020777">
      <w:pPr>
        <w:pStyle w:val="Apara"/>
      </w:pPr>
      <w:r>
        <w:tab/>
        <w:t>(</w:t>
      </w:r>
      <w:r w:rsidRPr="007606EC">
        <w:t>a)</w:t>
      </w:r>
      <w:r w:rsidRPr="007606EC">
        <w:tab/>
        <w:t>be in the form approved by the National Board; and</w:t>
      </w:r>
    </w:p>
    <w:p w:rsidR="00020777" w:rsidRPr="007606EC" w:rsidRDefault="00020777" w:rsidP="00020777">
      <w:pPr>
        <w:pStyle w:val="Apara"/>
      </w:pPr>
      <w:r>
        <w:tab/>
        <w:t>(</w:t>
      </w:r>
      <w:r w:rsidRPr="007606EC">
        <w:t>b)</w:t>
      </w:r>
      <w:r w:rsidRPr="007606EC">
        <w:tab/>
        <w:t>be accompanied by any other information reasonably required by the Board.</w:t>
      </w:r>
    </w:p>
    <w:p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rsidR="00020777" w:rsidRPr="007606EC" w:rsidRDefault="00020777" w:rsidP="00020777">
      <w:pPr>
        <w:pStyle w:val="Amain"/>
      </w:pPr>
      <w:r>
        <w:tab/>
      </w:r>
      <w:r w:rsidRPr="007606EC">
        <w:t>(5)</w:t>
      </w:r>
      <w:r w:rsidRPr="007606EC">
        <w:tab/>
        <w:t>The National Board must decide to grant the application or refuse to grant the application.</w:t>
      </w:r>
    </w:p>
    <w:p w:rsidR="00020777" w:rsidRDefault="00020777" w:rsidP="00020777">
      <w:pPr>
        <w:pStyle w:val="Amain"/>
      </w:pPr>
      <w:r>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rsidR="00100231" w:rsidRDefault="00100231" w:rsidP="00100231">
      <w:pPr>
        <w:pStyle w:val="Apara"/>
      </w:pPr>
      <w:r>
        <w:tab/>
        <w:t>(a)</w:t>
      </w:r>
      <w:r>
        <w:tab/>
      </w:r>
      <w:r w:rsidRPr="00100231">
        <w:t>the decision; and</w:t>
      </w:r>
    </w:p>
    <w:p w:rsidR="00100231" w:rsidRPr="00100231" w:rsidRDefault="00100231" w:rsidP="00100231">
      <w:pPr>
        <w:pStyle w:val="Apara"/>
      </w:pPr>
      <w:r>
        <w:tab/>
        <w:t>(b)</w:t>
      </w:r>
      <w:r>
        <w:tab/>
      </w:r>
      <w:r w:rsidRPr="00100231">
        <w:t>if the Board has decided a review period for a condition or undertaking—details of the review period.</w:t>
      </w:r>
    </w:p>
    <w:p w:rsidR="00020777" w:rsidRDefault="00020777" w:rsidP="00020777">
      <w:pPr>
        <w:pStyle w:val="Amain"/>
      </w:pPr>
      <w:r>
        <w:tab/>
      </w:r>
      <w:r w:rsidRPr="007606EC">
        <w:t>(7)</w:t>
      </w:r>
      <w:r w:rsidRPr="007606EC">
        <w:tab/>
        <w:t>If the National Board decides to refuse to grant the application, the notice must state—</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that the registered health practitioner or student may appeal against the decision; and</w:t>
      </w:r>
    </w:p>
    <w:p w:rsidR="00020777" w:rsidRPr="007606EC" w:rsidRDefault="00020777" w:rsidP="00020777">
      <w:pPr>
        <w:pStyle w:val="Apara"/>
      </w:pPr>
      <w:r>
        <w:lastRenderedPageBreak/>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74" w:name="_Toc19540433"/>
      <w:r w:rsidRPr="00586C08">
        <w:rPr>
          <w:rStyle w:val="CharSectNo"/>
        </w:rPr>
        <w:t>126</w:t>
      </w:r>
      <w:r w:rsidRPr="007606EC">
        <w:tab/>
      </w:r>
      <w:r w:rsidRPr="007606EC">
        <w:rPr>
          <w:szCs w:val="24"/>
        </w:rPr>
        <w:t>Changing conditions on Board’s initiative</w:t>
      </w:r>
      <w:bookmarkEnd w:id="174"/>
    </w:p>
    <w:p w:rsidR="00020777" w:rsidRPr="007606EC" w:rsidRDefault="00020777" w:rsidP="00020777">
      <w:pPr>
        <w:pStyle w:val="Amain"/>
      </w:pPr>
      <w:r>
        <w:tab/>
      </w:r>
      <w:r w:rsidRPr="007606EC">
        <w:t>(1)</w:t>
      </w:r>
      <w:r w:rsidRPr="007606EC">
        <w:tab/>
        <w:t xml:space="preserve">This section applies if a National Board reasonably believes it is necessary to change a condition imposed on the registration of a registered health practitioner or student registered </w:t>
      </w:r>
      <w:r w:rsidR="002B29CF">
        <w:rPr>
          <w:color w:val="000000"/>
          <w:sz w:val="23"/>
          <w:szCs w:val="23"/>
          <w:lang w:val="en"/>
        </w:rPr>
        <w:t>in a health profession for which the Board is established</w:t>
      </w:r>
      <w:r w:rsidRPr="007606EC">
        <w:t>.</w:t>
      </w:r>
    </w:p>
    <w:p w:rsidR="00020777" w:rsidRDefault="00020777" w:rsidP="00020777">
      <w:pPr>
        <w:pStyle w:val="Amain"/>
      </w:pPr>
      <w:r>
        <w:tab/>
      </w:r>
      <w:r w:rsidRPr="007606EC">
        <w:t>(2)</w:t>
      </w:r>
      <w:r w:rsidRPr="007606EC">
        <w:tab/>
        <w:t>The National Board must give the registered health practitioner or student a written notice stating—</w:t>
      </w:r>
    </w:p>
    <w:p w:rsidR="00020777" w:rsidRDefault="00020777" w:rsidP="00020777">
      <w:pPr>
        <w:pStyle w:val="Apara"/>
      </w:pPr>
      <w:r>
        <w:tab/>
        <w:t>(</w:t>
      </w:r>
      <w:r w:rsidRPr="007606EC">
        <w:t>a)</w:t>
      </w:r>
      <w:r w:rsidRPr="007606EC">
        <w:tab/>
        <w:t>that the Board proposes to change the condition; and</w:t>
      </w:r>
    </w:p>
    <w:p w:rsidR="00020777" w:rsidRDefault="00020777" w:rsidP="00020777">
      <w:pPr>
        <w:pStyle w:val="Apara"/>
      </w:pPr>
      <w:r>
        <w:tab/>
        <w:t>(</w:t>
      </w:r>
      <w:r w:rsidRPr="007606EC">
        <w:t>b)</w:t>
      </w:r>
      <w:r w:rsidRPr="007606EC">
        <w:tab/>
        <w:t>how the Board proposes to change the condition; and</w:t>
      </w:r>
    </w:p>
    <w:p w:rsidR="00020777" w:rsidRDefault="00020777" w:rsidP="00020777">
      <w:pPr>
        <w:pStyle w:val="Apara"/>
      </w:pPr>
      <w:r>
        <w:tab/>
        <w:t>(</w:t>
      </w:r>
      <w:r w:rsidRPr="007606EC">
        <w:t>c)</w:t>
      </w:r>
      <w:r w:rsidRPr="007606EC">
        <w:tab/>
        <w:t>the reason for the proposed change; and</w:t>
      </w:r>
    </w:p>
    <w:p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rsidR="00020777" w:rsidRDefault="00020777" w:rsidP="00020777">
      <w:pPr>
        <w:pStyle w:val="Amain"/>
      </w:pPr>
      <w:r>
        <w:tab/>
      </w:r>
      <w:r w:rsidRPr="007606EC">
        <w:t>(3)</w:t>
      </w:r>
      <w:r w:rsidRPr="007606EC">
        <w:tab/>
        <w:t>However, the condition may not be changed—</w:t>
      </w:r>
    </w:p>
    <w:p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rsidR="00020777" w:rsidRDefault="00020777" w:rsidP="00020777">
      <w:pPr>
        <w:pStyle w:val="Amain"/>
      </w:pPr>
      <w:r>
        <w:lastRenderedPageBreak/>
        <w:tab/>
      </w:r>
      <w:r w:rsidRPr="007606EC">
        <w:t>(6)</w:t>
      </w:r>
      <w:r w:rsidRPr="007606EC">
        <w:tab/>
      </w:r>
      <w:r w:rsidR="008E49C3" w:rsidRPr="008E49C3">
        <w:t>If the National Board’s decision results in the registration being subject to a condition, the Board may decide a review period for the condition.</w:t>
      </w:r>
    </w:p>
    <w:p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rsidR="008E49C3" w:rsidRDefault="008E49C3" w:rsidP="008E49C3">
      <w:pPr>
        <w:pStyle w:val="Apara"/>
      </w:pPr>
      <w:r>
        <w:tab/>
        <w:t>(a)</w:t>
      </w:r>
      <w:r>
        <w:tab/>
      </w:r>
      <w:r w:rsidRPr="008E49C3">
        <w:t>the decision; and</w:t>
      </w:r>
    </w:p>
    <w:p w:rsidR="008E49C3" w:rsidRPr="007606EC" w:rsidRDefault="008E49C3" w:rsidP="008E49C3">
      <w:pPr>
        <w:pStyle w:val="Apara"/>
      </w:pPr>
      <w:r>
        <w:tab/>
        <w:t>(b)</w:t>
      </w:r>
      <w:r>
        <w:tab/>
      </w:r>
      <w:r w:rsidRPr="008E49C3">
        <w:t>if the Board has decided a review period for a condition—details of the review period.</w:t>
      </w:r>
    </w:p>
    <w:p w:rsidR="00020777" w:rsidRDefault="00020777" w:rsidP="00020777">
      <w:pPr>
        <w:pStyle w:val="Amain"/>
      </w:pPr>
      <w:r>
        <w:tab/>
      </w:r>
      <w:r w:rsidRPr="007606EC">
        <w:t>(7)</w:t>
      </w:r>
      <w:r w:rsidRPr="007606EC">
        <w:tab/>
        <w:t>If the National Board decides to change the condition, the notice must state—</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that the registered health practitioner or student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75" w:name="_Toc19540434"/>
      <w:r w:rsidRPr="00586C08">
        <w:rPr>
          <w:rStyle w:val="CharSectNo"/>
        </w:rPr>
        <w:t>127</w:t>
      </w:r>
      <w:r w:rsidRPr="007606EC">
        <w:tab/>
      </w:r>
      <w:r w:rsidRPr="007606EC">
        <w:rPr>
          <w:szCs w:val="24"/>
        </w:rPr>
        <w:t>Removal of condition or revocation of undertaking</w:t>
      </w:r>
      <w:bookmarkEnd w:id="175"/>
    </w:p>
    <w:p w:rsidR="00020777" w:rsidRDefault="00020777" w:rsidP="00020777">
      <w:pPr>
        <w:pStyle w:val="Amain"/>
      </w:pPr>
      <w:r>
        <w:tab/>
      </w:r>
      <w:r w:rsidRPr="007606EC">
        <w:t>(1)</w:t>
      </w:r>
      <w:r w:rsidRPr="007606EC">
        <w:tab/>
        <w:t>This section applies if a National Board reasonably believes—</w:t>
      </w:r>
    </w:p>
    <w:p w:rsidR="00020777" w:rsidRDefault="00020777" w:rsidP="00020777">
      <w:pPr>
        <w:pStyle w:val="Apara"/>
      </w:pPr>
      <w:r>
        <w:tab/>
        <w:t>(</w:t>
      </w:r>
      <w:r w:rsidRPr="007606EC">
        <w:t>a)</w:t>
      </w:r>
      <w:r w:rsidRPr="007606EC">
        <w:tab/>
        <w:t xml:space="preserve">that a condition imposed on the registration of a registered health practitioner or student registered </w:t>
      </w:r>
      <w:r w:rsidR="002B29CF">
        <w:rPr>
          <w:color w:val="000000"/>
          <w:sz w:val="23"/>
          <w:szCs w:val="23"/>
          <w:lang w:val="en"/>
        </w:rPr>
        <w:t>in a health profession for which the Board is established</w:t>
      </w:r>
      <w:r w:rsidRPr="007606EC">
        <w:t xml:space="preserve"> is no longer necessary; or</w:t>
      </w:r>
    </w:p>
    <w:p w:rsidR="00020777" w:rsidRPr="007606EC" w:rsidRDefault="00020777" w:rsidP="00020777">
      <w:pPr>
        <w:pStyle w:val="Apara"/>
      </w:pPr>
      <w:r>
        <w:tab/>
        <w:t>(</w:t>
      </w:r>
      <w:r w:rsidRPr="007606EC">
        <w:t>b)</w:t>
      </w:r>
      <w:r w:rsidRPr="007606EC">
        <w:tab/>
        <w:t xml:space="preserve">that an undertaking given to the Board by a health practitioner or student registered </w:t>
      </w:r>
      <w:r w:rsidR="002B29CF">
        <w:rPr>
          <w:color w:val="000000"/>
          <w:sz w:val="23"/>
          <w:szCs w:val="23"/>
          <w:lang w:val="en"/>
        </w:rPr>
        <w:t>in a health profession for which the Board is established</w:t>
      </w:r>
      <w:r w:rsidRPr="007606EC">
        <w:t xml:space="preserve"> is no longer necessary.</w:t>
      </w:r>
    </w:p>
    <w:p w:rsidR="00020777" w:rsidRPr="007606EC" w:rsidRDefault="00020777" w:rsidP="00020777">
      <w:pPr>
        <w:pStyle w:val="Amain"/>
      </w:pPr>
      <w:r>
        <w:tab/>
      </w:r>
      <w:r w:rsidRPr="007606EC">
        <w:t>(2)</w:t>
      </w:r>
      <w:r w:rsidRPr="007606EC">
        <w:tab/>
        <w:t>The National Board may decide to remove the condition or revoke the undertaking.</w:t>
      </w:r>
    </w:p>
    <w:p w:rsidR="00020777" w:rsidRDefault="00020777" w:rsidP="005A3ACC">
      <w:pPr>
        <w:pStyle w:val="Amain"/>
        <w:keepNext/>
      </w:pPr>
      <w:r>
        <w:lastRenderedPageBreak/>
        <w:tab/>
      </w:r>
      <w:r w:rsidRPr="007606EC">
        <w:t>(3)</w:t>
      </w:r>
      <w:r w:rsidRPr="007606EC">
        <w:tab/>
        <w:t>However, the condition or undertaking may not be removed or revoked—</w:t>
      </w:r>
    </w:p>
    <w:p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 that this Subdivision applied to the condition.</w:t>
      </w:r>
    </w:p>
    <w:p w:rsidR="00020777" w:rsidRPr="007606EC" w:rsidRDefault="00020777" w:rsidP="00020777">
      <w:pPr>
        <w:pStyle w:val="Amain"/>
      </w:pPr>
      <w:r>
        <w:tab/>
      </w:r>
      <w:r w:rsidRPr="007606EC">
        <w:t>(4)</w:t>
      </w:r>
      <w:r w:rsidRPr="007606EC">
        <w:tab/>
        <w:t>As soon as practicable after making the decision the National Board must give notice of the decision to the registered health practitioner or student.</w:t>
      </w:r>
    </w:p>
    <w:p w:rsidR="00020777" w:rsidRDefault="00020777" w:rsidP="00020777">
      <w:pPr>
        <w:pStyle w:val="Amain"/>
      </w:pPr>
      <w:r>
        <w:tab/>
      </w:r>
      <w:r w:rsidRPr="007606EC">
        <w:t>(5)</w:t>
      </w:r>
      <w:r w:rsidRPr="007606EC">
        <w:tab/>
        <w:t>The decision takes effect on the date stated in the notice.</w:t>
      </w:r>
    </w:p>
    <w:p w:rsidR="0065499D" w:rsidRDefault="0065499D" w:rsidP="0065499D">
      <w:pPr>
        <w:pStyle w:val="AH5Sec"/>
        <w:rPr>
          <w:szCs w:val="24"/>
        </w:rPr>
      </w:pPr>
      <w:bookmarkStart w:id="176" w:name="_Toc19540435"/>
      <w:r w:rsidRPr="00586C08">
        <w:rPr>
          <w:rStyle w:val="CharSectNo"/>
        </w:rPr>
        <w:t>127A</w:t>
      </w:r>
      <w:r>
        <w:tab/>
      </w:r>
      <w:r w:rsidRPr="0065499D">
        <w:rPr>
          <w:szCs w:val="24"/>
        </w:rPr>
        <w:t>When matters under this subdivision may be decided by review body of a co-regulatory jurisdiction</w:t>
      </w:r>
      <w:bookmarkEnd w:id="176"/>
    </w:p>
    <w:p w:rsidR="0065499D" w:rsidRDefault="0065499D" w:rsidP="0065499D">
      <w:pPr>
        <w:pStyle w:val="Amain"/>
      </w:pPr>
      <w:r>
        <w:tab/>
        <w:t>(1)</w:t>
      </w:r>
      <w:r>
        <w:tab/>
      </w:r>
      <w:r w:rsidR="00AA5A88" w:rsidRPr="00AA5A88">
        <w:t>This section applies if—</w:t>
      </w:r>
    </w:p>
    <w:p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rsidR="00AA5A88" w:rsidRDefault="00AA5A88" w:rsidP="00AA5A88">
      <w:pPr>
        <w:pStyle w:val="Apara"/>
      </w:pPr>
      <w:r>
        <w:tab/>
        <w:t>(b)</w:t>
      </w:r>
      <w:r>
        <w:tab/>
      </w:r>
      <w:r w:rsidRPr="00AA5A88">
        <w:t>a change or removal of the condition, or change or revocation of the undertaking, would usually be decided under this Subdivision; and</w:t>
      </w:r>
    </w:p>
    <w:p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rsidR="001D7DF1" w:rsidRDefault="001D7DF1" w:rsidP="005A3ACC">
      <w:pPr>
        <w:pStyle w:val="Amain"/>
        <w:keepNext/>
        <w:rPr>
          <w:lang w:val="en" w:eastAsia="en-AU"/>
        </w:rPr>
      </w:pPr>
      <w:r>
        <w:rPr>
          <w:lang w:val="en" w:eastAsia="en-AU"/>
        </w:rPr>
        <w:lastRenderedPageBreak/>
        <w:tab/>
      </w:r>
      <w:r w:rsidRPr="001D7DF1">
        <w:rPr>
          <w:lang w:val="en" w:eastAsia="en-AU"/>
        </w:rPr>
        <w:t>(2)</w:t>
      </w:r>
      <w:r>
        <w:rPr>
          <w:lang w:val="en" w:eastAsia="en-AU"/>
        </w:rPr>
        <w:tab/>
      </w:r>
      <w:r w:rsidRPr="001D7DF1">
        <w:rPr>
          <w:lang w:val="en" w:eastAsia="en-AU"/>
        </w:rPr>
        <w:t>The National Board may—</w:t>
      </w:r>
    </w:p>
    <w:p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rsidR="00F97F6A" w:rsidRDefault="001D7DF1" w:rsidP="0021519B">
      <w:pPr>
        <w:pStyle w:val="Amain"/>
      </w:pPr>
      <w:r>
        <w:rPr>
          <w:lang w:val="en" w:eastAsia="en-AU"/>
        </w:rPr>
        <w:tab/>
        <w:t>(3)</w:t>
      </w:r>
      <w:r>
        <w:rPr>
          <w:lang w:val="en" w:eastAsia="en-AU"/>
        </w:rPr>
        <w:tab/>
      </w:r>
      <w:r w:rsidRPr="001D7DF1">
        <w:t>If a review body of a co-regulatory jurisdiction is to decide a matter instead of the Board, the review body must decide the matter under the laws of that jurisdiction.</w:t>
      </w:r>
    </w:p>
    <w:p w:rsidR="0021519B" w:rsidRDefault="0021519B" w:rsidP="0021519B">
      <w:pPr>
        <w:pStyle w:val="Amain"/>
      </w:pPr>
      <w:r>
        <w:tab/>
        <w:t>(4)</w:t>
      </w:r>
      <w:r>
        <w:tab/>
      </w:r>
      <w:r w:rsidRPr="0021519B">
        <w:t>In this section—</w:t>
      </w:r>
    </w:p>
    <w:p w:rsidR="0021519B" w:rsidRPr="0021519B" w:rsidRDefault="0021519B" w:rsidP="0021519B">
      <w:pPr>
        <w:pStyle w:val="aDef"/>
      </w:pPr>
      <w:r>
        <w:rPr>
          <w:b/>
          <w:bCs/>
          <w:i/>
          <w:iCs/>
          <w:lang w:val="en"/>
        </w:rPr>
        <w:t>review body</w:t>
      </w:r>
      <w:r>
        <w:rPr>
          <w:lang w:val="en"/>
        </w:rPr>
        <w:t xml:space="preserve"> means an entity declared by an Act or regulation of a co-regulatory jurisdiction to be a review body for this section.</w:t>
      </w:r>
    </w:p>
    <w:p w:rsidR="00020777" w:rsidRPr="007606EC" w:rsidRDefault="00020777" w:rsidP="00020777">
      <w:pPr>
        <w:pStyle w:val="AH4SubDiv"/>
      </w:pPr>
      <w:bookmarkStart w:id="177" w:name="_Toc19540436"/>
      <w:r w:rsidRPr="007606EC">
        <w:t>Subdivision 3</w:t>
      </w:r>
      <w:r w:rsidRPr="007606EC">
        <w:tab/>
        <w:t>Obligations of registered health practitioners and students</w:t>
      </w:r>
      <w:bookmarkEnd w:id="177"/>
    </w:p>
    <w:p w:rsidR="00020777" w:rsidRPr="007606EC" w:rsidRDefault="00020777" w:rsidP="00020777">
      <w:pPr>
        <w:pStyle w:val="AH5Sec"/>
      </w:pPr>
      <w:bookmarkStart w:id="178" w:name="_Toc19540437"/>
      <w:r w:rsidRPr="00586C08">
        <w:rPr>
          <w:rStyle w:val="CharSectNo"/>
        </w:rPr>
        <w:t>128</w:t>
      </w:r>
      <w:r w:rsidRPr="007606EC">
        <w:tab/>
      </w:r>
      <w:r w:rsidRPr="007606EC">
        <w:rPr>
          <w:szCs w:val="24"/>
        </w:rPr>
        <w:t>Continuing professional development</w:t>
      </w:r>
      <w:bookmarkEnd w:id="178"/>
    </w:p>
    <w:p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rsidR="00020777" w:rsidRPr="007606EC" w:rsidRDefault="00020777" w:rsidP="00020777">
      <w:pPr>
        <w:pStyle w:val="AH5Sec"/>
      </w:pPr>
      <w:bookmarkStart w:id="179" w:name="_Toc19540438"/>
      <w:r w:rsidRPr="00586C08">
        <w:rPr>
          <w:rStyle w:val="CharSectNo"/>
        </w:rPr>
        <w:lastRenderedPageBreak/>
        <w:t>129</w:t>
      </w:r>
      <w:r w:rsidRPr="007606EC">
        <w:tab/>
      </w:r>
      <w:r w:rsidRPr="007606EC">
        <w:rPr>
          <w:szCs w:val="24"/>
        </w:rPr>
        <w:t>Professional indemnity insurance arrangements</w:t>
      </w:r>
      <w:bookmarkEnd w:id="179"/>
    </w:p>
    <w:p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rsidR="00020777" w:rsidRPr="007606EC" w:rsidRDefault="00020777" w:rsidP="00020777">
      <w:pPr>
        <w:pStyle w:val="Amain"/>
      </w:pPr>
      <w:r>
        <w:tab/>
      </w:r>
      <w:r w:rsidRPr="007606EC">
        <w:t>(2)</w:t>
      </w:r>
      <w:r w:rsidRPr="007606EC">
        <w:tab/>
        <w:t xml:space="preserve">A National Board may, at any time by written notice, require a registered health practitioner registered </w:t>
      </w:r>
      <w:r w:rsidR="009B4AE2">
        <w:rPr>
          <w:color w:val="000000"/>
          <w:sz w:val="23"/>
          <w:szCs w:val="23"/>
          <w:lang w:val="en"/>
        </w:rPr>
        <w:t>in a health profession for which the Board is established</w:t>
      </w:r>
      <w:r w:rsidRPr="007606EC">
        <w:t xml:space="preserve"> to give the Board evidence of the appropriate professional indemnity insurance arrangements that are in force in relation to the practitioner’s practice of the profession.</w:t>
      </w:r>
    </w:p>
    <w:p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rsidR="00020777" w:rsidRPr="007606EC" w:rsidRDefault="00020777" w:rsidP="00030F78">
      <w:pPr>
        <w:pStyle w:val="Amain"/>
        <w:keepLines/>
      </w:pPr>
      <w:r>
        <w:tab/>
      </w:r>
      <w:r w:rsidRPr="007606EC">
        <w:t>(4)</w:t>
      </w:r>
      <w:r w:rsidRPr="007606EC">
        <w:tab/>
        <w:t>A contravention of subsection (1) or (3) by a registered health practitioner does not constitute an offence but may constitute behaviour for which health, conduct or performance action may be taken.</w:t>
      </w:r>
    </w:p>
    <w:p w:rsidR="00020777" w:rsidRPr="007606EC" w:rsidRDefault="00020777" w:rsidP="00020777">
      <w:pPr>
        <w:pStyle w:val="Amain"/>
      </w:pPr>
      <w:r>
        <w:tab/>
      </w:r>
      <w:r w:rsidRPr="007606EC">
        <w:t>(5)</w:t>
      </w:r>
      <w:r w:rsidRPr="007606EC">
        <w:tab/>
        <w:t>In this section—</w:t>
      </w:r>
    </w:p>
    <w:p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rsidR="00020777" w:rsidRPr="007606EC" w:rsidRDefault="00020777" w:rsidP="00020777">
      <w:pPr>
        <w:pStyle w:val="AH5Sec"/>
      </w:pPr>
      <w:bookmarkStart w:id="180" w:name="_Toc19540439"/>
      <w:r w:rsidRPr="00586C08">
        <w:rPr>
          <w:rStyle w:val="CharSectNo"/>
        </w:rPr>
        <w:t>130</w:t>
      </w:r>
      <w:r w:rsidRPr="007606EC">
        <w:tab/>
      </w:r>
      <w:r w:rsidRPr="007606EC">
        <w:rPr>
          <w:szCs w:val="24"/>
        </w:rPr>
        <w:t>Registered health practitioner or student to give National Board notice of certain events</w:t>
      </w:r>
      <w:bookmarkEnd w:id="180"/>
    </w:p>
    <w:p w:rsidR="00020777" w:rsidRPr="007606EC" w:rsidRDefault="00020777" w:rsidP="00020777">
      <w:pPr>
        <w:pStyle w:val="Amain"/>
      </w:pPr>
      <w:r>
        <w:tab/>
      </w:r>
      <w:r w:rsidRPr="007606EC">
        <w:t>(1)</w:t>
      </w:r>
      <w:r w:rsidRPr="007606EC">
        <w:tab/>
        <w:t xml:space="preserve">A registered health practitioner or student must, within 7 days after becoming aware that a relevant event has occurred in relation to the practitioner or student, give the National Board </w:t>
      </w:r>
      <w:r w:rsidR="009B4AE2">
        <w:rPr>
          <w:color w:val="000000"/>
          <w:sz w:val="23"/>
          <w:szCs w:val="23"/>
          <w:lang w:val="en"/>
        </w:rPr>
        <w:t>established for the practitioner’s or student’s health profession</w:t>
      </w:r>
      <w:r w:rsidRPr="007606EC">
        <w:t xml:space="preserve"> written notice of the event.</w:t>
      </w:r>
    </w:p>
    <w:p w:rsidR="00020777" w:rsidRPr="007606EC"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rsidR="00020777" w:rsidRPr="007606EC" w:rsidRDefault="00020777" w:rsidP="0019053B">
      <w:pPr>
        <w:pStyle w:val="Amain"/>
        <w:keepNext/>
      </w:pPr>
      <w:r>
        <w:lastRenderedPageBreak/>
        <w:tab/>
      </w:r>
      <w:r w:rsidRPr="007606EC">
        <w:t>(3)</w:t>
      </w:r>
      <w:r w:rsidRPr="007606EC">
        <w:tab/>
        <w:t>In this section—</w:t>
      </w:r>
    </w:p>
    <w:p w:rsidR="00020777" w:rsidRDefault="00020777" w:rsidP="00020777">
      <w:pPr>
        <w:pStyle w:val="aDef"/>
      </w:pPr>
      <w:r w:rsidRPr="002E4286">
        <w:rPr>
          <w:rStyle w:val="charBoldItals"/>
        </w:rPr>
        <w:t>relevant event</w:t>
      </w:r>
      <w:r w:rsidRPr="007606EC">
        <w:t xml:space="preserve"> means—</w:t>
      </w:r>
    </w:p>
    <w:p w:rsidR="00020777" w:rsidRDefault="00020777" w:rsidP="00020777">
      <w:pPr>
        <w:pStyle w:val="Apara"/>
      </w:pPr>
      <w:r>
        <w:tab/>
        <w:t>(</w:t>
      </w:r>
      <w:r w:rsidRPr="007606EC">
        <w:t>a)</w:t>
      </w:r>
      <w:r w:rsidRPr="007606EC">
        <w:tab/>
        <w:t>in relation to a registered health practitioner—</w:t>
      </w:r>
    </w:p>
    <w:p w:rsidR="00020777" w:rsidRDefault="00020777" w:rsidP="00020777">
      <w:pPr>
        <w:pStyle w:val="Asubpara"/>
      </w:pPr>
      <w:r>
        <w:tab/>
        <w:t>(</w:t>
      </w:r>
      <w:r w:rsidRPr="007606EC">
        <w:t>i)</w:t>
      </w:r>
      <w:r w:rsidRPr="007606EC">
        <w:tab/>
        <w:t>the practitioner is charged, whether in a participating jurisdiction or elsewhere, with an offence punishable by 12 months imprisonment or more; or</w:t>
      </w:r>
    </w:p>
    <w:p w:rsidR="00020777" w:rsidRDefault="00020777" w:rsidP="00020777">
      <w:pPr>
        <w:pStyle w:val="Asubpara"/>
      </w:pPr>
      <w:r>
        <w:tab/>
        <w:t>(</w:t>
      </w:r>
      <w:r w:rsidRPr="007606EC">
        <w:t>ii)</w:t>
      </w:r>
      <w:r w:rsidRPr="007606EC">
        <w:tab/>
        <w:t>the practitioner is convicted of or the subject of a finding of guilt for an offence, whether in a participating jurisdiction or elsewhere, punishable by imprisonment; or</w:t>
      </w:r>
    </w:p>
    <w:p w:rsidR="00020777" w:rsidRDefault="00020777" w:rsidP="00020777">
      <w:pPr>
        <w:pStyle w:val="Asubpara"/>
      </w:pPr>
      <w:r>
        <w:tab/>
        <w:t>(</w:t>
      </w:r>
      <w:r w:rsidRPr="007606EC">
        <w:t>iii)</w:t>
      </w:r>
      <w:r w:rsidRPr="007606EC">
        <w:tab/>
        <w:t>appropriate professional indemnity insurance arrangements are no longer in place in relation to the practitioner’s practice of the profession; or</w:t>
      </w:r>
    </w:p>
    <w:p w:rsidR="00020777" w:rsidRDefault="00020777" w:rsidP="00020777">
      <w:pPr>
        <w:pStyle w:val="Asubpara"/>
      </w:pPr>
      <w:r>
        <w:tab/>
        <w:t>(</w:t>
      </w:r>
      <w:r w:rsidRPr="007606EC">
        <w:t>iv)</w:t>
      </w:r>
      <w:r w:rsidRPr="007606EC">
        <w:tab/>
        <w:t>the practitioner’s right to practise at a hospital or another facility at which health services are provided is withdrawn or restricted because of the practitioner’s conduct, professional performance or health; or</w:t>
      </w:r>
    </w:p>
    <w:p w:rsidR="00020777" w:rsidRDefault="00020777" w:rsidP="00020777">
      <w:pPr>
        <w:pStyle w:val="Asubpara"/>
      </w:pPr>
      <w:r>
        <w:tab/>
        <w:t>(</w:t>
      </w:r>
      <w:r w:rsidRPr="007606EC">
        <w:t>v)</w:t>
      </w:r>
      <w:r w:rsidRPr="007606EC">
        <w:tab/>
        <w:t xml:space="preserve">the practitioner’s </w:t>
      </w:r>
      <w:r w:rsidRPr="00F32139">
        <w:t xml:space="preserve">billing privileges are withdrawn or restricted under the </w:t>
      </w:r>
      <w:hyperlink r:id="rId31" w:tooltip="Act 1973 No 41 (Cwlth)" w:history="1">
        <w:r w:rsidR="009933B6" w:rsidRPr="009933B6">
          <w:rPr>
            <w:rStyle w:val="charCitHyperlinkItal"/>
          </w:rPr>
          <w:t>Medicare Australia Act 1973</w:t>
        </w:r>
      </w:hyperlink>
      <w:r w:rsidRPr="00F32139">
        <w:t xml:space="preserve"> of the Commonwealth because of the practitioner’s conduc</w:t>
      </w:r>
      <w:r w:rsidRPr="007606EC">
        <w:t>t, professional performance or health; or</w:t>
      </w:r>
    </w:p>
    <w:p w:rsidR="00020777" w:rsidRDefault="00020777" w:rsidP="00020777">
      <w:pPr>
        <w:pStyle w:val="Asubpara"/>
      </w:pPr>
      <w:r>
        <w:tab/>
        <w:t>(</w:t>
      </w:r>
      <w:r w:rsidRPr="007606EC">
        <w:t>vi)</w:t>
      </w:r>
      <w:r w:rsidRPr="007606EC">
        <w:tab/>
        <w:t>the practitioner’s authority under a law of a State or Territory to administer, obtain, possess, prescribe, sell, supply or use a scheduled medicine or class of scheduled medicines is cancelled or restricted; or</w:t>
      </w:r>
    </w:p>
    <w:p w:rsidR="00020777" w:rsidRDefault="00020777" w:rsidP="00020777">
      <w:pPr>
        <w:pStyle w:val="Asubpara"/>
      </w:pPr>
      <w:r>
        <w:tab/>
        <w:t>(</w:t>
      </w:r>
      <w:r w:rsidRPr="007606EC">
        <w:t>vii)</w:t>
      </w:r>
      <w:r w:rsidRPr="007606EC">
        <w:tab/>
        <w:t>a complaint is made about the practitioner to an entity referred to in section 219</w:t>
      </w:r>
      <w:r w:rsidR="00766C6B">
        <w:t xml:space="preserve"> </w:t>
      </w:r>
      <w:r w:rsidRPr="007606EC">
        <w:t>(1)</w:t>
      </w:r>
      <w:r w:rsidR="00766C6B">
        <w:t xml:space="preserve"> </w:t>
      </w:r>
      <w:r w:rsidRPr="007606EC">
        <w:t>(a) to (e); or</w:t>
      </w:r>
    </w:p>
    <w:p w:rsidR="00020777" w:rsidRDefault="00020777" w:rsidP="00020777">
      <w:pPr>
        <w:pStyle w:val="Asubpara"/>
      </w:pPr>
      <w:r>
        <w:tab/>
        <w:t>(</w:t>
      </w:r>
      <w:r w:rsidRPr="007606EC">
        <w:t>viii)</w:t>
      </w:r>
      <w:r w:rsidRPr="007606EC">
        <w:tab/>
        <w:t>the practitioner’s registration under the law of another country that provides for the registration of health practitioners is suspended or cancelled or made subject to a condition or another restriction; or</w:t>
      </w:r>
    </w:p>
    <w:p w:rsidR="00020777" w:rsidRDefault="00020777" w:rsidP="00020777">
      <w:pPr>
        <w:pStyle w:val="Apara"/>
      </w:pPr>
      <w:r>
        <w:lastRenderedPageBreak/>
        <w:tab/>
        <w:t>(</w:t>
      </w:r>
      <w:r w:rsidRPr="007606EC">
        <w:t>b)</w:t>
      </w:r>
      <w:r w:rsidRPr="007606EC">
        <w:tab/>
        <w:t>in relation to a student—</w:t>
      </w:r>
    </w:p>
    <w:p w:rsidR="00020777" w:rsidRDefault="00020777" w:rsidP="00020777">
      <w:pPr>
        <w:pStyle w:val="Asubpara"/>
      </w:pPr>
      <w:r>
        <w:tab/>
        <w:t>(</w:t>
      </w:r>
      <w:r w:rsidRPr="007606EC">
        <w:t>i)</w:t>
      </w:r>
      <w:r w:rsidRPr="007606EC">
        <w:tab/>
        <w:t>the student is charged with an offence punishable by 12 months imprisonment or more; or</w:t>
      </w:r>
    </w:p>
    <w:p w:rsidR="00020777" w:rsidRDefault="00020777" w:rsidP="00020777">
      <w:pPr>
        <w:pStyle w:val="Asubpara"/>
      </w:pPr>
      <w:r>
        <w:tab/>
        <w:t>(</w:t>
      </w:r>
      <w:r w:rsidRPr="007606EC">
        <w:t>ii)</w:t>
      </w:r>
      <w:r w:rsidRPr="007606EC">
        <w:tab/>
        <w:t>the student is convicted of or the subject of a finding of guilt for an offence punishable by imprisonment; or</w:t>
      </w:r>
    </w:p>
    <w:p w:rsidR="00020777" w:rsidRPr="007606EC" w:rsidRDefault="00020777" w:rsidP="00020777">
      <w:pPr>
        <w:pStyle w:val="Asubpara"/>
      </w:pPr>
      <w:r>
        <w:tab/>
        <w:t>(</w:t>
      </w:r>
      <w:r w:rsidRPr="007606EC">
        <w:t>iii)</w:t>
      </w:r>
      <w:r w:rsidRPr="007606EC">
        <w:tab/>
        <w:t>the student’s registration under the law of another country that provides for the registration of students has been suspended or cancelled.</w:t>
      </w:r>
    </w:p>
    <w:p w:rsidR="00020777" w:rsidRPr="007606EC" w:rsidRDefault="00020777" w:rsidP="00020777">
      <w:pPr>
        <w:pStyle w:val="AH5Sec"/>
      </w:pPr>
      <w:bookmarkStart w:id="181" w:name="_Toc19540440"/>
      <w:r w:rsidRPr="00586C08">
        <w:rPr>
          <w:rStyle w:val="CharSectNo"/>
        </w:rPr>
        <w:t>131</w:t>
      </w:r>
      <w:r w:rsidRPr="007606EC">
        <w:tab/>
      </w:r>
      <w:r w:rsidRPr="007606EC">
        <w:rPr>
          <w:szCs w:val="24"/>
        </w:rPr>
        <w:t>Change in principal place of practice, address or name</w:t>
      </w:r>
      <w:bookmarkEnd w:id="181"/>
    </w:p>
    <w:p w:rsidR="00020777" w:rsidRDefault="00020777" w:rsidP="00030F78">
      <w:pPr>
        <w:pStyle w:val="Amain"/>
        <w:keepLines/>
      </w:pPr>
      <w:r>
        <w:tab/>
      </w:r>
      <w:r w:rsidRPr="007606EC">
        <w:t>(1)</w:t>
      </w:r>
      <w:r w:rsidRPr="007606EC">
        <w:tab/>
        <w:t xml:space="preserve">A registered health practitioner must, within 30 days of any of the following changes happening, give the National Board </w:t>
      </w:r>
      <w:r w:rsidR="009B4AE2">
        <w:rPr>
          <w:color w:val="000000"/>
          <w:sz w:val="23"/>
          <w:szCs w:val="23"/>
          <w:lang w:val="en"/>
        </w:rPr>
        <w:t>established for the practitioner’s health profession</w:t>
      </w:r>
      <w:r w:rsidRPr="007606EC">
        <w:t xml:space="preserve"> written notice of the change and any evidence providing proof of the change required by the Board—</w:t>
      </w:r>
    </w:p>
    <w:p w:rsidR="00020777" w:rsidRDefault="00020777" w:rsidP="00020777">
      <w:pPr>
        <w:pStyle w:val="Apara"/>
      </w:pPr>
      <w:r>
        <w:tab/>
        <w:t>(</w:t>
      </w:r>
      <w:r w:rsidRPr="007606EC">
        <w:t>a)</w:t>
      </w:r>
      <w:r w:rsidRPr="007606EC">
        <w:tab/>
        <w:t>a change in the practitioner’s principal place of practice;</w:t>
      </w:r>
    </w:p>
    <w:p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rsidR="00020777" w:rsidRPr="007606EC" w:rsidRDefault="00020777" w:rsidP="00020777">
      <w:pPr>
        <w:pStyle w:val="Apara"/>
      </w:pPr>
      <w:r>
        <w:tab/>
        <w:t>(</w:t>
      </w:r>
      <w:r w:rsidRPr="007606EC">
        <w:t>c)</w:t>
      </w:r>
      <w:r w:rsidRPr="007606EC">
        <w:tab/>
        <w:t>a change in the practitioner’s name.</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7379E4" w:rsidRPr="00F6654A" w:rsidRDefault="007379E4" w:rsidP="007379E4">
      <w:pPr>
        <w:pStyle w:val="AH5Sec"/>
        <w:rPr>
          <w:szCs w:val="24"/>
        </w:rPr>
      </w:pPr>
      <w:bookmarkStart w:id="182" w:name="_Toc19540441"/>
      <w:r w:rsidRPr="00FF2155">
        <w:rPr>
          <w:rStyle w:val="CharSectNo"/>
        </w:rPr>
        <w:t>132</w:t>
      </w:r>
      <w:r w:rsidRPr="007606EC">
        <w:tab/>
      </w:r>
      <w:r w:rsidRPr="00F6654A">
        <w:rPr>
          <w:szCs w:val="24"/>
        </w:rPr>
        <w:t>National Board may ask registered health practitioner for practice information</w:t>
      </w:r>
      <w:bookmarkEnd w:id="182"/>
    </w:p>
    <w:p w:rsidR="007379E4" w:rsidRDefault="007379E4" w:rsidP="007379E4">
      <w:pPr>
        <w:pStyle w:val="Amain"/>
      </w:pPr>
      <w:r>
        <w:tab/>
      </w:r>
      <w:r w:rsidRPr="007606EC">
        <w:t>(1)</w:t>
      </w:r>
      <w:r w:rsidRPr="007606EC">
        <w:tab/>
      </w:r>
      <w:r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rsidR="007379E4" w:rsidRPr="007606EC" w:rsidRDefault="007379E4" w:rsidP="007379E4">
      <w:pPr>
        <w:pStyle w:val="Amain"/>
      </w:pPr>
      <w:r>
        <w:lastRenderedPageBreak/>
        <w:tab/>
      </w:r>
      <w:r w:rsidRPr="007606EC">
        <w:t>(2)</w:t>
      </w:r>
      <w:r w:rsidRPr="007606EC">
        <w:tab/>
      </w:r>
      <w:r w:rsidRPr="00F6654A">
        <w:t>The registered health practitioner must not, without reasonable excuse, fail to comply with the notice from the Board.</w:t>
      </w:r>
    </w:p>
    <w:p w:rsidR="007379E4" w:rsidRDefault="007379E4" w:rsidP="007379E4">
      <w:pPr>
        <w:pStyle w:val="Amain"/>
      </w:pPr>
      <w:r>
        <w:tab/>
      </w:r>
      <w:r w:rsidRPr="007606EC">
        <w:t>(3)</w:t>
      </w:r>
      <w:r w:rsidRPr="007606EC">
        <w:tab/>
      </w:r>
      <w:r w:rsidRPr="00F6654A">
        <w:t>A contravention of subsection (2) by a registered health practitioner does not constitute an offence but may constitute behaviour for which health, conduct or performance action may be taken.</w:t>
      </w:r>
    </w:p>
    <w:p w:rsidR="007379E4" w:rsidRPr="00AA7920" w:rsidRDefault="007379E4" w:rsidP="007379E4">
      <w:pPr>
        <w:pStyle w:val="Amain"/>
        <w:keepNext/>
      </w:pPr>
      <w:r w:rsidRPr="00AA7920">
        <w:tab/>
        <w:t>(4)</w:t>
      </w:r>
      <w:r w:rsidRPr="00AA7920">
        <w:tab/>
        <w:t>In this section—</w:t>
      </w:r>
    </w:p>
    <w:p w:rsidR="007379E4" w:rsidRPr="00AA7920" w:rsidRDefault="007379E4" w:rsidP="007379E4">
      <w:pPr>
        <w:pStyle w:val="aDef"/>
        <w:keepNext/>
      </w:pPr>
      <w:r w:rsidRPr="00860B45">
        <w:rPr>
          <w:b/>
          <w:i/>
        </w:rPr>
        <w:t>practice information</w:t>
      </w:r>
      <w:r w:rsidRPr="00AA7920">
        <w:t>, for a registered health practitioner practising in the health profession for which the practitioner is registered, means each of the following if it applies to the practitioner—</w:t>
      </w:r>
    </w:p>
    <w:p w:rsidR="007379E4" w:rsidRPr="00AA7920" w:rsidRDefault="007379E4" w:rsidP="007379E4">
      <w:pPr>
        <w:pStyle w:val="aDefpara"/>
      </w:pPr>
      <w:r w:rsidRPr="00AA7920">
        <w:tab/>
        <w:t>(a)</w:t>
      </w:r>
      <w:r w:rsidRPr="00AA7920">
        <w:tab/>
        <w:t>if the practitioner is self-employed and shares premises with other registered health practitioners with whom the practitioner shares the cost of the premises—</w:t>
      </w:r>
    </w:p>
    <w:p w:rsidR="007379E4" w:rsidRPr="00AA7920" w:rsidRDefault="007379E4" w:rsidP="007379E4">
      <w:pPr>
        <w:pStyle w:val="aDefsubpara"/>
      </w:pPr>
      <w:r w:rsidRPr="00AA7920">
        <w:tab/>
        <w:t>(i)</w:t>
      </w:r>
      <w:r w:rsidRPr="00AA7920">
        <w:tab/>
        <w:t>that the practitioner is self-employed; and</w:t>
      </w:r>
    </w:p>
    <w:p w:rsidR="007379E4" w:rsidRPr="00AA7920" w:rsidRDefault="007379E4" w:rsidP="007379E4">
      <w:pPr>
        <w:pStyle w:val="aDefsubpara"/>
      </w:pPr>
      <w:r w:rsidRPr="00AA7920">
        <w:tab/>
        <w:t>(ii)</w:t>
      </w:r>
      <w:r w:rsidRPr="00AA7920">
        <w:tab/>
        <w:t>the address of each of the premises at which the practitioner practises; and</w:t>
      </w:r>
    </w:p>
    <w:p w:rsidR="007379E4" w:rsidRPr="00AA7920" w:rsidRDefault="007379E4" w:rsidP="007379E4">
      <w:pPr>
        <w:pStyle w:val="aDefsubpara"/>
      </w:pPr>
      <w:r w:rsidRPr="00AA7920">
        <w:tab/>
        <w:t>(iii)</w:t>
      </w:r>
      <w:r w:rsidRPr="00AA7920">
        <w:tab/>
        <w:t>if the practitioner practises under a business name or names, each business name; and</w:t>
      </w:r>
    </w:p>
    <w:p w:rsidR="007379E4" w:rsidRPr="00AA7920" w:rsidRDefault="007379E4" w:rsidP="007379E4">
      <w:pPr>
        <w:pStyle w:val="aDefsubpara"/>
      </w:pPr>
      <w:r w:rsidRPr="00AA7920">
        <w:tab/>
        <w:t>(iv)</w:t>
      </w:r>
      <w:r w:rsidRPr="00AA7920">
        <w:tab/>
        <w:t>the names of the other registered health practitioners with whom the practitioner shares premises;</w:t>
      </w:r>
    </w:p>
    <w:p w:rsidR="007379E4" w:rsidRPr="00AA7920" w:rsidRDefault="007379E4" w:rsidP="007379E4">
      <w:pPr>
        <w:pStyle w:val="aDefpara"/>
      </w:pPr>
      <w:r w:rsidRPr="00AA7920">
        <w:tab/>
        <w:t>(b)</w:t>
      </w:r>
      <w:r w:rsidRPr="00AA7920">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rsidR="007379E4" w:rsidRPr="00AA7920" w:rsidRDefault="007379E4" w:rsidP="007379E4">
      <w:pPr>
        <w:pStyle w:val="aDefpara"/>
      </w:pPr>
      <w:r w:rsidRPr="00AA7920">
        <w:tab/>
        <w:t>(c)</w:t>
      </w:r>
      <w:r w:rsidRPr="00AA7920">
        <w:tab/>
        <w:t>if the practitioner is engaged by one or more entities under a contract of employment, contract for services or any other arrangement or agreement—the name, address and contact details of each entity;</w:t>
      </w:r>
    </w:p>
    <w:p w:rsidR="007379E4" w:rsidRDefault="007379E4" w:rsidP="00F66060">
      <w:pPr>
        <w:pStyle w:val="aDefpara"/>
        <w:keepLines/>
      </w:pPr>
      <w:r w:rsidRPr="00AA7920">
        <w:lastRenderedPageBreak/>
        <w:tab/>
        <w:t>(d)</w:t>
      </w:r>
      <w:r w:rsidRPr="00AA7920">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rsidR="007379E4" w:rsidRDefault="007379E4" w:rsidP="007379E4">
      <w:pPr>
        <w:pStyle w:val="aExamHdgpar"/>
      </w:pPr>
      <w:r w:rsidRPr="0016504E">
        <w:t>Example for paragraph (d)</w:t>
      </w:r>
    </w:p>
    <w:p w:rsidR="007379E4" w:rsidRPr="003B1128" w:rsidRDefault="007379E4" w:rsidP="007379E4">
      <w:pPr>
        <w:pStyle w:val="aExampar"/>
      </w:pPr>
      <w:r w:rsidRPr="003B1128">
        <w:t>A physiotherapist practises physiotherapy as a volunteer at a sporting club or charity under an arrangement with that entity</w:t>
      </w:r>
    </w:p>
    <w:p w:rsidR="007379E4" w:rsidRPr="00AA7920" w:rsidRDefault="007379E4" w:rsidP="007379E4">
      <w:pPr>
        <w:pStyle w:val="aDefpara"/>
      </w:pPr>
      <w:r w:rsidRPr="00AA7920">
        <w:tab/>
        <w:t>(e)</w:t>
      </w:r>
      <w:r w:rsidRPr="00AA7920">
        <w:tab/>
        <w:t>if the practitioner practises under a name or names that are not the same as the name under which the practitioner is registered under this Law—the other name or names.</w:t>
      </w:r>
    </w:p>
    <w:p w:rsidR="007379E4" w:rsidRPr="00AA7920" w:rsidRDefault="007379E4" w:rsidP="007379E4">
      <w:pPr>
        <w:pStyle w:val="aDef"/>
      </w:pPr>
      <w:r w:rsidRPr="00860B45">
        <w:rPr>
          <w:b/>
          <w:i/>
        </w:rPr>
        <w:t>premises at which the practitioner practises</w:t>
      </w:r>
      <w:r>
        <w:t xml:space="preserve"> </w:t>
      </w:r>
      <w:r w:rsidRPr="00AA7920">
        <w:t>does not include the residential premises of a patient of the practitioner.</w:t>
      </w:r>
    </w:p>
    <w:p w:rsidR="00020777" w:rsidRPr="007606EC" w:rsidRDefault="00020777" w:rsidP="00020777">
      <w:pPr>
        <w:pStyle w:val="AH4SubDiv"/>
      </w:pPr>
      <w:bookmarkStart w:id="183" w:name="_Toc19540442"/>
      <w:r w:rsidRPr="007606EC">
        <w:t>Subdivision 4</w:t>
      </w:r>
      <w:r w:rsidRPr="007606EC">
        <w:tab/>
        <w:t>Advertising</w:t>
      </w:r>
      <w:bookmarkEnd w:id="183"/>
    </w:p>
    <w:p w:rsidR="00020777" w:rsidRPr="007606EC" w:rsidRDefault="00020777" w:rsidP="00020777">
      <w:pPr>
        <w:pStyle w:val="AH5Sec"/>
      </w:pPr>
      <w:bookmarkStart w:id="184" w:name="_Toc19540443"/>
      <w:r w:rsidRPr="00586C08">
        <w:rPr>
          <w:rStyle w:val="CharSectNo"/>
        </w:rPr>
        <w:t>133</w:t>
      </w:r>
      <w:r w:rsidRPr="007606EC">
        <w:tab/>
      </w:r>
      <w:r w:rsidRPr="007606EC">
        <w:rPr>
          <w:szCs w:val="24"/>
        </w:rPr>
        <w:t>Advertising</w:t>
      </w:r>
      <w:bookmarkEnd w:id="184"/>
    </w:p>
    <w:p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rsidR="00020777" w:rsidRDefault="00020777" w:rsidP="00020777">
      <w:pPr>
        <w:pStyle w:val="Apara"/>
      </w:pPr>
      <w:r>
        <w:tab/>
        <w:t>(</w:t>
      </w:r>
      <w:r w:rsidRPr="007606EC">
        <w:t>a)</w:t>
      </w:r>
      <w:r w:rsidRPr="007606EC">
        <w:tab/>
        <w:t>is false, misleading or deceptive or is likely to be misleading or deceptive; or</w:t>
      </w:r>
    </w:p>
    <w:p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rsidR="00020777" w:rsidRDefault="00020777" w:rsidP="00020777">
      <w:pPr>
        <w:pStyle w:val="Apara"/>
      </w:pPr>
      <w:r>
        <w:tab/>
        <w:t>(</w:t>
      </w:r>
      <w:r w:rsidRPr="007606EC">
        <w:t>c)</w:t>
      </w:r>
      <w:r w:rsidRPr="007606EC">
        <w:tab/>
        <w:t>uses testimonials or purported testimonials about the service or business; or</w:t>
      </w:r>
    </w:p>
    <w:p w:rsidR="00020777" w:rsidRDefault="00020777" w:rsidP="00020777">
      <w:pPr>
        <w:pStyle w:val="Apara"/>
      </w:pPr>
      <w:r>
        <w:tab/>
        <w:t>(</w:t>
      </w:r>
      <w:r w:rsidRPr="007606EC">
        <w:t>d)</w:t>
      </w:r>
      <w:r w:rsidRPr="007606EC">
        <w:tab/>
        <w:t>creates an unreasonable expectation of beneficial treatment; or</w:t>
      </w:r>
    </w:p>
    <w:p w:rsidR="00020777" w:rsidRPr="007606EC" w:rsidRDefault="00020777" w:rsidP="00F66060">
      <w:pPr>
        <w:pStyle w:val="Apara"/>
        <w:keepNext/>
      </w:pPr>
      <w:r>
        <w:lastRenderedPageBreak/>
        <w:tab/>
        <w:t>(</w:t>
      </w:r>
      <w:r w:rsidRPr="007606EC">
        <w:t>e)</w:t>
      </w:r>
      <w:r w:rsidRPr="007606EC">
        <w:tab/>
        <w:t>directly or indirectly encourages the indiscriminate or unnecessary use of regulated health services.</w:t>
      </w:r>
    </w:p>
    <w:p w:rsidR="00020777" w:rsidRDefault="00020777" w:rsidP="00F66060">
      <w:pPr>
        <w:pStyle w:val="Penalty"/>
        <w:keepNext/>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rsidR="00020777" w:rsidRPr="007606EC" w:rsidRDefault="00020777" w:rsidP="00020777">
      <w:pPr>
        <w:pStyle w:val="Amain"/>
      </w:pPr>
      <w:r>
        <w:tab/>
      </w:r>
      <w:r w:rsidRPr="007606EC">
        <w:t>(3)</w:t>
      </w:r>
      <w:r w:rsidRPr="007606EC">
        <w:tab/>
        <w:t>In proceedings for an offence against this section, a court may have regard to a guideline approved by a National Board about the advertising of regulated health services.</w:t>
      </w:r>
    </w:p>
    <w:p w:rsidR="00020777" w:rsidRPr="007606EC" w:rsidRDefault="00020777" w:rsidP="001E187B">
      <w:pPr>
        <w:pStyle w:val="Amain"/>
        <w:keepNext/>
      </w:pPr>
      <w:r>
        <w:tab/>
      </w:r>
      <w:r w:rsidRPr="007606EC">
        <w:t>(4)</w:t>
      </w:r>
      <w:r w:rsidRPr="007606EC">
        <w:tab/>
        <w:t>In this section—</w:t>
      </w:r>
    </w:p>
    <w:p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rsidR="00020777" w:rsidRPr="007606EC" w:rsidRDefault="00020777" w:rsidP="00020777">
      <w:pPr>
        <w:pStyle w:val="AH4SubDiv"/>
      </w:pPr>
      <w:bookmarkStart w:id="185" w:name="_Toc19540444"/>
      <w:r w:rsidRPr="007606EC">
        <w:t>Subdivision 5</w:t>
      </w:r>
      <w:r w:rsidRPr="007606EC">
        <w:tab/>
        <w:t>Board’s powers to check identity and criminal history</w:t>
      </w:r>
      <w:bookmarkEnd w:id="185"/>
    </w:p>
    <w:p w:rsidR="00020777" w:rsidRPr="007606EC" w:rsidRDefault="00020777" w:rsidP="00020777">
      <w:pPr>
        <w:pStyle w:val="AH5Sec"/>
      </w:pPr>
      <w:bookmarkStart w:id="186" w:name="_Toc19540445"/>
      <w:r w:rsidRPr="00586C08">
        <w:rPr>
          <w:rStyle w:val="CharSectNo"/>
        </w:rPr>
        <w:t>134</w:t>
      </w:r>
      <w:r w:rsidRPr="007606EC">
        <w:tab/>
      </w:r>
      <w:r w:rsidRPr="007606EC">
        <w:rPr>
          <w:szCs w:val="24"/>
        </w:rPr>
        <w:t>Evidence of identity</w:t>
      </w:r>
      <w:bookmarkEnd w:id="186"/>
    </w:p>
    <w:p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rsidR="00020777" w:rsidRPr="007606EC" w:rsidRDefault="00020777" w:rsidP="00020777">
      <w:pPr>
        <w:pStyle w:val="Amain"/>
      </w:pPr>
      <w:r>
        <w:tab/>
      </w:r>
      <w:r w:rsidRPr="007606EC">
        <w:t>(3)</w:t>
      </w:r>
      <w:r w:rsidRPr="007606EC">
        <w:tab/>
        <w:t>The registered health practitioner must not, without reasonable excuse, fail to comply with the notice.</w:t>
      </w:r>
    </w:p>
    <w:p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rsidR="00020777" w:rsidRDefault="00020777" w:rsidP="00020777">
      <w:pPr>
        <w:pStyle w:val="Amain"/>
      </w:pPr>
      <w:r>
        <w:lastRenderedPageBreak/>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rsidR="00020777" w:rsidRDefault="00020777" w:rsidP="00020777">
      <w:pPr>
        <w:pStyle w:val="Apara"/>
      </w:pPr>
      <w:r>
        <w:tab/>
        <w:t>(</w:t>
      </w:r>
      <w:r w:rsidRPr="007606EC">
        <w:t>a)</w:t>
      </w:r>
      <w:r w:rsidRPr="007606EC">
        <w:tab/>
        <w:t>to confirm the validity of the document; or</w:t>
      </w:r>
    </w:p>
    <w:p w:rsidR="00020777" w:rsidRPr="007606EC" w:rsidRDefault="00020777" w:rsidP="00020777">
      <w:pPr>
        <w:pStyle w:val="Apara"/>
      </w:pPr>
      <w:r>
        <w:tab/>
        <w:t>(</w:t>
      </w:r>
      <w:r w:rsidRPr="007606EC">
        <w:t>b)</w:t>
      </w:r>
      <w:r w:rsidRPr="007606EC">
        <w:tab/>
        <w:t>to give the Board other information relevant to the practitioner’s identity.</w:t>
      </w:r>
    </w:p>
    <w:p w:rsidR="00020777" w:rsidRPr="007606EC" w:rsidRDefault="00020777" w:rsidP="00020777">
      <w:pPr>
        <w:pStyle w:val="Amain"/>
      </w:pPr>
      <w:r>
        <w:tab/>
      </w:r>
      <w:r w:rsidRPr="007606EC">
        <w:t>(6)</w:t>
      </w:r>
      <w:r w:rsidRPr="007606EC">
        <w:tab/>
        <w:t>An entity given a notice under subsection (5) is authorised to provide the information requested.</w:t>
      </w:r>
    </w:p>
    <w:p w:rsidR="00020777" w:rsidRPr="007606EC" w:rsidRDefault="00020777" w:rsidP="00020777">
      <w:pPr>
        <w:pStyle w:val="AH5Sec"/>
      </w:pPr>
      <w:bookmarkStart w:id="187" w:name="_Toc19540446"/>
      <w:r w:rsidRPr="00586C08">
        <w:rPr>
          <w:rStyle w:val="CharSectNo"/>
        </w:rPr>
        <w:t>135</w:t>
      </w:r>
      <w:r w:rsidRPr="007606EC">
        <w:tab/>
      </w:r>
      <w:r w:rsidRPr="007606EC">
        <w:rPr>
          <w:szCs w:val="24"/>
        </w:rPr>
        <w:t>Criminal history check</w:t>
      </w:r>
      <w:bookmarkEnd w:id="187"/>
    </w:p>
    <w:p w:rsidR="00020777" w:rsidRDefault="00020777" w:rsidP="00020777">
      <w:pPr>
        <w:pStyle w:val="Amain"/>
      </w:pPr>
      <w:r>
        <w:tab/>
      </w:r>
      <w:r w:rsidRPr="007606EC">
        <w:t>(1)</w:t>
      </w:r>
      <w:r w:rsidRPr="007606EC">
        <w:tab/>
        <w:t>A National Board may, at any time, obtain a written report about a registered health practitioner’s criminal history from any of the following—</w:t>
      </w:r>
    </w:p>
    <w:p w:rsidR="00020777" w:rsidRDefault="00020777" w:rsidP="00020777">
      <w:pPr>
        <w:pStyle w:val="Apara"/>
      </w:pPr>
      <w:r>
        <w:tab/>
        <w:t>(</w:t>
      </w:r>
      <w:r w:rsidRPr="007606EC">
        <w:t>a)</w:t>
      </w:r>
      <w:r w:rsidRPr="007606EC">
        <w:tab/>
      </w:r>
      <w:r w:rsidR="00695FC1">
        <w:t>ACC</w:t>
      </w:r>
      <w:r w:rsidRPr="007606EC">
        <w:t>;</w:t>
      </w:r>
    </w:p>
    <w:p w:rsidR="00020777" w:rsidRDefault="00020777" w:rsidP="00020777">
      <w:pPr>
        <w:pStyle w:val="Apara"/>
      </w:pPr>
      <w:r>
        <w:tab/>
        <w:t>(</w:t>
      </w:r>
      <w:r w:rsidRPr="007606EC">
        <w:t>b)</w:t>
      </w:r>
      <w:r w:rsidRPr="007606EC">
        <w:tab/>
        <w:t>a police commissioner;</w:t>
      </w:r>
    </w:p>
    <w:p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rsidR="00020777" w:rsidRDefault="00020777" w:rsidP="00020777">
      <w:pPr>
        <w:pStyle w:val="Amain"/>
      </w:pPr>
      <w:r>
        <w:tab/>
      </w:r>
      <w:r w:rsidRPr="007606EC">
        <w:t>(2)</w:t>
      </w:r>
      <w:r w:rsidRPr="007606EC">
        <w:tab/>
        <w:t>Without limiting subsection (1), a report may be obtained under that subsection—</w:t>
      </w:r>
    </w:p>
    <w:p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rsidR="00020777" w:rsidRPr="007606EC" w:rsidRDefault="00020777" w:rsidP="00020777">
      <w:pPr>
        <w:pStyle w:val="AH4SubDiv"/>
      </w:pPr>
      <w:bookmarkStart w:id="188" w:name="_Toc19540447"/>
      <w:r w:rsidRPr="007606EC">
        <w:lastRenderedPageBreak/>
        <w:t>Subdivision 6</w:t>
      </w:r>
      <w:r w:rsidRPr="007606EC">
        <w:tab/>
        <w:t>General</w:t>
      </w:r>
      <w:bookmarkEnd w:id="188"/>
    </w:p>
    <w:p w:rsidR="00020777" w:rsidRPr="007606EC" w:rsidRDefault="00020777" w:rsidP="00020777">
      <w:pPr>
        <w:pStyle w:val="AH5Sec"/>
      </w:pPr>
      <w:bookmarkStart w:id="189" w:name="_Toc19540448"/>
      <w:r w:rsidRPr="00586C08">
        <w:rPr>
          <w:rStyle w:val="CharSectNo"/>
        </w:rPr>
        <w:t>136</w:t>
      </w:r>
      <w:r w:rsidRPr="007606EC">
        <w:tab/>
      </w:r>
      <w:r w:rsidRPr="007606EC">
        <w:rPr>
          <w:szCs w:val="24"/>
        </w:rPr>
        <w:t>Directing or inciting unprofessional conduct or professional misconduct</w:t>
      </w:r>
      <w:bookmarkEnd w:id="189"/>
    </w:p>
    <w:p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rsidR="00020777" w:rsidRDefault="00020777" w:rsidP="008F6291">
      <w:pPr>
        <w:pStyle w:val="Penalty"/>
        <w:keepNext/>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main"/>
      </w:pPr>
      <w:r>
        <w:tab/>
      </w:r>
      <w:r w:rsidRPr="007606EC">
        <w:t>(2)</w:t>
      </w:r>
      <w:r w:rsidRPr="007606EC">
        <w:tab/>
        <w:t>Subsection (1) does not apply to a person who is the owner or operator of a public health facility.</w:t>
      </w:r>
    </w:p>
    <w:p w:rsidR="00020777" w:rsidRPr="007606EC" w:rsidRDefault="00020777" w:rsidP="00020777">
      <w:pPr>
        <w:pStyle w:val="AH5Sec"/>
      </w:pPr>
      <w:bookmarkStart w:id="190" w:name="_Toc19540449"/>
      <w:r w:rsidRPr="00586C08">
        <w:rPr>
          <w:rStyle w:val="CharSectNo"/>
        </w:rPr>
        <w:t>137</w:t>
      </w:r>
      <w:r w:rsidRPr="007606EC">
        <w:tab/>
      </w:r>
      <w:r w:rsidRPr="007606EC">
        <w:rPr>
          <w:szCs w:val="24"/>
        </w:rPr>
        <w:t>Surrender of registration</w:t>
      </w:r>
      <w:bookmarkEnd w:id="190"/>
    </w:p>
    <w:p w:rsidR="00020777" w:rsidRPr="007606EC" w:rsidRDefault="00020777" w:rsidP="00020777">
      <w:pPr>
        <w:pStyle w:val="Amain"/>
      </w:pPr>
      <w:r>
        <w:tab/>
      </w:r>
      <w:r w:rsidRPr="007606EC">
        <w:t>(1)</w:t>
      </w:r>
      <w:r w:rsidRPr="007606EC">
        <w:tab/>
        <w:t xml:space="preserve">A registered health practitioner may, by written notice given to the National Board </w:t>
      </w:r>
      <w:r w:rsidR="009B4AE2">
        <w:rPr>
          <w:color w:val="000000"/>
          <w:sz w:val="23"/>
          <w:szCs w:val="23"/>
          <w:lang w:val="en"/>
        </w:rPr>
        <w:t>established for the practitioner’s health profession</w:t>
      </w:r>
      <w:r w:rsidRPr="007606EC">
        <w:t>, surrender the practitioner’s registration.</w:t>
      </w:r>
    </w:p>
    <w:p w:rsidR="00020777" w:rsidRDefault="00020777" w:rsidP="00020777">
      <w:pPr>
        <w:pStyle w:val="Amain"/>
      </w:pPr>
      <w:r>
        <w:tab/>
      </w:r>
      <w:r w:rsidRPr="007606EC">
        <w:t>(2)</w:t>
      </w:r>
      <w:r w:rsidRPr="007606EC">
        <w:tab/>
        <w:t>The surrender of the registration takes effect on—</w:t>
      </w:r>
    </w:p>
    <w:p w:rsidR="00020777" w:rsidRDefault="00020777" w:rsidP="00020777">
      <w:pPr>
        <w:pStyle w:val="Apara"/>
      </w:pPr>
      <w:r>
        <w:tab/>
        <w:t>(</w:t>
      </w:r>
      <w:r w:rsidRPr="007606EC">
        <w:t>a)</w:t>
      </w:r>
      <w:r w:rsidRPr="007606EC">
        <w:tab/>
        <w:t>the day the National Board receives the notice under subsection</w:t>
      </w:r>
      <w:r w:rsidR="00F66060">
        <w:t> </w:t>
      </w:r>
      <w:r w:rsidRPr="007606EC">
        <w:t>(1); or</w:t>
      </w:r>
    </w:p>
    <w:p w:rsidR="00020777" w:rsidRPr="007606EC" w:rsidRDefault="00020777" w:rsidP="00020777">
      <w:pPr>
        <w:pStyle w:val="Apara"/>
      </w:pPr>
      <w:r>
        <w:tab/>
        <w:t>(</w:t>
      </w:r>
      <w:r w:rsidRPr="007606EC">
        <w:t>b)</w:t>
      </w:r>
      <w:r w:rsidRPr="007606EC">
        <w:tab/>
        <w:t>the later day stated in the notice.</w:t>
      </w:r>
    </w:p>
    <w:p w:rsidR="00020777" w:rsidRPr="00395AAD" w:rsidRDefault="00020777" w:rsidP="00020777">
      <w:pPr>
        <w:pStyle w:val="PageBreak"/>
      </w:pPr>
      <w:r w:rsidRPr="00395AAD">
        <w:br w:type="page"/>
      </w:r>
    </w:p>
    <w:p w:rsidR="00020777" w:rsidRPr="00586C08" w:rsidRDefault="00020777" w:rsidP="00020777">
      <w:pPr>
        <w:pStyle w:val="AH2Part"/>
      </w:pPr>
      <w:bookmarkStart w:id="191" w:name="_Toc19540450"/>
      <w:r w:rsidRPr="00586C08">
        <w:rPr>
          <w:rStyle w:val="CharPartNo"/>
        </w:rPr>
        <w:lastRenderedPageBreak/>
        <w:t>Part 8</w:t>
      </w:r>
      <w:r w:rsidRPr="007606EC">
        <w:tab/>
      </w:r>
      <w:r w:rsidRPr="00586C08">
        <w:rPr>
          <w:rStyle w:val="CharPartText"/>
        </w:rPr>
        <w:t>Health, performance and conduct</w:t>
      </w:r>
      <w:bookmarkEnd w:id="191"/>
    </w:p>
    <w:p w:rsidR="00020777" w:rsidRPr="00586C08" w:rsidRDefault="00020777" w:rsidP="00020777">
      <w:pPr>
        <w:pStyle w:val="AH3Div"/>
      </w:pPr>
      <w:bookmarkStart w:id="192" w:name="_Toc19540451"/>
      <w:r w:rsidRPr="00586C08">
        <w:rPr>
          <w:rStyle w:val="CharDivNo"/>
        </w:rPr>
        <w:t>Division 1</w:t>
      </w:r>
      <w:r w:rsidRPr="007606EC">
        <w:tab/>
      </w:r>
      <w:r w:rsidRPr="00586C08">
        <w:rPr>
          <w:rStyle w:val="CharDivText"/>
        </w:rPr>
        <w:t>Preliminary</w:t>
      </w:r>
      <w:bookmarkEnd w:id="192"/>
    </w:p>
    <w:p w:rsidR="00020777" w:rsidRPr="007606EC" w:rsidRDefault="00020777" w:rsidP="00020777">
      <w:pPr>
        <w:pStyle w:val="AH5Sec"/>
      </w:pPr>
      <w:bookmarkStart w:id="193" w:name="_Toc19540452"/>
      <w:r w:rsidRPr="00586C08">
        <w:rPr>
          <w:rStyle w:val="CharSectNo"/>
        </w:rPr>
        <w:t>138</w:t>
      </w:r>
      <w:r w:rsidRPr="007606EC">
        <w:tab/>
      </w:r>
      <w:r w:rsidRPr="007606EC">
        <w:rPr>
          <w:szCs w:val="24"/>
        </w:rPr>
        <w:t>Part applicable to persons formerly registered under this Law</w:t>
      </w:r>
      <w:bookmarkEnd w:id="193"/>
    </w:p>
    <w:p w:rsidR="00020777" w:rsidRPr="007606EC" w:rsidRDefault="00020777" w:rsidP="00020777">
      <w:pPr>
        <w:pStyle w:val="Amain"/>
      </w:pPr>
      <w:r>
        <w:tab/>
      </w:r>
      <w:r w:rsidRPr="007606EC">
        <w:t>(1)</w:t>
      </w:r>
      <w:r w:rsidRPr="007606EC">
        <w:tab/>
        <w:t>This section applies if a person was, but is no longer, registered in a health profession under this Law.</w:t>
      </w:r>
    </w:p>
    <w:p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as if the person were still registered under this Law by the National Board established for the health profession.</w:t>
      </w:r>
    </w:p>
    <w:p w:rsidR="00020777" w:rsidRPr="007606EC" w:rsidRDefault="00020777" w:rsidP="00020777">
      <w:pPr>
        <w:pStyle w:val="Amain"/>
      </w:pPr>
      <w:r>
        <w:tab/>
      </w:r>
      <w:r w:rsidRPr="007606EC">
        <w:t>(3)</w:t>
      </w:r>
      <w:r w:rsidRPr="007606EC">
        <w:tab/>
        <w:t>For the purposes of subsection (2), this Part (other than Divisions 2 and 6) applies, with any necessary changes, to the person as if a reference to a registered health practitioner included that person.</w:t>
      </w:r>
    </w:p>
    <w:p w:rsidR="00020777" w:rsidRPr="007606EC" w:rsidRDefault="00020777" w:rsidP="00020777">
      <w:pPr>
        <w:pStyle w:val="AH5Sec"/>
      </w:pPr>
      <w:bookmarkStart w:id="194" w:name="_Toc19540453"/>
      <w:r w:rsidRPr="00586C08">
        <w:rPr>
          <w:rStyle w:val="CharSectNo"/>
        </w:rPr>
        <w:t>139</w:t>
      </w:r>
      <w:r w:rsidRPr="007606EC">
        <w:tab/>
      </w:r>
      <w:r w:rsidRPr="007606EC">
        <w:rPr>
          <w:szCs w:val="24"/>
        </w:rPr>
        <w:t>Part applicable to persons formerly registered under corresponding prior Act in certain circumstances</w:t>
      </w:r>
      <w:bookmarkEnd w:id="194"/>
    </w:p>
    <w:p w:rsidR="00020777" w:rsidRDefault="00020777" w:rsidP="00020777">
      <w:pPr>
        <w:pStyle w:val="Amain"/>
      </w:pPr>
      <w:r>
        <w:tab/>
      </w:r>
      <w:r w:rsidRPr="007606EC">
        <w:t>(1)</w:t>
      </w:r>
      <w:r w:rsidRPr="007606EC">
        <w:tab/>
        <w:t>This section applies if a person—</w:t>
      </w:r>
    </w:p>
    <w:p w:rsidR="00020777" w:rsidRDefault="00020777" w:rsidP="00020777">
      <w:pPr>
        <w:pStyle w:val="Apara"/>
      </w:pPr>
      <w:r>
        <w:tab/>
        <w:t>(</w:t>
      </w:r>
      <w:r w:rsidRPr="007606EC">
        <w:t>a)</w:t>
      </w:r>
      <w:r w:rsidRPr="007606EC">
        <w:tab/>
        <w:t>was registered in a health profession under a corresponding prior Act; and</w:t>
      </w:r>
    </w:p>
    <w:p w:rsidR="00020777" w:rsidRPr="007606EC" w:rsidRDefault="00020777" w:rsidP="00020777">
      <w:pPr>
        <w:pStyle w:val="Apara"/>
      </w:pPr>
      <w:r>
        <w:tab/>
        <w:t>(</w:t>
      </w:r>
      <w:r w:rsidRPr="007606EC">
        <w:t>b)</w:t>
      </w:r>
      <w:r w:rsidRPr="007606EC">
        <w:tab/>
        <w:t>is not, and has not been, registered in the health profession under this Law.</w:t>
      </w:r>
    </w:p>
    <w:p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rsidR="00020777" w:rsidRDefault="00020777" w:rsidP="001E187B">
      <w:pPr>
        <w:pStyle w:val="Amain"/>
        <w:keepNext/>
      </w:pPr>
      <w:r>
        <w:tab/>
      </w:r>
      <w:r w:rsidRPr="007606EC">
        <w:t>(3)</w:t>
      </w:r>
      <w:r w:rsidRPr="007606EC">
        <w:tab/>
        <w:t>However, subsection (2) applies only to the extent—</w:t>
      </w:r>
    </w:p>
    <w:p w:rsidR="00020777" w:rsidRDefault="00020777" w:rsidP="00020777">
      <w:pPr>
        <w:pStyle w:val="Apara"/>
      </w:pPr>
      <w:r>
        <w:tab/>
        <w:t>(</w:t>
      </w:r>
      <w:r w:rsidRPr="007606EC">
        <w:t>a)</w:t>
      </w:r>
      <w:r w:rsidRPr="007606EC">
        <w:tab/>
        <w:t>a notification about the person’s behaviour could have been made under the corresponding prior Act; and</w:t>
      </w:r>
    </w:p>
    <w:p w:rsidR="00020777" w:rsidRPr="007606EC" w:rsidRDefault="00020777" w:rsidP="00020777">
      <w:pPr>
        <w:pStyle w:val="Apara"/>
      </w:pPr>
      <w:r>
        <w:lastRenderedPageBreak/>
        <w:tab/>
        <w:t>(</w:t>
      </w:r>
      <w:r w:rsidRPr="007606EC">
        <w:t>b)</w:t>
      </w:r>
      <w:r w:rsidRPr="007606EC">
        <w:tab/>
        <w:t>proceedings of that type could have been taken under the corresponding prior Act.</w:t>
      </w:r>
    </w:p>
    <w:p w:rsidR="00020777" w:rsidRPr="007606EC" w:rsidRDefault="00020777" w:rsidP="00020777">
      <w:pPr>
        <w:pStyle w:val="Amain"/>
      </w:pPr>
      <w:r>
        <w:tab/>
      </w:r>
      <w:r w:rsidRPr="007606EC">
        <w:t>(4)</w:t>
      </w:r>
      <w:r w:rsidRPr="007606EC">
        <w:tab/>
        <w:t>For the purposes of subsection (2), this Part (other than Divisions 2 and 7) applies, with any necessary changes, to the person as if a reference to a registered health practitioner included that person.</w:t>
      </w:r>
    </w:p>
    <w:p w:rsidR="00020777" w:rsidRPr="00586C08" w:rsidRDefault="00020777" w:rsidP="00020777">
      <w:pPr>
        <w:pStyle w:val="AH3Div"/>
      </w:pPr>
      <w:bookmarkStart w:id="195" w:name="_Toc19540454"/>
      <w:r w:rsidRPr="00586C08">
        <w:rPr>
          <w:rStyle w:val="CharDivNo"/>
        </w:rPr>
        <w:t>Division 2</w:t>
      </w:r>
      <w:r w:rsidRPr="007606EC">
        <w:tab/>
      </w:r>
      <w:r w:rsidRPr="00586C08">
        <w:rPr>
          <w:rStyle w:val="CharDivText"/>
        </w:rPr>
        <w:t>Mandatory notifications</w:t>
      </w:r>
      <w:bookmarkEnd w:id="195"/>
    </w:p>
    <w:p w:rsidR="00D53E98" w:rsidRPr="007606EC" w:rsidRDefault="00D53E98" w:rsidP="00D53E98">
      <w:pPr>
        <w:pStyle w:val="AH5Sec"/>
      </w:pPr>
      <w:bookmarkStart w:id="196" w:name="_Toc19540455"/>
      <w:r w:rsidRPr="00586C08">
        <w:rPr>
          <w:rStyle w:val="CharSectNo"/>
        </w:rPr>
        <w:t>140</w:t>
      </w:r>
      <w:r w:rsidRPr="007606EC">
        <w:tab/>
      </w:r>
      <w:r w:rsidRPr="007606EC">
        <w:rPr>
          <w:szCs w:val="24"/>
        </w:rPr>
        <w:t>Definition of notifiable conduct</w:t>
      </w:r>
      <w:bookmarkEnd w:id="196"/>
    </w:p>
    <w:p w:rsidR="00D53E98" w:rsidRPr="007606EC" w:rsidRDefault="00D53E98" w:rsidP="00D53E98">
      <w:pPr>
        <w:pStyle w:val="Amainreturn"/>
      </w:pPr>
      <w:r w:rsidRPr="007606EC">
        <w:t>In this Division—</w:t>
      </w:r>
    </w:p>
    <w:p w:rsidR="00D53E98" w:rsidRDefault="00D53E98" w:rsidP="00D53E98">
      <w:pPr>
        <w:pStyle w:val="aDef"/>
      </w:pPr>
      <w:r w:rsidRPr="002E4286">
        <w:rPr>
          <w:rStyle w:val="charBoldItals"/>
        </w:rPr>
        <w:t>notifiable conduct</w:t>
      </w:r>
      <w:r w:rsidRPr="007606EC">
        <w:t>, in relation to a registered health practitioner, means the practitioner has—</w:t>
      </w:r>
    </w:p>
    <w:p w:rsidR="00D53E98" w:rsidRDefault="00D53E98" w:rsidP="00D53E98">
      <w:pPr>
        <w:pStyle w:val="Apara"/>
      </w:pPr>
      <w:r>
        <w:tab/>
        <w:t>(</w:t>
      </w:r>
      <w:r w:rsidRPr="007606EC">
        <w:t>a)</w:t>
      </w:r>
      <w:r w:rsidRPr="007606EC">
        <w:tab/>
        <w:t>practised the practitioner’s profession while intoxicated by alcohol or drugs; or</w:t>
      </w:r>
    </w:p>
    <w:p w:rsidR="00D53E98" w:rsidRDefault="00D53E98" w:rsidP="00D53E98">
      <w:pPr>
        <w:pStyle w:val="Apara"/>
      </w:pPr>
      <w:r>
        <w:tab/>
        <w:t>(</w:t>
      </w:r>
      <w:r w:rsidRPr="007606EC">
        <w:t>b)</w:t>
      </w:r>
      <w:r w:rsidRPr="007606EC">
        <w:tab/>
        <w:t>engaged in sexual misconduct in connection with the practice of the practitioner’s profession; or</w:t>
      </w:r>
    </w:p>
    <w:p w:rsidR="00D53E98" w:rsidRDefault="00D53E98" w:rsidP="00D53E98">
      <w:pPr>
        <w:pStyle w:val="Apara"/>
      </w:pPr>
      <w:r>
        <w:tab/>
        <w:t>(</w:t>
      </w:r>
      <w:r w:rsidRPr="007606EC">
        <w:t>c)</w:t>
      </w:r>
      <w:r w:rsidRPr="007606EC">
        <w:tab/>
        <w:t>placed the public at risk of substantial harm in the practitioner’s practice of the profession because the practitioner has an impairment; or</w:t>
      </w:r>
    </w:p>
    <w:p w:rsidR="00D53E98" w:rsidRPr="007606EC" w:rsidRDefault="00D53E98" w:rsidP="00D53E98">
      <w:pPr>
        <w:pStyle w:val="Apara"/>
      </w:pPr>
      <w:r>
        <w:tab/>
        <w:t>(</w:t>
      </w:r>
      <w:r w:rsidRPr="007606EC">
        <w:t>d)</w:t>
      </w:r>
      <w:r w:rsidRPr="007606EC">
        <w:tab/>
        <w:t>placed the public at risk of harm because the practitioner has practised the profession in a way that constitutes a significant departure from accepted professional standards.</w:t>
      </w:r>
    </w:p>
    <w:p w:rsidR="00020777" w:rsidRPr="007606EC" w:rsidRDefault="00020777" w:rsidP="00020777">
      <w:pPr>
        <w:pStyle w:val="AH5Sec"/>
      </w:pPr>
      <w:bookmarkStart w:id="197" w:name="_Toc19540456"/>
      <w:r w:rsidRPr="00586C08">
        <w:rPr>
          <w:rStyle w:val="CharSectNo"/>
        </w:rPr>
        <w:t>141</w:t>
      </w:r>
      <w:r w:rsidRPr="007606EC">
        <w:tab/>
      </w:r>
      <w:r w:rsidRPr="007606EC">
        <w:rPr>
          <w:szCs w:val="24"/>
        </w:rPr>
        <w:t>Mandatory notifications by health practitioners</w:t>
      </w:r>
      <w:bookmarkEnd w:id="197"/>
    </w:p>
    <w:p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rsidR="00020777" w:rsidRPr="007606EC" w:rsidRDefault="00020777" w:rsidP="00020777">
      <w:pPr>
        <w:pStyle w:val="Apara"/>
      </w:pPr>
      <w:r>
        <w:lastRenderedPageBreak/>
        <w:tab/>
        <w:t>(</w:t>
      </w:r>
      <w:r w:rsidRPr="007606EC">
        <w:t>b)</w:t>
      </w:r>
      <w:r w:rsidRPr="007606EC">
        <w:tab/>
        <w:t>a student has an impairment that, in the course of the student undertaking clinical training, may place the public at substantial risk of harm.</w:t>
      </w:r>
    </w:p>
    <w:p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rsidR="00020777" w:rsidRDefault="00020777" w:rsidP="00020777">
      <w:pPr>
        <w:pStyle w:val="Apara"/>
      </w:pPr>
      <w:r>
        <w:tab/>
        <w:t>(</w:t>
      </w:r>
      <w:r w:rsidRPr="007606EC">
        <w:t>a)</w:t>
      </w:r>
      <w:r w:rsidRPr="007606EC">
        <w:tab/>
        <w:t>the first health practitioner—</w:t>
      </w:r>
    </w:p>
    <w:p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rsidR="00020777" w:rsidRDefault="00020777" w:rsidP="00030F78">
      <w:pPr>
        <w:pStyle w:val="Apara"/>
        <w:keepLines/>
      </w:pPr>
      <w:r>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rsidR="00020777" w:rsidRDefault="00020777" w:rsidP="00020777">
      <w:pPr>
        <w:pStyle w:val="Apara"/>
      </w:pPr>
      <w:r>
        <w:lastRenderedPageBreak/>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rsidR="00020777" w:rsidRDefault="00020777" w:rsidP="00020777">
      <w:pPr>
        <w:pStyle w:val="Apara"/>
      </w:pPr>
      <w:r>
        <w:tab/>
        <w:t>(</w:t>
      </w:r>
      <w:r w:rsidRPr="007606EC">
        <w:t>d)</w:t>
      </w:r>
      <w:r w:rsidRPr="007606EC">
        <w:tab/>
        <w:t>the first health practitioner—</w:t>
      </w:r>
    </w:p>
    <w:p w:rsidR="00020777" w:rsidRDefault="00020777" w:rsidP="00020777">
      <w:pPr>
        <w:pStyle w:val="Asubpara"/>
      </w:pPr>
      <w:r>
        <w:tab/>
        <w:t>(</w:t>
      </w:r>
      <w:r w:rsidRPr="007606EC">
        <w:t>i)</w:t>
      </w:r>
      <w:r w:rsidRPr="007606EC">
        <w:tab/>
        <w:t>forms the reasonable belief in the course of exercising functions as a member of a quality assurance committee, council or other body approved or authorised under an Act of a participating jurisdiction; and</w:t>
      </w:r>
    </w:p>
    <w:p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rsidR="00020777"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rsidR="00020777" w:rsidRPr="0027442B" w:rsidRDefault="00020777" w:rsidP="00020777">
      <w:pPr>
        <w:pStyle w:val="AH5Sec"/>
        <w:rPr>
          <w:szCs w:val="24"/>
        </w:rPr>
      </w:pPr>
      <w:bookmarkStart w:id="198" w:name="_Toc19540457"/>
      <w:r w:rsidRPr="00586C08">
        <w:rPr>
          <w:rStyle w:val="CharSectNo"/>
        </w:rPr>
        <w:t>142</w:t>
      </w:r>
      <w:r w:rsidRPr="0027442B">
        <w:rPr>
          <w:szCs w:val="24"/>
        </w:rPr>
        <w:tab/>
      </w:r>
      <w:r w:rsidRPr="007606EC">
        <w:rPr>
          <w:szCs w:val="24"/>
        </w:rPr>
        <w:t>Mandatory notifications by employers</w:t>
      </w:r>
      <w:bookmarkEnd w:id="198"/>
    </w:p>
    <w:p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586C08">
      <w:pPr>
        <w:pStyle w:val="Amain"/>
        <w:keepNext/>
        <w:keepLines/>
      </w:pPr>
      <w:r>
        <w:lastRenderedPageBreak/>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rsidR="00020777" w:rsidRPr="007606EC" w:rsidRDefault="00020777" w:rsidP="00020777">
      <w:pPr>
        <w:pStyle w:val="Amain"/>
      </w:pPr>
      <w:r>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rsidR="00020777" w:rsidRPr="007606EC" w:rsidRDefault="00020777" w:rsidP="00020777">
      <w:pPr>
        <w:pStyle w:val="aDef"/>
      </w:pPr>
      <w:r w:rsidRPr="002E4286">
        <w:rPr>
          <w:rStyle w:val="charBoldItals"/>
        </w:rPr>
        <w:t>licensing authority</w:t>
      </w:r>
      <w:r w:rsidRPr="007606EC">
        <w:t>, of an employer, means an entity that under a law of a participating jurisdiction is responsible for licensing, registering or authorising the employer to conduct the employer’s business.</w:t>
      </w:r>
    </w:p>
    <w:p w:rsidR="00020777" w:rsidRPr="007606EC" w:rsidRDefault="00020777" w:rsidP="00020777">
      <w:pPr>
        <w:pStyle w:val="AH5Sec"/>
      </w:pPr>
      <w:bookmarkStart w:id="199" w:name="_Toc19540458"/>
      <w:r w:rsidRPr="00586C08">
        <w:rPr>
          <w:rStyle w:val="CharSectNo"/>
        </w:rPr>
        <w:t>143</w:t>
      </w:r>
      <w:r w:rsidRPr="007606EC">
        <w:tab/>
      </w:r>
      <w:r w:rsidRPr="007606EC">
        <w:rPr>
          <w:szCs w:val="24"/>
        </w:rPr>
        <w:t>Mandatory notifications by education providers</w:t>
      </w:r>
      <w:bookmarkEnd w:id="199"/>
    </w:p>
    <w:p w:rsidR="00020777" w:rsidRDefault="00020777" w:rsidP="00020777">
      <w:pPr>
        <w:pStyle w:val="Amain"/>
      </w:pPr>
      <w:r>
        <w:tab/>
      </w:r>
      <w:r w:rsidRPr="007606EC">
        <w:t>(1)</w:t>
      </w:r>
      <w:r w:rsidRPr="007606EC">
        <w:tab/>
        <w:t>An education provider must notify the National Agency if the provider reasonably believes—</w:t>
      </w:r>
    </w:p>
    <w:p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rsidR="00020777" w:rsidRPr="007606EC" w:rsidRDefault="00020777" w:rsidP="00586C08">
      <w:pPr>
        <w:pStyle w:val="Apara"/>
        <w:keepNext/>
        <w:keepLines/>
      </w:pPr>
      <w:r>
        <w:lastRenderedPageBreak/>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rsidR="00020777" w:rsidRPr="007606EC" w:rsidRDefault="00020777" w:rsidP="00586C08">
      <w:pPr>
        <w:pStyle w:val="aNote"/>
        <w:keepNext/>
        <w:keepLines/>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(2)</w:t>
      </w:r>
      <w:r w:rsidRPr="007606EC">
        <w:tab/>
        <w:t>A contravention of subsection (1) does not constitute an offence.</w:t>
      </w:r>
    </w:p>
    <w:p w:rsidR="00020777" w:rsidRDefault="00020777" w:rsidP="00020777">
      <w:pPr>
        <w:pStyle w:val="Amain"/>
      </w:pPr>
      <w:r>
        <w:tab/>
      </w:r>
      <w:r w:rsidRPr="007606EC">
        <w:t>(3)</w:t>
      </w:r>
      <w:r w:rsidRPr="007606EC">
        <w:tab/>
        <w:t xml:space="preserve">However, if an education provider </w:t>
      </w:r>
      <w:r w:rsidR="001E187B">
        <w:t>does not comply with subsection </w:t>
      </w:r>
      <w:r w:rsidRPr="007606EC">
        <w:t>(1)—</w:t>
      </w:r>
    </w:p>
    <w:p w:rsidR="00020777" w:rsidRDefault="00020777" w:rsidP="00020777">
      <w:pPr>
        <w:pStyle w:val="Apara"/>
      </w:pPr>
      <w:r>
        <w:tab/>
        <w:t>(</w:t>
      </w:r>
      <w:r w:rsidRPr="007606EC">
        <w:t>a)</w:t>
      </w:r>
      <w:r w:rsidRPr="007606EC">
        <w:tab/>
        <w:t xml:space="preserve">the National Board </w:t>
      </w:r>
      <w:r w:rsidR="001179DC">
        <w:rPr>
          <w:color w:val="000000"/>
          <w:sz w:val="23"/>
          <w:szCs w:val="23"/>
          <w:lang w:val="en"/>
        </w:rPr>
        <w:t>established for the student’s health profession</w:t>
      </w:r>
      <w:r w:rsidRPr="007606EC">
        <w:t xml:space="preserve"> must publish details of the failure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failure in the Agency’s annual report.</w:t>
      </w:r>
    </w:p>
    <w:p w:rsidR="00020777" w:rsidRPr="00586C08" w:rsidRDefault="00020777" w:rsidP="00020777">
      <w:pPr>
        <w:pStyle w:val="AH3Div"/>
      </w:pPr>
      <w:bookmarkStart w:id="200" w:name="_Toc19540459"/>
      <w:r w:rsidRPr="00586C08">
        <w:rPr>
          <w:rStyle w:val="CharDivNo"/>
        </w:rPr>
        <w:t>Division 3</w:t>
      </w:r>
      <w:r w:rsidRPr="007606EC">
        <w:tab/>
      </w:r>
      <w:r w:rsidRPr="00586C08">
        <w:rPr>
          <w:rStyle w:val="CharDivText"/>
        </w:rPr>
        <w:t>Voluntary notifications</w:t>
      </w:r>
      <w:bookmarkEnd w:id="200"/>
    </w:p>
    <w:p w:rsidR="00020777" w:rsidRPr="007606EC" w:rsidRDefault="00020777" w:rsidP="00020777">
      <w:pPr>
        <w:pStyle w:val="AH5Sec"/>
      </w:pPr>
      <w:bookmarkStart w:id="201" w:name="_Toc19540460"/>
      <w:r w:rsidRPr="00586C08">
        <w:rPr>
          <w:rStyle w:val="CharSectNo"/>
        </w:rPr>
        <w:t>144</w:t>
      </w:r>
      <w:r w:rsidRPr="007606EC">
        <w:tab/>
      </w:r>
      <w:r w:rsidRPr="007606EC">
        <w:rPr>
          <w:szCs w:val="24"/>
        </w:rPr>
        <w:t>Grounds for voluntary notification</w:t>
      </w:r>
      <w:bookmarkEnd w:id="201"/>
    </w:p>
    <w:p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rsidR="00020777" w:rsidRDefault="00020777" w:rsidP="00020777">
      <w:pPr>
        <w:pStyle w:val="Apara"/>
      </w:pPr>
      <w:r>
        <w:lastRenderedPageBreak/>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rsidR="00020777" w:rsidRDefault="00020777" w:rsidP="00020777">
      <w:pPr>
        <w:pStyle w:val="Apara"/>
      </w:pPr>
      <w:r>
        <w:tab/>
        <w:t>(</w:t>
      </w:r>
      <w:r w:rsidRPr="007606EC">
        <w:t>d)</w:t>
      </w:r>
      <w:r w:rsidRPr="007606EC">
        <w:tab/>
        <w:t>that the practitioner has, or may have, an impairment;</w:t>
      </w:r>
    </w:p>
    <w:p w:rsidR="00020777" w:rsidRDefault="00020777" w:rsidP="00020777">
      <w:pPr>
        <w:pStyle w:val="Apara"/>
      </w:pPr>
      <w:r>
        <w:tab/>
        <w:t>(</w:t>
      </w:r>
      <w:r w:rsidRPr="007606EC">
        <w:t>e)</w:t>
      </w:r>
      <w:r w:rsidRPr="007606EC">
        <w:tab/>
        <w:t>that the practitioner has, or may have, contravened this Law;</w:t>
      </w:r>
    </w:p>
    <w:p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rsidR="00020777" w:rsidRPr="007606EC" w:rsidRDefault="00020777" w:rsidP="00020777">
      <w:pPr>
        <w:pStyle w:val="Apara"/>
      </w:pPr>
      <w:r>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rsidR="00020777" w:rsidRDefault="00020777" w:rsidP="00020777">
      <w:pPr>
        <w:pStyle w:val="Amain"/>
      </w:pPr>
      <w:r>
        <w:tab/>
      </w:r>
      <w:r w:rsidRPr="007606EC">
        <w:t>(2)</w:t>
      </w:r>
      <w:r w:rsidRPr="007606EC">
        <w:tab/>
        <w:t>A voluntary notification about a student may be made to the National Agency on the grounds that—</w:t>
      </w:r>
    </w:p>
    <w:p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rsidR="00020777" w:rsidRDefault="00020777" w:rsidP="00020777">
      <w:pPr>
        <w:pStyle w:val="Apara"/>
      </w:pPr>
      <w:r>
        <w:tab/>
        <w:t>(</w:t>
      </w:r>
      <w:r w:rsidRPr="007606EC">
        <w:t>b)</w:t>
      </w:r>
      <w:r w:rsidRPr="007606EC">
        <w:tab/>
        <w:t>the student has, or may have, an impairment; or</w:t>
      </w:r>
    </w:p>
    <w:p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rsidR="00020777" w:rsidRPr="007606EC" w:rsidRDefault="00020777" w:rsidP="00020777">
      <w:pPr>
        <w:pStyle w:val="AH5Sec"/>
      </w:pPr>
      <w:bookmarkStart w:id="202" w:name="_Toc19540461"/>
      <w:r w:rsidRPr="00586C08">
        <w:rPr>
          <w:rStyle w:val="CharSectNo"/>
        </w:rPr>
        <w:t>145</w:t>
      </w:r>
      <w:r w:rsidRPr="007606EC">
        <w:tab/>
      </w:r>
      <w:r w:rsidRPr="007606EC">
        <w:rPr>
          <w:szCs w:val="24"/>
        </w:rPr>
        <w:t>Who may make voluntary notification</w:t>
      </w:r>
      <w:bookmarkEnd w:id="202"/>
    </w:p>
    <w:p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rsidR="00020777" w:rsidRPr="00586C08" w:rsidRDefault="00020777" w:rsidP="00020777">
      <w:pPr>
        <w:pStyle w:val="AH3Div"/>
      </w:pPr>
      <w:bookmarkStart w:id="203" w:name="_Toc19540462"/>
      <w:r w:rsidRPr="00586C08">
        <w:rPr>
          <w:rStyle w:val="CharDivNo"/>
        </w:rPr>
        <w:lastRenderedPageBreak/>
        <w:t>Division 4</w:t>
      </w:r>
      <w:r w:rsidRPr="007606EC">
        <w:tab/>
      </w:r>
      <w:r w:rsidRPr="00586C08">
        <w:rPr>
          <w:rStyle w:val="CharDivText"/>
        </w:rPr>
        <w:t>Making a notification</w:t>
      </w:r>
      <w:bookmarkEnd w:id="203"/>
    </w:p>
    <w:p w:rsidR="00020777" w:rsidRPr="007606EC" w:rsidRDefault="00020777" w:rsidP="00020777">
      <w:pPr>
        <w:pStyle w:val="AH5Sec"/>
      </w:pPr>
      <w:bookmarkStart w:id="204" w:name="_Toc19540463"/>
      <w:r w:rsidRPr="00586C08">
        <w:rPr>
          <w:rStyle w:val="CharSectNo"/>
        </w:rPr>
        <w:t>146</w:t>
      </w:r>
      <w:r w:rsidRPr="007606EC">
        <w:tab/>
      </w:r>
      <w:r w:rsidRPr="007606EC">
        <w:rPr>
          <w:szCs w:val="24"/>
        </w:rPr>
        <w:t>How notification is made</w:t>
      </w:r>
      <w:bookmarkEnd w:id="204"/>
    </w:p>
    <w:p w:rsidR="00020777" w:rsidRDefault="00020777" w:rsidP="00020777">
      <w:pPr>
        <w:pStyle w:val="Amain"/>
      </w:pPr>
      <w:r>
        <w:tab/>
      </w:r>
      <w:r w:rsidRPr="007606EC">
        <w:t>(1)</w:t>
      </w:r>
      <w:r w:rsidRPr="007606EC">
        <w:tab/>
        <w:t>A notification may be made to the National Agency—</w:t>
      </w:r>
    </w:p>
    <w:p w:rsidR="00020777" w:rsidRDefault="00020777" w:rsidP="00020777">
      <w:pPr>
        <w:pStyle w:val="Apara"/>
      </w:pPr>
      <w:r>
        <w:tab/>
        <w:t>(</w:t>
      </w:r>
      <w:r w:rsidRPr="007606EC">
        <w:t>a)</w:t>
      </w:r>
      <w:r w:rsidRPr="007606EC">
        <w:tab/>
        <w:t>verbally, including by telephone; or</w:t>
      </w:r>
    </w:p>
    <w:p w:rsidR="00020777" w:rsidRPr="007606EC" w:rsidRDefault="00020777" w:rsidP="00020777">
      <w:pPr>
        <w:pStyle w:val="Apara"/>
      </w:pPr>
      <w:r>
        <w:tab/>
        <w:t>(</w:t>
      </w:r>
      <w:r w:rsidRPr="007606EC">
        <w:t>b)</w:t>
      </w:r>
      <w:r w:rsidRPr="007606EC">
        <w:tab/>
        <w:t>in writing, including by email or other electronic means.</w:t>
      </w:r>
    </w:p>
    <w:p w:rsidR="00020777" w:rsidRPr="007606EC" w:rsidRDefault="00020777" w:rsidP="00020777">
      <w:pPr>
        <w:pStyle w:val="Amain"/>
      </w:pPr>
      <w:r>
        <w:tab/>
      </w:r>
      <w:r w:rsidRPr="007606EC">
        <w:t>(2)</w:t>
      </w:r>
      <w:r w:rsidRPr="007606EC">
        <w:tab/>
        <w:t>A notification must include particulars of the basis on which it is made.</w:t>
      </w:r>
    </w:p>
    <w:p w:rsidR="00020777" w:rsidRPr="007606EC" w:rsidRDefault="00020777" w:rsidP="00020777">
      <w:pPr>
        <w:pStyle w:val="Amain"/>
      </w:pPr>
      <w:r>
        <w:tab/>
      </w:r>
      <w:r w:rsidRPr="007606EC">
        <w:t>(3)</w:t>
      </w:r>
      <w:r w:rsidRPr="007606EC">
        <w:tab/>
        <w:t>If a notification is made verbally, the National Agency must make a record of the notification.</w:t>
      </w:r>
    </w:p>
    <w:p w:rsidR="00020777" w:rsidRPr="007606EC" w:rsidRDefault="00020777" w:rsidP="00020777">
      <w:pPr>
        <w:pStyle w:val="AH5Sec"/>
      </w:pPr>
      <w:bookmarkStart w:id="205" w:name="_Toc19540464"/>
      <w:r w:rsidRPr="00586C08">
        <w:rPr>
          <w:rStyle w:val="CharSectNo"/>
        </w:rPr>
        <w:t>147</w:t>
      </w:r>
      <w:r w:rsidRPr="007606EC">
        <w:tab/>
      </w:r>
      <w:r w:rsidRPr="007606EC">
        <w:rPr>
          <w:szCs w:val="24"/>
        </w:rPr>
        <w:t>National Agency to provide reasonable assistance to notifier</w:t>
      </w:r>
      <w:bookmarkEnd w:id="205"/>
    </w:p>
    <w:p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rsidR="00020777" w:rsidRDefault="00020777" w:rsidP="00020777">
      <w:pPr>
        <w:pStyle w:val="Amain"/>
      </w:pPr>
      <w:r>
        <w:tab/>
      </w:r>
      <w:r w:rsidRPr="007606EC">
        <w:t>(2)</w:t>
      </w:r>
      <w:r w:rsidRPr="007606EC">
        <w:tab/>
        <w:t>Without limiting subsection (1), the National Agency may assist an entity to make a notification if—</w:t>
      </w:r>
    </w:p>
    <w:p w:rsidR="00020777" w:rsidRDefault="00020777" w:rsidP="00020777">
      <w:pPr>
        <w:pStyle w:val="Apara"/>
      </w:pPr>
      <w:r>
        <w:tab/>
        <w:t>(</w:t>
      </w:r>
      <w:r w:rsidRPr="007606EC">
        <w:t>a)</w:t>
      </w:r>
      <w:r w:rsidRPr="007606EC">
        <w:tab/>
        <w:t>the entity is not able to put the entity’s notification in writing without assistance; or</w:t>
      </w:r>
    </w:p>
    <w:p w:rsidR="00020777" w:rsidRPr="007606EC" w:rsidRDefault="00020777" w:rsidP="00020777">
      <w:pPr>
        <w:pStyle w:val="Apara"/>
      </w:pPr>
      <w:r>
        <w:tab/>
        <w:t>(</w:t>
      </w:r>
      <w:r w:rsidRPr="007606EC">
        <w:t>b)</w:t>
      </w:r>
      <w:r w:rsidRPr="007606EC">
        <w:tab/>
        <w:t>the entity needs assistance to clarify the nature of the individual’s notification.</w:t>
      </w:r>
    </w:p>
    <w:p w:rsidR="00020777" w:rsidRPr="00586C08" w:rsidRDefault="00020777" w:rsidP="00020777">
      <w:pPr>
        <w:pStyle w:val="AH3Div"/>
      </w:pPr>
      <w:bookmarkStart w:id="206" w:name="_Toc19540465"/>
      <w:r w:rsidRPr="00586C08">
        <w:rPr>
          <w:rStyle w:val="CharDivNo"/>
        </w:rPr>
        <w:lastRenderedPageBreak/>
        <w:t>Division 5</w:t>
      </w:r>
      <w:r w:rsidRPr="007606EC">
        <w:tab/>
      </w:r>
      <w:r w:rsidRPr="00586C08">
        <w:rPr>
          <w:rStyle w:val="CharDivText"/>
        </w:rPr>
        <w:t>Preliminary assessment</w:t>
      </w:r>
      <w:bookmarkEnd w:id="206"/>
    </w:p>
    <w:p w:rsidR="00020777" w:rsidRPr="007606EC" w:rsidRDefault="00020777" w:rsidP="00020777">
      <w:pPr>
        <w:pStyle w:val="AH5Sec"/>
      </w:pPr>
      <w:bookmarkStart w:id="207" w:name="_Toc19540466"/>
      <w:r w:rsidRPr="00586C08">
        <w:rPr>
          <w:rStyle w:val="CharSectNo"/>
        </w:rPr>
        <w:t>148</w:t>
      </w:r>
      <w:r w:rsidRPr="007606EC">
        <w:tab/>
      </w:r>
      <w:r w:rsidRPr="007606EC">
        <w:rPr>
          <w:szCs w:val="24"/>
        </w:rPr>
        <w:t>Referral of notification to National Board or co-regulatory authority</w:t>
      </w:r>
      <w:bookmarkEnd w:id="207"/>
    </w:p>
    <w:p w:rsidR="00020777" w:rsidRPr="007606EC" w:rsidRDefault="00020777" w:rsidP="001E187B">
      <w:pPr>
        <w:pStyle w:val="Amain"/>
        <w:keepLines/>
      </w:pPr>
      <w:r>
        <w:tab/>
      </w:r>
      <w:r w:rsidRPr="007606EC">
        <w:t>(1)</w:t>
      </w:r>
      <w:r w:rsidRPr="007606EC">
        <w:tab/>
        <w:t xml:space="preserve">Subject to subsections (2) and (3), the National Agency must, as soon as practicable after receiving a notification about a registered health practitioner or a student, refer the notification to the National Board </w:t>
      </w:r>
      <w:r w:rsidR="001179DC">
        <w:rPr>
          <w:color w:val="000000"/>
          <w:sz w:val="23"/>
          <w:szCs w:val="23"/>
          <w:lang w:val="en"/>
        </w:rPr>
        <w:t>established for the practitioner’s or student’s health profession</w:t>
      </w:r>
      <w:r w:rsidRPr="007606EC">
        <w:t>.</w:t>
      </w:r>
    </w:p>
    <w:p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rsidR="00020777" w:rsidRDefault="00020777" w:rsidP="00020777">
      <w:pPr>
        <w:pStyle w:val="Apara"/>
      </w:pPr>
      <w:r>
        <w:tab/>
        <w:t>(</w:t>
      </w:r>
      <w:r w:rsidRPr="007606EC">
        <w:t>a)</w:t>
      </w:r>
      <w:r w:rsidRPr="007606EC">
        <w:tab/>
        <w:t>must not deal with the notification; and</w:t>
      </w:r>
    </w:p>
    <w:p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rsidR="00020777" w:rsidRDefault="00020777" w:rsidP="00020777">
      <w:pPr>
        <w:pStyle w:val="Amain"/>
      </w:pPr>
      <w:r>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rsidR="00020777" w:rsidRPr="007606EC" w:rsidRDefault="00020777" w:rsidP="00020777">
      <w:pPr>
        <w:pStyle w:val="Apara"/>
      </w:pPr>
      <w:r>
        <w:tab/>
        <w:t>(</w:t>
      </w:r>
      <w:r w:rsidRPr="007606EC">
        <w:t>b)</w:t>
      </w:r>
      <w:r w:rsidRPr="007606EC">
        <w:tab/>
        <w:t>otherwise, refer the notification under subsection (1).</w:t>
      </w:r>
    </w:p>
    <w:p w:rsidR="00020777" w:rsidRPr="007606EC" w:rsidRDefault="00020777" w:rsidP="00020777">
      <w:pPr>
        <w:pStyle w:val="AH5Sec"/>
      </w:pPr>
      <w:bookmarkStart w:id="208" w:name="_Toc19540467"/>
      <w:r w:rsidRPr="00586C08">
        <w:rPr>
          <w:rStyle w:val="CharSectNo"/>
        </w:rPr>
        <w:t>149</w:t>
      </w:r>
      <w:r w:rsidRPr="007606EC">
        <w:tab/>
      </w:r>
      <w:r w:rsidRPr="007606EC">
        <w:rPr>
          <w:szCs w:val="24"/>
        </w:rPr>
        <w:t>Preliminary assessment</w:t>
      </w:r>
      <w:bookmarkEnd w:id="208"/>
    </w:p>
    <w:p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rsidR="00020777" w:rsidRDefault="00020777" w:rsidP="00020777">
      <w:pPr>
        <w:pStyle w:val="Apara"/>
      </w:pPr>
      <w:r>
        <w:tab/>
        <w:t>(</w:t>
      </w:r>
      <w:r w:rsidRPr="007606EC">
        <w:t>a)</w:t>
      </w:r>
      <w:r w:rsidRPr="007606EC">
        <w:tab/>
        <w:t xml:space="preserve">whether or not the notification relates to a person who is a health practitioner or a student registered </w:t>
      </w:r>
      <w:r w:rsidR="001179DC">
        <w:rPr>
          <w:color w:val="000000"/>
          <w:sz w:val="23"/>
          <w:szCs w:val="23"/>
          <w:lang w:val="en"/>
        </w:rPr>
        <w:t>in a health profession for which the Board is established</w:t>
      </w:r>
      <w:r w:rsidRPr="007606EC">
        <w:t>; and</w:t>
      </w:r>
    </w:p>
    <w:p w:rsidR="00020777" w:rsidRDefault="00020777" w:rsidP="00020777">
      <w:pPr>
        <w:pStyle w:val="Apara"/>
      </w:pPr>
      <w:r>
        <w:lastRenderedPageBreak/>
        <w:tab/>
        <w:t>(</w:t>
      </w:r>
      <w:r w:rsidRPr="007606EC">
        <w:t>b)</w:t>
      </w:r>
      <w:r w:rsidRPr="007606EC">
        <w:tab/>
        <w:t>whether or not the notification relates to a matter that is a ground for notification; and</w:t>
      </w:r>
    </w:p>
    <w:p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rsidR="00020777" w:rsidRDefault="00020777" w:rsidP="00020777">
      <w:pPr>
        <w:pStyle w:val="Apara"/>
      </w:pPr>
      <w:r>
        <w:tab/>
        <w:t>(</w:t>
      </w:r>
      <w:r w:rsidRPr="007606EC">
        <w:t>a)</w:t>
      </w:r>
      <w:r w:rsidRPr="007606EC">
        <w:tab/>
        <w:t>a single notification about a person; or</w:t>
      </w:r>
    </w:p>
    <w:p w:rsidR="00020777" w:rsidRDefault="00020777" w:rsidP="00020777">
      <w:pPr>
        <w:pStyle w:val="Apara"/>
      </w:pPr>
      <w:r>
        <w:tab/>
        <w:t>(</w:t>
      </w:r>
      <w:r w:rsidRPr="007606EC">
        <w:t>b)</w:t>
      </w:r>
      <w:r w:rsidRPr="007606EC">
        <w:tab/>
        <w:t>a number of notifications about a person including—</w:t>
      </w:r>
    </w:p>
    <w:p w:rsidR="00020777" w:rsidRDefault="00020777" w:rsidP="00020777">
      <w:pPr>
        <w:pStyle w:val="Asubpara"/>
      </w:pPr>
      <w:r>
        <w:tab/>
        <w:t>(</w:t>
      </w:r>
      <w:r w:rsidRPr="007606EC">
        <w:t>i)</w:t>
      </w:r>
      <w:r w:rsidRPr="007606EC">
        <w:tab/>
        <w:t>a number of notifications that suggest a pattern of conduct; and</w:t>
      </w:r>
    </w:p>
    <w:p w:rsidR="00020777" w:rsidRPr="007606EC" w:rsidRDefault="00020777" w:rsidP="00020777">
      <w:pPr>
        <w:pStyle w:val="Asubpara"/>
      </w:pPr>
      <w:r>
        <w:tab/>
        <w:t>(</w:t>
      </w:r>
      <w:r w:rsidRPr="007606EC">
        <w:t>ii)</w:t>
      </w:r>
      <w:r w:rsidRPr="007606EC">
        <w:tab/>
        <w:t>notifications made to a health complaints entity.</w:t>
      </w:r>
    </w:p>
    <w:p w:rsidR="00020777" w:rsidRPr="007606EC" w:rsidRDefault="00020777" w:rsidP="00020777">
      <w:pPr>
        <w:pStyle w:val="Amain"/>
      </w:pPr>
      <w:r>
        <w:tab/>
      </w:r>
      <w:r w:rsidRPr="007606EC">
        <w:t>(3)</w:t>
      </w:r>
      <w:r w:rsidRPr="007606EC">
        <w:tab/>
        <w:t xml:space="preserve">If the National Board decides the notification relates to a person who is not registered </w:t>
      </w:r>
      <w:r w:rsidR="001179DC">
        <w:rPr>
          <w:color w:val="000000"/>
          <w:sz w:val="23"/>
          <w:szCs w:val="23"/>
          <w:lang w:val="en"/>
        </w:rPr>
        <w:t>in a health profession for which the Board is established</w:t>
      </w:r>
      <w:r w:rsidRPr="007606EC">
        <w:t xml:space="preserve"> but the Board reasonably suspects the person is registered </w:t>
      </w:r>
      <w:r w:rsidR="001179DC">
        <w:rPr>
          <w:color w:val="000000"/>
          <w:sz w:val="23"/>
          <w:szCs w:val="23"/>
          <w:lang w:val="en"/>
        </w:rPr>
        <w:t>in a health profession for which another National Board is established</w:t>
      </w:r>
      <w:r w:rsidRPr="007606EC">
        <w:t>, the Board must refer the notification to that other Board.</w:t>
      </w:r>
    </w:p>
    <w:p w:rsidR="00020777" w:rsidRPr="007606EC" w:rsidRDefault="00020777" w:rsidP="00020777">
      <w:pPr>
        <w:pStyle w:val="AH5Sec"/>
      </w:pPr>
      <w:bookmarkStart w:id="209" w:name="_Toc19540468"/>
      <w:r w:rsidRPr="00586C08">
        <w:rPr>
          <w:rStyle w:val="CharSectNo"/>
        </w:rPr>
        <w:t>150</w:t>
      </w:r>
      <w:r w:rsidRPr="007606EC">
        <w:tab/>
      </w:r>
      <w:r w:rsidRPr="007606EC">
        <w:rPr>
          <w:szCs w:val="24"/>
        </w:rPr>
        <w:t>Relationship with health complaints entity</w:t>
      </w:r>
      <w:bookmarkEnd w:id="209"/>
    </w:p>
    <w:p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rsidR="00020777" w:rsidRDefault="00020777" w:rsidP="00020777">
      <w:pPr>
        <w:pStyle w:val="Apara"/>
      </w:pPr>
      <w:r>
        <w:tab/>
        <w:t>(</w:t>
      </w:r>
      <w:r w:rsidRPr="007606EC">
        <w:t>a)</w:t>
      </w:r>
      <w:r w:rsidRPr="007606EC">
        <w:tab/>
        <w:t>notify the health complaints entity that the Board has received the notification; and</w:t>
      </w:r>
    </w:p>
    <w:p w:rsidR="00020777" w:rsidRDefault="00020777" w:rsidP="00020777">
      <w:pPr>
        <w:pStyle w:val="Apara"/>
      </w:pPr>
      <w:r>
        <w:tab/>
        <w:t>(</w:t>
      </w:r>
      <w:r w:rsidRPr="007606EC">
        <w:t>b)</w:t>
      </w:r>
      <w:r w:rsidRPr="007606EC">
        <w:tab/>
        <w:t>give to the health complaints entity—</w:t>
      </w:r>
    </w:p>
    <w:p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rsidR="00020777" w:rsidRPr="007606EC" w:rsidRDefault="00020777" w:rsidP="00020777">
      <w:pPr>
        <w:pStyle w:val="Asubpara"/>
      </w:pPr>
      <w:r>
        <w:lastRenderedPageBreak/>
        <w:tab/>
        <w:t>(</w:t>
      </w:r>
      <w:r w:rsidRPr="007606EC">
        <w:t>ii)</w:t>
      </w:r>
      <w:r w:rsidRPr="007606EC">
        <w:tab/>
        <w:t>any other information the Board has that is relevant to the notification.</w:t>
      </w:r>
    </w:p>
    <w:p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rsidR="00020777" w:rsidRDefault="00020777" w:rsidP="00020777">
      <w:pPr>
        <w:pStyle w:val="Apara"/>
      </w:pPr>
      <w:r>
        <w:tab/>
        <w:t>(</w:t>
      </w:r>
      <w:r w:rsidRPr="007606EC">
        <w:t>b)</w:t>
      </w:r>
      <w:r w:rsidRPr="007606EC">
        <w:tab/>
        <w:t>give to the National Board—</w:t>
      </w:r>
    </w:p>
    <w:p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rsidR="00020777" w:rsidRPr="007606EC" w:rsidRDefault="00020777" w:rsidP="00020777">
      <w:pPr>
        <w:pStyle w:val="Asubpara"/>
      </w:pPr>
      <w:r>
        <w:tab/>
        <w:t>(</w:t>
      </w:r>
      <w:r w:rsidRPr="007606EC">
        <w:t>ii)</w:t>
      </w:r>
      <w:r w:rsidRPr="007606EC">
        <w:tab/>
        <w:t>any other information the health complaints entity has that is relevant to the complaint.</w:t>
      </w:r>
    </w:p>
    <w:p w:rsidR="00020777" w:rsidRDefault="00020777" w:rsidP="00020777">
      <w:pPr>
        <w:pStyle w:val="Amain"/>
      </w:pPr>
      <w:r>
        <w:tab/>
      </w:r>
      <w:r w:rsidRPr="007606EC">
        <w:t>(3)</w:t>
      </w:r>
      <w:r w:rsidRPr="007606EC">
        <w:tab/>
        <w:t>The National Board and the health complaints entity must attempt to reach agreement about how the notification or complaint is to be dealt with, including—</w:t>
      </w:r>
    </w:p>
    <w:p w:rsidR="00020777" w:rsidRDefault="00020777" w:rsidP="00020777">
      <w:pPr>
        <w:pStyle w:val="Apara"/>
      </w:pPr>
      <w:r>
        <w:tab/>
        <w:t>(</w:t>
      </w:r>
      <w:r w:rsidRPr="007606EC">
        <w:t>a)</w:t>
      </w:r>
      <w:r w:rsidRPr="007606EC">
        <w:tab/>
        <w:t>whether the Board is to deal with the notification or complaint, or part of the notification or complaint, or to decide to take no further action in relation to it; and</w:t>
      </w:r>
    </w:p>
    <w:p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rsidR="00C164A4" w:rsidRPr="00E53AC6" w:rsidRDefault="00C164A4" w:rsidP="000A410E">
      <w:pPr>
        <w:pStyle w:val="Amain"/>
        <w:shd w:val="clear" w:color="auto" w:fill="D9D9D9" w:themeFill="background1" w:themeFillShade="D9"/>
      </w:pPr>
      <w:r w:rsidRPr="00E53AC6">
        <w:tab/>
        <w:t>(4A)</w:t>
      </w:r>
      <w:r w:rsidRPr="00E53AC6">
        <w:tab/>
        <w:t>The action that may be taken in relation to a notification or complaint, or part of a notification or complaint, from most serious to least serious, is as follows:</w:t>
      </w:r>
    </w:p>
    <w:p w:rsidR="00C164A4" w:rsidRPr="00E53AC6" w:rsidRDefault="00C164A4" w:rsidP="000A410E">
      <w:pPr>
        <w:pStyle w:val="Apara"/>
        <w:shd w:val="clear" w:color="auto" w:fill="D9D9D9" w:themeFill="background1" w:themeFillShade="D9"/>
      </w:pPr>
      <w:r w:rsidRPr="00E53AC6">
        <w:lastRenderedPageBreak/>
        <w:tab/>
        <w:t>(a)</w:t>
      </w:r>
      <w:r w:rsidRPr="00E53AC6">
        <w:tab/>
        <w:t>deal with the notification or complaint, or part, under</w:t>
      </w:r>
      <w:r>
        <w:t xml:space="preserve"> part 8,</w:t>
      </w:r>
      <w:r w:rsidRPr="00E53AC6">
        <w:t xml:space="preserve"> division 7 (Immediate action);</w:t>
      </w:r>
    </w:p>
    <w:p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2" w:tooltip="A2005-40" w:history="1">
        <w:r w:rsidR="00F116FD" w:rsidRPr="00F116FD">
          <w:rPr>
            <w:rStyle w:val="charCitHyperlinkItal"/>
          </w:rPr>
          <w:t>Human Rights Commission Act 2005</w:t>
        </w:r>
      </w:hyperlink>
      <w:r w:rsidRPr="00E53AC6">
        <w:t>;</w:t>
      </w:r>
    </w:p>
    <w:p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rsidR="00C164A4" w:rsidRPr="00E53AC6" w:rsidRDefault="00C164A4" w:rsidP="000A410E">
      <w:pPr>
        <w:pStyle w:val="Apara"/>
        <w:shd w:val="clear" w:color="auto" w:fill="D9D9D9" w:themeFill="background1" w:themeFillShade="D9"/>
      </w:pPr>
      <w:r w:rsidRPr="00E53AC6">
        <w:tab/>
        <w:t>(h)</w:t>
      </w:r>
      <w:r w:rsidRPr="00E53AC6">
        <w:tab/>
        <w:t>decide to take no further action in relation to the notification, complaint, or part, in accordance with section 151 (When National Board may decide to take no further action).</w:t>
      </w:r>
    </w:p>
    <w:p w:rsidR="00020777" w:rsidRPr="007606EC" w:rsidRDefault="00020777" w:rsidP="00020777">
      <w:pPr>
        <w:pStyle w:val="Amain"/>
      </w:pPr>
      <w:r>
        <w:tab/>
      </w:r>
      <w:r w:rsidRPr="007606EC">
        <w:t>(5)</w:t>
      </w:r>
      <w:r w:rsidRPr="007606EC">
        <w:tab/>
        <w:t xml:space="preserve">If an investigation or other action, other than conciliation, taken by a health complaints entity raises issues about the health, conduct or performance of a registered health practitioner, the health complaints entity must give the National Board </w:t>
      </w:r>
      <w:r w:rsidR="00FD6E71">
        <w:rPr>
          <w:color w:val="000000"/>
          <w:sz w:val="23"/>
          <w:szCs w:val="23"/>
          <w:lang w:val="en"/>
        </w:rPr>
        <w:t>established for the practitioner’s health profession</w:t>
      </w:r>
      <w:r w:rsidRPr="007606EC">
        <w:t xml:space="preserve"> written notice of the issues.</w:t>
      </w:r>
    </w:p>
    <w:p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rsidR="00020777" w:rsidRPr="007606EC" w:rsidRDefault="00020777" w:rsidP="00D40451">
      <w:pPr>
        <w:pStyle w:val="Amain"/>
        <w:keepLines/>
      </w:pPr>
      <w:r>
        <w:lastRenderedPageBreak/>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rsidR="00020777" w:rsidRPr="007606EC" w:rsidRDefault="00020777" w:rsidP="00020777">
      <w:pPr>
        <w:pStyle w:val="Amain"/>
      </w:pPr>
      <w:r>
        <w:tab/>
      </w:r>
      <w:r w:rsidRPr="007606EC">
        <w:t>(7)</w:t>
      </w:r>
      <w:r w:rsidRPr="007606EC">
        <w:tab/>
        <w:t xml:space="preserve">If a National Board or an adjudication body takes health, conduct or performance action in relation to a registered health practitioner, the Board </w:t>
      </w:r>
      <w:r w:rsidR="00FD6E71">
        <w:rPr>
          <w:color w:val="000000"/>
          <w:sz w:val="23"/>
          <w:szCs w:val="23"/>
          <w:lang w:val="en"/>
        </w:rPr>
        <w:t>established for the practitioner’s health profession</w:t>
      </w:r>
      <w:r w:rsidRPr="007606EC">
        <w:t xml:space="preserve"> must give written notice of the action to the health complaints entity for the participating jurisdiction in which the behaviour that provided the basis for the action occurred.</w:t>
      </w:r>
    </w:p>
    <w:p w:rsidR="00020777" w:rsidRDefault="00020777" w:rsidP="00020777">
      <w:pPr>
        <w:pStyle w:val="Amain"/>
      </w:pPr>
      <w:r>
        <w:tab/>
      </w:r>
      <w:r w:rsidRPr="007606EC">
        <w:t>(8)</w:t>
      </w:r>
      <w:r w:rsidRPr="007606EC">
        <w:tab/>
        <w:t>A written notice under subsection (5) or (7) must include—</w:t>
      </w:r>
    </w:p>
    <w:p w:rsidR="00020777" w:rsidRDefault="00020777" w:rsidP="00020777">
      <w:pPr>
        <w:pStyle w:val="Apara"/>
      </w:pPr>
      <w:r>
        <w:tab/>
        <w:t>(</w:t>
      </w:r>
      <w:r w:rsidRPr="007606EC">
        <w:t>a)</w:t>
      </w:r>
      <w:r w:rsidRPr="007606EC">
        <w:tab/>
        <w:t>sufficient particulars to identify the registered health practitioner; and</w:t>
      </w:r>
    </w:p>
    <w:p w:rsidR="00020777" w:rsidRDefault="00020777" w:rsidP="00020777">
      <w:pPr>
        <w:pStyle w:val="Apara"/>
      </w:pPr>
      <w:r>
        <w:tab/>
        <w:t>(</w:t>
      </w:r>
      <w:r w:rsidRPr="007606EC">
        <w:t>b)</w:t>
      </w:r>
      <w:r w:rsidRPr="007606EC">
        <w:tab/>
        <w:t>details of—</w:t>
      </w:r>
    </w:p>
    <w:p w:rsidR="00020777" w:rsidRDefault="00020777" w:rsidP="00020777">
      <w:pPr>
        <w:pStyle w:val="Asubpara"/>
      </w:pPr>
      <w:r>
        <w:tab/>
        <w:t>(</w:t>
      </w:r>
      <w:r w:rsidRPr="007606EC">
        <w:t>i)</w:t>
      </w:r>
      <w:r w:rsidRPr="007606EC">
        <w:tab/>
        <w:t>the issues raised about the health, conduct or performance of the registered health practitioner; or</w:t>
      </w:r>
    </w:p>
    <w:p w:rsidR="00020777" w:rsidRPr="007606EC" w:rsidRDefault="00020777" w:rsidP="00020777">
      <w:pPr>
        <w:pStyle w:val="Asubpara"/>
      </w:pPr>
      <w:r>
        <w:tab/>
        <w:t>(</w:t>
      </w:r>
      <w:r w:rsidRPr="007606EC">
        <w:t>ii)</w:t>
      </w:r>
      <w:r w:rsidRPr="007606EC">
        <w:tab/>
        <w:t>the health, conduct or performance action taken in relation to the registered health practitioner.</w:t>
      </w:r>
    </w:p>
    <w:p w:rsidR="00020777" w:rsidRPr="007606EC" w:rsidRDefault="00020777" w:rsidP="00020777">
      <w:pPr>
        <w:pStyle w:val="AH5Sec"/>
      </w:pPr>
      <w:bookmarkStart w:id="210" w:name="_Toc19540469"/>
      <w:r w:rsidRPr="00586C08">
        <w:rPr>
          <w:rStyle w:val="CharSectNo"/>
        </w:rPr>
        <w:t>151</w:t>
      </w:r>
      <w:r w:rsidRPr="007606EC">
        <w:tab/>
      </w:r>
      <w:r w:rsidRPr="007606EC">
        <w:rPr>
          <w:szCs w:val="24"/>
        </w:rPr>
        <w:t>When National Board may decide to take no further action</w:t>
      </w:r>
      <w:bookmarkEnd w:id="210"/>
    </w:p>
    <w:p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rsidR="00020777" w:rsidRDefault="00020777" w:rsidP="00020777">
      <w:pPr>
        <w:pStyle w:val="Apara"/>
      </w:pPr>
      <w:r>
        <w:tab/>
        <w:t>(</w:t>
      </w:r>
      <w:r w:rsidRPr="007606EC">
        <w:t>a)</w:t>
      </w:r>
      <w:r w:rsidRPr="007606EC">
        <w:tab/>
        <w:t>the Board reasonably believes the notification is frivolous, vexatious, misconceived or lacking in substance; or</w:t>
      </w:r>
    </w:p>
    <w:p w:rsidR="00020777" w:rsidRDefault="00020777" w:rsidP="00020777">
      <w:pPr>
        <w:pStyle w:val="Apara"/>
      </w:pPr>
      <w:r>
        <w:tab/>
        <w:t>(</w:t>
      </w:r>
      <w:r w:rsidRPr="007606EC">
        <w:t>b)</w:t>
      </w:r>
      <w:r w:rsidRPr="007606EC">
        <w:tab/>
        <w:t>given the amount of time that has elapsed since the matter the subject of the notification occurred, it is not practicable for the Board to investigate or otherwise deal with the notification; or</w:t>
      </w:r>
    </w:p>
    <w:p w:rsidR="00020777" w:rsidRDefault="00020777" w:rsidP="00020777">
      <w:pPr>
        <w:pStyle w:val="Apara"/>
      </w:pPr>
      <w:r>
        <w:lastRenderedPageBreak/>
        <w:tab/>
        <w:t>(</w:t>
      </w:r>
      <w:r w:rsidRPr="007606EC">
        <w:t>c)</w:t>
      </w:r>
      <w:r w:rsidRPr="007606EC">
        <w:tab/>
        <w:t xml:space="preserve">the person to whom the notification relates has not been, or is no longer, registered </w:t>
      </w:r>
      <w:r w:rsidR="00FD6E71">
        <w:rPr>
          <w:color w:val="000000"/>
          <w:sz w:val="23"/>
          <w:szCs w:val="23"/>
          <w:lang w:val="en"/>
        </w:rPr>
        <w:t>in a health profession for which the Board is established</w:t>
      </w:r>
      <w:r w:rsidRPr="007606EC">
        <w:t xml:space="preserve"> and it is not in the public interest for the Board to investigate or otherwise deal with the notification; or</w:t>
      </w:r>
    </w:p>
    <w:p w:rsidR="00020777" w:rsidRDefault="00020777" w:rsidP="00020777">
      <w:pPr>
        <w:pStyle w:val="Apara"/>
      </w:pPr>
      <w:r>
        <w:tab/>
        <w:t>(</w:t>
      </w:r>
      <w:r w:rsidRPr="007606EC">
        <w:t>d)</w:t>
      </w:r>
      <w:r w:rsidRPr="007606EC">
        <w:tab/>
        <w:t>the subject matter of the notification has already been dealt with adequately by the Board; or</w:t>
      </w:r>
    </w:p>
    <w:p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rsidR="00695FC1" w:rsidRPr="00695FC1" w:rsidRDefault="000B7F7B" w:rsidP="000B7F7B">
      <w:pPr>
        <w:pStyle w:val="Asubpara"/>
        <w:rPr>
          <w:lang w:eastAsia="en-AU"/>
        </w:rPr>
      </w:pPr>
      <w:r>
        <w:rPr>
          <w:lang w:eastAsia="en-AU"/>
        </w:rPr>
        <w:tab/>
      </w:r>
      <w:r w:rsidR="00695FC1" w:rsidRPr="00695FC1">
        <w:rPr>
          <w:lang w:eastAsia="en-AU"/>
        </w:rPr>
        <w:t>(ii)</w:t>
      </w:r>
      <w:r>
        <w:rPr>
          <w:lang w:eastAsia="en-AU"/>
        </w:rPr>
        <w:tab/>
      </w:r>
      <w:r w:rsidR="00695FC1" w:rsidRPr="00695FC1">
        <w:rPr>
          <w:lang w:eastAsia="en-AU"/>
        </w:rPr>
        <w:t>has been referred by the Board to another entity to be dealt with by that entity; or</w:t>
      </w:r>
    </w:p>
    <w:p w:rsidR="00695FC1" w:rsidRP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rsidR="00020777" w:rsidRPr="007606EC" w:rsidRDefault="00020777" w:rsidP="00020777">
      <w:pPr>
        <w:pStyle w:val="Amain"/>
      </w:pPr>
      <w:r>
        <w:tab/>
      </w:r>
      <w:r w:rsidRPr="007606EC">
        <w:t>(3)</w:t>
      </w:r>
      <w:r w:rsidRPr="007606EC">
        <w:tab/>
        <w:t>If a National Board decides to take no further action in relation to a notification it must give written notice of the decision to the notifier.</w:t>
      </w:r>
    </w:p>
    <w:p w:rsidR="00020777" w:rsidRDefault="00020777" w:rsidP="00020777">
      <w:pPr>
        <w:pStyle w:val="Amain"/>
      </w:pPr>
      <w:r>
        <w:tab/>
      </w:r>
      <w:r w:rsidRPr="007606EC">
        <w:t>(4)</w:t>
      </w:r>
      <w:r w:rsidRPr="007606EC">
        <w:tab/>
        <w:t>A notice under subsection (3) must state—</w:t>
      </w:r>
    </w:p>
    <w:p w:rsidR="00020777" w:rsidRDefault="00020777" w:rsidP="00020777">
      <w:pPr>
        <w:pStyle w:val="Apara"/>
      </w:pPr>
      <w:r>
        <w:tab/>
        <w:t>(</w:t>
      </w:r>
      <w:r w:rsidRPr="007606EC">
        <w:t>a)</w:t>
      </w:r>
      <w:r w:rsidRPr="007606EC">
        <w:tab/>
        <w:t>that the National Board has decided to take no further action in relation to the notification; and</w:t>
      </w:r>
    </w:p>
    <w:p w:rsidR="00020777" w:rsidRPr="007606EC" w:rsidRDefault="00020777" w:rsidP="00020777">
      <w:pPr>
        <w:pStyle w:val="Apara"/>
      </w:pPr>
      <w:r>
        <w:tab/>
        <w:t>(</w:t>
      </w:r>
      <w:r w:rsidRPr="007606EC">
        <w:t>b)</w:t>
      </w:r>
      <w:r w:rsidRPr="007606EC">
        <w:tab/>
        <w:t>the reason the Board has decided to take no further action.</w:t>
      </w:r>
    </w:p>
    <w:p w:rsidR="00020777" w:rsidRPr="007606EC" w:rsidRDefault="00020777" w:rsidP="00020777">
      <w:pPr>
        <w:pStyle w:val="AH5Sec"/>
      </w:pPr>
      <w:bookmarkStart w:id="211" w:name="_Toc19540470"/>
      <w:r w:rsidRPr="00586C08">
        <w:rPr>
          <w:rStyle w:val="CharSectNo"/>
        </w:rPr>
        <w:lastRenderedPageBreak/>
        <w:t>152</w:t>
      </w:r>
      <w:r w:rsidRPr="007606EC">
        <w:tab/>
      </w:r>
      <w:r w:rsidRPr="007606EC">
        <w:rPr>
          <w:szCs w:val="24"/>
        </w:rPr>
        <w:t>National Board to give notice of receipt of notification</w:t>
      </w:r>
      <w:bookmarkEnd w:id="211"/>
    </w:p>
    <w:p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rsidR="00020777" w:rsidRDefault="00020777" w:rsidP="00020777">
      <w:pPr>
        <w:pStyle w:val="Apara"/>
      </w:pPr>
      <w:r>
        <w:tab/>
        <w:t>(</w:t>
      </w:r>
      <w:r w:rsidRPr="007606EC">
        <w:t>a)</w:t>
      </w:r>
      <w:r w:rsidRPr="007606EC">
        <w:tab/>
        <w:t>prejudice an investigation of the notification; or</w:t>
      </w:r>
    </w:p>
    <w:p w:rsidR="00020777" w:rsidRPr="007606EC" w:rsidRDefault="00020777" w:rsidP="00020777">
      <w:pPr>
        <w:pStyle w:val="Apara"/>
      </w:pPr>
      <w:r>
        <w:tab/>
        <w:t>(</w:t>
      </w:r>
      <w:r w:rsidRPr="007606EC">
        <w:t>b)</w:t>
      </w:r>
      <w:r w:rsidRPr="007606EC">
        <w:tab/>
        <w:t>place at risk a person’s health or safety or place a person at risk of intimidation or harassment.</w:t>
      </w:r>
    </w:p>
    <w:p w:rsidR="00020777" w:rsidRPr="00586C08" w:rsidRDefault="00020777" w:rsidP="00020777">
      <w:pPr>
        <w:pStyle w:val="AH3Div"/>
      </w:pPr>
      <w:bookmarkStart w:id="212" w:name="_Toc19540471"/>
      <w:r w:rsidRPr="00586C08">
        <w:rPr>
          <w:rStyle w:val="CharDivNo"/>
        </w:rPr>
        <w:t>Division 6</w:t>
      </w:r>
      <w:r w:rsidRPr="007606EC">
        <w:tab/>
      </w:r>
      <w:r w:rsidRPr="00586C08">
        <w:rPr>
          <w:rStyle w:val="CharDivText"/>
        </w:rPr>
        <w:t>Other matters</w:t>
      </w:r>
      <w:bookmarkEnd w:id="212"/>
    </w:p>
    <w:p w:rsidR="00020777" w:rsidRPr="007606EC" w:rsidRDefault="00020777" w:rsidP="00020777">
      <w:pPr>
        <w:pStyle w:val="AH5Sec"/>
      </w:pPr>
      <w:bookmarkStart w:id="213" w:name="_Toc19540472"/>
      <w:r w:rsidRPr="00586C08">
        <w:rPr>
          <w:rStyle w:val="CharSectNo"/>
        </w:rPr>
        <w:t>153</w:t>
      </w:r>
      <w:r w:rsidRPr="007606EC">
        <w:tab/>
      </w:r>
      <w:r w:rsidRPr="007606EC">
        <w:rPr>
          <w:szCs w:val="24"/>
        </w:rPr>
        <w:t>National Board may deal with notifications about same person together</w:t>
      </w:r>
      <w:bookmarkEnd w:id="213"/>
    </w:p>
    <w:p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rsidR="00020777" w:rsidRPr="007606EC" w:rsidRDefault="00020777" w:rsidP="00020777">
      <w:pPr>
        <w:pStyle w:val="AH5Sec"/>
      </w:pPr>
      <w:bookmarkStart w:id="214" w:name="_Toc19540473"/>
      <w:r w:rsidRPr="00586C08">
        <w:rPr>
          <w:rStyle w:val="CharSectNo"/>
        </w:rPr>
        <w:lastRenderedPageBreak/>
        <w:t>154</w:t>
      </w:r>
      <w:r w:rsidRPr="007606EC">
        <w:tab/>
      </w:r>
      <w:r w:rsidRPr="007606EC">
        <w:rPr>
          <w:szCs w:val="24"/>
        </w:rPr>
        <w:t>National Boards may deal with notifications collaboratively</w:t>
      </w:r>
      <w:bookmarkEnd w:id="214"/>
    </w:p>
    <w:p w:rsidR="00020777" w:rsidRDefault="00020777" w:rsidP="00020777">
      <w:pPr>
        <w:pStyle w:val="Amain"/>
      </w:pPr>
      <w:r>
        <w:tab/>
      </w:r>
      <w:r w:rsidRPr="007606EC">
        <w:t>(1)</w:t>
      </w:r>
      <w:r w:rsidRPr="007606EC">
        <w:tab/>
        <w:t>This section applies if a notification received by a National Board relates to—</w:t>
      </w:r>
    </w:p>
    <w:p w:rsidR="00020777" w:rsidRDefault="00020777" w:rsidP="00020777">
      <w:pPr>
        <w:pStyle w:val="Apara"/>
      </w:pPr>
      <w:r>
        <w:tab/>
        <w:t>(</w:t>
      </w:r>
      <w:r w:rsidRPr="007606EC">
        <w:t>a)</w:t>
      </w:r>
      <w:r w:rsidRPr="007606EC">
        <w:tab/>
        <w:t>a registered health practitioner who is registered in more than one health profession; or</w:t>
      </w:r>
    </w:p>
    <w:p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rsidR="00020777" w:rsidRDefault="00020777" w:rsidP="00020777">
      <w:pPr>
        <w:pStyle w:val="Apara"/>
      </w:pPr>
      <w:r>
        <w:tab/>
        <w:t>(</w:t>
      </w:r>
      <w:r w:rsidRPr="007606EC">
        <w:t>c)</w:t>
      </w:r>
      <w:r w:rsidRPr="007606EC">
        <w:tab/>
        <w:t>a person who is registered as a student in more than one health profession; or</w:t>
      </w:r>
    </w:p>
    <w:p w:rsidR="00020777" w:rsidRPr="007606EC" w:rsidRDefault="00020777" w:rsidP="00020777">
      <w:pPr>
        <w:pStyle w:val="Apara"/>
      </w:pPr>
      <w:r>
        <w:tab/>
        <w:t>(</w:t>
      </w:r>
      <w:r w:rsidRPr="007606EC">
        <w:t>d)</w:t>
      </w:r>
      <w:r w:rsidRPr="007606EC">
        <w:tab/>
        <w:t>more than one student and the students are registered in 2 or more different health professions.</w:t>
      </w:r>
    </w:p>
    <w:p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rsidR="00020777" w:rsidRPr="00586C08" w:rsidRDefault="00020777" w:rsidP="00020777">
      <w:pPr>
        <w:pStyle w:val="AH3Div"/>
      </w:pPr>
      <w:bookmarkStart w:id="215" w:name="_Toc19540474"/>
      <w:r w:rsidRPr="00586C08">
        <w:rPr>
          <w:rStyle w:val="CharDivNo"/>
        </w:rPr>
        <w:t>Division 7</w:t>
      </w:r>
      <w:r w:rsidRPr="007606EC">
        <w:tab/>
      </w:r>
      <w:r w:rsidRPr="00586C08">
        <w:rPr>
          <w:rStyle w:val="CharDivText"/>
        </w:rPr>
        <w:t>Immediate action</w:t>
      </w:r>
      <w:bookmarkEnd w:id="215"/>
    </w:p>
    <w:p w:rsidR="00020777" w:rsidRPr="007606EC" w:rsidRDefault="00020777" w:rsidP="00020777">
      <w:pPr>
        <w:pStyle w:val="AH5Sec"/>
      </w:pPr>
      <w:bookmarkStart w:id="216" w:name="_Toc19540475"/>
      <w:r w:rsidRPr="00586C08">
        <w:rPr>
          <w:rStyle w:val="CharSectNo"/>
        </w:rPr>
        <w:t>155</w:t>
      </w:r>
      <w:r w:rsidRPr="007606EC">
        <w:tab/>
      </w:r>
      <w:r w:rsidRPr="007606EC">
        <w:rPr>
          <w:szCs w:val="24"/>
        </w:rPr>
        <w:t>Definition</w:t>
      </w:r>
      <w:bookmarkEnd w:id="216"/>
    </w:p>
    <w:p w:rsidR="00020777" w:rsidRPr="007606EC" w:rsidRDefault="00020777" w:rsidP="0019053B">
      <w:pPr>
        <w:pStyle w:val="Amainreturn"/>
        <w:keepNext/>
      </w:pPr>
      <w:r w:rsidRPr="007606EC">
        <w:t>In this Division—</w:t>
      </w:r>
    </w:p>
    <w:p w:rsidR="00020777" w:rsidRDefault="00020777" w:rsidP="00020777">
      <w:pPr>
        <w:pStyle w:val="aDef"/>
      </w:pPr>
      <w:r w:rsidRPr="002E4286">
        <w:rPr>
          <w:rStyle w:val="charBoldItals"/>
        </w:rPr>
        <w:t>immediate action</w:t>
      </w:r>
      <w:r w:rsidRPr="007606EC">
        <w:t>, in relation to a registered health practitioner or student, means—</w:t>
      </w:r>
    </w:p>
    <w:p w:rsidR="00020777" w:rsidRDefault="00020777" w:rsidP="00020777">
      <w:pPr>
        <w:pStyle w:val="Apara"/>
      </w:pPr>
      <w:r>
        <w:tab/>
        <w:t>(</w:t>
      </w:r>
      <w:r w:rsidRPr="007606EC">
        <w:t>a)</w:t>
      </w:r>
      <w:r w:rsidRPr="007606EC">
        <w:tab/>
        <w:t>the suspension, or imposition of a condition on, the health practitioner’s or student’s registration; or</w:t>
      </w:r>
    </w:p>
    <w:p w:rsidR="00020777" w:rsidRDefault="00020777" w:rsidP="00020777">
      <w:pPr>
        <w:pStyle w:val="Apara"/>
      </w:pPr>
      <w:r>
        <w:tab/>
        <w:t>(</w:t>
      </w:r>
      <w:r w:rsidRPr="007606EC">
        <w:t>b)</w:t>
      </w:r>
      <w:r w:rsidRPr="007606EC">
        <w:tab/>
        <w:t>accepting an undertaking from the health practitioner or student; or</w:t>
      </w:r>
    </w:p>
    <w:p w:rsidR="00020777" w:rsidRDefault="00020777" w:rsidP="00020777">
      <w:pPr>
        <w:pStyle w:val="Apara"/>
      </w:pPr>
      <w:r>
        <w:tab/>
        <w:t>(</w:t>
      </w:r>
      <w:r w:rsidRPr="007606EC">
        <w:t>c)</w:t>
      </w:r>
      <w:r w:rsidRPr="007606EC">
        <w:tab/>
        <w:t>accepting the surrender of the health practitio</w:t>
      </w:r>
      <w:r w:rsidR="004F6C8E">
        <w:t>ner’s or student’s registration; or</w:t>
      </w:r>
    </w:p>
    <w:p w:rsidR="004F6C8E" w:rsidRPr="004F6C8E" w:rsidRDefault="004F6C8E" w:rsidP="004F6C8E">
      <w:pPr>
        <w:pStyle w:val="Apara"/>
        <w:rPr>
          <w:lang w:val="en" w:eastAsia="en-AU"/>
        </w:rPr>
      </w:pPr>
      <w:r>
        <w:rPr>
          <w:lang w:val="en" w:eastAsia="en-AU"/>
        </w:rPr>
        <w:lastRenderedPageBreak/>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rsidR="00020777" w:rsidRPr="007606EC" w:rsidRDefault="00020777" w:rsidP="00020777">
      <w:pPr>
        <w:pStyle w:val="AH5Sec"/>
      </w:pPr>
      <w:bookmarkStart w:id="217" w:name="_Toc19540476"/>
      <w:r w:rsidRPr="00586C08">
        <w:rPr>
          <w:rStyle w:val="CharSectNo"/>
        </w:rPr>
        <w:t>156</w:t>
      </w:r>
      <w:r w:rsidRPr="007606EC">
        <w:tab/>
      </w:r>
      <w:r w:rsidRPr="007606EC">
        <w:rPr>
          <w:szCs w:val="24"/>
        </w:rPr>
        <w:t>Power to take immediate action</w:t>
      </w:r>
      <w:bookmarkEnd w:id="217"/>
    </w:p>
    <w:p w:rsidR="00020777" w:rsidRDefault="00020777" w:rsidP="00020777">
      <w:pPr>
        <w:pStyle w:val="Amain"/>
      </w:pPr>
      <w:r>
        <w:tab/>
      </w:r>
      <w:r w:rsidRPr="007606EC">
        <w:t>(1)</w:t>
      </w:r>
      <w:r w:rsidRPr="007606EC">
        <w:tab/>
        <w:t xml:space="preserve">A National Board may take immediate action in relation to a registered health practitioner or student registered </w:t>
      </w:r>
      <w:r w:rsidR="00FD6E71">
        <w:rPr>
          <w:color w:val="000000"/>
          <w:sz w:val="23"/>
          <w:szCs w:val="23"/>
          <w:lang w:val="en"/>
        </w:rPr>
        <w:t>in a health profession for which the Board is established</w:t>
      </w:r>
      <w:r w:rsidRPr="007606EC">
        <w:t xml:space="preserve"> if—</w:t>
      </w:r>
    </w:p>
    <w:p w:rsidR="00020777" w:rsidRDefault="00020777" w:rsidP="00020777">
      <w:pPr>
        <w:pStyle w:val="Apara"/>
      </w:pPr>
      <w:r>
        <w:tab/>
        <w:t>(</w:t>
      </w:r>
      <w:r w:rsidRPr="007606EC">
        <w:t>a)</w:t>
      </w:r>
      <w:r w:rsidRPr="007606EC">
        <w:tab/>
        <w:t>the National Board reasonably believes that—</w:t>
      </w:r>
    </w:p>
    <w:p w:rsidR="00020777" w:rsidRDefault="00020777" w:rsidP="00020777">
      <w:pPr>
        <w:pStyle w:val="Asubpara"/>
      </w:pPr>
      <w:r>
        <w:tab/>
        <w:t>(</w:t>
      </w:r>
      <w:r w:rsidRPr="007606EC">
        <w:t>i)</w:t>
      </w:r>
      <w:r w:rsidRPr="007606EC">
        <w:tab/>
        <w:t>because of the registered health practitioner’s conduct, performance or health, the practitioner poses a serious risk to persons; and</w:t>
      </w:r>
    </w:p>
    <w:p w:rsidR="00020777" w:rsidRDefault="00020777" w:rsidP="00020777">
      <w:pPr>
        <w:pStyle w:val="Asubpara"/>
      </w:pPr>
      <w:r>
        <w:tab/>
        <w:t>(</w:t>
      </w:r>
      <w:r w:rsidRPr="007606EC">
        <w:t>ii)</w:t>
      </w:r>
      <w:r w:rsidRPr="007606EC">
        <w:tab/>
        <w:t>it is necessary to take immediate action to protect public health or safety; or</w:t>
      </w:r>
    </w:p>
    <w:p w:rsidR="00020777" w:rsidRDefault="00020777" w:rsidP="00020777">
      <w:pPr>
        <w:pStyle w:val="Apara"/>
      </w:pPr>
      <w:r>
        <w:tab/>
        <w:t>(</w:t>
      </w:r>
      <w:r w:rsidRPr="007606EC">
        <w:t>b)</w:t>
      </w:r>
      <w:r w:rsidRPr="007606EC">
        <w:tab/>
        <w:t>the National Board reasonably believes that—</w:t>
      </w:r>
    </w:p>
    <w:p w:rsidR="00020777" w:rsidRDefault="00020777" w:rsidP="00020777">
      <w:pPr>
        <w:pStyle w:val="Asubpara"/>
      </w:pPr>
      <w:r>
        <w:tab/>
        <w:t>(</w:t>
      </w:r>
      <w:r w:rsidRPr="007606EC">
        <w:t>i)</w:t>
      </w:r>
      <w:r w:rsidRPr="007606EC">
        <w:tab/>
        <w:t>the student poses a serious risk to persons because the student—</w:t>
      </w:r>
    </w:p>
    <w:p w:rsidR="00020777" w:rsidRDefault="00020777" w:rsidP="00020777">
      <w:pPr>
        <w:pStyle w:val="Asubsubpara"/>
      </w:pPr>
      <w:r>
        <w:tab/>
        <w:t>(</w:t>
      </w:r>
      <w:r w:rsidRPr="007606EC">
        <w:t>A)</w:t>
      </w:r>
      <w:r w:rsidRPr="007606EC">
        <w:tab/>
        <w:t>has been charged with an offence, or has been convicted or found guilty of an offence, that is punishable by 12 months imprisonment or more; or</w:t>
      </w:r>
    </w:p>
    <w:p w:rsidR="00020777" w:rsidRDefault="00020777" w:rsidP="00020777">
      <w:pPr>
        <w:pStyle w:val="Asubsubpara"/>
      </w:pPr>
      <w:r>
        <w:tab/>
        <w:t>(</w:t>
      </w:r>
      <w:r w:rsidRPr="007606EC">
        <w:t>B)</w:t>
      </w:r>
      <w:r w:rsidRPr="007606EC">
        <w:tab/>
        <w:t>has, or may have, an impairment; or</w:t>
      </w:r>
    </w:p>
    <w:p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rsidR="00020777" w:rsidRDefault="00020777" w:rsidP="00020777">
      <w:pPr>
        <w:pStyle w:val="Asubpara"/>
      </w:pPr>
      <w:r>
        <w:tab/>
        <w:t>(</w:t>
      </w:r>
      <w:r w:rsidRPr="007606EC">
        <w:t>ii)</w:t>
      </w:r>
      <w:r w:rsidRPr="007606EC">
        <w:tab/>
        <w:t>it is necessary to take immediate action to protect public health or safety; or</w:t>
      </w:r>
    </w:p>
    <w:p w:rsidR="00020777" w:rsidRDefault="00020777" w:rsidP="00020777">
      <w:pPr>
        <w:pStyle w:val="Apara"/>
      </w:pPr>
      <w:r>
        <w:lastRenderedPageBreak/>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rsidR="00AC5FE1" w:rsidRPr="00AC5FE1" w:rsidRDefault="00AC5FE1" w:rsidP="00AC5FE1">
      <w:pPr>
        <w:pStyle w:val="aExamHead"/>
        <w:rPr>
          <w:lang w:val="en" w:eastAsia="en-AU"/>
        </w:rPr>
      </w:pPr>
      <w:r w:rsidRPr="00AC5FE1">
        <w:rPr>
          <w:lang w:val="en" w:eastAsia="en-AU"/>
        </w:rPr>
        <w:t>Example of when action may be taken in the public interest—</w:t>
      </w:r>
    </w:p>
    <w:p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 157.</w:t>
      </w:r>
    </w:p>
    <w:p w:rsidR="00020777" w:rsidRPr="007606EC" w:rsidRDefault="00020777" w:rsidP="00020777">
      <w:pPr>
        <w:pStyle w:val="AH5Sec"/>
      </w:pPr>
      <w:bookmarkStart w:id="218" w:name="_Toc19540477"/>
      <w:r w:rsidRPr="00586C08">
        <w:rPr>
          <w:rStyle w:val="CharSectNo"/>
        </w:rPr>
        <w:t>157</w:t>
      </w:r>
      <w:r w:rsidRPr="007606EC">
        <w:tab/>
      </w:r>
      <w:r w:rsidRPr="007606EC">
        <w:rPr>
          <w:szCs w:val="24"/>
        </w:rPr>
        <w:t>Show cause process</w:t>
      </w:r>
      <w:bookmarkEnd w:id="218"/>
    </w:p>
    <w:p w:rsidR="00020777" w:rsidRDefault="00020777" w:rsidP="00020777">
      <w:pPr>
        <w:pStyle w:val="Amain"/>
      </w:pPr>
      <w:r>
        <w:tab/>
      </w:r>
      <w:r w:rsidRPr="007606EC">
        <w:t>(1)</w:t>
      </w:r>
      <w:r w:rsidRPr="007606EC">
        <w:tab/>
        <w:t>If a National Board is proposing to take immediate action that consists of suspending, or imposing a condition on, a registered health practitioner’s or student’s registration under section 156, the Board must—</w:t>
      </w:r>
    </w:p>
    <w:p w:rsidR="00020777" w:rsidRDefault="00020777" w:rsidP="00020777">
      <w:pPr>
        <w:pStyle w:val="Apara"/>
      </w:pPr>
      <w:r>
        <w:tab/>
        <w:t>(</w:t>
      </w:r>
      <w:r w:rsidRPr="007606EC">
        <w:t>a)</w:t>
      </w:r>
      <w:r w:rsidRPr="007606EC">
        <w:tab/>
        <w:t>give the practitioner or student notice of the proposed immediate action; and</w:t>
      </w:r>
    </w:p>
    <w:p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rsidR="00020777" w:rsidRPr="007606EC" w:rsidRDefault="00020777" w:rsidP="00020777">
      <w:pPr>
        <w:pStyle w:val="Amain"/>
      </w:pPr>
      <w:r>
        <w:lastRenderedPageBreak/>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rsidR="00020777" w:rsidRPr="007606EC" w:rsidRDefault="00020777" w:rsidP="00020777">
      <w:pPr>
        <w:pStyle w:val="AH5Sec"/>
      </w:pPr>
      <w:bookmarkStart w:id="219" w:name="_Toc19540478"/>
      <w:r w:rsidRPr="00586C08">
        <w:rPr>
          <w:rStyle w:val="CharSectNo"/>
        </w:rPr>
        <w:t>158</w:t>
      </w:r>
      <w:r w:rsidRPr="007606EC">
        <w:tab/>
      </w:r>
      <w:r w:rsidRPr="007606EC">
        <w:rPr>
          <w:szCs w:val="24"/>
        </w:rPr>
        <w:t>Notice to be given to registered health practitioner or student about immediate action</w:t>
      </w:r>
      <w:bookmarkEnd w:id="219"/>
    </w:p>
    <w:p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rsidR="00020777" w:rsidRDefault="00020777" w:rsidP="00020777">
      <w:pPr>
        <w:pStyle w:val="Apara"/>
      </w:pPr>
      <w:r>
        <w:tab/>
        <w:t>(</w:t>
      </w:r>
      <w:r w:rsidRPr="007606EC">
        <w:t>a)</w:t>
      </w:r>
      <w:r w:rsidRPr="007606EC">
        <w:tab/>
        <w:t>give written notice of the Board’s decision to the health practitioner or student; and</w:t>
      </w:r>
    </w:p>
    <w:p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rsidR="00020777" w:rsidRDefault="00020777" w:rsidP="0019053B">
      <w:pPr>
        <w:pStyle w:val="Amain"/>
        <w:keepNext/>
      </w:pPr>
      <w:r>
        <w:tab/>
      </w:r>
      <w:r w:rsidRPr="007606EC">
        <w:t>(2)</w:t>
      </w:r>
      <w:r w:rsidRPr="007606EC">
        <w:tab/>
        <w:t>The notice must state—</w:t>
      </w:r>
    </w:p>
    <w:p w:rsidR="00020777" w:rsidRDefault="00020777" w:rsidP="00020777">
      <w:pPr>
        <w:pStyle w:val="Apara"/>
      </w:pPr>
      <w:r>
        <w:tab/>
        <w:t>(</w:t>
      </w:r>
      <w:r w:rsidRPr="007606EC">
        <w:t>a)</w:t>
      </w:r>
      <w:r w:rsidRPr="007606EC">
        <w:tab/>
        <w:t>the immediate action the National Board has decided to take; and</w:t>
      </w:r>
    </w:p>
    <w:p w:rsidR="00020777" w:rsidRDefault="00020777" w:rsidP="00020777">
      <w:pPr>
        <w:pStyle w:val="Apara"/>
      </w:pPr>
      <w:r>
        <w:tab/>
        <w:t>(</w:t>
      </w:r>
      <w:r w:rsidRPr="007606EC">
        <w:t>b)</w:t>
      </w:r>
      <w:r w:rsidRPr="007606EC">
        <w:tab/>
        <w:t>the reasons for the decision to take the immediate action; and</w:t>
      </w:r>
    </w:p>
    <w:p w:rsidR="00020777" w:rsidRDefault="00020777" w:rsidP="00020777">
      <w:pPr>
        <w:pStyle w:val="Apara"/>
      </w:pPr>
      <w:r>
        <w:tab/>
        <w:t>(</w:t>
      </w:r>
      <w:r w:rsidRPr="007606EC">
        <w:t>c)</w:t>
      </w:r>
      <w:r w:rsidRPr="007606EC">
        <w:tab/>
        <w:t>the further action the National Board proposes to take under this Part in relation to the health practitioner or student; and</w:t>
      </w:r>
    </w:p>
    <w:p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rsidR="00020777" w:rsidRPr="007606EC" w:rsidRDefault="00020777" w:rsidP="00020777">
      <w:pPr>
        <w:pStyle w:val="AH5Sec"/>
      </w:pPr>
      <w:bookmarkStart w:id="220" w:name="_Toc19540479"/>
      <w:r w:rsidRPr="00586C08">
        <w:rPr>
          <w:rStyle w:val="CharSectNo"/>
        </w:rPr>
        <w:lastRenderedPageBreak/>
        <w:t>159</w:t>
      </w:r>
      <w:r w:rsidRPr="007606EC">
        <w:tab/>
      </w:r>
      <w:r w:rsidRPr="007606EC">
        <w:rPr>
          <w:szCs w:val="24"/>
        </w:rPr>
        <w:t>Period of immediate action</w:t>
      </w:r>
      <w:bookmarkEnd w:id="220"/>
    </w:p>
    <w:p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rsidR="00020777" w:rsidRDefault="00020777" w:rsidP="00020777">
      <w:pPr>
        <w:pStyle w:val="Apara"/>
      </w:pPr>
      <w:r>
        <w:tab/>
        <w:t>(</w:t>
      </w:r>
      <w:r w:rsidRPr="007606EC">
        <w:t>a)</w:t>
      </w:r>
      <w:r w:rsidRPr="007606EC">
        <w:tab/>
        <w:t>the day the notice is given to the practitioner or student; or</w:t>
      </w:r>
    </w:p>
    <w:p w:rsidR="00020777" w:rsidRPr="007606EC" w:rsidRDefault="00020777" w:rsidP="00020777">
      <w:pPr>
        <w:pStyle w:val="Apara"/>
      </w:pPr>
      <w:r>
        <w:tab/>
        <w:t>(</w:t>
      </w:r>
      <w:r w:rsidRPr="007606EC">
        <w:t>b)</w:t>
      </w:r>
      <w:r w:rsidRPr="007606EC">
        <w:tab/>
        <w:t>the later day stated in the notice.</w:t>
      </w:r>
    </w:p>
    <w:p w:rsidR="00020777" w:rsidRDefault="00020777" w:rsidP="00020777">
      <w:pPr>
        <w:pStyle w:val="Amain"/>
      </w:pPr>
      <w:r>
        <w:tab/>
      </w:r>
      <w:r w:rsidRPr="007606EC">
        <w:t>(2)</w:t>
      </w:r>
      <w:r w:rsidRPr="007606EC">
        <w:tab/>
        <w:t>The decision continues to have effect until the earlier of the following occurs—</w:t>
      </w:r>
    </w:p>
    <w:p w:rsidR="00020777" w:rsidRDefault="00020777" w:rsidP="00020777">
      <w:pPr>
        <w:pStyle w:val="Apara"/>
      </w:pPr>
      <w:r>
        <w:tab/>
        <w:t>(</w:t>
      </w:r>
      <w:r w:rsidRPr="007606EC">
        <w:t>a)</w:t>
      </w:r>
      <w:r w:rsidRPr="007606EC">
        <w:tab/>
        <w:t>the decision is set aside on appeal;</w:t>
      </w:r>
    </w:p>
    <w:p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rsidR="00821B75" w:rsidRPr="00821B75" w:rsidRDefault="00821B75" w:rsidP="00821B75">
      <w:pPr>
        <w:pStyle w:val="AH5Sec"/>
        <w:rPr>
          <w:lang w:val="en" w:eastAsia="en-AU"/>
        </w:rPr>
      </w:pPr>
      <w:bookmarkStart w:id="221" w:name="_Toc19540480"/>
      <w:r w:rsidRPr="00586C08">
        <w:rPr>
          <w:rStyle w:val="CharSectNo"/>
        </w:rPr>
        <w:t>159A</w:t>
      </w:r>
      <w:r>
        <w:tab/>
      </w:r>
      <w:r w:rsidRPr="00821B75">
        <w:rPr>
          <w:lang w:val="en" w:eastAsia="en-AU"/>
        </w:rPr>
        <w:t>Board may give information to notifier about immediate action</w:t>
      </w:r>
      <w:bookmarkEnd w:id="221"/>
    </w:p>
    <w:p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rsidR="00821B75" w:rsidRPr="00821B75" w:rsidRDefault="00821B75" w:rsidP="00821B75">
      <w:pPr>
        <w:pStyle w:val="Amain"/>
        <w:rPr>
          <w:lang w:val="en" w:eastAsia="en-AU"/>
        </w:rPr>
      </w:pPr>
      <w:r>
        <w:rPr>
          <w:lang w:val="en" w:eastAsia="en-AU"/>
        </w:rPr>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rsidR="00020777" w:rsidRPr="00586C08" w:rsidRDefault="00020777" w:rsidP="00020777">
      <w:pPr>
        <w:pStyle w:val="AH3Div"/>
      </w:pPr>
      <w:bookmarkStart w:id="222" w:name="_Toc19540481"/>
      <w:r w:rsidRPr="00586C08">
        <w:rPr>
          <w:rStyle w:val="CharDivNo"/>
        </w:rPr>
        <w:lastRenderedPageBreak/>
        <w:t>Division 8</w:t>
      </w:r>
      <w:r w:rsidRPr="007606EC">
        <w:tab/>
      </w:r>
      <w:r w:rsidRPr="00586C08">
        <w:rPr>
          <w:rStyle w:val="CharDivText"/>
        </w:rPr>
        <w:t>Investigations</w:t>
      </w:r>
      <w:bookmarkEnd w:id="222"/>
    </w:p>
    <w:p w:rsidR="00020777" w:rsidRPr="007606EC" w:rsidRDefault="00020777" w:rsidP="00020777">
      <w:pPr>
        <w:pStyle w:val="AH4SubDiv"/>
      </w:pPr>
      <w:bookmarkStart w:id="223" w:name="_Toc19540482"/>
      <w:r w:rsidRPr="007606EC">
        <w:t>Subdivision 1</w:t>
      </w:r>
      <w:r w:rsidRPr="007606EC">
        <w:tab/>
        <w:t>Preliminary</w:t>
      </w:r>
      <w:bookmarkEnd w:id="223"/>
    </w:p>
    <w:p w:rsidR="00020777" w:rsidRPr="007606EC" w:rsidRDefault="00020777" w:rsidP="00020777">
      <w:pPr>
        <w:pStyle w:val="AH5Sec"/>
      </w:pPr>
      <w:bookmarkStart w:id="224" w:name="_Toc19540483"/>
      <w:r w:rsidRPr="00586C08">
        <w:rPr>
          <w:rStyle w:val="CharSectNo"/>
        </w:rPr>
        <w:t>160</w:t>
      </w:r>
      <w:r w:rsidRPr="007606EC">
        <w:tab/>
      </w:r>
      <w:r w:rsidRPr="007606EC">
        <w:rPr>
          <w:szCs w:val="24"/>
        </w:rPr>
        <w:t>When investigation may be conducted</w:t>
      </w:r>
      <w:bookmarkEnd w:id="224"/>
    </w:p>
    <w:p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w:t>
      </w:r>
      <w:r w:rsidR="00FD6E71">
        <w:rPr>
          <w:color w:val="000000"/>
          <w:sz w:val="23"/>
          <w:szCs w:val="23"/>
          <w:lang w:val="en"/>
        </w:rPr>
        <w:t>in a health profession for which the Board is established</w:t>
      </w:r>
      <w:r w:rsidRPr="007606EC">
        <w:t xml:space="preserve"> if it decides it is necessary or appropriate—</w:t>
      </w:r>
    </w:p>
    <w:p w:rsidR="00020777" w:rsidRDefault="00020777" w:rsidP="00020777">
      <w:pPr>
        <w:pStyle w:val="Apara"/>
      </w:pPr>
      <w:r>
        <w:tab/>
        <w:t>(</w:t>
      </w:r>
      <w:r w:rsidRPr="007606EC">
        <w:t>a)</w:t>
      </w:r>
      <w:r w:rsidRPr="007606EC">
        <w:tab/>
        <w:t>because the Board has received a notification about the practitioner or student; or</w:t>
      </w:r>
    </w:p>
    <w:p w:rsidR="00020777" w:rsidRDefault="00020777" w:rsidP="00020777">
      <w:pPr>
        <w:pStyle w:val="Apara"/>
      </w:pPr>
      <w:r>
        <w:tab/>
        <w:t>(</w:t>
      </w:r>
      <w:r w:rsidRPr="007606EC">
        <w:t>b)</w:t>
      </w:r>
      <w:r w:rsidRPr="007606EC">
        <w:tab/>
        <w:t>because the Board for any other reason believes—</w:t>
      </w:r>
    </w:p>
    <w:p w:rsidR="00020777" w:rsidRDefault="00020777" w:rsidP="00020777">
      <w:pPr>
        <w:pStyle w:val="Asubpara"/>
      </w:pPr>
      <w:r>
        <w:tab/>
        <w:t>(</w:t>
      </w:r>
      <w:r w:rsidRPr="007606EC">
        <w:t>i)</w:t>
      </w:r>
      <w:r w:rsidRPr="007606EC">
        <w:tab/>
        <w:t>the practitioner or student has or may have an impairment; or</w:t>
      </w:r>
    </w:p>
    <w:p w:rsidR="00020777" w:rsidRDefault="00020777" w:rsidP="00020777">
      <w:pPr>
        <w:pStyle w:val="Asubpara"/>
      </w:pPr>
      <w:r>
        <w:tab/>
        <w:t>(</w:t>
      </w:r>
      <w:r w:rsidRPr="007606EC">
        <w:t>ii)</w:t>
      </w:r>
      <w:r w:rsidRPr="007606EC">
        <w:tab/>
        <w:t>for a practitioner—</w:t>
      </w:r>
    </w:p>
    <w:p w:rsidR="00020777" w:rsidRDefault="00020777" w:rsidP="00020777">
      <w:pPr>
        <w:pStyle w:val="Asubsubpara"/>
      </w:pPr>
      <w:r>
        <w:tab/>
        <w:t>(</w:t>
      </w:r>
      <w:r w:rsidRPr="007606EC">
        <w:t>A)</w:t>
      </w:r>
      <w:r w:rsidRPr="007606EC">
        <w:tab/>
        <w:t>the way the practitioner practises the profession is or may be unsatisfactory; or</w:t>
      </w:r>
    </w:p>
    <w:p w:rsidR="00020777" w:rsidRDefault="00020777" w:rsidP="00020777">
      <w:pPr>
        <w:pStyle w:val="Asubsubpara"/>
      </w:pPr>
      <w:r>
        <w:tab/>
        <w:t>(</w:t>
      </w:r>
      <w:r w:rsidRPr="007606EC">
        <w:t>B)</w:t>
      </w:r>
      <w:r w:rsidRPr="007606EC">
        <w:tab/>
        <w:t>the practitioner’s conduct is or may be unsatisfactory; or</w:t>
      </w:r>
    </w:p>
    <w:p w:rsidR="00020777" w:rsidRDefault="00020777" w:rsidP="00020777">
      <w:pPr>
        <w:pStyle w:val="Apara"/>
      </w:pPr>
      <w:r>
        <w:tab/>
        <w:t>(</w:t>
      </w:r>
      <w:r w:rsidRPr="007606EC">
        <w:t>c)</w:t>
      </w:r>
      <w:r w:rsidRPr="007606EC">
        <w:tab/>
        <w:t>to ensure the practitioner or student—</w:t>
      </w:r>
    </w:p>
    <w:p w:rsidR="00020777" w:rsidRDefault="00020777" w:rsidP="00020777">
      <w:pPr>
        <w:pStyle w:val="Asubpara"/>
      </w:pPr>
      <w:r>
        <w:tab/>
        <w:t>(</w:t>
      </w:r>
      <w:r w:rsidRPr="007606EC">
        <w:t>i)</w:t>
      </w:r>
      <w:r w:rsidRPr="007606EC">
        <w:tab/>
        <w:t>is complying with conditions imposed on the practitioner’s or student’s registration; or</w:t>
      </w:r>
    </w:p>
    <w:p w:rsidR="00020777" w:rsidRPr="007606EC" w:rsidRDefault="00020777" w:rsidP="00020777">
      <w:pPr>
        <w:pStyle w:val="Asubpara"/>
      </w:pPr>
      <w:r>
        <w:tab/>
        <w:t>(</w:t>
      </w:r>
      <w:r w:rsidRPr="007606EC">
        <w:t>ii)</w:t>
      </w:r>
      <w:r w:rsidRPr="007606EC">
        <w:tab/>
        <w:t>an undertaking given by the practitioner or student to the Board.</w:t>
      </w:r>
    </w:p>
    <w:p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rsidR="00020777" w:rsidRPr="007606EC" w:rsidRDefault="00020777" w:rsidP="00020777">
      <w:pPr>
        <w:pStyle w:val="AH5Sec"/>
      </w:pPr>
      <w:bookmarkStart w:id="225" w:name="_Toc19540484"/>
      <w:r w:rsidRPr="00586C08">
        <w:rPr>
          <w:rStyle w:val="CharSectNo"/>
        </w:rPr>
        <w:lastRenderedPageBreak/>
        <w:t>161</w:t>
      </w:r>
      <w:r w:rsidRPr="007606EC">
        <w:tab/>
      </w:r>
      <w:r w:rsidRPr="007606EC">
        <w:rPr>
          <w:szCs w:val="24"/>
        </w:rPr>
        <w:t>Registered health practitioner or student to be given notice of investigation</w:t>
      </w:r>
      <w:bookmarkEnd w:id="225"/>
    </w:p>
    <w:p w:rsidR="00020777" w:rsidRPr="007606EC" w:rsidRDefault="00020777" w:rsidP="00020777">
      <w:pPr>
        <w:pStyle w:val="Amain"/>
      </w:pPr>
      <w:r>
        <w:tab/>
      </w:r>
      <w:r w:rsidRPr="007606EC">
        <w:t>(1)</w:t>
      </w:r>
      <w:r w:rsidRPr="007606EC">
        <w:tab/>
        <w:t>A National Board that decides to investigate a registered health practitioner or student must, within as soon as practicable after making the decision, give the practitioner or student written notice about the investigation.</w:t>
      </w:r>
    </w:p>
    <w:p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rsidR="00020777" w:rsidRDefault="00020777" w:rsidP="00020777">
      <w:pPr>
        <w:pStyle w:val="Apara"/>
      </w:pPr>
      <w:r>
        <w:tab/>
        <w:t>(</w:t>
      </w:r>
      <w:r w:rsidRPr="007606EC">
        <w:t>a)</w:t>
      </w:r>
      <w:r w:rsidRPr="007606EC">
        <w:tab/>
        <w:t>the registered health practitioner or student; and</w:t>
      </w:r>
    </w:p>
    <w:p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rsidR="00020777" w:rsidRDefault="00020777" w:rsidP="00020777">
      <w:pPr>
        <w:pStyle w:val="Amain"/>
      </w:pPr>
      <w:r>
        <w:tab/>
      </w:r>
      <w:r w:rsidRPr="007606EC">
        <w:t>(4)</w:t>
      </w:r>
      <w:r w:rsidRPr="007606EC">
        <w:tab/>
        <w:t>However, the National Board need not give the registered health practitioner or student a notice under subsection (1) or (3) if the Board reasonably believes giving the notice may—</w:t>
      </w:r>
    </w:p>
    <w:p w:rsidR="00020777" w:rsidRDefault="00020777" w:rsidP="00020777">
      <w:pPr>
        <w:pStyle w:val="Apara"/>
      </w:pPr>
      <w:r>
        <w:tab/>
        <w:t>(</w:t>
      </w:r>
      <w:r w:rsidRPr="007606EC">
        <w:t>a)</w:t>
      </w:r>
      <w:r w:rsidRPr="007606EC">
        <w:tab/>
        <w:t>seriously prejudice the investigation; or</w:t>
      </w:r>
    </w:p>
    <w:p w:rsidR="00020777" w:rsidRDefault="00020777" w:rsidP="00020777">
      <w:pPr>
        <w:pStyle w:val="Apara"/>
      </w:pPr>
      <w:r>
        <w:tab/>
        <w:t>(</w:t>
      </w:r>
      <w:r w:rsidRPr="007606EC">
        <w:t>b)</w:t>
      </w:r>
      <w:r w:rsidRPr="007606EC">
        <w:tab/>
        <w:t>place at risk a person’s health or safety; or</w:t>
      </w:r>
    </w:p>
    <w:p w:rsidR="00020777" w:rsidRPr="007606EC" w:rsidRDefault="00020777" w:rsidP="00020777">
      <w:pPr>
        <w:pStyle w:val="Apara"/>
      </w:pPr>
      <w:r>
        <w:tab/>
        <w:t>(</w:t>
      </w:r>
      <w:r w:rsidRPr="007606EC">
        <w:t>c)</w:t>
      </w:r>
      <w:r w:rsidRPr="007606EC">
        <w:tab/>
        <w:t>place a person at risk of harassment or intimidation.</w:t>
      </w:r>
    </w:p>
    <w:p w:rsidR="00020777" w:rsidRPr="007606EC" w:rsidRDefault="00020777" w:rsidP="00020777">
      <w:pPr>
        <w:pStyle w:val="AH5Sec"/>
      </w:pPr>
      <w:bookmarkStart w:id="226" w:name="_Toc19540485"/>
      <w:r w:rsidRPr="00586C08">
        <w:rPr>
          <w:rStyle w:val="CharSectNo"/>
        </w:rPr>
        <w:t>162</w:t>
      </w:r>
      <w:r w:rsidRPr="007606EC">
        <w:tab/>
      </w:r>
      <w:r w:rsidRPr="007606EC">
        <w:rPr>
          <w:szCs w:val="24"/>
        </w:rPr>
        <w:t>Investigation to be conducted in timely way</w:t>
      </w:r>
      <w:bookmarkEnd w:id="226"/>
    </w:p>
    <w:p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rsidR="00020777" w:rsidRPr="007606EC" w:rsidRDefault="00020777" w:rsidP="00020777">
      <w:pPr>
        <w:pStyle w:val="AH4SubDiv"/>
      </w:pPr>
      <w:bookmarkStart w:id="227" w:name="_Toc19540486"/>
      <w:r w:rsidRPr="007606EC">
        <w:lastRenderedPageBreak/>
        <w:t>Subdivision 2</w:t>
      </w:r>
      <w:r w:rsidRPr="007606EC">
        <w:tab/>
        <w:t>Investigators</w:t>
      </w:r>
      <w:bookmarkEnd w:id="227"/>
    </w:p>
    <w:p w:rsidR="00020777" w:rsidRPr="007606EC" w:rsidRDefault="00020777" w:rsidP="00020777">
      <w:pPr>
        <w:pStyle w:val="AH5Sec"/>
      </w:pPr>
      <w:bookmarkStart w:id="228" w:name="_Toc19540487"/>
      <w:r w:rsidRPr="00586C08">
        <w:rPr>
          <w:rStyle w:val="CharSectNo"/>
        </w:rPr>
        <w:t>163</w:t>
      </w:r>
      <w:r w:rsidRPr="007606EC">
        <w:tab/>
      </w:r>
      <w:r w:rsidRPr="007606EC">
        <w:rPr>
          <w:szCs w:val="24"/>
        </w:rPr>
        <w:t>Appointment of investigators</w:t>
      </w:r>
      <w:bookmarkEnd w:id="228"/>
    </w:p>
    <w:p w:rsidR="00020777" w:rsidRDefault="00020777" w:rsidP="00C105E9">
      <w:pPr>
        <w:pStyle w:val="Amain"/>
        <w:keepNext/>
      </w:pPr>
      <w:r>
        <w:tab/>
      </w:r>
      <w:r w:rsidRPr="007606EC">
        <w:t>(1)</w:t>
      </w:r>
      <w:r w:rsidRPr="007606EC">
        <w:tab/>
        <w:t>A National Board may appoint the following persons as investigators—</w:t>
      </w:r>
    </w:p>
    <w:p w:rsidR="00020777" w:rsidRDefault="00020777" w:rsidP="00020777">
      <w:pPr>
        <w:pStyle w:val="Apara"/>
      </w:pPr>
      <w:r>
        <w:tab/>
        <w:t>(</w:t>
      </w:r>
      <w:r w:rsidRPr="007606EC">
        <w:t>a)</w:t>
      </w:r>
      <w:r w:rsidRPr="007606EC">
        <w:tab/>
        <w:t>members of the National Agency’s staff;</w:t>
      </w:r>
    </w:p>
    <w:p w:rsidR="00020777" w:rsidRPr="007606EC" w:rsidRDefault="00020777" w:rsidP="00020777">
      <w:pPr>
        <w:pStyle w:val="Apara"/>
      </w:pPr>
      <w:r>
        <w:tab/>
        <w:t>(</w:t>
      </w:r>
      <w:r w:rsidRPr="007606EC">
        <w:t>b)</w:t>
      </w:r>
      <w:r w:rsidRPr="007606EC">
        <w:tab/>
        <w:t>contractors engaged by the National Agency.</w:t>
      </w:r>
    </w:p>
    <w:p w:rsidR="00020777" w:rsidRPr="007606EC" w:rsidRDefault="00020777" w:rsidP="00020777">
      <w:pPr>
        <w:pStyle w:val="Amain"/>
      </w:pPr>
      <w:r>
        <w:tab/>
      </w:r>
      <w:r w:rsidRPr="007606EC">
        <w:t>(2)</w:t>
      </w:r>
      <w:r w:rsidRPr="007606EC">
        <w:tab/>
        <w:t>An investigator holds office on the conditions stated in the instrument of appointment.</w:t>
      </w:r>
    </w:p>
    <w:p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rsidR="00020777" w:rsidRPr="007606EC" w:rsidRDefault="00020777" w:rsidP="00020777">
      <w:pPr>
        <w:pStyle w:val="Amain"/>
      </w:pPr>
      <w:r>
        <w:tab/>
      </w:r>
      <w:r w:rsidRPr="007606EC">
        <w:t>(5)</w:t>
      </w:r>
      <w:r w:rsidRPr="007606EC">
        <w:tab/>
        <w:t>Schedule 5 sets out provisions relating to the powers of an investigator.</w:t>
      </w:r>
    </w:p>
    <w:p w:rsidR="00020777" w:rsidRPr="007606EC" w:rsidRDefault="00020777" w:rsidP="00020777">
      <w:pPr>
        <w:pStyle w:val="AH5Sec"/>
      </w:pPr>
      <w:bookmarkStart w:id="229" w:name="_Toc19540488"/>
      <w:r w:rsidRPr="00586C08">
        <w:rPr>
          <w:rStyle w:val="CharSectNo"/>
        </w:rPr>
        <w:t>164</w:t>
      </w:r>
      <w:r w:rsidRPr="007606EC">
        <w:tab/>
      </w:r>
      <w:r w:rsidRPr="007606EC">
        <w:rPr>
          <w:szCs w:val="24"/>
        </w:rPr>
        <w:t>Identity card</w:t>
      </w:r>
      <w:bookmarkEnd w:id="229"/>
    </w:p>
    <w:p w:rsidR="00020777" w:rsidRPr="007606EC" w:rsidRDefault="00020777" w:rsidP="00020777">
      <w:pPr>
        <w:pStyle w:val="Amain"/>
      </w:pPr>
      <w:r>
        <w:tab/>
      </w:r>
      <w:r w:rsidRPr="007606EC">
        <w:t>(1)</w:t>
      </w:r>
      <w:r w:rsidRPr="007606EC">
        <w:tab/>
        <w:t>A National Board must give an identity card to each investigator it appoints.</w:t>
      </w:r>
    </w:p>
    <w:p w:rsidR="00020777" w:rsidRDefault="00020777" w:rsidP="00020777">
      <w:pPr>
        <w:pStyle w:val="Amain"/>
      </w:pPr>
      <w:r>
        <w:tab/>
      </w:r>
      <w:r w:rsidRPr="007606EC">
        <w:t>(2)</w:t>
      </w:r>
      <w:r w:rsidRPr="007606EC">
        <w:tab/>
        <w:t>The identity card must—</w:t>
      </w:r>
    </w:p>
    <w:p w:rsidR="00020777" w:rsidRDefault="00020777" w:rsidP="00020777">
      <w:pPr>
        <w:pStyle w:val="Apara"/>
      </w:pPr>
      <w:r>
        <w:tab/>
        <w:t>(</w:t>
      </w:r>
      <w:r w:rsidRPr="007606EC">
        <w:t>a)</w:t>
      </w:r>
      <w:r w:rsidRPr="007606EC">
        <w:tab/>
        <w:t>contain a recent photograph of the investigator; and</w:t>
      </w:r>
    </w:p>
    <w:p w:rsidR="00020777" w:rsidRDefault="00020777" w:rsidP="00020777">
      <w:pPr>
        <w:pStyle w:val="Apara"/>
      </w:pPr>
      <w:r>
        <w:tab/>
        <w:t>(</w:t>
      </w:r>
      <w:r w:rsidRPr="007606EC">
        <w:t>b)</w:t>
      </w:r>
      <w:r w:rsidRPr="007606EC">
        <w:tab/>
        <w:t>be signed by the investigator; and</w:t>
      </w:r>
    </w:p>
    <w:p w:rsidR="00020777" w:rsidRDefault="00020777" w:rsidP="00020777">
      <w:pPr>
        <w:pStyle w:val="Apara"/>
      </w:pPr>
      <w:r>
        <w:tab/>
        <w:t>(</w:t>
      </w:r>
      <w:r w:rsidRPr="007606EC">
        <w:t>c)</w:t>
      </w:r>
      <w:r w:rsidRPr="007606EC">
        <w:tab/>
        <w:t>identify the person as an investigator appointed by the National Board; and</w:t>
      </w:r>
    </w:p>
    <w:p w:rsidR="00020777" w:rsidRPr="007606EC" w:rsidRDefault="00020777" w:rsidP="00020777">
      <w:pPr>
        <w:pStyle w:val="Apara"/>
      </w:pPr>
      <w:r>
        <w:tab/>
        <w:t>(</w:t>
      </w:r>
      <w:r w:rsidRPr="007606EC">
        <w:t>d)</w:t>
      </w:r>
      <w:r w:rsidRPr="007606EC">
        <w:tab/>
        <w:t>include an expiry date.</w:t>
      </w:r>
    </w:p>
    <w:p w:rsidR="00020777" w:rsidRDefault="00020777" w:rsidP="00030F78">
      <w:pPr>
        <w:pStyle w:val="Amain"/>
        <w:keepNext/>
      </w:pPr>
      <w:r>
        <w:lastRenderedPageBreak/>
        <w:tab/>
      </w:r>
      <w:r w:rsidRPr="007606EC">
        <w:t>(3)</w:t>
      </w:r>
      <w:r w:rsidRPr="007606EC">
        <w:tab/>
        <w:t>This section does not prevent the issue of a single identity card to a person—</w:t>
      </w:r>
    </w:p>
    <w:p w:rsidR="00020777" w:rsidRDefault="00020777" w:rsidP="00020777">
      <w:pPr>
        <w:pStyle w:val="Apara"/>
      </w:pPr>
      <w:r>
        <w:tab/>
        <w:t>(</w:t>
      </w:r>
      <w:r w:rsidRPr="007606EC">
        <w:t>a)</w:t>
      </w:r>
      <w:r w:rsidRPr="007606EC">
        <w:tab/>
        <w:t>if the person is appointed as an investigator for this Law by more than one National Board; or</w:t>
      </w:r>
    </w:p>
    <w:p w:rsidR="00020777" w:rsidRPr="007606EC" w:rsidRDefault="00020777" w:rsidP="00020777">
      <w:pPr>
        <w:pStyle w:val="Apara"/>
      </w:pPr>
      <w:r>
        <w:tab/>
        <w:t>(</w:t>
      </w:r>
      <w:r w:rsidRPr="007606EC">
        <w:t>b)</w:t>
      </w:r>
      <w:r w:rsidRPr="007606EC">
        <w:tab/>
        <w:t>for this Law and other Acts.</w:t>
      </w:r>
    </w:p>
    <w:p w:rsidR="00020777" w:rsidRPr="007606EC" w:rsidRDefault="00020777" w:rsidP="00020777">
      <w:pPr>
        <w:pStyle w:val="Amain"/>
      </w:pPr>
      <w:r>
        <w:tab/>
      </w:r>
      <w:r w:rsidRPr="007606EC">
        <w:t>(4)</w:t>
      </w:r>
      <w:r w:rsidRPr="007606EC">
        <w:tab/>
        <w:t>A person who ceases to be an investigator must give the person’s identity card to the National Board that appointed the person within 7 days after the person ceases to be an investigator, unless the person has a reasonable excuse.</w:t>
      </w:r>
    </w:p>
    <w:p w:rsidR="00020777" w:rsidRPr="007606EC" w:rsidRDefault="00020777" w:rsidP="00020777">
      <w:pPr>
        <w:pStyle w:val="AH5Sec"/>
      </w:pPr>
      <w:bookmarkStart w:id="230" w:name="_Toc19540489"/>
      <w:r w:rsidRPr="00586C08">
        <w:rPr>
          <w:rStyle w:val="CharSectNo"/>
        </w:rPr>
        <w:t>165</w:t>
      </w:r>
      <w:r w:rsidRPr="007606EC">
        <w:tab/>
      </w:r>
      <w:r w:rsidRPr="007606EC">
        <w:rPr>
          <w:szCs w:val="24"/>
        </w:rPr>
        <w:t>Display of identity card</w:t>
      </w:r>
      <w:bookmarkEnd w:id="230"/>
    </w:p>
    <w:p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rsidR="00020777" w:rsidRDefault="00020777" w:rsidP="00020777">
      <w:pPr>
        <w:pStyle w:val="Apara"/>
      </w:pPr>
      <w:r>
        <w:tab/>
        <w:t>(</w:t>
      </w:r>
      <w:r w:rsidRPr="007606EC">
        <w:t>a)</w:t>
      </w:r>
      <w:r w:rsidRPr="007606EC">
        <w:tab/>
        <w:t>first produces the investigator’s identity card for the other person’s inspection; or</w:t>
      </w:r>
    </w:p>
    <w:p w:rsidR="00020777" w:rsidRPr="007606EC" w:rsidRDefault="00020777" w:rsidP="00020777">
      <w:pPr>
        <w:pStyle w:val="Apara"/>
      </w:pPr>
      <w:r>
        <w:tab/>
        <w:t>(</w:t>
      </w:r>
      <w:r w:rsidRPr="007606EC">
        <w:t>b)</w:t>
      </w:r>
      <w:r w:rsidRPr="007606EC">
        <w:tab/>
        <w:t>has the identity card displayed so it is clearly visible to the other person.</w:t>
      </w:r>
    </w:p>
    <w:p w:rsidR="00020777" w:rsidRPr="007606EC" w:rsidRDefault="00020777" w:rsidP="004A567D">
      <w:pPr>
        <w:pStyle w:val="Amain"/>
        <w:keepLines/>
      </w:pPr>
      <w:r>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rsidR="00020777" w:rsidRPr="007606EC" w:rsidRDefault="00020777" w:rsidP="00020777">
      <w:pPr>
        <w:pStyle w:val="AH4SubDiv"/>
      </w:pPr>
      <w:bookmarkStart w:id="231" w:name="_Toc19540490"/>
      <w:r w:rsidRPr="007606EC">
        <w:t>Subdivision 3</w:t>
      </w:r>
      <w:r w:rsidRPr="007606EC">
        <w:tab/>
        <w:t>Procedure after investigation</w:t>
      </w:r>
      <w:bookmarkEnd w:id="231"/>
    </w:p>
    <w:p w:rsidR="00020777" w:rsidRPr="007606EC" w:rsidRDefault="00020777" w:rsidP="00020777">
      <w:pPr>
        <w:pStyle w:val="AH5Sec"/>
      </w:pPr>
      <w:bookmarkStart w:id="232" w:name="_Toc19540491"/>
      <w:r w:rsidRPr="00586C08">
        <w:rPr>
          <w:rStyle w:val="CharSectNo"/>
        </w:rPr>
        <w:t>166</w:t>
      </w:r>
      <w:r w:rsidRPr="007606EC">
        <w:tab/>
      </w:r>
      <w:r w:rsidRPr="007606EC">
        <w:rPr>
          <w:szCs w:val="24"/>
        </w:rPr>
        <w:t>Investigator’s report about investigation</w:t>
      </w:r>
      <w:bookmarkEnd w:id="232"/>
    </w:p>
    <w:p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rsidR="00020777" w:rsidRDefault="00020777" w:rsidP="00030F78">
      <w:pPr>
        <w:pStyle w:val="Amain"/>
        <w:keepNext/>
      </w:pPr>
      <w:r>
        <w:lastRenderedPageBreak/>
        <w:tab/>
      </w:r>
      <w:r w:rsidRPr="007606EC">
        <w:t>(2)</w:t>
      </w:r>
      <w:r w:rsidRPr="007606EC">
        <w:tab/>
        <w:t>The report must include—</w:t>
      </w:r>
    </w:p>
    <w:p w:rsidR="00020777" w:rsidRDefault="00020777" w:rsidP="00020777">
      <w:pPr>
        <w:pStyle w:val="Apara"/>
      </w:pPr>
      <w:r>
        <w:tab/>
        <w:t>(</w:t>
      </w:r>
      <w:r w:rsidRPr="007606EC">
        <w:t>a)</w:t>
      </w:r>
      <w:r w:rsidRPr="007606EC">
        <w:tab/>
        <w:t>the investigator’s findings about the investigation; and</w:t>
      </w:r>
    </w:p>
    <w:p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rsidR="006E6F42" w:rsidRPr="00E53AC6" w:rsidRDefault="006E6F42" w:rsidP="006A6394">
      <w:pPr>
        <w:pStyle w:val="AH5Sec"/>
        <w:shd w:val="clear" w:color="auto" w:fill="D9D9D9" w:themeFill="background1" w:themeFillShade="D9"/>
      </w:pPr>
      <w:bookmarkStart w:id="233" w:name="_Toc19540492"/>
      <w:r w:rsidRPr="00586C08">
        <w:rPr>
          <w:rStyle w:val="CharSectNo"/>
        </w:rPr>
        <w:t>167</w:t>
      </w:r>
      <w:r w:rsidRPr="00E53AC6">
        <w:tab/>
        <w:t>Joint decision by National Board and health complaints entity</w:t>
      </w:r>
      <w:bookmarkEnd w:id="233"/>
    </w:p>
    <w:p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rsidR="00020777" w:rsidRDefault="00020777" w:rsidP="00020777">
      <w:pPr>
        <w:pStyle w:val="Apara"/>
      </w:pPr>
      <w:r>
        <w:tab/>
        <w:t>(</w:t>
      </w:r>
      <w:r w:rsidRPr="007606EC">
        <w:t>a)</w:t>
      </w:r>
      <w:r w:rsidRPr="007606EC">
        <w:tab/>
        <w:t>to take no further action in relation to the matter; or</w:t>
      </w:r>
    </w:p>
    <w:p w:rsidR="00020777" w:rsidRDefault="00020777" w:rsidP="004A567D">
      <w:pPr>
        <w:pStyle w:val="Apara"/>
        <w:keepNext/>
      </w:pPr>
      <w:r>
        <w:tab/>
        <w:t>(</w:t>
      </w:r>
      <w:r w:rsidRPr="007606EC">
        <w:t>b)</w:t>
      </w:r>
      <w:r w:rsidRPr="007606EC">
        <w:tab/>
        <w:t>to do either or both of the following—</w:t>
      </w:r>
    </w:p>
    <w:p w:rsidR="00020777" w:rsidRDefault="00020777" w:rsidP="00020777">
      <w:pPr>
        <w:pStyle w:val="Asubpara"/>
      </w:pPr>
      <w:r>
        <w:tab/>
        <w:t>(</w:t>
      </w:r>
      <w:r w:rsidRPr="007606EC">
        <w:t>i)</w:t>
      </w:r>
      <w:r w:rsidRPr="007606EC">
        <w:tab/>
        <w:t>take the action the Board considers necessary or appropriate under another Division;</w:t>
      </w:r>
    </w:p>
    <w:p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rsidR="00101FD4" w:rsidRPr="00101FD4" w:rsidRDefault="00101FD4" w:rsidP="00101FD4">
      <w:pPr>
        <w:pStyle w:val="AH5Sec"/>
        <w:rPr>
          <w:lang w:val="en" w:eastAsia="en-AU"/>
        </w:rPr>
      </w:pPr>
      <w:bookmarkStart w:id="234" w:name="_Toc19540493"/>
      <w:r w:rsidRPr="00586C08">
        <w:rPr>
          <w:rStyle w:val="CharSectNo"/>
        </w:rPr>
        <w:lastRenderedPageBreak/>
        <w:t>167A</w:t>
      </w:r>
      <w:r>
        <w:tab/>
      </w:r>
      <w:r w:rsidRPr="00101FD4">
        <w:rPr>
          <w:lang w:val="en" w:eastAsia="en-AU"/>
        </w:rPr>
        <w:t>Board may give information to notifier about result of investigation</w:t>
      </w:r>
      <w:bookmarkEnd w:id="234"/>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rsidR="00020777" w:rsidRPr="00586C08" w:rsidRDefault="00020777" w:rsidP="00020777">
      <w:pPr>
        <w:pStyle w:val="AH3Div"/>
      </w:pPr>
      <w:bookmarkStart w:id="235" w:name="_Toc19540494"/>
      <w:r w:rsidRPr="00586C08">
        <w:rPr>
          <w:rStyle w:val="CharDivNo"/>
        </w:rPr>
        <w:t>Division 9</w:t>
      </w:r>
      <w:r w:rsidRPr="007606EC">
        <w:tab/>
      </w:r>
      <w:r w:rsidRPr="00586C08">
        <w:rPr>
          <w:rStyle w:val="CharDivText"/>
        </w:rPr>
        <w:t>Health and performance assessments</w:t>
      </w:r>
      <w:bookmarkEnd w:id="235"/>
    </w:p>
    <w:p w:rsidR="00020777" w:rsidRPr="007606EC" w:rsidRDefault="00020777" w:rsidP="00020777">
      <w:pPr>
        <w:pStyle w:val="AH5Sec"/>
      </w:pPr>
      <w:bookmarkStart w:id="236" w:name="_Toc19540495"/>
      <w:r w:rsidRPr="00586C08">
        <w:rPr>
          <w:rStyle w:val="CharSectNo"/>
        </w:rPr>
        <w:t>168</w:t>
      </w:r>
      <w:r w:rsidRPr="007606EC">
        <w:tab/>
      </w:r>
      <w:r w:rsidRPr="007606EC">
        <w:rPr>
          <w:szCs w:val="24"/>
        </w:rPr>
        <w:t>Definition</w:t>
      </w:r>
      <w:bookmarkEnd w:id="236"/>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assessment</w:t>
      </w:r>
      <w:r w:rsidRPr="007606EC">
        <w:t xml:space="preserve"> means—</w:t>
      </w:r>
    </w:p>
    <w:p w:rsidR="00020777" w:rsidRDefault="00020777" w:rsidP="00020777">
      <w:pPr>
        <w:pStyle w:val="Apara"/>
      </w:pPr>
      <w:r>
        <w:tab/>
        <w:t>(</w:t>
      </w:r>
      <w:r w:rsidRPr="007606EC">
        <w:t>a)</w:t>
      </w:r>
      <w:r w:rsidRPr="007606EC">
        <w:tab/>
        <w:t>a health assessment; or</w:t>
      </w:r>
    </w:p>
    <w:p w:rsidR="00020777" w:rsidRPr="007606EC" w:rsidRDefault="00020777" w:rsidP="00020777">
      <w:pPr>
        <w:pStyle w:val="Apara"/>
      </w:pPr>
      <w:r>
        <w:tab/>
        <w:t>(</w:t>
      </w:r>
      <w:r w:rsidRPr="007606EC">
        <w:t>b)</w:t>
      </w:r>
      <w:r w:rsidRPr="007606EC">
        <w:tab/>
        <w:t>a performance assessment.</w:t>
      </w:r>
    </w:p>
    <w:p w:rsidR="00020777" w:rsidRPr="007606EC" w:rsidRDefault="00020777" w:rsidP="00020777">
      <w:pPr>
        <w:pStyle w:val="AH5Sec"/>
      </w:pPr>
      <w:bookmarkStart w:id="237" w:name="_Toc19540496"/>
      <w:r w:rsidRPr="00586C08">
        <w:rPr>
          <w:rStyle w:val="CharSectNo"/>
        </w:rPr>
        <w:t>169</w:t>
      </w:r>
      <w:r w:rsidRPr="007606EC">
        <w:tab/>
      </w:r>
      <w:r w:rsidRPr="007606EC">
        <w:rPr>
          <w:szCs w:val="24"/>
        </w:rPr>
        <w:t>Requirement for health assessment</w:t>
      </w:r>
      <w:bookmarkEnd w:id="237"/>
    </w:p>
    <w:p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rsidR="00020777" w:rsidRPr="007606EC" w:rsidRDefault="00020777" w:rsidP="00020777">
      <w:pPr>
        <w:pStyle w:val="AH5Sec"/>
      </w:pPr>
      <w:bookmarkStart w:id="238" w:name="_Toc19540497"/>
      <w:r w:rsidRPr="00586C08">
        <w:rPr>
          <w:rStyle w:val="CharSectNo"/>
        </w:rPr>
        <w:t>170</w:t>
      </w:r>
      <w:r w:rsidRPr="007606EC">
        <w:tab/>
      </w:r>
      <w:r w:rsidRPr="007606EC">
        <w:rPr>
          <w:szCs w:val="24"/>
        </w:rPr>
        <w:t>Requirement for performance assessment</w:t>
      </w:r>
      <w:bookmarkEnd w:id="238"/>
    </w:p>
    <w:p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rsidR="00020777" w:rsidRPr="007606EC" w:rsidRDefault="00020777" w:rsidP="00020777">
      <w:pPr>
        <w:pStyle w:val="AH5Sec"/>
      </w:pPr>
      <w:bookmarkStart w:id="239" w:name="_Toc19540498"/>
      <w:r w:rsidRPr="00586C08">
        <w:rPr>
          <w:rStyle w:val="CharSectNo"/>
        </w:rPr>
        <w:lastRenderedPageBreak/>
        <w:t>171</w:t>
      </w:r>
      <w:r w:rsidRPr="007606EC">
        <w:tab/>
      </w:r>
      <w:r w:rsidRPr="007606EC">
        <w:rPr>
          <w:szCs w:val="24"/>
        </w:rPr>
        <w:t>Appointment of assessor to carry out assessment</w:t>
      </w:r>
      <w:bookmarkEnd w:id="239"/>
    </w:p>
    <w:p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rsidR="00020777" w:rsidRDefault="00020777" w:rsidP="00020777">
      <w:pPr>
        <w:pStyle w:val="Amain"/>
      </w:pPr>
      <w:r>
        <w:tab/>
      </w:r>
      <w:r w:rsidRPr="007606EC">
        <w:t>(2)</w:t>
      </w:r>
      <w:r w:rsidRPr="007606EC">
        <w:tab/>
        <w:t>The assessor must be—</w:t>
      </w:r>
    </w:p>
    <w:p w:rsidR="00020777" w:rsidRDefault="00020777" w:rsidP="00020777">
      <w:pPr>
        <w:pStyle w:val="Apara"/>
      </w:pPr>
      <w:r>
        <w:tab/>
        <w:t>(</w:t>
      </w:r>
      <w:r w:rsidRPr="007606EC">
        <w:t>a)</w:t>
      </w:r>
      <w:r w:rsidRPr="007606EC">
        <w:tab/>
        <w:t>for a health assessment, a medical practitioner or psychologist who is not a member of the National Board; or</w:t>
      </w:r>
    </w:p>
    <w:p w:rsidR="007D12BB" w:rsidRDefault="00020777" w:rsidP="00586C08">
      <w:pPr>
        <w:pStyle w:val="Apara"/>
        <w:keepNext/>
      </w:pPr>
      <w:r>
        <w:tab/>
        <w:t>(</w:t>
      </w:r>
      <w:r w:rsidRPr="007606EC">
        <w:t>b)</w:t>
      </w:r>
      <w:r w:rsidRPr="007606EC">
        <w:tab/>
        <w:t>for a performance assessment, a reg</w:t>
      </w:r>
      <w:r w:rsidR="007D12BB">
        <w:t>istered health practitioner who</w:t>
      </w:r>
      <w:r w:rsidR="007D12BB" w:rsidRPr="007606EC">
        <w:t>—</w:t>
      </w:r>
    </w:p>
    <w:p w:rsidR="007D12BB" w:rsidRDefault="007D12BB" w:rsidP="007D12BB">
      <w:pPr>
        <w:pStyle w:val="Asubpara"/>
      </w:pPr>
      <w:r>
        <w:tab/>
        <w:t>(i)</w:t>
      </w:r>
      <w:r>
        <w:tab/>
      </w:r>
      <w:r w:rsidR="00020777" w:rsidRPr="007606EC">
        <w:t xml:space="preserve">is a member of the </w:t>
      </w:r>
      <w:r>
        <w:t xml:space="preserve">same </w:t>
      </w:r>
      <w:r w:rsidR="00020777" w:rsidRPr="007606EC">
        <w:t>health profession</w:t>
      </w:r>
      <w:r>
        <w:t xml:space="preserve"> as the registered health practitioner or student undergoing assessment; </w:t>
      </w:r>
      <w:r w:rsidR="001D0C23">
        <w:t>but</w:t>
      </w:r>
    </w:p>
    <w:p w:rsidR="00020777" w:rsidRPr="007606EC" w:rsidRDefault="007D12BB" w:rsidP="007D12BB">
      <w:pPr>
        <w:pStyle w:val="Asubpara"/>
      </w:pPr>
      <w:r>
        <w:tab/>
        <w:t>(ii)</w:t>
      </w:r>
      <w:r>
        <w:tab/>
        <w:t xml:space="preserve">is not a member of the National Board </w:t>
      </w:r>
      <w:r w:rsidR="00020777" w:rsidRPr="007606EC">
        <w:t xml:space="preserve">established </w:t>
      </w:r>
      <w:r>
        <w:t>for that profession</w:t>
      </w:r>
      <w:r w:rsidR="00020777" w:rsidRPr="007606EC">
        <w:t>.</w:t>
      </w:r>
    </w:p>
    <w:p w:rsidR="00020777" w:rsidRPr="007606EC" w:rsidRDefault="00020777" w:rsidP="00020777">
      <w:pPr>
        <w:pStyle w:val="Amain"/>
      </w:pPr>
      <w:r>
        <w:tab/>
      </w:r>
      <w:r w:rsidRPr="007606EC">
        <w:t>(3)</w:t>
      </w:r>
      <w:r w:rsidRPr="007606EC">
        <w:tab/>
        <w:t>The assessor may ask another health practitioner to assist the assessor in carrying out the assessment of the registered health practitioner or student.</w:t>
      </w:r>
    </w:p>
    <w:p w:rsidR="00020777" w:rsidRPr="007606EC" w:rsidRDefault="00020777" w:rsidP="00020777">
      <w:pPr>
        <w:pStyle w:val="Amain"/>
      </w:pPr>
      <w:r>
        <w:tab/>
      </w:r>
      <w:r w:rsidRPr="007606EC">
        <w:t>(4)</w:t>
      </w:r>
      <w:r w:rsidRPr="007606EC">
        <w:tab/>
        <w:t>The assessor’s fee for carrying out the assessment is to be paid out of the National Board’s budget.</w:t>
      </w:r>
    </w:p>
    <w:p w:rsidR="00020777" w:rsidRPr="007606EC" w:rsidRDefault="00020777" w:rsidP="00020777">
      <w:pPr>
        <w:pStyle w:val="AH5Sec"/>
      </w:pPr>
      <w:bookmarkStart w:id="240" w:name="_Toc19540499"/>
      <w:r w:rsidRPr="00586C08">
        <w:rPr>
          <w:rStyle w:val="CharSectNo"/>
        </w:rPr>
        <w:t>172</w:t>
      </w:r>
      <w:r w:rsidRPr="007606EC">
        <w:tab/>
      </w:r>
      <w:r w:rsidRPr="007606EC">
        <w:rPr>
          <w:szCs w:val="24"/>
        </w:rPr>
        <w:t>Notice to be given to registered health practitioner or student about assessment</w:t>
      </w:r>
      <w:bookmarkEnd w:id="240"/>
    </w:p>
    <w:p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rsidR="00020777" w:rsidRDefault="00020777" w:rsidP="00020777">
      <w:pPr>
        <w:pStyle w:val="Amain"/>
      </w:pPr>
      <w:r>
        <w:tab/>
      </w:r>
      <w:r w:rsidRPr="007606EC">
        <w:t>(2)</w:t>
      </w:r>
      <w:r w:rsidRPr="007606EC">
        <w:tab/>
        <w:t>The written notice must state—</w:t>
      </w:r>
    </w:p>
    <w:p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rsidR="00020777" w:rsidRDefault="00020777" w:rsidP="00020777">
      <w:pPr>
        <w:pStyle w:val="Apara"/>
      </w:pPr>
      <w:r>
        <w:tab/>
        <w:t>(</w:t>
      </w:r>
      <w:r w:rsidRPr="007606EC">
        <w:t>b)</w:t>
      </w:r>
      <w:r w:rsidRPr="007606EC">
        <w:tab/>
        <w:t>the nature of the assessment to be carried out; and</w:t>
      </w:r>
    </w:p>
    <w:p w:rsidR="00020777" w:rsidRDefault="00020777" w:rsidP="00020777">
      <w:pPr>
        <w:pStyle w:val="Apara"/>
      </w:pPr>
      <w:r>
        <w:lastRenderedPageBreak/>
        <w:tab/>
        <w:t>(</w:t>
      </w:r>
      <w:r w:rsidRPr="007606EC">
        <w:t>c)</w:t>
      </w:r>
      <w:r w:rsidRPr="007606EC">
        <w:tab/>
        <w:t>the name and qualifications of the registered health practitioner who is to carry out the assessment; and</w:t>
      </w:r>
    </w:p>
    <w:p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rsidR="00020777" w:rsidRPr="007606EC" w:rsidRDefault="00020777" w:rsidP="00586C08">
      <w:pPr>
        <w:pStyle w:val="Apara"/>
        <w:keepNext/>
        <w:keepLines/>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rsidR="00020777" w:rsidRPr="007606EC" w:rsidRDefault="00020777" w:rsidP="00020777">
      <w:pPr>
        <w:pStyle w:val="AH5Sec"/>
      </w:pPr>
      <w:bookmarkStart w:id="241" w:name="_Toc19540500"/>
      <w:r w:rsidRPr="00586C08">
        <w:rPr>
          <w:rStyle w:val="CharSectNo"/>
        </w:rPr>
        <w:t>173</w:t>
      </w:r>
      <w:r w:rsidRPr="007606EC">
        <w:tab/>
      </w:r>
      <w:r w:rsidRPr="007606EC">
        <w:rPr>
          <w:szCs w:val="24"/>
        </w:rPr>
        <w:t>Assessor may require information or attendance</w:t>
      </w:r>
      <w:bookmarkEnd w:id="241"/>
    </w:p>
    <w:p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rsidR="00020777" w:rsidRDefault="00020777" w:rsidP="00020777">
      <w:pPr>
        <w:pStyle w:val="Apara"/>
      </w:pPr>
      <w:r>
        <w:tab/>
        <w:t>(</w:t>
      </w:r>
      <w:r w:rsidRPr="007606EC">
        <w:t>a)</w:t>
      </w:r>
      <w:r w:rsidRPr="007606EC">
        <w:tab/>
        <w:t>give stated information to the assessor within a stated reasonable time and in a stated reasonable way; or</w:t>
      </w:r>
    </w:p>
    <w:p w:rsidR="00020777" w:rsidRPr="007606EC" w:rsidRDefault="00020777" w:rsidP="00020777">
      <w:pPr>
        <w:pStyle w:val="Apara"/>
      </w:pPr>
      <w:r>
        <w:tab/>
        <w:t>(</w:t>
      </w:r>
      <w:r w:rsidRPr="007606EC">
        <w:t>b)</w:t>
      </w:r>
      <w:r w:rsidRPr="007606EC">
        <w:tab/>
        <w:t>attend before the assessor at a stated time and a stated place to undergo the assessment.</w:t>
      </w:r>
    </w:p>
    <w:p w:rsidR="00020777" w:rsidRPr="007606EC" w:rsidRDefault="00020777" w:rsidP="00020777">
      <w:pPr>
        <w:pStyle w:val="aExamHdgss"/>
      </w:pPr>
      <w:r>
        <w:t>Example of stated place</w:t>
      </w:r>
    </w:p>
    <w:p w:rsidR="00020777" w:rsidRPr="007606EC" w:rsidRDefault="00020777" w:rsidP="00020777">
      <w:pPr>
        <w:pStyle w:val="aExamss"/>
      </w:pPr>
      <w:r w:rsidRPr="007606EC">
        <w:t>the registered health practitioner’s principal place of practice</w:t>
      </w:r>
    </w:p>
    <w:p w:rsidR="00020777" w:rsidRPr="007606EC" w:rsidRDefault="00020777" w:rsidP="00020777">
      <w:pPr>
        <w:pStyle w:val="AH5Sec"/>
      </w:pPr>
      <w:bookmarkStart w:id="242" w:name="_Toc19540501"/>
      <w:r w:rsidRPr="00586C08">
        <w:rPr>
          <w:rStyle w:val="CharSectNo"/>
        </w:rPr>
        <w:t>174</w:t>
      </w:r>
      <w:r w:rsidRPr="007606EC">
        <w:tab/>
      </w:r>
      <w:r w:rsidRPr="007606EC">
        <w:rPr>
          <w:szCs w:val="24"/>
        </w:rPr>
        <w:t>Inspection of documents</w:t>
      </w:r>
      <w:bookmarkEnd w:id="242"/>
    </w:p>
    <w:p w:rsidR="00020777" w:rsidRDefault="00020777" w:rsidP="00020777">
      <w:pPr>
        <w:pStyle w:val="Amain"/>
      </w:pPr>
      <w:r>
        <w:tab/>
      </w:r>
      <w:r w:rsidRPr="007606EC">
        <w:t>(1)</w:t>
      </w:r>
      <w:r w:rsidRPr="007606EC">
        <w:tab/>
        <w:t>If a document is produced to an assessor, the assessor may—</w:t>
      </w:r>
    </w:p>
    <w:p w:rsidR="00020777" w:rsidRDefault="00020777" w:rsidP="00020777">
      <w:pPr>
        <w:pStyle w:val="Apara"/>
      </w:pPr>
      <w:r>
        <w:tab/>
        <w:t>(</w:t>
      </w:r>
      <w:r w:rsidRPr="007606EC">
        <w:t>a)</w:t>
      </w:r>
      <w:r w:rsidRPr="007606EC">
        <w:tab/>
        <w:t>inspect the document; and</w:t>
      </w:r>
    </w:p>
    <w:p w:rsidR="00020777" w:rsidRDefault="00020777" w:rsidP="00020777">
      <w:pPr>
        <w:pStyle w:val="Apara"/>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assessment.</w:t>
      </w:r>
    </w:p>
    <w:p w:rsidR="00020777" w:rsidRPr="007606EC" w:rsidRDefault="00020777" w:rsidP="00020777">
      <w:pPr>
        <w:pStyle w:val="Amain"/>
      </w:pPr>
      <w:r>
        <w:lastRenderedPageBreak/>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rsidR="00020777" w:rsidRPr="007606EC" w:rsidRDefault="00020777" w:rsidP="00020777">
      <w:pPr>
        <w:pStyle w:val="AH5Sec"/>
      </w:pPr>
      <w:bookmarkStart w:id="243" w:name="_Toc19540502"/>
      <w:r w:rsidRPr="00586C08">
        <w:rPr>
          <w:rStyle w:val="CharSectNo"/>
        </w:rPr>
        <w:t>175</w:t>
      </w:r>
      <w:r w:rsidRPr="007606EC">
        <w:tab/>
      </w:r>
      <w:r w:rsidRPr="007606EC">
        <w:rPr>
          <w:szCs w:val="24"/>
        </w:rPr>
        <w:t>Report from assessor</w:t>
      </w:r>
      <w:bookmarkEnd w:id="243"/>
    </w:p>
    <w:p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rsidR="00020777" w:rsidRPr="007606EC" w:rsidRDefault="00020777" w:rsidP="00020777">
      <w:pPr>
        <w:pStyle w:val="AH5Sec"/>
      </w:pPr>
      <w:bookmarkStart w:id="244" w:name="_Toc19540503"/>
      <w:r w:rsidRPr="00586C08">
        <w:rPr>
          <w:rStyle w:val="CharSectNo"/>
        </w:rPr>
        <w:t>176</w:t>
      </w:r>
      <w:r w:rsidRPr="007606EC">
        <w:tab/>
      </w:r>
      <w:r w:rsidRPr="007606EC">
        <w:rPr>
          <w:szCs w:val="24"/>
        </w:rPr>
        <w:t>Copy of report to be given to health practitioner or student</w:t>
      </w:r>
      <w:bookmarkEnd w:id="244"/>
    </w:p>
    <w:p w:rsidR="00020777" w:rsidRDefault="00020777" w:rsidP="00020777">
      <w:pPr>
        <w:pStyle w:val="Amain"/>
      </w:pPr>
      <w:r>
        <w:tab/>
      </w:r>
      <w:r w:rsidRPr="007606EC">
        <w:t>(1)</w:t>
      </w:r>
      <w:r w:rsidRPr="007606EC">
        <w:tab/>
        <w:t>The National Board must, as soon as practicable after receiving the assessor’s report, give a copy of the report to—</w:t>
      </w:r>
    </w:p>
    <w:p w:rsidR="00020777" w:rsidRDefault="00020777" w:rsidP="00020777">
      <w:pPr>
        <w:pStyle w:val="Apara"/>
      </w:pPr>
      <w:r>
        <w:tab/>
        <w:t>(</w:t>
      </w:r>
      <w:r w:rsidRPr="007606EC">
        <w:t>a)</w:t>
      </w:r>
      <w:r w:rsidRPr="007606EC">
        <w:tab/>
        <w:t>the registered health practitioner or student to whom it relates; or</w:t>
      </w:r>
    </w:p>
    <w:p w:rsidR="00020777" w:rsidRPr="007606EC" w:rsidRDefault="00020777" w:rsidP="00020777">
      <w:pPr>
        <w:pStyle w:val="Apara"/>
      </w:pPr>
      <w:r>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rsidR="00020777" w:rsidRDefault="00020777" w:rsidP="00C105E9">
      <w:pPr>
        <w:pStyle w:val="Amain"/>
        <w:keepNext/>
      </w:pPr>
      <w:r>
        <w:lastRenderedPageBreak/>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rsidR="00020777" w:rsidRDefault="00020777" w:rsidP="00020777">
      <w:pPr>
        <w:pStyle w:val="Apara"/>
      </w:pPr>
      <w:r>
        <w:tab/>
        <w:t>(</w:t>
      </w:r>
      <w:r w:rsidRPr="007606EC">
        <w:t>a)</w:t>
      </w:r>
      <w:r w:rsidRPr="007606EC">
        <w:tab/>
        <w:t>discuss the report with the practitioner or student; and</w:t>
      </w:r>
    </w:p>
    <w:p w:rsidR="00020777" w:rsidRPr="007606EC" w:rsidRDefault="00020777" w:rsidP="00A8606F">
      <w:pPr>
        <w:pStyle w:val="Apara"/>
        <w:keepLines/>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rsidR="004D0348" w:rsidRPr="00E53AC6" w:rsidRDefault="004D0348" w:rsidP="00761295">
      <w:pPr>
        <w:pStyle w:val="AH5Sec"/>
        <w:shd w:val="clear" w:color="auto" w:fill="D9D9D9" w:themeFill="background1" w:themeFillShade="D9"/>
      </w:pPr>
      <w:bookmarkStart w:id="245" w:name="_Toc19540504"/>
      <w:r w:rsidRPr="00586C08">
        <w:rPr>
          <w:rStyle w:val="CharSectNo"/>
        </w:rPr>
        <w:t>177</w:t>
      </w:r>
      <w:r w:rsidRPr="00E53AC6">
        <w:tab/>
        <w:t>Joint decision by National Board and health complaints entity</w:t>
      </w:r>
      <w:bookmarkEnd w:id="245"/>
    </w:p>
    <w:p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rsidR="004D0348" w:rsidRPr="00E53AC6" w:rsidRDefault="004D0348" w:rsidP="00761295">
      <w:pPr>
        <w:pStyle w:val="Amain"/>
        <w:shd w:val="clear" w:color="auto" w:fill="D9D9D9" w:themeFill="background1" w:themeFillShade="D9"/>
      </w:pPr>
      <w:r>
        <w:tab/>
        <w:t>(</w:t>
      </w:r>
      <w:r w:rsidRPr="00003040">
        <w:t>3</w:t>
      </w:r>
      <w:r w:rsidRPr="00E53AC6">
        <w:t>)</w:t>
      </w:r>
      <w:r w:rsidRPr="00E53AC6">
        <w:tab/>
      </w:r>
      <w:r w:rsidRPr="00003040">
        <w:t>After consideration</w:t>
      </w:r>
      <w:r>
        <w:t>, t</w:t>
      </w:r>
      <w:r w:rsidRPr="00E53AC6">
        <w:t>he National Board may decide to—</w:t>
      </w:r>
    </w:p>
    <w:p w:rsidR="00020777" w:rsidRDefault="00020777" w:rsidP="00020777">
      <w:pPr>
        <w:pStyle w:val="Apara"/>
      </w:pPr>
      <w:r>
        <w:tab/>
        <w:t>(</w:t>
      </w:r>
      <w:r w:rsidRPr="007606EC">
        <w:t>a)</w:t>
      </w:r>
      <w:r w:rsidRPr="007606EC">
        <w:tab/>
        <w:t>take the action the Board considers necessary or appropriate under another Division; or</w:t>
      </w:r>
    </w:p>
    <w:p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rsidR="00020777" w:rsidRPr="007606EC" w:rsidRDefault="00020777" w:rsidP="00020777">
      <w:pPr>
        <w:pStyle w:val="Apara"/>
      </w:pPr>
      <w:r>
        <w:tab/>
        <w:t>(</w:t>
      </w:r>
      <w:r w:rsidRPr="007606EC">
        <w:t>c)</w:t>
      </w:r>
      <w:r w:rsidRPr="007606EC">
        <w:tab/>
        <w:t>take no further action in relation to the matter.</w:t>
      </w:r>
    </w:p>
    <w:p w:rsidR="004D0348" w:rsidRPr="00E53AC6" w:rsidRDefault="004D0348" w:rsidP="004A567D">
      <w:pPr>
        <w:pStyle w:val="Amain"/>
        <w:keepLines/>
        <w:shd w:val="clear" w:color="auto" w:fill="D9D9D9" w:themeFill="background1" w:themeFillShade="D9"/>
      </w:pPr>
      <w:r>
        <w:lastRenderedPageBreak/>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rsidR="004D0348" w:rsidRPr="00E53AC6" w:rsidRDefault="004D0348" w:rsidP="00761295">
      <w:pPr>
        <w:pStyle w:val="Amain"/>
        <w:shd w:val="clear" w:color="auto" w:fill="D9D9D9" w:themeFill="background1" w:themeFillShade="D9"/>
      </w:pPr>
      <w:r>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rsidR="00101FD4" w:rsidRPr="00101FD4" w:rsidRDefault="00101FD4" w:rsidP="00101FD4">
      <w:pPr>
        <w:pStyle w:val="AH5Sec"/>
        <w:rPr>
          <w:lang w:val="en" w:eastAsia="en-AU"/>
        </w:rPr>
      </w:pPr>
      <w:bookmarkStart w:id="246" w:name="_Toc19540505"/>
      <w:r w:rsidRPr="00586C08">
        <w:rPr>
          <w:rStyle w:val="CharSectNo"/>
        </w:rPr>
        <w:t>177A</w:t>
      </w:r>
      <w:r>
        <w:tab/>
      </w:r>
      <w:r w:rsidRPr="00101FD4">
        <w:rPr>
          <w:lang w:val="en" w:eastAsia="en-AU"/>
        </w:rPr>
        <w:t>Board may give information to notifier about decision following assessor’s report</w:t>
      </w:r>
      <w:bookmarkEnd w:id="246"/>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rsidR="00020777" w:rsidRPr="00586C08" w:rsidRDefault="00020777" w:rsidP="00020777">
      <w:pPr>
        <w:pStyle w:val="AH3Div"/>
      </w:pPr>
      <w:bookmarkStart w:id="247" w:name="_Toc19540506"/>
      <w:r w:rsidRPr="00586C08">
        <w:rPr>
          <w:rStyle w:val="CharDivNo"/>
        </w:rPr>
        <w:t>Division 10</w:t>
      </w:r>
      <w:r w:rsidRPr="007606EC">
        <w:tab/>
      </w:r>
      <w:r w:rsidRPr="00586C08">
        <w:rPr>
          <w:rStyle w:val="CharDivText"/>
        </w:rPr>
        <w:t>Action by National Board</w:t>
      </w:r>
      <w:bookmarkEnd w:id="247"/>
    </w:p>
    <w:p w:rsidR="00020777" w:rsidRPr="007606EC" w:rsidRDefault="00020777" w:rsidP="00020777">
      <w:pPr>
        <w:pStyle w:val="AH5Sec"/>
      </w:pPr>
      <w:bookmarkStart w:id="248" w:name="_Toc19540507"/>
      <w:r w:rsidRPr="00586C08">
        <w:rPr>
          <w:rStyle w:val="CharSectNo"/>
        </w:rPr>
        <w:t>178</w:t>
      </w:r>
      <w:r w:rsidRPr="007606EC">
        <w:tab/>
      </w:r>
      <w:r w:rsidRPr="007606EC">
        <w:rPr>
          <w:szCs w:val="24"/>
        </w:rPr>
        <w:t>National Board may take action</w:t>
      </w:r>
      <w:bookmarkEnd w:id="248"/>
    </w:p>
    <w:p w:rsidR="00020777" w:rsidRDefault="00020777" w:rsidP="00030F78">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a National Board reasonably believes, because of a notification or for any other reason—</w:t>
      </w:r>
    </w:p>
    <w:p w:rsidR="00020777" w:rsidRDefault="00020777" w:rsidP="00020777">
      <w:pPr>
        <w:pStyle w:val="Asubpara"/>
      </w:pPr>
      <w:r>
        <w:tab/>
        <w:t>(</w:t>
      </w:r>
      <w:r w:rsidRPr="007606EC">
        <w:t>i)</w:t>
      </w:r>
      <w:r w:rsidRPr="007606EC">
        <w:tab/>
        <w:t xml:space="preserve">the way a registered health practitioner registered </w:t>
      </w:r>
      <w:r w:rsidR="00FD6E71">
        <w:rPr>
          <w:color w:val="000000"/>
          <w:sz w:val="23"/>
          <w:szCs w:val="23"/>
          <w:lang w:val="en"/>
        </w:rPr>
        <w:t>in a health profession for which the Board is established</w:t>
      </w:r>
      <w:r w:rsidRPr="007606EC">
        <w:t xml:space="preserve"> practises the health profession, or the practitioner’s professional conduct, is or may be unsatisfactory; or</w:t>
      </w:r>
    </w:p>
    <w:p w:rsidR="00020777" w:rsidRDefault="00020777" w:rsidP="00020777">
      <w:pPr>
        <w:pStyle w:val="Asubpara"/>
      </w:pPr>
      <w:r>
        <w:tab/>
        <w:t>(</w:t>
      </w:r>
      <w:r w:rsidRPr="007606EC">
        <w:t>ii)</w:t>
      </w:r>
      <w:r w:rsidRPr="007606EC">
        <w:tab/>
        <w:t xml:space="preserve">a registered health practitioner or student registered </w:t>
      </w:r>
      <w:r w:rsidR="00FD6E71">
        <w:rPr>
          <w:color w:val="000000"/>
          <w:sz w:val="23"/>
          <w:szCs w:val="23"/>
          <w:lang w:val="en"/>
        </w:rPr>
        <w:t>in a health profession for which the Board is established</w:t>
      </w:r>
      <w:r w:rsidRPr="007606EC">
        <w:t xml:space="preserve"> has or may have an impairment; or</w:t>
      </w:r>
    </w:p>
    <w:p w:rsidR="00020777" w:rsidRDefault="00020777" w:rsidP="00020777">
      <w:pPr>
        <w:pStyle w:val="Asubpara"/>
      </w:pPr>
      <w:r>
        <w:lastRenderedPageBreak/>
        <w:tab/>
        <w:t>(</w:t>
      </w:r>
      <w:r w:rsidRPr="007606EC">
        <w:t>iii)</w:t>
      </w:r>
      <w:r w:rsidRPr="007606EC">
        <w:tab/>
        <w:t>a student has been charged with an offence, or has been convicted or found guilty of an offence, that is punishable by 12 months imprisonment or more; or</w:t>
      </w:r>
    </w:p>
    <w:p w:rsidR="00020777" w:rsidRDefault="00020777" w:rsidP="00020777">
      <w:pPr>
        <w:pStyle w:val="Asubpara"/>
      </w:pPr>
      <w:r>
        <w:tab/>
        <w:t>(</w:t>
      </w:r>
      <w:r w:rsidRPr="007606EC">
        <w:t>iv)</w:t>
      </w:r>
      <w:r w:rsidRPr="007606EC">
        <w:tab/>
        <w:t>a student has or may have contravened a condition of the student’s registration or an undertaking given by the student to a National Board; and</w:t>
      </w:r>
    </w:p>
    <w:p w:rsidR="00020777" w:rsidRDefault="00020777" w:rsidP="00020777">
      <w:pPr>
        <w:pStyle w:val="Apara"/>
      </w:pPr>
      <w:r>
        <w:tab/>
        <w:t>(</w:t>
      </w:r>
      <w:r w:rsidRPr="007606EC">
        <w:t>b)</w:t>
      </w:r>
      <w:r w:rsidRPr="007606EC">
        <w:tab/>
        <w:t>the matter is not required to be referred to a responsible tribunal under section 193; and</w:t>
      </w:r>
    </w:p>
    <w:p w:rsidR="00020777" w:rsidRPr="007606EC" w:rsidRDefault="00020777" w:rsidP="00020777">
      <w:pPr>
        <w:pStyle w:val="Apara"/>
      </w:pPr>
      <w:r>
        <w:tab/>
        <w:t>(</w:t>
      </w:r>
      <w:r w:rsidRPr="007606EC">
        <w:t>c)</w:t>
      </w:r>
      <w:r w:rsidRPr="007606EC">
        <w:tab/>
        <w:t>the Board decides it is not necessary or appropriate to refer the matter to a panel.</w:t>
      </w:r>
    </w:p>
    <w:p w:rsidR="00A3089B" w:rsidRPr="00E53AC6" w:rsidRDefault="00A3089B" w:rsidP="0049379D">
      <w:pPr>
        <w:pStyle w:val="Amain"/>
        <w:keepNext/>
        <w:shd w:val="clear" w:color="auto" w:fill="D9D9D9" w:themeFill="background1" w:themeFillShade="D9"/>
      </w:pPr>
      <w:r w:rsidRPr="00E53AC6">
        <w:tab/>
        <w:t>(1A)</w:t>
      </w:r>
      <w:r w:rsidRPr="00E53AC6">
        <w:tab/>
        <w:t>This section also applies if—</w:t>
      </w:r>
    </w:p>
    <w:p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rsidR="00020777" w:rsidRDefault="00020777" w:rsidP="00020777">
      <w:pPr>
        <w:pStyle w:val="Apara"/>
      </w:pPr>
      <w:r>
        <w:tab/>
        <w:t>(</w:t>
      </w:r>
      <w:r w:rsidRPr="007606EC">
        <w:t>a)</w:t>
      </w:r>
      <w:r w:rsidRPr="007606EC">
        <w:tab/>
        <w:t>caution the registered health practitioner or student;</w:t>
      </w:r>
    </w:p>
    <w:p w:rsidR="00020777" w:rsidRDefault="00020777" w:rsidP="00020777">
      <w:pPr>
        <w:pStyle w:val="Apara"/>
      </w:pPr>
      <w:r>
        <w:tab/>
        <w:t>(</w:t>
      </w:r>
      <w:r w:rsidRPr="007606EC">
        <w:t>b)</w:t>
      </w:r>
      <w:r w:rsidRPr="007606EC">
        <w:tab/>
        <w:t>accept an undertaking from the registered health practitioner or student;</w:t>
      </w:r>
    </w:p>
    <w:p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rsidR="00020777" w:rsidRDefault="00020777" w:rsidP="00020777">
      <w:pPr>
        <w:pStyle w:val="Asubpara"/>
      </w:pPr>
      <w:r>
        <w:lastRenderedPageBreak/>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rsidR="00020777" w:rsidRPr="007606EC" w:rsidRDefault="00020777" w:rsidP="00020777">
      <w:pPr>
        <w:pStyle w:val="AH5Sec"/>
      </w:pPr>
      <w:bookmarkStart w:id="249" w:name="_Toc19540508"/>
      <w:r w:rsidRPr="00586C08">
        <w:rPr>
          <w:rStyle w:val="CharSectNo"/>
        </w:rPr>
        <w:t>179</w:t>
      </w:r>
      <w:r w:rsidRPr="007606EC">
        <w:tab/>
      </w:r>
      <w:r w:rsidRPr="007606EC">
        <w:rPr>
          <w:szCs w:val="24"/>
        </w:rPr>
        <w:t>Show cause process</w:t>
      </w:r>
      <w:bookmarkEnd w:id="249"/>
    </w:p>
    <w:p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rsidR="00020777" w:rsidRDefault="00020777" w:rsidP="00020777">
      <w:pPr>
        <w:pStyle w:val="Apara"/>
      </w:pPr>
      <w:r>
        <w:tab/>
        <w:t>(</w:t>
      </w:r>
      <w:r w:rsidRPr="007606EC">
        <w:t>a)</w:t>
      </w:r>
      <w:r w:rsidRPr="007606EC">
        <w:tab/>
        <w:t>give the practitioner or student written notice of the proposed relevant action; and</w:t>
      </w:r>
    </w:p>
    <w:p w:rsidR="00020777" w:rsidRPr="007606EC" w:rsidRDefault="00020777" w:rsidP="00020777">
      <w:pPr>
        <w:pStyle w:val="Apara"/>
      </w:pPr>
      <w:r>
        <w:lastRenderedPageBreak/>
        <w:tab/>
        <w:t>(</w:t>
      </w:r>
      <w:r w:rsidRPr="007606EC">
        <w:t>b)</w:t>
      </w:r>
      <w:r w:rsidRPr="007606EC">
        <w:tab/>
        <w:t>invite the practitioner or student to make a written or verbal submission to the Board, within the reasonable time stated in the notice, about the proposed relevant action.</w:t>
      </w:r>
    </w:p>
    <w:p w:rsidR="00020777" w:rsidRDefault="00020777" w:rsidP="000D00E2">
      <w:pPr>
        <w:pStyle w:val="Amain"/>
        <w:keepNext/>
      </w:pPr>
      <w:r>
        <w:tab/>
      </w:r>
      <w:r w:rsidRPr="007606EC">
        <w:t>(2)</w:t>
      </w:r>
      <w:r w:rsidRPr="007606EC">
        <w:tab/>
        <w:t>After considering any submissions made by the registered health practitioner or student in accordance with this section, the National Board must decide to—</w:t>
      </w:r>
    </w:p>
    <w:p w:rsidR="00020777" w:rsidRDefault="00020777" w:rsidP="00020777">
      <w:pPr>
        <w:pStyle w:val="Apara"/>
      </w:pPr>
      <w:r>
        <w:tab/>
        <w:t>(</w:t>
      </w:r>
      <w:r w:rsidRPr="007606EC">
        <w:t>a)</w:t>
      </w:r>
      <w:r w:rsidRPr="007606EC">
        <w:tab/>
        <w:t>take no action in relation to the matter; or</w:t>
      </w:r>
    </w:p>
    <w:p w:rsidR="00020777" w:rsidRDefault="00020777" w:rsidP="00020777">
      <w:pPr>
        <w:pStyle w:val="Apara"/>
      </w:pPr>
      <w:r>
        <w:tab/>
        <w:t>(</w:t>
      </w:r>
      <w:r w:rsidRPr="007606EC">
        <w:t>b)</w:t>
      </w:r>
      <w:r w:rsidRPr="007606EC">
        <w:tab/>
        <w:t>do either or both of the following—</w:t>
      </w:r>
    </w:p>
    <w:p w:rsidR="00020777" w:rsidRDefault="00020777" w:rsidP="00020777">
      <w:pPr>
        <w:pStyle w:val="Asubpara"/>
      </w:pPr>
      <w:r>
        <w:tab/>
        <w:t>(</w:t>
      </w:r>
      <w:r w:rsidRPr="007606EC">
        <w:t>i)</w:t>
      </w:r>
      <w:r w:rsidRPr="007606EC">
        <w:tab/>
        <w:t>take the proposed relevant action or other relevant action;</w:t>
      </w:r>
    </w:p>
    <w:p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rsidR="00020777" w:rsidRDefault="00020777" w:rsidP="00020777">
      <w:pPr>
        <w:pStyle w:val="Amain"/>
      </w:pPr>
      <w:r>
        <w:tab/>
      </w:r>
      <w:r w:rsidRPr="007606EC">
        <w:t>(3)</w:t>
      </w:r>
      <w:r w:rsidRPr="007606EC">
        <w:tab/>
        <w:t>This section does not apply if—</w:t>
      </w:r>
    </w:p>
    <w:p w:rsidR="00020777" w:rsidRDefault="00020777" w:rsidP="00020777">
      <w:pPr>
        <w:pStyle w:val="Apara"/>
      </w:pPr>
      <w:r>
        <w:tab/>
        <w:t>(</w:t>
      </w:r>
      <w:r w:rsidRPr="007606EC">
        <w:t>a)</w:t>
      </w:r>
      <w:r w:rsidRPr="007606EC">
        <w:tab/>
        <w:t>a National Board is proposing to take relevant action in relation to a registered health practitioner or student; and</w:t>
      </w:r>
    </w:p>
    <w:p w:rsidR="00020777" w:rsidRDefault="00020777" w:rsidP="00030F78">
      <w:pPr>
        <w:pStyle w:val="Apara"/>
        <w:keepNext/>
      </w:pPr>
      <w:r>
        <w:tab/>
        <w:t>(</w:t>
      </w:r>
      <w:r w:rsidRPr="007606EC">
        <w:t>b)</w:t>
      </w:r>
      <w:r w:rsidRPr="007606EC">
        <w:tab/>
        <w:t>the National Board has, in relation to the matter that forms the basis for the relevant action—</w:t>
      </w:r>
    </w:p>
    <w:p w:rsidR="00020777" w:rsidRDefault="00020777" w:rsidP="00020777">
      <w:pPr>
        <w:pStyle w:val="Asubpara"/>
      </w:pPr>
      <w:r>
        <w:tab/>
        <w:t>(</w:t>
      </w:r>
      <w:r w:rsidRPr="007606EC">
        <w:t>i)</w:t>
      </w:r>
      <w:r w:rsidRPr="007606EC">
        <w:tab/>
        <w:t>investigated the registered health practitioner or student under Division 8; or</w:t>
      </w:r>
    </w:p>
    <w:p w:rsidR="00020777" w:rsidRPr="007606EC" w:rsidRDefault="00020777" w:rsidP="00020777">
      <w:pPr>
        <w:pStyle w:val="Asubpara"/>
      </w:pPr>
      <w:r>
        <w:tab/>
        <w:t>(</w:t>
      </w:r>
      <w:r w:rsidRPr="007606EC">
        <w:t>ii)</w:t>
      </w:r>
      <w:r w:rsidRPr="007606EC">
        <w:tab/>
        <w:t>conducted a health assessment or performance assessment of the registered health practitioner or student under Division 9.</w:t>
      </w:r>
    </w:p>
    <w:p w:rsidR="00101FD4" w:rsidRPr="00101FD4" w:rsidRDefault="00101FD4" w:rsidP="00101FD4">
      <w:pPr>
        <w:pStyle w:val="AH5Sec"/>
        <w:rPr>
          <w:lang w:val="en" w:eastAsia="en-AU"/>
        </w:rPr>
      </w:pPr>
      <w:bookmarkStart w:id="250" w:name="_Toc19540509"/>
      <w:r w:rsidRPr="00586C08">
        <w:rPr>
          <w:rStyle w:val="CharSectNo"/>
        </w:rPr>
        <w:t>180</w:t>
      </w:r>
      <w:r>
        <w:tab/>
      </w:r>
      <w:r w:rsidRPr="00101FD4">
        <w:rPr>
          <w:lang w:val="en" w:eastAsia="en-AU"/>
        </w:rPr>
        <w:t>Notice to be given to health practitioner or student and notifier</w:t>
      </w:r>
      <w:bookmarkEnd w:id="250"/>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Pr>
          <w:lang w:val="en" w:eastAsia="en-AU"/>
        </w:rPr>
        <w:t xml:space="preserve"> </w:t>
      </w:r>
      <w:r w:rsidRPr="00101FD4">
        <w:rPr>
          <w:lang w:val="en" w:eastAsia="en-AU"/>
        </w:rPr>
        <w:t>(2) or 178</w:t>
      </w:r>
      <w:r>
        <w:rPr>
          <w:lang w:val="en" w:eastAsia="en-AU"/>
        </w:rPr>
        <w:t xml:space="preserve"> </w:t>
      </w:r>
      <w:r w:rsidRPr="00101FD4">
        <w:rPr>
          <w:lang w:val="en" w:eastAsia="en-AU"/>
        </w:rPr>
        <w:t>(2), if section 179 does not apply, the National Board must give written notice of the decision to—</w:t>
      </w:r>
    </w:p>
    <w:p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rsidR="00101FD4" w:rsidRPr="00101FD4" w:rsidRDefault="00101FD4" w:rsidP="00101FD4">
      <w:pPr>
        <w:pStyle w:val="Amain"/>
        <w:rPr>
          <w:lang w:val="en" w:eastAsia="en-AU"/>
        </w:rPr>
      </w:pPr>
      <w:r>
        <w:rPr>
          <w:lang w:val="en" w:eastAsia="en-AU"/>
        </w:rPr>
        <w:lastRenderedPageBreak/>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rsidR="00020777" w:rsidRPr="00586C08" w:rsidRDefault="00020777" w:rsidP="00020777">
      <w:pPr>
        <w:pStyle w:val="AH3Div"/>
      </w:pPr>
      <w:bookmarkStart w:id="251" w:name="_Toc19540510"/>
      <w:r w:rsidRPr="00586C08">
        <w:rPr>
          <w:rStyle w:val="CharDivNo"/>
        </w:rPr>
        <w:t>Division 11</w:t>
      </w:r>
      <w:r w:rsidRPr="007606EC">
        <w:tab/>
      </w:r>
      <w:r w:rsidRPr="00586C08">
        <w:rPr>
          <w:rStyle w:val="CharDivText"/>
        </w:rPr>
        <w:t>Panels</w:t>
      </w:r>
      <w:bookmarkEnd w:id="251"/>
    </w:p>
    <w:p w:rsidR="00020777" w:rsidRPr="007606EC" w:rsidRDefault="00020777" w:rsidP="00020777">
      <w:pPr>
        <w:pStyle w:val="AH5Sec"/>
      </w:pPr>
      <w:bookmarkStart w:id="252" w:name="_Toc19540511"/>
      <w:r w:rsidRPr="00586C08">
        <w:rPr>
          <w:rStyle w:val="CharSectNo"/>
        </w:rPr>
        <w:t>181</w:t>
      </w:r>
      <w:r w:rsidRPr="007606EC">
        <w:tab/>
      </w:r>
      <w:r w:rsidRPr="007606EC">
        <w:rPr>
          <w:szCs w:val="24"/>
        </w:rPr>
        <w:t>Establishment of health panel</w:t>
      </w:r>
      <w:bookmarkEnd w:id="252"/>
    </w:p>
    <w:p w:rsidR="00020777" w:rsidRDefault="00020777" w:rsidP="0019053B">
      <w:pPr>
        <w:pStyle w:val="Amain"/>
        <w:keepNext/>
      </w:pPr>
      <w:r>
        <w:tab/>
      </w:r>
      <w:r w:rsidRPr="007606EC">
        <w:t>(1)</w:t>
      </w:r>
      <w:r w:rsidRPr="007606EC">
        <w:tab/>
        <w:t>A National Board may establish a health panel if—</w:t>
      </w:r>
    </w:p>
    <w:p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rsidR="00020777" w:rsidRDefault="00020777" w:rsidP="00020777">
      <w:pPr>
        <w:pStyle w:val="Apara"/>
      </w:pPr>
      <w:r>
        <w:tab/>
        <w:t>(</w:t>
      </w:r>
      <w:r w:rsidRPr="007606EC">
        <w:t>b)</w:t>
      </w:r>
      <w:r w:rsidRPr="007606EC">
        <w:tab/>
        <w:t>the Board decides it is necessary or appropriate for the matter to be referred to a panel.</w:t>
      </w:r>
    </w:p>
    <w:p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rsidR="001E0087" w:rsidRPr="001E0087" w:rsidRDefault="001E0087" w:rsidP="001E0087">
      <w:pPr>
        <w:pStyle w:val="Amain"/>
        <w:rPr>
          <w:lang w:val="en" w:eastAsia="en-AU"/>
        </w:rPr>
      </w:pPr>
      <w:r>
        <w:rPr>
          <w:lang w:val="en" w:eastAsia="en-AU"/>
        </w:rPr>
        <w:tab/>
      </w:r>
      <w:r w:rsidRPr="001E0087">
        <w:rPr>
          <w:lang w:val="en" w:eastAsia="en-AU"/>
        </w:rPr>
        <w:t>(2)</w:t>
      </w:r>
      <w:r>
        <w:rPr>
          <w:lang w:val="en" w:eastAsia="en-AU"/>
        </w:rPr>
        <w:tab/>
      </w:r>
      <w:r w:rsidRPr="001E0087">
        <w:rPr>
          <w:lang w:val="en" w:eastAsia="en-AU"/>
        </w:rPr>
        <w:t>A health panel must consist of the following members chosen from a list referred to in section 183—</w:t>
      </w:r>
    </w:p>
    <w:p w:rsidR="001E0087" w:rsidRPr="001E0087" w:rsidRDefault="001E0087" w:rsidP="001E0087">
      <w:pPr>
        <w:pStyle w:val="Apara"/>
        <w:rPr>
          <w:lang w:val="en" w:eastAsia="en-AU"/>
        </w:rPr>
      </w:pPr>
      <w:r>
        <w:rPr>
          <w:lang w:val="en" w:eastAsia="en-AU"/>
        </w:rPr>
        <w:tab/>
      </w:r>
      <w:r w:rsidRPr="001E0087">
        <w:rPr>
          <w:lang w:val="en" w:eastAsia="en-AU"/>
        </w:rPr>
        <w:t>(a)</w:t>
      </w:r>
      <w:r>
        <w:rPr>
          <w:lang w:val="en" w:eastAsia="en-AU"/>
        </w:rPr>
        <w:tab/>
      </w:r>
      <w:r w:rsidRPr="001E0087">
        <w:rPr>
          <w:lang w:val="en" w:eastAsia="en-AU"/>
        </w:rPr>
        <w:t xml:space="preserve">at least one member who is a registered health practitioner in the same health profession as the registered health practitioner or student the subject of the hearing; </w:t>
      </w:r>
    </w:p>
    <w:p w:rsidR="001E0087" w:rsidRPr="001E0087" w:rsidRDefault="001E0087" w:rsidP="001E0087">
      <w:pPr>
        <w:pStyle w:val="Apara"/>
        <w:rPr>
          <w:lang w:val="en" w:eastAsia="en-AU"/>
        </w:rPr>
      </w:pPr>
      <w:r>
        <w:rPr>
          <w:lang w:val="en" w:eastAsia="en-AU"/>
        </w:rPr>
        <w:tab/>
      </w:r>
      <w:r w:rsidRPr="001E0087">
        <w:rPr>
          <w:lang w:val="en" w:eastAsia="en-AU"/>
        </w:rPr>
        <w:t>(b)</w:t>
      </w:r>
      <w:r>
        <w:rPr>
          <w:lang w:val="en" w:eastAsia="en-AU"/>
        </w:rPr>
        <w:tab/>
      </w:r>
      <w:r w:rsidRPr="001E0087">
        <w:rPr>
          <w:lang w:val="en" w:eastAsia="en-AU"/>
        </w:rPr>
        <w:t>at least one member who is a medical practitioner with expertise relevant to the matter the subject of the hearing;</w:t>
      </w:r>
    </w:p>
    <w:p w:rsidR="001E0087" w:rsidRPr="001E0087" w:rsidRDefault="001E0087" w:rsidP="001E0087">
      <w:pPr>
        <w:pStyle w:val="Apara"/>
        <w:rPr>
          <w:lang w:val="en" w:eastAsia="en-AU"/>
        </w:rPr>
      </w:pPr>
      <w:r>
        <w:rPr>
          <w:lang w:val="en" w:eastAsia="en-AU"/>
        </w:rPr>
        <w:tab/>
      </w:r>
      <w:r w:rsidRPr="001E0087">
        <w:rPr>
          <w:lang w:val="en" w:eastAsia="en-AU"/>
        </w:rPr>
        <w:t>(c)</w:t>
      </w:r>
      <w:r>
        <w:rPr>
          <w:lang w:val="en" w:eastAsia="en-AU"/>
        </w:rPr>
        <w:tab/>
      </w:r>
      <w:r w:rsidRPr="001E0087">
        <w:rPr>
          <w:lang w:val="en" w:eastAsia="en-AU"/>
        </w:rPr>
        <w:t>at least one member who is not, and has not been, a registered health practitioner in the same health profession as the registered health practitioner or student the subject of the hearing.</w:t>
      </w:r>
    </w:p>
    <w:p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rsidR="001E0087" w:rsidRPr="001E0087" w:rsidRDefault="001E0087" w:rsidP="001E0087">
      <w:pPr>
        <w:pStyle w:val="Amain"/>
        <w:rPr>
          <w:lang w:val="en" w:eastAsia="en-AU"/>
        </w:rPr>
      </w:pPr>
      <w:r>
        <w:rPr>
          <w:lang w:val="en" w:eastAsia="en-AU"/>
        </w:rPr>
        <w:lastRenderedPageBreak/>
        <w:tab/>
      </w:r>
      <w:r w:rsidRPr="001E0087">
        <w:rPr>
          <w:lang w:val="en" w:eastAsia="en-AU"/>
        </w:rPr>
        <w:t>(4)</w:t>
      </w:r>
      <w:r>
        <w:rPr>
          <w:lang w:val="en" w:eastAsia="en-AU"/>
        </w:rPr>
        <w:tab/>
      </w:r>
      <w:r w:rsidRPr="001E0087">
        <w:rPr>
          <w:lang w:val="en" w:eastAsia="en-AU"/>
        </w:rPr>
        <w:t>No more than half of the members of the panel may be registered health practitioners in the same health profession as the registered health practitioner or student the subject of the hearing.</w:t>
      </w:r>
    </w:p>
    <w:p w:rsidR="001E0087" w:rsidRPr="001E0087" w:rsidRDefault="001E0087" w:rsidP="0019053B">
      <w:pPr>
        <w:pStyle w:val="Amain"/>
        <w:keepLines/>
        <w:rPr>
          <w:lang w:val="en" w:eastAsia="en-AU"/>
        </w:rPr>
      </w:pPr>
      <w:r>
        <w:rPr>
          <w:lang w:val="en" w:eastAsia="en-AU"/>
        </w:rPr>
        <w:tab/>
      </w:r>
      <w:r w:rsidRPr="001E0087">
        <w:rPr>
          <w:lang w:val="en" w:eastAsia="en-AU"/>
        </w:rPr>
        <w:t>(5)</w:t>
      </w:r>
      <w:r>
        <w:rPr>
          <w:lang w:val="en" w:eastAsia="en-AU"/>
        </w:rPr>
        <w:tab/>
      </w:r>
      <w:r w:rsidRPr="001E0087">
        <w:rPr>
          <w:lang w:val="en" w:eastAsia="en-AU"/>
        </w:rPr>
        <w:t xml:space="preserve">However, for subsection (4), </w:t>
      </w:r>
      <w:r w:rsidRPr="001E0087">
        <w:t>if the subject of the hearing is a registered health practitioner who is a medical practitioner</w:t>
      </w:r>
      <w:r w:rsidRPr="001E0087">
        <w:rPr>
          <w:lang w:val="en" w:eastAsia="en-AU"/>
        </w:rPr>
        <w:t>, a member of the panel referred to in subsection (2)(b) is not to be considered to be registered in the same health profession as the registered health practitioner the subject of the hearing.</w:t>
      </w:r>
    </w:p>
    <w:p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rsidR="00020777" w:rsidRPr="007606EC" w:rsidRDefault="00020777" w:rsidP="00020777">
      <w:pPr>
        <w:pStyle w:val="AH5Sec"/>
      </w:pPr>
      <w:bookmarkStart w:id="253" w:name="_Toc19540512"/>
      <w:r w:rsidRPr="00586C08">
        <w:rPr>
          <w:rStyle w:val="CharSectNo"/>
        </w:rPr>
        <w:t>182</w:t>
      </w:r>
      <w:r w:rsidRPr="007606EC">
        <w:tab/>
      </w:r>
      <w:r w:rsidRPr="007606EC">
        <w:rPr>
          <w:szCs w:val="24"/>
        </w:rPr>
        <w:t>Establishment of performance and professional standards panel</w:t>
      </w:r>
      <w:bookmarkEnd w:id="253"/>
    </w:p>
    <w:p w:rsidR="00020777" w:rsidRDefault="00020777" w:rsidP="00030F78">
      <w:pPr>
        <w:pStyle w:val="Amain"/>
        <w:keepNext/>
      </w:pPr>
      <w:r>
        <w:tab/>
      </w:r>
      <w:r w:rsidRPr="007606EC">
        <w:t>(1)</w:t>
      </w:r>
      <w:r w:rsidRPr="007606EC">
        <w:tab/>
        <w:t>A National Board may establish a performance and professional standards panel if—</w:t>
      </w:r>
    </w:p>
    <w:p w:rsidR="00020777" w:rsidRDefault="00020777" w:rsidP="00030F78">
      <w:pPr>
        <w:pStyle w:val="Apara"/>
        <w:keepNext/>
      </w:pPr>
      <w:r>
        <w:tab/>
        <w:t>(</w:t>
      </w:r>
      <w:r w:rsidRPr="007606EC">
        <w:t>a)</w:t>
      </w:r>
      <w:r w:rsidRPr="007606EC">
        <w:tab/>
        <w:t>the Board reasonably believes, because of a notification or for any other reason, that—</w:t>
      </w:r>
    </w:p>
    <w:p w:rsidR="00020777" w:rsidRDefault="00020777" w:rsidP="00020777">
      <w:pPr>
        <w:pStyle w:val="Asubpara"/>
      </w:pPr>
      <w:r>
        <w:tab/>
        <w:t>(</w:t>
      </w:r>
      <w:r w:rsidRPr="007606EC">
        <w:t>i)</w:t>
      </w:r>
      <w:r w:rsidRPr="007606EC">
        <w:tab/>
        <w:t>the way a registered health practitioner practises the health profession is or may be unsatisfactory; or</w:t>
      </w:r>
    </w:p>
    <w:p w:rsidR="00020777" w:rsidRDefault="00020777" w:rsidP="00020777">
      <w:pPr>
        <w:pStyle w:val="Asubpara"/>
      </w:pPr>
      <w:r>
        <w:tab/>
        <w:t>(</w:t>
      </w:r>
      <w:r w:rsidRPr="007606EC">
        <w:t>ii)</w:t>
      </w:r>
      <w:r w:rsidRPr="007606EC">
        <w:tab/>
        <w:t>the registered health practitioner’s professional conduct is or may be unsatisfactory; and</w:t>
      </w:r>
    </w:p>
    <w:p w:rsidR="00020777" w:rsidRPr="007606EC" w:rsidRDefault="00020777" w:rsidP="00020777">
      <w:pPr>
        <w:pStyle w:val="Apara"/>
      </w:pPr>
      <w:r>
        <w:tab/>
        <w:t>(</w:t>
      </w:r>
      <w:r w:rsidRPr="007606EC">
        <w:t>b)</w:t>
      </w:r>
      <w:r w:rsidRPr="007606EC">
        <w:tab/>
        <w:t>the Board decides it is necessary or appropriate for the matter to be referred to a panel.</w:t>
      </w:r>
    </w:p>
    <w:p w:rsidR="00020777" w:rsidRPr="007606EC" w:rsidRDefault="00020777" w:rsidP="00020777">
      <w:pPr>
        <w:pStyle w:val="Amain"/>
      </w:pPr>
      <w:r>
        <w:tab/>
      </w:r>
      <w:r w:rsidRPr="007606EC">
        <w:t>(2)</w:t>
      </w:r>
      <w:r w:rsidRPr="007606EC">
        <w:tab/>
        <w:t>A performance and professional standards panel must consist of at least 3 members.</w:t>
      </w:r>
    </w:p>
    <w:p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rsidR="00A82BCF" w:rsidRPr="00A82BCF" w:rsidRDefault="00A82BCF" w:rsidP="00A82BCF">
      <w:pPr>
        <w:pStyle w:val="Amain"/>
        <w:rPr>
          <w:lang w:val="en" w:eastAsia="en-AU"/>
        </w:rPr>
      </w:pPr>
      <w:r>
        <w:rPr>
          <w:lang w:val="en" w:eastAsia="en-AU"/>
        </w:rPr>
        <w:lastRenderedPageBreak/>
        <w:tab/>
      </w:r>
      <w:r w:rsidRPr="00A82BCF">
        <w:rPr>
          <w:lang w:val="en" w:eastAsia="en-AU"/>
        </w:rPr>
        <w:t>(4)</w:t>
      </w:r>
      <w:r>
        <w:rPr>
          <w:lang w:val="en" w:eastAsia="en-AU"/>
        </w:rPr>
        <w:tab/>
      </w:r>
      <w:r w:rsidRPr="00A82BCF">
        <w:rPr>
          <w:lang w:val="en" w:eastAsia="en-AU"/>
        </w:rPr>
        <w:t>At least half, but no more than two-thirds, of the members of the panel must be persons who are —</w:t>
      </w:r>
    </w:p>
    <w:p w:rsidR="00A82BCF" w:rsidRPr="00A82BCF" w:rsidRDefault="00A82BCF" w:rsidP="00A82BCF">
      <w:pPr>
        <w:pStyle w:val="Apara"/>
        <w:rPr>
          <w:lang w:val="en" w:eastAsia="en-AU"/>
        </w:rPr>
      </w:pPr>
      <w:r>
        <w:rPr>
          <w:lang w:val="en" w:eastAsia="en-AU"/>
        </w:rPr>
        <w:tab/>
      </w:r>
      <w:r w:rsidRPr="00A82BCF">
        <w:rPr>
          <w:lang w:val="en" w:eastAsia="en-AU"/>
        </w:rPr>
        <w:t>(a)</w:t>
      </w:r>
      <w:r>
        <w:rPr>
          <w:lang w:val="en" w:eastAsia="en-AU"/>
        </w:rPr>
        <w:tab/>
      </w:r>
      <w:r w:rsidRPr="00A82BCF">
        <w:rPr>
          <w:lang w:val="en" w:eastAsia="en-AU"/>
        </w:rPr>
        <w:t>registered health practitioners in the same health profession as the registered health practitioner the subject of the hearing; and</w:t>
      </w:r>
    </w:p>
    <w:p w:rsidR="00A82BCF" w:rsidRPr="00A82BCF" w:rsidRDefault="00A82BCF" w:rsidP="00A82BCF">
      <w:pPr>
        <w:pStyle w:val="Apara"/>
        <w:rPr>
          <w:lang w:val="en" w:eastAsia="en-AU"/>
        </w:rPr>
      </w:pPr>
      <w:r>
        <w:rPr>
          <w:lang w:val="en" w:eastAsia="en-AU"/>
        </w:rPr>
        <w:tab/>
      </w:r>
      <w:r w:rsidRPr="00A82BCF">
        <w:rPr>
          <w:lang w:val="en" w:eastAsia="en-AU"/>
        </w:rPr>
        <w:t>(b)</w:t>
      </w:r>
      <w:r>
        <w:rPr>
          <w:lang w:val="en" w:eastAsia="en-AU"/>
        </w:rPr>
        <w:tab/>
      </w:r>
      <w:r w:rsidRPr="00A82BCF">
        <w:rPr>
          <w:lang w:val="en" w:eastAsia="en-AU"/>
        </w:rPr>
        <w:t>chosen from a list approved under section 183.</w:t>
      </w:r>
    </w:p>
    <w:p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rsidR="00020777" w:rsidRPr="007606EC" w:rsidRDefault="00020777" w:rsidP="00020777">
      <w:pPr>
        <w:pStyle w:val="AH5Sec"/>
      </w:pPr>
      <w:bookmarkStart w:id="254" w:name="_Toc19540513"/>
      <w:r w:rsidRPr="00586C08">
        <w:rPr>
          <w:rStyle w:val="CharSectNo"/>
        </w:rPr>
        <w:t>183</w:t>
      </w:r>
      <w:r w:rsidRPr="007606EC">
        <w:tab/>
      </w:r>
      <w:r w:rsidRPr="007606EC">
        <w:rPr>
          <w:szCs w:val="24"/>
        </w:rPr>
        <w:t>List of approved persons for appointment to panels</w:t>
      </w:r>
      <w:bookmarkEnd w:id="254"/>
    </w:p>
    <w:p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rsidR="00020777" w:rsidRDefault="00020777" w:rsidP="00020777">
      <w:pPr>
        <w:pStyle w:val="Amain"/>
      </w:pPr>
      <w:r>
        <w:tab/>
      </w:r>
      <w:r w:rsidRPr="007606EC">
        <w:t>(2)</w:t>
      </w:r>
      <w:r w:rsidRPr="007606EC">
        <w:tab/>
        <w:t>To the extent practicable, individuals appointed under subsection (1) should not—</w:t>
      </w:r>
    </w:p>
    <w:p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rsidR="00020777" w:rsidRPr="007606EC" w:rsidRDefault="00020777" w:rsidP="00020777">
      <w:pPr>
        <w:pStyle w:val="Apara"/>
      </w:pPr>
      <w:r>
        <w:tab/>
        <w:t>(</w:t>
      </w:r>
      <w:r w:rsidRPr="007606EC">
        <w:t>b)</w:t>
      </w:r>
      <w:r w:rsidRPr="007606EC">
        <w:tab/>
        <w:t>otherwise, be individuals who live in a co-regulatory jurisdiction.</w:t>
      </w:r>
    </w:p>
    <w:p w:rsidR="00020777" w:rsidRPr="007606EC" w:rsidRDefault="00020777" w:rsidP="00020777">
      <w:pPr>
        <w:pStyle w:val="AH5Sec"/>
      </w:pPr>
      <w:bookmarkStart w:id="255" w:name="_Toc19540514"/>
      <w:r w:rsidRPr="00586C08">
        <w:rPr>
          <w:rStyle w:val="CharSectNo"/>
        </w:rPr>
        <w:t>184</w:t>
      </w:r>
      <w:r w:rsidRPr="007606EC">
        <w:tab/>
      </w:r>
      <w:r w:rsidRPr="007606EC">
        <w:rPr>
          <w:szCs w:val="24"/>
        </w:rPr>
        <w:t>Notice to be given to registered health practitioner or student</w:t>
      </w:r>
      <w:bookmarkEnd w:id="255"/>
    </w:p>
    <w:p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day, time and place at which the hearing is to be held; and</w:t>
      </w:r>
    </w:p>
    <w:p w:rsidR="00020777" w:rsidRDefault="00020777" w:rsidP="00020777">
      <w:pPr>
        <w:pStyle w:val="Apara"/>
      </w:pPr>
      <w:r>
        <w:tab/>
        <w:t>(</w:t>
      </w:r>
      <w:r w:rsidRPr="007606EC">
        <w:t>b)</w:t>
      </w:r>
      <w:r w:rsidRPr="007606EC">
        <w:tab/>
        <w:t>the nature of the hearing and the matters to be considered at the hearing; and</w:t>
      </w:r>
    </w:p>
    <w:p w:rsidR="00020777" w:rsidRDefault="00020777" w:rsidP="00020777">
      <w:pPr>
        <w:pStyle w:val="Apara"/>
      </w:pPr>
      <w:r>
        <w:lastRenderedPageBreak/>
        <w:tab/>
        <w:t>(</w:t>
      </w:r>
      <w:r w:rsidRPr="007606EC">
        <w:t>c)</w:t>
      </w:r>
      <w:r w:rsidRPr="007606EC">
        <w:tab/>
        <w:t>that the registered health practitioner or student is required to attend the hearing; and</w:t>
      </w:r>
    </w:p>
    <w:p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rsidR="00020777" w:rsidRDefault="00020777" w:rsidP="00020777">
      <w:pPr>
        <w:pStyle w:val="Apara"/>
      </w:pPr>
      <w:r>
        <w:tab/>
        <w:t>(</w:t>
      </w:r>
      <w:r w:rsidRPr="007606EC">
        <w:t>e)</w:t>
      </w:r>
      <w:r w:rsidRPr="007606EC">
        <w:tab/>
        <w:t>that if the registered health practitioner or student fails to attend the hearing the hearing may continue, and the panel may make a decision, in the practitioner’s or student’s absence; and</w:t>
      </w:r>
    </w:p>
    <w:p w:rsidR="00020777" w:rsidRPr="007606EC" w:rsidRDefault="00020777" w:rsidP="00020777">
      <w:pPr>
        <w:pStyle w:val="Apara"/>
      </w:pPr>
      <w:r>
        <w:tab/>
        <w:t>(</w:t>
      </w:r>
      <w:r w:rsidRPr="007606EC">
        <w:t>f)</w:t>
      </w:r>
      <w:r w:rsidRPr="007606EC">
        <w:tab/>
        <w:t>the types of decision the panel may make at the end of the hearing.</w:t>
      </w:r>
    </w:p>
    <w:p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rsidR="00791450" w:rsidRPr="00791450" w:rsidRDefault="00791450" w:rsidP="00791450">
      <w:pPr>
        <w:pStyle w:val="Amain"/>
        <w:rPr>
          <w:lang w:val="en" w:eastAsia="en-AU"/>
        </w:rPr>
      </w:pPr>
      <w:r>
        <w:rPr>
          <w:lang w:val="en" w:eastAsia="en-AU"/>
        </w:rPr>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rsidR="00791450" w:rsidRPr="00791450" w:rsidRDefault="004A7E6C" w:rsidP="004A7E6C">
      <w:pPr>
        <w:pStyle w:val="Amain"/>
        <w:rPr>
          <w:lang w:val="en" w:eastAsia="en-AU"/>
        </w:rPr>
      </w:pPr>
      <w:r>
        <w:rPr>
          <w:lang w:val="en" w:eastAsia="en-AU"/>
        </w:rPr>
        <w:lastRenderedPageBreak/>
        <w:tab/>
      </w:r>
      <w:r w:rsidR="00791450" w:rsidRPr="00791450">
        <w:rPr>
          <w:lang w:val="en" w:eastAsia="en-AU"/>
        </w:rPr>
        <w:t>(6)</w:t>
      </w:r>
      <w:r>
        <w:rPr>
          <w:lang w:val="en" w:eastAsia="en-AU"/>
        </w:rPr>
        <w:tab/>
      </w:r>
      <w:r w:rsidR="00791450" w:rsidRPr="00791450">
        <w:rPr>
          <w:lang w:val="en" w:eastAsia="en-AU"/>
        </w:rPr>
        <w:t>Subsection (1) does not apply if—</w:t>
      </w:r>
    </w:p>
    <w:p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rsidR="00020777" w:rsidRPr="007606EC" w:rsidRDefault="00020777" w:rsidP="00020777">
      <w:pPr>
        <w:pStyle w:val="AH5Sec"/>
      </w:pPr>
      <w:bookmarkStart w:id="256" w:name="_Toc19540515"/>
      <w:r w:rsidRPr="00586C08">
        <w:rPr>
          <w:rStyle w:val="CharSectNo"/>
        </w:rPr>
        <w:t>185</w:t>
      </w:r>
      <w:r w:rsidRPr="007606EC">
        <w:tab/>
      </w:r>
      <w:r w:rsidRPr="007606EC">
        <w:rPr>
          <w:szCs w:val="24"/>
        </w:rPr>
        <w:t>Procedure of panel</w:t>
      </w:r>
      <w:bookmarkEnd w:id="256"/>
    </w:p>
    <w:p w:rsidR="00020777" w:rsidRPr="007606EC" w:rsidRDefault="00020777" w:rsidP="00020777">
      <w:pPr>
        <w:pStyle w:val="Amain"/>
      </w:pPr>
      <w:r>
        <w:tab/>
      </w:r>
      <w:r w:rsidRPr="007606EC">
        <w:t>(1)</w:t>
      </w:r>
      <w:r w:rsidRPr="007606EC">
        <w:tab/>
        <w:t>Subject to this Division, a panel may decide its own procedures.</w:t>
      </w:r>
    </w:p>
    <w:p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rsidR="00020777" w:rsidRDefault="00020777" w:rsidP="00020777">
      <w:pPr>
        <w:pStyle w:val="Amain"/>
      </w:pPr>
      <w:r>
        <w:tab/>
      </w:r>
      <w:r w:rsidRPr="007606EC">
        <w:t>(3)</w:t>
      </w:r>
      <w:r w:rsidRPr="007606EC">
        <w:tab/>
        <w:t>A panel may have regard to—</w:t>
      </w:r>
    </w:p>
    <w:p w:rsidR="00020777" w:rsidRDefault="00020777" w:rsidP="00020777">
      <w:pPr>
        <w:pStyle w:val="Apara"/>
      </w:pPr>
      <w:r>
        <w:tab/>
        <w:t>(</w:t>
      </w:r>
      <w:r w:rsidRPr="007606EC">
        <w:t>a)</w:t>
      </w:r>
      <w:r w:rsidRPr="007606EC">
        <w:tab/>
        <w:t>a report prepared by an assessor about the registered health practitioner or student; and</w:t>
      </w:r>
    </w:p>
    <w:p w:rsidR="00020777" w:rsidRPr="007606EC" w:rsidRDefault="00020777" w:rsidP="00020777">
      <w:pPr>
        <w:pStyle w:val="Apara"/>
      </w:pPr>
      <w:r>
        <w:tab/>
        <w:t>(</w:t>
      </w:r>
      <w:r w:rsidRPr="007606EC">
        <w:t>b)</w:t>
      </w:r>
      <w:r w:rsidRPr="007606EC">
        <w:tab/>
        <w:t>any other information the panel considers relevant to the hearing of the matter.</w:t>
      </w:r>
    </w:p>
    <w:p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rsidR="00020777" w:rsidRPr="007606EC" w:rsidRDefault="00020777" w:rsidP="00020777">
      <w:pPr>
        <w:pStyle w:val="AH5Sec"/>
      </w:pPr>
      <w:bookmarkStart w:id="257" w:name="_Toc19540516"/>
      <w:r w:rsidRPr="00586C08">
        <w:rPr>
          <w:rStyle w:val="CharSectNo"/>
        </w:rPr>
        <w:t>186</w:t>
      </w:r>
      <w:r w:rsidRPr="007606EC">
        <w:tab/>
      </w:r>
      <w:r w:rsidRPr="007606EC">
        <w:rPr>
          <w:szCs w:val="24"/>
        </w:rPr>
        <w:t>Legal representation</w:t>
      </w:r>
      <w:bookmarkEnd w:id="257"/>
    </w:p>
    <w:p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rsidR="00A3089B" w:rsidRPr="00E53AC6" w:rsidRDefault="00A3089B" w:rsidP="00761295">
      <w:pPr>
        <w:pStyle w:val="AH5Sec"/>
        <w:shd w:val="clear" w:color="auto" w:fill="D9D9D9" w:themeFill="background1" w:themeFillShade="D9"/>
      </w:pPr>
      <w:bookmarkStart w:id="258" w:name="_Toc19540517"/>
      <w:r w:rsidRPr="00586C08">
        <w:rPr>
          <w:rStyle w:val="CharSectNo"/>
        </w:rPr>
        <w:lastRenderedPageBreak/>
        <w:t>186A</w:t>
      </w:r>
      <w:r w:rsidRPr="00E53AC6">
        <w:tab/>
        <w:t>Role of health complaints entity</w:t>
      </w:r>
      <w:bookmarkEnd w:id="258"/>
    </w:p>
    <w:p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rsidR="00A3089B" w:rsidRPr="00E53AC6" w:rsidRDefault="00A3089B" w:rsidP="00656819">
      <w:pPr>
        <w:pStyle w:val="Apara"/>
        <w:keepNext/>
        <w:shd w:val="clear" w:color="auto" w:fill="D9D9D9" w:themeFill="background1" w:themeFillShade="D9"/>
      </w:pPr>
      <w:r w:rsidRPr="00E53AC6">
        <w:tab/>
        <w:t>(a)</w:t>
      </w:r>
      <w:r w:rsidRPr="00E53AC6">
        <w:tab/>
        <w:t>be represented; and</w:t>
      </w:r>
    </w:p>
    <w:p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rsidR="00A3089B" w:rsidRDefault="00A3089B" w:rsidP="00761295">
      <w:pPr>
        <w:pStyle w:val="Apara"/>
        <w:shd w:val="clear" w:color="auto" w:fill="D9D9D9" w:themeFill="background1" w:themeFillShade="D9"/>
      </w:pPr>
      <w:r>
        <w:tab/>
        <w:t>(c)</w:t>
      </w:r>
      <w:r>
        <w:tab/>
      </w:r>
      <w:r w:rsidRPr="00E53AC6">
        <w:t>be present at the hearing even if not giving evidence.</w:t>
      </w:r>
    </w:p>
    <w:p w:rsidR="00020777" w:rsidRPr="007606EC" w:rsidRDefault="00020777" w:rsidP="00020777">
      <w:pPr>
        <w:pStyle w:val="AH5Sec"/>
      </w:pPr>
      <w:bookmarkStart w:id="259" w:name="_Toc19540518"/>
      <w:r w:rsidRPr="00586C08">
        <w:rPr>
          <w:rStyle w:val="CharSectNo"/>
        </w:rPr>
        <w:t>187</w:t>
      </w:r>
      <w:r w:rsidRPr="007606EC">
        <w:tab/>
      </w:r>
      <w:r w:rsidRPr="007606EC">
        <w:rPr>
          <w:szCs w:val="24"/>
        </w:rPr>
        <w:t>Submission by notifier</w:t>
      </w:r>
      <w:bookmarkEnd w:id="259"/>
    </w:p>
    <w:p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rsidR="00020777" w:rsidRPr="007606EC" w:rsidRDefault="00020777" w:rsidP="00020777">
      <w:pPr>
        <w:pStyle w:val="AH5Sec"/>
      </w:pPr>
      <w:bookmarkStart w:id="260" w:name="_Toc19540519"/>
      <w:r w:rsidRPr="00586C08">
        <w:rPr>
          <w:rStyle w:val="CharSectNo"/>
        </w:rPr>
        <w:t>188</w:t>
      </w:r>
      <w:r w:rsidRPr="007606EC">
        <w:tab/>
      </w:r>
      <w:r w:rsidRPr="007606EC">
        <w:rPr>
          <w:szCs w:val="24"/>
        </w:rPr>
        <w:t>Panel may proceed in absence of registered health practitioner or student</w:t>
      </w:r>
      <w:bookmarkEnd w:id="260"/>
    </w:p>
    <w:p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rsidR="00020777" w:rsidRPr="007606EC" w:rsidRDefault="00020777" w:rsidP="00020777">
      <w:pPr>
        <w:pStyle w:val="AH5Sec"/>
      </w:pPr>
      <w:bookmarkStart w:id="261" w:name="_Toc19540520"/>
      <w:r w:rsidRPr="00586C08">
        <w:rPr>
          <w:rStyle w:val="CharSectNo"/>
        </w:rPr>
        <w:t>189</w:t>
      </w:r>
      <w:r w:rsidRPr="007606EC">
        <w:tab/>
      </w:r>
      <w:r w:rsidRPr="007606EC">
        <w:rPr>
          <w:szCs w:val="24"/>
        </w:rPr>
        <w:t>Hearing not open to the public</w:t>
      </w:r>
      <w:bookmarkEnd w:id="261"/>
    </w:p>
    <w:p w:rsidR="00020777" w:rsidRPr="007606EC" w:rsidRDefault="00020777" w:rsidP="00020777">
      <w:pPr>
        <w:pStyle w:val="Amainreturn"/>
      </w:pPr>
      <w:r w:rsidRPr="007606EC">
        <w:t>A hearing before a panel is not open to the public.</w:t>
      </w:r>
    </w:p>
    <w:p w:rsidR="00020777" w:rsidRPr="007606EC" w:rsidRDefault="00020777" w:rsidP="00020777">
      <w:pPr>
        <w:pStyle w:val="AH5Sec"/>
      </w:pPr>
      <w:bookmarkStart w:id="262" w:name="_Toc19540521"/>
      <w:r w:rsidRPr="00586C08">
        <w:rPr>
          <w:rStyle w:val="CharSectNo"/>
        </w:rPr>
        <w:t>190</w:t>
      </w:r>
      <w:r w:rsidRPr="007606EC">
        <w:tab/>
      </w:r>
      <w:r w:rsidRPr="007606EC">
        <w:rPr>
          <w:szCs w:val="24"/>
        </w:rPr>
        <w:t>Referral to responsible tribunal</w:t>
      </w:r>
      <w:bookmarkEnd w:id="262"/>
    </w:p>
    <w:p w:rsidR="00020777" w:rsidRDefault="00020777" w:rsidP="00020777">
      <w:pPr>
        <w:pStyle w:val="Amainreturn"/>
      </w:pPr>
      <w:r w:rsidRPr="007606EC">
        <w:t>A panel must stop hearing a matter and require the National Board that established the panel to refer the matter to a responsible tribunal under section 193 if, at any time—</w:t>
      </w:r>
    </w:p>
    <w:p w:rsidR="00020777" w:rsidRDefault="00020777" w:rsidP="00020777">
      <w:pPr>
        <w:pStyle w:val="Apara"/>
      </w:pPr>
      <w:r>
        <w:tab/>
        <w:t>(</w:t>
      </w:r>
      <w:r w:rsidRPr="007606EC">
        <w:t>a)</w:t>
      </w:r>
      <w:r w:rsidRPr="007606EC">
        <w:tab/>
        <w:t>the practitioner or student the subject of the hearing asks the panel for the matter to be referred to a responsible tribunal under section 193; or</w:t>
      </w:r>
    </w:p>
    <w:p w:rsidR="00020777" w:rsidRDefault="00020777" w:rsidP="00656819">
      <w:pPr>
        <w:pStyle w:val="Apara"/>
        <w:keepNext/>
      </w:pPr>
      <w:r>
        <w:lastRenderedPageBreak/>
        <w:tab/>
        <w:t>(</w:t>
      </w:r>
      <w:r w:rsidRPr="007606EC">
        <w:t>b)</w:t>
      </w:r>
      <w:r w:rsidRPr="007606EC">
        <w:tab/>
        <w:t>if the subject of the hearing is a registered health practitioner—</w:t>
      </w:r>
    </w:p>
    <w:p w:rsidR="00020777" w:rsidRDefault="00020777" w:rsidP="00020777">
      <w:pPr>
        <w:pStyle w:val="Asubpara"/>
      </w:pPr>
      <w:r>
        <w:tab/>
        <w:t>(</w:t>
      </w:r>
      <w:r w:rsidRPr="007606EC">
        <w:t>i)</w:t>
      </w:r>
      <w:r w:rsidRPr="007606EC">
        <w:tab/>
        <w:t>the panel reasonably believes the evidence demonstrates the practitioner may have behaved in a way that constitutes professional misconduct; or</w:t>
      </w:r>
    </w:p>
    <w:p w:rsidR="00020777" w:rsidRPr="007606EC" w:rsidRDefault="00020777" w:rsidP="00030F78">
      <w:pPr>
        <w:pStyle w:val="Asubpara"/>
        <w:keepLines/>
      </w:pPr>
      <w:r>
        <w:tab/>
        <w:t>(</w:t>
      </w:r>
      <w:r w:rsidRPr="007606EC">
        <w:t>ii)</w:t>
      </w:r>
      <w:r w:rsidRPr="007606EC">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020777" w:rsidRPr="007606EC" w:rsidRDefault="00020777" w:rsidP="00020777">
      <w:pPr>
        <w:pStyle w:val="AH5Sec"/>
      </w:pPr>
      <w:bookmarkStart w:id="263" w:name="_Toc19540522"/>
      <w:r w:rsidRPr="00586C08">
        <w:rPr>
          <w:rStyle w:val="CharSectNo"/>
        </w:rPr>
        <w:t>191</w:t>
      </w:r>
      <w:r w:rsidRPr="007606EC">
        <w:tab/>
      </w:r>
      <w:r w:rsidRPr="007606EC">
        <w:rPr>
          <w:szCs w:val="24"/>
        </w:rPr>
        <w:t>Decision of panel</w:t>
      </w:r>
      <w:bookmarkEnd w:id="263"/>
    </w:p>
    <w:p w:rsidR="00020777" w:rsidRDefault="00020777" w:rsidP="00020777">
      <w:pPr>
        <w:pStyle w:val="Amain"/>
      </w:pPr>
      <w:r>
        <w:tab/>
      </w:r>
      <w:r w:rsidRPr="007606EC">
        <w:t>(1)</w:t>
      </w:r>
      <w:r w:rsidRPr="007606EC">
        <w:tab/>
        <w:t>After hearing a matter about a registered health practitioner, a panel may decide—</w:t>
      </w:r>
    </w:p>
    <w:p w:rsidR="00020777" w:rsidRDefault="00020777" w:rsidP="00020777">
      <w:pPr>
        <w:pStyle w:val="Apara"/>
      </w:pPr>
      <w:r>
        <w:tab/>
        <w:t>(</w:t>
      </w:r>
      <w:r w:rsidRPr="007606EC">
        <w:t>a)</w:t>
      </w:r>
      <w:r w:rsidRPr="007606EC">
        <w:tab/>
        <w:t>the practitioner has no case to answer and no further action is to be taken in relation to the matter; or</w:t>
      </w:r>
    </w:p>
    <w:p w:rsidR="00020777" w:rsidRDefault="00020777" w:rsidP="00020777">
      <w:pPr>
        <w:pStyle w:val="Apara"/>
      </w:pPr>
      <w:r>
        <w:tab/>
        <w:t>(</w:t>
      </w:r>
      <w:r w:rsidRPr="007606EC">
        <w:t>b)</w:t>
      </w:r>
      <w:r w:rsidRPr="007606EC">
        <w:tab/>
        <w:t>one or more of the following—</w:t>
      </w:r>
    </w:p>
    <w:p w:rsidR="00020777" w:rsidRDefault="00020777" w:rsidP="00020777">
      <w:pPr>
        <w:pStyle w:val="Asubpara"/>
      </w:pPr>
      <w:r>
        <w:tab/>
        <w:t>(</w:t>
      </w:r>
      <w:r w:rsidRPr="007606EC">
        <w:t>i)</w:t>
      </w:r>
      <w:r w:rsidRPr="007606EC">
        <w:tab/>
        <w:t>the practitioner has behaved in a way that constitutes unsatisfactory professional performance;</w:t>
      </w:r>
    </w:p>
    <w:p w:rsidR="00020777" w:rsidRDefault="00020777" w:rsidP="00020777">
      <w:pPr>
        <w:pStyle w:val="Asubpara"/>
      </w:pPr>
      <w:r>
        <w:tab/>
        <w:t>(</w:t>
      </w:r>
      <w:r w:rsidRPr="007606EC">
        <w:t>ii)</w:t>
      </w:r>
      <w:r w:rsidRPr="007606EC">
        <w:tab/>
        <w:t>the practitioner has behaved in a way that constitutes unprofessional conduct;</w:t>
      </w:r>
    </w:p>
    <w:p w:rsidR="00020777" w:rsidRDefault="00020777" w:rsidP="00020777">
      <w:pPr>
        <w:pStyle w:val="Asubpara"/>
      </w:pPr>
      <w:r>
        <w:tab/>
        <w:t>(</w:t>
      </w:r>
      <w:r w:rsidRPr="007606EC">
        <w:t>iii)</w:t>
      </w:r>
      <w:r w:rsidRPr="007606EC">
        <w:tab/>
        <w:t>the practitioner has an impairment;</w:t>
      </w:r>
    </w:p>
    <w:p w:rsidR="00020777" w:rsidRDefault="00020777" w:rsidP="00020777">
      <w:pPr>
        <w:pStyle w:val="Asubpara"/>
      </w:pPr>
      <w:r>
        <w:tab/>
        <w:t>(</w:t>
      </w:r>
      <w:r w:rsidRPr="007606EC">
        <w:t>iv)</w:t>
      </w:r>
      <w:r w:rsidRPr="007606EC">
        <w:tab/>
        <w:t>the matter must be referred to a responsible tribunal under section 193;</w:t>
      </w:r>
    </w:p>
    <w:p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rsidR="00020777" w:rsidRDefault="00020777" w:rsidP="00020777">
      <w:pPr>
        <w:pStyle w:val="Amain"/>
      </w:pPr>
      <w:r>
        <w:tab/>
      </w:r>
      <w:r w:rsidRPr="007606EC">
        <w:t>(2)</w:t>
      </w:r>
      <w:r w:rsidRPr="007606EC">
        <w:tab/>
        <w:t>After hearing a matter about a student, a health panel may decide—</w:t>
      </w:r>
    </w:p>
    <w:p w:rsidR="00020777" w:rsidRDefault="00020777" w:rsidP="00020777">
      <w:pPr>
        <w:pStyle w:val="Apara"/>
      </w:pPr>
      <w:r>
        <w:tab/>
        <w:t>(</w:t>
      </w:r>
      <w:r w:rsidRPr="007606EC">
        <w:t>a)</w:t>
      </w:r>
      <w:r w:rsidRPr="007606EC">
        <w:tab/>
        <w:t>the student has an impairment; or</w:t>
      </w:r>
    </w:p>
    <w:p w:rsidR="00020777" w:rsidRDefault="00020777" w:rsidP="00020777">
      <w:pPr>
        <w:pStyle w:val="Apara"/>
      </w:pPr>
      <w:r>
        <w:lastRenderedPageBreak/>
        <w:tab/>
        <w:t>(</w:t>
      </w:r>
      <w:r w:rsidRPr="007606EC">
        <w:t>b)</w:t>
      </w:r>
      <w:r w:rsidRPr="007606EC">
        <w:tab/>
        <w:t>the matter must be referred to another entity, including, for example, a health complaints entity, for investigation or other action; or</w:t>
      </w:r>
    </w:p>
    <w:p w:rsidR="00020777" w:rsidRPr="007606EC" w:rsidRDefault="00020777" w:rsidP="00020777">
      <w:pPr>
        <w:pStyle w:val="Apara"/>
      </w:pPr>
      <w:r>
        <w:tab/>
        <w:t>(</w:t>
      </w:r>
      <w:r w:rsidRPr="007606EC">
        <w:t>c)</w:t>
      </w:r>
      <w:r w:rsidRPr="007606EC">
        <w:tab/>
        <w:t>the student has no case to answer and no further action is to be taken in relation to the matter.</w:t>
      </w:r>
    </w:p>
    <w:p w:rsidR="00020777" w:rsidRDefault="00020777" w:rsidP="00020777">
      <w:pPr>
        <w:pStyle w:val="Amain"/>
      </w:pPr>
      <w:r>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Default="00020777" w:rsidP="00020777">
      <w:pPr>
        <w:pStyle w:val="Apara"/>
      </w:pPr>
      <w:r>
        <w:tab/>
        <w:t>(</w:t>
      </w:r>
      <w:r w:rsidRPr="007606EC">
        <w:t>b)</w:t>
      </w:r>
      <w:r w:rsidRPr="007606EC">
        <w:tab/>
        <w:t>for a health panel, suspend the practitioner’s or student’s registration;</w:t>
      </w:r>
    </w:p>
    <w:p w:rsidR="00020777" w:rsidRPr="007606EC" w:rsidRDefault="00020777" w:rsidP="00020777">
      <w:pPr>
        <w:pStyle w:val="Apara"/>
      </w:pPr>
      <w:r>
        <w:tab/>
        <w:t>(</w:t>
      </w:r>
      <w:r w:rsidRPr="007606EC">
        <w:t>c)</w:t>
      </w:r>
      <w:r w:rsidRPr="007606EC">
        <w:tab/>
        <w:t>for a performance and professional standards panel, caution or reprimand the practitioner.</w:t>
      </w:r>
    </w:p>
    <w:p w:rsidR="00020777" w:rsidRDefault="00020777" w:rsidP="00020777">
      <w:pPr>
        <w:pStyle w:val="Amain"/>
      </w:pPr>
      <w:r>
        <w:lastRenderedPageBreak/>
        <w:tab/>
      </w:r>
      <w:r w:rsidRPr="007606EC">
        <w:t>(4)</w:t>
      </w:r>
      <w:r w:rsidRPr="007606EC">
        <w:tab/>
        <w:t>If a panel decides to impose a condition on a registered health practitioner’s or student’s registration, the panel must also decide a review period for the condition.</w:t>
      </w:r>
    </w:p>
    <w:p w:rsidR="006B52ED" w:rsidRPr="007606EC" w:rsidRDefault="006B52ED" w:rsidP="00F93F48">
      <w:pPr>
        <w:pStyle w:val="Amain"/>
        <w:keepLines/>
      </w:pPr>
      <w:r w:rsidRPr="005B390C">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rsidR="002D1211" w:rsidRDefault="002D1211" w:rsidP="002D1211">
      <w:pPr>
        <w:pStyle w:val="AH5Sec"/>
        <w:rPr>
          <w:szCs w:val="24"/>
        </w:rPr>
      </w:pPr>
      <w:bookmarkStart w:id="264" w:name="_Toc19540523"/>
      <w:r w:rsidRPr="00586C08">
        <w:rPr>
          <w:rStyle w:val="CharSectNo"/>
        </w:rPr>
        <w:t>191A</w:t>
      </w:r>
      <w:r>
        <w:tab/>
      </w:r>
      <w:r w:rsidRPr="002D1211">
        <w:rPr>
          <w:szCs w:val="24"/>
        </w:rPr>
        <w:t>Decision of panel after reconsideration of suspension</w:t>
      </w:r>
      <w:bookmarkEnd w:id="264"/>
    </w:p>
    <w:p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rsidR="00FC69FC" w:rsidRDefault="00FC69FC" w:rsidP="00FC69FC">
      <w:pPr>
        <w:pStyle w:val="AH5Sec"/>
        <w:rPr>
          <w:szCs w:val="24"/>
        </w:rPr>
      </w:pPr>
      <w:bookmarkStart w:id="265" w:name="_Toc19540524"/>
      <w:r w:rsidRPr="00586C08">
        <w:rPr>
          <w:rStyle w:val="CharSectNo"/>
        </w:rPr>
        <w:t>191B</w:t>
      </w:r>
      <w:r>
        <w:rPr>
          <w:lang w:val="en" w:eastAsia="en-AU"/>
        </w:rPr>
        <w:tab/>
      </w:r>
      <w:r w:rsidRPr="00FC69FC">
        <w:rPr>
          <w:szCs w:val="24"/>
        </w:rPr>
        <w:t>Change of reconsideration date</w:t>
      </w:r>
      <w:r>
        <w:rPr>
          <w:szCs w:val="24"/>
        </w:rPr>
        <w:t xml:space="preserve"> for suspension of registration</w:t>
      </w:r>
      <w:bookmarkEnd w:id="265"/>
    </w:p>
    <w:p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rsidR="00FC69FC" w:rsidRPr="00FC69FC" w:rsidRDefault="00FC69FC" w:rsidP="00A8606F">
      <w:pPr>
        <w:pStyle w:val="Amain"/>
        <w:keepNext/>
        <w:rPr>
          <w:lang w:val="en" w:eastAsia="en-AU"/>
        </w:rPr>
      </w:pPr>
      <w:r>
        <w:rPr>
          <w:lang w:val="en" w:eastAsia="en-AU"/>
        </w:rPr>
        <w:lastRenderedPageBreak/>
        <w:tab/>
      </w:r>
      <w:r w:rsidRPr="00FC69FC">
        <w:rPr>
          <w:lang w:val="en" w:eastAsia="en-AU"/>
        </w:rPr>
        <w:t>(2)</w:t>
      </w:r>
      <w:r>
        <w:rPr>
          <w:lang w:val="en" w:eastAsia="en-AU"/>
        </w:rPr>
        <w:tab/>
      </w:r>
      <w:r w:rsidRPr="00FC69FC">
        <w:rPr>
          <w:lang w:val="en" w:eastAsia="en-AU"/>
        </w:rPr>
        <w:t>The panel may decide an earlier reconsideration date if—</w:t>
      </w:r>
    </w:p>
    <w:p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rsidR="00FC69FC" w:rsidRPr="00FC69FC" w:rsidRDefault="00453D5A" w:rsidP="00453D5A">
      <w:pPr>
        <w:pStyle w:val="Apara"/>
        <w:rPr>
          <w:lang w:val="en" w:eastAsia="en-AU"/>
        </w:rPr>
      </w:pPr>
      <w:r>
        <w:rPr>
          <w:lang w:val="en" w:eastAsia="en-AU"/>
        </w:rPr>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rsidR="00FC69FC" w:rsidRPr="00FC69FC" w:rsidRDefault="00FC69FC" w:rsidP="00453D5A">
      <w:pPr>
        <w:pStyle w:val="aExamHead"/>
        <w:rPr>
          <w:lang w:val="en" w:eastAsia="en-AU"/>
        </w:rPr>
      </w:pPr>
      <w:r w:rsidRPr="00FC69FC">
        <w:rPr>
          <w:lang w:val="en" w:eastAsia="en-AU"/>
        </w:rPr>
        <w:t>Examples of when the panel may be reasonably satisfied a later reconsideration date may be decided—</w:t>
      </w:r>
    </w:p>
    <w:p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rsidR="00020777" w:rsidRPr="007606EC" w:rsidRDefault="00020777" w:rsidP="00020777">
      <w:pPr>
        <w:pStyle w:val="AH5Sec"/>
      </w:pPr>
      <w:bookmarkStart w:id="266" w:name="_Toc19540525"/>
      <w:r w:rsidRPr="00586C08">
        <w:rPr>
          <w:rStyle w:val="CharSectNo"/>
        </w:rPr>
        <w:lastRenderedPageBreak/>
        <w:t>192</w:t>
      </w:r>
      <w:r w:rsidRPr="007606EC">
        <w:tab/>
      </w:r>
      <w:r w:rsidRPr="007606EC">
        <w:rPr>
          <w:szCs w:val="24"/>
        </w:rPr>
        <w:t>Notice to be given about panel’s decision</w:t>
      </w:r>
      <w:bookmarkEnd w:id="266"/>
    </w:p>
    <w:p w:rsidR="00020777" w:rsidRPr="007606EC" w:rsidRDefault="00020777" w:rsidP="00F93F48">
      <w:pPr>
        <w:pStyle w:val="Amain"/>
        <w:keepNext/>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rsidR="00020777" w:rsidRDefault="00020777" w:rsidP="00020777">
      <w:pPr>
        <w:pStyle w:val="Amain"/>
      </w:pPr>
      <w:r>
        <w:tab/>
      </w:r>
      <w:r w:rsidRPr="007606EC">
        <w:t>(2)</w:t>
      </w:r>
      <w:r w:rsidRPr="007606EC">
        <w:tab/>
        <w:t>The National Board must, within 30 days after the panel makes its decision, give written notice of the decision to—</w:t>
      </w:r>
    </w:p>
    <w:p w:rsidR="00020777" w:rsidRDefault="00020777" w:rsidP="00020777">
      <w:pPr>
        <w:pStyle w:val="Apara"/>
      </w:pPr>
      <w:r>
        <w:tab/>
        <w:t>(</w:t>
      </w:r>
      <w:r w:rsidRPr="007606EC">
        <w:t>a)</w:t>
      </w:r>
      <w:r w:rsidRPr="007606EC">
        <w:tab/>
        <w:t>the registered health practitioner or student the subject of the hearing; and</w:t>
      </w:r>
    </w:p>
    <w:p w:rsidR="00020777" w:rsidRPr="007606EC" w:rsidRDefault="00020777" w:rsidP="00020777">
      <w:pPr>
        <w:pStyle w:val="Apara"/>
      </w:pPr>
      <w:r>
        <w:tab/>
        <w:t>(</w:t>
      </w:r>
      <w:r w:rsidRPr="007606EC">
        <w:t>b)</w:t>
      </w:r>
      <w:r w:rsidRPr="007606EC">
        <w:tab/>
        <w:t>if the hearing related to a notification, the notifier.</w:t>
      </w:r>
    </w:p>
    <w:p w:rsidR="00020777" w:rsidRDefault="00020777" w:rsidP="00020777">
      <w:pPr>
        <w:pStyle w:val="Amain"/>
      </w:pPr>
      <w:r>
        <w:tab/>
      </w:r>
      <w:r w:rsidRPr="007606EC">
        <w:t>(3)</w:t>
      </w:r>
      <w:r w:rsidRPr="007606EC">
        <w:tab/>
        <w:t>The notice given to the registered health practitioner or student must state—</w:t>
      </w:r>
    </w:p>
    <w:p w:rsidR="00020777" w:rsidRDefault="00020777" w:rsidP="00020777">
      <w:pPr>
        <w:pStyle w:val="Apara"/>
      </w:pPr>
      <w:r>
        <w:tab/>
        <w:t>(</w:t>
      </w:r>
      <w:r w:rsidRPr="007606EC">
        <w:t>a)</w:t>
      </w:r>
      <w:r w:rsidRPr="007606EC">
        <w:tab/>
        <w:t>the decision made by the panel;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that the registered health practitioner or student may appeal against the decision; and</w:t>
      </w:r>
    </w:p>
    <w:p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rsidR="00020777" w:rsidRPr="00586C08" w:rsidRDefault="00020777" w:rsidP="00020777">
      <w:pPr>
        <w:pStyle w:val="AH3Div"/>
      </w:pPr>
      <w:bookmarkStart w:id="267" w:name="_Toc19540526"/>
      <w:r w:rsidRPr="00586C08">
        <w:rPr>
          <w:rStyle w:val="CharDivNo"/>
        </w:rPr>
        <w:lastRenderedPageBreak/>
        <w:t>Division 12</w:t>
      </w:r>
      <w:r w:rsidRPr="007606EC">
        <w:tab/>
      </w:r>
      <w:r w:rsidRPr="00586C08">
        <w:rPr>
          <w:rStyle w:val="CharDivText"/>
        </w:rPr>
        <w:t>Referring matter to responsible tribunals</w:t>
      </w:r>
      <w:bookmarkEnd w:id="267"/>
    </w:p>
    <w:p w:rsidR="00020777" w:rsidRPr="007606EC" w:rsidRDefault="00020777" w:rsidP="00020777">
      <w:pPr>
        <w:pStyle w:val="AH5Sec"/>
      </w:pPr>
      <w:bookmarkStart w:id="268" w:name="_Toc19540527"/>
      <w:r w:rsidRPr="00586C08">
        <w:rPr>
          <w:rStyle w:val="CharSectNo"/>
        </w:rPr>
        <w:t>193</w:t>
      </w:r>
      <w:r w:rsidRPr="007606EC">
        <w:tab/>
      </w:r>
      <w:r w:rsidRPr="007606EC">
        <w:rPr>
          <w:szCs w:val="24"/>
        </w:rPr>
        <w:t>Matters to be referred to responsible tribunal</w:t>
      </w:r>
      <w:bookmarkEnd w:id="268"/>
    </w:p>
    <w:p w:rsidR="00020777" w:rsidRDefault="00020777" w:rsidP="00F93F48">
      <w:pPr>
        <w:pStyle w:val="Amain"/>
        <w:keepNext/>
      </w:pPr>
      <w:r>
        <w:tab/>
      </w:r>
      <w:r w:rsidRPr="007606EC">
        <w:t>(1)</w:t>
      </w:r>
      <w:r w:rsidRPr="007606EC">
        <w:tab/>
        <w:t>A National Board must refer a matter about a registered health practitioner or student to a responsible tribunal if—</w:t>
      </w:r>
    </w:p>
    <w:p w:rsidR="00020777" w:rsidRDefault="00020777" w:rsidP="00020777">
      <w:pPr>
        <w:pStyle w:val="Apara"/>
      </w:pPr>
      <w:r>
        <w:tab/>
        <w:t>(</w:t>
      </w:r>
      <w:r w:rsidRPr="007606EC">
        <w:t>a)</w:t>
      </w:r>
      <w:r w:rsidRPr="007606EC">
        <w:tab/>
        <w:t>for a registered health practitioner, the Board reasonably believes, based on a notification or for any other reason—</w:t>
      </w:r>
    </w:p>
    <w:p w:rsidR="00020777" w:rsidRDefault="00020777" w:rsidP="00020777">
      <w:pPr>
        <w:pStyle w:val="Asubpara"/>
      </w:pPr>
      <w:r>
        <w:tab/>
        <w:t>(</w:t>
      </w:r>
      <w:r w:rsidRPr="007606EC">
        <w:t>i)</w:t>
      </w:r>
      <w:r w:rsidRPr="007606EC">
        <w:tab/>
        <w:t>the practitioner has behaved in a way that constitutes professional misconduct; or</w:t>
      </w:r>
    </w:p>
    <w:p w:rsidR="00020777" w:rsidRDefault="00020777" w:rsidP="00020777">
      <w:pPr>
        <w:pStyle w:val="Asubpara"/>
      </w:pPr>
      <w:r>
        <w:tab/>
        <w:t>(</w:t>
      </w:r>
      <w:r w:rsidRPr="007606EC">
        <w:t>ii)</w:t>
      </w:r>
      <w:r w:rsidRPr="007606EC">
        <w:tab/>
        <w:t>the practitioner’s registration was improperly obtained because the practitioner or someone else gave the Board information or a document that was false or misleading in a material particular; or</w:t>
      </w:r>
    </w:p>
    <w:p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rsidR="00020777" w:rsidRDefault="00020777" w:rsidP="00020777">
      <w:pPr>
        <w:pStyle w:val="Amain"/>
      </w:pPr>
      <w:r>
        <w:tab/>
      </w:r>
      <w:r w:rsidRPr="007606EC">
        <w:t>(2)</w:t>
      </w:r>
      <w:r w:rsidRPr="007606EC">
        <w:tab/>
        <w:t>The National Board must—</w:t>
      </w:r>
    </w:p>
    <w:p w:rsidR="00020777" w:rsidRDefault="00020777" w:rsidP="00020777">
      <w:pPr>
        <w:pStyle w:val="Apara"/>
      </w:pPr>
      <w:r>
        <w:tab/>
        <w:t>(</w:t>
      </w:r>
      <w:r w:rsidRPr="007606EC">
        <w:t>a)</w:t>
      </w:r>
      <w:r w:rsidRPr="007606EC">
        <w:tab/>
        <w:t>refer the matter to—</w:t>
      </w:r>
    </w:p>
    <w:p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rsidR="00020777" w:rsidRPr="007606EC" w:rsidRDefault="00020777" w:rsidP="00020777">
      <w:pPr>
        <w:pStyle w:val="Apara"/>
      </w:pPr>
      <w:r>
        <w:tab/>
        <w:t>(</w:t>
      </w:r>
      <w:r w:rsidRPr="007606EC">
        <w:t>b)</w:t>
      </w:r>
      <w:r w:rsidRPr="007606EC">
        <w:tab/>
        <w:t>give written notice of the referral to the registered health practitioner or student to whom the matter relates.</w:t>
      </w:r>
    </w:p>
    <w:p w:rsidR="00020777" w:rsidRPr="007606EC" w:rsidRDefault="00020777" w:rsidP="00020777">
      <w:pPr>
        <w:pStyle w:val="AH5Sec"/>
      </w:pPr>
      <w:bookmarkStart w:id="269" w:name="_Toc19540528"/>
      <w:r w:rsidRPr="00586C08">
        <w:rPr>
          <w:rStyle w:val="CharSectNo"/>
        </w:rPr>
        <w:lastRenderedPageBreak/>
        <w:t>194</w:t>
      </w:r>
      <w:r w:rsidRPr="007606EC">
        <w:tab/>
      </w:r>
      <w:r w:rsidRPr="007606EC">
        <w:rPr>
          <w:szCs w:val="24"/>
        </w:rPr>
        <w:t>Parties to the proceedings</w:t>
      </w:r>
      <w:bookmarkEnd w:id="269"/>
    </w:p>
    <w:p w:rsidR="00020777" w:rsidRDefault="00020777" w:rsidP="00020777">
      <w:pPr>
        <w:pStyle w:val="Amainreturn"/>
      </w:pPr>
      <w:r w:rsidRPr="007606EC">
        <w:t>The parties to proceedings relating to a matter being heard by a responsible tribunal are—</w:t>
      </w:r>
    </w:p>
    <w:p w:rsidR="00020777" w:rsidRDefault="00020777" w:rsidP="00020777">
      <w:pPr>
        <w:pStyle w:val="Apara"/>
      </w:pPr>
      <w:r>
        <w:tab/>
        <w:t>(</w:t>
      </w:r>
      <w:r w:rsidRPr="007606EC">
        <w:t>a)</w:t>
      </w:r>
      <w:r w:rsidRPr="007606EC">
        <w:tab/>
        <w:t>the registered health practitioner or student who is the subject of the proceedings; and</w:t>
      </w:r>
    </w:p>
    <w:p w:rsidR="00020777" w:rsidRPr="007606EC" w:rsidRDefault="00020777" w:rsidP="00020777">
      <w:pPr>
        <w:pStyle w:val="Apara"/>
      </w:pPr>
      <w:r>
        <w:tab/>
        <w:t>(</w:t>
      </w:r>
      <w:r w:rsidRPr="007606EC">
        <w:t>b)</w:t>
      </w:r>
      <w:r w:rsidRPr="007606EC">
        <w:tab/>
        <w:t>the National Board that referred the matter to the tribunal.</w:t>
      </w:r>
    </w:p>
    <w:p w:rsidR="00020777" w:rsidRPr="007606EC" w:rsidRDefault="00020777" w:rsidP="00020777">
      <w:pPr>
        <w:pStyle w:val="AH5Sec"/>
      </w:pPr>
      <w:bookmarkStart w:id="270" w:name="_Toc19540529"/>
      <w:r w:rsidRPr="00586C08">
        <w:rPr>
          <w:rStyle w:val="CharSectNo"/>
        </w:rPr>
        <w:t>195</w:t>
      </w:r>
      <w:r w:rsidRPr="007606EC">
        <w:tab/>
      </w:r>
      <w:r w:rsidRPr="007606EC">
        <w:rPr>
          <w:szCs w:val="24"/>
        </w:rPr>
        <w:t>Costs</w:t>
      </w:r>
      <w:bookmarkEnd w:id="270"/>
    </w:p>
    <w:p w:rsidR="00020777" w:rsidRPr="007606EC" w:rsidRDefault="00020777" w:rsidP="00020777">
      <w:pPr>
        <w:pStyle w:val="Amainreturn"/>
      </w:pPr>
      <w:r w:rsidRPr="007606EC">
        <w:t>The responsible tribunal may make any order about costs it considers appropriate for the proceedings.</w:t>
      </w:r>
    </w:p>
    <w:p w:rsidR="00020777" w:rsidRPr="007606EC" w:rsidRDefault="00020777" w:rsidP="00020777">
      <w:pPr>
        <w:pStyle w:val="AH5Sec"/>
      </w:pPr>
      <w:bookmarkStart w:id="271" w:name="_Toc19540530"/>
      <w:r w:rsidRPr="00586C08">
        <w:rPr>
          <w:rStyle w:val="CharSectNo"/>
        </w:rPr>
        <w:t>196</w:t>
      </w:r>
      <w:r w:rsidRPr="007606EC">
        <w:tab/>
      </w:r>
      <w:r w:rsidRPr="007606EC">
        <w:rPr>
          <w:szCs w:val="24"/>
        </w:rPr>
        <w:t>Decision by responsible tribunal about registered health practitioner</w:t>
      </w:r>
      <w:bookmarkEnd w:id="271"/>
    </w:p>
    <w:p w:rsidR="00020777" w:rsidRDefault="00020777" w:rsidP="00020777">
      <w:pPr>
        <w:pStyle w:val="Amain"/>
      </w:pPr>
      <w:r>
        <w:tab/>
      </w:r>
      <w:r w:rsidRPr="007606EC">
        <w:t>(1)</w:t>
      </w:r>
      <w:r w:rsidRPr="007606EC">
        <w:tab/>
        <w:t>After hearing a matter about a registered health practitioner, a responsible tribunal may decide—</w:t>
      </w:r>
    </w:p>
    <w:p w:rsidR="00020777" w:rsidRDefault="00020777" w:rsidP="00020777">
      <w:pPr>
        <w:pStyle w:val="Apara"/>
      </w:pPr>
      <w:r>
        <w:tab/>
        <w:t>(</w:t>
      </w:r>
      <w:r w:rsidRPr="007606EC">
        <w:t>a)</w:t>
      </w:r>
      <w:r w:rsidRPr="007606EC">
        <w:tab/>
        <w:t>the practitioner has no case to answer and no further action is to be taken in relation to the matter; or</w:t>
      </w:r>
    </w:p>
    <w:p w:rsidR="00020777" w:rsidRDefault="00020777" w:rsidP="00020777">
      <w:pPr>
        <w:pStyle w:val="Apara"/>
      </w:pPr>
      <w:r>
        <w:tab/>
        <w:t>(</w:t>
      </w:r>
      <w:r w:rsidRPr="007606EC">
        <w:t>b)</w:t>
      </w:r>
      <w:r w:rsidRPr="007606EC">
        <w:tab/>
        <w:t>one or more of the following—</w:t>
      </w:r>
    </w:p>
    <w:p w:rsidR="00020777" w:rsidRDefault="00020777" w:rsidP="00020777">
      <w:pPr>
        <w:pStyle w:val="Asubpara"/>
      </w:pPr>
      <w:r>
        <w:tab/>
        <w:t>(</w:t>
      </w:r>
      <w:r w:rsidRPr="007606EC">
        <w:t>i)</w:t>
      </w:r>
      <w:r w:rsidRPr="007606EC">
        <w:tab/>
        <w:t>the practitioner has behaved in a way that constitutes unsatisfactory professional performance;</w:t>
      </w:r>
    </w:p>
    <w:p w:rsidR="00020777" w:rsidRDefault="00020777" w:rsidP="00020777">
      <w:pPr>
        <w:pStyle w:val="Asubpara"/>
      </w:pPr>
      <w:r>
        <w:tab/>
        <w:t>(</w:t>
      </w:r>
      <w:r w:rsidRPr="007606EC">
        <w:t>ii)</w:t>
      </w:r>
      <w:r w:rsidRPr="007606EC">
        <w:tab/>
        <w:t>the practitioner has behaved in a way that constitutes unprofessional conduct;</w:t>
      </w:r>
    </w:p>
    <w:p w:rsidR="00020777" w:rsidRDefault="00020777" w:rsidP="00020777">
      <w:pPr>
        <w:pStyle w:val="Asubpara"/>
      </w:pPr>
      <w:r>
        <w:tab/>
        <w:t>(</w:t>
      </w:r>
      <w:r w:rsidRPr="007606EC">
        <w:t>iii)</w:t>
      </w:r>
      <w:r w:rsidRPr="007606EC">
        <w:tab/>
        <w:t>the practitioner has behaved in a way that constitutes professional misconduct;</w:t>
      </w:r>
    </w:p>
    <w:p w:rsidR="00020777" w:rsidRDefault="00020777" w:rsidP="00020777">
      <w:pPr>
        <w:pStyle w:val="Asubpara"/>
      </w:pPr>
      <w:r>
        <w:tab/>
        <w:t>(</w:t>
      </w:r>
      <w:r w:rsidRPr="007606EC">
        <w:t>iv)</w:t>
      </w:r>
      <w:r w:rsidRPr="007606EC">
        <w:tab/>
        <w:t>the practitioner has an impairment;</w:t>
      </w:r>
    </w:p>
    <w:p w:rsidR="00020777" w:rsidRPr="007606EC" w:rsidRDefault="00020777" w:rsidP="00030F78">
      <w:pPr>
        <w:pStyle w:val="Asubpara"/>
        <w:keepLines/>
      </w:pPr>
      <w:r>
        <w:lastRenderedPageBreak/>
        <w:tab/>
        <w:t>(</w:t>
      </w:r>
      <w:r w:rsidRPr="007606EC">
        <w:t>v)</w:t>
      </w:r>
      <w:r w:rsidRPr="007606EC">
        <w:tab/>
        <w:t xml:space="preserve">the practitioner’s registration was improperly obtained because the practitioner or someone else gave the National Board </w:t>
      </w:r>
      <w:r w:rsidR="00605840">
        <w:rPr>
          <w:color w:val="000000"/>
          <w:sz w:val="23"/>
          <w:szCs w:val="23"/>
          <w:lang w:val="en"/>
        </w:rPr>
        <w:t>established for the practitioner’s health profession</w:t>
      </w:r>
      <w:r w:rsidRPr="007606EC">
        <w:t xml:space="preserve"> information or a document that was false or misleading in a material particular; or</w:t>
      </w:r>
    </w:p>
    <w:p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rsidR="00020777" w:rsidRDefault="00020777" w:rsidP="00020777">
      <w:pPr>
        <w:pStyle w:val="Apara"/>
      </w:pPr>
      <w:r>
        <w:tab/>
        <w:t>(</w:t>
      </w:r>
      <w:r w:rsidRPr="007606EC">
        <w:t>a)</w:t>
      </w:r>
      <w:r w:rsidRPr="007606EC">
        <w:tab/>
        <w:t>caution or reprimand the practitioner;</w:t>
      </w:r>
    </w:p>
    <w:p w:rsidR="00020777" w:rsidRDefault="00020777" w:rsidP="00020777">
      <w:pPr>
        <w:pStyle w:val="Apara"/>
      </w:pPr>
      <w:r>
        <w:tab/>
        <w:t>(</w:t>
      </w:r>
      <w:r w:rsidRPr="007606EC">
        <w:t>b)</w:t>
      </w:r>
      <w:r w:rsidRPr="007606EC">
        <w:tab/>
        <w:t>impose a condition on the practitioner’s registration, including, for example—</w:t>
      </w:r>
    </w:p>
    <w:p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rsidR="00020777" w:rsidRDefault="00020777" w:rsidP="00020777">
      <w:pPr>
        <w:pStyle w:val="Apara"/>
      </w:pPr>
      <w:r>
        <w:tab/>
        <w:t>(</w:t>
      </w:r>
      <w:r w:rsidRPr="007606EC">
        <w:t>d)</w:t>
      </w:r>
      <w:r w:rsidRPr="007606EC">
        <w:tab/>
        <w:t>suspend the practitioner’s registration for a specified period;</w:t>
      </w:r>
    </w:p>
    <w:p w:rsidR="00020777" w:rsidRPr="007606EC" w:rsidRDefault="00020777" w:rsidP="00020777">
      <w:pPr>
        <w:pStyle w:val="Apara"/>
      </w:pPr>
      <w:r>
        <w:tab/>
        <w:t>(</w:t>
      </w:r>
      <w:r w:rsidRPr="007606EC">
        <w:t>e)</w:t>
      </w:r>
      <w:r w:rsidRPr="007606EC">
        <w:tab/>
        <w:t>cancel the practitioner’s registration.</w:t>
      </w:r>
    </w:p>
    <w:p w:rsidR="00020777" w:rsidRPr="007606EC" w:rsidRDefault="00020777" w:rsidP="00020777">
      <w:pPr>
        <w:pStyle w:val="Amain"/>
      </w:pPr>
      <w:r>
        <w:lastRenderedPageBreak/>
        <w:tab/>
      </w:r>
      <w:r w:rsidRPr="007606EC">
        <w:t>(3)</w:t>
      </w:r>
      <w:r w:rsidRPr="007606EC">
        <w:tab/>
        <w:t>If the responsible tribunal decides to impose a condition on the practitioner’s registration, the tribunal must also decide a review period for the condition.</w:t>
      </w:r>
    </w:p>
    <w:p w:rsidR="00020777" w:rsidRDefault="00020777" w:rsidP="00020777">
      <w:pPr>
        <w:pStyle w:val="Amain"/>
      </w:pPr>
      <w:r>
        <w:tab/>
      </w:r>
      <w:r w:rsidRPr="007606EC">
        <w:t>(4)</w:t>
      </w:r>
      <w:r w:rsidRPr="007606EC">
        <w:tab/>
        <w:t>If the tribunal decides to cancel a person’s registration under this Law or the person does not hold registration under this Law, the tribunal may also decide to—</w:t>
      </w:r>
    </w:p>
    <w:p w:rsidR="00020777" w:rsidRDefault="00020777" w:rsidP="00020777">
      <w:pPr>
        <w:pStyle w:val="Apara"/>
      </w:pPr>
      <w:r>
        <w:tab/>
        <w:t>(</w:t>
      </w:r>
      <w:r w:rsidRPr="007606EC">
        <w:t>a)</w:t>
      </w:r>
      <w:r w:rsidRPr="007606EC">
        <w:tab/>
        <w:t>disqualify the person from applying for registration as a registered health practitioner for a specified period; or</w:t>
      </w:r>
    </w:p>
    <w:p w:rsidR="000B7F7B" w:rsidRPr="000B7F7B" w:rsidRDefault="000B7F7B" w:rsidP="000B7F7B">
      <w:pPr>
        <w:pStyle w:val="Apara"/>
        <w:rPr>
          <w:lang w:eastAsia="en-AU"/>
        </w:rPr>
      </w:pPr>
      <w:r>
        <w:rPr>
          <w:lang w:eastAsia="en-AU"/>
        </w:rPr>
        <w:tab/>
      </w:r>
      <w:r w:rsidRPr="000B7F7B">
        <w:rPr>
          <w:lang w:eastAsia="en-AU"/>
        </w:rPr>
        <w:t>(b)</w:t>
      </w:r>
      <w:r>
        <w:rPr>
          <w:lang w:eastAsia="en-AU"/>
        </w:rPr>
        <w:tab/>
      </w:r>
      <w:r w:rsidRPr="000B7F7B">
        <w:rPr>
          <w:lang w:eastAsia="en-AU"/>
        </w:rPr>
        <w:t>prohibit the person, either permanently or for a stated period, from—</w:t>
      </w:r>
    </w:p>
    <w:p w:rsidR="000B7F7B" w:rsidRPr="000B7F7B" w:rsidRDefault="000B7F7B" w:rsidP="000B7F7B">
      <w:pPr>
        <w:pStyle w:val="Asubpara"/>
        <w:rPr>
          <w:lang w:eastAsia="en-AU"/>
        </w:rPr>
      </w:pPr>
      <w:r>
        <w:rPr>
          <w:lang w:eastAsia="en-AU"/>
        </w:rPr>
        <w:tab/>
      </w:r>
      <w:r w:rsidRPr="000B7F7B">
        <w:rPr>
          <w:lang w:eastAsia="en-AU"/>
        </w:rPr>
        <w:t>(i)</w:t>
      </w:r>
      <w:r>
        <w:rPr>
          <w:lang w:eastAsia="en-AU"/>
        </w:rPr>
        <w:tab/>
      </w:r>
      <w:r w:rsidRPr="000B7F7B">
        <w:rPr>
          <w:lang w:eastAsia="en-AU"/>
        </w:rPr>
        <w:t>providing any health service or a specified health service; or</w:t>
      </w:r>
    </w:p>
    <w:p w:rsidR="000B7F7B" w:rsidRPr="000B7F7B" w:rsidRDefault="000B7F7B" w:rsidP="000B7F7B">
      <w:pPr>
        <w:pStyle w:val="Asubpara"/>
        <w:rPr>
          <w:lang w:eastAsia="en-AU"/>
        </w:rPr>
      </w:pPr>
      <w:r>
        <w:rPr>
          <w:lang w:eastAsia="en-AU"/>
        </w:rPr>
        <w:tab/>
      </w:r>
      <w:r w:rsidRPr="000B7F7B">
        <w:rPr>
          <w:lang w:eastAsia="en-AU"/>
        </w:rPr>
        <w:t>(ii)</w:t>
      </w:r>
      <w:r>
        <w:rPr>
          <w:lang w:eastAsia="en-AU"/>
        </w:rPr>
        <w:tab/>
      </w:r>
      <w:r w:rsidRPr="000B7F7B">
        <w:rPr>
          <w:lang w:eastAsia="en-AU"/>
        </w:rPr>
        <w:t>using any title or a specified title.</w:t>
      </w:r>
    </w:p>
    <w:p w:rsidR="009C0DD0" w:rsidRPr="009C0DD0" w:rsidRDefault="009C0DD0" w:rsidP="009C0DD0">
      <w:pPr>
        <w:pStyle w:val="AH5Sec"/>
        <w:rPr>
          <w:szCs w:val="23"/>
          <w:lang w:eastAsia="en-AU"/>
        </w:rPr>
      </w:pPr>
      <w:bookmarkStart w:id="272" w:name="_Toc19540531"/>
      <w:r w:rsidRPr="00586C08">
        <w:rPr>
          <w:rStyle w:val="CharSectNo"/>
        </w:rPr>
        <w:t>196A</w:t>
      </w:r>
      <w:r>
        <w:tab/>
      </w:r>
      <w:r w:rsidRPr="009C0DD0">
        <w:rPr>
          <w:lang w:eastAsia="en-AU"/>
        </w:rPr>
        <w:t>Offences relating to prohibition orders</w:t>
      </w:r>
      <w:bookmarkEnd w:id="272"/>
      <w:r w:rsidRPr="009C0DD0">
        <w:rPr>
          <w:lang w:eastAsia="en-AU"/>
        </w:rPr>
        <w:t xml:space="preserve"> </w:t>
      </w:r>
    </w:p>
    <w:p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rsidR="009C0DD0" w:rsidRPr="009D549E" w:rsidRDefault="009D549E" w:rsidP="009D549E">
      <w:pPr>
        <w:pStyle w:val="Penalty"/>
      </w:pPr>
      <w:r w:rsidRPr="009D549E">
        <w:t>Maximum penalty—$60,000 or 3 years imprisonment or both</w:t>
      </w:r>
      <w:r w:rsidR="009C0DD0" w:rsidRPr="009D549E">
        <w:t>.</w:t>
      </w:r>
    </w:p>
    <w:p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r w:rsidRPr="009C0DD0">
        <w:rPr>
          <w:b/>
          <w:bCs/>
          <w:i/>
          <w:iCs/>
          <w:lang w:eastAsia="en-AU"/>
        </w:rPr>
        <w:t>prohibited person</w:t>
      </w:r>
      <w:r w:rsidRPr="009C0DD0">
        <w:rPr>
          <w:lang w:eastAsia="en-AU"/>
        </w:rPr>
        <w:t>) must, before providing a health service, give written notice of the order to the following persons—</w:t>
      </w:r>
    </w:p>
    <w:p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rsidR="009C0DD0" w:rsidRPr="009C0DD0" w:rsidRDefault="009C0DD0" w:rsidP="009C0DD0">
      <w:pPr>
        <w:pStyle w:val="Apara"/>
        <w:rPr>
          <w:lang w:eastAsia="en-AU"/>
        </w:rPr>
      </w:pPr>
      <w:r>
        <w:rPr>
          <w:lang w:eastAsia="en-AU"/>
        </w:rPr>
        <w:tab/>
      </w:r>
      <w:r w:rsidRPr="009C0DD0">
        <w:rPr>
          <w:lang w:eastAsia="en-AU"/>
        </w:rPr>
        <w:t>(b)</w:t>
      </w:r>
      <w:r>
        <w:rPr>
          <w:lang w:eastAsia="en-AU"/>
        </w:rPr>
        <w:tab/>
      </w:r>
      <w:r w:rsidRPr="009C0DD0">
        <w:rPr>
          <w:lang w:eastAsia="en-AU"/>
        </w:rPr>
        <w:t>if the health service is to be provided by the prohibited person as an employee—the person’s employer;</w:t>
      </w:r>
    </w:p>
    <w:p w:rsidR="009C0DD0" w:rsidRPr="009C0DD0" w:rsidRDefault="009C0DD0" w:rsidP="009C0DD0">
      <w:pPr>
        <w:pStyle w:val="Apara"/>
        <w:rPr>
          <w:lang w:eastAsia="en-AU"/>
        </w:rPr>
      </w:pPr>
      <w:r>
        <w:rPr>
          <w:lang w:eastAsia="en-AU"/>
        </w:rPr>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rsidR="009C0DD0" w:rsidRPr="009C0DD0" w:rsidRDefault="009C0DD0" w:rsidP="009C0DD0">
      <w:pPr>
        <w:pStyle w:val="Apara"/>
        <w:rPr>
          <w:lang w:eastAsia="en-AU"/>
        </w:rPr>
      </w:pPr>
      <w:r>
        <w:rPr>
          <w:lang w:eastAsia="en-AU"/>
        </w:rPr>
        <w:lastRenderedPageBreak/>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rsidR="009C0DD0" w:rsidRPr="009C0DD0" w:rsidRDefault="009C0DD0" w:rsidP="009C0DD0">
      <w:pPr>
        <w:pStyle w:val="Penalty"/>
        <w:rPr>
          <w:lang w:eastAsia="en-AU"/>
        </w:rPr>
      </w:pPr>
      <w:r w:rsidRPr="009C0DD0">
        <w:rPr>
          <w:lang w:eastAsia="en-AU"/>
        </w:rPr>
        <w:t>Maximum penalty—$5,000.</w:t>
      </w:r>
    </w:p>
    <w:p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rsidR="009C0DD0" w:rsidRPr="009C0DD0" w:rsidRDefault="009C0DD0" w:rsidP="009C0DD0">
      <w:pPr>
        <w:pStyle w:val="Penalty"/>
        <w:rPr>
          <w:lang w:eastAsia="en-AU"/>
        </w:rPr>
      </w:pPr>
      <w:r w:rsidRPr="009C0DD0">
        <w:rPr>
          <w:lang w:eastAsia="en-AU"/>
        </w:rPr>
        <w:t>Maximum penalty—</w:t>
      </w:r>
    </w:p>
    <w:p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rsidR="00020777" w:rsidRPr="007606EC" w:rsidRDefault="00020777" w:rsidP="00020777">
      <w:pPr>
        <w:pStyle w:val="AH5Sec"/>
      </w:pPr>
      <w:bookmarkStart w:id="273" w:name="_Toc19540532"/>
      <w:r w:rsidRPr="00586C08">
        <w:rPr>
          <w:rStyle w:val="CharSectNo"/>
        </w:rPr>
        <w:t>197</w:t>
      </w:r>
      <w:r w:rsidRPr="007606EC">
        <w:tab/>
      </w:r>
      <w:r w:rsidRPr="007606EC">
        <w:rPr>
          <w:szCs w:val="24"/>
        </w:rPr>
        <w:t>Decision by responsible tribunal about student</w:t>
      </w:r>
      <w:bookmarkEnd w:id="273"/>
    </w:p>
    <w:p w:rsidR="00020777" w:rsidRDefault="00020777" w:rsidP="00020777">
      <w:pPr>
        <w:pStyle w:val="Amain"/>
      </w:pPr>
      <w:r>
        <w:tab/>
      </w:r>
      <w:r w:rsidRPr="007606EC">
        <w:t>(1)</w:t>
      </w:r>
      <w:r w:rsidRPr="007606EC">
        <w:tab/>
        <w:t>After hearing a matter about a student, a responsible tribunal may decide—</w:t>
      </w:r>
    </w:p>
    <w:p w:rsidR="00020777" w:rsidRDefault="00020777" w:rsidP="00020777">
      <w:pPr>
        <w:pStyle w:val="Apara"/>
      </w:pPr>
      <w:r>
        <w:tab/>
        <w:t>(</w:t>
      </w:r>
      <w:r w:rsidRPr="007606EC">
        <w:t>a)</w:t>
      </w:r>
      <w:r w:rsidRPr="007606EC">
        <w:tab/>
        <w:t>the student has an impairment; or</w:t>
      </w:r>
    </w:p>
    <w:p w:rsidR="00020777" w:rsidRPr="007606EC" w:rsidRDefault="00020777" w:rsidP="00020777">
      <w:pPr>
        <w:pStyle w:val="Apara"/>
      </w:pPr>
      <w:r>
        <w:tab/>
        <w:t>(</w:t>
      </w:r>
      <w:r w:rsidRPr="007606EC">
        <w:t>b)</w:t>
      </w:r>
      <w:r w:rsidRPr="007606EC">
        <w:tab/>
        <w:t>the student has no case to answer and no further action is to be taken in relation to the matter.</w:t>
      </w:r>
    </w:p>
    <w:p w:rsidR="00020777" w:rsidRDefault="00020777" w:rsidP="00020777">
      <w:pPr>
        <w:pStyle w:val="Amain"/>
      </w:pPr>
      <w:r>
        <w:tab/>
      </w:r>
      <w:r w:rsidRPr="007606EC">
        <w:t>(2)</w:t>
      </w:r>
      <w:r w:rsidRPr="007606EC">
        <w:tab/>
        <w:t>If the responsible tribunal decides the student has an impairment, the tribunal may decide—</w:t>
      </w:r>
    </w:p>
    <w:p w:rsidR="00020777" w:rsidRDefault="00020777" w:rsidP="00020777">
      <w:pPr>
        <w:pStyle w:val="Apara"/>
      </w:pPr>
      <w:r>
        <w:tab/>
        <w:t>(</w:t>
      </w:r>
      <w:r w:rsidRPr="007606EC">
        <w:t>a)</w:t>
      </w:r>
      <w:r w:rsidRPr="007606EC">
        <w:tab/>
        <w:t>impose a condition on the student’s registration; or</w:t>
      </w:r>
    </w:p>
    <w:p w:rsidR="00020777" w:rsidRPr="007606EC" w:rsidRDefault="00020777" w:rsidP="00020777">
      <w:pPr>
        <w:pStyle w:val="Apara"/>
      </w:pPr>
      <w:r>
        <w:tab/>
        <w:t>(</w:t>
      </w:r>
      <w:r w:rsidRPr="007606EC">
        <w:t>b)</w:t>
      </w:r>
      <w:r w:rsidRPr="007606EC">
        <w:tab/>
        <w:t>suspend the student’s registration.</w:t>
      </w:r>
    </w:p>
    <w:p w:rsidR="00020777" w:rsidRPr="007606EC" w:rsidRDefault="00020777" w:rsidP="00020777">
      <w:pPr>
        <w:pStyle w:val="AH5Sec"/>
      </w:pPr>
      <w:bookmarkStart w:id="274" w:name="_Toc19540533"/>
      <w:r w:rsidRPr="00586C08">
        <w:rPr>
          <w:rStyle w:val="CharSectNo"/>
        </w:rPr>
        <w:t>198</w:t>
      </w:r>
      <w:r w:rsidRPr="007606EC">
        <w:tab/>
      </w:r>
      <w:r w:rsidRPr="007606EC">
        <w:rPr>
          <w:szCs w:val="24"/>
        </w:rPr>
        <w:t>Relationship with Act establishing responsible tribunal</w:t>
      </w:r>
      <w:bookmarkEnd w:id="274"/>
    </w:p>
    <w:p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rsidR="00020777" w:rsidRPr="00586C08" w:rsidRDefault="00020777" w:rsidP="00020777">
      <w:pPr>
        <w:pStyle w:val="AH3Div"/>
      </w:pPr>
      <w:bookmarkStart w:id="275" w:name="_Toc19540534"/>
      <w:r w:rsidRPr="00586C08">
        <w:rPr>
          <w:rStyle w:val="CharDivNo"/>
        </w:rPr>
        <w:lastRenderedPageBreak/>
        <w:t>Division 13</w:t>
      </w:r>
      <w:r w:rsidRPr="007606EC">
        <w:tab/>
      </w:r>
      <w:r w:rsidRPr="00586C08">
        <w:rPr>
          <w:rStyle w:val="CharDivText"/>
        </w:rPr>
        <w:t>Appeals</w:t>
      </w:r>
      <w:bookmarkEnd w:id="275"/>
    </w:p>
    <w:p w:rsidR="00020777" w:rsidRPr="007606EC" w:rsidRDefault="00020777" w:rsidP="00020777">
      <w:pPr>
        <w:pStyle w:val="AH5Sec"/>
      </w:pPr>
      <w:bookmarkStart w:id="276" w:name="_Toc19540535"/>
      <w:r w:rsidRPr="00586C08">
        <w:rPr>
          <w:rStyle w:val="CharSectNo"/>
        </w:rPr>
        <w:t>199</w:t>
      </w:r>
      <w:r w:rsidRPr="007606EC">
        <w:tab/>
      </w:r>
      <w:r w:rsidRPr="007606EC">
        <w:rPr>
          <w:szCs w:val="24"/>
        </w:rPr>
        <w:t>Appellable decisions</w:t>
      </w:r>
      <w:bookmarkEnd w:id="276"/>
    </w:p>
    <w:p w:rsidR="00020777" w:rsidRDefault="00020777" w:rsidP="00020777">
      <w:pPr>
        <w:pStyle w:val="Amain"/>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rsidR="00020777" w:rsidRDefault="00020777" w:rsidP="00020777">
      <w:pPr>
        <w:pStyle w:val="Apara"/>
      </w:pPr>
      <w:r>
        <w:tab/>
        <w:t>(</w:t>
      </w:r>
      <w:r w:rsidRPr="007606EC">
        <w:t>a)</w:t>
      </w:r>
      <w:r w:rsidRPr="007606EC">
        <w:tab/>
        <w:t>a decision by a National Board to refuse to register the person;</w:t>
      </w:r>
    </w:p>
    <w:p w:rsidR="00020777" w:rsidRDefault="00020777" w:rsidP="00020777">
      <w:pPr>
        <w:pStyle w:val="Apara"/>
      </w:pPr>
      <w:r>
        <w:tab/>
        <w:t>(</w:t>
      </w:r>
      <w:r w:rsidRPr="007606EC">
        <w:t>b)</w:t>
      </w:r>
      <w:r w:rsidRPr="007606EC">
        <w:tab/>
        <w:t>a decision by a National Board to refuse to endorse the person’s registration;</w:t>
      </w:r>
    </w:p>
    <w:p w:rsidR="00020777" w:rsidRDefault="00020777" w:rsidP="00020777">
      <w:pPr>
        <w:pStyle w:val="Apara"/>
      </w:pPr>
      <w:r>
        <w:tab/>
        <w:t>(</w:t>
      </w:r>
      <w:r w:rsidRPr="007606EC">
        <w:t>c)</w:t>
      </w:r>
      <w:r w:rsidRPr="007606EC">
        <w:tab/>
        <w:t>a decision by a National Board to refuse to renew the person’s registration;</w:t>
      </w:r>
    </w:p>
    <w:p w:rsidR="00020777" w:rsidRDefault="00020777" w:rsidP="00020777">
      <w:pPr>
        <w:pStyle w:val="Apara"/>
      </w:pPr>
      <w:r>
        <w:tab/>
        <w:t>(</w:t>
      </w:r>
      <w:r w:rsidRPr="007606EC">
        <w:t>d)</w:t>
      </w:r>
      <w:r w:rsidRPr="007606EC">
        <w:tab/>
        <w:t>a decision by a National Board to refuse to renew the endorsement of the person’s registration;</w:t>
      </w:r>
    </w:p>
    <w:p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rsidR="00020777" w:rsidRDefault="00020777" w:rsidP="00020777">
      <w:pPr>
        <w:pStyle w:val="Asubpara"/>
      </w:pPr>
      <w:r>
        <w:tab/>
        <w:t>(</w:t>
      </w:r>
      <w:r w:rsidRPr="007606EC">
        <w:t>i)</w:t>
      </w:r>
      <w:r w:rsidRPr="007606EC">
        <w:tab/>
        <w:t>a condition relating to the person’s qualification for general registration in the health profession; and</w:t>
      </w:r>
    </w:p>
    <w:p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rsidR="00020777" w:rsidRDefault="00020777" w:rsidP="00020777">
      <w:pPr>
        <w:pStyle w:val="Apara"/>
      </w:pPr>
      <w:r>
        <w:tab/>
        <w:t>(</w:t>
      </w:r>
      <w:r w:rsidRPr="007606EC">
        <w:t>g)</w:t>
      </w:r>
      <w:r w:rsidRPr="007606EC">
        <w:tab/>
        <w:t>a decision by a National Board to refuse to change or revoke an undertaking given by the person to the Board;</w:t>
      </w:r>
    </w:p>
    <w:p w:rsidR="00020777" w:rsidRDefault="00020777" w:rsidP="00020777">
      <w:pPr>
        <w:pStyle w:val="Apara"/>
      </w:pPr>
      <w:r>
        <w:tab/>
        <w:t>(</w:t>
      </w:r>
      <w:r w:rsidRPr="007606EC">
        <w:t>h)</w:t>
      </w:r>
      <w:r w:rsidRPr="007606EC">
        <w:tab/>
        <w:t>a decision by a National Board to suspend the person’s registration;</w:t>
      </w:r>
    </w:p>
    <w:p w:rsidR="00020777" w:rsidRDefault="00020777" w:rsidP="00020777">
      <w:pPr>
        <w:pStyle w:val="Apara"/>
      </w:pPr>
      <w:r>
        <w:tab/>
        <w:t>(</w:t>
      </w:r>
      <w:r w:rsidRPr="007606EC">
        <w:t>i)</w:t>
      </w:r>
      <w:r w:rsidRPr="007606EC">
        <w:tab/>
        <w:t>a decision by a panel to impose a condition on the person’s registration;</w:t>
      </w:r>
    </w:p>
    <w:p w:rsidR="00020777" w:rsidRDefault="00020777" w:rsidP="00020777">
      <w:pPr>
        <w:pStyle w:val="Apara"/>
      </w:pPr>
      <w:r>
        <w:tab/>
        <w:t>(</w:t>
      </w:r>
      <w:r w:rsidRPr="007606EC">
        <w:t>j)</w:t>
      </w:r>
      <w:r w:rsidRPr="007606EC">
        <w:tab/>
        <w:t>a decision by a health panel to suspend the person’s registration;</w:t>
      </w:r>
    </w:p>
    <w:p w:rsidR="00012377" w:rsidRPr="00CE4D65" w:rsidRDefault="00C01A00" w:rsidP="00C01A00">
      <w:pPr>
        <w:pStyle w:val="Apara"/>
      </w:pPr>
      <w:r w:rsidRPr="00CE4D65">
        <w:lastRenderedPageBreak/>
        <w:tab/>
      </w:r>
      <w:r w:rsidR="00012377" w:rsidRPr="00CE4D65">
        <w:t>(ja)</w:t>
      </w:r>
      <w:r w:rsidRPr="00CE4D65">
        <w:tab/>
      </w:r>
      <w:r w:rsidR="00012377" w:rsidRPr="00CE4D65">
        <w:t>a decision by a health panel not to revoke a suspension;</w:t>
      </w:r>
    </w:p>
    <w:p w:rsidR="00020777" w:rsidRPr="007606EC" w:rsidRDefault="00020777" w:rsidP="00020777">
      <w:pPr>
        <w:pStyle w:val="Apara"/>
      </w:pPr>
      <w:r w:rsidRPr="00CE4D65">
        <w:tab/>
        <w:t>(k)</w:t>
      </w:r>
      <w:r w:rsidRPr="00CE4D65">
        <w:tab/>
      </w:r>
      <w:r w:rsidRPr="007606EC">
        <w:t>a decision by a performance and professional standards panel to reprimand the person.</w:t>
      </w:r>
    </w:p>
    <w:p w:rsidR="00020777" w:rsidRDefault="00020777" w:rsidP="00020777">
      <w:pPr>
        <w:pStyle w:val="Amain"/>
      </w:pPr>
      <w:r>
        <w:tab/>
      </w:r>
      <w:r w:rsidRPr="007606EC">
        <w:t>(2)</w:t>
      </w:r>
      <w:r w:rsidRPr="007606EC">
        <w:tab/>
        <w:t>For the purposes of subsection (1), the appropriate responsible tribunal for an appellable decision is—</w:t>
      </w:r>
    </w:p>
    <w:p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rsidR="00020777" w:rsidRDefault="00020777" w:rsidP="00020777">
      <w:pPr>
        <w:pStyle w:val="Apara"/>
      </w:pPr>
      <w:r>
        <w:tab/>
        <w:t>(</w:t>
      </w:r>
      <w:r w:rsidRPr="007606EC">
        <w:t>d)</w:t>
      </w:r>
      <w:r w:rsidRPr="007606EC">
        <w:tab/>
        <w:t>for a decision in relation to another person—</w:t>
      </w:r>
    </w:p>
    <w:p w:rsidR="00020777" w:rsidRDefault="00020777" w:rsidP="00020777">
      <w:pPr>
        <w:pStyle w:val="Asubpara"/>
      </w:pPr>
      <w:r>
        <w:tab/>
        <w:t>(</w:t>
      </w:r>
      <w:r w:rsidRPr="007606EC">
        <w:t>i)</w:t>
      </w:r>
      <w:r w:rsidRPr="007606EC">
        <w:tab/>
        <w:t>the responsible tribunal for the participating jurisdiction in which the person lives, or</w:t>
      </w:r>
    </w:p>
    <w:p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rsidR="00020777" w:rsidRPr="007606EC" w:rsidRDefault="00020777" w:rsidP="00020777">
      <w:pPr>
        <w:pStyle w:val="AH5Sec"/>
      </w:pPr>
      <w:bookmarkStart w:id="277" w:name="_Toc19540536"/>
      <w:r w:rsidRPr="00586C08">
        <w:rPr>
          <w:rStyle w:val="CharSectNo"/>
        </w:rPr>
        <w:lastRenderedPageBreak/>
        <w:t>200</w:t>
      </w:r>
      <w:r w:rsidRPr="007606EC">
        <w:tab/>
      </w:r>
      <w:r w:rsidRPr="007606EC">
        <w:rPr>
          <w:szCs w:val="24"/>
        </w:rPr>
        <w:t>Parties to the proceedings</w:t>
      </w:r>
      <w:bookmarkEnd w:id="277"/>
    </w:p>
    <w:p w:rsidR="00020777" w:rsidRDefault="00020777" w:rsidP="00020777">
      <w:pPr>
        <w:pStyle w:val="Amainreturn"/>
      </w:pPr>
      <w:r w:rsidRPr="007606EC">
        <w:t>The parties to proceedings relating to an appellable decision being heard by a responsible tribunal are—</w:t>
      </w:r>
    </w:p>
    <w:p w:rsidR="00020777" w:rsidRDefault="00020777" w:rsidP="00020777">
      <w:pPr>
        <w:pStyle w:val="Apara"/>
      </w:pPr>
      <w:r>
        <w:tab/>
        <w:t>(</w:t>
      </w:r>
      <w:r w:rsidRPr="007606EC">
        <w:t>a)</w:t>
      </w:r>
      <w:r w:rsidRPr="007606EC">
        <w:tab/>
        <w:t>the person who is the subject of the appellable decision; and</w:t>
      </w:r>
    </w:p>
    <w:p w:rsidR="00020777" w:rsidRDefault="00020777" w:rsidP="00020777">
      <w:pPr>
        <w:pStyle w:val="Apara"/>
      </w:pPr>
      <w:r>
        <w:tab/>
        <w:t>(</w:t>
      </w:r>
      <w:r w:rsidRPr="007606EC">
        <w:t>b)</w:t>
      </w:r>
      <w:r w:rsidRPr="007606EC">
        <w:tab/>
        <w:t>the National Board that—</w:t>
      </w:r>
    </w:p>
    <w:p w:rsidR="00020777" w:rsidRDefault="00020777" w:rsidP="00020777">
      <w:pPr>
        <w:pStyle w:val="Asubpara"/>
      </w:pPr>
      <w:r>
        <w:tab/>
        <w:t>(</w:t>
      </w:r>
      <w:r w:rsidRPr="007606EC">
        <w:t>i)</w:t>
      </w:r>
      <w:r w:rsidRPr="007606EC">
        <w:tab/>
        <w:t>made the appellable decision; or</w:t>
      </w:r>
    </w:p>
    <w:p w:rsidR="00020777" w:rsidRPr="007606EC" w:rsidRDefault="00020777" w:rsidP="00020777">
      <w:pPr>
        <w:pStyle w:val="Asubpara"/>
      </w:pPr>
      <w:r>
        <w:tab/>
        <w:t>(</w:t>
      </w:r>
      <w:r w:rsidRPr="007606EC">
        <w:t>ii)</w:t>
      </w:r>
      <w:r w:rsidRPr="007606EC">
        <w:tab/>
        <w:t>established the panel that made the appellable decision.</w:t>
      </w:r>
    </w:p>
    <w:p w:rsidR="00020777" w:rsidRPr="007606EC" w:rsidRDefault="00020777" w:rsidP="00020777">
      <w:pPr>
        <w:pStyle w:val="AH5Sec"/>
      </w:pPr>
      <w:bookmarkStart w:id="278" w:name="_Toc19540537"/>
      <w:r w:rsidRPr="00586C08">
        <w:rPr>
          <w:rStyle w:val="CharSectNo"/>
        </w:rPr>
        <w:t>201</w:t>
      </w:r>
      <w:r w:rsidRPr="007606EC">
        <w:tab/>
      </w:r>
      <w:r w:rsidRPr="007606EC">
        <w:rPr>
          <w:szCs w:val="24"/>
        </w:rPr>
        <w:t>Costs</w:t>
      </w:r>
      <w:bookmarkEnd w:id="278"/>
    </w:p>
    <w:p w:rsidR="00020777" w:rsidRPr="007606EC" w:rsidRDefault="00020777" w:rsidP="00020777">
      <w:pPr>
        <w:pStyle w:val="Amainreturn"/>
      </w:pPr>
      <w:r w:rsidRPr="007606EC">
        <w:t>The responsible tribunal may make any order about costs it considers appropriate for the proceedings.</w:t>
      </w:r>
    </w:p>
    <w:p w:rsidR="00020777" w:rsidRPr="007606EC" w:rsidRDefault="00020777" w:rsidP="00020777">
      <w:pPr>
        <w:pStyle w:val="AH5Sec"/>
      </w:pPr>
      <w:bookmarkStart w:id="279" w:name="_Toc19540538"/>
      <w:r w:rsidRPr="00586C08">
        <w:rPr>
          <w:rStyle w:val="CharSectNo"/>
        </w:rPr>
        <w:t>202</w:t>
      </w:r>
      <w:r w:rsidRPr="007606EC">
        <w:tab/>
      </w:r>
      <w:r w:rsidRPr="007606EC">
        <w:rPr>
          <w:szCs w:val="24"/>
        </w:rPr>
        <w:t>Decision</w:t>
      </w:r>
      <w:bookmarkEnd w:id="279"/>
    </w:p>
    <w:p w:rsidR="00020777" w:rsidRDefault="00020777" w:rsidP="00020777">
      <w:pPr>
        <w:pStyle w:val="Amain"/>
      </w:pPr>
      <w:r>
        <w:tab/>
      </w:r>
      <w:r w:rsidRPr="007606EC">
        <w:t>(1)</w:t>
      </w:r>
      <w:r w:rsidRPr="007606EC">
        <w:tab/>
        <w:t>After hearing the matter, the responsible tribunal may—</w:t>
      </w:r>
    </w:p>
    <w:p w:rsidR="00020777" w:rsidRDefault="00020777" w:rsidP="00020777">
      <w:pPr>
        <w:pStyle w:val="Apara"/>
      </w:pPr>
      <w:r>
        <w:tab/>
        <w:t>(</w:t>
      </w:r>
      <w:r w:rsidRPr="007606EC">
        <w:t>a)</w:t>
      </w:r>
      <w:r w:rsidRPr="007606EC">
        <w:tab/>
        <w:t>confirm the appellable decision; or</w:t>
      </w:r>
    </w:p>
    <w:p w:rsidR="00020777" w:rsidRDefault="00020777" w:rsidP="00020777">
      <w:pPr>
        <w:pStyle w:val="Apara"/>
      </w:pPr>
      <w:r>
        <w:tab/>
        <w:t>(</w:t>
      </w:r>
      <w:r w:rsidRPr="007606EC">
        <w:t>b)</w:t>
      </w:r>
      <w:r w:rsidRPr="007606EC">
        <w:tab/>
        <w:t>amend the appellable decision; or</w:t>
      </w:r>
    </w:p>
    <w:p w:rsidR="00020777" w:rsidRPr="007606EC" w:rsidRDefault="00020777" w:rsidP="00020777">
      <w:pPr>
        <w:pStyle w:val="Apara"/>
      </w:pPr>
      <w:r>
        <w:tab/>
        <w:t>(</w:t>
      </w:r>
      <w:r w:rsidRPr="007606EC">
        <w:t>c)</w:t>
      </w:r>
      <w:r w:rsidRPr="007606EC">
        <w:tab/>
        <w:t>substitute another decision for the appellable decision.</w:t>
      </w:r>
    </w:p>
    <w:p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rsidR="00020777" w:rsidRPr="007606EC" w:rsidRDefault="00020777" w:rsidP="00020777">
      <w:pPr>
        <w:pStyle w:val="AH5Sec"/>
      </w:pPr>
      <w:bookmarkStart w:id="280" w:name="_Toc19540539"/>
      <w:r w:rsidRPr="00586C08">
        <w:rPr>
          <w:rStyle w:val="CharSectNo"/>
        </w:rPr>
        <w:t>203</w:t>
      </w:r>
      <w:r w:rsidRPr="007606EC">
        <w:tab/>
      </w:r>
      <w:r w:rsidRPr="007606EC">
        <w:rPr>
          <w:szCs w:val="24"/>
        </w:rPr>
        <w:t>Relationship with Act establishing responsible tribunal</w:t>
      </w:r>
      <w:bookmarkEnd w:id="280"/>
    </w:p>
    <w:p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rsidR="00020777" w:rsidRPr="00586C08" w:rsidRDefault="00020777" w:rsidP="00020777">
      <w:pPr>
        <w:pStyle w:val="AH3Div"/>
      </w:pPr>
      <w:bookmarkStart w:id="281" w:name="_Toc19540540"/>
      <w:r w:rsidRPr="00586C08">
        <w:rPr>
          <w:rStyle w:val="CharDivNo"/>
        </w:rPr>
        <w:lastRenderedPageBreak/>
        <w:t>Division 14</w:t>
      </w:r>
      <w:r w:rsidRPr="007606EC">
        <w:tab/>
      </w:r>
      <w:r w:rsidRPr="00586C08">
        <w:rPr>
          <w:rStyle w:val="CharDivText"/>
        </w:rPr>
        <w:t>Miscellaneous</w:t>
      </w:r>
      <w:bookmarkEnd w:id="281"/>
    </w:p>
    <w:p w:rsidR="00020777" w:rsidRPr="007606EC" w:rsidRDefault="00020777" w:rsidP="00020777">
      <w:pPr>
        <w:pStyle w:val="AH5Sec"/>
      </w:pPr>
      <w:bookmarkStart w:id="282" w:name="_Toc19540541"/>
      <w:r w:rsidRPr="00586C08">
        <w:rPr>
          <w:rStyle w:val="CharSectNo"/>
        </w:rPr>
        <w:t>204</w:t>
      </w:r>
      <w:r w:rsidRPr="007606EC">
        <w:tab/>
      </w:r>
      <w:r w:rsidRPr="007606EC">
        <w:rPr>
          <w:szCs w:val="24"/>
        </w:rPr>
        <w:t>Notice from adjudication body</w:t>
      </w:r>
      <w:bookmarkEnd w:id="282"/>
    </w:p>
    <w:p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decision made by the adjudication body;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the date the decision takes effect; and</w:t>
      </w:r>
    </w:p>
    <w:p w:rsidR="00020777" w:rsidRPr="007606EC" w:rsidRDefault="00020777" w:rsidP="00020777">
      <w:pPr>
        <w:pStyle w:val="Apara"/>
      </w:pPr>
      <w:r>
        <w:tab/>
        <w:t>(</w:t>
      </w:r>
      <w:r w:rsidRPr="007606EC">
        <w:t>d)</w:t>
      </w:r>
      <w:r w:rsidRPr="007606EC">
        <w:tab/>
        <w:t>any action the National Board must take to give effect to the decision.</w:t>
      </w:r>
    </w:p>
    <w:p w:rsidR="00020777" w:rsidRPr="007606EC" w:rsidRDefault="00020777" w:rsidP="00020777">
      <w:pPr>
        <w:pStyle w:val="AH5Sec"/>
      </w:pPr>
      <w:bookmarkStart w:id="283" w:name="_Toc19540542"/>
      <w:r w:rsidRPr="00586C08">
        <w:rPr>
          <w:rStyle w:val="CharSectNo"/>
        </w:rPr>
        <w:t>205</w:t>
      </w:r>
      <w:r w:rsidRPr="007606EC">
        <w:tab/>
      </w:r>
      <w:r w:rsidRPr="007606EC">
        <w:rPr>
          <w:szCs w:val="24"/>
        </w:rPr>
        <w:t>Implementation of decisions</w:t>
      </w:r>
      <w:bookmarkEnd w:id="283"/>
    </w:p>
    <w:p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rsidR="00020777" w:rsidRPr="007606EC" w:rsidRDefault="00020777" w:rsidP="00020777">
      <w:pPr>
        <w:pStyle w:val="AH5Sec"/>
      </w:pPr>
      <w:bookmarkStart w:id="284" w:name="_Toc19540543"/>
      <w:r w:rsidRPr="00586C08">
        <w:rPr>
          <w:rStyle w:val="CharSectNo"/>
        </w:rPr>
        <w:t>206</w:t>
      </w:r>
      <w:r w:rsidRPr="007606EC">
        <w:tab/>
      </w:r>
      <w:r w:rsidRPr="007606EC">
        <w:rPr>
          <w:szCs w:val="24"/>
        </w:rPr>
        <w:t>National Board to give notice to registered health practitioner’s employer</w:t>
      </w:r>
      <w:r w:rsidR="001D03C0">
        <w:rPr>
          <w:szCs w:val="24"/>
        </w:rPr>
        <w:t xml:space="preserve"> and other entities</w:t>
      </w:r>
      <w:bookmarkEnd w:id="284"/>
    </w:p>
    <w:p w:rsidR="00020777" w:rsidRDefault="00020777" w:rsidP="00030F78">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a National Board—</w:t>
      </w:r>
    </w:p>
    <w:p w:rsidR="00020777" w:rsidRDefault="00020777" w:rsidP="00020777">
      <w:pPr>
        <w:pStyle w:val="Asubpara"/>
      </w:pPr>
      <w:r>
        <w:tab/>
        <w:t>(</w:t>
      </w:r>
      <w:r w:rsidRPr="007606EC">
        <w:t>i)</w:t>
      </w:r>
      <w:r w:rsidRPr="007606EC">
        <w:tab/>
        <w:t>decides to take health, conduct or performance action against a registered health practitioner; or</w:t>
      </w:r>
    </w:p>
    <w:p w:rsidR="00020777" w:rsidRDefault="00020777" w:rsidP="00020777">
      <w:pPr>
        <w:pStyle w:val="Asubpara"/>
      </w:pPr>
      <w:r>
        <w:lastRenderedPageBreak/>
        <w:tab/>
        <w:t>(</w:t>
      </w:r>
      <w:r w:rsidRPr="007606EC">
        <w:t>ii)</w:t>
      </w:r>
      <w:r w:rsidRPr="007606EC">
        <w:tab/>
        <w:t>receives notice from an adjudication body that the adjudication body has decided to take health, conduct or performance action against a registered health practitioner; or</w:t>
      </w:r>
    </w:p>
    <w:p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rsidR="001D03C0" w:rsidRPr="001D03C0" w:rsidRDefault="005638CB" w:rsidP="001D03C0">
      <w:pPr>
        <w:pStyle w:val="Amain"/>
        <w:rPr>
          <w:lang w:val="en" w:eastAsia="en-AU"/>
        </w:rPr>
      </w:pPr>
      <w:r>
        <w:rPr>
          <w:lang w:val="en" w:eastAsia="en-AU"/>
        </w:rPr>
        <w:tab/>
      </w:r>
      <w:r w:rsidR="001D03C0" w:rsidRPr="001D03C0">
        <w:rPr>
          <w:lang w:val="en" w:eastAsia="en-AU"/>
        </w:rPr>
        <w:t>(2)</w:t>
      </w:r>
      <w:r>
        <w:rPr>
          <w:lang w:val="en" w:eastAsia="en-AU"/>
        </w:rPr>
        <w:tab/>
      </w:r>
      <w:r w:rsidR="001D03C0" w:rsidRPr="001D03C0">
        <w:rPr>
          <w:lang w:val="en" w:eastAsia="en-AU"/>
        </w:rPr>
        <w:t>The National Board, as soon as practicable after making the decision or receiving the notice—</w:t>
      </w:r>
    </w:p>
    <w:p w:rsidR="001D03C0" w:rsidRPr="001D03C0" w:rsidRDefault="00FF2155" w:rsidP="005638CB">
      <w:pPr>
        <w:pStyle w:val="Apara"/>
        <w:rPr>
          <w:lang w:val="en" w:eastAsia="en-AU"/>
        </w:rPr>
      </w:pPr>
      <w:r>
        <w:rPr>
          <w:lang w:val="en" w:eastAsia="en-AU"/>
        </w:rPr>
        <w:tab/>
      </w:r>
      <w:r w:rsidR="001D03C0" w:rsidRPr="001D03C0">
        <w:rPr>
          <w:lang w:val="en" w:eastAsia="en-AU"/>
        </w:rPr>
        <w:t>(a)</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w:t>
      </w:r>
      <w:r>
        <w:rPr>
          <w:lang w:val="en" w:eastAsia="en-AU"/>
        </w:rPr>
        <w:t xml:space="preserve"> </w:t>
      </w:r>
      <w:r w:rsidR="001D03C0" w:rsidRPr="001D03C0">
        <w:rPr>
          <w:lang w:val="en" w:eastAsia="en-AU"/>
        </w:rPr>
        <w:t>(a) and includes the names of other registered health practitioners—may give written notice to each of those practitioners of the decision to take health, conduct or performance action against the registered health practitioner; or</w:t>
      </w:r>
    </w:p>
    <w:p w:rsidR="001D03C0" w:rsidRPr="001D03C0" w:rsidRDefault="00FF2155" w:rsidP="005638CB">
      <w:pPr>
        <w:pStyle w:val="Apara"/>
        <w:rPr>
          <w:lang w:val="en" w:eastAsia="en-AU"/>
        </w:rPr>
      </w:pPr>
      <w:r>
        <w:rPr>
          <w:lang w:val="en" w:eastAsia="en-AU"/>
        </w:rPr>
        <w:tab/>
      </w:r>
      <w:r w:rsidR="001D03C0" w:rsidRPr="001D03C0">
        <w:rPr>
          <w:lang w:val="en" w:eastAsia="en-AU"/>
        </w:rPr>
        <w:t>(b)</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 (c) or (d) and includes the name of an entity—must give written notice to the entity of the decision to take health, conduct or performance action against the registered health practitioner.</w:t>
      </w:r>
    </w:p>
    <w:p w:rsidR="00020777" w:rsidRPr="007606EC" w:rsidRDefault="00020777" w:rsidP="00020777">
      <w:pPr>
        <w:pStyle w:val="AH5Sec"/>
      </w:pPr>
      <w:bookmarkStart w:id="285" w:name="_Toc19540544"/>
      <w:r w:rsidRPr="00586C08">
        <w:rPr>
          <w:rStyle w:val="CharSectNo"/>
        </w:rPr>
        <w:t>207</w:t>
      </w:r>
      <w:r w:rsidRPr="007606EC">
        <w:tab/>
      </w:r>
      <w:r w:rsidRPr="007606EC">
        <w:rPr>
          <w:szCs w:val="24"/>
        </w:rPr>
        <w:t>Effect of suspension</w:t>
      </w:r>
      <w:bookmarkEnd w:id="285"/>
    </w:p>
    <w:p w:rsidR="00020777" w:rsidRPr="007606EC" w:rsidRDefault="00020777" w:rsidP="00020777">
      <w:pPr>
        <w:pStyle w:val="Amainreturn"/>
      </w:pPr>
      <w:r w:rsidRPr="007606EC">
        <w:t>If a person’s registration as a health practitioner or student is suspended under this Law the person is taken during the period of suspension not to be registered under this Law, other than for the purposes of this Part.</w:t>
      </w:r>
    </w:p>
    <w:p w:rsidR="00020777" w:rsidRPr="00020777" w:rsidRDefault="00020777" w:rsidP="00020777">
      <w:pPr>
        <w:pStyle w:val="PageBreak"/>
      </w:pPr>
      <w:r w:rsidRPr="00020777">
        <w:br w:type="page"/>
      </w:r>
    </w:p>
    <w:p w:rsidR="00020777" w:rsidRPr="00586C08" w:rsidRDefault="00020777" w:rsidP="00020777">
      <w:pPr>
        <w:pStyle w:val="AH2Part"/>
      </w:pPr>
      <w:bookmarkStart w:id="286" w:name="_Toc19540545"/>
      <w:r w:rsidRPr="00586C08">
        <w:rPr>
          <w:rStyle w:val="CharPartNo"/>
        </w:rPr>
        <w:lastRenderedPageBreak/>
        <w:t>Part 9</w:t>
      </w:r>
      <w:r w:rsidRPr="007606EC">
        <w:tab/>
      </w:r>
      <w:r w:rsidRPr="00586C08">
        <w:rPr>
          <w:rStyle w:val="CharPartText"/>
        </w:rPr>
        <w:t>Finance</w:t>
      </w:r>
      <w:bookmarkEnd w:id="286"/>
    </w:p>
    <w:p w:rsidR="00F343DC" w:rsidRDefault="00F343DC" w:rsidP="00F343DC">
      <w:pPr>
        <w:pStyle w:val="Placeholder"/>
        <w:suppressLineNumbers/>
      </w:pPr>
      <w:r>
        <w:rPr>
          <w:rStyle w:val="CharDivNo"/>
        </w:rPr>
        <w:t xml:space="preserve">  </w:t>
      </w:r>
      <w:r>
        <w:rPr>
          <w:rStyle w:val="CharDivText"/>
        </w:rPr>
        <w:t xml:space="preserve">  </w:t>
      </w:r>
    </w:p>
    <w:p w:rsidR="00020777" w:rsidRPr="00020777" w:rsidRDefault="00020777" w:rsidP="00020777">
      <w:pPr>
        <w:pStyle w:val="AH5Sec"/>
      </w:pPr>
      <w:bookmarkStart w:id="287" w:name="_Toc19540546"/>
      <w:r w:rsidRPr="00586C08">
        <w:rPr>
          <w:rStyle w:val="CharSectNo"/>
        </w:rPr>
        <w:t>208</w:t>
      </w:r>
      <w:r w:rsidRPr="00020777">
        <w:tab/>
      </w:r>
      <w:r w:rsidRPr="00020777">
        <w:rPr>
          <w:szCs w:val="24"/>
        </w:rPr>
        <w:t>Australian Health Practitioner Regulation Agency Fund</w:t>
      </w:r>
      <w:bookmarkEnd w:id="287"/>
    </w:p>
    <w:p w:rsidR="00020777" w:rsidRPr="007606EC" w:rsidRDefault="00020777" w:rsidP="00020777">
      <w:pPr>
        <w:pStyle w:val="Amain"/>
      </w:pPr>
      <w:r>
        <w:tab/>
      </w:r>
      <w:r w:rsidRPr="007606EC">
        <w:t>(1)</w:t>
      </w:r>
      <w:r w:rsidRPr="007606EC">
        <w:tab/>
        <w:t>The Australian Health Practitioner Regulation Agency Fund is established.</w:t>
      </w:r>
    </w:p>
    <w:p w:rsidR="00020777" w:rsidRPr="007606EC" w:rsidRDefault="00020777" w:rsidP="00020777">
      <w:pPr>
        <w:pStyle w:val="Amain"/>
      </w:pPr>
      <w:r>
        <w:tab/>
      </w:r>
      <w:r w:rsidRPr="007606EC">
        <w:t>(2)</w:t>
      </w:r>
      <w:r w:rsidRPr="007606EC">
        <w:tab/>
        <w:t>The Agency Fund is to have a separate account for each National Board.</w:t>
      </w:r>
    </w:p>
    <w:p w:rsidR="00020777" w:rsidRPr="007606EC" w:rsidRDefault="00020777" w:rsidP="00020777">
      <w:pPr>
        <w:pStyle w:val="Amain"/>
      </w:pPr>
      <w:r>
        <w:tab/>
      </w:r>
      <w:r w:rsidRPr="007606EC">
        <w:t>(3)</w:t>
      </w:r>
      <w:r w:rsidRPr="007606EC">
        <w:tab/>
        <w:t>The Agency Fund is a fund to be administered by the National Agency.</w:t>
      </w:r>
    </w:p>
    <w:p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rsidR="00020777" w:rsidRPr="007606EC" w:rsidRDefault="00020777" w:rsidP="00020777">
      <w:pPr>
        <w:pStyle w:val="AH5Sec"/>
      </w:pPr>
      <w:bookmarkStart w:id="288" w:name="_Toc19540547"/>
      <w:r w:rsidRPr="00586C08">
        <w:rPr>
          <w:rStyle w:val="CharSectNo"/>
        </w:rPr>
        <w:t>209</w:t>
      </w:r>
      <w:r w:rsidRPr="007606EC">
        <w:tab/>
      </w:r>
      <w:r w:rsidRPr="007606EC">
        <w:rPr>
          <w:szCs w:val="24"/>
        </w:rPr>
        <w:t>Payments into Agency Fund</w:t>
      </w:r>
      <w:bookmarkEnd w:id="288"/>
    </w:p>
    <w:p w:rsidR="00020777" w:rsidRDefault="00020777" w:rsidP="00020777">
      <w:pPr>
        <w:pStyle w:val="Amain"/>
      </w:pPr>
      <w:r>
        <w:tab/>
      </w:r>
      <w:r w:rsidRPr="007606EC">
        <w:t>(1)</w:t>
      </w:r>
      <w:r w:rsidRPr="007606EC">
        <w:tab/>
        <w:t>There is payable into the Agency Fund—</w:t>
      </w:r>
    </w:p>
    <w:p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rsidR="00020777" w:rsidRDefault="00020777" w:rsidP="00020777">
      <w:pPr>
        <w:pStyle w:val="Apara"/>
      </w:pPr>
      <w:r>
        <w:tab/>
        <w:t>(</w:t>
      </w:r>
      <w:r w:rsidRPr="007606EC">
        <w:t>b)</w:t>
      </w:r>
      <w:r w:rsidRPr="007606EC">
        <w:tab/>
        <w:t>all fees, costs and expenses paid or recovered under this Law; and</w:t>
      </w:r>
    </w:p>
    <w:p w:rsidR="00020777" w:rsidRDefault="00020777" w:rsidP="00020777">
      <w:pPr>
        <w:pStyle w:val="Apara"/>
      </w:pPr>
      <w:r>
        <w:tab/>
        <w:t>(</w:t>
      </w:r>
      <w:r w:rsidRPr="007606EC">
        <w:t>c)</w:t>
      </w:r>
      <w:r w:rsidRPr="007606EC">
        <w:tab/>
        <w:t>all fines paid to, or recovered by, a National Board in accordance with an order of an adjudication body; and</w:t>
      </w:r>
    </w:p>
    <w:p w:rsidR="00020777" w:rsidRDefault="00020777" w:rsidP="00020777">
      <w:pPr>
        <w:pStyle w:val="Apara"/>
      </w:pPr>
      <w:r>
        <w:tab/>
        <w:t>(</w:t>
      </w:r>
      <w:r w:rsidRPr="007606EC">
        <w:t>d)</w:t>
      </w:r>
      <w:r w:rsidRPr="007606EC">
        <w:tab/>
        <w:t>the proceeds of the investment of money in the Fund; and</w:t>
      </w:r>
    </w:p>
    <w:p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rsidR="00020777" w:rsidRPr="007606EC" w:rsidRDefault="00020777" w:rsidP="00020777">
      <w:pPr>
        <w:pStyle w:val="AH5Sec"/>
      </w:pPr>
      <w:bookmarkStart w:id="289" w:name="_Toc19540548"/>
      <w:r w:rsidRPr="00586C08">
        <w:rPr>
          <w:rStyle w:val="CharSectNo"/>
        </w:rPr>
        <w:t>210</w:t>
      </w:r>
      <w:r w:rsidRPr="007606EC">
        <w:tab/>
      </w:r>
      <w:r w:rsidRPr="007606EC">
        <w:rPr>
          <w:szCs w:val="24"/>
        </w:rPr>
        <w:t>Payments out of Agency Fund</w:t>
      </w:r>
      <w:bookmarkEnd w:id="289"/>
    </w:p>
    <w:p w:rsidR="00020777" w:rsidRDefault="00020777" w:rsidP="00020777">
      <w:pPr>
        <w:pStyle w:val="Amain"/>
      </w:pPr>
      <w:r>
        <w:tab/>
      </w:r>
      <w:r w:rsidRPr="007606EC">
        <w:t>(1)</w:t>
      </w:r>
      <w:r w:rsidRPr="007606EC">
        <w:tab/>
        <w:t>Payments may be made from the Agency Fund for the purpose of—</w:t>
      </w:r>
    </w:p>
    <w:p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rsidR="00020777" w:rsidRDefault="00020777" w:rsidP="00020777">
      <w:pPr>
        <w:pStyle w:val="Apara"/>
      </w:pPr>
      <w:r>
        <w:tab/>
        <w:t>(</w:t>
      </w:r>
      <w:r w:rsidRPr="007606EC">
        <w:t>b)</w:t>
      </w:r>
      <w:r w:rsidRPr="007606EC">
        <w:tab/>
        <w:t>making payments to co-regulatory authorities; and</w:t>
      </w:r>
    </w:p>
    <w:p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rsidR="00020777" w:rsidRPr="007606EC" w:rsidRDefault="00020777" w:rsidP="00020777">
      <w:pPr>
        <w:pStyle w:val="AH5Sec"/>
      </w:pPr>
      <w:bookmarkStart w:id="290" w:name="_Toc19540549"/>
      <w:r w:rsidRPr="00586C08">
        <w:rPr>
          <w:rStyle w:val="CharSectNo"/>
        </w:rPr>
        <w:lastRenderedPageBreak/>
        <w:t>211</w:t>
      </w:r>
      <w:r w:rsidRPr="007606EC">
        <w:tab/>
      </w:r>
      <w:r w:rsidRPr="007606EC">
        <w:rPr>
          <w:szCs w:val="24"/>
        </w:rPr>
        <w:t>Investment of money in Agency Fund</w:t>
      </w:r>
      <w:bookmarkEnd w:id="290"/>
    </w:p>
    <w:p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rsidR="00020777" w:rsidRDefault="00020777" w:rsidP="00020777">
      <w:pPr>
        <w:pStyle w:val="Amain"/>
      </w:pPr>
      <w:r>
        <w:tab/>
      </w:r>
      <w:r w:rsidRPr="007606EC">
        <w:t>(3)</w:t>
      </w:r>
      <w:r w:rsidRPr="007606EC">
        <w:tab/>
        <w:t>An investment under this section must be—</w:t>
      </w:r>
    </w:p>
    <w:p w:rsidR="00020777" w:rsidRDefault="00020777" w:rsidP="00020777">
      <w:pPr>
        <w:pStyle w:val="Apara"/>
      </w:pPr>
      <w:r>
        <w:tab/>
        <w:t>(</w:t>
      </w:r>
      <w:r w:rsidRPr="007606EC">
        <w:t>a)</w:t>
      </w:r>
      <w:r w:rsidRPr="007606EC">
        <w:tab/>
        <w:t>in Australian money; and</w:t>
      </w:r>
    </w:p>
    <w:p w:rsidR="00020777" w:rsidRPr="007606EC" w:rsidRDefault="00020777" w:rsidP="00020777">
      <w:pPr>
        <w:pStyle w:val="Apara"/>
      </w:pPr>
      <w:r>
        <w:tab/>
        <w:t>(</w:t>
      </w:r>
      <w:r w:rsidRPr="007606EC">
        <w:t>b)</w:t>
      </w:r>
      <w:r w:rsidRPr="007606EC">
        <w:tab/>
        <w:t>undertaken in Australia.</w:t>
      </w:r>
    </w:p>
    <w:p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rsidR="00020777" w:rsidRPr="007606EC" w:rsidRDefault="00020777" w:rsidP="00020777">
      <w:pPr>
        <w:pStyle w:val="AH5Sec"/>
      </w:pPr>
      <w:bookmarkStart w:id="291" w:name="_Toc19540550"/>
      <w:r w:rsidRPr="00586C08">
        <w:rPr>
          <w:rStyle w:val="CharSectNo"/>
        </w:rPr>
        <w:t>212</w:t>
      </w:r>
      <w:r w:rsidRPr="007606EC">
        <w:tab/>
      </w:r>
      <w:r w:rsidRPr="007606EC">
        <w:rPr>
          <w:szCs w:val="24"/>
        </w:rPr>
        <w:t>Financial management duties of National Agency and National Boards</w:t>
      </w:r>
      <w:bookmarkEnd w:id="291"/>
    </w:p>
    <w:p w:rsidR="00020777" w:rsidRDefault="00020777" w:rsidP="00020777">
      <w:pPr>
        <w:pStyle w:val="Amain"/>
      </w:pPr>
      <w:r>
        <w:tab/>
      </w:r>
      <w:r w:rsidRPr="007606EC">
        <w:t>(1)</w:t>
      </w:r>
      <w:r w:rsidRPr="007606EC">
        <w:tab/>
        <w:t>The National Agency must—</w:t>
      </w:r>
    </w:p>
    <w:p w:rsidR="00020777" w:rsidRDefault="00020777" w:rsidP="00020777">
      <w:pPr>
        <w:pStyle w:val="Apara"/>
      </w:pPr>
      <w:r>
        <w:tab/>
        <w:t>(</w:t>
      </w:r>
      <w:r w:rsidRPr="007606EC">
        <w:t>a)</w:t>
      </w:r>
      <w:r w:rsidRPr="007606EC">
        <w:tab/>
        <w:t>ensure that its operations are carried out efficiently, effectively and economically; and</w:t>
      </w:r>
    </w:p>
    <w:p w:rsidR="00020777" w:rsidRDefault="00020777" w:rsidP="00020777">
      <w:pPr>
        <w:pStyle w:val="Apara"/>
      </w:pPr>
      <w:r>
        <w:tab/>
        <w:t>(</w:t>
      </w:r>
      <w:r w:rsidRPr="007606EC">
        <w:t>b)</w:t>
      </w:r>
      <w:r w:rsidRPr="007606EC">
        <w:tab/>
        <w:t>keep proper books and records in relation to the Agency Fund; and</w:t>
      </w:r>
    </w:p>
    <w:p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rsidR="00020777" w:rsidRDefault="00020777" w:rsidP="00020777">
      <w:pPr>
        <w:pStyle w:val="Asubpara"/>
      </w:pPr>
      <w:r>
        <w:tab/>
        <w:t>(</w:t>
      </w:r>
      <w:r w:rsidRPr="007606EC">
        <w:t>i)</w:t>
      </w:r>
      <w:r w:rsidRPr="007606EC">
        <w:tab/>
        <w:t>the correctness, regularity and propriety of payments made from the Agency Fund; and</w:t>
      </w:r>
    </w:p>
    <w:p w:rsidR="00020777" w:rsidRDefault="00020777" w:rsidP="00020777">
      <w:pPr>
        <w:pStyle w:val="Asubpara"/>
      </w:pPr>
      <w:r>
        <w:tab/>
        <w:t>(</w:t>
      </w:r>
      <w:r w:rsidRPr="007606EC">
        <w:t>ii)</w:t>
      </w:r>
      <w:r w:rsidRPr="007606EC">
        <w:tab/>
        <w:t>receiving and accounting for payments made to the Agency Fund; and</w:t>
      </w:r>
    </w:p>
    <w:p w:rsidR="00020777" w:rsidRDefault="00020777" w:rsidP="00020777">
      <w:pPr>
        <w:pStyle w:val="Asubpara"/>
      </w:pPr>
      <w:r>
        <w:tab/>
        <w:t>(</w:t>
      </w:r>
      <w:r w:rsidRPr="007606EC">
        <w:t>iii)</w:t>
      </w:r>
      <w:r w:rsidRPr="007606EC">
        <w:tab/>
        <w:t>prevention of fraud or mistake; and</w:t>
      </w:r>
    </w:p>
    <w:p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rsidR="00020777" w:rsidRDefault="00020777" w:rsidP="00020777">
      <w:pPr>
        <w:pStyle w:val="Apara"/>
      </w:pPr>
      <w:r>
        <w:tab/>
        <w:t>(</w:t>
      </w:r>
      <w:r w:rsidRPr="007606EC">
        <w:t>f)</w:t>
      </w:r>
      <w:r w:rsidRPr="007606EC">
        <w:tab/>
        <w:t>take any action necessary to facilitate the audit of those financial statements in accordance with this Law; and</w:t>
      </w:r>
    </w:p>
    <w:p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rsidR="00020777" w:rsidRDefault="00020777" w:rsidP="00020777">
      <w:pPr>
        <w:pStyle w:val="Amain"/>
      </w:pPr>
      <w:r>
        <w:tab/>
      </w:r>
      <w:r w:rsidRPr="007606EC">
        <w:t>(2)</w:t>
      </w:r>
      <w:r w:rsidRPr="007606EC">
        <w:tab/>
        <w:t>A National Board must—</w:t>
      </w:r>
    </w:p>
    <w:p w:rsidR="00020777" w:rsidRDefault="00020777" w:rsidP="00020777">
      <w:pPr>
        <w:pStyle w:val="Apara"/>
      </w:pPr>
      <w:r>
        <w:tab/>
        <w:t>(</w:t>
      </w:r>
      <w:r w:rsidRPr="007606EC">
        <w:t>a)</w:t>
      </w:r>
      <w:r w:rsidRPr="007606EC">
        <w:tab/>
        <w:t>ensure that its operations are carried out efficiently, effectively and economically; and</w:t>
      </w:r>
    </w:p>
    <w:p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rsidR="00020777" w:rsidRPr="00020777" w:rsidRDefault="00020777" w:rsidP="00020777">
      <w:pPr>
        <w:pStyle w:val="PageBreak"/>
      </w:pPr>
      <w:r w:rsidRPr="00020777">
        <w:br w:type="page"/>
      </w:r>
    </w:p>
    <w:p w:rsidR="00020777" w:rsidRPr="00586C08" w:rsidRDefault="00020777" w:rsidP="00020777">
      <w:pPr>
        <w:pStyle w:val="AH2Part"/>
      </w:pPr>
      <w:bookmarkStart w:id="292" w:name="_Toc19540551"/>
      <w:r w:rsidRPr="00586C08">
        <w:rPr>
          <w:rStyle w:val="CharPartNo"/>
        </w:rPr>
        <w:lastRenderedPageBreak/>
        <w:t>Part 10</w:t>
      </w:r>
      <w:r w:rsidRPr="007606EC">
        <w:tab/>
      </w:r>
      <w:r w:rsidRPr="00586C08">
        <w:rPr>
          <w:rStyle w:val="CharPartText"/>
        </w:rPr>
        <w:t>Information and privacy</w:t>
      </w:r>
      <w:bookmarkEnd w:id="292"/>
    </w:p>
    <w:p w:rsidR="00A82BCF" w:rsidRPr="00586C08" w:rsidRDefault="00A82BCF" w:rsidP="00A82BCF">
      <w:pPr>
        <w:pStyle w:val="AH3Div"/>
      </w:pPr>
      <w:bookmarkStart w:id="293" w:name="_Toc19540552"/>
      <w:r w:rsidRPr="00586C08">
        <w:rPr>
          <w:rStyle w:val="CharDivNo"/>
        </w:rPr>
        <w:t>Division 1A</w:t>
      </w:r>
      <w:r>
        <w:rPr>
          <w:lang w:val="en" w:eastAsia="en-AU"/>
        </w:rPr>
        <w:tab/>
      </w:r>
      <w:r w:rsidRPr="00586C08">
        <w:rPr>
          <w:rStyle w:val="CharDivText"/>
          <w:lang w:val="en" w:eastAsia="en-AU"/>
        </w:rPr>
        <w:t>Australian Information Commissioner</w:t>
      </w:r>
      <w:bookmarkEnd w:id="293"/>
    </w:p>
    <w:p w:rsidR="00A82BCF" w:rsidRPr="00A82BCF" w:rsidRDefault="00A82BCF" w:rsidP="00A82BCF">
      <w:pPr>
        <w:pStyle w:val="AH5Sec"/>
        <w:rPr>
          <w:lang w:val="en" w:eastAsia="en-AU"/>
        </w:rPr>
      </w:pPr>
      <w:bookmarkStart w:id="294" w:name="_Toc19540553"/>
      <w:r w:rsidRPr="00586C08">
        <w:rPr>
          <w:rStyle w:val="CharSectNo"/>
        </w:rPr>
        <w:t>212A</w:t>
      </w:r>
      <w:r>
        <w:tab/>
      </w:r>
      <w:r w:rsidRPr="00A82BCF">
        <w:rPr>
          <w:lang w:val="en" w:eastAsia="en-AU"/>
        </w:rPr>
        <w:t>Application of Commonwealth AIC Act</w:t>
      </w:r>
      <w:bookmarkEnd w:id="294"/>
    </w:p>
    <w:p w:rsidR="00A82BCF" w:rsidRPr="00A82BCF" w:rsidRDefault="00A82BCF" w:rsidP="00A82BCF">
      <w:pPr>
        <w:pStyle w:val="Amain"/>
        <w:rPr>
          <w:lang w:val="en" w:eastAsia="en-AU"/>
        </w:rPr>
      </w:pPr>
      <w:r>
        <w:rPr>
          <w:lang w:val="en" w:eastAsia="en-AU"/>
        </w:rPr>
        <w:tab/>
      </w:r>
      <w:r w:rsidRPr="00A82BCF">
        <w:rPr>
          <w:lang w:val="en" w:eastAsia="en-AU"/>
        </w:rPr>
        <w:t>(1)</w:t>
      </w:r>
      <w:r>
        <w:rPr>
          <w:lang w:val="en" w:eastAsia="en-AU"/>
        </w:rPr>
        <w:tab/>
      </w:r>
      <w:r w:rsidRPr="00A82BCF">
        <w:rPr>
          <w:lang w:val="en" w:eastAsia="en-AU"/>
        </w:rPr>
        <w:t>The AIC Act applies as a law of a participating jurisdiction for the purposes of the national registration and accreditation scheme.</w:t>
      </w:r>
    </w:p>
    <w:p w:rsidR="00A82BCF" w:rsidRPr="00A82BCF" w:rsidRDefault="00A82BCF" w:rsidP="00A82BCF">
      <w:pPr>
        <w:pStyle w:val="Amain"/>
        <w:rPr>
          <w:lang w:val="en" w:eastAsia="en-AU"/>
        </w:rPr>
      </w:pPr>
      <w:r>
        <w:rPr>
          <w:lang w:val="en" w:eastAsia="en-AU"/>
        </w:rPr>
        <w:tab/>
      </w:r>
      <w:r w:rsidRPr="00A82BCF">
        <w:rPr>
          <w:lang w:val="en" w:eastAsia="en-AU"/>
        </w:rPr>
        <w:t>(2)</w:t>
      </w:r>
      <w:r>
        <w:rPr>
          <w:lang w:val="en" w:eastAsia="en-AU"/>
        </w:rPr>
        <w:tab/>
      </w:r>
      <w:r w:rsidRPr="00A82BCF">
        <w:rPr>
          <w:lang w:val="en" w:eastAsia="en-AU"/>
        </w:rPr>
        <w:t>For the purposes of subsection (1), the AIC Act applies—</w:t>
      </w:r>
    </w:p>
    <w:p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as if a reference to the Office of the Australian Information Commissioner were a reference to the Office of the National Health Practitioner Privacy Commissioner; and</w:t>
      </w:r>
    </w:p>
    <w:p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as if a reference to the Information Commissioner were a reference to the National Health Practitioner Privacy Commissioner; and</w:t>
      </w:r>
    </w:p>
    <w:p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with any other modifications made by the regulations.</w:t>
      </w:r>
    </w:p>
    <w:p w:rsidR="00A82BCF" w:rsidRPr="00A82BCF" w:rsidRDefault="00CB38AF" w:rsidP="00CB38AF">
      <w:pPr>
        <w:pStyle w:val="Amain"/>
        <w:rPr>
          <w:lang w:val="en" w:eastAsia="en-AU"/>
        </w:rPr>
      </w:pPr>
      <w:r>
        <w:rPr>
          <w:lang w:val="en" w:eastAsia="en-AU"/>
        </w:rPr>
        <w:tab/>
      </w:r>
      <w:r w:rsidR="00A82BCF" w:rsidRPr="00A82BCF">
        <w:rPr>
          <w:lang w:val="en" w:eastAsia="en-AU"/>
        </w:rPr>
        <w:t>(3)</w:t>
      </w:r>
      <w:r>
        <w:rPr>
          <w:lang w:val="en" w:eastAsia="en-AU"/>
        </w:rPr>
        <w:tab/>
      </w:r>
      <w:r w:rsidR="00A82BCF" w:rsidRPr="00A82BCF">
        <w:rPr>
          <w:lang w:val="en" w:eastAsia="en-AU"/>
        </w:rPr>
        <w:t>Without limiting subsection (2)(c), the regulations may—</w:t>
      </w:r>
    </w:p>
    <w:p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provide that the AIC Act applies under subsection (1) as if a provision of the AIC Act specified in the regulations were omitted; or</w:t>
      </w:r>
    </w:p>
    <w:p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 xml:space="preserve">provide that the AIC Act applies under subsection (1) as if an amendment to the AIC Act made by a law of the Commonwealth, and specified in the regulations, had not taken effect; or </w:t>
      </w:r>
    </w:p>
    <w:p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confer jurisdiction on a tribunal or court of a participating jurisdiction.</w:t>
      </w:r>
    </w:p>
    <w:p w:rsidR="00A82BCF" w:rsidRPr="00A82BCF" w:rsidRDefault="00CB38AF" w:rsidP="00CB38AF">
      <w:pPr>
        <w:pStyle w:val="Amain"/>
        <w:rPr>
          <w:lang w:val="en" w:eastAsia="en-AU"/>
        </w:rPr>
      </w:pPr>
      <w:r>
        <w:rPr>
          <w:lang w:val="en" w:eastAsia="en-AU"/>
        </w:rPr>
        <w:tab/>
      </w:r>
      <w:r w:rsidR="00A82BCF" w:rsidRPr="00A82BCF">
        <w:rPr>
          <w:lang w:val="en" w:eastAsia="en-AU"/>
        </w:rPr>
        <w:t>(4)</w:t>
      </w:r>
      <w:r>
        <w:rPr>
          <w:lang w:val="en" w:eastAsia="en-AU"/>
        </w:rPr>
        <w:tab/>
      </w:r>
      <w:r w:rsidR="00A82BCF" w:rsidRPr="00A82BCF">
        <w:rPr>
          <w:lang w:val="en" w:eastAsia="en-AU"/>
        </w:rPr>
        <w:t>In this section—</w:t>
      </w:r>
    </w:p>
    <w:p w:rsidR="00A82BCF" w:rsidRPr="00A82BCF" w:rsidRDefault="00A82BCF" w:rsidP="00CB38AF">
      <w:pPr>
        <w:pStyle w:val="aDef"/>
        <w:rPr>
          <w:lang w:val="en" w:eastAsia="en-AU"/>
        </w:rPr>
      </w:pPr>
      <w:r w:rsidRPr="00A82BCF">
        <w:rPr>
          <w:b/>
          <w:bCs/>
          <w:i/>
          <w:iCs/>
          <w:lang w:val="en" w:eastAsia="en-AU"/>
        </w:rPr>
        <w:t>AIC Act</w:t>
      </w:r>
      <w:r w:rsidRPr="00A82BCF">
        <w:rPr>
          <w:lang w:val="en" w:eastAsia="en-AU"/>
        </w:rPr>
        <w:t xml:space="preserve"> means the </w:t>
      </w:r>
      <w:hyperlink r:id="rId33" w:tooltip="Act 2010 No 52 (Cwlth)" w:history="1">
        <w:r w:rsidR="00A93E11" w:rsidRPr="00A93E11">
          <w:rPr>
            <w:rStyle w:val="charCitHyperlinkItal"/>
          </w:rPr>
          <w:t>Australian Information Commissioner Act 2010</w:t>
        </w:r>
      </w:hyperlink>
      <w:r w:rsidRPr="00A82BCF">
        <w:rPr>
          <w:lang w:val="en" w:eastAsia="en-AU"/>
        </w:rPr>
        <w:t xml:space="preserve"> of the Commonwealth, as in force from time to time.</w:t>
      </w:r>
    </w:p>
    <w:p w:rsidR="00020777" w:rsidRPr="00586C08" w:rsidRDefault="00020777" w:rsidP="00020777">
      <w:pPr>
        <w:pStyle w:val="AH3Div"/>
      </w:pPr>
      <w:bookmarkStart w:id="295" w:name="_Toc19540554"/>
      <w:r w:rsidRPr="00586C08">
        <w:rPr>
          <w:rStyle w:val="CharDivNo"/>
        </w:rPr>
        <w:lastRenderedPageBreak/>
        <w:t>Division 1</w:t>
      </w:r>
      <w:r w:rsidRPr="007606EC">
        <w:tab/>
      </w:r>
      <w:r w:rsidRPr="00586C08">
        <w:rPr>
          <w:rStyle w:val="CharDivText"/>
        </w:rPr>
        <w:t>Privacy</w:t>
      </w:r>
      <w:bookmarkEnd w:id="295"/>
    </w:p>
    <w:p w:rsidR="00020777" w:rsidRPr="007606EC" w:rsidRDefault="00020777" w:rsidP="00020777">
      <w:pPr>
        <w:pStyle w:val="AH5Sec"/>
      </w:pPr>
      <w:bookmarkStart w:id="296" w:name="_Toc19540555"/>
      <w:r w:rsidRPr="00586C08">
        <w:rPr>
          <w:rStyle w:val="CharSectNo"/>
        </w:rPr>
        <w:t>213</w:t>
      </w:r>
      <w:r w:rsidRPr="007606EC">
        <w:tab/>
      </w:r>
      <w:r w:rsidRPr="007606EC">
        <w:rPr>
          <w:szCs w:val="24"/>
        </w:rPr>
        <w:t>Application of Commonwealth Privacy Act</w:t>
      </w:r>
      <w:bookmarkEnd w:id="296"/>
    </w:p>
    <w:p w:rsidR="00020777" w:rsidRPr="007606EC" w:rsidRDefault="00020777" w:rsidP="00020777">
      <w:pPr>
        <w:pStyle w:val="Amain"/>
      </w:pPr>
      <w:r>
        <w:tab/>
      </w:r>
      <w:r w:rsidRPr="007606EC">
        <w:t>(1)</w:t>
      </w:r>
      <w:r w:rsidRPr="007606EC">
        <w:tab/>
        <w:t xml:space="preserve">The </w:t>
      </w:r>
      <w:hyperlink r:id="rId34"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rsidR="00124FF8" w:rsidRPr="00124FF8" w:rsidRDefault="00124FF8" w:rsidP="00124FF8">
      <w:pPr>
        <w:pStyle w:val="Amain"/>
        <w:rPr>
          <w:lang w:val="en" w:eastAsia="en-AU"/>
        </w:rPr>
      </w:pPr>
      <w:r>
        <w:rPr>
          <w:lang w:val="en" w:eastAsia="en-AU"/>
        </w:rPr>
        <w:tab/>
      </w:r>
      <w:r w:rsidRPr="00124FF8">
        <w:rPr>
          <w:lang w:val="en" w:eastAsia="en-AU"/>
        </w:rPr>
        <w:t>(2)</w:t>
      </w:r>
      <w:r>
        <w:rPr>
          <w:lang w:val="en" w:eastAsia="en-AU"/>
        </w:rPr>
        <w:tab/>
      </w:r>
      <w:r w:rsidRPr="00124FF8">
        <w:rPr>
          <w:lang w:val="en" w:eastAsia="en-AU"/>
        </w:rPr>
        <w:t xml:space="preserve">For the purposes of subsection (1), the </w:t>
      </w:r>
      <w:hyperlink r:id="rId35" w:tooltip="Privacy Act 1988 (Cwlth)" w:history="1">
        <w:r w:rsidRPr="000B7454">
          <w:rPr>
            <w:rStyle w:val="charCitHyperlinkAbbrev"/>
          </w:rPr>
          <w:t>Privacy Act</w:t>
        </w:r>
      </w:hyperlink>
      <w:r w:rsidRPr="00124FF8">
        <w:rPr>
          <w:lang w:val="en" w:eastAsia="en-AU"/>
        </w:rPr>
        <w:t xml:space="preserve"> applies—</w:t>
      </w:r>
    </w:p>
    <w:p w:rsidR="00124FF8" w:rsidRPr="00124FF8" w:rsidRDefault="00124FF8" w:rsidP="00124FF8">
      <w:pPr>
        <w:pStyle w:val="Apara"/>
        <w:rPr>
          <w:lang w:val="en" w:eastAsia="en-AU"/>
        </w:rPr>
      </w:pPr>
      <w:r>
        <w:rPr>
          <w:lang w:val="en" w:eastAsia="en-AU"/>
        </w:rPr>
        <w:tab/>
      </w:r>
      <w:r w:rsidRPr="00124FF8">
        <w:rPr>
          <w:lang w:val="en" w:eastAsia="en-AU"/>
        </w:rPr>
        <w:t>(a)</w:t>
      </w:r>
      <w:r>
        <w:rPr>
          <w:lang w:val="en" w:eastAsia="en-AU"/>
        </w:rPr>
        <w:tab/>
      </w:r>
      <w:r w:rsidRPr="00124FF8">
        <w:rPr>
          <w:lang w:val="en" w:eastAsia="en-AU"/>
        </w:rPr>
        <w:t>as if a reference to the Commissioner were a reference to the National Health Practitioner Privacy Commissioner; and</w:t>
      </w:r>
    </w:p>
    <w:p w:rsidR="00124FF8" w:rsidRPr="00124FF8" w:rsidRDefault="00124FF8" w:rsidP="00124FF8">
      <w:pPr>
        <w:pStyle w:val="Apara"/>
        <w:rPr>
          <w:lang w:val="en" w:eastAsia="en-AU"/>
        </w:rPr>
      </w:pPr>
      <w:r>
        <w:rPr>
          <w:lang w:val="en" w:eastAsia="en-AU"/>
        </w:rPr>
        <w:tab/>
      </w:r>
      <w:r w:rsidRPr="00124FF8">
        <w:rPr>
          <w:lang w:val="en" w:eastAsia="en-AU"/>
        </w:rPr>
        <w:t>(b)</w:t>
      </w:r>
      <w:r>
        <w:rPr>
          <w:lang w:val="en" w:eastAsia="en-AU"/>
        </w:rPr>
        <w:tab/>
      </w:r>
      <w:r w:rsidRPr="00124FF8">
        <w:rPr>
          <w:lang w:val="en" w:eastAsia="en-AU"/>
        </w:rPr>
        <w:t>with any other modifications made by the regulations.</w:t>
      </w:r>
    </w:p>
    <w:p w:rsidR="00020777" w:rsidRDefault="00020777" w:rsidP="00020777">
      <w:pPr>
        <w:pStyle w:val="Amain"/>
      </w:pPr>
      <w:r>
        <w:tab/>
      </w:r>
      <w:r w:rsidRPr="007606EC">
        <w:t>(3)</w:t>
      </w:r>
      <w:r w:rsidRPr="007606EC">
        <w:tab/>
        <w:t>Without limiting subsection (2)</w:t>
      </w:r>
      <w:r w:rsidR="001E0E4C">
        <w:t xml:space="preserve"> </w:t>
      </w:r>
      <w:r w:rsidRPr="007606EC">
        <w:t>(</w:t>
      </w:r>
      <w:r w:rsidR="00373900">
        <w:t>b</w:t>
      </w:r>
      <w:r w:rsidRPr="007606EC">
        <w:t>), the regulations may—</w:t>
      </w:r>
    </w:p>
    <w:p w:rsidR="00020777" w:rsidRDefault="00020777" w:rsidP="00020777">
      <w:pPr>
        <w:pStyle w:val="Apara"/>
      </w:pPr>
      <w:r>
        <w:tab/>
        <w:t>(</w:t>
      </w:r>
      <w:r w:rsidRPr="007606EC">
        <w:t>a)</w:t>
      </w:r>
      <w:r w:rsidRPr="007606EC">
        <w:tab/>
        <w:t xml:space="preserve">provide that the </w:t>
      </w:r>
      <w:hyperlink r:id="rId36" w:tooltip="Privacy Act 1988 (Cwlth)" w:history="1">
        <w:r w:rsidR="002910EA" w:rsidRPr="000B7454">
          <w:rPr>
            <w:rStyle w:val="charCitHyperlinkAbbrev"/>
          </w:rPr>
          <w:t>Privacy Act</w:t>
        </w:r>
      </w:hyperlink>
      <w:r w:rsidRPr="007606EC">
        <w:t xml:space="preserve"> applies under subsection (1) as if a provision of the </w:t>
      </w:r>
      <w:hyperlink r:id="rId37" w:tooltip="Privacy Act 1988 (Cwlth)" w:history="1">
        <w:r w:rsidR="002910EA" w:rsidRPr="000B7454">
          <w:rPr>
            <w:rStyle w:val="charCitHyperlinkAbbrev"/>
          </w:rPr>
          <w:t>Privacy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38" w:tooltip="Privacy Act 1988 (Cwlth)" w:history="1">
        <w:r w:rsidR="002910EA" w:rsidRPr="000B7454">
          <w:rPr>
            <w:rStyle w:val="charCitHyperlinkAbbrev"/>
          </w:rPr>
          <w:t>Privacy Act</w:t>
        </w:r>
      </w:hyperlink>
      <w:r w:rsidRPr="007606EC">
        <w:t xml:space="preserve"> applies under subsection (1) as if an amendment to the </w:t>
      </w:r>
      <w:hyperlink r:id="rId39"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Privacy Act</w:t>
      </w:r>
      <w:r w:rsidRPr="007606EC">
        <w:t xml:space="preserve"> means the </w:t>
      </w:r>
      <w:hyperlink r:id="rId40" w:tooltip="Act 1988 No 119 (Cwlth)" w:history="1">
        <w:r w:rsidR="009933B6" w:rsidRPr="00642E8F">
          <w:rPr>
            <w:rStyle w:val="charCitHyperlinkItal"/>
          </w:rPr>
          <w:t>Privacy Act 1988</w:t>
        </w:r>
      </w:hyperlink>
      <w:r w:rsidRPr="007606EC">
        <w:t xml:space="preserve"> of the Commonwealth, as in force from time to time.</w:t>
      </w:r>
    </w:p>
    <w:p w:rsidR="00020777" w:rsidRPr="00586C08" w:rsidRDefault="00020777" w:rsidP="00020777">
      <w:pPr>
        <w:pStyle w:val="AH3Div"/>
      </w:pPr>
      <w:bookmarkStart w:id="297" w:name="_Toc19540556"/>
      <w:r w:rsidRPr="00586C08">
        <w:rPr>
          <w:rStyle w:val="CharDivNo"/>
        </w:rPr>
        <w:lastRenderedPageBreak/>
        <w:t>Division 2</w:t>
      </w:r>
      <w:r w:rsidRPr="007606EC">
        <w:tab/>
      </w:r>
      <w:r w:rsidRPr="00586C08">
        <w:rPr>
          <w:rStyle w:val="CharDivText"/>
        </w:rPr>
        <w:t>Disclosure of information and confidentiality</w:t>
      </w:r>
      <w:bookmarkEnd w:id="297"/>
    </w:p>
    <w:p w:rsidR="00020777" w:rsidRPr="007606EC" w:rsidRDefault="00020777" w:rsidP="00020777">
      <w:pPr>
        <w:pStyle w:val="AH5Sec"/>
      </w:pPr>
      <w:bookmarkStart w:id="298" w:name="_Toc19540557"/>
      <w:r w:rsidRPr="00586C08">
        <w:rPr>
          <w:rStyle w:val="CharSectNo"/>
        </w:rPr>
        <w:t>214</w:t>
      </w:r>
      <w:r w:rsidRPr="007606EC">
        <w:tab/>
      </w:r>
      <w:r w:rsidRPr="007606EC">
        <w:rPr>
          <w:szCs w:val="24"/>
        </w:rPr>
        <w:t>Definition</w:t>
      </w:r>
      <w:bookmarkEnd w:id="298"/>
    </w:p>
    <w:p w:rsidR="00020777" w:rsidRPr="007606EC" w:rsidRDefault="00020777" w:rsidP="00F93F48">
      <w:pPr>
        <w:pStyle w:val="Amainreturn"/>
        <w:keepNext/>
      </w:pPr>
      <w:r w:rsidRPr="007606EC">
        <w:t>In this Division—</w:t>
      </w:r>
    </w:p>
    <w:p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rsidR="00020777" w:rsidRPr="007606EC" w:rsidRDefault="00020777" w:rsidP="00020777">
      <w:pPr>
        <w:pStyle w:val="AH5Sec"/>
      </w:pPr>
      <w:bookmarkStart w:id="299" w:name="_Toc19540558"/>
      <w:r w:rsidRPr="00586C08">
        <w:rPr>
          <w:rStyle w:val="CharSectNo"/>
        </w:rPr>
        <w:t>215</w:t>
      </w:r>
      <w:r w:rsidRPr="007606EC">
        <w:tab/>
      </w:r>
      <w:r w:rsidRPr="007606EC">
        <w:rPr>
          <w:szCs w:val="24"/>
        </w:rPr>
        <w:t>Application of Commonwealth FOI Act</w:t>
      </w:r>
      <w:bookmarkEnd w:id="299"/>
    </w:p>
    <w:p w:rsidR="00020777" w:rsidRPr="007606EC" w:rsidRDefault="00020777" w:rsidP="00020777">
      <w:pPr>
        <w:pStyle w:val="Amain"/>
      </w:pPr>
      <w:r>
        <w:tab/>
      </w:r>
      <w:r w:rsidRPr="007606EC">
        <w:t>(1)</w:t>
      </w:r>
      <w:r w:rsidRPr="007606EC">
        <w:tab/>
        <w:t xml:space="preserve">The </w:t>
      </w:r>
      <w:hyperlink r:id="rId41"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rsidR="00373900" w:rsidRPr="00373900" w:rsidRDefault="00373900" w:rsidP="00373900">
      <w:pPr>
        <w:pStyle w:val="Amain"/>
        <w:rPr>
          <w:lang w:val="en" w:eastAsia="en-AU"/>
        </w:rPr>
      </w:pPr>
      <w:r>
        <w:rPr>
          <w:lang w:val="en" w:eastAsia="en-AU"/>
        </w:rPr>
        <w:tab/>
      </w:r>
      <w:r w:rsidRPr="00373900">
        <w:rPr>
          <w:lang w:val="en" w:eastAsia="en-AU"/>
        </w:rPr>
        <w:t>(2)</w:t>
      </w:r>
      <w:r>
        <w:rPr>
          <w:lang w:val="en" w:eastAsia="en-AU"/>
        </w:rPr>
        <w:tab/>
      </w:r>
      <w:r w:rsidRPr="00373900">
        <w:rPr>
          <w:lang w:val="en" w:eastAsia="en-AU"/>
        </w:rPr>
        <w:t xml:space="preserve">For the purposes of subsection (1), the </w:t>
      </w:r>
      <w:hyperlink r:id="rId42" w:tooltip="Freedom of Information Act 1982 (Cwlth)" w:history="1">
        <w:r w:rsidRPr="002E5BFA">
          <w:rPr>
            <w:rStyle w:val="charCitHyperlinkAbbrev"/>
          </w:rPr>
          <w:t>FOI Act</w:t>
        </w:r>
      </w:hyperlink>
      <w:r w:rsidRPr="00373900">
        <w:rPr>
          <w:lang w:val="en" w:eastAsia="en-AU"/>
        </w:rPr>
        <w:t xml:space="preserve"> applies—</w:t>
      </w:r>
    </w:p>
    <w:p w:rsidR="00373900" w:rsidRPr="00373900" w:rsidRDefault="00373900" w:rsidP="00373900">
      <w:pPr>
        <w:pStyle w:val="Apara"/>
        <w:rPr>
          <w:lang w:val="en" w:eastAsia="en-AU"/>
        </w:rPr>
      </w:pPr>
      <w:r>
        <w:rPr>
          <w:lang w:val="en" w:eastAsia="en-AU"/>
        </w:rPr>
        <w:tab/>
      </w:r>
      <w:r w:rsidRPr="00373900">
        <w:rPr>
          <w:lang w:val="en" w:eastAsia="en-AU"/>
        </w:rPr>
        <w:t>(a)</w:t>
      </w:r>
      <w:r>
        <w:rPr>
          <w:lang w:val="en" w:eastAsia="en-AU"/>
        </w:rPr>
        <w:tab/>
      </w:r>
      <w:r w:rsidRPr="00373900">
        <w:rPr>
          <w:lang w:val="en" w:eastAsia="en-AU"/>
        </w:rPr>
        <w:t>as if a reference to the Office of the Australian Information Commissioner were a reference to the Office of the National Health Practitioner Privacy Commissioner; and</w:t>
      </w:r>
    </w:p>
    <w:p w:rsidR="00373900" w:rsidRPr="00373900" w:rsidRDefault="00373900" w:rsidP="00373900">
      <w:pPr>
        <w:pStyle w:val="Apara"/>
        <w:rPr>
          <w:lang w:val="en" w:eastAsia="en-AU"/>
        </w:rPr>
      </w:pPr>
      <w:r>
        <w:rPr>
          <w:lang w:val="en" w:eastAsia="en-AU"/>
        </w:rPr>
        <w:tab/>
      </w:r>
      <w:r w:rsidRPr="00373900">
        <w:rPr>
          <w:lang w:val="en" w:eastAsia="en-AU"/>
        </w:rPr>
        <w:t>(b)</w:t>
      </w:r>
      <w:r>
        <w:rPr>
          <w:lang w:val="en" w:eastAsia="en-AU"/>
        </w:rPr>
        <w:tab/>
      </w:r>
      <w:r w:rsidRPr="00373900">
        <w:rPr>
          <w:lang w:val="en" w:eastAsia="en-AU"/>
        </w:rPr>
        <w:t>as if a reference to the Information Commissioner were a reference to the National Health Practitioner Privacy Commissioner; and</w:t>
      </w:r>
    </w:p>
    <w:p w:rsidR="00373900" w:rsidRPr="00373900" w:rsidRDefault="00373900" w:rsidP="00373900">
      <w:pPr>
        <w:pStyle w:val="Apara"/>
        <w:rPr>
          <w:lang w:val="en" w:eastAsia="en-AU"/>
        </w:rPr>
      </w:pPr>
      <w:r>
        <w:rPr>
          <w:lang w:val="en" w:eastAsia="en-AU"/>
        </w:rPr>
        <w:tab/>
      </w:r>
      <w:r w:rsidRPr="00373900">
        <w:rPr>
          <w:lang w:val="en" w:eastAsia="en-AU"/>
        </w:rPr>
        <w:t>(c)</w:t>
      </w:r>
      <w:r>
        <w:rPr>
          <w:lang w:val="en" w:eastAsia="en-AU"/>
        </w:rPr>
        <w:tab/>
      </w:r>
      <w:r w:rsidRPr="00373900">
        <w:rPr>
          <w:lang w:val="en" w:eastAsia="en-AU"/>
        </w:rPr>
        <w:t>with any other modifications made by the regulations.</w:t>
      </w:r>
    </w:p>
    <w:p w:rsidR="00020777" w:rsidRDefault="00020777" w:rsidP="00020777">
      <w:pPr>
        <w:pStyle w:val="Amain"/>
      </w:pPr>
      <w:r>
        <w:tab/>
      </w:r>
      <w:r w:rsidRPr="007606EC">
        <w:t>(3)</w:t>
      </w:r>
      <w:r w:rsidRPr="007606EC">
        <w:tab/>
        <w:t>Without limiting subsection (2)</w:t>
      </w:r>
      <w:r w:rsidR="00373900">
        <w:t xml:space="preserve"> (c)</w:t>
      </w:r>
      <w:r w:rsidRPr="007606EC">
        <w:t>, the regulations may—</w:t>
      </w:r>
    </w:p>
    <w:p w:rsidR="00020777" w:rsidRDefault="00020777" w:rsidP="00020777">
      <w:pPr>
        <w:pStyle w:val="Apara"/>
      </w:pPr>
      <w:r>
        <w:tab/>
        <w:t>(</w:t>
      </w:r>
      <w:r w:rsidRPr="007606EC">
        <w:t>a)</w:t>
      </w:r>
      <w:r w:rsidRPr="007606EC">
        <w:tab/>
        <w:t xml:space="preserve">provide that the </w:t>
      </w:r>
      <w:hyperlink r:id="rId43" w:tooltip="Freedom of Information Act 1982 (Cwlth)" w:history="1">
        <w:r w:rsidR="002910EA" w:rsidRPr="002E5BFA">
          <w:rPr>
            <w:rStyle w:val="charCitHyperlinkAbbrev"/>
          </w:rPr>
          <w:t>FOI Act</w:t>
        </w:r>
      </w:hyperlink>
      <w:r w:rsidRPr="007606EC">
        <w:t xml:space="preserve"> applies under subsection (1) as if a provision of the </w:t>
      </w:r>
      <w:hyperlink r:id="rId44" w:tooltip="Freedom of Information Act 1982 (Cwlth)" w:history="1">
        <w:r w:rsidR="002910EA" w:rsidRPr="002E5BFA">
          <w:rPr>
            <w:rStyle w:val="charCitHyperlinkAbbrev"/>
          </w:rPr>
          <w:t>FOI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45" w:tooltip="Freedom of Information Act 1982 (Cwlth)" w:history="1">
        <w:r w:rsidR="002910EA" w:rsidRPr="002E5BFA">
          <w:rPr>
            <w:rStyle w:val="charCitHyperlinkAbbrev"/>
          </w:rPr>
          <w:t>FOI Act</w:t>
        </w:r>
      </w:hyperlink>
      <w:r w:rsidRPr="007606EC">
        <w:t xml:space="preserve"> applies under subsection (1) as if an amendment to the </w:t>
      </w:r>
      <w:hyperlink r:id="rId46"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lastRenderedPageBreak/>
        <w:tab/>
      </w:r>
      <w:r w:rsidRPr="007606EC">
        <w:t>(4)</w:t>
      </w:r>
      <w:r w:rsidRPr="007606EC">
        <w:tab/>
        <w:t>In this section—</w:t>
      </w:r>
    </w:p>
    <w:p w:rsidR="00020777" w:rsidRPr="007606EC" w:rsidRDefault="00020777" w:rsidP="00020777">
      <w:pPr>
        <w:pStyle w:val="aDef"/>
      </w:pPr>
      <w:r w:rsidRPr="002E4286">
        <w:rPr>
          <w:rStyle w:val="charBoldItals"/>
        </w:rPr>
        <w:t>FOI Act</w:t>
      </w:r>
      <w:r w:rsidRPr="007606EC">
        <w:t xml:space="preserve"> means the </w:t>
      </w:r>
      <w:hyperlink r:id="rId47" w:tooltip="Act 1982 No 3 (Cwlth)" w:history="1">
        <w:r w:rsidR="009933B6" w:rsidRPr="008816A5">
          <w:rPr>
            <w:rStyle w:val="charCitHyperlinkItal"/>
          </w:rPr>
          <w:t>Freedom of Information Act 1982</w:t>
        </w:r>
      </w:hyperlink>
      <w:r w:rsidRPr="007606EC">
        <w:t xml:space="preserve"> of the Commonwealth, as in force from time to time.</w:t>
      </w:r>
    </w:p>
    <w:p w:rsidR="00020777" w:rsidRPr="007606EC" w:rsidRDefault="00020777" w:rsidP="00020777">
      <w:pPr>
        <w:pStyle w:val="AH5Sec"/>
      </w:pPr>
      <w:bookmarkStart w:id="300" w:name="_Toc19540559"/>
      <w:r w:rsidRPr="00586C08">
        <w:rPr>
          <w:rStyle w:val="CharSectNo"/>
        </w:rPr>
        <w:t>216</w:t>
      </w:r>
      <w:r w:rsidRPr="007606EC">
        <w:tab/>
      </w:r>
      <w:r w:rsidRPr="007606EC">
        <w:rPr>
          <w:szCs w:val="24"/>
        </w:rPr>
        <w:t>Duty of confidentiality</w:t>
      </w:r>
      <w:bookmarkEnd w:id="300"/>
    </w:p>
    <w:p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020777" w:rsidRDefault="00020777" w:rsidP="00020777">
      <w:pPr>
        <w:pStyle w:val="Amain"/>
      </w:pPr>
      <w:r>
        <w:tab/>
      </w:r>
      <w:r w:rsidRPr="007606EC">
        <w:t>(2)</w:t>
      </w:r>
      <w:r w:rsidRPr="007606EC">
        <w:tab/>
        <w:t>However, subsection (1) does not apply if—</w:t>
      </w:r>
    </w:p>
    <w:p w:rsidR="00020777" w:rsidRDefault="00020777" w:rsidP="00020777">
      <w:pPr>
        <w:pStyle w:val="Apara"/>
      </w:pPr>
      <w:r>
        <w:tab/>
        <w:t>(</w:t>
      </w:r>
      <w:r w:rsidRPr="007606EC">
        <w:t>a)</w:t>
      </w:r>
      <w:r w:rsidRPr="007606EC">
        <w:tab/>
        <w:t>the information is disclosed in the exercise of a function under, or for the purposes of, this Law; or</w:t>
      </w:r>
    </w:p>
    <w:p w:rsidR="00020777" w:rsidRDefault="00020777" w:rsidP="00020777">
      <w:pPr>
        <w:pStyle w:val="Apara"/>
      </w:pPr>
      <w:r>
        <w:tab/>
        <w:t>(</w:t>
      </w:r>
      <w:r w:rsidRPr="007606EC">
        <w:t>b)</w:t>
      </w:r>
      <w:r w:rsidRPr="007606EC">
        <w:tab/>
        <w:t>the disclosure—</w:t>
      </w:r>
    </w:p>
    <w:p w:rsidR="00020777" w:rsidRDefault="00020777" w:rsidP="00020777">
      <w:pPr>
        <w:pStyle w:val="Asubpara"/>
      </w:pPr>
      <w:r>
        <w:tab/>
        <w:t>(</w:t>
      </w:r>
      <w:r w:rsidRPr="007606EC">
        <w:t>i)</w:t>
      </w:r>
      <w:r w:rsidRPr="007606EC">
        <w:tab/>
        <w:t>is to a co-regulatory authority; or</w:t>
      </w:r>
    </w:p>
    <w:p w:rsidR="00020777" w:rsidRDefault="00020777" w:rsidP="00020777">
      <w:pPr>
        <w:pStyle w:val="Asubpara"/>
      </w:pPr>
      <w:r>
        <w:tab/>
        <w:t>(</w:t>
      </w:r>
      <w:r w:rsidRPr="007606EC">
        <w:t>ii)</w:t>
      </w:r>
      <w:r w:rsidRPr="007606EC">
        <w:tab/>
        <w:t>is authorised or required by any law of a participating jurisdiction; or</w:t>
      </w:r>
    </w:p>
    <w:p w:rsidR="00020777" w:rsidRDefault="00020777" w:rsidP="00020777">
      <w:pPr>
        <w:pStyle w:val="Apara"/>
      </w:pPr>
      <w:r>
        <w:tab/>
        <w:t>(</w:t>
      </w:r>
      <w:r w:rsidRPr="007606EC">
        <w:t>c)</w:t>
      </w:r>
      <w:r w:rsidRPr="007606EC">
        <w:tab/>
        <w:t>the disclosure is otherwise required or permitted by law; or</w:t>
      </w:r>
    </w:p>
    <w:p w:rsidR="00020777" w:rsidRDefault="00020777" w:rsidP="00020777">
      <w:pPr>
        <w:pStyle w:val="Apara"/>
      </w:pPr>
      <w:r>
        <w:tab/>
        <w:t>(</w:t>
      </w:r>
      <w:r w:rsidRPr="007606EC">
        <w:t>d)</w:t>
      </w:r>
      <w:r w:rsidRPr="007606EC">
        <w:tab/>
        <w:t>the disclosure is with the agreement of the person to whom the information relates; or</w:t>
      </w:r>
    </w:p>
    <w:p w:rsidR="00020777" w:rsidRDefault="00020777" w:rsidP="00020777">
      <w:pPr>
        <w:pStyle w:val="Apara"/>
      </w:pPr>
      <w:r>
        <w:tab/>
        <w:t>(</w:t>
      </w:r>
      <w:r w:rsidRPr="007606EC">
        <w:t>e)</w:t>
      </w:r>
      <w:r w:rsidRPr="007606EC">
        <w:tab/>
        <w:t>the disclosure is in a form that does not identify the identity of a person; or</w:t>
      </w:r>
    </w:p>
    <w:p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rsidR="00020777" w:rsidRPr="007606EC" w:rsidRDefault="00020777" w:rsidP="00020777">
      <w:pPr>
        <w:pStyle w:val="Apara"/>
      </w:pPr>
      <w:r>
        <w:lastRenderedPageBreak/>
        <w:tab/>
        <w:t>(</w:t>
      </w:r>
      <w:r w:rsidRPr="007606EC">
        <w:t>h)</w:t>
      </w:r>
      <w:r w:rsidRPr="007606EC">
        <w:tab/>
        <w:t>the disclosure is otherwise authorised by the Ministerial Council.</w:t>
      </w:r>
    </w:p>
    <w:p w:rsidR="00020777" w:rsidRPr="007606EC" w:rsidRDefault="00020777" w:rsidP="00020777">
      <w:pPr>
        <w:pStyle w:val="AH5Sec"/>
      </w:pPr>
      <w:bookmarkStart w:id="301" w:name="_Toc19540560"/>
      <w:r w:rsidRPr="00586C08">
        <w:rPr>
          <w:rStyle w:val="CharSectNo"/>
        </w:rPr>
        <w:t>217</w:t>
      </w:r>
      <w:r w:rsidRPr="007606EC">
        <w:tab/>
      </w:r>
      <w:r w:rsidRPr="007606EC">
        <w:rPr>
          <w:szCs w:val="24"/>
        </w:rPr>
        <w:t>Disclosure of information for workforce planning</w:t>
      </w:r>
      <w:bookmarkEnd w:id="301"/>
    </w:p>
    <w:p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rsidR="00020777" w:rsidRPr="007606EC" w:rsidRDefault="00020777" w:rsidP="00020777">
      <w:pPr>
        <w:pStyle w:val="Amain"/>
      </w:pPr>
      <w:r>
        <w:tab/>
      </w:r>
      <w:r w:rsidRPr="007606EC">
        <w:t>(2)</w:t>
      </w:r>
      <w:r w:rsidRPr="007606EC">
        <w:tab/>
        <w:t xml:space="preserve">If a National Board receives a request under subsection (1), the Board may, by written notice given to health practitioners registered </w:t>
      </w:r>
      <w:r w:rsidR="00605840">
        <w:rPr>
          <w:color w:val="000000"/>
          <w:sz w:val="23"/>
          <w:szCs w:val="23"/>
          <w:lang w:val="en"/>
        </w:rPr>
        <w:t>in a health profession for which the Board is established</w:t>
      </w:r>
      <w:r w:rsidRPr="007606EC">
        <w:t>, ask the practitioners for information relevant to the request.</w:t>
      </w:r>
    </w:p>
    <w:p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rsidR="00020777" w:rsidRDefault="00020777" w:rsidP="00020777">
      <w:pPr>
        <w:pStyle w:val="Amain"/>
      </w:pPr>
      <w:r>
        <w:tab/>
      </w:r>
      <w:r w:rsidRPr="007606EC">
        <w:t>(4)</w:t>
      </w:r>
      <w:r w:rsidRPr="007606EC">
        <w:tab/>
        <w:t>The National Board—</w:t>
      </w:r>
    </w:p>
    <w:p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rsidR="00020777" w:rsidRPr="007606EC" w:rsidRDefault="00020777" w:rsidP="00020777">
      <w:pPr>
        <w:pStyle w:val="AH5Sec"/>
      </w:pPr>
      <w:bookmarkStart w:id="302" w:name="_Toc19540561"/>
      <w:r w:rsidRPr="00586C08">
        <w:rPr>
          <w:rStyle w:val="CharSectNo"/>
        </w:rPr>
        <w:lastRenderedPageBreak/>
        <w:t>218</w:t>
      </w:r>
      <w:r w:rsidRPr="007606EC">
        <w:tab/>
      </w:r>
      <w:r w:rsidRPr="007606EC">
        <w:rPr>
          <w:szCs w:val="24"/>
        </w:rPr>
        <w:t>Disclosure of information for information management and communication purposes</w:t>
      </w:r>
      <w:bookmarkEnd w:id="302"/>
    </w:p>
    <w:p w:rsidR="00020777" w:rsidRPr="007606EC" w:rsidRDefault="00020777" w:rsidP="00F93F48">
      <w:pPr>
        <w:pStyle w:val="Amain"/>
        <w:keepNext/>
      </w:pPr>
      <w:r>
        <w:tab/>
      </w:r>
      <w:r w:rsidRPr="007606EC">
        <w:t>(1)</w:t>
      </w:r>
      <w:r w:rsidRPr="007606EC">
        <w:tab/>
        <w:t>A person may disclose protected information to an information management agency if the disclosure is in accordance with an authorisation given by the Ministerial Council under subsection (2).</w:t>
      </w:r>
    </w:p>
    <w:p w:rsidR="00020777" w:rsidRDefault="00020777" w:rsidP="00030F78">
      <w:pPr>
        <w:pStyle w:val="Amain"/>
        <w:keepNext/>
      </w:pPr>
      <w:r>
        <w:tab/>
      </w:r>
      <w:r w:rsidRPr="007606EC">
        <w:t>(2)</w:t>
      </w:r>
      <w:r w:rsidRPr="007606EC">
        <w:tab/>
        <w:t>The Ministerial Council may authorise the disclosure of protected information to an information management agency if the Council is satisfied—</w:t>
      </w:r>
    </w:p>
    <w:p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rsidR="00020777" w:rsidRDefault="00020777" w:rsidP="00020777">
      <w:pPr>
        <w:pStyle w:val="Amain"/>
      </w:pPr>
      <w:r>
        <w:tab/>
      </w:r>
      <w:r w:rsidRPr="007606EC">
        <w:t>(3)</w:t>
      </w:r>
      <w:r w:rsidRPr="007606EC">
        <w:tab/>
        <w:t>An authorisation under subsection (2)—</w:t>
      </w:r>
    </w:p>
    <w:p w:rsidR="00020777" w:rsidRDefault="00020777" w:rsidP="00020777">
      <w:pPr>
        <w:pStyle w:val="Apara"/>
      </w:pPr>
      <w:r>
        <w:tab/>
        <w:t>(</w:t>
      </w:r>
      <w:r w:rsidRPr="007606EC">
        <w:t>a)</w:t>
      </w:r>
      <w:r w:rsidRPr="007606EC">
        <w:tab/>
        <w:t>may apply to protected information generally or a class of protected information; and</w:t>
      </w:r>
    </w:p>
    <w:p w:rsidR="00020777" w:rsidRPr="007606EC" w:rsidRDefault="00020777" w:rsidP="00020777">
      <w:pPr>
        <w:pStyle w:val="Apara"/>
      </w:pPr>
      <w:r>
        <w:tab/>
        <w:t>(</w:t>
      </w:r>
      <w:r w:rsidRPr="007606EC">
        <w:t>b)</w:t>
      </w:r>
      <w:r w:rsidRPr="007606EC">
        <w:tab/>
        <w:t>may be subject to conditions.</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rsidR="00020777" w:rsidRPr="007606EC" w:rsidRDefault="00020777" w:rsidP="00020777">
      <w:pPr>
        <w:pStyle w:val="AH5Sec"/>
      </w:pPr>
      <w:bookmarkStart w:id="303" w:name="_Toc19540562"/>
      <w:r w:rsidRPr="00586C08">
        <w:rPr>
          <w:rStyle w:val="CharSectNo"/>
        </w:rPr>
        <w:lastRenderedPageBreak/>
        <w:t>219</w:t>
      </w:r>
      <w:r w:rsidRPr="007606EC">
        <w:tab/>
      </w:r>
      <w:r w:rsidRPr="007606EC">
        <w:rPr>
          <w:szCs w:val="24"/>
        </w:rPr>
        <w:t>Disclosure of information to other Commonwealth, State and Territory entities</w:t>
      </w:r>
      <w:bookmarkEnd w:id="303"/>
    </w:p>
    <w:p w:rsidR="00020777" w:rsidRDefault="00020777" w:rsidP="00F93F48">
      <w:pPr>
        <w:pStyle w:val="Amain"/>
        <w:keepNext/>
      </w:pPr>
      <w:r>
        <w:tab/>
      </w:r>
      <w:r w:rsidRPr="007606EC">
        <w:t>(1)</w:t>
      </w:r>
      <w:r w:rsidRPr="007606EC">
        <w:tab/>
        <w:t>A person exercising functions under this Law may disclose protected information to the following entities—</w:t>
      </w:r>
    </w:p>
    <w:p w:rsidR="00020777" w:rsidRDefault="00020777" w:rsidP="00020777">
      <w:pPr>
        <w:pStyle w:val="Apara"/>
      </w:pPr>
      <w:r>
        <w:tab/>
        <w:t>(</w:t>
      </w:r>
      <w:r w:rsidRPr="007606EC">
        <w:t>a)</w:t>
      </w:r>
      <w:r w:rsidRPr="007606EC">
        <w:tab/>
        <w:t xml:space="preserve">the chief executive officer under the </w:t>
      </w:r>
      <w:hyperlink r:id="rId48" w:tooltip="Act 1973 No 41 (Cwlth)" w:history="1">
        <w:r w:rsidR="009933B6" w:rsidRPr="009933B6">
          <w:rPr>
            <w:rStyle w:val="charCitHyperlinkItal"/>
          </w:rPr>
          <w:t>Medicare Australia Act 1973</w:t>
        </w:r>
      </w:hyperlink>
      <w:r w:rsidRPr="007606EC">
        <w:t xml:space="preserve"> of the Commonwealth;</w:t>
      </w:r>
    </w:p>
    <w:p w:rsidR="00020777" w:rsidRDefault="00020777" w:rsidP="00020777">
      <w:pPr>
        <w:pStyle w:val="Apara"/>
      </w:pPr>
      <w:r>
        <w:tab/>
        <w:t>(</w:t>
      </w:r>
      <w:r w:rsidRPr="007606EC">
        <w:t>b)</w:t>
      </w:r>
      <w:r w:rsidRPr="007606EC">
        <w:tab/>
        <w:t xml:space="preserve">an entity performing functions under the </w:t>
      </w:r>
      <w:hyperlink r:id="rId49" w:tooltip="Act 1974 No 42 (Cwlth)" w:history="1">
        <w:r w:rsidR="009933B6" w:rsidRPr="006C1301">
          <w:rPr>
            <w:rStyle w:val="charCitHyperlinkItal"/>
          </w:rPr>
          <w:t>Health Insurance Act 1973</w:t>
        </w:r>
      </w:hyperlink>
      <w:r w:rsidRPr="007606EC">
        <w:t xml:space="preserve"> of the Commonwealth;</w:t>
      </w:r>
    </w:p>
    <w:p w:rsidR="00020777" w:rsidRDefault="00020777" w:rsidP="00020777">
      <w:pPr>
        <w:pStyle w:val="Apara"/>
      </w:pPr>
      <w:r>
        <w:tab/>
        <w:t>(</w:t>
      </w:r>
      <w:r w:rsidRPr="007606EC">
        <w:t>c)</w:t>
      </w:r>
      <w:r w:rsidRPr="007606EC">
        <w:tab/>
        <w:t xml:space="preserve">the Secretary within the meaning of the </w:t>
      </w:r>
      <w:hyperlink r:id="rId50" w:tooltip="Act 1953 No 95 (Cwlth)" w:history="1">
        <w:r w:rsidR="009933B6" w:rsidRPr="0097128E">
          <w:rPr>
            <w:rStyle w:val="charCitHyperlinkItal"/>
          </w:rPr>
          <w:t>National Health Act 1953</w:t>
        </w:r>
      </w:hyperlink>
      <w:r w:rsidRPr="007606EC">
        <w:t xml:space="preserve"> of the Commonwealth;</w:t>
      </w:r>
    </w:p>
    <w:p w:rsidR="00020777" w:rsidRDefault="00020777" w:rsidP="00020777">
      <w:pPr>
        <w:pStyle w:val="Apara"/>
      </w:pPr>
      <w:r>
        <w:tab/>
        <w:t>(</w:t>
      </w:r>
      <w:r w:rsidRPr="007606EC">
        <w:t>d)</w:t>
      </w:r>
      <w:r w:rsidRPr="007606EC">
        <w:tab/>
        <w:t xml:space="preserve">the Secretary to the Department in which the </w:t>
      </w:r>
      <w:hyperlink r:id="rId51" w:tooltip="Act 1958 No 62 (Cwlth)" w:history="1">
        <w:r w:rsidR="009933B6" w:rsidRPr="009933B6">
          <w:rPr>
            <w:rStyle w:val="charCitHyperlinkItal"/>
          </w:rPr>
          <w:t>Migration Act 1958</w:t>
        </w:r>
      </w:hyperlink>
      <w:r w:rsidRPr="007606EC">
        <w:t xml:space="preserve"> of the Commonwealth is administered;</w:t>
      </w:r>
    </w:p>
    <w:p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rsidR="00020777" w:rsidRDefault="00020777" w:rsidP="00020777">
      <w:pPr>
        <w:pStyle w:val="Amain"/>
      </w:pPr>
      <w:r>
        <w:tab/>
      </w:r>
      <w:r w:rsidRPr="007606EC">
        <w:t>(2)</w:t>
      </w:r>
      <w:r w:rsidRPr="007606EC">
        <w:tab/>
        <w:t>However, a person may disclose protected information under subsection (1) only if the person is satisfied—</w:t>
      </w:r>
    </w:p>
    <w:p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rsidR="006D0A64" w:rsidRPr="006D0A64" w:rsidRDefault="006D0A64" w:rsidP="006D0A64">
      <w:pPr>
        <w:pStyle w:val="AH5Sec"/>
        <w:rPr>
          <w:szCs w:val="23"/>
          <w:lang w:eastAsia="en-AU"/>
        </w:rPr>
      </w:pPr>
      <w:bookmarkStart w:id="304" w:name="_Toc19540563"/>
      <w:r w:rsidRPr="00586C08">
        <w:rPr>
          <w:rStyle w:val="CharSectNo"/>
        </w:rPr>
        <w:t>220</w:t>
      </w:r>
      <w:r>
        <w:tab/>
      </w:r>
      <w:r w:rsidRPr="006D0A64">
        <w:rPr>
          <w:lang w:eastAsia="en-AU"/>
        </w:rPr>
        <w:t>Disclosure to protect health or safety of patients or other persons</w:t>
      </w:r>
      <w:bookmarkEnd w:id="304"/>
    </w:p>
    <w:p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rsidR="006D0A64" w:rsidRPr="006D0A64" w:rsidRDefault="006D0A64" w:rsidP="006D0A64">
      <w:pPr>
        <w:pStyle w:val="Asubpara"/>
        <w:rPr>
          <w:lang w:eastAsia="en-AU"/>
        </w:rPr>
      </w:pPr>
      <w:r>
        <w:rPr>
          <w:lang w:eastAsia="en-AU"/>
        </w:rPr>
        <w:lastRenderedPageBreak/>
        <w:tab/>
      </w:r>
      <w:r w:rsidRPr="006D0A64">
        <w:rPr>
          <w:lang w:eastAsia="en-AU"/>
        </w:rPr>
        <w:t>(ii)</w:t>
      </w:r>
      <w:r>
        <w:rPr>
          <w:lang w:eastAsia="en-AU"/>
        </w:rPr>
        <w:tab/>
      </w:r>
      <w:r w:rsidRPr="006D0A64">
        <w:rPr>
          <w:lang w:eastAsia="en-AU"/>
        </w:rPr>
        <w:t>a person who provides a health service but is not a registered health practitioner; or</w:t>
      </w:r>
    </w:p>
    <w:p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rsidR="006D0A64" w:rsidRPr="006D0A64" w:rsidRDefault="006D0A64" w:rsidP="00030F78">
      <w:pPr>
        <w:pStyle w:val="Amain"/>
        <w:keepLines/>
        <w:rPr>
          <w:lang w:eastAsia="en-AU"/>
        </w:rPr>
      </w:pPr>
      <w:r>
        <w:rPr>
          <w:lang w:eastAsia="en-AU"/>
        </w:rPr>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rsidR="00020777" w:rsidRPr="007606EC" w:rsidRDefault="00020777" w:rsidP="00020777">
      <w:pPr>
        <w:pStyle w:val="AH5Sec"/>
      </w:pPr>
      <w:bookmarkStart w:id="305" w:name="_Toc19540564"/>
      <w:r w:rsidRPr="00586C08">
        <w:rPr>
          <w:rStyle w:val="CharSectNo"/>
        </w:rPr>
        <w:t>221</w:t>
      </w:r>
      <w:r w:rsidRPr="007606EC">
        <w:tab/>
      </w:r>
      <w:r w:rsidRPr="007606EC">
        <w:rPr>
          <w:szCs w:val="24"/>
        </w:rPr>
        <w:t>Disclosure to registration authorities</w:t>
      </w:r>
      <w:bookmarkEnd w:id="305"/>
    </w:p>
    <w:p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rsidR="00020777" w:rsidRPr="00586C08" w:rsidRDefault="00020777" w:rsidP="00020777">
      <w:pPr>
        <w:pStyle w:val="AH3Div"/>
      </w:pPr>
      <w:bookmarkStart w:id="306" w:name="_Toc19540565"/>
      <w:r w:rsidRPr="00586C08">
        <w:rPr>
          <w:rStyle w:val="CharDivNo"/>
        </w:rPr>
        <w:t>Division 3</w:t>
      </w:r>
      <w:r w:rsidRPr="007606EC">
        <w:tab/>
      </w:r>
      <w:r w:rsidRPr="00586C08">
        <w:rPr>
          <w:rStyle w:val="CharDivText"/>
        </w:rPr>
        <w:t>Registers in relation to registered health practitioner</w:t>
      </w:r>
      <w:bookmarkEnd w:id="306"/>
    </w:p>
    <w:p w:rsidR="00AC45D0" w:rsidRPr="00AC45D0" w:rsidRDefault="00AC45D0" w:rsidP="00AC45D0">
      <w:pPr>
        <w:pStyle w:val="AH5Sec"/>
        <w:rPr>
          <w:lang w:val="en" w:eastAsia="en-AU"/>
        </w:rPr>
      </w:pPr>
      <w:bookmarkStart w:id="307" w:name="_Toc19540566"/>
      <w:r w:rsidRPr="00586C08">
        <w:rPr>
          <w:rStyle w:val="CharSectNo"/>
        </w:rPr>
        <w:t>222</w:t>
      </w:r>
      <w:r>
        <w:tab/>
      </w:r>
      <w:r w:rsidRPr="00AC45D0">
        <w:rPr>
          <w:lang w:val="en" w:eastAsia="en-AU"/>
        </w:rPr>
        <w:t>Public national registers</w:t>
      </w:r>
      <w:bookmarkEnd w:id="307"/>
    </w:p>
    <w:p w:rsidR="00AC45D0" w:rsidRPr="00AC45D0" w:rsidRDefault="00AC45D0" w:rsidP="00AC45D0">
      <w:pPr>
        <w:pStyle w:val="Amain"/>
        <w:rPr>
          <w:lang w:val="en" w:eastAsia="en-AU"/>
        </w:rPr>
      </w:pPr>
      <w:r>
        <w:rPr>
          <w:lang w:val="en" w:eastAsia="en-AU"/>
        </w:rPr>
        <w:tab/>
      </w:r>
      <w:r w:rsidRPr="00AC45D0">
        <w:rPr>
          <w:lang w:val="en" w:eastAsia="en-AU"/>
        </w:rPr>
        <w:t>(1)</w:t>
      </w:r>
      <w:r>
        <w:rPr>
          <w:lang w:val="en" w:eastAsia="en-AU"/>
        </w:rPr>
        <w:tab/>
      </w:r>
      <w:r w:rsidRPr="00AC45D0">
        <w:rPr>
          <w:lang w:val="en" w:eastAsia="en-AU"/>
        </w:rPr>
        <w:t>A public national register, with the name listed in column 1 of the following table, is to be kept for each health profession.</w:t>
      </w:r>
    </w:p>
    <w:p w:rsidR="00AC45D0" w:rsidRPr="00AC45D0" w:rsidRDefault="00AC45D0" w:rsidP="00AC45D0">
      <w:pPr>
        <w:pStyle w:val="Amain"/>
        <w:rPr>
          <w:lang w:val="en" w:eastAsia="en-AU"/>
        </w:rPr>
      </w:pPr>
      <w:r>
        <w:rPr>
          <w:lang w:val="en" w:eastAsia="en-AU"/>
        </w:rPr>
        <w:tab/>
      </w:r>
      <w:r w:rsidRPr="00AC45D0">
        <w:rPr>
          <w:lang w:val="en" w:eastAsia="en-AU"/>
        </w:rPr>
        <w:t>(2)</w:t>
      </w:r>
      <w:r>
        <w:rPr>
          <w:lang w:val="en" w:eastAsia="en-AU"/>
        </w:rPr>
        <w:tab/>
      </w:r>
      <w:r w:rsidRPr="00AC45D0">
        <w:rPr>
          <w:lang w:val="en" w:eastAsia="en-AU"/>
        </w:rPr>
        <w:t>A public national register for a health profession is to include the names of all health practitioners (other than specialist health practitioners) currently registered in the profession.</w:t>
      </w:r>
    </w:p>
    <w:p w:rsidR="00AC45D0" w:rsidRPr="00AC45D0" w:rsidRDefault="00AC45D0" w:rsidP="00AC45D0">
      <w:pPr>
        <w:pStyle w:val="Amain"/>
        <w:rPr>
          <w:lang w:val="en" w:eastAsia="en-AU"/>
        </w:rPr>
      </w:pPr>
      <w:r>
        <w:rPr>
          <w:lang w:val="en" w:eastAsia="en-AU"/>
        </w:rPr>
        <w:tab/>
      </w:r>
      <w:r w:rsidRPr="00AC45D0">
        <w:rPr>
          <w:lang w:val="en" w:eastAsia="en-AU"/>
        </w:rPr>
        <w:t>(3)</w:t>
      </w:r>
      <w:r>
        <w:rPr>
          <w:lang w:val="en" w:eastAsia="en-AU"/>
        </w:rPr>
        <w:tab/>
      </w:r>
      <w:r w:rsidRPr="00AC45D0">
        <w:rPr>
          <w:lang w:val="en" w:eastAsia="en-AU"/>
        </w:rPr>
        <w:t>If divisions are listed beside the public national register in column 2 of the Table, the register is to be kept in a way that ensures it includes those divisions.</w:t>
      </w:r>
    </w:p>
    <w:p w:rsidR="00AC45D0" w:rsidRPr="00AC45D0" w:rsidRDefault="00AC45D0" w:rsidP="00AC45D0">
      <w:pPr>
        <w:pStyle w:val="Amain"/>
        <w:rPr>
          <w:lang w:val="en" w:eastAsia="en-AU"/>
        </w:rPr>
      </w:pPr>
      <w:r>
        <w:rPr>
          <w:lang w:val="en" w:eastAsia="en-AU"/>
        </w:rPr>
        <w:lastRenderedPageBreak/>
        <w:tab/>
      </w:r>
      <w:r w:rsidRPr="00AC45D0">
        <w:rPr>
          <w:lang w:val="en" w:eastAsia="en-AU"/>
        </w:rPr>
        <w:t>(4)</w:t>
      </w:r>
      <w:r>
        <w:rPr>
          <w:lang w:val="en" w:eastAsia="en-AU"/>
        </w:rPr>
        <w:tab/>
      </w:r>
      <w:r w:rsidRPr="00AC45D0">
        <w:rPr>
          <w:lang w:val="en" w:eastAsia="en-AU"/>
        </w:rPr>
        <w:t>In addition, a public national register for a health profession is to include—</w:t>
      </w:r>
    </w:p>
    <w:p w:rsidR="00AC45D0" w:rsidRPr="00AC45D0" w:rsidRDefault="00AC45D0" w:rsidP="00AC45D0">
      <w:pPr>
        <w:pStyle w:val="Apara"/>
        <w:rPr>
          <w:lang w:val="en" w:eastAsia="en-AU"/>
        </w:rPr>
      </w:pPr>
      <w:r>
        <w:rPr>
          <w:lang w:val="en" w:eastAsia="en-AU"/>
        </w:rPr>
        <w:tab/>
      </w:r>
      <w:r w:rsidRPr="00AC45D0">
        <w:rPr>
          <w:lang w:val="en" w:eastAsia="en-AU"/>
        </w:rPr>
        <w:t>(a)</w:t>
      </w:r>
      <w:r>
        <w:rPr>
          <w:lang w:val="en" w:eastAsia="en-AU"/>
        </w:rPr>
        <w:tab/>
      </w:r>
      <w:r w:rsidRPr="00AC45D0">
        <w:rPr>
          <w:lang w:val="en" w:eastAsia="en-AU"/>
        </w:rPr>
        <w:t>the names of all health practitioners (other than specialist health practitioners) whose registration has been cancelled by an adjudication body; and</w:t>
      </w:r>
    </w:p>
    <w:p w:rsidR="00AC45D0" w:rsidRPr="00AC45D0" w:rsidRDefault="00AC45D0" w:rsidP="00AC45D0">
      <w:pPr>
        <w:pStyle w:val="Apara"/>
        <w:rPr>
          <w:lang w:val="en" w:eastAsia="en-AU"/>
        </w:rPr>
      </w:pPr>
      <w:r>
        <w:rPr>
          <w:lang w:val="en" w:eastAsia="en-AU"/>
        </w:rPr>
        <w:tab/>
      </w:r>
      <w:r w:rsidRPr="00AC45D0">
        <w:rPr>
          <w:lang w:val="en" w:eastAsia="en-AU"/>
        </w:rPr>
        <w:t>(b)</w:t>
      </w:r>
      <w:r>
        <w:rPr>
          <w:lang w:val="en" w:eastAsia="en-AU"/>
        </w:rPr>
        <w:tab/>
      </w:r>
      <w:r w:rsidRPr="00AC45D0">
        <w:rPr>
          <w:lang w:val="en" w:eastAsia="en-AU"/>
        </w:rPr>
        <w:t>the names of all persons (other than specialist health practitioners or persons who were previously specialist health practitioners) subject to a prohibition order.</w:t>
      </w:r>
    </w:p>
    <w:p w:rsidR="00AC45D0" w:rsidRDefault="00AC45D0" w:rsidP="00AC45D0">
      <w:pPr>
        <w:pStyle w:val="Amain"/>
        <w:rPr>
          <w:lang w:val="en" w:eastAsia="en-AU"/>
        </w:rPr>
      </w:pPr>
      <w:r>
        <w:rPr>
          <w:lang w:val="en" w:eastAsia="en-AU"/>
        </w:rPr>
        <w:tab/>
      </w:r>
      <w:r w:rsidRPr="00AC45D0">
        <w:rPr>
          <w:lang w:val="en" w:eastAsia="en-AU"/>
        </w:rPr>
        <w:t>(5)</w:t>
      </w:r>
      <w:r>
        <w:rPr>
          <w:lang w:val="en" w:eastAsia="en-AU"/>
        </w:rPr>
        <w:tab/>
      </w:r>
      <w:r w:rsidRPr="00AC45D0">
        <w:rPr>
          <w:lang w:val="en" w:eastAsia="en-AU"/>
        </w:rPr>
        <w:t>A public national register required to be kept under this section is to be kept by the National Board prescribed by the regulations for the register, in conjunction with the National Agency.</w:t>
      </w:r>
    </w:p>
    <w:p w:rsidR="00AC45D0" w:rsidRDefault="00AC45D0" w:rsidP="00AC45D0">
      <w:pPr>
        <w:pStyle w:val="TableHd"/>
        <w:rPr>
          <w:lang w:val="en" w:eastAsia="en-AU"/>
        </w:rPr>
      </w:pPr>
      <w:r w:rsidRPr="00AC45D0">
        <w:rPr>
          <w:lang w:val="en" w:eastAsia="en-AU"/>
        </w:rPr>
        <w:t>Table—Public national registers</w:t>
      </w:r>
    </w:p>
    <w:p w:rsidR="000B50A0" w:rsidRDefault="000B50A0" w:rsidP="000B50A0">
      <w:pPr>
        <w:rPr>
          <w:lang w:val="en" w:eastAsia="en-AU"/>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73"/>
        <w:gridCol w:w="4227"/>
      </w:tblGrid>
      <w:tr w:rsidR="00AC45D0" w:rsidRPr="0034336E" w:rsidTr="002D6E1C">
        <w:trPr>
          <w:cantSplit/>
          <w:tblHeader/>
        </w:trPr>
        <w:tc>
          <w:tcPr>
            <w:tcW w:w="3573" w:type="dxa"/>
            <w:tcBorders>
              <w:bottom w:val="single" w:sz="4" w:space="0" w:color="auto"/>
            </w:tcBorders>
          </w:tcPr>
          <w:p w:rsidR="00AC45D0" w:rsidRPr="0034336E" w:rsidRDefault="002D6E1C" w:rsidP="002D6E1C">
            <w:pPr>
              <w:pStyle w:val="TableColHd"/>
            </w:pPr>
            <w:r w:rsidRPr="00AC45D0">
              <w:rPr>
                <w:lang w:eastAsia="en-AU"/>
              </w:rPr>
              <w:t>Name of public national register</w:t>
            </w:r>
          </w:p>
        </w:tc>
        <w:tc>
          <w:tcPr>
            <w:tcW w:w="4227" w:type="dxa"/>
            <w:tcBorders>
              <w:bottom w:val="single" w:sz="4" w:space="0" w:color="auto"/>
            </w:tcBorders>
          </w:tcPr>
          <w:p w:rsidR="00AC45D0" w:rsidRDefault="002D6E1C" w:rsidP="002D6E1C">
            <w:pPr>
              <w:pStyle w:val="TableColHd"/>
            </w:pPr>
            <w:r w:rsidRPr="00AC45D0">
              <w:rPr>
                <w:lang w:eastAsia="en-AU"/>
              </w:rPr>
              <w:t>Divisions of public national register</w:t>
            </w:r>
          </w:p>
          <w:p w:rsidR="00AC45D0" w:rsidRPr="0034336E" w:rsidRDefault="00AC45D0" w:rsidP="002D6E1C">
            <w:pPr>
              <w:pStyle w:val="TableColHd"/>
            </w:pPr>
          </w:p>
        </w:tc>
      </w:tr>
      <w:tr w:rsidR="002D6E1C" w:rsidRPr="00CB3D59" w:rsidTr="002D6E1C">
        <w:trPr>
          <w:cantSplit/>
        </w:trPr>
        <w:tc>
          <w:tcPr>
            <w:tcW w:w="3573" w:type="dxa"/>
            <w:tcBorders>
              <w:top w:val="single" w:sz="4" w:space="0" w:color="auto"/>
            </w:tcBorders>
          </w:tcPr>
          <w:p w:rsidR="002D6E1C" w:rsidRPr="00AC45D0" w:rsidRDefault="002D6E1C" w:rsidP="002D6E1C">
            <w:pPr>
              <w:pStyle w:val="TableText10"/>
              <w:rPr>
                <w:lang w:eastAsia="en-AU"/>
              </w:rPr>
            </w:pPr>
            <w:r w:rsidRPr="00AC45D0">
              <w:rPr>
                <w:lang w:eastAsia="en-AU"/>
              </w:rPr>
              <w:t>Register of Aboriginal and Torres Strait Islander Health Practitioners</w:t>
            </w:r>
          </w:p>
        </w:tc>
        <w:tc>
          <w:tcPr>
            <w:tcW w:w="4227" w:type="dxa"/>
            <w:tcBorders>
              <w:top w:val="single" w:sz="4" w:space="0" w:color="auto"/>
            </w:tcBorders>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Chinese Medicine Practitioners</w:t>
            </w:r>
          </w:p>
        </w:tc>
        <w:tc>
          <w:tcPr>
            <w:tcW w:w="4227" w:type="dxa"/>
          </w:tcPr>
          <w:p w:rsidR="002D6E1C" w:rsidRPr="00AC45D0" w:rsidRDefault="002D6E1C" w:rsidP="002D6E1C">
            <w:pPr>
              <w:pStyle w:val="TableText10"/>
              <w:rPr>
                <w:lang w:eastAsia="en-AU"/>
              </w:rPr>
            </w:pPr>
            <w:r w:rsidRPr="00AC45D0">
              <w:rPr>
                <w:lang w:eastAsia="en-AU"/>
              </w:rPr>
              <w:t>Acupuncturists, Chinese herbal medicine practitioners, Chinese herbal dispensers</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Chiropractors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Dental Practitioners</w:t>
            </w:r>
          </w:p>
        </w:tc>
        <w:tc>
          <w:tcPr>
            <w:tcW w:w="4227" w:type="dxa"/>
          </w:tcPr>
          <w:p w:rsidR="002D6E1C" w:rsidRPr="00AC45D0" w:rsidRDefault="002D6E1C" w:rsidP="002D6E1C">
            <w:pPr>
              <w:pStyle w:val="TableText10"/>
              <w:rPr>
                <w:lang w:eastAsia="en-AU"/>
              </w:rPr>
            </w:pPr>
            <w:r w:rsidRPr="00AC45D0">
              <w:rPr>
                <w:lang w:eastAsia="en-AU"/>
              </w:rPr>
              <w:t>Dentists, Dental therapists, Dental hygienists, Dental prosthetists, Oral health therapists</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Medical Practitioners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Medical Radiation Practitioners</w:t>
            </w:r>
          </w:p>
        </w:tc>
        <w:tc>
          <w:tcPr>
            <w:tcW w:w="4227" w:type="dxa"/>
          </w:tcPr>
          <w:p w:rsidR="002D6E1C" w:rsidRPr="00AC45D0" w:rsidRDefault="002D6E1C" w:rsidP="002D6E1C">
            <w:pPr>
              <w:pStyle w:val="TableText10"/>
              <w:rPr>
                <w:lang w:eastAsia="en-AU"/>
              </w:rPr>
            </w:pPr>
            <w:r w:rsidRPr="00AC45D0">
              <w:rPr>
                <w:lang w:eastAsia="en-AU"/>
              </w:rPr>
              <w:t>Diagnostic radiographers, Nuclear medicine technologists, Radiation therapists</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Midwives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Nurses</w:t>
            </w:r>
          </w:p>
        </w:tc>
        <w:tc>
          <w:tcPr>
            <w:tcW w:w="4227" w:type="dxa"/>
          </w:tcPr>
          <w:p w:rsidR="002D6E1C" w:rsidRPr="00AC45D0" w:rsidRDefault="002D6E1C" w:rsidP="002D6E1C">
            <w:pPr>
              <w:pStyle w:val="TableText10"/>
              <w:rPr>
                <w:lang w:eastAsia="en-AU"/>
              </w:rPr>
            </w:pPr>
            <w:r w:rsidRPr="00AC45D0">
              <w:rPr>
                <w:lang w:eastAsia="en-AU"/>
              </w:rPr>
              <w:t>Registered nurses (Division 1), Enrolled nurses (Division 2)</w:t>
            </w: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Occupational Therapists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Optometrists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lastRenderedPageBreak/>
              <w:t>Register of Osteopaths</w:t>
            </w:r>
          </w:p>
        </w:tc>
        <w:tc>
          <w:tcPr>
            <w:tcW w:w="4227" w:type="dxa"/>
          </w:tcPr>
          <w:p w:rsidR="002D6E1C" w:rsidRPr="00AC45D0" w:rsidRDefault="002D6E1C" w:rsidP="002D6E1C">
            <w:pPr>
              <w:pStyle w:val="TableText10"/>
              <w:rPr>
                <w:lang w:eastAsia="en-AU"/>
              </w:rPr>
            </w:pPr>
          </w:p>
        </w:tc>
      </w:tr>
      <w:tr w:rsidR="000B50A0" w:rsidRPr="00CB3D59" w:rsidTr="002D6E1C">
        <w:trPr>
          <w:cantSplit/>
        </w:trPr>
        <w:tc>
          <w:tcPr>
            <w:tcW w:w="3573" w:type="dxa"/>
          </w:tcPr>
          <w:p w:rsidR="000B50A0" w:rsidRPr="00AC45D0" w:rsidRDefault="000B50A0" w:rsidP="000B50A0">
            <w:pPr>
              <w:pStyle w:val="TableText10"/>
              <w:rPr>
                <w:lang w:eastAsia="en-AU"/>
              </w:rPr>
            </w:pPr>
            <w:r>
              <w:t>Register of Paramedics</w:t>
            </w:r>
          </w:p>
        </w:tc>
        <w:tc>
          <w:tcPr>
            <w:tcW w:w="4227" w:type="dxa"/>
          </w:tcPr>
          <w:p w:rsidR="000B50A0" w:rsidRPr="00AC45D0" w:rsidRDefault="000B50A0"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Pharmacists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Physiotherapists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Podiatrists</w:t>
            </w:r>
          </w:p>
        </w:tc>
        <w:tc>
          <w:tcPr>
            <w:tcW w:w="4227" w:type="dxa"/>
          </w:tcPr>
          <w:p w:rsidR="002D6E1C" w:rsidRPr="00AC45D0" w:rsidRDefault="002D6E1C" w:rsidP="002D6E1C">
            <w:pPr>
              <w:pStyle w:val="TableText10"/>
              <w:rPr>
                <w:lang w:eastAsia="en-AU"/>
              </w:rPr>
            </w:pPr>
          </w:p>
        </w:tc>
      </w:tr>
      <w:tr w:rsidR="002D6E1C" w:rsidRPr="00CB3D59" w:rsidTr="002D6E1C">
        <w:trPr>
          <w:cantSplit/>
        </w:trPr>
        <w:tc>
          <w:tcPr>
            <w:tcW w:w="3573" w:type="dxa"/>
          </w:tcPr>
          <w:p w:rsidR="002D6E1C" w:rsidRPr="00AC45D0" w:rsidRDefault="002D6E1C" w:rsidP="002D6E1C">
            <w:pPr>
              <w:pStyle w:val="TableText10"/>
              <w:rPr>
                <w:lang w:eastAsia="en-AU"/>
              </w:rPr>
            </w:pPr>
            <w:r w:rsidRPr="00AC45D0">
              <w:rPr>
                <w:lang w:eastAsia="en-AU"/>
              </w:rPr>
              <w:t>Register of Psychologists</w:t>
            </w:r>
          </w:p>
        </w:tc>
        <w:tc>
          <w:tcPr>
            <w:tcW w:w="4227" w:type="dxa"/>
            <w:vAlign w:val="center"/>
          </w:tcPr>
          <w:p w:rsidR="002D6E1C" w:rsidRPr="00AC45D0" w:rsidRDefault="002D6E1C" w:rsidP="002D6E1C">
            <w:pPr>
              <w:pStyle w:val="TableText10"/>
              <w:rPr>
                <w:lang w:eastAsia="en-AU"/>
              </w:rPr>
            </w:pPr>
          </w:p>
        </w:tc>
      </w:tr>
    </w:tbl>
    <w:p w:rsidR="00AC45D0" w:rsidRDefault="00AC45D0"/>
    <w:p w:rsidR="00020777" w:rsidRPr="007606EC" w:rsidRDefault="00020777" w:rsidP="00020777">
      <w:pPr>
        <w:pStyle w:val="AH5Sec"/>
      </w:pPr>
      <w:bookmarkStart w:id="308" w:name="_Toc19540567"/>
      <w:r w:rsidRPr="00586C08">
        <w:rPr>
          <w:rStyle w:val="CharSectNo"/>
        </w:rPr>
        <w:t>223</w:t>
      </w:r>
      <w:r w:rsidRPr="007606EC">
        <w:tab/>
      </w:r>
      <w:r w:rsidRPr="007606EC">
        <w:rPr>
          <w:szCs w:val="24"/>
        </w:rPr>
        <w:t>Specialists Registers</w:t>
      </w:r>
      <w:bookmarkEnd w:id="308"/>
    </w:p>
    <w:p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rsidR="00020777" w:rsidRDefault="00020777" w:rsidP="00020777">
      <w:pPr>
        <w:pStyle w:val="Apara"/>
      </w:pPr>
      <w:r>
        <w:tab/>
        <w:t>(</w:t>
      </w:r>
      <w:r w:rsidRPr="007606EC">
        <w:t>a)</w:t>
      </w:r>
      <w:r w:rsidRPr="007606EC">
        <w:tab/>
        <w:t xml:space="preserve">a public national specialists register that includes the names of all specialist health practitioners currently registered </w:t>
      </w:r>
      <w:r w:rsidR="00605840">
        <w:rPr>
          <w:color w:val="000000"/>
          <w:sz w:val="23"/>
          <w:szCs w:val="23"/>
          <w:lang w:val="en"/>
        </w:rPr>
        <w:t>in a health profession for which the Board is established</w:t>
      </w:r>
      <w:r w:rsidRPr="007606EC">
        <w:t>; and</w:t>
      </w:r>
    </w:p>
    <w:p w:rsidR="00334930" w:rsidRPr="00334930" w:rsidRDefault="00334930" w:rsidP="00334930">
      <w:pPr>
        <w:pStyle w:val="Apara"/>
        <w:rPr>
          <w:lang w:val="en" w:eastAsia="en-AU"/>
        </w:rPr>
      </w:pPr>
      <w:r>
        <w:rPr>
          <w:lang w:val="en" w:eastAsia="en-AU"/>
        </w:rPr>
        <w:tab/>
      </w:r>
      <w:r w:rsidRPr="00334930">
        <w:rPr>
          <w:lang w:val="en" w:eastAsia="en-AU"/>
        </w:rPr>
        <w:t>(b)</w:t>
      </w:r>
      <w:r>
        <w:rPr>
          <w:lang w:val="en" w:eastAsia="en-AU"/>
        </w:rPr>
        <w:tab/>
      </w:r>
      <w:r w:rsidRPr="00334930">
        <w:rPr>
          <w:lang w:val="en" w:eastAsia="en-AU"/>
        </w:rPr>
        <w:t>a public national register that includes the names of all—</w:t>
      </w:r>
    </w:p>
    <w:p w:rsidR="00334930" w:rsidRPr="00334930" w:rsidRDefault="00334930" w:rsidP="00334930">
      <w:pPr>
        <w:pStyle w:val="Asubpara"/>
        <w:rPr>
          <w:lang w:val="en" w:eastAsia="en-AU"/>
        </w:rPr>
      </w:pPr>
      <w:r>
        <w:rPr>
          <w:lang w:val="en" w:eastAsia="en-AU"/>
        </w:rPr>
        <w:tab/>
      </w:r>
      <w:r w:rsidRPr="00334930">
        <w:rPr>
          <w:lang w:val="en" w:eastAsia="en-AU"/>
        </w:rPr>
        <w:t>(i)</w:t>
      </w:r>
      <w:r>
        <w:rPr>
          <w:lang w:val="en" w:eastAsia="en-AU"/>
        </w:rPr>
        <w:tab/>
      </w:r>
      <w:r w:rsidRPr="00334930">
        <w:rPr>
          <w:lang w:val="en" w:eastAsia="en-AU"/>
        </w:rPr>
        <w:t>specialist health practitioners whose registration has been cancelled by an adjudication body; and</w:t>
      </w:r>
    </w:p>
    <w:p w:rsidR="00334930" w:rsidRPr="00334930" w:rsidRDefault="00334930" w:rsidP="00334930">
      <w:pPr>
        <w:pStyle w:val="Asubpara"/>
        <w:rPr>
          <w:lang w:val="en" w:eastAsia="en-AU"/>
        </w:rPr>
      </w:pPr>
      <w:r>
        <w:rPr>
          <w:lang w:val="en" w:eastAsia="en-AU"/>
        </w:rPr>
        <w:tab/>
      </w:r>
      <w:r w:rsidRPr="00334930">
        <w:rPr>
          <w:lang w:val="en" w:eastAsia="en-AU"/>
        </w:rPr>
        <w:t>(ii)</w:t>
      </w:r>
      <w:r>
        <w:rPr>
          <w:lang w:val="en" w:eastAsia="en-AU"/>
        </w:rPr>
        <w:tab/>
      </w:r>
      <w:r w:rsidRPr="00334930">
        <w:rPr>
          <w:lang w:val="en" w:eastAsia="en-AU"/>
        </w:rPr>
        <w:t>persons who are subject to a prohibition order.</w:t>
      </w:r>
    </w:p>
    <w:p w:rsidR="00020777" w:rsidRPr="007606EC" w:rsidRDefault="00020777" w:rsidP="00020777">
      <w:pPr>
        <w:pStyle w:val="AH5Sec"/>
      </w:pPr>
      <w:bookmarkStart w:id="309" w:name="_Toc19540568"/>
      <w:r w:rsidRPr="00586C08">
        <w:rPr>
          <w:rStyle w:val="CharSectNo"/>
        </w:rPr>
        <w:t>224</w:t>
      </w:r>
      <w:r w:rsidRPr="007606EC">
        <w:tab/>
      </w:r>
      <w:r w:rsidRPr="007606EC">
        <w:rPr>
          <w:szCs w:val="24"/>
        </w:rPr>
        <w:t>Way registers are to be kept</w:t>
      </w:r>
      <w:bookmarkEnd w:id="309"/>
    </w:p>
    <w:p w:rsidR="00020777" w:rsidRDefault="00020777" w:rsidP="000E678F">
      <w:pPr>
        <w:pStyle w:val="Amainreturn"/>
        <w:keepNext/>
      </w:pPr>
      <w:r w:rsidRPr="007606EC">
        <w:t>Subject to this Division, a register a National Board is required to keep under this Division must be kept—</w:t>
      </w:r>
    </w:p>
    <w:p w:rsidR="00020777" w:rsidRDefault="00020777" w:rsidP="00020777">
      <w:pPr>
        <w:pStyle w:val="Apara"/>
      </w:pPr>
      <w:r>
        <w:tab/>
        <w:t>(</w:t>
      </w:r>
      <w:r w:rsidRPr="007606EC">
        <w:t>a)</w:t>
      </w:r>
      <w:r w:rsidRPr="007606EC">
        <w:tab/>
        <w:t>in a way that ensures it is up-to-date and accurate; and</w:t>
      </w:r>
    </w:p>
    <w:p w:rsidR="00020777" w:rsidRPr="007606EC" w:rsidRDefault="00020777" w:rsidP="00020777">
      <w:pPr>
        <w:pStyle w:val="Apara"/>
      </w:pPr>
      <w:r>
        <w:tab/>
        <w:t>(</w:t>
      </w:r>
      <w:r w:rsidRPr="007606EC">
        <w:t>b)</w:t>
      </w:r>
      <w:r w:rsidRPr="007606EC">
        <w:tab/>
        <w:t>otherwise in the way the National Agency considers appropriate.</w:t>
      </w:r>
    </w:p>
    <w:p w:rsidR="00020777" w:rsidRPr="007606EC" w:rsidRDefault="00020777" w:rsidP="00020777">
      <w:pPr>
        <w:pStyle w:val="AH5Sec"/>
      </w:pPr>
      <w:bookmarkStart w:id="310" w:name="_Toc19540569"/>
      <w:r w:rsidRPr="00586C08">
        <w:rPr>
          <w:rStyle w:val="CharSectNo"/>
        </w:rPr>
        <w:lastRenderedPageBreak/>
        <w:t>225</w:t>
      </w:r>
      <w:r w:rsidRPr="007606EC">
        <w:tab/>
      </w:r>
      <w:r w:rsidRPr="007606EC">
        <w:rPr>
          <w:szCs w:val="24"/>
        </w:rPr>
        <w:t>Information to be recorded in National Register</w:t>
      </w:r>
      <w:bookmarkEnd w:id="310"/>
    </w:p>
    <w:p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rsidR="00020777" w:rsidRDefault="00020777" w:rsidP="00020777">
      <w:pPr>
        <w:pStyle w:val="Apara"/>
      </w:pPr>
      <w:r>
        <w:tab/>
        <w:t>(</w:t>
      </w:r>
      <w:r w:rsidRPr="007606EC">
        <w:t>a)</w:t>
      </w:r>
      <w:r w:rsidRPr="007606EC">
        <w:tab/>
        <w:t>the practitioner’s sex;</w:t>
      </w:r>
    </w:p>
    <w:p w:rsidR="00020777" w:rsidRDefault="00020777" w:rsidP="00020777">
      <w:pPr>
        <w:pStyle w:val="Apara"/>
      </w:pPr>
      <w:r>
        <w:tab/>
        <w:t>(</w:t>
      </w:r>
      <w:r w:rsidRPr="007606EC">
        <w:t>b)</w:t>
      </w:r>
      <w:r w:rsidRPr="007606EC">
        <w:tab/>
        <w:t>the suburb and postcode of the practitioner’s principal place of practice;</w:t>
      </w:r>
    </w:p>
    <w:p w:rsidR="00020777" w:rsidRDefault="00020777" w:rsidP="00020777">
      <w:pPr>
        <w:pStyle w:val="Apara"/>
      </w:pPr>
      <w:r>
        <w:tab/>
        <w:t>(</w:t>
      </w:r>
      <w:r w:rsidRPr="007606EC">
        <w:t>c)</w:t>
      </w:r>
      <w:r w:rsidRPr="007606EC">
        <w:tab/>
        <w:t>the registration number or code given to the practitioner by the National Board;</w:t>
      </w:r>
    </w:p>
    <w:p w:rsidR="00020777" w:rsidRDefault="00020777" w:rsidP="00020777">
      <w:pPr>
        <w:pStyle w:val="Apara"/>
      </w:pPr>
      <w:r>
        <w:tab/>
        <w:t>(</w:t>
      </w:r>
      <w:r w:rsidRPr="007606EC">
        <w:t>d)</w:t>
      </w:r>
      <w:r w:rsidRPr="007606EC">
        <w:tab/>
        <w:t>the date on which the practitioner was first registered in the health profession in Australia, whether under this Law or a corresponding prior Act;</w:t>
      </w:r>
    </w:p>
    <w:p w:rsidR="00020777" w:rsidRDefault="00020777" w:rsidP="00020777">
      <w:pPr>
        <w:pStyle w:val="Apara"/>
      </w:pPr>
      <w:r>
        <w:tab/>
        <w:t>(</w:t>
      </w:r>
      <w:r w:rsidRPr="007606EC">
        <w:t>e)</w:t>
      </w:r>
      <w:r w:rsidRPr="007606EC">
        <w:tab/>
        <w:t>the date on which the practitioner’s registration expires;</w:t>
      </w:r>
    </w:p>
    <w:p w:rsidR="00020777" w:rsidRDefault="00020777" w:rsidP="00020777">
      <w:pPr>
        <w:pStyle w:val="Apara"/>
      </w:pPr>
      <w:r>
        <w:tab/>
        <w:t>(</w:t>
      </w:r>
      <w:r w:rsidRPr="007606EC">
        <w:t>f)</w:t>
      </w:r>
      <w:r w:rsidRPr="007606EC">
        <w:tab/>
        <w:t>the type of registration held by the practitioner;</w:t>
      </w:r>
    </w:p>
    <w:p w:rsidR="00020777" w:rsidRDefault="00020777" w:rsidP="00020777">
      <w:pPr>
        <w:pStyle w:val="Apara"/>
      </w:pPr>
      <w:r>
        <w:tab/>
        <w:t>(</w:t>
      </w:r>
      <w:r w:rsidRPr="007606EC">
        <w:t>g)</w:t>
      </w:r>
      <w:r w:rsidRPr="007606EC">
        <w:tab/>
        <w:t>if the register includes divisions, the division in which the practitioner is registered;</w:t>
      </w:r>
    </w:p>
    <w:p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rsidR="00020777" w:rsidRDefault="00020777" w:rsidP="00020777">
      <w:pPr>
        <w:pStyle w:val="Apara"/>
      </w:pPr>
      <w:r>
        <w:tab/>
        <w:t>(</w:t>
      </w:r>
      <w:r w:rsidRPr="007606EC">
        <w:t>i)</w:t>
      </w:r>
      <w:r w:rsidRPr="007606EC">
        <w:tab/>
        <w:t>if the practitioner holds limited registration, the purpose for which the practitioner is registered;</w:t>
      </w:r>
    </w:p>
    <w:p w:rsidR="00020777" w:rsidRDefault="00020777" w:rsidP="00020777">
      <w:pPr>
        <w:pStyle w:val="Apara"/>
      </w:pPr>
      <w:r>
        <w:tab/>
        <w:t>(</w:t>
      </w:r>
      <w:r w:rsidRPr="007606EC">
        <w:t>j)</w:t>
      </w:r>
      <w:r w:rsidRPr="007606EC">
        <w:tab/>
        <w:t>if the practitioner has been reprimanded, the fact that the practitioner has been reprimanded;</w:t>
      </w:r>
    </w:p>
    <w:p w:rsidR="00020777" w:rsidRDefault="00020777" w:rsidP="00020777">
      <w:pPr>
        <w:pStyle w:val="Apara"/>
      </w:pPr>
      <w:r>
        <w:tab/>
        <w:t>(</w:t>
      </w:r>
      <w:r w:rsidRPr="007606EC">
        <w:t>k)</w:t>
      </w:r>
      <w:r w:rsidRPr="007606EC">
        <w:tab/>
        <w:t>if a condition has been imposed on the practitioner’s registration or the National Board has entered into an undertaking with the practitioner—</w:t>
      </w:r>
    </w:p>
    <w:p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rsidR="00020777" w:rsidRDefault="00020777" w:rsidP="00020777">
      <w:pPr>
        <w:pStyle w:val="Asubpara"/>
      </w:pPr>
      <w:r>
        <w:tab/>
        <w:t>(</w:t>
      </w:r>
      <w:r w:rsidRPr="007606EC">
        <w:t>ii)</w:t>
      </w:r>
      <w:r w:rsidRPr="007606EC">
        <w:tab/>
        <w:t>otherwise, details of the condition or undertaking;</w:t>
      </w:r>
    </w:p>
    <w:p w:rsidR="00020777" w:rsidRDefault="00020777" w:rsidP="00020777">
      <w:pPr>
        <w:pStyle w:val="Apara"/>
      </w:pPr>
      <w:r>
        <w:lastRenderedPageBreak/>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rsidR="00020777" w:rsidRDefault="00020777" w:rsidP="00020777">
      <w:pPr>
        <w:pStyle w:val="Apara"/>
      </w:pPr>
      <w:r>
        <w:tab/>
        <w:t>(</w:t>
      </w:r>
      <w:r w:rsidRPr="007606EC">
        <w:t>m)</w:t>
      </w:r>
      <w:r w:rsidRPr="007606EC">
        <w:tab/>
        <w:t>if the practitioner’s registration has been endorsed, details of the endorsement;</w:t>
      </w:r>
    </w:p>
    <w:p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rsidR="00020777" w:rsidRDefault="00020777" w:rsidP="00020777">
      <w:pPr>
        <w:pStyle w:val="Apara"/>
      </w:pPr>
      <w:r>
        <w:tab/>
        <w:t>(</w:t>
      </w:r>
      <w:r w:rsidRPr="007606EC">
        <w:t>o)</w:t>
      </w:r>
      <w:r w:rsidRPr="007606EC">
        <w:tab/>
        <w:t>if the practitioner has advised the National Board the practitioner fluently speaks a language other than English, details of the other language spoken;</w:t>
      </w:r>
    </w:p>
    <w:p w:rsidR="00020777" w:rsidRPr="007606EC" w:rsidRDefault="00020777" w:rsidP="00020777">
      <w:pPr>
        <w:pStyle w:val="Apara"/>
      </w:pPr>
      <w:r>
        <w:tab/>
        <w:t>(</w:t>
      </w:r>
      <w:r w:rsidRPr="007606EC">
        <w:t>p)</w:t>
      </w:r>
      <w:r w:rsidRPr="007606EC">
        <w:tab/>
        <w:t>any other information the National Board considers appropriate.</w:t>
      </w:r>
    </w:p>
    <w:p w:rsidR="00020777" w:rsidRPr="007606EC" w:rsidRDefault="00020777" w:rsidP="00020777">
      <w:pPr>
        <w:pStyle w:val="AH5Sec"/>
      </w:pPr>
      <w:bookmarkStart w:id="311" w:name="_Toc19540570"/>
      <w:r w:rsidRPr="00586C08">
        <w:rPr>
          <w:rStyle w:val="CharSectNo"/>
        </w:rPr>
        <w:t>226</w:t>
      </w:r>
      <w:r w:rsidRPr="007606EC">
        <w:tab/>
      </w:r>
      <w:r w:rsidRPr="007606EC">
        <w:rPr>
          <w:szCs w:val="24"/>
        </w:rPr>
        <w:t>National Board may decide not to include or to remove certain information in register</w:t>
      </w:r>
      <w:bookmarkEnd w:id="311"/>
    </w:p>
    <w:p w:rsidR="00020777" w:rsidRDefault="00020777" w:rsidP="000E678F">
      <w:pPr>
        <w:pStyle w:val="Amain"/>
        <w:keepNext/>
      </w:pPr>
      <w:r>
        <w:tab/>
      </w:r>
      <w:r w:rsidRPr="007606EC">
        <w:t>(1)</w:t>
      </w:r>
      <w:r w:rsidRPr="007606EC">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r w:rsidR="009A19AC">
        <w:rPr>
          <w:color w:val="000000"/>
          <w:sz w:val="23"/>
          <w:szCs w:val="23"/>
          <w:lang w:val="en"/>
        </w:rPr>
        <w:t>a National Register or Specialists Register in which the practitioner’s name is included</w:t>
      </w:r>
      <w:r w:rsidRPr="007606EC">
        <w:t xml:space="preserve"> if—</w:t>
      </w:r>
    </w:p>
    <w:p w:rsidR="00020777" w:rsidRDefault="00020777" w:rsidP="00020777">
      <w:pPr>
        <w:pStyle w:val="Apara"/>
      </w:pPr>
      <w:r>
        <w:tab/>
        <w:t>(</w:t>
      </w:r>
      <w:r w:rsidRPr="007606EC">
        <w:t>a)</w:t>
      </w:r>
      <w:r w:rsidRPr="007606EC">
        <w:tab/>
        <w:t>it is necessary to protect the practitioner’s privacy; and</w:t>
      </w:r>
    </w:p>
    <w:p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rsidR="00020777" w:rsidRDefault="00020777" w:rsidP="00020777">
      <w:pPr>
        <w:pStyle w:val="Amain"/>
      </w:pPr>
      <w:r>
        <w:tab/>
      </w:r>
      <w:r w:rsidRPr="007606EC">
        <w:t>(2)</w:t>
      </w:r>
      <w:r w:rsidRPr="007606EC">
        <w:tab/>
        <w:t xml:space="preserve">A National Board may decide that information relating to a registered health practitioner is not to be recorded in </w:t>
      </w:r>
      <w:r w:rsidR="009A19AC">
        <w:rPr>
          <w:color w:val="000000"/>
          <w:sz w:val="23"/>
          <w:szCs w:val="23"/>
          <w:lang w:val="en"/>
        </w:rPr>
        <w:t>a National Register or Specialists Register in which the practitioner’s name is included</w:t>
      </w:r>
      <w:r w:rsidRPr="007606EC">
        <w:t xml:space="preserve"> if—</w:t>
      </w:r>
    </w:p>
    <w:p w:rsidR="00020777" w:rsidRDefault="00020777" w:rsidP="00020777">
      <w:pPr>
        <w:pStyle w:val="Apara"/>
      </w:pPr>
      <w:r>
        <w:tab/>
        <w:t>(</w:t>
      </w:r>
      <w:r w:rsidRPr="007606EC">
        <w:t>a)</w:t>
      </w:r>
      <w:r w:rsidRPr="007606EC">
        <w:tab/>
        <w:t>the practitioner asks the Board not to include the information in the register; and</w:t>
      </w:r>
    </w:p>
    <w:p w:rsidR="00020777" w:rsidRPr="007606EC" w:rsidRDefault="00020777" w:rsidP="00020777">
      <w:pPr>
        <w:pStyle w:val="Apara"/>
      </w:pPr>
      <w:r>
        <w:lastRenderedPageBreak/>
        <w:tab/>
        <w:t>(</w:t>
      </w:r>
      <w:r w:rsidRPr="007606EC">
        <w:t>b)</w:t>
      </w:r>
      <w:r w:rsidRPr="007606EC">
        <w:tab/>
        <w:t>the Board reasonably believes the inclusion of the information in the register would present a serious risk to the health or safety of the practitioner.</w:t>
      </w:r>
    </w:p>
    <w:p w:rsidR="00020777" w:rsidRPr="007606EC" w:rsidRDefault="00020777" w:rsidP="00020777">
      <w:pPr>
        <w:pStyle w:val="Amain"/>
      </w:pPr>
      <w:r>
        <w:tab/>
      </w:r>
      <w:r w:rsidRPr="007606EC">
        <w:t>(3)</w:t>
      </w:r>
      <w:r w:rsidRPr="007606EC">
        <w:tab/>
        <w:t xml:space="preserve">A National Board may decide to remove information that a registered health practitioner has been reprimanded from </w:t>
      </w:r>
      <w:r w:rsidR="009A19AC">
        <w:rPr>
          <w:color w:val="000000"/>
          <w:sz w:val="23"/>
          <w:szCs w:val="23"/>
          <w:lang w:val="en"/>
        </w:rPr>
        <w:t>a National Register or Specialists Register in which the practitioner’s name is included</w:t>
      </w:r>
      <w:r w:rsidRPr="007606EC">
        <w:t xml:space="preserve"> if it considers it is no longer necessary or appropriate for the information to be recorded on the Register.</w:t>
      </w:r>
    </w:p>
    <w:p w:rsidR="003B4823" w:rsidRPr="003B4823" w:rsidRDefault="003B4823" w:rsidP="003B4823">
      <w:pPr>
        <w:pStyle w:val="AH5Sec"/>
        <w:rPr>
          <w:lang w:val="en" w:eastAsia="en-AU"/>
        </w:rPr>
      </w:pPr>
      <w:bookmarkStart w:id="312" w:name="_Toc19540571"/>
      <w:r w:rsidRPr="00586C08">
        <w:rPr>
          <w:rStyle w:val="CharSectNo"/>
        </w:rPr>
        <w:t>227</w:t>
      </w:r>
      <w:r>
        <w:tab/>
      </w:r>
      <w:r w:rsidRPr="003B4823">
        <w:rPr>
          <w:lang w:val="en" w:eastAsia="en-AU"/>
        </w:rPr>
        <w:t>Register about former registered health practitioners</w:t>
      </w:r>
      <w:bookmarkEnd w:id="312"/>
    </w:p>
    <w:p w:rsidR="003B4823" w:rsidRPr="003B4823" w:rsidRDefault="003B4823" w:rsidP="003B4823">
      <w:pPr>
        <w:pStyle w:val="Amainreturn"/>
        <w:rPr>
          <w:lang w:val="en" w:eastAsia="en-AU"/>
        </w:rPr>
      </w:pPr>
      <w:r w:rsidRPr="003B4823">
        <w:rPr>
          <w:lang w:val="en" w:eastAsia="en-AU"/>
        </w:rPr>
        <w:t>A register kept by a National Board under section 222 or 223(b) must include the following—</w:t>
      </w:r>
    </w:p>
    <w:p w:rsidR="003B4823" w:rsidRPr="003B4823" w:rsidRDefault="003B4823" w:rsidP="003B4823">
      <w:pPr>
        <w:pStyle w:val="Apara"/>
        <w:rPr>
          <w:lang w:val="en" w:eastAsia="en-AU"/>
        </w:rPr>
      </w:pPr>
      <w:r>
        <w:rPr>
          <w:lang w:val="en" w:eastAsia="en-AU"/>
        </w:rPr>
        <w:tab/>
      </w:r>
      <w:r w:rsidRPr="003B4823">
        <w:rPr>
          <w:lang w:val="en" w:eastAsia="en-AU"/>
        </w:rPr>
        <w:t>(a)</w:t>
      </w:r>
      <w:r>
        <w:rPr>
          <w:lang w:val="en" w:eastAsia="en-AU"/>
        </w:rPr>
        <w:tab/>
      </w:r>
      <w:r w:rsidRPr="003B4823">
        <w:rPr>
          <w:lang w:val="en" w:eastAsia="en-AU"/>
        </w:rPr>
        <w:t>for each health practitioner whose registration was cancelled by an adjudication body—</w:t>
      </w:r>
    </w:p>
    <w:p w:rsidR="003B4823" w:rsidRPr="003B4823" w:rsidRDefault="003B4823" w:rsidP="003B4823">
      <w:pPr>
        <w:pStyle w:val="Asubpara"/>
        <w:rPr>
          <w:lang w:val="en" w:eastAsia="en-AU"/>
        </w:rPr>
      </w:pPr>
      <w:r>
        <w:rPr>
          <w:lang w:val="en" w:eastAsia="en-AU"/>
        </w:rPr>
        <w:tab/>
      </w:r>
      <w:r w:rsidRPr="003B4823">
        <w:rPr>
          <w:lang w:val="en" w:eastAsia="en-AU"/>
        </w:rPr>
        <w:t>(i)</w:t>
      </w:r>
      <w:r>
        <w:rPr>
          <w:lang w:val="en" w:eastAsia="en-AU"/>
        </w:rPr>
        <w:tab/>
      </w:r>
      <w:r w:rsidRPr="003B4823">
        <w:rPr>
          <w:lang w:val="en" w:eastAsia="en-AU"/>
        </w:rPr>
        <w:t>the fact the practitioner’s registration was cancelled by an adjudication body; and</w:t>
      </w:r>
    </w:p>
    <w:p w:rsidR="003B4823" w:rsidRPr="003B4823" w:rsidRDefault="003B4823" w:rsidP="003B4823">
      <w:pPr>
        <w:pStyle w:val="Asubpara"/>
        <w:rPr>
          <w:lang w:val="en" w:eastAsia="en-AU"/>
        </w:rPr>
      </w:pPr>
      <w:r>
        <w:rPr>
          <w:lang w:val="en" w:eastAsia="en-AU"/>
        </w:rPr>
        <w:tab/>
      </w:r>
      <w:r w:rsidRPr="003B4823">
        <w:rPr>
          <w:lang w:val="en" w:eastAsia="en-AU"/>
        </w:rPr>
        <w:t>(ii)</w:t>
      </w:r>
      <w:r>
        <w:rPr>
          <w:lang w:val="en" w:eastAsia="en-AU"/>
        </w:rPr>
        <w:tab/>
      </w:r>
      <w:r w:rsidRPr="003B4823">
        <w:rPr>
          <w:lang w:val="en" w:eastAsia="en-AU"/>
        </w:rPr>
        <w:t>the grounds on which the practitioner’s registration was cancelled; and</w:t>
      </w:r>
    </w:p>
    <w:p w:rsidR="003B4823" w:rsidRPr="003B4823" w:rsidRDefault="003B4823" w:rsidP="003B4823">
      <w:pPr>
        <w:pStyle w:val="Asubpara"/>
        <w:rPr>
          <w:lang w:val="en" w:eastAsia="en-AU"/>
        </w:rPr>
      </w:pPr>
      <w:r>
        <w:rPr>
          <w:lang w:val="en" w:eastAsia="en-AU"/>
        </w:rPr>
        <w:tab/>
      </w:r>
      <w:r w:rsidRPr="003B4823">
        <w:rPr>
          <w:lang w:val="en" w:eastAsia="en-AU"/>
        </w:rPr>
        <w:t>(iii)</w:t>
      </w:r>
      <w:r>
        <w:rPr>
          <w:lang w:val="en" w:eastAsia="en-AU"/>
        </w:rPr>
        <w:tab/>
      </w:r>
      <w:r w:rsidRPr="003B4823">
        <w:rPr>
          <w:lang w:val="en" w:eastAsia="en-AU"/>
        </w:rPr>
        <w:t xml:space="preserve">if the adjudication body’s hearing was open to the public, details of the conduct that formed the basis of the adjudication; </w:t>
      </w:r>
    </w:p>
    <w:p w:rsidR="003B4823" w:rsidRPr="003B4823" w:rsidRDefault="003B4823" w:rsidP="003B4823">
      <w:pPr>
        <w:pStyle w:val="Apara"/>
        <w:rPr>
          <w:lang w:val="en" w:eastAsia="en-AU"/>
        </w:rPr>
      </w:pPr>
      <w:r>
        <w:rPr>
          <w:lang w:val="en" w:eastAsia="en-AU"/>
        </w:rPr>
        <w:tab/>
      </w:r>
      <w:r w:rsidRPr="003B4823">
        <w:rPr>
          <w:lang w:val="en" w:eastAsia="en-AU"/>
        </w:rPr>
        <w:t>(b)</w:t>
      </w:r>
      <w:r>
        <w:rPr>
          <w:lang w:val="en" w:eastAsia="en-AU"/>
        </w:rPr>
        <w:tab/>
      </w:r>
      <w:r w:rsidRPr="003B4823">
        <w:rPr>
          <w:lang w:val="en" w:eastAsia="en-AU"/>
        </w:rPr>
        <w:t>for each person subject to a prohibition order, a copy of the order.</w:t>
      </w:r>
    </w:p>
    <w:p w:rsidR="00020777" w:rsidRPr="007606EC" w:rsidRDefault="00020777" w:rsidP="00020777">
      <w:pPr>
        <w:pStyle w:val="AH5Sec"/>
      </w:pPr>
      <w:bookmarkStart w:id="313" w:name="_Toc19540572"/>
      <w:r w:rsidRPr="00586C08">
        <w:rPr>
          <w:rStyle w:val="CharSectNo"/>
        </w:rPr>
        <w:lastRenderedPageBreak/>
        <w:t>228</w:t>
      </w:r>
      <w:r w:rsidRPr="007606EC">
        <w:tab/>
      </w:r>
      <w:r w:rsidRPr="007606EC">
        <w:rPr>
          <w:szCs w:val="24"/>
        </w:rPr>
        <w:t>Inspection of registers</w:t>
      </w:r>
      <w:bookmarkEnd w:id="313"/>
    </w:p>
    <w:p w:rsidR="00020777" w:rsidRDefault="00020777" w:rsidP="007A1A2F">
      <w:pPr>
        <w:pStyle w:val="Amain"/>
        <w:keepNext/>
      </w:pPr>
      <w:r>
        <w:tab/>
      </w:r>
      <w:r w:rsidRPr="007606EC">
        <w:t>(1)</w:t>
      </w:r>
      <w:r w:rsidRPr="007606EC">
        <w:tab/>
        <w:t>The National Agency—</w:t>
      </w:r>
    </w:p>
    <w:p w:rsidR="00020777" w:rsidRDefault="00020777" w:rsidP="007A1A2F">
      <w:pPr>
        <w:pStyle w:val="Apara"/>
        <w:keepNext/>
      </w:pPr>
      <w:r>
        <w:tab/>
        <w:t>(</w:t>
      </w:r>
      <w:r w:rsidRPr="007606EC">
        <w:t>a)</w:t>
      </w:r>
      <w:r w:rsidRPr="007606EC">
        <w:tab/>
        <w:t>must keep each register kept by a National Board under this Division open for inspection, free of charge, by members of the public—</w:t>
      </w:r>
    </w:p>
    <w:p w:rsidR="00020777" w:rsidRDefault="00020777" w:rsidP="00020777">
      <w:pPr>
        <w:pStyle w:val="Asubpara"/>
      </w:pPr>
      <w:r>
        <w:tab/>
        <w:t>(</w:t>
      </w:r>
      <w:r w:rsidRPr="007606EC">
        <w:t>i)</w:t>
      </w:r>
      <w:r w:rsidRPr="007606EC">
        <w:tab/>
        <w:t>at its national office and each of its local offices during ordinary office hours; and</w:t>
      </w:r>
    </w:p>
    <w:p w:rsidR="00020777" w:rsidRDefault="00020777" w:rsidP="00020777">
      <w:pPr>
        <w:pStyle w:val="Asubpara"/>
      </w:pPr>
      <w:r>
        <w:tab/>
        <w:t>(</w:t>
      </w:r>
      <w:r w:rsidRPr="007606EC">
        <w:t>ii)</w:t>
      </w:r>
      <w:r w:rsidRPr="007606EC">
        <w:tab/>
        <w:t>on the Agency’s website; and</w:t>
      </w:r>
    </w:p>
    <w:p w:rsidR="00020777" w:rsidRDefault="00020777" w:rsidP="00020777">
      <w:pPr>
        <w:pStyle w:val="Apara"/>
      </w:pPr>
      <w:r>
        <w:tab/>
        <w:t>(</w:t>
      </w:r>
      <w:r w:rsidRPr="007606EC">
        <w:t>b)</w:t>
      </w:r>
      <w:r w:rsidRPr="007606EC">
        <w:tab/>
        <w:t>must give a person an extract from the register on payment of the relevant fee; and</w:t>
      </w:r>
    </w:p>
    <w:p w:rsidR="00020777" w:rsidRPr="007606EC" w:rsidRDefault="00020777" w:rsidP="00020777">
      <w:pPr>
        <w:pStyle w:val="Apara"/>
      </w:pPr>
      <w:r>
        <w:tab/>
        <w:t>(</w:t>
      </w:r>
      <w:r w:rsidRPr="007606EC">
        <w:t>c)</w:t>
      </w:r>
      <w:r w:rsidRPr="007606EC">
        <w:tab/>
        <w:t>may give a person a copy of the register on payment of the relevant fee.</w:t>
      </w:r>
    </w:p>
    <w:p w:rsidR="00020777" w:rsidRPr="007606EC" w:rsidRDefault="00020777" w:rsidP="00020777">
      <w:pPr>
        <w:pStyle w:val="Amain"/>
      </w:pPr>
      <w:r>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rsidR="00020777" w:rsidRPr="00586C08" w:rsidRDefault="00020777" w:rsidP="00020777">
      <w:pPr>
        <w:pStyle w:val="AH3Div"/>
      </w:pPr>
      <w:bookmarkStart w:id="314" w:name="_Toc19540573"/>
      <w:r w:rsidRPr="00586C08">
        <w:rPr>
          <w:rStyle w:val="CharDivNo"/>
        </w:rPr>
        <w:t>Division 4</w:t>
      </w:r>
      <w:r w:rsidRPr="007606EC">
        <w:tab/>
      </w:r>
      <w:r w:rsidRPr="00586C08">
        <w:rPr>
          <w:rStyle w:val="CharDivText"/>
        </w:rPr>
        <w:t>Student registers</w:t>
      </w:r>
      <w:bookmarkEnd w:id="314"/>
    </w:p>
    <w:p w:rsidR="00020777" w:rsidRPr="007606EC" w:rsidRDefault="00020777" w:rsidP="00020777">
      <w:pPr>
        <w:pStyle w:val="AH5Sec"/>
      </w:pPr>
      <w:bookmarkStart w:id="315" w:name="_Toc19540574"/>
      <w:r w:rsidRPr="00586C08">
        <w:rPr>
          <w:rStyle w:val="CharSectNo"/>
        </w:rPr>
        <w:t>229</w:t>
      </w:r>
      <w:r w:rsidRPr="007606EC">
        <w:tab/>
      </w:r>
      <w:r w:rsidRPr="007606EC">
        <w:rPr>
          <w:szCs w:val="24"/>
        </w:rPr>
        <w:t>Student registers</w:t>
      </w:r>
      <w:bookmarkEnd w:id="315"/>
    </w:p>
    <w:p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rsidR="00020777" w:rsidRPr="007606EC" w:rsidRDefault="00020777" w:rsidP="00020777">
      <w:pPr>
        <w:pStyle w:val="Amain"/>
      </w:pPr>
      <w:r>
        <w:tab/>
      </w:r>
      <w:r w:rsidRPr="007606EC">
        <w:t>(2)</w:t>
      </w:r>
      <w:r w:rsidRPr="007606EC">
        <w:tab/>
        <w:t>A student register is not to be open to inspection by the public.</w:t>
      </w:r>
    </w:p>
    <w:p w:rsidR="00020777" w:rsidRPr="007606EC" w:rsidRDefault="00020777" w:rsidP="00020777">
      <w:pPr>
        <w:pStyle w:val="AH5Sec"/>
      </w:pPr>
      <w:bookmarkStart w:id="316" w:name="_Toc19540575"/>
      <w:r w:rsidRPr="00586C08">
        <w:rPr>
          <w:rStyle w:val="CharSectNo"/>
        </w:rPr>
        <w:lastRenderedPageBreak/>
        <w:t>230</w:t>
      </w:r>
      <w:r w:rsidRPr="007606EC">
        <w:tab/>
      </w:r>
      <w:r w:rsidRPr="007606EC">
        <w:rPr>
          <w:szCs w:val="24"/>
        </w:rPr>
        <w:t>Information to be recorded in student register</w:t>
      </w:r>
      <w:bookmarkEnd w:id="316"/>
    </w:p>
    <w:p w:rsidR="00020777" w:rsidRPr="007606EC" w:rsidRDefault="00020777" w:rsidP="007A1A2F">
      <w:pPr>
        <w:pStyle w:val="Amain"/>
        <w:keepNext/>
      </w:pPr>
      <w:r>
        <w:tab/>
      </w:r>
      <w:r w:rsidRPr="007606EC">
        <w:t>(1)</w:t>
      </w:r>
      <w:r w:rsidRPr="007606EC">
        <w:tab/>
        <w:t>Subject to this Division, a student register kept by a National Board must be kept in the way the National Agency considers appropriate.</w:t>
      </w:r>
    </w:p>
    <w:p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rsidR="00020777" w:rsidRDefault="00020777" w:rsidP="00020777">
      <w:pPr>
        <w:pStyle w:val="Apara"/>
      </w:pPr>
      <w:r>
        <w:tab/>
        <w:t>(</w:t>
      </w:r>
      <w:r w:rsidRPr="007606EC">
        <w:t>a)</w:t>
      </w:r>
      <w:r w:rsidRPr="007606EC">
        <w:tab/>
        <w:t>the student’s name;</w:t>
      </w:r>
    </w:p>
    <w:p w:rsidR="00020777" w:rsidRDefault="00020777" w:rsidP="00020777">
      <w:pPr>
        <w:pStyle w:val="Apara"/>
      </w:pPr>
      <w:r>
        <w:tab/>
        <w:t>(</w:t>
      </w:r>
      <w:r w:rsidRPr="007606EC">
        <w:t>b)</w:t>
      </w:r>
      <w:r w:rsidRPr="007606EC">
        <w:tab/>
        <w:t>the student’s date of birth;</w:t>
      </w:r>
    </w:p>
    <w:p w:rsidR="00020777" w:rsidRDefault="00020777" w:rsidP="00020777">
      <w:pPr>
        <w:pStyle w:val="Apara"/>
      </w:pPr>
      <w:r>
        <w:tab/>
        <w:t>(</w:t>
      </w:r>
      <w:r w:rsidRPr="007606EC">
        <w:t>c)</w:t>
      </w:r>
      <w:r w:rsidRPr="007606EC">
        <w:tab/>
        <w:t>the student’s sex;</w:t>
      </w:r>
    </w:p>
    <w:p w:rsidR="00020777" w:rsidRDefault="00020777" w:rsidP="00020777">
      <w:pPr>
        <w:pStyle w:val="Apara"/>
      </w:pPr>
      <w:r>
        <w:tab/>
        <w:t>(</w:t>
      </w:r>
      <w:r w:rsidRPr="007606EC">
        <w:t>d)</w:t>
      </w:r>
      <w:r w:rsidRPr="007606EC">
        <w:tab/>
        <w:t>the student’s mailing address and any other contact details;</w:t>
      </w:r>
    </w:p>
    <w:p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rsidR="00020777" w:rsidRDefault="00020777" w:rsidP="00020777">
      <w:pPr>
        <w:pStyle w:val="Apara"/>
      </w:pPr>
      <w:r>
        <w:tab/>
        <w:t>(</w:t>
      </w:r>
      <w:r w:rsidRPr="007606EC">
        <w:t>f)</w:t>
      </w:r>
      <w:r w:rsidRPr="007606EC">
        <w:tab/>
        <w:t>the date on which the student was first registered, whether under this law or a corresponding prior Act;</w:t>
      </w:r>
    </w:p>
    <w:p w:rsidR="00020777" w:rsidRDefault="00020777" w:rsidP="00020777">
      <w:pPr>
        <w:pStyle w:val="Apara"/>
      </w:pPr>
      <w:r>
        <w:tab/>
        <w:t>(</w:t>
      </w:r>
      <w:r w:rsidRPr="007606EC">
        <w:t>g)</w:t>
      </w:r>
      <w:r w:rsidRPr="007606EC">
        <w:tab/>
        <w:t>the date on which the student started the approved program of study;</w:t>
      </w:r>
    </w:p>
    <w:p w:rsidR="00020777" w:rsidRDefault="00020777" w:rsidP="00020777">
      <w:pPr>
        <w:pStyle w:val="Apara"/>
      </w:pPr>
      <w:r>
        <w:tab/>
        <w:t>(</w:t>
      </w:r>
      <w:r w:rsidRPr="007606EC">
        <w:t>h)</w:t>
      </w:r>
      <w:r w:rsidRPr="007606EC">
        <w:tab/>
        <w:t>the date on which the student is expected to complete the approved program of study;</w:t>
      </w:r>
    </w:p>
    <w:p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rsidR="00020777" w:rsidRDefault="00020777" w:rsidP="00020777">
      <w:pPr>
        <w:pStyle w:val="Apara"/>
      </w:pPr>
      <w:r>
        <w:tab/>
        <w:t>(</w:t>
      </w:r>
      <w:r w:rsidRPr="007606EC">
        <w:t>j)</w:t>
      </w:r>
      <w:r w:rsidRPr="007606EC">
        <w:tab/>
        <w:t>if a condition has been imposed on the student’s registration, details of the condition;</w:t>
      </w:r>
    </w:p>
    <w:p w:rsidR="00020777" w:rsidRDefault="00020777" w:rsidP="00020777">
      <w:pPr>
        <w:pStyle w:val="Apara"/>
      </w:pPr>
      <w:r>
        <w:tab/>
        <w:t>(</w:t>
      </w:r>
      <w:r w:rsidRPr="007606EC">
        <w:t>k)</w:t>
      </w:r>
      <w:r w:rsidRPr="007606EC">
        <w:tab/>
        <w:t>if the Board accepts an undertaking from the student, details of the undertaking;</w:t>
      </w:r>
    </w:p>
    <w:p w:rsidR="00020777" w:rsidRPr="007606EC" w:rsidRDefault="00020777" w:rsidP="00020777">
      <w:pPr>
        <w:pStyle w:val="Apara"/>
      </w:pPr>
      <w:r>
        <w:tab/>
        <w:t>(</w:t>
      </w:r>
      <w:r w:rsidRPr="007606EC">
        <w:t>l)</w:t>
      </w:r>
      <w:r w:rsidRPr="007606EC">
        <w:tab/>
        <w:t>any other information the Board considers appropriate.</w:t>
      </w:r>
    </w:p>
    <w:p w:rsidR="00020777" w:rsidRPr="00586C08" w:rsidRDefault="00020777" w:rsidP="00020777">
      <w:pPr>
        <w:pStyle w:val="AH3Div"/>
      </w:pPr>
      <w:bookmarkStart w:id="317" w:name="_Toc19540576"/>
      <w:r w:rsidRPr="00586C08">
        <w:rPr>
          <w:rStyle w:val="CharDivNo"/>
        </w:rPr>
        <w:lastRenderedPageBreak/>
        <w:t>Division 5</w:t>
      </w:r>
      <w:r w:rsidRPr="007606EC">
        <w:tab/>
      </w:r>
      <w:r w:rsidRPr="00586C08">
        <w:rPr>
          <w:rStyle w:val="CharDivText"/>
        </w:rPr>
        <w:t>Other records</w:t>
      </w:r>
      <w:bookmarkEnd w:id="317"/>
    </w:p>
    <w:p w:rsidR="00020777" w:rsidRPr="007606EC" w:rsidRDefault="00020777" w:rsidP="00020777">
      <w:pPr>
        <w:pStyle w:val="AH5Sec"/>
      </w:pPr>
      <w:bookmarkStart w:id="318" w:name="_Toc19540577"/>
      <w:r w:rsidRPr="00586C08">
        <w:rPr>
          <w:rStyle w:val="CharSectNo"/>
        </w:rPr>
        <w:t>231</w:t>
      </w:r>
      <w:r w:rsidRPr="007606EC">
        <w:tab/>
      </w:r>
      <w:r w:rsidRPr="007606EC">
        <w:rPr>
          <w:szCs w:val="24"/>
        </w:rPr>
        <w:t>Other records to be kept by National Boards</w:t>
      </w:r>
      <w:bookmarkEnd w:id="318"/>
    </w:p>
    <w:p w:rsidR="00020777" w:rsidRDefault="00020777" w:rsidP="00020777">
      <w:pPr>
        <w:pStyle w:val="Amainreturn"/>
      </w:pPr>
      <w:r w:rsidRPr="007606EC">
        <w:t>A National Board must keep a record of the following information for each health practitioner it registers—</w:t>
      </w:r>
    </w:p>
    <w:p w:rsidR="00020777" w:rsidRDefault="00020777" w:rsidP="00020777">
      <w:pPr>
        <w:pStyle w:val="Apara"/>
      </w:pPr>
      <w:r>
        <w:tab/>
        <w:t>(</w:t>
      </w:r>
      <w:r w:rsidRPr="007606EC">
        <w:t>a)</w:t>
      </w:r>
      <w:r w:rsidRPr="007606EC">
        <w:tab/>
        <w:t>information that identifies the practitioner;</w:t>
      </w:r>
    </w:p>
    <w:p w:rsidR="00020777" w:rsidRDefault="00020777" w:rsidP="00020777">
      <w:pPr>
        <w:pStyle w:val="Apara"/>
      </w:pPr>
      <w:r>
        <w:tab/>
        <w:t>(</w:t>
      </w:r>
      <w:r w:rsidRPr="007606EC">
        <w:t>b)</w:t>
      </w:r>
      <w:r w:rsidRPr="007606EC">
        <w:tab/>
        <w:t>the practitioner’s contact details;</w:t>
      </w:r>
    </w:p>
    <w:p w:rsidR="00020777" w:rsidRDefault="00020777" w:rsidP="00020777">
      <w:pPr>
        <w:pStyle w:val="Apara"/>
      </w:pPr>
      <w:r>
        <w:tab/>
        <w:t>(</w:t>
      </w:r>
      <w:r w:rsidRPr="007606EC">
        <w:t>c)</w:t>
      </w:r>
      <w:r w:rsidRPr="007606EC">
        <w:tab/>
        <w:t>information about the practitioner’s registration or endorsement;</w:t>
      </w:r>
    </w:p>
    <w:p w:rsidR="00020777" w:rsidRDefault="00020777" w:rsidP="00020777">
      <w:pPr>
        <w:pStyle w:val="Apara"/>
      </w:pPr>
      <w:r>
        <w:tab/>
        <w:t>(</w:t>
      </w:r>
      <w:r w:rsidRPr="007606EC">
        <w:t>d)</w:t>
      </w:r>
      <w:r w:rsidRPr="007606EC">
        <w:tab/>
        <w:t>information about any previous registration of the practitioner, whether in Australia or overseas;</w:t>
      </w:r>
    </w:p>
    <w:p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rsidR="00020777" w:rsidRDefault="00020777" w:rsidP="00020777">
      <w:pPr>
        <w:pStyle w:val="Apara"/>
      </w:pPr>
      <w:r>
        <w:tab/>
        <w:t>(</w:t>
      </w:r>
      <w:r w:rsidRPr="007606EC">
        <w:t>f)</w:t>
      </w:r>
      <w:r w:rsidRPr="007606EC">
        <w:tab/>
        <w:t>information about the practitioner’s professional indemnity insurance arrangements;</w:t>
      </w:r>
    </w:p>
    <w:p w:rsidR="00020777" w:rsidRPr="007606EC" w:rsidRDefault="00020777" w:rsidP="00020777">
      <w:pPr>
        <w:pStyle w:val="Apara"/>
      </w:pPr>
      <w:r>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rsidR="00020777" w:rsidRPr="007606EC" w:rsidRDefault="00020777" w:rsidP="00020777">
      <w:pPr>
        <w:pStyle w:val="AH5Sec"/>
      </w:pPr>
      <w:bookmarkStart w:id="319" w:name="_Toc19540578"/>
      <w:r w:rsidRPr="00586C08">
        <w:rPr>
          <w:rStyle w:val="CharSectNo"/>
        </w:rPr>
        <w:t>232</w:t>
      </w:r>
      <w:r w:rsidRPr="007606EC">
        <w:tab/>
      </w:r>
      <w:r w:rsidRPr="007606EC">
        <w:rPr>
          <w:szCs w:val="24"/>
        </w:rPr>
        <w:t>Record of adjudication decisions to be kept and made publicly available</w:t>
      </w:r>
      <w:bookmarkEnd w:id="319"/>
    </w:p>
    <w:p w:rsidR="00020777" w:rsidRDefault="00020777" w:rsidP="00020777">
      <w:pPr>
        <w:pStyle w:val="Amain"/>
      </w:pPr>
      <w:r>
        <w:tab/>
      </w:r>
      <w:r w:rsidRPr="007606EC">
        <w:t>(1)</w:t>
      </w:r>
      <w:r w:rsidRPr="007606EC">
        <w:tab/>
        <w:t>A National Board is to keep and publish on its website a record of decisions made by—</w:t>
      </w:r>
    </w:p>
    <w:p w:rsidR="00020777" w:rsidRDefault="00020777" w:rsidP="00020777">
      <w:pPr>
        <w:pStyle w:val="Apara"/>
      </w:pPr>
      <w:r>
        <w:tab/>
        <w:t>(</w:t>
      </w:r>
      <w:r w:rsidRPr="007606EC">
        <w:t>a)</w:t>
      </w:r>
      <w:r w:rsidRPr="007606EC">
        <w:tab/>
        <w:t>panels established by the Board; and</w:t>
      </w:r>
    </w:p>
    <w:p w:rsidR="00020777" w:rsidRPr="007606EC" w:rsidRDefault="00020777" w:rsidP="00020777">
      <w:pPr>
        <w:pStyle w:val="Apara"/>
      </w:pPr>
      <w:r>
        <w:tab/>
        <w:t>(</w:t>
      </w:r>
      <w:r w:rsidRPr="007606EC">
        <w:t>b)</w:t>
      </w:r>
      <w:r w:rsidRPr="007606EC">
        <w:tab/>
        <w:t xml:space="preserve">responsible tribunals that relate to registered health practitioners or students registered </w:t>
      </w:r>
      <w:r w:rsidR="00605840">
        <w:rPr>
          <w:color w:val="000000"/>
          <w:sz w:val="23"/>
          <w:szCs w:val="23"/>
          <w:lang w:val="en"/>
        </w:rPr>
        <w:t>in a health profession for which the Board is established</w:t>
      </w:r>
      <w:r w:rsidRPr="007606EC">
        <w:t>.</w:t>
      </w:r>
    </w:p>
    <w:p w:rsidR="00020777" w:rsidRDefault="00020777" w:rsidP="007A1A2F">
      <w:pPr>
        <w:pStyle w:val="Amain"/>
        <w:keepNext/>
      </w:pPr>
      <w:r>
        <w:lastRenderedPageBreak/>
        <w:tab/>
      </w:r>
      <w:r w:rsidRPr="007606EC">
        <w:t>(2)</w:t>
      </w:r>
      <w:r w:rsidRPr="007606EC">
        <w:tab/>
        <w:t>The record is to be kept—</w:t>
      </w:r>
    </w:p>
    <w:p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rsidR="00020777" w:rsidRPr="007606EC" w:rsidRDefault="00020777" w:rsidP="00020777">
      <w:pPr>
        <w:pStyle w:val="Apara"/>
      </w:pPr>
      <w:r>
        <w:tab/>
        <w:t>(</w:t>
      </w:r>
      <w:r w:rsidRPr="007606EC">
        <w:t>b)</w:t>
      </w:r>
      <w:r w:rsidRPr="007606EC">
        <w:tab/>
        <w:t>otherwise in the way decided by the National Board.</w:t>
      </w:r>
    </w:p>
    <w:p w:rsidR="00020777" w:rsidRPr="00586C08" w:rsidRDefault="00020777" w:rsidP="00020777">
      <w:pPr>
        <w:pStyle w:val="AH3Div"/>
      </w:pPr>
      <w:bookmarkStart w:id="320" w:name="_Toc19540579"/>
      <w:r w:rsidRPr="00586C08">
        <w:rPr>
          <w:rStyle w:val="CharDivNo"/>
        </w:rPr>
        <w:t>Division 6</w:t>
      </w:r>
      <w:r w:rsidRPr="007606EC">
        <w:tab/>
      </w:r>
      <w:r w:rsidRPr="00586C08">
        <w:rPr>
          <w:rStyle w:val="CharDivText"/>
        </w:rPr>
        <w:t>Unique identifier</w:t>
      </w:r>
      <w:bookmarkEnd w:id="320"/>
    </w:p>
    <w:p w:rsidR="00020777" w:rsidRPr="007606EC" w:rsidRDefault="00020777" w:rsidP="00020777">
      <w:pPr>
        <w:pStyle w:val="AH5Sec"/>
      </w:pPr>
      <w:bookmarkStart w:id="321" w:name="_Toc19540580"/>
      <w:r w:rsidRPr="00586C08">
        <w:rPr>
          <w:rStyle w:val="CharSectNo"/>
        </w:rPr>
        <w:t>233</w:t>
      </w:r>
      <w:r w:rsidRPr="007606EC">
        <w:tab/>
      </w:r>
      <w:r w:rsidRPr="007606EC">
        <w:rPr>
          <w:szCs w:val="24"/>
        </w:rPr>
        <w:t>Unique identifier to be given to each registered health practitioner</w:t>
      </w:r>
      <w:bookmarkEnd w:id="321"/>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 xml:space="preserve">a National Board registers a person in </w:t>
      </w:r>
      <w:r w:rsidR="00605840">
        <w:t>a</w:t>
      </w:r>
      <w:r w:rsidRPr="007606EC">
        <w:t xml:space="preserve"> health profession for which the Board is established; and</w:t>
      </w:r>
    </w:p>
    <w:p w:rsidR="00020777" w:rsidRPr="007606EC" w:rsidRDefault="00020777" w:rsidP="00020777">
      <w:pPr>
        <w:pStyle w:val="Apara"/>
      </w:pPr>
      <w:r>
        <w:tab/>
        <w:t>(</w:t>
      </w:r>
      <w:r w:rsidRPr="007606EC">
        <w:t>b)</w:t>
      </w:r>
      <w:r w:rsidRPr="007606EC">
        <w:tab/>
        <w:t>the person has not previously been registered by that Board or any other National Board.</w:t>
      </w:r>
    </w:p>
    <w:p w:rsidR="00020777" w:rsidRPr="007606EC" w:rsidRDefault="00020777" w:rsidP="00020777">
      <w:pPr>
        <w:pStyle w:val="Amain"/>
      </w:pPr>
      <w:r>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rsidR="00020777" w:rsidRPr="007606EC" w:rsidRDefault="00020777" w:rsidP="00020777">
      <w:pPr>
        <w:pStyle w:val="Amain"/>
      </w:pPr>
      <w:r>
        <w:tab/>
      </w:r>
      <w:r w:rsidRPr="007606EC">
        <w:t>(3)</w:t>
      </w:r>
      <w:r w:rsidRPr="007606EC">
        <w:tab/>
        <w:t>The National Board must keep a record of the unique identifier given to the person.</w:t>
      </w:r>
    </w:p>
    <w:p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rsidR="00020777" w:rsidRPr="00C419AD" w:rsidRDefault="00020777" w:rsidP="00020777">
      <w:pPr>
        <w:pStyle w:val="PageBreak"/>
      </w:pPr>
      <w:r w:rsidRPr="00C419AD">
        <w:br w:type="page"/>
      </w:r>
    </w:p>
    <w:p w:rsidR="00020777" w:rsidRPr="00586C08" w:rsidRDefault="00020777" w:rsidP="00020777">
      <w:pPr>
        <w:pStyle w:val="AH2Part"/>
      </w:pPr>
      <w:bookmarkStart w:id="322" w:name="_Toc19540581"/>
      <w:r w:rsidRPr="00586C08">
        <w:rPr>
          <w:rStyle w:val="CharPartNo"/>
        </w:rPr>
        <w:lastRenderedPageBreak/>
        <w:t>Part 11</w:t>
      </w:r>
      <w:r w:rsidRPr="007606EC">
        <w:tab/>
      </w:r>
      <w:r w:rsidRPr="00586C08">
        <w:rPr>
          <w:rStyle w:val="CharPartText"/>
        </w:rPr>
        <w:t>Miscellaneous</w:t>
      </w:r>
      <w:bookmarkEnd w:id="322"/>
    </w:p>
    <w:p w:rsidR="00020777" w:rsidRPr="00586C08" w:rsidRDefault="00020777" w:rsidP="00020777">
      <w:pPr>
        <w:pStyle w:val="AH3Div"/>
      </w:pPr>
      <w:bookmarkStart w:id="323" w:name="_Toc19540582"/>
      <w:r w:rsidRPr="00586C08">
        <w:rPr>
          <w:rStyle w:val="CharDivNo"/>
        </w:rPr>
        <w:t>Division 1</w:t>
      </w:r>
      <w:r w:rsidRPr="007606EC">
        <w:tab/>
      </w:r>
      <w:r w:rsidRPr="00586C08">
        <w:rPr>
          <w:rStyle w:val="CharDivText"/>
        </w:rPr>
        <w:t>Provisions relating to persons exercising functions under Law</w:t>
      </w:r>
      <w:bookmarkEnd w:id="323"/>
    </w:p>
    <w:p w:rsidR="00020777" w:rsidRPr="007606EC" w:rsidRDefault="00020777" w:rsidP="00020777">
      <w:pPr>
        <w:pStyle w:val="AH5Sec"/>
      </w:pPr>
      <w:bookmarkStart w:id="324" w:name="_Toc19540583"/>
      <w:r w:rsidRPr="00586C08">
        <w:rPr>
          <w:rStyle w:val="CharSectNo"/>
        </w:rPr>
        <w:t>234</w:t>
      </w:r>
      <w:r w:rsidRPr="007606EC">
        <w:tab/>
      </w:r>
      <w:r w:rsidRPr="007606EC">
        <w:rPr>
          <w:szCs w:val="24"/>
        </w:rPr>
        <w:t>General duties of persons exercising functions under this Law</w:t>
      </w:r>
      <w:bookmarkEnd w:id="324"/>
    </w:p>
    <w:p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rsidR="00020777" w:rsidRDefault="00020777" w:rsidP="00020777">
      <w:pPr>
        <w:pStyle w:val="Amain"/>
      </w:pPr>
      <w:r>
        <w:tab/>
      </w:r>
      <w:r w:rsidRPr="007606EC">
        <w:t>(2)</w:t>
      </w:r>
      <w:r w:rsidRPr="007606EC">
        <w:tab/>
        <w:t>A person exercising functions under this Law must exercise the person’s functions under this Law—</w:t>
      </w:r>
    </w:p>
    <w:p w:rsidR="00020777" w:rsidRDefault="00020777" w:rsidP="00020777">
      <w:pPr>
        <w:pStyle w:val="Apara"/>
      </w:pPr>
      <w:r>
        <w:tab/>
        <w:t>(</w:t>
      </w:r>
      <w:r w:rsidRPr="007606EC">
        <w:t>a)</w:t>
      </w:r>
      <w:r w:rsidRPr="007606EC">
        <w:tab/>
        <w:t>in good faith; and</w:t>
      </w:r>
    </w:p>
    <w:p w:rsidR="00020777" w:rsidRDefault="00020777" w:rsidP="00020777">
      <w:pPr>
        <w:pStyle w:val="Apara"/>
      </w:pPr>
      <w:r>
        <w:tab/>
        <w:t>(</w:t>
      </w:r>
      <w:r w:rsidRPr="007606EC">
        <w:t>b)</w:t>
      </w:r>
      <w:r w:rsidRPr="007606EC">
        <w:tab/>
        <w:t>in a financially responsible manner; and</w:t>
      </w:r>
    </w:p>
    <w:p w:rsidR="00020777" w:rsidRPr="007606EC" w:rsidRDefault="00020777" w:rsidP="00020777">
      <w:pPr>
        <w:pStyle w:val="Apara"/>
      </w:pPr>
      <w:r>
        <w:tab/>
        <w:t>(</w:t>
      </w:r>
      <w:r w:rsidRPr="007606EC">
        <w:t>c)</w:t>
      </w:r>
      <w:r w:rsidRPr="007606EC">
        <w:tab/>
        <w:t>with a reasonable degree of care, diligence and skill.</w:t>
      </w:r>
    </w:p>
    <w:p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rsidR="00020777" w:rsidRDefault="00020777" w:rsidP="00020777">
      <w:pPr>
        <w:pStyle w:val="Apara"/>
      </w:pPr>
      <w:r>
        <w:tab/>
        <w:t>(</w:t>
      </w:r>
      <w:r w:rsidRPr="007606EC">
        <w:t>a)</w:t>
      </w:r>
      <w:r w:rsidRPr="007606EC">
        <w:tab/>
        <w:t>to gain an advantage for himself or herself or another person; or</w:t>
      </w:r>
    </w:p>
    <w:p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rsidR="00020777" w:rsidRPr="007606EC" w:rsidRDefault="00020777" w:rsidP="00020777">
      <w:pPr>
        <w:pStyle w:val="AH5Sec"/>
      </w:pPr>
      <w:bookmarkStart w:id="325" w:name="_Toc19540584"/>
      <w:r w:rsidRPr="00586C08">
        <w:rPr>
          <w:rStyle w:val="CharSectNo"/>
        </w:rPr>
        <w:t>235</w:t>
      </w:r>
      <w:r w:rsidRPr="007606EC">
        <w:tab/>
      </w:r>
      <w:r w:rsidRPr="007606EC">
        <w:rPr>
          <w:szCs w:val="24"/>
        </w:rPr>
        <w:t>Application of Commonwealth Ombudsman Act</w:t>
      </w:r>
      <w:bookmarkEnd w:id="325"/>
    </w:p>
    <w:p w:rsidR="00020777" w:rsidRPr="007606EC" w:rsidRDefault="00020777" w:rsidP="00020777">
      <w:pPr>
        <w:pStyle w:val="Amain"/>
      </w:pPr>
      <w:r>
        <w:tab/>
      </w:r>
      <w:r w:rsidRPr="007606EC">
        <w:t>(1)</w:t>
      </w:r>
      <w:r w:rsidRPr="007606EC">
        <w:tab/>
        <w:t xml:space="preserve">The </w:t>
      </w:r>
      <w:hyperlink r:id="rId52"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rsidR="00020777" w:rsidRDefault="00020777" w:rsidP="000E678F">
      <w:pPr>
        <w:pStyle w:val="Amain"/>
        <w:keepNext/>
      </w:pPr>
      <w:r>
        <w:tab/>
      </w:r>
      <w:r w:rsidRPr="007606EC">
        <w:t>(2)</w:t>
      </w:r>
      <w:r w:rsidRPr="007606EC">
        <w:tab/>
        <w:t xml:space="preserve">For the purposes of subsection (1), the </w:t>
      </w:r>
      <w:hyperlink r:id="rId53" w:tooltip="Ombudsman Act 1976 (Cwlth)" w:history="1">
        <w:r w:rsidR="006C0BC4" w:rsidRPr="006C0BC4">
          <w:rPr>
            <w:rStyle w:val="charCitHyperlinkAbbrev"/>
          </w:rPr>
          <w:t>Ombudsman Act</w:t>
        </w:r>
      </w:hyperlink>
      <w:r w:rsidRPr="007606EC">
        <w:t xml:space="preserve"> applies—</w:t>
      </w:r>
    </w:p>
    <w:p w:rsidR="00020777" w:rsidRDefault="00020777" w:rsidP="00020777">
      <w:pPr>
        <w:pStyle w:val="Apara"/>
      </w:pPr>
      <w:r>
        <w:tab/>
        <w:t>(</w:t>
      </w:r>
      <w:r w:rsidRPr="007606EC">
        <w:t>a)</w:t>
      </w:r>
      <w:r w:rsidRPr="007606EC">
        <w:tab/>
        <w:t>as if a reference to the Commonwealth Ombudsman were a reference to t</w:t>
      </w:r>
      <w:r w:rsidR="003B4823">
        <w:t>he National Health Practitioner</w:t>
      </w:r>
      <w:r w:rsidRPr="007606EC">
        <w:t xml:space="preserve"> Ombudsman; and</w:t>
      </w:r>
    </w:p>
    <w:p w:rsidR="00020777" w:rsidRPr="007606EC" w:rsidRDefault="00020777" w:rsidP="00020777">
      <w:pPr>
        <w:pStyle w:val="Apara"/>
      </w:pPr>
      <w:r>
        <w:tab/>
        <w:t>(</w:t>
      </w:r>
      <w:r w:rsidRPr="007606EC">
        <w:t>b)</w:t>
      </w:r>
      <w:r w:rsidRPr="007606EC">
        <w:tab/>
        <w:t>with any other modifications made by the regulations.</w:t>
      </w:r>
    </w:p>
    <w:p w:rsidR="00020777" w:rsidRDefault="00020777" w:rsidP="00020777">
      <w:pPr>
        <w:pStyle w:val="Amain"/>
      </w:pPr>
      <w:r>
        <w:lastRenderedPageBreak/>
        <w:tab/>
      </w:r>
      <w:r w:rsidRPr="007606EC">
        <w:t>(3)</w:t>
      </w:r>
      <w:r w:rsidRPr="007606EC">
        <w:tab/>
        <w:t>Without limiting subsection (2), the regulations may—</w:t>
      </w:r>
    </w:p>
    <w:p w:rsidR="00020777" w:rsidRDefault="00020777" w:rsidP="00020777">
      <w:pPr>
        <w:pStyle w:val="Apara"/>
      </w:pPr>
      <w:r>
        <w:tab/>
        <w:t>(</w:t>
      </w:r>
      <w:r w:rsidRPr="007606EC">
        <w:t>a)</w:t>
      </w:r>
      <w:r w:rsidRPr="007606EC">
        <w:tab/>
        <w:t xml:space="preserve">provide that the </w:t>
      </w:r>
      <w:hyperlink r:id="rId54" w:tooltip="Ombudsman Act 1976 (Cwlth)" w:history="1">
        <w:r w:rsidR="006C0BC4" w:rsidRPr="006C0BC4">
          <w:rPr>
            <w:rStyle w:val="charCitHyperlinkAbbrev"/>
          </w:rPr>
          <w:t>Ombudsman Act</w:t>
        </w:r>
      </w:hyperlink>
      <w:r w:rsidRPr="007606EC">
        <w:t xml:space="preserve"> applies under subsection (1) as if a provision of the </w:t>
      </w:r>
      <w:hyperlink r:id="rId55" w:tooltip="Ombudsman Act 1976 (Cwlth)" w:history="1">
        <w:r w:rsidR="006C0BC4" w:rsidRPr="006C0BC4">
          <w:rPr>
            <w:rStyle w:val="charCitHyperlinkAbbrev"/>
          </w:rPr>
          <w:t>Ombudsman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56" w:tooltip="Ombudsman Act 1976 (Cwlth)" w:history="1">
        <w:r w:rsidR="006C0BC4" w:rsidRPr="006C0BC4">
          <w:rPr>
            <w:rStyle w:val="charCitHyperlinkAbbrev"/>
          </w:rPr>
          <w:t>Ombudsman Act</w:t>
        </w:r>
      </w:hyperlink>
      <w:r w:rsidRPr="007606EC">
        <w:t xml:space="preserve"> applies under subsection (1) as if an amendment to the </w:t>
      </w:r>
      <w:hyperlink r:id="rId57"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Ombudsman Act</w:t>
      </w:r>
      <w:r w:rsidRPr="007606EC">
        <w:t xml:space="preserve"> means the </w:t>
      </w:r>
      <w:hyperlink r:id="rId58" w:tooltip="Act 1976 No 181 (Cwlth)" w:history="1">
        <w:r w:rsidR="009933B6" w:rsidRPr="001172F8">
          <w:rPr>
            <w:rStyle w:val="charCitHyperlinkItal"/>
          </w:rPr>
          <w:t>Ombudsman Act 1976</w:t>
        </w:r>
      </w:hyperlink>
      <w:r w:rsidRPr="007606EC">
        <w:t xml:space="preserve"> of the Commonwealth, as in force from time to time.</w:t>
      </w:r>
    </w:p>
    <w:p w:rsidR="00020777" w:rsidRPr="007606EC" w:rsidRDefault="00020777" w:rsidP="00020777">
      <w:pPr>
        <w:pStyle w:val="AH5Sec"/>
      </w:pPr>
      <w:bookmarkStart w:id="326" w:name="_Toc19540585"/>
      <w:r w:rsidRPr="00586C08">
        <w:rPr>
          <w:rStyle w:val="CharSectNo"/>
        </w:rPr>
        <w:t>236</w:t>
      </w:r>
      <w:r w:rsidRPr="007606EC">
        <w:tab/>
      </w:r>
      <w:r w:rsidRPr="007606EC">
        <w:rPr>
          <w:szCs w:val="24"/>
        </w:rPr>
        <w:t>Protection from personal liability for persons exercising functions</w:t>
      </w:r>
      <w:bookmarkEnd w:id="326"/>
    </w:p>
    <w:p w:rsidR="00020777" w:rsidRDefault="00020777" w:rsidP="00020777">
      <w:pPr>
        <w:pStyle w:val="Amain"/>
      </w:pPr>
      <w:r>
        <w:tab/>
      </w:r>
      <w:r w:rsidRPr="007606EC">
        <w:t>(1)</w:t>
      </w:r>
      <w:r w:rsidRPr="007606EC">
        <w:tab/>
        <w:t>A protected person is not personally liable for anything done or omitted to be done in good faith—</w:t>
      </w:r>
    </w:p>
    <w:p w:rsidR="00020777" w:rsidRDefault="00020777" w:rsidP="00020777">
      <w:pPr>
        <w:pStyle w:val="Apara"/>
      </w:pPr>
      <w:r>
        <w:tab/>
        <w:t>(</w:t>
      </w:r>
      <w:r w:rsidRPr="007606EC">
        <w:t>a)</w:t>
      </w:r>
      <w:r w:rsidRPr="007606EC">
        <w:tab/>
        <w:t>in the exercise of a function under this Law; or</w:t>
      </w:r>
    </w:p>
    <w:p w:rsidR="00020777" w:rsidRPr="007606EC" w:rsidRDefault="00020777" w:rsidP="00020777">
      <w:pPr>
        <w:pStyle w:val="Apara"/>
      </w:pPr>
      <w:r>
        <w:tab/>
        <w:t>(</w:t>
      </w:r>
      <w:r w:rsidRPr="007606EC">
        <w:t>b)</w:t>
      </w:r>
      <w:r w:rsidRPr="007606EC">
        <w:tab/>
        <w:t>in the reasonable belief that the act or omission was the exercise of a function under this Law.</w:t>
      </w:r>
    </w:p>
    <w:p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protected person</w:t>
      </w:r>
      <w:r w:rsidRPr="007606EC">
        <w:t xml:space="preserve"> means any of the following—</w:t>
      </w:r>
    </w:p>
    <w:p w:rsidR="00020777" w:rsidRDefault="00020777" w:rsidP="00020777">
      <w:pPr>
        <w:pStyle w:val="Apara"/>
      </w:pPr>
      <w:r>
        <w:tab/>
        <w:t>(</w:t>
      </w:r>
      <w:r w:rsidRPr="007606EC">
        <w:t>a)</w:t>
      </w:r>
      <w:r w:rsidRPr="007606EC">
        <w:tab/>
        <w:t>a member of the Advisory Council;</w:t>
      </w:r>
    </w:p>
    <w:p w:rsidR="00020777" w:rsidRDefault="00020777" w:rsidP="00020777">
      <w:pPr>
        <w:pStyle w:val="Apara"/>
      </w:pPr>
      <w:r>
        <w:tab/>
        <w:t>(</w:t>
      </w:r>
      <w:r w:rsidRPr="007606EC">
        <w:t>b)</w:t>
      </w:r>
      <w:r w:rsidRPr="007606EC">
        <w:tab/>
        <w:t>a member of the Agency Management Committee;</w:t>
      </w:r>
    </w:p>
    <w:p w:rsidR="00020777" w:rsidRDefault="00020777" w:rsidP="00020777">
      <w:pPr>
        <w:pStyle w:val="Apara"/>
      </w:pPr>
      <w:r>
        <w:lastRenderedPageBreak/>
        <w:tab/>
        <w:t>(</w:t>
      </w:r>
      <w:r w:rsidRPr="007606EC">
        <w:t>c)</w:t>
      </w:r>
      <w:r w:rsidRPr="007606EC">
        <w:tab/>
        <w:t>a member of a National Board or a committee of the National Board;</w:t>
      </w:r>
    </w:p>
    <w:p w:rsidR="00020777" w:rsidRDefault="00020777" w:rsidP="00020777">
      <w:pPr>
        <w:pStyle w:val="Apara"/>
      </w:pPr>
      <w:r>
        <w:tab/>
        <w:t>(</w:t>
      </w:r>
      <w:r w:rsidRPr="007606EC">
        <w:t>d)</w:t>
      </w:r>
      <w:r w:rsidRPr="007606EC">
        <w:tab/>
        <w:t>a member of an external accreditation entity;</w:t>
      </w:r>
    </w:p>
    <w:p w:rsidR="00020777" w:rsidRDefault="00020777" w:rsidP="00020777">
      <w:pPr>
        <w:pStyle w:val="Apara"/>
      </w:pPr>
      <w:r>
        <w:tab/>
        <w:t>(</w:t>
      </w:r>
      <w:r w:rsidRPr="007606EC">
        <w:t>e)</w:t>
      </w:r>
      <w:r w:rsidRPr="007606EC">
        <w:tab/>
        <w:t>a member of the staff of the National Agency;</w:t>
      </w:r>
    </w:p>
    <w:p w:rsidR="00020777" w:rsidRDefault="00020777" w:rsidP="00020777">
      <w:pPr>
        <w:pStyle w:val="Apara"/>
      </w:pPr>
      <w:r>
        <w:tab/>
        <w:t>(</w:t>
      </w:r>
      <w:r w:rsidRPr="007606EC">
        <w:t>f)</w:t>
      </w:r>
      <w:r w:rsidRPr="007606EC">
        <w:tab/>
        <w:t>a consultant or contractor engaged by the National Agency;</w:t>
      </w:r>
    </w:p>
    <w:p w:rsidR="00020777" w:rsidRDefault="00020777" w:rsidP="00020777">
      <w:pPr>
        <w:pStyle w:val="Apara"/>
      </w:pPr>
      <w:r>
        <w:tab/>
        <w:t>(</w:t>
      </w:r>
      <w:r w:rsidRPr="007606EC">
        <w:t>g)</w:t>
      </w:r>
      <w:r w:rsidRPr="007606EC">
        <w:tab/>
        <w:t>a person appointed by the National Agency to conduct an examination or assessment for a National Board;</w:t>
      </w:r>
    </w:p>
    <w:p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rsidR="00020777" w:rsidRPr="007606EC" w:rsidRDefault="00020777" w:rsidP="00020777">
      <w:pPr>
        <w:pStyle w:val="AH5Sec"/>
      </w:pPr>
      <w:bookmarkStart w:id="327" w:name="_Toc19540586"/>
      <w:r w:rsidRPr="00586C08">
        <w:rPr>
          <w:rStyle w:val="CharSectNo"/>
        </w:rPr>
        <w:t>237</w:t>
      </w:r>
      <w:r w:rsidRPr="007606EC">
        <w:tab/>
      </w:r>
      <w:r w:rsidRPr="007606EC">
        <w:rPr>
          <w:szCs w:val="24"/>
        </w:rPr>
        <w:t>Protection from liability for persons making notification or otherwise providing information</w:t>
      </w:r>
      <w:bookmarkEnd w:id="327"/>
    </w:p>
    <w:p w:rsidR="00020777" w:rsidRDefault="00020777" w:rsidP="00020777">
      <w:pPr>
        <w:pStyle w:val="Amain"/>
      </w:pPr>
      <w:r>
        <w:tab/>
      </w:r>
      <w:r w:rsidRPr="007606EC">
        <w:t>(1)</w:t>
      </w:r>
      <w:r w:rsidRPr="007606EC">
        <w:tab/>
        <w:t>This section applies to a person who, in good faith—</w:t>
      </w:r>
    </w:p>
    <w:p w:rsidR="00020777" w:rsidRDefault="00020777" w:rsidP="00020777">
      <w:pPr>
        <w:pStyle w:val="Apara"/>
      </w:pPr>
      <w:r>
        <w:tab/>
        <w:t>(</w:t>
      </w:r>
      <w:r w:rsidRPr="007606EC">
        <w:t>a)</w:t>
      </w:r>
      <w:r w:rsidRPr="007606EC">
        <w:tab/>
        <w:t>makes a notification under this Law; or</w:t>
      </w:r>
    </w:p>
    <w:p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rsidR="00020777" w:rsidRDefault="00020777" w:rsidP="00020777">
      <w:pPr>
        <w:pStyle w:val="Amain"/>
      </w:pPr>
      <w:r>
        <w:tab/>
      </w:r>
      <w:r w:rsidRPr="007606EC">
        <w:t>(3)</w:t>
      </w:r>
      <w:r w:rsidRPr="007606EC">
        <w:tab/>
        <w:t>Without limiting subsection (2)—</w:t>
      </w:r>
    </w:p>
    <w:p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rsidR="00020777" w:rsidRDefault="00020777" w:rsidP="00A8606F">
      <w:pPr>
        <w:pStyle w:val="Amain"/>
        <w:keepNext/>
      </w:pPr>
      <w:r>
        <w:lastRenderedPageBreak/>
        <w:tab/>
      </w:r>
      <w:r w:rsidRPr="007606EC">
        <w:t>(4)</w:t>
      </w:r>
      <w:r w:rsidRPr="007606EC">
        <w:tab/>
        <w:t>The protection given to the person by this section extends to—</w:t>
      </w:r>
    </w:p>
    <w:p w:rsidR="00020777" w:rsidRDefault="00020777" w:rsidP="00020777">
      <w:pPr>
        <w:pStyle w:val="Apara"/>
      </w:pPr>
      <w:r>
        <w:tab/>
        <w:t>(</w:t>
      </w:r>
      <w:r w:rsidRPr="007606EC">
        <w:t>a)</w:t>
      </w:r>
      <w:r w:rsidRPr="007606EC">
        <w:tab/>
        <w:t>a person who, in good faith, provided the person with any information on the basis of which the notification was made or the information was given; and</w:t>
      </w:r>
    </w:p>
    <w:p w:rsidR="00020777" w:rsidRPr="007606EC" w:rsidRDefault="00020777" w:rsidP="00020777">
      <w:pPr>
        <w:pStyle w:val="Apara"/>
      </w:pPr>
      <w:r>
        <w:tab/>
        <w:t>(</w:t>
      </w:r>
      <w:r w:rsidRPr="007606EC">
        <w:t>b)</w:t>
      </w:r>
      <w:r w:rsidRPr="007606EC">
        <w:tab/>
        <w:t>a person who, in good faith, was otherwise concerned in the making of the notification or giving of the information.</w:t>
      </w:r>
    </w:p>
    <w:p w:rsidR="00020777" w:rsidRPr="00586C08" w:rsidRDefault="00020777" w:rsidP="00020777">
      <w:pPr>
        <w:pStyle w:val="AH3Div"/>
      </w:pPr>
      <w:bookmarkStart w:id="328" w:name="_Toc19540587"/>
      <w:r w:rsidRPr="00586C08">
        <w:rPr>
          <w:rStyle w:val="CharDivNo"/>
        </w:rPr>
        <w:t>Division 2</w:t>
      </w:r>
      <w:r w:rsidRPr="007606EC">
        <w:tab/>
      </w:r>
      <w:r w:rsidRPr="00586C08">
        <w:rPr>
          <w:rStyle w:val="CharDivText"/>
        </w:rPr>
        <w:t>Inspectors</w:t>
      </w:r>
      <w:bookmarkEnd w:id="328"/>
    </w:p>
    <w:p w:rsidR="00020777" w:rsidRPr="007606EC" w:rsidRDefault="00020777" w:rsidP="00020777">
      <w:pPr>
        <w:pStyle w:val="AH5Sec"/>
      </w:pPr>
      <w:bookmarkStart w:id="329" w:name="_Toc19540588"/>
      <w:r w:rsidRPr="00586C08">
        <w:rPr>
          <w:rStyle w:val="CharSectNo"/>
        </w:rPr>
        <w:t>238</w:t>
      </w:r>
      <w:r w:rsidRPr="007606EC">
        <w:tab/>
      </w:r>
      <w:r w:rsidRPr="007606EC">
        <w:rPr>
          <w:szCs w:val="24"/>
        </w:rPr>
        <w:t>Functions and powers of inspectors</w:t>
      </w:r>
      <w:bookmarkEnd w:id="329"/>
    </w:p>
    <w:p w:rsidR="00020777" w:rsidRPr="007606EC" w:rsidRDefault="00020777" w:rsidP="00020777">
      <w:pPr>
        <w:pStyle w:val="Amain"/>
      </w:pPr>
      <w:r>
        <w:tab/>
      </w:r>
      <w:r w:rsidRPr="007606EC">
        <w:t>(1)</w:t>
      </w:r>
      <w:r w:rsidRPr="007606EC">
        <w:tab/>
        <w:t>An inspector has the function of conducting investigations to enforce compliance with this Law.</w:t>
      </w:r>
    </w:p>
    <w:p w:rsidR="00020777" w:rsidRPr="007606EC" w:rsidRDefault="00020777" w:rsidP="00020777">
      <w:pPr>
        <w:pStyle w:val="Amain"/>
      </w:pPr>
      <w:r>
        <w:tab/>
      </w:r>
      <w:r w:rsidRPr="007606EC">
        <w:t>(2)</w:t>
      </w:r>
      <w:r w:rsidRPr="007606EC">
        <w:tab/>
        <w:t>Schedule 6 sets out provisions relating to the powers of an inspector.</w:t>
      </w:r>
    </w:p>
    <w:p w:rsidR="00020777" w:rsidRPr="007606EC" w:rsidRDefault="00020777" w:rsidP="00020777">
      <w:pPr>
        <w:pStyle w:val="AH5Sec"/>
      </w:pPr>
      <w:bookmarkStart w:id="330" w:name="_Toc19540589"/>
      <w:r w:rsidRPr="00586C08">
        <w:rPr>
          <w:rStyle w:val="CharSectNo"/>
        </w:rPr>
        <w:t>239</w:t>
      </w:r>
      <w:r w:rsidRPr="007606EC">
        <w:tab/>
      </w:r>
      <w:r w:rsidRPr="007606EC">
        <w:rPr>
          <w:szCs w:val="24"/>
        </w:rPr>
        <w:t>Appointment of inspectors</w:t>
      </w:r>
      <w:bookmarkEnd w:id="330"/>
    </w:p>
    <w:p w:rsidR="00020777" w:rsidRDefault="00020777" w:rsidP="00020777">
      <w:pPr>
        <w:pStyle w:val="Amain"/>
      </w:pPr>
      <w:r>
        <w:tab/>
      </w:r>
      <w:r w:rsidRPr="007606EC">
        <w:t>(1)</w:t>
      </w:r>
      <w:r w:rsidRPr="007606EC">
        <w:tab/>
        <w:t>A National Board may appoint the following persons as inspectors—</w:t>
      </w:r>
    </w:p>
    <w:p w:rsidR="00020777" w:rsidRDefault="00020777" w:rsidP="00020777">
      <w:pPr>
        <w:pStyle w:val="Apara"/>
      </w:pPr>
      <w:r>
        <w:tab/>
        <w:t>(</w:t>
      </w:r>
      <w:r w:rsidRPr="007606EC">
        <w:t>a)</w:t>
      </w:r>
      <w:r w:rsidRPr="007606EC">
        <w:tab/>
        <w:t>members of the National Agency’s staff;</w:t>
      </w:r>
    </w:p>
    <w:p w:rsidR="00020777" w:rsidRPr="007606EC" w:rsidRDefault="00020777" w:rsidP="00020777">
      <w:pPr>
        <w:pStyle w:val="Apara"/>
      </w:pPr>
      <w:r>
        <w:tab/>
        <w:t>(</w:t>
      </w:r>
      <w:r w:rsidRPr="007606EC">
        <w:t>b)</w:t>
      </w:r>
      <w:r w:rsidRPr="007606EC">
        <w:tab/>
        <w:t>contractors engaged by the National Agency.</w:t>
      </w:r>
    </w:p>
    <w:p w:rsidR="00020777" w:rsidRPr="007606EC" w:rsidRDefault="00020777" w:rsidP="00020777">
      <w:pPr>
        <w:pStyle w:val="Amain"/>
      </w:pPr>
      <w:r>
        <w:tab/>
      </w:r>
      <w:r w:rsidRPr="007606EC">
        <w:t>(2)</w:t>
      </w:r>
      <w:r w:rsidRPr="007606EC">
        <w:tab/>
        <w:t>An inspector holds office on the conditions stated in the instrument of appointment.</w:t>
      </w:r>
    </w:p>
    <w:p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rsidR="00020777" w:rsidRPr="007606EC" w:rsidRDefault="00020777" w:rsidP="00020777">
      <w:pPr>
        <w:pStyle w:val="AH5Sec"/>
      </w:pPr>
      <w:bookmarkStart w:id="331" w:name="_Toc19540590"/>
      <w:r w:rsidRPr="00586C08">
        <w:rPr>
          <w:rStyle w:val="CharSectNo"/>
        </w:rPr>
        <w:lastRenderedPageBreak/>
        <w:t>240</w:t>
      </w:r>
      <w:r w:rsidRPr="007606EC">
        <w:tab/>
      </w:r>
      <w:r w:rsidRPr="007606EC">
        <w:rPr>
          <w:szCs w:val="24"/>
        </w:rPr>
        <w:t>Identity card</w:t>
      </w:r>
      <w:bookmarkEnd w:id="331"/>
    </w:p>
    <w:p w:rsidR="00020777" w:rsidRPr="007606EC" w:rsidRDefault="00020777" w:rsidP="00A8606F">
      <w:pPr>
        <w:pStyle w:val="Amain"/>
        <w:keepNext/>
      </w:pPr>
      <w:r>
        <w:tab/>
      </w:r>
      <w:r w:rsidRPr="007606EC">
        <w:t>(1)</w:t>
      </w:r>
      <w:r w:rsidRPr="007606EC">
        <w:tab/>
        <w:t>A National Board must give an identity card to each inspector it appoints.</w:t>
      </w:r>
    </w:p>
    <w:p w:rsidR="00020777" w:rsidRDefault="00020777" w:rsidP="00A8606F">
      <w:pPr>
        <w:pStyle w:val="Amain"/>
        <w:keepNext/>
      </w:pPr>
      <w:r>
        <w:tab/>
      </w:r>
      <w:r w:rsidRPr="007606EC">
        <w:t>(2)</w:t>
      </w:r>
      <w:r w:rsidRPr="007606EC">
        <w:tab/>
        <w:t>The identity card must—</w:t>
      </w:r>
    </w:p>
    <w:p w:rsidR="00020777" w:rsidRDefault="00020777" w:rsidP="00020777">
      <w:pPr>
        <w:pStyle w:val="Apara"/>
      </w:pPr>
      <w:r>
        <w:tab/>
        <w:t>(</w:t>
      </w:r>
      <w:r w:rsidRPr="007606EC">
        <w:t>a)</w:t>
      </w:r>
      <w:r w:rsidRPr="007606EC">
        <w:tab/>
        <w:t>contain a recent photograph of the inspector; and</w:t>
      </w:r>
    </w:p>
    <w:p w:rsidR="00020777" w:rsidRDefault="00020777" w:rsidP="00020777">
      <w:pPr>
        <w:pStyle w:val="Apara"/>
      </w:pPr>
      <w:r>
        <w:tab/>
        <w:t>(</w:t>
      </w:r>
      <w:r w:rsidRPr="007606EC">
        <w:t>b)</w:t>
      </w:r>
      <w:r w:rsidRPr="007606EC">
        <w:tab/>
        <w:t>be signed by the inspector; and</w:t>
      </w:r>
    </w:p>
    <w:p w:rsidR="00020777" w:rsidRDefault="00020777" w:rsidP="00020777">
      <w:pPr>
        <w:pStyle w:val="Apara"/>
      </w:pPr>
      <w:r>
        <w:tab/>
        <w:t>(</w:t>
      </w:r>
      <w:r w:rsidRPr="007606EC">
        <w:t>c)</w:t>
      </w:r>
      <w:r w:rsidRPr="007606EC">
        <w:tab/>
        <w:t>identify the person as an inspector appointed by the National Board; and</w:t>
      </w:r>
    </w:p>
    <w:p w:rsidR="00020777" w:rsidRPr="007606EC" w:rsidRDefault="00020777" w:rsidP="00020777">
      <w:pPr>
        <w:pStyle w:val="Apara"/>
      </w:pPr>
      <w:r>
        <w:tab/>
        <w:t>(</w:t>
      </w:r>
      <w:r w:rsidRPr="007606EC">
        <w:t>d)</w:t>
      </w:r>
      <w:r w:rsidRPr="007606EC">
        <w:tab/>
        <w:t>include an expiry date.</w:t>
      </w:r>
    </w:p>
    <w:p w:rsidR="00020777" w:rsidRDefault="00020777" w:rsidP="00020777">
      <w:pPr>
        <w:pStyle w:val="Amain"/>
      </w:pPr>
      <w:r>
        <w:tab/>
      </w:r>
      <w:r w:rsidRPr="007606EC">
        <w:t>(3)</w:t>
      </w:r>
      <w:r w:rsidRPr="007606EC">
        <w:tab/>
        <w:t>This section does not prevent the issue of a single identity card to a person—</w:t>
      </w:r>
    </w:p>
    <w:p w:rsidR="00020777" w:rsidRDefault="00020777" w:rsidP="00020777">
      <w:pPr>
        <w:pStyle w:val="Apara"/>
      </w:pPr>
      <w:r>
        <w:tab/>
        <w:t>(</w:t>
      </w:r>
      <w:r w:rsidRPr="007606EC">
        <w:t>a)</w:t>
      </w:r>
      <w:r w:rsidRPr="007606EC">
        <w:tab/>
        <w:t>if the person is appointed as an inspector for this Law by more than one National Board; or</w:t>
      </w:r>
    </w:p>
    <w:p w:rsidR="00020777" w:rsidRDefault="00020777" w:rsidP="00020777">
      <w:pPr>
        <w:pStyle w:val="Apara"/>
      </w:pPr>
      <w:r>
        <w:tab/>
        <w:t>(</w:t>
      </w:r>
      <w:r w:rsidRPr="007606EC">
        <w:t>b)</w:t>
      </w:r>
      <w:r w:rsidRPr="007606EC">
        <w:tab/>
        <w:t>if the person is appointed as an inspector and investigator for this Law by a National Board; or</w:t>
      </w:r>
    </w:p>
    <w:p w:rsidR="00020777" w:rsidRPr="007606EC" w:rsidRDefault="00020777" w:rsidP="00020777">
      <w:pPr>
        <w:pStyle w:val="Apara"/>
      </w:pPr>
      <w:r>
        <w:tab/>
        <w:t>(</w:t>
      </w:r>
      <w:r w:rsidRPr="007606EC">
        <w:t>c)</w:t>
      </w:r>
      <w:r w:rsidRPr="007606EC">
        <w:tab/>
        <w:t>for this Law and other Acts.</w:t>
      </w:r>
    </w:p>
    <w:p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rsidR="00020777" w:rsidRPr="007606EC" w:rsidRDefault="00020777" w:rsidP="00020777">
      <w:pPr>
        <w:pStyle w:val="AH5Sec"/>
      </w:pPr>
      <w:bookmarkStart w:id="332" w:name="_Toc19540591"/>
      <w:r w:rsidRPr="00586C08">
        <w:rPr>
          <w:rStyle w:val="CharSectNo"/>
        </w:rPr>
        <w:t>241</w:t>
      </w:r>
      <w:r w:rsidRPr="007606EC">
        <w:tab/>
      </w:r>
      <w:r w:rsidRPr="007606EC">
        <w:rPr>
          <w:szCs w:val="24"/>
        </w:rPr>
        <w:t>Display of identity card</w:t>
      </w:r>
      <w:bookmarkEnd w:id="332"/>
    </w:p>
    <w:p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rsidR="00020777" w:rsidRDefault="00020777" w:rsidP="00020777">
      <w:pPr>
        <w:pStyle w:val="Apara"/>
      </w:pPr>
      <w:r>
        <w:tab/>
        <w:t>(</w:t>
      </w:r>
      <w:r w:rsidRPr="007606EC">
        <w:t>a)</w:t>
      </w:r>
      <w:r w:rsidRPr="007606EC">
        <w:tab/>
        <w:t>first produces the inspector’s identity card for the other person’s inspection; or</w:t>
      </w:r>
    </w:p>
    <w:p w:rsidR="00020777" w:rsidRPr="007606EC" w:rsidRDefault="00020777" w:rsidP="00020777">
      <w:pPr>
        <w:pStyle w:val="Apara"/>
      </w:pPr>
      <w:r>
        <w:tab/>
        <w:t>(</w:t>
      </w:r>
      <w:r w:rsidRPr="007606EC">
        <w:t>b)</w:t>
      </w:r>
      <w:r w:rsidRPr="007606EC">
        <w:tab/>
        <w:t>has the identity card displayed so it is clearly visible to the other person.</w:t>
      </w:r>
    </w:p>
    <w:p w:rsidR="00020777" w:rsidRPr="007606EC" w:rsidRDefault="00020777" w:rsidP="00020777">
      <w:pPr>
        <w:pStyle w:val="Amain"/>
      </w:pPr>
      <w:r>
        <w:lastRenderedPageBreak/>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rsidR="00020777" w:rsidRPr="00586C08" w:rsidRDefault="00020777" w:rsidP="00020777">
      <w:pPr>
        <w:pStyle w:val="AH3Div"/>
      </w:pPr>
      <w:bookmarkStart w:id="333" w:name="_Toc19540592"/>
      <w:r w:rsidRPr="00586C08">
        <w:rPr>
          <w:rStyle w:val="CharDivNo"/>
        </w:rPr>
        <w:t>Division 3</w:t>
      </w:r>
      <w:r w:rsidRPr="007606EC">
        <w:tab/>
      </w:r>
      <w:r w:rsidRPr="00586C08">
        <w:rPr>
          <w:rStyle w:val="CharDivText"/>
        </w:rPr>
        <w:t>Legal proceedings</w:t>
      </w:r>
      <w:bookmarkEnd w:id="333"/>
    </w:p>
    <w:p w:rsidR="00E4757E" w:rsidRDefault="008326C7" w:rsidP="00020777">
      <w:pPr>
        <w:pStyle w:val="AH5Sec"/>
        <w:rPr>
          <w:szCs w:val="24"/>
        </w:rPr>
      </w:pPr>
      <w:bookmarkStart w:id="334" w:name="_Toc19540593"/>
      <w:r w:rsidRPr="00586C08">
        <w:rPr>
          <w:rStyle w:val="CharSectNo"/>
        </w:rPr>
        <w:t>241A</w:t>
      </w:r>
      <w:r w:rsidRPr="008326C7">
        <w:rPr>
          <w:szCs w:val="24"/>
        </w:rPr>
        <w:tab/>
        <w:t>Proceedings for indictable offences</w:t>
      </w:r>
      <w:bookmarkEnd w:id="334"/>
    </w:p>
    <w:p w:rsidR="008326C7" w:rsidRDefault="008326C7" w:rsidP="008326C7">
      <w:pPr>
        <w:pStyle w:val="Amain"/>
      </w:pPr>
      <w:r>
        <w:tab/>
      </w:r>
      <w:r w:rsidRPr="008326C7">
        <w:t>(1)</w:t>
      </w:r>
      <w:r>
        <w:tab/>
      </w:r>
      <w:r w:rsidRPr="008326C7">
        <w:t>An offence against part 7, division 10 or section 196A(1) is an indictable offence.</w:t>
      </w:r>
    </w:p>
    <w:p w:rsidR="008326C7" w:rsidRDefault="008326C7" w:rsidP="008326C7">
      <w:pPr>
        <w:pStyle w:val="Amain"/>
      </w:pPr>
      <w:r>
        <w:tab/>
      </w:r>
      <w:r w:rsidRPr="008326C7">
        <w:t>(2)</w:t>
      </w:r>
      <w:r>
        <w:tab/>
      </w:r>
      <w:r w:rsidRPr="008326C7">
        <w:t>A proceeding for an indictable offence may be taken—</w:t>
      </w:r>
    </w:p>
    <w:p w:rsidR="008326C7" w:rsidRPr="008326C7" w:rsidRDefault="008326C7" w:rsidP="008326C7">
      <w:pPr>
        <w:pStyle w:val="Apara"/>
      </w:pPr>
      <w:r>
        <w:tab/>
      </w:r>
      <w:r w:rsidRPr="008326C7">
        <w:t>(a)</w:t>
      </w:r>
      <w:r>
        <w:tab/>
      </w:r>
      <w:r w:rsidRPr="008326C7">
        <w:t>by way of a summary proceeding before a court of summary jurisdiction; or</w:t>
      </w:r>
    </w:p>
    <w:p w:rsidR="008326C7" w:rsidRPr="008326C7" w:rsidRDefault="008326C7" w:rsidP="008326C7">
      <w:pPr>
        <w:pStyle w:val="Apara"/>
      </w:pPr>
      <w:r>
        <w:tab/>
      </w:r>
      <w:r w:rsidRPr="008326C7">
        <w:t>(b)</w:t>
      </w:r>
      <w:r>
        <w:tab/>
      </w:r>
      <w:r w:rsidRPr="008326C7">
        <w:t>on indictment.</w:t>
      </w:r>
    </w:p>
    <w:p w:rsidR="008326C7" w:rsidRPr="008326C7" w:rsidRDefault="009E4BEF" w:rsidP="008326C7">
      <w:pPr>
        <w:pStyle w:val="Amain"/>
      </w:pPr>
      <w:r>
        <w:tab/>
      </w:r>
      <w:r w:rsidRPr="009E4BEF">
        <w:t>(3)</w:t>
      </w:r>
      <w:r>
        <w:tab/>
      </w:r>
      <w:r w:rsidRPr="009E4BEF">
        <w:t>Subsection (2) applies subject to another law of the participating jurisdiction in which the proceeding is started.</w:t>
      </w:r>
    </w:p>
    <w:p w:rsidR="00020777" w:rsidRPr="007606EC" w:rsidRDefault="00020777" w:rsidP="00020777">
      <w:pPr>
        <w:pStyle w:val="AH5Sec"/>
      </w:pPr>
      <w:bookmarkStart w:id="335" w:name="_Toc19540594"/>
      <w:r w:rsidRPr="00586C08">
        <w:rPr>
          <w:rStyle w:val="CharSectNo"/>
        </w:rPr>
        <w:t>242</w:t>
      </w:r>
      <w:r w:rsidRPr="007606EC">
        <w:tab/>
      </w:r>
      <w:r w:rsidRPr="007606EC">
        <w:rPr>
          <w:szCs w:val="24"/>
        </w:rPr>
        <w:t xml:space="preserve">Proceedings for </w:t>
      </w:r>
      <w:r w:rsidR="006C36EC" w:rsidRPr="00CB22FE">
        <w:rPr>
          <w:szCs w:val="24"/>
        </w:rPr>
        <w:t>other</w:t>
      </w:r>
      <w:r w:rsidR="00CB22FE">
        <w:rPr>
          <w:szCs w:val="24"/>
        </w:rPr>
        <w:t xml:space="preserve"> </w:t>
      </w:r>
      <w:r w:rsidRPr="007606EC">
        <w:rPr>
          <w:szCs w:val="24"/>
        </w:rPr>
        <w:t>offences</w:t>
      </w:r>
      <w:bookmarkEnd w:id="335"/>
    </w:p>
    <w:p w:rsidR="00020777" w:rsidRPr="007606EC" w:rsidRDefault="00020777" w:rsidP="00020777">
      <w:pPr>
        <w:pStyle w:val="Amainreturn"/>
      </w:pPr>
      <w:r w:rsidRPr="007606EC">
        <w:t>A proceeding for an offence against this Law</w:t>
      </w:r>
      <w:r w:rsidR="00CB22FE" w:rsidRPr="00CB22FE">
        <w:t>, other than an offence mentioned in section 241A(1),</w:t>
      </w:r>
      <w:r w:rsidRPr="007606EC">
        <w:t xml:space="preserve"> is to be by way of a summary proceeding before a court of summary jurisdiction.</w:t>
      </w:r>
    </w:p>
    <w:p w:rsidR="00020777" w:rsidRPr="007606EC" w:rsidRDefault="00020777" w:rsidP="00020777">
      <w:pPr>
        <w:pStyle w:val="AH5Sec"/>
      </w:pPr>
      <w:bookmarkStart w:id="336" w:name="_Toc19540595"/>
      <w:r w:rsidRPr="00586C08">
        <w:rPr>
          <w:rStyle w:val="CharSectNo"/>
        </w:rPr>
        <w:t>243</w:t>
      </w:r>
      <w:r w:rsidRPr="007606EC">
        <w:tab/>
      </w:r>
      <w:r w:rsidRPr="007606EC">
        <w:rPr>
          <w:szCs w:val="24"/>
        </w:rPr>
        <w:t>Conduct may constitute offence and be subject of disciplinary proceedings</w:t>
      </w:r>
      <w:bookmarkEnd w:id="336"/>
    </w:p>
    <w:p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rsidR="00020777" w:rsidRPr="007606EC" w:rsidRDefault="00020777" w:rsidP="00020777">
      <w:pPr>
        <w:pStyle w:val="Apara"/>
      </w:pPr>
      <w:r>
        <w:lastRenderedPageBreak/>
        <w:tab/>
        <w:t>(</w:t>
      </w:r>
      <w:r w:rsidRPr="007606EC">
        <w:t>b)</w:t>
      </w:r>
      <w:r w:rsidRPr="007606EC">
        <w:tab/>
        <w:t>the fact that proceedings have been taken before an adjudication body under this Law in relation to the conduct does not prevent proceedings for an offence being taken for the same behaviour.</w:t>
      </w:r>
    </w:p>
    <w:p w:rsidR="00020777" w:rsidRDefault="00020777" w:rsidP="000E678F">
      <w:pPr>
        <w:pStyle w:val="Amain"/>
        <w:keepNext/>
      </w:pPr>
      <w:r>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rsidR="00020777" w:rsidRPr="007606EC" w:rsidRDefault="00020777" w:rsidP="00020777">
      <w:pPr>
        <w:pStyle w:val="AH5Sec"/>
      </w:pPr>
      <w:bookmarkStart w:id="337" w:name="_Toc19540596"/>
      <w:r w:rsidRPr="00586C08">
        <w:rPr>
          <w:rStyle w:val="CharSectNo"/>
        </w:rPr>
        <w:t>244</w:t>
      </w:r>
      <w:r w:rsidRPr="007606EC">
        <w:tab/>
      </w:r>
      <w:r w:rsidRPr="007606EC">
        <w:rPr>
          <w:szCs w:val="24"/>
        </w:rPr>
        <w:t>Evidentiary certificates</w:t>
      </w:r>
      <w:bookmarkEnd w:id="337"/>
    </w:p>
    <w:p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rsidR="00020777" w:rsidRDefault="00020777" w:rsidP="00020777">
      <w:pPr>
        <w:pStyle w:val="Apara"/>
      </w:pPr>
      <w:r>
        <w:tab/>
        <w:t>(</w:t>
      </w:r>
      <w:r w:rsidRPr="007606EC">
        <w:t>a)</w:t>
      </w:r>
      <w:r w:rsidRPr="007606EC">
        <w:tab/>
        <w:t>a stated document is one of the following things made, given, issued or kept under this Law—</w:t>
      </w:r>
    </w:p>
    <w:p w:rsidR="00020777" w:rsidRDefault="00020777" w:rsidP="00020777">
      <w:pPr>
        <w:pStyle w:val="Asubpara"/>
      </w:pPr>
      <w:r>
        <w:tab/>
        <w:t>(</w:t>
      </w:r>
      <w:r w:rsidRPr="007606EC">
        <w:t>i)</w:t>
      </w:r>
      <w:r w:rsidRPr="007606EC">
        <w:tab/>
        <w:t>an appointment, approval or decision;</w:t>
      </w:r>
    </w:p>
    <w:p w:rsidR="00020777" w:rsidRDefault="00020777" w:rsidP="00020777">
      <w:pPr>
        <w:pStyle w:val="Asubpara"/>
      </w:pPr>
      <w:r>
        <w:tab/>
        <w:t>(</w:t>
      </w:r>
      <w:r w:rsidRPr="007606EC">
        <w:t>ii)</w:t>
      </w:r>
      <w:r w:rsidRPr="007606EC">
        <w:tab/>
        <w:t>a notice, direction or requirement;</w:t>
      </w:r>
    </w:p>
    <w:p w:rsidR="00020777" w:rsidRDefault="00020777" w:rsidP="00020777">
      <w:pPr>
        <w:pStyle w:val="Asubpara"/>
      </w:pPr>
      <w:r>
        <w:tab/>
        <w:t>(</w:t>
      </w:r>
      <w:r w:rsidRPr="007606EC">
        <w:t>iii)</w:t>
      </w:r>
      <w:r w:rsidRPr="007606EC">
        <w:tab/>
        <w:t>a certificate of registration;</w:t>
      </w:r>
    </w:p>
    <w:p w:rsidR="00020777" w:rsidRDefault="00020777" w:rsidP="00020777">
      <w:pPr>
        <w:pStyle w:val="Asubpara"/>
      </w:pPr>
      <w:r>
        <w:tab/>
        <w:t>(</w:t>
      </w:r>
      <w:r w:rsidRPr="007606EC">
        <w:t>iv)</w:t>
      </w:r>
      <w:r w:rsidRPr="007606EC">
        <w:tab/>
        <w:t>a register, or an extract from a register;</w:t>
      </w:r>
    </w:p>
    <w:p w:rsidR="00020777" w:rsidRDefault="00020777" w:rsidP="00020777">
      <w:pPr>
        <w:pStyle w:val="Asubpara"/>
      </w:pPr>
      <w:r>
        <w:tab/>
        <w:t>(</w:t>
      </w:r>
      <w:r w:rsidRPr="007606EC">
        <w:t>v)</w:t>
      </w:r>
      <w:r w:rsidRPr="007606EC">
        <w:tab/>
        <w:t>a record, or an extract from a record;</w:t>
      </w:r>
    </w:p>
    <w:p w:rsidR="00020777" w:rsidRDefault="00020777" w:rsidP="00020777">
      <w:pPr>
        <w:pStyle w:val="Apara"/>
      </w:pPr>
      <w:r>
        <w:tab/>
        <w:t>(</w:t>
      </w:r>
      <w:r w:rsidRPr="007606EC">
        <w:t>b)</w:t>
      </w:r>
      <w:r w:rsidRPr="007606EC">
        <w:tab/>
        <w:t>a stated document is another document kept under this Law;</w:t>
      </w:r>
    </w:p>
    <w:p w:rsidR="00020777" w:rsidRDefault="00020777" w:rsidP="00020777">
      <w:pPr>
        <w:pStyle w:val="Apara"/>
      </w:pPr>
      <w:r>
        <w:lastRenderedPageBreak/>
        <w:tab/>
        <w:t>(</w:t>
      </w:r>
      <w:r w:rsidRPr="007606EC">
        <w:t>c)</w:t>
      </w:r>
      <w:r w:rsidRPr="007606EC">
        <w:tab/>
        <w:t>a stated document is a copy of a document mentioned in paragraph (a) or (b);</w:t>
      </w:r>
    </w:p>
    <w:p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rsidR="00020777" w:rsidRDefault="00020777" w:rsidP="00020777">
      <w:pPr>
        <w:pStyle w:val="Apara"/>
      </w:pPr>
      <w:r>
        <w:tab/>
        <w:t>(</w:t>
      </w:r>
      <w:r w:rsidRPr="007606EC">
        <w:t>e)</w:t>
      </w:r>
      <w:r w:rsidRPr="007606EC">
        <w:tab/>
        <w:t>on a stated day, or during a stated period, a registration or endorsement was or was not subject to a stated condition;</w:t>
      </w:r>
    </w:p>
    <w:p w:rsidR="00020777" w:rsidRDefault="00020777" w:rsidP="00020777">
      <w:pPr>
        <w:pStyle w:val="Apara"/>
      </w:pPr>
      <w:r>
        <w:tab/>
        <w:t>(</w:t>
      </w:r>
      <w:r w:rsidRPr="007606EC">
        <w:t>f)</w:t>
      </w:r>
      <w:r w:rsidRPr="007606EC">
        <w:tab/>
        <w:t>on a stated day, a registration was suspended or cancelled;</w:t>
      </w:r>
    </w:p>
    <w:p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rsidR="00020777" w:rsidRDefault="00020777" w:rsidP="00020777">
      <w:pPr>
        <w:pStyle w:val="Apara"/>
      </w:pPr>
      <w:r>
        <w:tab/>
        <w:t>(</w:t>
      </w:r>
      <w:r w:rsidRPr="007606EC">
        <w:t>h)</w:t>
      </w:r>
      <w:r w:rsidRPr="007606EC">
        <w:tab/>
        <w:t>on a stated day, a stated person was given a stated notice or direction under this Law;</w:t>
      </w:r>
    </w:p>
    <w:p w:rsidR="00020777" w:rsidRPr="007606EC" w:rsidRDefault="00020777" w:rsidP="00020777">
      <w:pPr>
        <w:pStyle w:val="Apara"/>
      </w:pPr>
      <w:r>
        <w:tab/>
        <w:t>(</w:t>
      </w:r>
      <w:r w:rsidRPr="007606EC">
        <w:t>i)</w:t>
      </w:r>
      <w:r w:rsidRPr="007606EC">
        <w:tab/>
        <w:t>on a stated day, a stated requirement was made of a stated person.</w:t>
      </w:r>
    </w:p>
    <w:p w:rsidR="00020777" w:rsidRPr="00586C08" w:rsidRDefault="00020777" w:rsidP="00020777">
      <w:pPr>
        <w:pStyle w:val="AH3Div"/>
      </w:pPr>
      <w:bookmarkStart w:id="338" w:name="_Toc19540597"/>
      <w:r w:rsidRPr="00586C08">
        <w:rPr>
          <w:rStyle w:val="CharDivNo"/>
        </w:rPr>
        <w:t>Division 4</w:t>
      </w:r>
      <w:r w:rsidRPr="007606EC">
        <w:tab/>
      </w:r>
      <w:r w:rsidRPr="00586C08">
        <w:rPr>
          <w:rStyle w:val="CharDivText"/>
        </w:rPr>
        <w:t>Regulations</w:t>
      </w:r>
      <w:bookmarkEnd w:id="338"/>
    </w:p>
    <w:p w:rsidR="00020777" w:rsidRPr="007606EC" w:rsidRDefault="00020777" w:rsidP="00020777">
      <w:pPr>
        <w:pStyle w:val="AH5Sec"/>
      </w:pPr>
      <w:bookmarkStart w:id="339" w:name="_Toc19540598"/>
      <w:r w:rsidRPr="00586C08">
        <w:rPr>
          <w:rStyle w:val="CharSectNo"/>
        </w:rPr>
        <w:t>245</w:t>
      </w:r>
      <w:r w:rsidRPr="007606EC">
        <w:tab/>
      </w:r>
      <w:r w:rsidRPr="007606EC">
        <w:rPr>
          <w:szCs w:val="24"/>
        </w:rPr>
        <w:t>National regulations</w:t>
      </w:r>
      <w:bookmarkEnd w:id="339"/>
    </w:p>
    <w:p w:rsidR="00020777" w:rsidRPr="007606EC" w:rsidRDefault="00020777" w:rsidP="00020777">
      <w:pPr>
        <w:pStyle w:val="Amain"/>
      </w:pPr>
      <w:r>
        <w:tab/>
      </w:r>
      <w:r w:rsidRPr="007606EC">
        <w:t>(1)</w:t>
      </w:r>
      <w:r w:rsidRPr="007606EC">
        <w:tab/>
        <w:t>The Ministerial Council may make regulations for the purposes of this Law.</w:t>
      </w:r>
    </w:p>
    <w:p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rsidR="00020777" w:rsidRPr="007606EC" w:rsidRDefault="00020777" w:rsidP="000E678F">
      <w:pPr>
        <w:pStyle w:val="Amain"/>
        <w:keepNext/>
      </w:pPr>
      <w:r>
        <w:lastRenderedPageBreak/>
        <w:tab/>
      </w:r>
      <w:r w:rsidRPr="007606EC">
        <w:t>(5)</w:t>
      </w:r>
      <w:r w:rsidRPr="007606EC">
        <w:tab/>
        <w:t>In this section—</w:t>
      </w:r>
    </w:p>
    <w:p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59" w:tooltip="Act 1975 No 8750 (Vic)" w:history="1">
        <w:r w:rsidR="009933B6" w:rsidRPr="009933B6">
          <w:rPr>
            <w:rStyle w:val="charCitHyperlinkItal"/>
          </w:rPr>
          <w:t>Constitution Act 1975</w:t>
        </w:r>
      </w:hyperlink>
      <w:r w:rsidRPr="007606EC">
        <w:t xml:space="preserve"> of Victoria.</w:t>
      </w:r>
    </w:p>
    <w:p w:rsidR="00020777" w:rsidRPr="007606EC" w:rsidRDefault="00020777" w:rsidP="00020777">
      <w:pPr>
        <w:pStyle w:val="AH5Sec"/>
      </w:pPr>
      <w:bookmarkStart w:id="340" w:name="_Toc19540599"/>
      <w:r w:rsidRPr="00586C08">
        <w:rPr>
          <w:rStyle w:val="CharSectNo"/>
        </w:rPr>
        <w:t>246</w:t>
      </w:r>
      <w:r w:rsidRPr="007606EC">
        <w:tab/>
      </w:r>
      <w:r w:rsidRPr="007606EC">
        <w:rPr>
          <w:szCs w:val="24"/>
        </w:rPr>
        <w:t>Parliamentary scrutiny of national regulations</w:t>
      </w:r>
      <w:bookmarkEnd w:id="340"/>
    </w:p>
    <w:p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rsidR="00A23DDE" w:rsidRPr="00A23DDE" w:rsidRDefault="00A23DDE" w:rsidP="00A23DDE">
      <w:pPr>
        <w:pStyle w:val="Amain"/>
        <w:rPr>
          <w:lang w:eastAsia="en-AU"/>
        </w:rPr>
      </w:pPr>
      <w:r>
        <w:rPr>
          <w:lang w:eastAsia="en-AU"/>
        </w:rPr>
        <w:tab/>
      </w:r>
      <w:r w:rsidRPr="00A23DDE">
        <w:rPr>
          <w:lang w:eastAsia="en-AU"/>
        </w:rPr>
        <w:t>(1A)</w:t>
      </w:r>
      <w:r>
        <w:rPr>
          <w:lang w:eastAsia="en-AU"/>
        </w:rPr>
        <w:tab/>
      </w:r>
      <w:r w:rsidRPr="00A23DDE">
        <w:rPr>
          <w:lang w:eastAsia="en-AU"/>
        </w:rPr>
        <w:t>However, failure to comply with subsection (1) does not affect the validity of the regulation.</w:t>
      </w:r>
    </w:p>
    <w:p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rsidR="00020777" w:rsidRPr="007606EC" w:rsidRDefault="00020777" w:rsidP="000E678F">
      <w:pPr>
        <w:pStyle w:val="Amain"/>
        <w:keepLines/>
      </w:pPr>
      <w:r>
        <w:lastRenderedPageBreak/>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rsidR="00020777" w:rsidRPr="007606EC" w:rsidRDefault="00020777" w:rsidP="00020777">
      <w:pPr>
        <w:pStyle w:val="Amain"/>
      </w:pPr>
      <w:r>
        <w:tab/>
      </w:r>
      <w:r w:rsidRPr="007606EC">
        <w:t>(3)</w:t>
      </w:r>
      <w:r w:rsidRPr="007606EC">
        <w:tab/>
        <w:t>If a regulation is disallowed in a majority of the participating jurisdictions, it ceases to have effect in all participating jurisdictions on the date of its disallowance in the last of the jurisdictions forming the majority.</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regulation</w:t>
      </w:r>
      <w:r w:rsidRPr="007606EC">
        <w:t xml:space="preserve"> includes a provision of a regulation.</w:t>
      </w:r>
    </w:p>
    <w:p w:rsidR="00020777" w:rsidRPr="007606EC" w:rsidRDefault="00020777" w:rsidP="00020777">
      <w:pPr>
        <w:pStyle w:val="AH5Sec"/>
      </w:pPr>
      <w:bookmarkStart w:id="341" w:name="_Toc19540600"/>
      <w:r w:rsidRPr="00586C08">
        <w:rPr>
          <w:rStyle w:val="CharSectNo"/>
        </w:rPr>
        <w:t>247</w:t>
      </w:r>
      <w:r w:rsidRPr="007606EC">
        <w:tab/>
      </w:r>
      <w:r w:rsidRPr="007606EC">
        <w:rPr>
          <w:szCs w:val="24"/>
        </w:rPr>
        <w:t>Effect of disallowance of national regulation</w:t>
      </w:r>
      <w:bookmarkEnd w:id="341"/>
    </w:p>
    <w:p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rsidR="00020777" w:rsidRPr="007606EC" w:rsidRDefault="00020777" w:rsidP="00020777">
      <w:pPr>
        <w:pStyle w:val="Amain"/>
      </w:pPr>
      <w:r>
        <w:tab/>
      </w:r>
      <w:r w:rsidRPr="007606EC">
        <w:t>(3)</w:t>
      </w:r>
      <w:r w:rsidRPr="007606EC">
        <w:tab/>
        <w:t>The restoration or revival of a law under subsection (2) takes effect at the beginning of the day on which the disallowed regulation by which it was amended or repealed ceases to have effect.</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regulation</w:t>
      </w:r>
      <w:r w:rsidRPr="007606EC">
        <w:t xml:space="preserve"> includes a provision of a regulation.</w:t>
      </w:r>
    </w:p>
    <w:p w:rsidR="00020777" w:rsidRPr="00586C08" w:rsidRDefault="00020777" w:rsidP="00020777">
      <w:pPr>
        <w:pStyle w:val="AH3Div"/>
      </w:pPr>
      <w:bookmarkStart w:id="342" w:name="_Toc19540601"/>
      <w:r w:rsidRPr="00586C08">
        <w:rPr>
          <w:rStyle w:val="CharDivNo"/>
        </w:rPr>
        <w:t>Division 5</w:t>
      </w:r>
      <w:r w:rsidRPr="007606EC">
        <w:tab/>
      </w:r>
      <w:r w:rsidRPr="00586C08">
        <w:rPr>
          <w:rStyle w:val="CharDivText"/>
        </w:rPr>
        <w:t>Miscellaneous</w:t>
      </w:r>
      <w:bookmarkEnd w:id="342"/>
    </w:p>
    <w:p w:rsidR="00020777" w:rsidRPr="007606EC" w:rsidRDefault="00020777" w:rsidP="00020777">
      <w:pPr>
        <w:pStyle w:val="AH5Sec"/>
      </w:pPr>
      <w:bookmarkStart w:id="343" w:name="_Toc19540602"/>
      <w:r w:rsidRPr="00586C08">
        <w:rPr>
          <w:rStyle w:val="CharSectNo"/>
        </w:rPr>
        <w:t>248</w:t>
      </w:r>
      <w:r w:rsidRPr="007606EC">
        <w:tab/>
      </w:r>
      <w:r w:rsidRPr="007606EC">
        <w:rPr>
          <w:szCs w:val="24"/>
        </w:rPr>
        <w:t>Combined notice may be given</w:t>
      </w:r>
      <w:bookmarkEnd w:id="343"/>
    </w:p>
    <w:p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rsidR="00020777" w:rsidRPr="007606EC" w:rsidRDefault="00020777" w:rsidP="00020777">
      <w:pPr>
        <w:pStyle w:val="AH5Sec"/>
      </w:pPr>
      <w:bookmarkStart w:id="344" w:name="_Toc19540603"/>
      <w:r w:rsidRPr="00586C08">
        <w:rPr>
          <w:rStyle w:val="CharSectNo"/>
        </w:rPr>
        <w:lastRenderedPageBreak/>
        <w:t>249</w:t>
      </w:r>
      <w:r w:rsidRPr="007606EC">
        <w:tab/>
      </w:r>
      <w:r w:rsidRPr="007606EC">
        <w:rPr>
          <w:szCs w:val="24"/>
        </w:rPr>
        <w:t>Fees</w:t>
      </w:r>
      <w:bookmarkEnd w:id="344"/>
    </w:p>
    <w:p w:rsidR="00020777" w:rsidRDefault="00020777" w:rsidP="00020777">
      <w:pPr>
        <w:pStyle w:val="Amainreturn"/>
      </w:pPr>
      <w:r w:rsidRPr="007606EC">
        <w:t>The National Agency may, in accordance with a health profession agreement entered into with a National Board—</w:t>
      </w:r>
    </w:p>
    <w:p w:rsidR="00020777" w:rsidRDefault="00020777" w:rsidP="00020777">
      <w:pPr>
        <w:pStyle w:val="Apara"/>
      </w:pPr>
      <w:r>
        <w:tab/>
        <w:t>(</w:t>
      </w:r>
      <w:r w:rsidRPr="007606EC">
        <w:t>a)</w:t>
      </w:r>
      <w:r w:rsidRPr="007606EC">
        <w:tab/>
        <w:t>refund a relevant fee paid into the Board’s account kept in the Agency Fund; or</w:t>
      </w:r>
    </w:p>
    <w:p w:rsidR="00020777" w:rsidRDefault="00020777" w:rsidP="00020777">
      <w:pPr>
        <w:pStyle w:val="Apara"/>
      </w:pPr>
      <w:r>
        <w:tab/>
        <w:t>(</w:t>
      </w:r>
      <w:r w:rsidRPr="007606EC">
        <w:t>b)</w:t>
      </w:r>
      <w:r w:rsidRPr="007606EC">
        <w:tab/>
        <w:t>waive, in whole or in part, a relevant fee payable for a service provided by the Board; or</w:t>
      </w:r>
    </w:p>
    <w:p w:rsidR="00020777" w:rsidRPr="007606EC" w:rsidRDefault="00020777" w:rsidP="00020777">
      <w:pPr>
        <w:pStyle w:val="Apara"/>
      </w:pPr>
      <w:r>
        <w:tab/>
        <w:t>(</w:t>
      </w:r>
      <w:r w:rsidRPr="007606EC">
        <w:t>c)</w:t>
      </w:r>
      <w:r w:rsidRPr="007606EC">
        <w:tab/>
        <w:t>require a person who pays a relevant fee late to pay an additional fee.</w:t>
      </w:r>
    </w:p>
    <w:p w:rsidR="00E740FE" w:rsidRPr="00E740FE" w:rsidRDefault="00E740FE" w:rsidP="00E740FE">
      <w:pPr>
        <w:pStyle w:val="PageBreak"/>
      </w:pPr>
      <w:r w:rsidRPr="00E740FE">
        <w:br w:type="page"/>
      </w:r>
    </w:p>
    <w:p w:rsidR="00020777" w:rsidRPr="00586C08" w:rsidRDefault="00020777" w:rsidP="00E740FE">
      <w:pPr>
        <w:pStyle w:val="AH2Part"/>
      </w:pPr>
      <w:bookmarkStart w:id="345" w:name="_Toc19540604"/>
      <w:r w:rsidRPr="00586C08">
        <w:rPr>
          <w:rStyle w:val="CharPartNo"/>
        </w:rPr>
        <w:lastRenderedPageBreak/>
        <w:t>Part 12</w:t>
      </w:r>
      <w:r w:rsidRPr="007606EC">
        <w:tab/>
      </w:r>
      <w:r w:rsidRPr="00586C08">
        <w:rPr>
          <w:rStyle w:val="CharPartText"/>
        </w:rPr>
        <w:t>Transitional provisions</w:t>
      </w:r>
      <w:bookmarkEnd w:id="345"/>
    </w:p>
    <w:p w:rsidR="00020777" w:rsidRPr="00586C08" w:rsidRDefault="00020777" w:rsidP="00020777">
      <w:pPr>
        <w:pStyle w:val="AH3Div"/>
      </w:pPr>
      <w:bookmarkStart w:id="346" w:name="_Toc19540605"/>
      <w:r w:rsidRPr="00586C08">
        <w:rPr>
          <w:rStyle w:val="CharDivNo"/>
        </w:rPr>
        <w:t>Division 1</w:t>
      </w:r>
      <w:r w:rsidRPr="007606EC">
        <w:tab/>
      </w:r>
      <w:r w:rsidRPr="00586C08">
        <w:rPr>
          <w:rStyle w:val="CharDivText"/>
        </w:rPr>
        <w:t>Preliminary</w:t>
      </w:r>
      <w:bookmarkEnd w:id="346"/>
    </w:p>
    <w:p w:rsidR="00020777" w:rsidRPr="007606EC" w:rsidRDefault="00020777" w:rsidP="00020777">
      <w:pPr>
        <w:pStyle w:val="AH5Sec"/>
      </w:pPr>
      <w:bookmarkStart w:id="347" w:name="_Toc19540606"/>
      <w:r w:rsidRPr="00586C08">
        <w:rPr>
          <w:rStyle w:val="CharSectNo"/>
        </w:rPr>
        <w:t>250</w:t>
      </w:r>
      <w:r w:rsidRPr="007606EC">
        <w:tab/>
      </w:r>
      <w:r w:rsidRPr="007606EC">
        <w:rPr>
          <w:szCs w:val="24"/>
        </w:rPr>
        <w:t>Definitions</w:t>
      </w:r>
      <w:bookmarkEnd w:id="347"/>
    </w:p>
    <w:p w:rsidR="00020777" w:rsidRPr="007606EC" w:rsidRDefault="00020777" w:rsidP="00020777">
      <w:pPr>
        <w:pStyle w:val="Amainreturn"/>
      </w:pPr>
      <w:r w:rsidRPr="007606EC">
        <w:t>In this Part—</w:t>
      </w:r>
    </w:p>
    <w:p w:rsidR="00020777" w:rsidRPr="007606EC" w:rsidRDefault="00020777" w:rsidP="00020777">
      <w:pPr>
        <w:pStyle w:val="aDef"/>
      </w:pPr>
      <w:r w:rsidRPr="002E4286">
        <w:rPr>
          <w:rStyle w:val="charBoldItals"/>
        </w:rPr>
        <w:t>commencement day</w:t>
      </w:r>
      <w:r w:rsidRPr="007606EC">
        <w:t xml:space="preserve"> means 1 July 2010.</w:t>
      </w:r>
    </w:p>
    <w:p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rsidR="00020777" w:rsidRDefault="00020777" w:rsidP="00020777">
      <w:pPr>
        <w:pStyle w:val="aDef"/>
      </w:pPr>
      <w:r w:rsidRPr="002E4286">
        <w:rPr>
          <w:rStyle w:val="charBoldItals"/>
        </w:rPr>
        <w:t>participation day</w:t>
      </w:r>
      <w:r w:rsidRPr="007606EC">
        <w:t>, for a participating jurisdiction, means—</w:t>
      </w:r>
    </w:p>
    <w:p w:rsidR="00020777" w:rsidRDefault="00020777" w:rsidP="00020777">
      <w:pPr>
        <w:pStyle w:val="Apara"/>
      </w:pPr>
      <w:r>
        <w:tab/>
        <w:t>(</w:t>
      </w:r>
      <w:r w:rsidRPr="007606EC">
        <w:t>a)</w:t>
      </w:r>
      <w:r w:rsidRPr="007606EC">
        <w:tab/>
        <w:t>for a health profession other than a relevant health profession—</w:t>
      </w:r>
    </w:p>
    <w:p w:rsidR="00020777" w:rsidRDefault="00020777" w:rsidP="00020777">
      <w:pPr>
        <w:pStyle w:val="Asubpara"/>
      </w:pPr>
      <w:r>
        <w:tab/>
        <w:t>(</w:t>
      </w:r>
      <w:r w:rsidRPr="007606EC">
        <w:t>i)</w:t>
      </w:r>
      <w:r w:rsidRPr="007606EC">
        <w:tab/>
        <w:t>1 July 2010; or</w:t>
      </w:r>
    </w:p>
    <w:p w:rsidR="00020777" w:rsidRDefault="00020777" w:rsidP="00020777">
      <w:pPr>
        <w:pStyle w:val="Asubpara"/>
      </w:pPr>
      <w:r>
        <w:tab/>
        <w:t>(</w:t>
      </w:r>
      <w:r w:rsidRPr="007606EC">
        <w:t>ii)</w:t>
      </w:r>
      <w:r w:rsidRPr="007606EC">
        <w:tab/>
        <w:t>the later day on which the jurisdiction became a participating jurisdiction; or</w:t>
      </w:r>
    </w:p>
    <w:p w:rsidR="00020777" w:rsidRPr="007606EC" w:rsidRDefault="00020777" w:rsidP="00020777">
      <w:pPr>
        <w:pStyle w:val="Apara"/>
      </w:pPr>
      <w:r>
        <w:tab/>
        <w:t>(</w:t>
      </w:r>
      <w:r w:rsidRPr="007606EC">
        <w:t>b)</w:t>
      </w:r>
      <w:r w:rsidRPr="007606EC">
        <w:tab/>
        <w:t>for a relevant health profession, 1 July 2012.</w:t>
      </w:r>
    </w:p>
    <w:p w:rsidR="00020777" w:rsidRDefault="00020777" w:rsidP="00020777">
      <w:pPr>
        <w:pStyle w:val="aDef"/>
      </w:pPr>
      <w:r w:rsidRPr="002E4286">
        <w:rPr>
          <w:rStyle w:val="charBoldItals"/>
        </w:rPr>
        <w:t>relevant health profession</w:t>
      </w:r>
      <w:r w:rsidRPr="007606EC">
        <w:t xml:space="preserve"> means—</w:t>
      </w:r>
    </w:p>
    <w:p w:rsidR="00020777" w:rsidRDefault="00020777" w:rsidP="00020777">
      <w:pPr>
        <w:pStyle w:val="Apara"/>
      </w:pPr>
      <w:r>
        <w:tab/>
        <w:t>(</w:t>
      </w:r>
      <w:r w:rsidRPr="007606EC">
        <w:t>a)</w:t>
      </w:r>
      <w:r w:rsidRPr="007606EC">
        <w:tab/>
        <w:t>Aboriginal and Torres Strait Islander health practice; or</w:t>
      </w:r>
    </w:p>
    <w:p w:rsidR="00020777" w:rsidRDefault="00020777" w:rsidP="00020777">
      <w:pPr>
        <w:pStyle w:val="Apara"/>
      </w:pPr>
      <w:r>
        <w:tab/>
        <w:t>(</w:t>
      </w:r>
      <w:r w:rsidRPr="007606EC">
        <w:t>b)</w:t>
      </w:r>
      <w:r w:rsidRPr="007606EC">
        <w:tab/>
        <w:t>Chinese medicine; or</w:t>
      </w:r>
    </w:p>
    <w:p w:rsidR="00020777" w:rsidRDefault="00020777" w:rsidP="00020777">
      <w:pPr>
        <w:pStyle w:val="Apara"/>
      </w:pPr>
      <w:r>
        <w:tab/>
        <w:t>(</w:t>
      </w:r>
      <w:r w:rsidRPr="007606EC">
        <w:t>c)</w:t>
      </w:r>
      <w:r w:rsidRPr="007606EC">
        <w:tab/>
        <w:t>medical radiation practice; or</w:t>
      </w:r>
    </w:p>
    <w:p w:rsidR="00020777" w:rsidRPr="007606EC" w:rsidRDefault="00020777" w:rsidP="00020777">
      <w:pPr>
        <w:pStyle w:val="Apara"/>
      </w:pPr>
      <w:r>
        <w:tab/>
        <w:t>(</w:t>
      </w:r>
      <w:r w:rsidRPr="007606EC">
        <w:t>d)</w:t>
      </w:r>
      <w:r w:rsidRPr="007606EC">
        <w:tab/>
        <w:t>occupational therapy.</w:t>
      </w:r>
    </w:p>
    <w:p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60"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rsidR="00020777" w:rsidRPr="007606EC" w:rsidRDefault="00020777" w:rsidP="00020777">
      <w:pPr>
        <w:pStyle w:val="AH5Sec"/>
      </w:pPr>
      <w:bookmarkStart w:id="348" w:name="_Toc19540607"/>
      <w:r w:rsidRPr="00586C08">
        <w:rPr>
          <w:rStyle w:val="CharSectNo"/>
        </w:rPr>
        <w:lastRenderedPageBreak/>
        <w:t>251</w:t>
      </w:r>
      <w:r w:rsidRPr="007606EC">
        <w:tab/>
      </w:r>
      <w:r w:rsidRPr="007606EC">
        <w:rPr>
          <w:szCs w:val="24"/>
        </w:rPr>
        <w:t>References to registered health practitioners</w:t>
      </w:r>
      <w:bookmarkEnd w:id="348"/>
    </w:p>
    <w:p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rsidR="00020777" w:rsidRPr="00586C08" w:rsidRDefault="00020777" w:rsidP="00020777">
      <w:pPr>
        <w:pStyle w:val="AH3Div"/>
      </w:pPr>
      <w:bookmarkStart w:id="349" w:name="_Toc19540608"/>
      <w:r w:rsidRPr="00586C08">
        <w:rPr>
          <w:rStyle w:val="CharDivNo"/>
        </w:rPr>
        <w:t>Division 2</w:t>
      </w:r>
      <w:r w:rsidRPr="007606EC">
        <w:tab/>
      </w:r>
      <w:r w:rsidRPr="00586C08">
        <w:rPr>
          <w:rStyle w:val="CharDivText"/>
        </w:rPr>
        <w:t>Ministerial Council</w:t>
      </w:r>
      <w:bookmarkEnd w:id="349"/>
    </w:p>
    <w:p w:rsidR="00020777" w:rsidRPr="007606EC" w:rsidRDefault="00020777" w:rsidP="00020777">
      <w:pPr>
        <w:pStyle w:val="AH5Sec"/>
      </w:pPr>
      <w:bookmarkStart w:id="350" w:name="_Toc19540609"/>
      <w:r w:rsidRPr="00586C08">
        <w:rPr>
          <w:rStyle w:val="CharSectNo"/>
        </w:rPr>
        <w:t>252</w:t>
      </w:r>
      <w:r w:rsidRPr="007606EC">
        <w:tab/>
      </w:r>
      <w:r w:rsidRPr="007606EC">
        <w:rPr>
          <w:szCs w:val="24"/>
        </w:rPr>
        <w:t>Directions given by Ministerial council</w:t>
      </w:r>
      <w:bookmarkEnd w:id="350"/>
    </w:p>
    <w:p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rsidR="00020777" w:rsidRPr="007606EC" w:rsidRDefault="00020777" w:rsidP="00020777">
      <w:pPr>
        <w:pStyle w:val="AH5Sec"/>
      </w:pPr>
      <w:bookmarkStart w:id="351" w:name="_Toc19540610"/>
      <w:r w:rsidRPr="00586C08">
        <w:rPr>
          <w:rStyle w:val="CharSectNo"/>
        </w:rPr>
        <w:t>253</w:t>
      </w:r>
      <w:r w:rsidRPr="007606EC">
        <w:tab/>
      </w:r>
      <w:r w:rsidRPr="007606EC">
        <w:rPr>
          <w:szCs w:val="24"/>
        </w:rPr>
        <w:t>Accreditation functions exercised by existing accreditation entities</w:t>
      </w:r>
      <w:bookmarkEnd w:id="351"/>
    </w:p>
    <w:p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rsidR="00020777" w:rsidRPr="007606EC" w:rsidRDefault="00020777" w:rsidP="00020777">
      <w:pPr>
        <w:pStyle w:val="AH5Sec"/>
      </w:pPr>
      <w:bookmarkStart w:id="352" w:name="_Toc19540611"/>
      <w:r w:rsidRPr="00586C08">
        <w:rPr>
          <w:rStyle w:val="CharSectNo"/>
        </w:rPr>
        <w:t>254</w:t>
      </w:r>
      <w:r w:rsidRPr="007606EC">
        <w:tab/>
      </w:r>
      <w:r w:rsidRPr="007606EC">
        <w:rPr>
          <w:szCs w:val="24"/>
        </w:rPr>
        <w:t>Health profession standards approved by Ministerial Council</w:t>
      </w:r>
      <w:bookmarkEnd w:id="352"/>
    </w:p>
    <w:p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rsidR="00020777" w:rsidRPr="007606EC" w:rsidRDefault="00020777" w:rsidP="00020777">
      <w:pPr>
        <w:pStyle w:val="AH5Sec"/>
      </w:pPr>
      <w:bookmarkStart w:id="353" w:name="_Toc19540612"/>
      <w:r w:rsidRPr="00586C08">
        <w:rPr>
          <w:rStyle w:val="CharSectNo"/>
        </w:rPr>
        <w:t>255</w:t>
      </w:r>
      <w:r w:rsidRPr="007606EC">
        <w:tab/>
      </w:r>
      <w:r w:rsidRPr="007606EC">
        <w:rPr>
          <w:szCs w:val="24"/>
        </w:rPr>
        <w:t>Accreditation standards approved by National Board</w:t>
      </w:r>
      <w:bookmarkEnd w:id="353"/>
    </w:p>
    <w:p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rsidR="00020777" w:rsidRPr="00586C08" w:rsidRDefault="00020777" w:rsidP="00020777">
      <w:pPr>
        <w:pStyle w:val="AH3Div"/>
      </w:pPr>
      <w:bookmarkStart w:id="354" w:name="_Toc19540613"/>
      <w:r w:rsidRPr="00586C08">
        <w:rPr>
          <w:rStyle w:val="CharDivNo"/>
        </w:rPr>
        <w:lastRenderedPageBreak/>
        <w:t>Division 3</w:t>
      </w:r>
      <w:r w:rsidRPr="007606EC">
        <w:tab/>
      </w:r>
      <w:r w:rsidRPr="00586C08">
        <w:rPr>
          <w:rStyle w:val="CharDivText"/>
        </w:rPr>
        <w:t>Advisory Council</w:t>
      </w:r>
      <w:bookmarkEnd w:id="354"/>
    </w:p>
    <w:p w:rsidR="00020777" w:rsidRPr="007606EC" w:rsidRDefault="00020777" w:rsidP="00020777">
      <w:pPr>
        <w:pStyle w:val="AH5Sec"/>
      </w:pPr>
      <w:bookmarkStart w:id="355" w:name="_Toc19540614"/>
      <w:r w:rsidRPr="00586C08">
        <w:rPr>
          <w:rStyle w:val="CharSectNo"/>
        </w:rPr>
        <w:t>256</w:t>
      </w:r>
      <w:r w:rsidRPr="007606EC">
        <w:tab/>
      </w:r>
      <w:r w:rsidRPr="007606EC">
        <w:rPr>
          <w:szCs w:val="24"/>
        </w:rPr>
        <w:t>Members of Advisory Council</w:t>
      </w:r>
      <w:bookmarkEnd w:id="355"/>
    </w:p>
    <w:p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rsidR="00020777" w:rsidRDefault="00020777" w:rsidP="00020777">
      <w:pPr>
        <w:pStyle w:val="Amain"/>
      </w:pPr>
      <w:r>
        <w:tab/>
      </w:r>
      <w:r w:rsidRPr="007606EC">
        <w:t>(2)</w:t>
      </w:r>
      <w:r w:rsidRPr="007606EC">
        <w:tab/>
        <w:t>Without limiting subsection (1), a member of the Advisory Council continues to hold office—</w:t>
      </w:r>
    </w:p>
    <w:p w:rsidR="00020777" w:rsidRDefault="00020777" w:rsidP="00020777">
      <w:pPr>
        <w:pStyle w:val="Apara"/>
      </w:pPr>
      <w:r>
        <w:tab/>
        <w:t>(</w:t>
      </w:r>
      <w:r w:rsidRPr="007606EC">
        <w:t>a)</w:t>
      </w:r>
      <w:r w:rsidRPr="007606EC">
        <w:tab/>
        <w:t>on the same terms and conditions that applied to the member’s appointment under the repealed Law; and</w:t>
      </w:r>
    </w:p>
    <w:p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rsidR="00020777" w:rsidRPr="00586C08" w:rsidRDefault="00020777" w:rsidP="00020777">
      <w:pPr>
        <w:pStyle w:val="AH3Div"/>
      </w:pPr>
      <w:bookmarkStart w:id="356" w:name="_Toc19540615"/>
      <w:r w:rsidRPr="00586C08">
        <w:rPr>
          <w:rStyle w:val="CharDivNo"/>
        </w:rPr>
        <w:t>Division 4</w:t>
      </w:r>
      <w:r w:rsidRPr="007606EC">
        <w:tab/>
      </w:r>
      <w:r w:rsidRPr="00586C08">
        <w:rPr>
          <w:rStyle w:val="CharDivText"/>
        </w:rPr>
        <w:t>National Agency</w:t>
      </w:r>
      <w:bookmarkEnd w:id="356"/>
    </w:p>
    <w:p w:rsidR="00020777" w:rsidRPr="007606EC" w:rsidRDefault="00020777" w:rsidP="00020777">
      <w:pPr>
        <w:pStyle w:val="AH5Sec"/>
      </w:pPr>
      <w:bookmarkStart w:id="357" w:name="_Toc19540616"/>
      <w:r w:rsidRPr="00586C08">
        <w:rPr>
          <w:rStyle w:val="CharSectNo"/>
        </w:rPr>
        <w:t>257</w:t>
      </w:r>
      <w:r w:rsidRPr="007606EC">
        <w:tab/>
      </w:r>
      <w:r w:rsidRPr="007606EC">
        <w:rPr>
          <w:szCs w:val="24"/>
        </w:rPr>
        <w:t>Health profession agreements</w:t>
      </w:r>
      <w:bookmarkEnd w:id="357"/>
    </w:p>
    <w:p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rsidR="00020777" w:rsidRPr="007606EC" w:rsidRDefault="00020777" w:rsidP="00020777">
      <w:pPr>
        <w:pStyle w:val="AH5Sec"/>
      </w:pPr>
      <w:bookmarkStart w:id="358" w:name="_Toc19540617"/>
      <w:r w:rsidRPr="00586C08">
        <w:rPr>
          <w:rStyle w:val="CharSectNo"/>
        </w:rPr>
        <w:lastRenderedPageBreak/>
        <w:t>258</w:t>
      </w:r>
      <w:r w:rsidRPr="007606EC">
        <w:tab/>
      </w:r>
      <w:r w:rsidRPr="007606EC">
        <w:rPr>
          <w:szCs w:val="24"/>
        </w:rPr>
        <w:t>Service agreement</w:t>
      </w:r>
      <w:bookmarkEnd w:id="358"/>
    </w:p>
    <w:p w:rsidR="00020777" w:rsidRDefault="00020777" w:rsidP="00DA67AD">
      <w:pPr>
        <w:pStyle w:val="Amain"/>
        <w:keepNext/>
      </w:pPr>
      <w:r>
        <w:tab/>
      </w:r>
      <w:r w:rsidRPr="007606EC">
        <w:t>(1)</w:t>
      </w:r>
      <w:r w:rsidRPr="007606EC">
        <w:tab/>
        <w:t>This section applies if, immediately before the participation day for a participating jurisdiction—</w:t>
      </w:r>
    </w:p>
    <w:p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rsidR="00020777" w:rsidRPr="00586C08" w:rsidRDefault="00020777" w:rsidP="00020777">
      <w:pPr>
        <w:pStyle w:val="AH3Div"/>
      </w:pPr>
      <w:bookmarkStart w:id="359" w:name="_Toc19540618"/>
      <w:r w:rsidRPr="00586C08">
        <w:rPr>
          <w:rStyle w:val="CharDivNo"/>
        </w:rPr>
        <w:t>Division 5</w:t>
      </w:r>
      <w:r w:rsidRPr="007606EC">
        <w:tab/>
      </w:r>
      <w:r w:rsidRPr="00586C08">
        <w:rPr>
          <w:rStyle w:val="CharDivText"/>
        </w:rPr>
        <w:t>Agency Management Committee</w:t>
      </w:r>
      <w:bookmarkEnd w:id="359"/>
    </w:p>
    <w:p w:rsidR="00020777" w:rsidRPr="007606EC" w:rsidRDefault="00020777" w:rsidP="00020777">
      <w:pPr>
        <w:pStyle w:val="AH5Sec"/>
      </w:pPr>
      <w:bookmarkStart w:id="360" w:name="_Toc19540619"/>
      <w:r w:rsidRPr="00586C08">
        <w:rPr>
          <w:rStyle w:val="CharSectNo"/>
        </w:rPr>
        <w:t>259</w:t>
      </w:r>
      <w:r w:rsidRPr="007606EC">
        <w:tab/>
      </w:r>
      <w:r w:rsidRPr="007606EC">
        <w:rPr>
          <w:szCs w:val="24"/>
        </w:rPr>
        <w:t>Members of Agency Management Committee</w:t>
      </w:r>
      <w:bookmarkEnd w:id="360"/>
    </w:p>
    <w:p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rsidR="00020777" w:rsidRDefault="00020777" w:rsidP="00020777">
      <w:pPr>
        <w:pStyle w:val="Amain"/>
      </w:pPr>
      <w:r>
        <w:tab/>
      </w:r>
      <w:r w:rsidRPr="007606EC">
        <w:t>(2)</w:t>
      </w:r>
      <w:r w:rsidRPr="007606EC">
        <w:tab/>
        <w:t>Without limiting subsection (1), a member of the Agency Management Committee continues to hold office—</w:t>
      </w:r>
    </w:p>
    <w:p w:rsidR="00020777" w:rsidRDefault="00020777" w:rsidP="00020777">
      <w:pPr>
        <w:pStyle w:val="Apara"/>
      </w:pPr>
      <w:r>
        <w:tab/>
        <w:t>(</w:t>
      </w:r>
      <w:r w:rsidRPr="007606EC">
        <w:t>a)</w:t>
      </w:r>
      <w:r w:rsidRPr="007606EC">
        <w:tab/>
        <w:t>on the same terms and conditions that applied to the person’s appointment under the repealed Law; and</w:t>
      </w:r>
    </w:p>
    <w:p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rsidR="00020777" w:rsidRPr="00586C08" w:rsidRDefault="00020777" w:rsidP="00020777">
      <w:pPr>
        <w:pStyle w:val="AH3Div"/>
      </w:pPr>
      <w:bookmarkStart w:id="361" w:name="_Toc19540620"/>
      <w:r w:rsidRPr="00586C08">
        <w:rPr>
          <w:rStyle w:val="CharDivNo"/>
        </w:rPr>
        <w:t>Division 6</w:t>
      </w:r>
      <w:r w:rsidRPr="007606EC">
        <w:tab/>
      </w:r>
      <w:r w:rsidRPr="00586C08">
        <w:rPr>
          <w:rStyle w:val="CharDivText"/>
        </w:rPr>
        <w:t>Staff, consultants and contractors of National Agency</w:t>
      </w:r>
      <w:bookmarkEnd w:id="361"/>
    </w:p>
    <w:p w:rsidR="00020777" w:rsidRPr="007606EC" w:rsidRDefault="00020777" w:rsidP="00020777">
      <w:pPr>
        <w:pStyle w:val="AH5Sec"/>
      </w:pPr>
      <w:bookmarkStart w:id="362" w:name="_Toc19540621"/>
      <w:r w:rsidRPr="00586C08">
        <w:rPr>
          <w:rStyle w:val="CharSectNo"/>
        </w:rPr>
        <w:t>260</w:t>
      </w:r>
      <w:r w:rsidRPr="007606EC">
        <w:tab/>
      </w:r>
      <w:r w:rsidRPr="007606EC">
        <w:rPr>
          <w:szCs w:val="24"/>
        </w:rPr>
        <w:t>Chief executive officer</w:t>
      </w:r>
      <w:bookmarkEnd w:id="362"/>
    </w:p>
    <w:p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rsidR="00020777" w:rsidRPr="007606EC" w:rsidRDefault="00020777" w:rsidP="00020777">
      <w:pPr>
        <w:pStyle w:val="AH5Sec"/>
      </w:pPr>
      <w:bookmarkStart w:id="363" w:name="_Toc19540622"/>
      <w:r w:rsidRPr="00586C08">
        <w:rPr>
          <w:rStyle w:val="CharSectNo"/>
        </w:rPr>
        <w:t>261</w:t>
      </w:r>
      <w:r w:rsidRPr="007606EC">
        <w:tab/>
      </w:r>
      <w:r w:rsidRPr="007606EC">
        <w:rPr>
          <w:szCs w:val="24"/>
        </w:rPr>
        <w:t>Staff</w:t>
      </w:r>
      <w:bookmarkEnd w:id="363"/>
    </w:p>
    <w:p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rsidR="00020777" w:rsidRPr="007606EC" w:rsidRDefault="00020777" w:rsidP="00DA67AD">
      <w:pPr>
        <w:pStyle w:val="Amain"/>
        <w:keepNext/>
      </w:pPr>
      <w:r>
        <w:lastRenderedPageBreak/>
        <w:tab/>
      </w:r>
      <w:r w:rsidRPr="007606EC">
        <w:t>(3)</w:t>
      </w:r>
      <w:r w:rsidRPr="007606EC">
        <w:tab/>
        <w:t>In this section—</w:t>
      </w:r>
    </w:p>
    <w:p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rsidR="00020777" w:rsidRPr="007606EC" w:rsidRDefault="00020777" w:rsidP="00020777">
      <w:pPr>
        <w:pStyle w:val="AH5Sec"/>
      </w:pPr>
      <w:bookmarkStart w:id="364" w:name="_Toc19540623"/>
      <w:r w:rsidRPr="00586C08">
        <w:rPr>
          <w:rStyle w:val="CharSectNo"/>
        </w:rPr>
        <w:t>262</w:t>
      </w:r>
      <w:r w:rsidRPr="007606EC">
        <w:tab/>
      </w:r>
      <w:r w:rsidRPr="007606EC">
        <w:rPr>
          <w:szCs w:val="24"/>
        </w:rPr>
        <w:t>Consultants and contractors</w:t>
      </w:r>
      <w:bookmarkEnd w:id="364"/>
    </w:p>
    <w:p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rsidR="00020777" w:rsidRPr="00586C08" w:rsidRDefault="00020777" w:rsidP="00020777">
      <w:pPr>
        <w:pStyle w:val="AH3Div"/>
      </w:pPr>
      <w:bookmarkStart w:id="365" w:name="_Toc19540624"/>
      <w:r w:rsidRPr="00586C08">
        <w:rPr>
          <w:rStyle w:val="CharDivNo"/>
        </w:rPr>
        <w:t>Division 7</w:t>
      </w:r>
      <w:r w:rsidRPr="007606EC">
        <w:tab/>
      </w:r>
      <w:r w:rsidRPr="00586C08">
        <w:rPr>
          <w:rStyle w:val="CharDivText"/>
        </w:rPr>
        <w:t>Reports</w:t>
      </w:r>
      <w:bookmarkEnd w:id="365"/>
    </w:p>
    <w:p w:rsidR="00020777" w:rsidRPr="007606EC" w:rsidRDefault="00020777" w:rsidP="00020777">
      <w:pPr>
        <w:pStyle w:val="AH5Sec"/>
      </w:pPr>
      <w:bookmarkStart w:id="366" w:name="_Toc19540625"/>
      <w:r w:rsidRPr="00586C08">
        <w:rPr>
          <w:rStyle w:val="CharSectNo"/>
        </w:rPr>
        <w:t>263</w:t>
      </w:r>
      <w:r w:rsidRPr="007606EC">
        <w:tab/>
      </w:r>
      <w:r w:rsidRPr="007606EC">
        <w:rPr>
          <w:szCs w:val="24"/>
        </w:rPr>
        <w:t>Annual report</w:t>
      </w:r>
      <w:bookmarkEnd w:id="366"/>
    </w:p>
    <w:p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rsidR="00020777" w:rsidRPr="00586C08" w:rsidRDefault="00020777" w:rsidP="00020777">
      <w:pPr>
        <w:pStyle w:val="AH3Div"/>
      </w:pPr>
      <w:bookmarkStart w:id="367" w:name="_Toc19540626"/>
      <w:r w:rsidRPr="00586C08">
        <w:rPr>
          <w:rStyle w:val="CharDivNo"/>
        </w:rPr>
        <w:t>Division 8</w:t>
      </w:r>
      <w:r w:rsidRPr="007606EC">
        <w:tab/>
      </w:r>
      <w:r w:rsidRPr="00586C08">
        <w:rPr>
          <w:rStyle w:val="CharDivText"/>
        </w:rPr>
        <w:t>National Boards</w:t>
      </w:r>
      <w:bookmarkEnd w:id="367"/>
    </w:p>
    <w:p w:rsidR="00020777" w:rsidRPr="007606EC" w:rsidRDefault="00020777" w:rsidP="00020777">
      <w:pPr>
        <w:pStyle w:val="AH5Sec"/>
      </w:pPr>
      <w:bookmarkStart w:id="368" w:name="_Toc19540627"/>
      <w:r w:rsidRPr="00586C08">
        <w:rPr>
          <w:rStyle w:val="CharSectNo"/>
        </w:rPr>
        <w:t>264</w:t>
      </w:r>
      <w:r w:rsidRPr="007606EC">
        <w:tab/>
      </w:r>
      <w:r w:rsidRPr="007606EC">
        <w:rPr>
          <w:szCs w:val="24"/>
        </w:rPr>
        <w:t>Members of National Boards</w:t>
      </w:r>
      <w:bookmarkEnd w:id="368"/>
    </w:p>
    <w:p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rsidR="00020777" w:rsidRDefault="00020777" w:rsidP="00020777">
      <w:pPr>
        <w:pStyle w:val="Amain"/>
      </w:pPr>
      <w:r>
        <w:tab/>
      </w:r>
      <w:r w:rsidRPr="007606EC">
        <w:t>(2)</w:t>
      </w:r>
      <w:r w:rsidRPr="007606EC">
        <w:tab/>
        <w:t>Without limiting subsection (1), a member of a National Board holds office—</w:t>
      </w:r>
    </w:p>
    <w:p w:rsidR="00020777" w:rsidRDefault="00020777" w:rsidP="00020777">
      <w:pPr>
        <w:pStyle w:val="Apara"/>
      </w:pPr>
      <w:r>
        <w:tab/>
        <w:t>(</w:t>
      </w:r>
      <w:r w:rsidRPr="007606EC">
        <w:t>a)</w:t>
      </w:r>
      <w:r w:rsidRPr="007606EC">
        <w:tab/>
        <w:t>on the same terms and conditions that applied to the person’s appointment under the repealed Law; and</w:t>
      </w:r>
    </w:p>
    <w:p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rsidR="00020777" w:rsidRPr="007606EC" w:rsidRDefault="00020777" w:rsidP="00020777">
      <w:pPr>
        <w:pStyle w:val="AH5Sec"/>
      </w:pPr>
      <w:bookmarkStart w:id="369" w:name="_Toc19540628"/>
      <w:r w:rsidRPr="00586C08">
        <w:rPr>
          <w:rStyle w:val="CharSectNo"/>
        </w:rPr>
        <w:t>265</w:t>
      </w:r>
      <w:r w:rsidRPr="007606EC">
        <w:tab/>
      </w:r>
      <w:r w:rsidRPr="007606EC">
        <w:rPr>
          <w:szCs w:val="24"/>
        </w:rPr>
        <w:t>Committees</w:t>
      </w:r>
      <w:bookmarkEnd w:id="369"/>
    </w:p>
    <w:p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rsidR="00020777" w:rsidRPr="007606EC" w:rsidRDefault="00020777" w:rsidP="00020777">
      <w:pPr>
        <w:pStyle w:val="AH5Sec"/>
      </w:pPr>
      <w:bookmarkStart w:id="370" w:name="_Toc19540629"/>
      <w:r w:rsidRPr="00586C08">
        <w:rPr>
          <w:rStyle w:val="CharSectNo"/>
        </w:rPr>
        <w:t>266</w:t>
      </w:r>
      <w:r w:rsidRPr="007606EC">
        <w:tab/>
      </w:r>
      <w:r w:rsidRPr="007606EC">
        <w:rPr>
          <w:szCs w:val="24"/>
        </w:rPr>
        <w:t>Delegation</w:t>
      </w:r>
      <w:bookmarkEnd w:id="370"/>
    </w:p>
    <w:p w:rsidR="00020777" w:rsidRDefault="00020777" w:rsidP="00020777">
      <w:pPr>
        <w:pStyle w:val="Amain"/>
      </w:pPr>
      <w:r>
        <w:tab/>
      </w:r>
      <w:r w:rsidRPr="007606EC">
        <w:t>(1)</w:t>
      </w:r>
      <w:r w:rsidRPr="007606EC">
        <w:tab/>
        <w:t>This section applies if, under the repealed Law—</w:t>
      </w:r>
    </w:p>
    <w:p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rsidR="00020777" w:rsidRPr="00586C08" w:rsidRDefault="00020777" w:rsidP="00020777">
      <w:pPr>
        <w:pStyle w:val="AH3Div"/>
      </w:pPr>
      <w:bookmarkStart w:id="371" w:name="_Toc19540630"/>
      <w:r w:rsidRPr="00586C08">
        <w:rPr>
          <w:rStyle w:val="CharDivNo"/>
        </w:rPr>
        <w:t>Division 9</w:t>
      </w:r>
      <w:r w:rsidRPr="007606EC">
        <w:tab/>
      </w:r>
      <w:r w:rsidRPr="00586C08">
        <w:rPr>
          <w:rStyle w:val="CharDivText"/>
        </w:rPr>
        <w:t>Agency Fund</w:t>
      </w:r>
      <w:bookmarkEnd w:id="371"/>
    </w:p>
    <w:p w:rsidR="00020777" w:rsidRPr="007606EC" w:rsidRDefault="00020777" w:rsidP="00020777">
      <w:pPr>
        <w:pStyle w:val="AH5Sec"/>
      </w:pPr>
      <w:bookmarkStart w:id="372" w:name="_Toc19540631"/>
      <w:r w:rsidRPr="00586C08">
        <w:rPr>
          <w:rStyle w:val="CharSectNo"/>
        </w:rPr>
        <w:t>267</w:t>
      </w:r>
      <w:r w:rsidRPr="007606EC">
        <w:tab/>
      </w:r>
      <w:r w:rsidRPr="007606EC">
        <w:rPr>
          <w:szCs w:val="24"/>
        </w:rPr>
        <w:t>Agency Fund</w:t>
      </w:r>
      <w:bookmarkEnd w:id="372"/>
    </w:p>
    <w:p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rsidR="00020777" w:rsidRPr="00586C08" w:rsidRDefault="00020777" w:rsidP="00020777">
      <w:pPr>
        <w:pStyle w:val="AH3Div"/>
      </w:pPr>
      <w:bookmarkStart w:id="373" w:name="_Toc19540632"/>
      <w:r w:rsidRPr="00586C08">
        <w:rPr>
          <w:rStyle w:val="CharDivNo"/>
        </w:rPr>
        <w:t>Division 10</w:t>
      </w:r>
      <w:r w:rsidRPr="007606EC">
        <w:tab/>
      </w:r>
      <w:r w:rsidRPr="00586C08">
        <w:rPr>
          <w:rStyle w:val="CharDivText"/>
        </w:rPr>
        <w:t>Offences</w:t>
      </w:r>
      <w:bookmarkEnd w:id="373"/>
    </w:p>
    <w:p w:rsidR="00020777" w:rsidRPr="007606EC" w:rsidRDefault="00020777" w:rsidP="00020777">
      <w:pPr>
        <w:pStyle w:val="AH5Sec"/>
      </w:pPr>
      <w:bookmarkStart w:id="374" w:name="_Toc19540633"/>
      <w:r w:rsidRPr="00586C08">
        <w:rPr>
          <w:rStyle w:val="CharSectNo"/>
        </w:rPr>
        <w:t>268</w:t>
      </w:r>
      <w:r w:rsidRPr="007606EC">
        <w:tab/>
      </w:r>
      <w:r w:rsidRPr="007606EC">
        <w:rPr>
          <w:szCs w:val="24"/>
        </w:rPr>
        <w:t>Offences</w:t>
      </w:r>
      <w:bookmarkEnd w:id="374"/>
    </w:p>
    <w:p w:rsidR="00020777" w:rsidRPr="007606EC" w:rsidRDefault="00020777" w:rsidP="00020777">
      <w:pPr>
        <w:pStyle w:val="Amainreturn"/>
      </w:pPr>
      <w:r w:rsidRPr="007606EC">
        <w:t>Proceedings for an offence against the repealed Law may be started or continued as if this Law had not commenced.</w:t>
      </w:r>
    </w:p>
    <w:p w:rsidR="00020777" w:rsidRPr="00586C08" w:rsidRDefault="00020777" w:rsidP="00020777">
      <w:pPr>
        <w:pStyle w:val="AH3Div"/>
      </w:pPr>
      <w:bookmarkStart w:id="375" w:name="_Toc19540634"/>
      <w:r w:rsidRPr="00586C08">
        <w:rPr>
          <w:rStyle w:val="CharDivNo"/>
        </w:rPr>
        <w:t>Division 11</w:t>
      </w:r>
      <w:r w:rsidRPr="007606EC">
        <w:tab/>
      </w:r>
      <w:r w:rsidRPr="00586C08">
        <w:rPr>
          <w:rStyle w:val="CharDivText"/>
        </w:rPr>
        <w:t>Registration</w:t>
      </w:r>
      <w:bookmarkEnd w:id="375"/>
    </w:p>
    <w:p w:rsidR="00020777" w:rsidRPr="007606EC" w:rsidRDefault="00020777" w:rsidP="00020777">
      <w:pPr>
        <w:pStyle w:val="AH5Sec"/>
      </w:pPr>
      <w:bookmarkStart w:id="376" w:name="_Toc19540635"/>
      <w:r w:rsidRPr="00586C08">
        <w:rPr>
          <w:rStyle w:val="CharSectNo"/>
        </w:rPr>
        <w:t>269</w:t>
      </w:r>
      <w:r w:rsidRPr="007606EC">
        <w:tab/>
      </w:r>
      <w:r w:rsidRPr="007606EC">
        <w:rPr>
          <w:szCs w:val="24"/>
        </w:rPr>
        <w:t>General registration</w:t>
      </w:r>
      <w:bookmarkEnd w:id="376"/>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general registration</w:t>
      </w:r>
      <w:r w:rsidRPr="007606EC">
        <w:t xml:space="preserve"> includes—</w:t>
      </w:r>
    </w:p>
    <w:p w:rsidR="00020777" w:rsidRDefault="00020777" w:rsidP="00020777">
      <w:pPr>
        <w:pStyle w:val="Apara"/>
      </w:pPr>
      <w:r>
        <w:tab/>
        <w:t>(</w:t>
      </w:r>
      <w:r w:rsidRPr="007606EC">
        <w:t>a)</w:t>
      </w:r>
      <w:r w:rsidRPr="007606EC">
        <w:tab/>
        <w:t>full registration, unconditional registration and registration without conditions; and</w:t>
      </w:r>
    </w:p>
    <w:p w:rsidR="00020777" w:rsidRPr="007606EC" w:rsidRDefault="00020777" w:rsidP="00020777">
      <w:pPr>
        <w:pStyle w:val="Apara"/>
      </w:pPr>
      <w:r>
        <w:tab/>
        <w:t>(</w:t>
      </w:r>
      <w:r w:rsidRPr="007606EC">
        <w:t>b)</w:t>
      </w:r>
      <w:r w:rsidRPr="007606EC">
        <w:tab/>
        <w:t>enrolment, unconditional enrolment and enrolment without conditions.</w:t>
      </w:r>
    </w:p>
    <w:p w:rsidR="00020777" w:rsidRPr="007606EC" w:rsidRDefault="00020777" w:rsidP="00020777">
      <w:pPr>
        <w:pStyle w:val="AH5Sec"/>
      </w:pPr>
      <w:bookmarkStart w:id="377" w:name="_Toc19540636"/>
      <w:r w:rsidRPr="00586C08">
        <w:rPr>
          <w:rStyle w:val="CharSectNo"/>
        </w:rPr>
        <w:lastRenderedPageBreak/>
        <w:t>270</w:t>
      </w:r>
      <w:r w:rsidRPr="007606EC">
        <w:tab/>
      </w:r>
      <w:r w:rsidRPr="007606EC">
        <w:rPr>
          <w:szCs w:val="24"/>
        </w:rPr>
        <w:t>Specialist registration</w:t>
      </w:r>
      <w:bookmarkEnd w:id="377"/>
    </w:p>
    <w:p w:rsidR="00020777" w:rsidRDefault="00020777" w:rsidP="00422507">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rsidR="00020777" w:rsidRDefault="00020777" w:rsidP="00020777">
      <w:pPr>
        <w:pStyle w:val="Apara"/>
      </w:pPr>
      <w:r>
        <w:tab/>
        <w:t>(</w:t>
      </w:r>
      <w:r w:rsidRPr="007606EC">
        <w:t>b)</w:t>
      </w:r>
      <w:r w:rsidRPr="007606EC">
        <w:tab/>
        <w:t>from the participation day—</w:t>
      </w:r>
    </w:p>
    <w:p w:rsidR="00020777" w:rsidRDefault="00020777" w:rsidP="00020777">
      <w:pPr>
        <w:pStyle w:val="Asubpara"/>
      </w:pPr>
      <w:r>
        <w:tab/>
        <w:t>(</w:t>
      </w:r>
      <w:r w:rsidRPr="007606EC">
        <w:t>i)</w:t>
      </w:r>
      <w:r w:rsidRPr="007606EC">
        <w:tab/>
        <w:t>the specialty is a recognised specialty in the health profession under this Law; or</w:t>
      </w:r>
    </w:p>
    <w:p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rsidR="00020777" w:rsidRPr="007606EC" w:rsidRDefault="00020777" w:rsidP="00020777">
      <w:pPr>
        <w:pStyle w:val="AH5Sec"/>
      </w:pPr>
      <w:bookmarkStart w:id="378" w:name="_Toc19540637"/>
      <w:r w:rsidRPr="00586C08">
        <w:rPr>
          <w:rStyle w:val="CharSectNo"/>
        </w:rPr>
        <w:lastRenderedPageBreak/>
        <w:t>271</w:t>
      </w:r>
      <w:r w:rsidRPr="007606EC">
        <w:tab/>
      </w:r>
      <w:r w:rsidRPr="007606EC">
        <w:rPr>
          <w:szCs w:val="24"/>
        </w:rPr>
        <w:t>Provisional registration</w:t>
      </w:r>
      <w:bookmarkEnd w:id="378"/>
    </w:p>
    <w:p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rsidR="00020777" w:rsidRPr="007606EC" w:rsidRDefault="00020777" w:rsidP="00020777">
      <w:pPr>
        <w:pStyle w:val="AH5Sec"/>
      </w:pPr>
      <w:bookmarkStart w:id="379" w:name="_Toc19540638"/>
      <w:r w:rsidRPr="00586C08">
        <w:rPr>
          <w:rStyle w:val="CharSectNo"/>
        </w:rPr>
        <w:t>272</w:t>
      </w:r>
      <w:r w:rsidRPr="007606EC">
        <w:tab/>
      </w:r>
      <w:r w:rsidRPr="007606EC">
        <w:rPr>
          <w:szCs w:val="24"/>
        </w:rPr>
        <w:t>Limited registration</w:t>
      </w:r>
      <w:bookmarkEnd w:id="379"/>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rsidR="00020777" w:rsidRPr="007606EC" w:rsidRDefault="00020777" w:rsidP="00020777">
      <w:pPr>
        <w:pStyle w:val="AH5Sec"/>
      </w:pPr>
      <w:bookmarkStart w:id="380" w:name="_Toc19540639"/>
      <w:r w:rsidRPr="00586C08">
        <w:rPr>
          <w:rStyle w:val="CharSectNo"/>
        </w:rPr>
        <w:lastRenderedPageBreak/>
        <w:t>273</w:t>
      </w:r>
      <w:r w:rsidRPr="007606EC">
        <w:tab/>
      </w:r>
      <w:r w:rsidRPr="007606EC">
        <w:rPr>
          <w:szCs w:val="24"/>
        </w:rPr>
        <w:t>Limited registration (public interest-occasional practice)</w:t>
      </w:r>
      <w:bookmarkEnd w:id="380"/>
    </w:p>
    <w:p w:rsidR="00020777" w:rsidRDefault="00020777" w:rsidP="005F4DF9">
      <w:pPr>
        <w:pStyle w:val="Amain"/>
        <w:keepNext/>
        <w:keepLines/>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w:t>
      </w:r>
    </w:p>
    <w:p w:rsidR="00020777" w:rsidRDefault="00020777" w:rsidP="00DA67AD">
      <w:pPr>
        <w:pStyle w:val="Apara"/>
        <w:keepNext/>
      </w:pPr>
      <w:r>
        <w:tab/>
        <w:t>(</w:t>
      </w:r>
      <w:r w:rsidRPr="007606EC">
        <w:t>a)</w:t>
      </w:r>
      <w:r w:rsidRPr="007606EC">
        <w:tab/>
        <w:t>subject to the following conditions limiting the scope of the person’s practise of the profession—</w:t>
      </w:r>
    </w:p>
    <w:p w:rsidR="00020777" w:rsidRDefault="00020777" w:rsidP="00DA67AD">
      <w:pPr>
        <w:pStyle w:val="Asubpara"/>
        <w:keepNext/>
      </w:pPr>
      <w:r>
        <w:tab/>
        <w:t>(</w:t>
      </w:r>
      <w:r w:rsidRPr="007606EC">
        <w:t>i)</w:t>
      </w:r>
      <w:r w:rsidRPr="007606EC">
        <w:tab/>
        <w:t>the person must not practise the profession other than—</w:t>
      </w:r>
    </w:p>
    <w:p w:rsidR="00020777" w:rsidRDefault="00020777" w:rsidP="00020777">
      <w:pPr>
        <w:pStyle w:val="Asubsubpara"/>
      </w:pPr>
      <w:r>
        <w:tab/>
        <w:t>(</w:t>
      </w:r>
      <w:r w:rsidRPr="007606EC">
        <w:t>A)</w:t>
      </w:r>
      <w:r w:rsidRPr="007606EC">
        <w:tab/>
        <w:t>to refer a person to another registered health practitioner; or</w:t>
      </w:r>
    </w:p>
    <w:p w:rsidR="00020777" w:rsidRDefault="00020777" w:rsidP="00020777">
      <w:pPr>
        <w:pStyle w:val="Asubsubpara"/>
      </w:pPr>
      <w:r>
        <w:tab/>
        <w:t>(</w:t>
      </w:r>
      <w:r w:rsidRPr="007606EC">
        <w:t>B)</w:t>
      </w:r>
      <w:r w:rsidRPr="007606EC">
        <w:tab/>
        <w:t>to prescribe scheduled medicines in specified circumstances; and</w:t>
      </w:r>
    </w:p>
    <w:p w:rsidR="00020777" w:rsidRDefault="00020777" w:rsidP="00020777">
      <w:pPr>
        <w:pStyle w:val="Asubpara"/>
      </w:pPr>
      <w:r>
        <w:tab/>
        <w:t>(</w:t>
      </w:r>
      <w:r w:rsidRPr="007606EC">
        <w:t>ii)</w:t>
      </w:r>
      <w:r w:rsidRPr="007606EC">
        <w:tab/>
        <w:t>the person must not receive a fee or other benefit for providing a service referred to in subparagraph (i); or</w:t>
      </w:r>
    </w:p>
    <w:p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rsidR="00020777" w:rsidRPr="007606EC" w:rsidRDefault="00020777" w:rsidP="00020777">
      <w:pPr>
        <w:pStyle w:val="AH5Sec"/>
      </w:pPr>
      <w:bookmarkStart w:id="381" w:name="_Toc19540640"/>
      <w:r w:rsidRPr="00586C08">
        <w:rPr>
          <w:rStyle w:val="CharSectNo"/>
        </w:rPr>
        <w:t>274</w:t>
      </w:r>
      <w:r w:rsidRPr="007606EC">
        <w:tab/>
      </w:r>
      <w:r w:rsidRPr="007606EC">
        <w:rPr>
          <w:szCs w:val="24"/>
        </w:rPr>
        <w:t>Non-practising registration</w:t>
      </w:r>
      <w:bookmarkEnd w:id="381"/>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rsidR="00020777" w:rsidRPr="007606EC" w:rsidRDefault="00020777" w:rsidP="00020777">
      <w:pPr>
        <w:pStyle w:val="AH5Sec"/>
      </w:pPr>
      <w:bookmarkStart w:id="382" w:name="_Toc19540641"/>
      <w:r w:rsidRPr="00586C08">
        <w:rPr>
          <w:rStyle w:val="CharSectNo"/>
        </w:rPr>
        <w:lastRenderedPageBreak/>
        <w:t>275</w:t>
      </w:r>
      <w:r w:rsidRPr="007606EC">
        <w:tab/>
      </w:r>
      <w:r w:rsidRPr="007606EC">
        <w:rPr>
          <w:szCs w:val="24"/>
        </w:rPr>
        <w:t>Registration for existing registered students</w:t>
      </w:r>
      <w:bookmarkEnd w:id="382"/>
    </w:p>
    <w:p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rsidR="00020777" w:rsidRPr="007606EC" w:rsidRDefault="00020777" w:rsidP="00020777">
      <w:pPr>
        <w:pStyle w:val="AH5Sec"/>
      </w:pPr>
      <w:bookmarkStart w:id="383" w:name="_Toc19540642"/>
      <w:r w:rsidRPr="00586C08">
        <w:rPr>
          <w:rStyle w:val="CharSectNo"/>
        </w:rPr>
        <w:t>276</w:t>
      </w:r>
      <w:r w:rsidRPr="007606EC">
        <w:tab/>
      </w:r>
      <w:r w:rsidRPr="007606EC">
        <w:rPr>
          <w:szCs w:val="24"/>
        </w:rPr>
        <w:t>Registration for new students</w:t>
      </w:r>
      <w:bookmarkEnd w:id="383"/>
    </w:p>
    <w:p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rsidR="00020777" w:rsidRPr="007606EC" w:rsidRDefault="00020777" w:rsidP="00020777">
      <w:pPr>
        <w:pStyle w:val="AH5Sec"/>
      </w:pPr>
      <w:bookmarkStart w:id="384" w:name="_Toc19540643"/>
      <w:r w:rsidRPr="00586C08">
        <w:rPr>
          <w:rStyle w:val="CharSectNo"/>
        </w:rPr>
        <w:t>277</w:t>
      </w:r>
      <w:r w:rsidRPr="007606EC">
        <w:tab/>
      </w:r>
      <w:r w:rsidRPr="007606EC">
        <w:rPr>
          <w:szCs w:val="24"/>
        </w:rPr>
        <w:t>Other registrations</w:t>
      </w:r>
      <w:bookmarkEnd w:id="384"/>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rsidR="00020777" w:rsidRDefault="00020777" w:rsidP="00020777">
      <w:pPr>
        <w:pStyle w:val="Amain"/>
      </w:pPr>
      <w:r>
        <w:tab/>
      </w:r>
      <w:r w:rsidRPr="007606EC">
        <w:t>(4)</w:t>
      </w:r>
      <w:r w:rsidRPr="007606EC">
        <w:tab/>
        <w:t>In preparing a registration transition plan, a National Board must—</w:t>
      </w:r>
    </w:p>
    <w:p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rsidR="00020777" w:rsidRDefault="00020777" w:rsidP="00020777">
      <w:pPr>
        <w:pStyle w:val="Asubpara"/>
      </w:pPr>
      <w:r>
        <w:tab/>
        <w:t>(</w:t>
      </w:r>
      <w:r w:rsidRPr="007606EC">
        <w:t>i)</w:t>
      </w:r>
      <w:r w:rsidRPr="007606EC">
        <w:tab/>
        <w:t>the authority the class of persons had to practise the profession before the participation day; and</w:t>
      </w:r>
    </w:p>
    <w:p w:rsidR="00020777" w:rsidRPr="007606EC" w:rsidRDefault="00020777" w:rsidP="00020777">
      <w:pPr>
        <w:pStyle w:val="Asubpara"/>
      </w:pPr>
      <w:r>
        <w:tab/>
        <w:t>(</w:t>
      </w:r>
      <w:r w:rsidRPr="007606EC">
        <w:t>ii)</w:t>
      </w:r>
      <w:r w:rsidRPr="007606EC">
        <w:tab/>
        <w:t>the protection of the safety of the public.</w:t>
      </w:r>
    </w:p>
    <w:p w:rsidR="00020777" w:rsidRPr="007606EC" w:rsidRDefault="00020777" w:rsidP="00020777">
      <w:pPr>
        <w:pStyle w:val="AH5Sec"/>
      </w:pPr>
      <w:bookmarkStart w:id="385" w:name="_Toc19540644"/>
      <w:r w:rsidRPr="00586C08">
        <w:rPr>
          <w:rStyle w:val="CharSectNo"/>
        </w:rPr>
        <w:t>278</w:t>
      </w:r>
      <w:r w:rsidRPr="007606EC">
        <w:tab/>
      </w:r>
      <w:r w:rsidRPr="007606EC">
        <w:rPr>
          <w:szCs w:val="24"/>
        </w:rPr>
        <w:t>Endorsements</w:t>
      </w:r>
      <w:bookmarkEnd w:id="385"/>
    </w:p>
    <w:p w:rsidR="00020777" w:rsidRDefault="00020777" w:rsidP="00020777">
      <w:pPr>
        <w:pStyle w:val="Amain"/>
      </w:pPr>
      <w:r>
        <w:tab/>
      </w:r>
      <w:r w:rsidRPr="007606EC">
        <w:t>(1)</w:t>
      </w:r>
      <w:r w:rsidRPr="007606EC">
        <w:tab/>
        <w:t>This section applies to a person who, immediately before the participation day for a participating jurisdiction—</w:t>
      </w:r>
    </w:p>
    <w:p w:rsidR="00020777" w:rsidRDefault="00020777" w:rsidP="00020777">
      <w:pPr>
        <w:pStyle w:val="Apara"/>
      </w:pPr>
      <w:r>
        <w:tab/>
        <w:t>(</w:t>
      </w:r>
      <w:r w:rsidRPr="007606EC">
        <w:t>a)</w:t>
      </w:r>
      <w:r w:rsidRPr="007606EC">
        <w:tab/>
        <w:t>held a type of registration in that jurisdiction in a health profession for a corresponding purpose; or</w:t>
      </w:r>
    </w:p>
    <w:p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rsidR="00020777" w:rsidRPr="007606EC" w:rsidRDefault="00020777" w:rsidP="00020777">
      <w:pPr>
        <w:pStyle w:val="AH5Sec"/>
      </w:pPr>
      <w:bookmarkStart w:id="386" w:name="_Toc19540645"/>
      <w:r w:rsidRPr="00586C08">
        <w:rPr>
          <w:rStyle w:val="CharSectNo"/>
        </w:rPr>
        <w:t>279</w:t>
      </w:r>
      <w:r w:rsidRPr="007606EC">
        <w:tab/>
      </w:r>
      <w:r w:rsidRPr="007606EC">
        <w:rPr>
          <w:szCs w:val="24"/>
        </w:rPr>
        <w:t>Conditions imposed on registration or endorsement</w:t>
      </w:r>
      <w:bookmarkEnd w:id="386"/>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rsidR="00020777" w:rsidRDefault="00020777" w:rsidP="00020777">
      <w:pPr>
        <w:pStyle w:val="Asubpara"/>
      </w:pPr>
      <w:r>
        <w:tab/>
        <w:t>(</w:t>
      </w:r>
      <w:r w:rsidRPr="007606EC">
        <w:t>i)</w:t>
      </w:r>
      <w:r w:rsidRPr="007606EC">
        <w:tab/>
        <w:t>whether described as a condition, restriction or otherwise; and</w:t>
      </w:r>
    </w:p>
    <w:p w:rsidR="00020777" w:rsidRPr="007606EC" w:rsidRDefault="00020777" w:rsidP="00020777">
      <w:pPr>
        <w:pStyle w:val="Asubpara"/>
      </w:pPr>
      <w:r>
        <w:tab/>
        <w:t>(</w:t>
      </w:r>
      <w:r w:rsidRPr="007606EC">
        <w:t>ii)</w:t>
      </w:r>
      <w:r w:rsidRPr="007606EC">
        <w:tab/>
        <w:t>whether imposed by or under an Act of that jurisdiction.</w:t>
      </w:r>
    </w:p>
    <w:p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rsidR="00020777" w:rsidRPr="007606EC" w:rsidRDefault="00020777" w:rsidP="00020777">
      <w:pPr>
        <w:pStyle w:val="AH5Sec"/>
      </w:pPr>
      <w:bookmarkStart w:id="387" w:name="_Toc19540646"/>
      <w:r w:rsidRPr="00586C08">
        <w:rPr>
          <w:rStyle w:val="CharSectNo"/>
        </w:rPr>
        <w:lastRenderedPageBreak/>
        <w:t>280</w:t>
      </w:r>
      <w:r w:rsidRPr="007606EC">
        <w:tab/>
      </w:r>
      <w:r w:rsidRPr="007606EC">
        <w:rPr>
          <w:szCs w:val="24"/>
        </w:rPr>
        <w:t>Expiry of registration and endorsement</w:t>
      </w:r>
      <w:bookmarkEnd w:id="387"/>
    </w:p>
    <w:p w:rsidR="00020777" w:rsidRPr="007606EC" w:rsidRDefault="00020777" w:rsidP="006B3A81">
      <w:pPr>
        <w:pStyle w:val="Amain"/>
        <w:keepNext/>
      </w:pPr>
      <w:r>
        <w:tab/>
      </w:r>
      <w:r w:rsidRPr="007606EC">
        <w:t>(1)</w:t>
      </w:r>
      <w:r w:rsidRPr="007606EC">
        <w:tab/>
        <w:t>This section applies if, under this Division, a person is taken to be registered under this Law because of the person’s registration or endorsement under the law of a participating jurisdiction.</w:t>
      </w:r>
    </w:p>
    <w:p w:rsidR="00020777" w:rsidRDefault="00020777" w:rsidP="00020777">
      <w:pPr>
        <w:pStyle w:val="Amain"/>
      </w:pPr>
      <w:r>
        <w:tab/>
      </w:r>
      <w:r w:rsidRPr="007606EC">
        <w:t>(2)</w:t>
      </w:r>
      <w:r w:rsidRPr="007606EC">
        <w:tab/>
        <w:t>The person’s registration, and any endorsement of the registration, expires on—</w:t>
      </w:r>
    </w:p>
    <w:p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rsidR="00020777" w:rsidRDefault="00020777" w:rsidP="00020777">
      <w:pPr>
        <w:pStyle w:val="Asubpara"/>
      </w:pPr>
      <w:r>
        <w:tab/>
        <w:t>(</w:t>
      </w:r>
      <w:r w:rsidRPr="007606EC">
        <w:t>i)</w:t>
      </w:r>
      <w:r w:rsidRPr="007606EC">
        <w:tab/>
        <w:t>any of the registrations would have expired; or</w:t>
      </w:r>
    </w:p>
    <w:p w:rsidR="00020777" w:rsidRDefault="00020777" w:rsidP="00020777">
      <w:pPr>
        <w:pStyle w:val="Asubpara"/>
      </w:pPr>
      <w:r>
        <w:tab/>
        <w:t>(</w:t>
      </w:r>
      <w:r w:rsidRPr="007606EC">
        <w:t>ii)</w:t>
      </w:r>
      <w:r w:rsidRPr="007606EC">
        <w:tab/>
        <w:t>an annual registration fee for any of the registrations would have become payable; or</w:t>
      </w:r>
    </w:p>
    <w:p w:rsidR="00020777" w:rsidRDefault="00020777" w:rsidP="00020777">
      <w:pPr>
        <w:pStyle w:val="Apara"/>
      </w:pPr>
      <w:r>
        <w:tab/>
        <w:t>(</w:t>
      </w:r>
      <w:r w:rsidRPr="007606EC">
        <w:t>b)</w:t>
      </w:r>
      <w:r w:rsidRPr="007606EC">
        <w:tab/>
        <w:t>otherwise, at the end of the day on which under the law of the participating jurisdiction—</w:t>
      </w:r>
    </w:p>
    <w:p w:rsidR="00020777" w:rsidRDefault="00020777" w:rsidP="00020777">
      <w:pPr>
        <w:pStyle w:val="Asubpara"/>
      </w:pPr>
      <w:r>
        <w:tab/>
        <w:t>(</w:t>
      </w:r>
      <w:r w:rsidRPr="007606EC">
        <w:t>i)</w:t>
      </w:r>
      <w:r w:rsidRPr="007606EC">
        <w:tab/>
        <w:t>the registration would have expired; or</w:t>
      </w:r>
    </w:p>
    <w:p w:rsidR="00020777" w:rsidRPr="007606EC" w:rsidRDefault="00020777" w:rsidP="00020777">
      <w:pPr>
        <w:pStyle w:val="Asubpara"/>
      </w:pPr>
      <w:r>
        <w:tab/>
        <w:t>(</w:t>
      </w:r>
      <w:r w:rsidRPr="007606EC">
        <w:t>ii)</w:t>
      </w:r>
      <w:r w:rsidRPr="007606EC">
        <w:tab/>
        <w:t>an annual registration fee for the registration would have become payable.</w:t>
      </w:r>
    </w:p>
    <w:p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rsidR="00020777" w:rsidRPr="007606EC" w:rsidRDefault="00020777" w:rsidP="00020777">
      <w:pPr>
        <w:pStyle w:val="AH5Sec"/>
      </w:pPr>
      <w:bookmarkStart w:id="388" w:name="_Toc19540647"/>
      <w:r w:rsidRPr="00586C08">
        <w:rPr>
          <w:rStyle w:val="CharSectNo"/>
        </w:rPr>
        <w:t>281</w:t>
      </w:r>
      <w:r w:rsidRPr="007606EC">
        <w:tab/>
      </w:r>
      <w:r w:rsidRPr="007606EC">
        <w:rPr>
          <w:szCs w:val="24"/>
        </w:rPr>
        <w:t>Protected titles for certain specialist health practitioners</w:t>
      </w:r>
      <w:bookmarkEnd w:id="388"/>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rsidR="00020777" w:rsidRDefault="00020777" w:rsidP="006B3A81">
      <w:pPr>
        <w:pStyle w:val="Amain"/>
        <w:keepNext/>
      </w:pPr>
      <w:r>
        <w:lastRenderedPageBreak/>
        <w:tab/>
      </w:r>
      <w:r w:rsidRPr="007606EC">
        <w:t>(2)</w:t>
      </w:r>
      <w:r w:rsidRPr="007606EC">
        <w:tab/>
        <w:t>Despite section 118, the person does not commit an offence during the transition period merely because the person takes or uses—</w:t>
      </w:r>
    </w:p>
    <w:p w:rsidR="00020777" w:rsidRDefault="00020777" w:rsidP="00020777">
      <w:pPr>
        <w:pStyle w:val="Apara"/>
      </w:pPr>
      <w:r>
        <w:tab/>
        <w:t>(</w:t>
      </w:r>
      <w:r w:rsidRPr="007606EC">
        <w:t>a)</w:t>
      </w:r>
      <w:r w:rsidRPr="007606EC">
        <w:tab/>
        <w:t>the title “specialist health practitioner”; or</w:t>
      </w:r>
    </w:p>
    <w:p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transition period</w:t>
      </w:r>
      <w:r w:rsidRPr="007606EC">
        <w:t xml:space="preserve"> means the period—</w:t>
      </w:r>
    </w:p>
    <w:p w:rsidR="00020777" w:rsidRDefault="00020777" w:rsidP="00020777">
      <w:pPr>
        <w:pStyle w:val="Apara"/>
      </w:pPr>
      <w:r>
        <w:tab/>
        <w:t>(</w:t>
      </w:r>
      <w:r w:rsidRPr="007606EC">
        <w:t>a)</w:t>
      </w:r>
      <w:r w:rsidRPr="007606EC">
        <w:tab/>
        <w:t>starting at the beginning of the commencement day; and</w:t>
      </w:r>
    </w:p>
    <w:p w:rsidR="00020777" w:rsidRPr="007606EC" w:rsidRDefault="00020777" w:rsidP="00020777">
      <w:pPr>
        <w:pStyle w:val="Apara"/>
      </w:pPr>
      <w:r>
        <w:tab/>
        <w:t>(</w:t>
      </w:r>
      <w:r w:rsidRPr="007606EC">
        <w:t>b)</w:t>
      </w:r>
      <w:r w:rsidRPr="007606EC">
        <w:tab/>
        <w:t>ending at the end of the day that is 3 years after the commencement day.</w:t>
      </w:r>
    </w:p>
    <w:p w:rsidR="00020777" w:rsidRPr="007606EC" w:rsidRDefault="00020777" w:rsidP="00020777">
      <w:pPr>
        <w:pStyle w:val="AH5Sec"/>
      </w:pPr>
      <w:bookmarkStart w:id="389" w:name="_Toc19540648"/>
      <w:r w:rsidRPr="00586C08">
        <w:rPr>
          <w:rStyle w:val="CharSectNo"/>
        </w:rPr>
        <w:t>282</w:t>
      </w:r>
      <w:r w:rsidRPr="007606EC">
        <w:tab/>
      </w:r>
      <w:r w:rsidRPr="007606EC">
        <w:rPr>
          <w:szCs w:val="24"/>
        </w:rPr>
        <w:t>First renewal of registration or endorsement</w:t>
      </w:r>
      <w:bookmarkEnd w:id="389"/>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health practitioner’s registration or endorsement expires under section 280; and</w:t>
      </w:r>
    </w:p>
    <w:p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rsidR="00020777" w:rsidRPr="007606EC" w:rsidRDefault="00020777" w:rsidP="00020777">
      <w:pPr>
        <w:pStyle w:val="AH5Sec"/>
      </w:pPr>
      <w:bookmarkStart w:id="390" w:name="_Toc19540649"/>
      <w:r w:rsidRPr="00586C08">
        <w:rPr>
          <w:rStyle w:val="CharSectNo"/>
        </w:rPr>
        <w:t>283</w:t>
      </w:r>
      <w:r w:rsidRPr="007606EC">
        <w:tab/>
      </w:r>
      <w:r w:rsidRPr="007606EC">
        <w:rPr>
          <w:szCs w:val="24"/>
        </w:rPr>
        <w:t>Programs of study</w:t>
      </w:r>
      <w:bookmarkEnd w:id="390"/>
    </w:p>
    <w:p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rsidR="00020777" w:rsidRPr="007606EC" w:rsidRDefault="00020777" w:rsidP="00020777">
      <w:pPr>
        <w:pStyle w:val="Amain"/>
      </w:pPr>
      <w:r>
        <w:lastRenderedPageBreak/>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rsidR="00020777" w:rsidRPr="007606EC" w:rsidRDefault="00020777" w:rsidP="00020777">
      <w:pPr>
        <w:pStyle w:val="AH5Sec"/>
      </w:pPr>
      <w:bookmarkStart w:id="391" w:name="_Toc19540650"/>
      <w:r w:rsidRPr="00586C08">
        <w:rPr>
          <w:rStyle w:val="CharSectNo"/>
        </w:rPr>
        <w:t>284</w:t>
      </w:r>
      <w:r w:rsidRPr="007606EC">
        <w:tab/>
      </w:r>
      <w:r w:rsidRPr="007606EC">
        <w:rPr>
          <w:szCs w:val="24"/>
        </w:rPr>
        <w:t>Exemption from requirement for professional indemnity insurance arrangements for midwives practising private midwifery</w:t>
      </w:r>
      <w:bookmarkEnd w:id="391"/>
    </w:p>
    <w:p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rsidR="00020777" w:rsidRDefault="00020777" w:rsidP="00020777">
      <w:pPr>
        <w:pStyle w:val="Apara"/>
      </w:pPr>
      <w:r>
        <w:tab/>
        <w:t>(</w:t>
      </w:r>
      <w:r w:rsidRPr="007606EC">
        <w:t>b)</w:t>
      </w:r>
      <w:r w:rsidRPr="007606EC">
        <w:tab/>
        <w:t>informed consent has been given by the woman in relation to whom the midwife is practising private midwifery; and</w:t>
      </w:r>
    </w:p>
    <w:p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rsidR="00020777" w:rsidRDefault="00020777" w:rsidP="00020777">
      <w:pPr>
        <w:pStyle w:val="Amain"/>
      </w:pPr>
      <w:r>
        <w:tab/>
      </w:r>
      <w:r w:rsidRPr="007606EC">
        <w:t>(3)</w:t>
      </w:r>
      <w:r w:rsidRPr="007606EC">
        <w:tab/>
        <w:t>For the purposes of this section, the transition period—</w:t>
      </w:r>
    </w:p>
    <w:p w:rsidR="00020777" w:rsidRDefault="00020777" w:rsidP="00020777">
      <w:pPr>
        <w:pStyle w:val="Apara"/>
      </w:pPr>
      <w:r>
        <w:tab/>
        <w:t>(</w:t>
      </w:r>
      <w:r w:rsidRPr="007606EC">
        <w:t>a)</w:t>
      </w:r>
      <w:r w:rsidRPr="007606EC">
        <w:tab/>
        <w:t>starts on 1 July 2010; and</w:t>
      </w:r>
    </w:p>
    <w:p w:rsidR="00020777" w:rsidRPr="007606EC" w:rsidRDefault="00020777" w:rsidP="00020777">
      <w:pPr>
        <w:pStyle w:val="Apara"/>
      </w:pPr>
      <w:r>
        <w:lastRenderedPageBreak/>
        <w:tab/>
        <w:t>(</w:t>
      </w:r>
      <w:r w:rsidRPr="007606EC">
        <w:t>b)</w:t>
      </w:r>
      <w:r w:rsidRPr="007606EC">
        <w:tab/>
        <w:t>ends on the prescribed day.</w:t>
      </w:r>
    </w:p>
    <w:p w:rsidR="00020777" w:rsidRPr="007606EC" w:rsidRDefault="00020777" w:rsidP="00DA67AD">
      <w:pPr>
        <w:pStyle w:val="Amain"/>
        <w:keepLines/>
      </w:pPr>
      <w:r>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rsidR="00020777" w:rsidRPr="007606EC" w:rsidRDefault="00020777" w:rsidP="00020777">
      <w:pPr>
        <w:pStyle w:val="Amain"/>
      </w:pPr>
      <w:r>
        <w:tab/>
      </w:r>
      <w:r w:rsidRPr="007606EC">
        <w:t>(5)</w:t>
      </w:r>
      <w:r w:rsidRPr="007606EC">
        <w:tab/>
        <w:t>In this section—</w:t>
      </w:r>
    </w:p>
    <w:p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rsidR="00020777" w:rsidRPr="007606EC" w:rsidRDefault="00020777" w:rsidP="00020777">
      <w:pPr>
        <w:pStyle w:val="Apara"/>
      </w:pPr>
      <w:r>
        <w:tab/>
        <w:t>(</w:t>
      </w:r>
      <w:r w:rsidRPr="007606EC">
        <w:t>b)</w:t>
      </w:r>
      <w:r w:rsidRPr="007606EC">
        <w:tab/>
        <w:t>any other information required by the National Board.</w:t>
      </w:r>
    </w:p>
    <w:p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rsidR="00020777" w:rsidRPr="007606EC" w:rsidRDefault="00020777" w:rsidP="00020777">
      <w:pPr>
        <w:pStyle w:val="aDef"/>
      </w:pPr>
      <w:r w:rsidRPr="002E4286">
        <w:rPr>
          <w:rStyle w:val="charBoldItals"/>
        </w:rPr>
        <w:t>National Board</w:t>
      </w:r>
      <w:r w:rsidRPr="007606EC">
        <w:t xml:space="preserve"> means the </w:t>
      </w:r>
      <w:r w:rsidR="003B4823">
        <w:rPr>
          <w:color w:val="000000"/>
          <w:sz w:val="23"/>
          <w:szCs w:val="23"/>
          <w:lang w:val="en"/>
        </w:rPr>
        <w:t>National Board for midwifery</w:t>
      </w:r>
      <w:r w:rsidRPr="007606EC">
        <w:t>.</w:t>
      </w:r>
    </w:p>
    <w:p w:rsidR="00020777" w:rsidRDefault="00020777" w:rsidP="00020777">
      <w:pPr>
        <w:pStyle w:val="aDef"/>
      </w:pPr>
      <w:r w:rsidRPr="002E4286">
        <w:rPr>
          <w:rStyle w:val="charBoldItals"/>
        </w:rPr>
        <w:t>private midwifery</w:t>
      </w:r>
      <w:r w:rsidRPr="007606EC">
        <w:t xml:space="preserve"> means practising the midwifery profession—</w:t>
      </w:r>
    </w:p>
    <w:p w:rsidR="00020777" w:rsidRDefault="00020777" w:rsidP="00020777">
      <w:pPr>
        <w:pStyle w:val="Apara"/>
      </w:pPr>
      <w:r>
        <w:tab/>
        <w:t>(</w:t>
      </w:r>
      <w:r w:rsidRPr="007606EC">
        <w:t>a)</w:t>
      </w:r>
      <w:r w:rsidRPr="007606EC">
        <w:tab/>
        <w:t>in the course of attending a homebirth; and</w:t>
      </w:r>
    </w:p>
    <w:p w:rsidR="00020777" w:rsidRDefault="00020777" w:rsidP="00020777">
      <w:pPr>
        <w:pStyle w:val="Apara"/>
      </w:pPr>
      <w:r>
        <w:tab/>
        <w:t>(</w:t>
      </w:r>
      <w:r w:rsidRPr="007606EC">
        <w:t>b)</w:t>
      </w:r>
      <w:r w:rsidRPr="007606EC">
        <w:tab/>
        <w:t>without appropriate professional indemnity insurance arrangements being in force in relation to that practise; and</w:t>
      </w:r>
    </w:p>
    <w:p w:rsidR="00020777" w:rsidRPr="007606EC" w:rsidRDefault="00020777" w:rsidP="00020777">
      <w:pPr>
        <w:pStyle w:val="Apara"/>
      </w:pPr>
      <w:r>
        <w:tab/>
        <w:t>(</w:t>
      </w:r>
      <w:r w:rsidRPr="007606EC">
        <w:t>c)</w:t>
      </w:r>
      <w:r w:rsidRPr="007606EC">
        <w:tab/>
        <w:t>other than as an employee of an entity.</w:t>
      </w:r>
    </w:p>
    <w:p w:rsidR="00020777" w:rsidRPr="007606EC" w:rsidRDefault="00020777" w:rsidP="00020777">
      <w:pPr>
        <w:pStyle w:val="aDef"/>
      </w:pPr>
      <w:r w:rsidRPr="002E4286">
        <w:rPr>
          <w:rStyle w:val="charBoldItals"/>
        </w:rPr>
        <w:t>transition period</w:t>
      </w:r>
      <w:r w:rsidRPr="007606EC">
        <w:t xml:space="preserve"> means the period referred to in subsection (3).</w:t>
      </w:r>
    </w:p>
    <w:p w:rsidR="00020777" w:rsidRPr="00586C08" w:rsidRDefault="00020777" w:rsidP="00020777">
      <w:pPr>
        <w:pStyle w:val="AH3Div"/>
      </w:pPr>
      <w:bookmarkStart w:id="392" w:name="_Toc19540651"/>
      <w:r w:rsidRPr="00586C08">
        <w:rPr>
          <w:rStyle w:val="CharDivNo"/>
        </w:rPr>
        <w:lastRenderedPageBreak/>
        <w:t>Division 12</w:t>
      </w:r>
      <w:r w:rsidRPr="007606EC">
        <w:tab/>
      </w:r>
      <w:r w:rsidRPr="00586C08">
        <w:rPr>
          <w:rStyle w:val="CharDivText"/>
        </w:rPr>
        <w:t>Applications for registration and endorsement</w:t>
      </w:r>
      <w:bookmarkEnd w:id="392"/>
    </w:p>
    <w:p w:rsidR="00020777" w:rsidRPr="007606EC" w:rsidRDefault="00020777" w:rsidP="00020777">
      <w:pPr>
        <w:pStyle w:val="AH5Sec"/>
      </w:pPr>
      <w:bookmarkStart w:id="393" w:name="_Toc19540652"/>
      <w:r w:rsidRPr="00586C08">
        <w:rPr>
          <w:rStyle w:val="CharSectNo"/>
        </w:rPr>
        <w:t>285</w:t>
      </w:r>
      <w:r w:rsidRPr="007606EC">
        <w:tab/>
      </w:r>
      <w:r w:rsidRPr="007606EC">
        <w:rPr>
          <w:szCs w:val="24"/>
        </w:rPr>
        <w:t>Applications for registration</w:t>
      </w:r>
      <w:bookmarkEnd w:id="393"/>
    </w:p>
    <w:p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rsidR="00020777" w:rsidRPr="007606EC" w:rsidRDefault="00020777" w:rsidP="00020777">
      <w:pPr>
        <w:pStyle w:val="AH5Sec"/>
      </w:pPr>
      <w:bookmarkStart w:id="394" w:name="_Toc19540653"/>
      <w:r w:rsidRPr="00586C08">
        <w:rPr>
          <w:rStyle w:val="CharSectNo"/>
        </w:rPr>
        <w:t>286</w:t>
      </w:r>
      <w:r w:rsidRPr="007606EC">
        <w:tab/>
      </w:r>
      <w:r w:rsidRPr="007606EC">
        <w:rPr>
          <w:szCs w:val="24"/>
        </w:rPr>
        <w:t>Applications for endorsement</w:t>
      </w:r>
      <w:bookmarkEnd w:id="394"/>
    </w:p>
    <w:p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rsidR="00020777" w:rsidRPr="007606EC" w:rsidRDefault="00020777" w:rsidP="00020777">
      <w:pPr>
        <w:pStyle w:val="AH5Sec"/>
      </w:pPr>
      <w:bookmarkStart w:id="395" w:name="_Toc19540654"/>
      <w:r w:rsidRPr="00586C08">
        <w:rPr>
          <w:rStyle w:val="CharSectNo"/>
        </w:rPr>
        <w:t>287</w:t>
      </w:r>
      <w:r w:rsidRPr="007606EC">
        <w:tab/>
      </w:r>
      <w:r w:rsidRPr="007606EC">
        <w:rPr>
          <w:szCs w:val="24"/>
        </w:rPr>
        <w:t>Disqualifications and conditions relevant to applications for registration</w:t>
      </w:r>
      <w:bookmarkEnd w:id="395"/>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rsidR="00020777" w:rsidRDefault="00020777" w:rsidP="00DA67AD">
      <w:pPr>
        <w:pStyle w:val="Apara"/>
        <w:keepNext/>
      </w:pPr>
      <w:r>
        <w:lastRenderedPageBreak/>
        <w:tab/>
        <w:t>(</w:t>
      </w:r>
      <w:r w:rsidRPr="007606EC">
        <w:t>b)</w:t>
      </w:r>
      <w:r w:rsidRPr="007606EC">
        <w:tab/>
        <w:t>in cancelling the person’s registration the entity also made any of the following decisions—</w:t>
      </w:r>
    </w:p>
    <w:p w:rsidR="00020777" w:rsidRDefault="00020777" w:rsidP="000A4623">
      <w:pPr>
        <w:pStyle w:val="Asubpara"/>
        <w:keepLines/>
      </w:pPr>
      <w:r>
        <w:tab/>
        <w:t>(</w:t>
      </w:r>
      <w:r w:rsidRPr="007606EC">
        <w:t>i)</w:t>
      </w:r>
      <w:r w:rsidRPr="007606EC">
        <w:tab/>
        <w:t>a decision to set a period during which the person was disqualified from applying for registration, or being registered, in a health profession in the participating jurisdiction;</w:t>
      </w:r>
    </w:p>
    <w:p w:rsidR="00020777" w:rsidRDefault="00020777" w:rsidP="00020777">
      <w:pPr>
        <w:pStyle w:val="Asubpara"/>
      </w:pPr>
      <w:r>
        <w:tab/>
        <w:t>(</w:t>
      </w:r>
      <w:r w:rsidRPr="007606EC">
        <w:t>ii)</w:t>
      </w:r>
      <w:r w:rsidRPr="007606EC">
        <w:tab/>
        <w:t>a decision to set conditions under which the person might reapply for registration in the profession;</w:t>
      </w:r>
    </w:p>
    <w:p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rsidR="00020777" w:rsidRPr="007606EC" w:rsidRDefault="00020777" w:rsidP="00020777">
      <w:pPr>
        <w:pStyle w:val="Apara"/>
      </w:pPr>
      <w:r>
        <w:tab/>
        <w:t>(</w:t>
      </w:r>
      <w:r w:rsidRPr="007606EC">
        <w:t>c)</w:t>
      </w:r>
      <w:r w:rsidRPr="007606EC">
        <w:tab/>
        <w:t>immediately before the participation day, the decision was still in force.</w:t>
      </w:r>
    </w:p>
    <w:p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rsidR="00020777" w:rsidRPr="00586C08" w:rsidRDefault="00020777" w:rsidP="00020777">
      <w:pPr>
        <w:pStyle w:val="AH3Div"/>
      </w:pPr>
      <w:bookmarkStart w:id="396" w:name="_Toc19540655"/>
      <w:r w:rsidRPr="00586C08">
        <w:rPr>
          <w:rStyle w:val="CharDivNo"/>
        </w:rPr>
        <w:t>Division 13</w:t>
      </w:r>
      <w:r w:rsidRPr="007606EC">
        <w:tab/>
      </w:r>
      <w:r w:rsidRPr="00586C08">
        <w:rPr>
          <w:rStyle w:val="CharDivText"/>
        </w:rPr>
        <w:t>Complaints, notifications and disciplinary proceedings</w:t>
      </w:r>
      <w:bookmarkEnd w:id="396"/>
    </w:p>
    <w:p w:rsidR="00020777" w:rsidRPr="007606EC" w:rsidRDefault="00020777" w:rsidP="00020777">
      <w:pPr>
        <w:pStyle w:val="AH5Sec"/>
      </w:pPr>
      <w:bookmarkStart w:id="397" w:name="_Toc19540656"/>
      <w:r w:rsidRPr="00586C08">
        <w:rPr>
          <w:rStyle w:val="CharSectNo"/>
        </w:rPr>
        <w:t>288</w:t>
      </w:r>
      <w:r w:rsidRPr="007606EC">
        <w:tab/>
      </w:r>
      <w:r w:rsidRPr="007606EC">
        <w:rPr>
          <w:szCs w:val="24"/>
        </w:rPr>
        <w:t>Complaints and notifications made but not being dealt with on participation day</w:t>
      </w:r>
      <w:bookmarkEnd w:id="397"/>
    </w:p>
    <w:p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rsidR="00020777" w:rsidRPr="007606EC" w:rsidRDefault="00020777" w:rsidP="00020777">
      <w:pPr>
        <w:pStyle w:val="Amain"/>
      </w:pPr>
      <w:r>
        <w:tab/>
      </w:r>
      <w:r w:rsidRPr="007606EC">
        <w:t>(3)</w:t>
      </w:r>
      <w:r w:rsidRPr="007606EC">
        <w:tab/>
        <w:t>This section does not apply to a co-regulatory jurisdiction.</w:t>
      </w:r>
    </w:p>
    <w:p w:rsidR="00020777" w:rsidRPr="007606EC" w:rsidRDefault="00020777" w:rsidP="00020777">
      <w:pPr>
        <w:pStyle w:val="AH5Sec"/>
      </w:pPr>
      <w:bookmarkStart w:id="398" w:name="_Toc19540657"/>
      <w:r w:rsidRPr="00586C08">
        <w:rPr>
          <w:rStyle w:val="CharSectNo"/>
        </w:rPr>
        <w:lastRenderedPageBreak/>
        <w:t>289</w:t>
      </w:r>
      <w:r w:rsidRPr="007606EC">
        <w:tab/>
      </w:r>
      <w:r w:rsidRPr="007606EC">
        <w:rPr>
          <w:szCs w:val="24"/>
        </w:rPr>
        <w:t>Complaints and notifications being dealt with on participation day</w:t>
      </w:r>
      <w:bookmarkEnd w:id="398"/>
    </w:p>
    <w:p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or notification about a person registered in a health profession by</w:t>
      </w:r>
      <w:r w:rsidR="00E30FB5">
        <w:t xml:space="preserve"> the authority</w:t>
      </w:r>
      <w:r w:rsidRPr="00B63B54">
        <w:t>.</w:t>
      </w:r>
    </w:p>
    <w:p w:rsidR="00020777" w:rsidRDefault="00020777" w:rsidP="00020777">
      <w:pPr>
        <w:pStyle w:val="Amain"/>
      </w:pPr>
      <w:r>
        <w:tab/>
      </w:r>
      <w:r w:rsidRPr="007606EC">
        <w:t>(2)</w:t>
      </w:r>
      <w:r w:rsidRPr="007606EC">
        <w:tab/>
        <w:t>From the participation day—</w:t>
      </w:r>
    </w:p>
    <w:p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rsidR="00020777" w:rsidRDefault="00020777" w:rsidP="00020777">
      <w:pPr>
        <w:pStyle w:val="Amain"/>
      </w:pPr>
      <w:r>
        <w:tab/>
      </w:r>
      <w:r w:rsidRPr="007606EC">
        <w:t>(3)</w:t>
      </w:r>
      <w:r w:rsidRPr="007606EC">
        <w:tab/>
        <w:t>For the purposes of this section, the Act of the participating jurisdiction applies—</w:t>
      </w:r>
    </w:p>
    <w:p w:rsidR="00020777" w:rsidRDefault="00020777" w:rsidP="00020777">
      <w:pPr>
        <w:pStyle w:val="Apara"/>
      </w:pPr>
      <w:r>
        <w:tab/>
        <w:t>(</w:t>
      </w:r>
      <w:r w:rsidRPr="007606EC">
        <w:t>a)</w:t>
      </w:r>
      <w:r w:rsidRPr="007606EC">
        <w:tab/>
        <w:t>as if a reference to the local registration authority were a reference to the National Board; and</w:t>
      </w:r>
    </w:p>
    <w:p w:rsidR="00020777" w:rsidRPr="007606EC" w:rsidRDefault="00020777" w:rsidP="00020777">
      <w:pPr>
        <w:pStyle w:val="Apara"/>
      </w:pPr>
      <w:r>
        <w:tab/>
        <w:t>(</w:t>
      </w:r>
      <w:r w:rsidRPr="007606EC">
        <w:t>b)</w:t>
      </w:r>
      <w:r w:rsidRPr="007606EC">
        <w:tab/>
        <w:t>with any other changes that are necessary or convenient.</w:t>
      </w:r>
    </w:p>
    <w:p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rsidR="00020777" w:rsidRPr="007606EC" w:rsidRDefault="00020777" w:rsidP="00020777">
      <w:pPr>
        <w:pStyle w:val="Amain"/>
      </w:pPr>
      <w:r>
        <w:tab/>
      </w:r>
      <w:r w:rsidRPr="007606EC">
        <w:t>(5)</w:t>
      </w:r>
      <w:r w:rsidRPr="007606EC">
        <w:tab/>
        <w:t>This section does not apply to a co-regulatory jurisdiction.</w:t>
      </w:r>
    </w:p>
    <w:p w:rsidR="00020777" w:rsidRPr="007606EC" w:rsidRDefault="00020777" w:rsidP="00020777">
      <w:pPr>
        <w:pStyle w:val="AH5Sec"/>
      </w:pPr>
      <w:bookmarkStart w:id="399" w:name="_Toc19540658"/>
      <w:r w:rsidRPr="00586C08">
        <w:rPr>
          <w:rStyle w:val="CharSectNo"/>
        </w:rPr>
        <w:t>290</w:t>
      </w:r>
      <w:r w:rsidRPr="007606EC">
        <w:tab/>
      </w:r>
      <w:r w:rsidRPr="007606EC">
        <w:rPr>
          <w:szCs w:val="24"/>
        </w:rPr>
        <w:t>Effect of suspension</w:t>
      </w:r>
      <w:bookmarkEnd w:id="399"/>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because of another provision of this Part, a person is taken to be registered under this Law; and</w:t>
      </w:r>
    </w:p>
    <w:p w:rsidR="00020777" w:rsidRPr="007606EC" w:rsidRDefault="00020777" w:rsidP="00020777">
      <w:pPr>
        <w:pStyle w:val="Apara"/>
      </w:pPr>
      <w:r>
        <w:lastRenderedPageBreak/>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rsidR="00020777" w:rsidRPr="007606EC" w:rsidRDefault="00020777" w:rsidP="00020777">
      <w:pPr>
        <w:pStyle w:val="Amain"/>
      </w:pPr>
      <w:r>
        <w:tab/>
      </w:r>
      <w:r w:rsidRPr="007606EC">
        <w:t>(2)</w:t>
      </w:r>
      <w:r w:rsidRPr="007606EC">
        <w:tab/>
        <w:t>From the participation day, the person’s registration is taken to have been suspended under this Law.</w:t>
      </w:r>
    </w:p>
    <w:p w:rsidR="00020777" w:rsidRPr="007606EC" w:rsidRDefault="00020777" w:rsidP="00020777">
      <w:pPr>
        <w:pStyle w:val="AH5Sec"/>
      </w:pPr>
      <w:bookmarkStart w:id="400" w:name="_Toc19540659"/>
      <w:r w:rsidRPr="00586C08">
        <w:rPr>
          <w:rStyle w:val="CharSectNo"/>
        </w:rPr>
        <w:t>291</w:t>
      </w:r>
      <w:r w:rsidRPr="007606EC">
        <w:tab/>
      </w:r>
      <w:r w:rsidRPr="007606EC">
        <w:rPr>
          <w:szCs w:val="24"/>
        </w:rPr>
        <w:t>Undertakings and other agreements</w:t>
      </w:r>
      <w:bookmarkEnd w:id="400"/>
    </w:p>
    <w:p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rsidR="00020777" w:rsidRPr="007606EC" w:rsidRDefault="00020777" w:rsidP="00020777">
      <w:pPr>
        <w:pStyle w:val="AH5Sec"/>
      </w:pPr>
      <w:bookmarkStart w:id="401" w:name="_Toc19540660"/>
      <w:r w:rsidRPr="00586C08">
        <w:rPr>
          <w:rStyle w:val="CharSectNo"/>
        </w:rPr>
        <w:t>292</w:t>
      </w:r>
      <w:r w:rsidRPr="007606EC">
        <w:tab/>
      </w:r>
      <w:r w:rsidRPr="007606EC">
        <w:rPr>
          <w:szCs w:val="24"/>
        </w:rPr>
        <w:t>Orders</w:t>
      </w:r>
      <w:bookmarkEnd w:id="401"/>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rsidR="00020777" w:rsidRPr="007606EC" w:rsidRDefault="00020777" w:rsidP="00020777">
      <w:pPr>
        <w:pStyle w:val="Apara"/>
      </w:pPr>
      <w:r>
        <w:tab/>
        <w:t>(</w:t>
      </w:r>
      <w:r w:rsidRPr="007606EC">
        <w:t>b)</w:t>
      </w:r>
      <w:r w:rsidRPr="007606EC">
        <w:tab/>
        <w:t>immediately before the participation day, the order was still in force.</w:t>
      </w:r>
    </w:p>
    <w:p w:rsidR="00020777" w:rsidRPr="007606EC" w:rsidRDefault="00020777" w:rsidP="00020777">
      <w:pPr>
        <w:pStyle w:val="Amain"/>
      </w:pPr>
      <w:r>
        <w:tab/>
      </w:r>
      <w:r w:rsidRPr="007606EC">
        <w:t>(2)</w:t>
      </w:r>
      <w:r w:rsidRPr="007606EC">
        <w:tab/>
        <w:t>From the participation day, the order continues in force as if it had been made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rsidR="00020777" w:rsidRPr="007606EC" w:rsidRDefault="00020777" w:rsidP="00020777">
      <w:pPr>
        <w:pStyle w:val="AH5Sec"/>
      </w:pPr>
      <w:bookmarkStart w:id="402" w:name="_Toc19540661"/>
      <w:r w:rsidRPr="00586C08">
        <w:rPr>
          <w:rStyle w:val="CharSectNo"/>
        </w:rPr>
        <w:lastRenderedPageBreak/>
        <w:t>293</w:t>
      </w:r>
      <w:r w:rsidRPr="007606EC">
        <w:tab/>
      </w:r>
      <w:r w:rsidRPr="007606EC">
        <w:rPr>
          <w:szCs w:val="24"/>
        </w:rPr>
        <w:t>List of approved persons</w:t>
      </w:r>
      <w:bookmarkEnd w:id="402"/>
    </w:p>
    <w:p w:rsidR="00020777" w:rsidRPr="007606EC" w:rsidRDefault="00020777" w:rsidP="00020777">
      <w:pPr>
        <w:pStyle w:val="Amain"/>
      </w:pPr>
      <w:r>
        <w:tab/>
      </w:r>
      <w:r w:rsidRPr="007606EC">
        <w:t>(1)</w:t>
      </w:r>
      <w:r w:rsidRPr="007606EC">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rsidR="00020777" w:rsidRPr="00586C08" w:rsidRDefault="00020777" w:rsidP="00020777">
      <w:pPr>
        <w:pStyle w:val="AH3Div"/>
      </w:pPr>
      <w:bookmarkStart w:id="403" w:name="_Toc19540662"/>
      <w:r w:rsidRPr="00586C08">
        <w:rPr>
          <w:rStyle w:val="CharDivNo"/>
        </w:rPr>
        <w:t>Division 14</w:t>
      </w:r>
      <w:r w:rsidRPr="007606EC">
        <w:tab/>
      </w:r>
      <w:r w:rsidRPr="00586C08">
        <w:rPr>
          <w:rStyle w:val="CharDivText"/>
        </w:rPr>
        <w:t>Local registration authority</w:t>
      </w:r>
      <w:bookmarkEnd w:id="403"/>
    </w:p>
    <w:p w:rsidR="00020777" w:rsidRPr="007606EC" w:rsidRDefault="00020777" w:rsidP="00020777">
      <w:pPr>
        <w:pStyle w:val="AH5Sec"/>
      </w:pPr>
      <w:bookmarkStart w:id="404" w:name="_Toc19540663"/>
      <w:r w:rsidRPr="00586C08">
        <w:rPr>
          <w:rStyle w:val="CharSectNo"/>
        </w:rPr>
        <w:t>294</w:t>
      </w:r>
      <w:r w:rsidRPr="007606EC">
        <w:tab/>
      </w:r>
      <w:r w:rsidRPr="007606EC">
        <w:rPr>
          <w:szCs w:val="24"/>
        </w:rPr>
        <w:t>Definition</w:t>
      </w:r>
      <w:bookmarkEnd w:id="404"/>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transfer day</w:t>
      </w:r>
      <w:r w:rsidRPr="007606EC">
        <w:t>, for a participating jurisdiction, means—</w:t>
      </w:r>
    </w:p>
    <w:p w:rsidR="00020777" w:rsidRDefault="00020777" w:rsidP="00020777">
      <w:pPr>
        <w:pStyle w:val="Apara"/>
      </w:pPr>
      <w:r>
        <w:tab/>
        <w:t>(</w:t>
      </w:r>
      <w:r w:rsidRPr="007606EC">
        <w:t>a)</w:t>
      </w:r>
      <w:r w:rsidRPr="007606EC">
        <w:tab/>
        <w:t>for a health profession other than a relevant health profession—</w:t>
      </w:r>
    </w:p>
    <w:p w:rsidR="00020777" w:rsidRDefault="00020777" w:rsidP="00020777">
      <w:pPr>
        <w:pStyle w:val="Asubpara"/>
      </w:pPr>
      <w:r>
        <w:tab/>
        <w:t>(</w:t>
      </w:r>
      <w:r w:rsidRPr="007606EC">
        <w:t>i)</w:t>
      </w:r>
      <w:r w:rsidRPr="007606EC">
        <w:tab/>
        <w:t>1 July 2010; or</w:t>
      </w:r>
    </w:p>
    <w:p w:rsidR="00020777" w:rsidRDefault="00020777" w:rsidP="00020777">
      <w:pPr>
        <w:pStyle w:val="Asubpara"/>
      </w:pPr>
      <w:r>
        <w:tab/>
        <w:t>(</w:t>
      </w:r>
      <w:r w:rsidRPr="007606EC">
        <w:t>ii)</w:t>
      </w:r>
      <w:r w:rsidRPr="007606EC">
        <w:tab/>
        <w:t>the later day on which the jurisdiction became a participating jurisdiction; or</w:t>
      </w:r>
    </w:p>
    <w:p w:rsidR="00020777" w:rsidRPr="007606EC" w:rsidRDefault="00020777" w:rsidP="00020777">
      <w:pPr>
        <w:pStyle w:val="Apara"/>
      </w:pPr>
      <w:r>
        <w:tab/>
        <w:t>(</w:t>
      </w:r>
      <w:r w:rsidRPr="007606EC">
        <w:t>b)</w:t>
      </w:r>
      <w:r w:rsidRPr="007606EC">
        <w:tab/>
        <w:t>for a relevant health profession, 1 July 2012.</w:t>
      </w:r>
    </w:p>
    <w:p w:rsidR="00020777" w:rsidRPr="007606EC" w:rsidRDefault="00020777" w:rsidP="00020777">
      <w:pPr>
        <w:pStyle w:val="AH5Sec"/>
      </w:pPr>
      <w:bookmarkStart w:id="405" w:name="_Toc19540664"/>
      <w:r w:rsidRPr="00586C08">
        <w:rPr>
          <w:rStyle w:val="CharSectNo"/>
        </w:rPr>
        <w:t>295</w:t>
      </w:r>
      <w:r w:rsidRPr="007606EC">
        <w:tab/>
      </w:r>
      <w:r w:rsidRPr="007606EC">
        <w:rPr>
          <w:szCs w:val="24"/>
        </w:rPr>
        <w:t>Assets and liabilities</w:t>
      </w:r>
      <w:bookmarkEnd w:id="405"/>
    </w:p>
    <w:p w:rsidR="00020777" w:rsidRDefault="00020777" w:rsidP="001C6AC6">
      <w:pPr>
        <w:pStyle w:val="Amain"/>
        <w:keepNext/>
      </w:pPr>
      <w:r>
        <w:tab/>
      </w:r>
      <w:r w:rsidRPr="007606EC">
        <w:t>(1)</w:t>
      </w:r>
      <w:r w:rsidRPr="007606EC">
        <w:tab/>
        <w:t>From the transfer day for a participating jurisdiction—</w:t>
      </w:r>
    </w:p>
    <w:p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rsidR="00020777" w:rsidRDefault="00020777" w:rsidP="000A4623">
      <w:pPr>
        <w:pStyle w:val="Apara"/>
        <w:keepLines/>
      </w:pPr>
      <w:r>
        <w:lastRenderedPageBreak/>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rsidR="00020777" w:rsidRPr="007606EC" w:rsidRDefault="00020777" w:rsidP="00020777">
      <w:pPr>
        <w:pStyle w:val="Apara"/>
      </w:pPr>
      <w:r>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employment contract</w:t>
      </w:r>
      <w:r w:rsidRPr="007606EC">
        <w:t xml:space="preserve"> means either of the following under which a person is employed—</w:t>
      </w:r>
    </w:p>
    <w:p w:rsidR="00020777" w:rsidRDefault="00020777" w:rsidP="00020777">
      <w:pPr>
        <w:pStyle w:val="Apara"/>
      </w:pPr>
      <w:r>
        <w:tab/>
        <w:t>(</w:t>
      </w:r>
      <w:r w:rsidRPr="007606EC">
        <w:t>a)</w:t>
      </w:r>
      <w:r w:rsidRPr="007606EC">
        <w:tab/>
        <w:t>a contract of employment;</w:t>
      </w:r>
    </w:p>
    <w:p w:rsidR="00020777" w:rsidRPr="007606EC" w:rsidRDefault="00020777" w:rsidP="00020777">
      <w:pPr>
        <w:pStyle w:val="Apara"/>
      </w:pPr>
      <w:r>
        <w:tab/>
        <w:t>(</w:t>
      </w:r>
      <w:r w:rsidRPr="007606EC">
        <w:t>b)</w:t>
      </w:r>
      <w:r w:rsidRPr="007606EC">
        <w:tab/>
        <w:t>a contract for services.</w:t>
      </w:r>
    </w:p>
    <w:p w:rsidR="00020777" w:rsidRPr="007606EC" w:rsidRDefault="00020777" w:rsidP="00020777">
      <w:pPr>
        <w:pStyle w:val="AH5Sec"/>
      </w:pPr>
      <w:bookmarkStart w:id="406" w:name="_Toc19540665"/>
      <w:r w:rsidRPr="00586C08">
        <w:rPr>
          <w:rStyle w:val="CharSectNo"/>
        </w:rPr>
        <w:t>296</w:t>
      </w:r>
      <w:r w:rsidRPr="007606EC">
        <w:tab/>
      </w:r>
      <w:r w:rsidRPr="007606EC">
        <w:rPr>
          <w:szCs w:val="24"/>
        </w:rPr>
        <w:t>Records relating to registration and accreditation</w:t>
      </w:r>
      <w:bookmarkEnd w:id="406"/>
    </w:p>
    <w:p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rsidR="00020777" w:rsidRDefault="00020777" w:rsidP="00020777">
      <w:pPr>
        <w:pStyle w:val="Apara"/>
      </w:pPr>
      <w:r>
        <w:tab/>
        <w:t>(</w:t>
      </w:r>
      <w:r w:rsidRPr="007606EC">
        <w:t>a)</w:t>
      </w:r>
      <w:r w:rsidRPr="007606EC">
        <w:tab/>
        <w:t>the registration of individuals;</w:t>
      </w:r>
    </w:p>
    <w:p w:rsidR="00020777" w:rsidRDefault="00020777" w:rsidP="00020777">
      <w:pPr>
        <w:pStyle w:val="Apara"/>
      </w:pPr>
      <w:r>
        <w:tab/>
        <w:t>(</w:t>
      </w:r>
      <w:r w:rsidRPr="007606EC">
        <w:t>b)</w:t>
      </w:r>
      <w:r w:rsidRPr="007606EC">
        <w:tab/>
        <w:t>complaints and notifications about, and proceedings against, individuals who are or were registered;</w:t>
      </w:r>
    </w:p>
    <w:p w:rsidR="00020777" w:rsidRPr="007606EC" w:rsidRDefault="00020777" w:rsidP="00020777">
      <w:pPr>
        <w:pStyle w:val="Apara"/>
      </w:pPr>
      <w:r>
        <w:tab/>
        <w:t>(</w:t>
      </w:r>
      <w:r w:rsidRPr="007606EC">
        <w:t>c)</w:t>
      </w:r>
      <w:r w:rsidRPr="007606EC">
        <w:tab/>
        <w:t>accreditation of courses that qualify individuals for registration.</w:t>
      </w:r>
    </w:p>
    <w:p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rsidR="00020777" w:rsidRPr="007606EC" w:rsidRDefault="00020777" w:rsidP="00020777">
      <w:pPr>
        <w:pStyle w:val="AH5Sec"/>
      </w:pPr>
      <w:bookmarkStart w:id="407" w:name="_Toc19540666"/>
      <w:r w:rsidRPr="00586C08">
        <w:rPr>
          <w:rStyle w:val="CharSectNo"/>
        </w:rPr>
        <w:lastRenderedPageBreak/>
        <w:t>297</w:t>
      </w:r>
      <w:r w:rsidRPr="007606EC">
        <w:tab/>
      </w:r>
      <w:r w:rsidRPr="007606EC">
        <w:rPr>
          <w:szCs w:val="24"/>
        </w:rPr>
        <w:t>Financial and administrative records</w:t>
      </w:r>
      <w:bookmarkEnd w:id="407"/>
    </w:p>
    <w:p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rsidR="00020777" w:rsidRPr="007606EC" w:rsidRDefault="00020777" w:rsidP="00020777">
      <w:pPr>
        <w:pStyle w:val="AH5Sec"/>
      </w:pPr>
      <w:bookmarkStart w:id="408" w:name="_Toc19540667"/>
      <w:r w:rsidRPr="00586C08">
        <w:rPr>
          <w:rStyle w:val="CharSectNo"/>
        </w:rPr>
        <w:t>298</w:t>
      </w:r>
      <w:r w:rsidRPr="007606EC">
        <w:tab/>
      </w:r>
      <w:r w:rsidRPr="007606EC">
        <w:rPr>
          <w:szCs w:val="24"/>
        </w:rPr>
        <w:t>Pharmacy businesses and premises</w:t>
      </w:r>
      <w:bookmarkEnd w:id="408"/>
    </w:p>
    <w:p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rsidR="00020777" w:rsidRPr="007606EC" w:rsidRDefault="00020777" w:rsidP="00020777">
      <w:pPr>
        <w:pStyle w:val="AH5Sec"/>
      </w:pPr>
      <w:bookmarkStart w:id="409" w:name="_Toc19540668"/>
      <w:r w:rsidRPr="00586C08">
        <w:rPr>
          <w:rStyle w:val="CharSectNo"/>
        </w:rPr>
        <w:t>299</w:t>
      </w:r>
      <w:r w:rsidRPr="007606EC">
        <w:tab/>
      </w:r>
      <w:r w:rsidRPr="007606EC">
        <w:rPr>
          <w:szCs w:val="24"/>
        </w:rPr>
        <w:t>Members of local registration authority</w:t>
      </w:r>
      <w:bookmarkEnd w:id="409"/>
    </w:p>
    <w:p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rsidR="00020777" w:rsidRPr="00586C08" w:rsidRDefault="00020777" w:rsidP="00020777">
      <w:pPr>
        <w:pStyle w:val="AH3Div"/>
      </w:pPr>
      <w:bookmarkStart w:id="410" w:name="_Toc19540669"/>
      <w:r w:rsidRPr="00586C08">
        <w:rPr>
          <w:rStyle w:val="CharDivNo"/>
        </w:rPr>
        <w:lastRenderedPageBreak/>
        <w:t>Division 15</w:t>
      </w:r>
      <w:r w:rsidRPr="007606EC">
        <w:tab/>
      </w:r>
      <w:r w:rsidRPr="00586C08">
        <w:rPr>
          <w:rStyle w:val="CharDivText"/>
        </w:rPr>
        <w:t>Staged commencement for certain health professions</w:t>
      </w:r>
      <w:bookmarkEnd w:id="410"/>
    </w:p>
    <w:p w:rsidR="00020777" w:rsidRPr="007606EC" w:rsidRDefault="00020777" w:rsidP="00020777">
      <w:pPr>
        <w:pStyle w:val="AH5Sec"/>
      </w:pPr>
      <w:bookmarkStart w:id="411" w:name="_Toc19540670"/>
      <w:r w:rsidRPr="00586C08">
        <w:rPr>
          <w:rStyle w:val="CharSectNo"/>
        </w:rPr>
        <w:t>300</w:t>
      </w:r>
      <w:r w:rsidRPr="007606EC">
        <w:tab/>
      </w:r>
      <w:r w:rsidRPr="007606EC">
        <w:rPr>
          <w:szCs w:val="24"/>
        </w:rPr>
        <w:t>Application of Law to relevant health profession between commencement and 1 July 2012</w:t>
      </w:r>
      <w:bookmarkEnd w:id="411"/>
    </w:p>
    <w:p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rsidR="00020777" w:rsidRDefault="00020777" w:rsidP="00020777">
      <w:pPr>
        <w:pStyle w:val="Amain"/>
      </w:pPr>
      <w:r>
        <w:tab/>
      </w:r>
      <w:r w:rsidRPr="007606EC">
        <w:t>(2)</w:t>
      </w:r>
      <w:r w:rsidRPr="007606EC">
        <w:tab/>
        <w:t>The following Parts of this Law do not apply with respect to a relevant health profession during the period starting on 1 July 2011 and ending on 30 June 2012—</w:t>
      </w:r>
    </w:p>
    <w:p w:rsidR="00020777" w:rsidRDefault="00020777" w:rsidP="00020777">
      <w:pPr>
        <w:pStyle w:val="Apara"/>
      </w:pPr>
      <w:r>
        <w:tab/>
        <w:t>(</w:t>
      </w:r>
      <w:r w:rsidRPr="007606EC">
        <w:t>a)</w:t>
      </w:r>
      <w:r w:rsidRPr="007606EC">
        <w:tab/>
        <w:t>Part 7, other than Division 10;</w:t>
      </w:r>
    </w:p>
    <w:p w:rsidR="00020777" w:rsidRPr="007606EC" w:rsidRDefault="00020777" w:rsidP="00020777">
      <w:pPr>
        <w:pStyle w:val="Apara"/>
      </w:pPr>
      <w:r>
        <w:tab/>
        <w:t>(</w:t>
      </w:r>
      <w:r w:rsidRPr="007606EC">
        <w:t>b)</w:t>
      </w:r>
      <w:r w:rsidRPr="007606EC">
        <w:tab/>
        <w:t>Parts 8 to 11.</w:t>
      </w:r>
    </w:p>
    <w:p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rsidR="00020777" w:rsidRPr="007606EC" w:rsidRDefault="00020777" w:rsidP="00020777">
      <w:pPr>
        <w:pStyle w:val="Apara"/>
      </w:pPr>
      <w:r>
        <w:tab/>
        <w:t>(</w:t>
      </w:r>
      <w:r w:rsidRPr="007606EC">
        <w:t>b)</w:t>
      </w:r>
      <w:r w:rsidRPr="007606EC">
        <w:tab/>
        <w:t>uses a title that is listed in the Table to section 113 opposite a relevant health profession.</w:t>
      </w:r>
    </w:p>
    <w:p w:rsidR="00020777" w:rsidRPr="007606EC" w:rsidRDefault="00020777" w:rsidP="00020777">
      <w:pPr>
        <w:pStyle w:val="AH5Sec"/>
      </w:pPr>
      <w:bookmarkStart w:id="412" w:name="_Toc19540671"/>
      <w:r w:rsidRPr="00586C08">
        <w:rPr>
          <w:rStyle w:val="CharSectNo"/>
        </w:rPr>
        <w:lastRenderedPageBreak/>
        <w:t>301</w:t>
      </w:r>
      <w:r w:rsidRPr="007606EC">
        <w:tab/>
      </w:r>
      <w:r w:rsidRPr="007606EC">
        <w:rPr>
          <w:szCs w:val="24"/>
        </w:rPr>
        <w:t>Ministerial Council may appoint external accreditation entity</w:t>
      </w:r>
      <w:bookmarkEnd w:id="412"/>
    </w:p>
    <w:p w:rsidR="00020777" w:rsidRPr="007606EC" w:rsidRDefault="00020777" w:rsidP="000A4623">
      <w:pPr>
        <w:pStyle w:val="Amain"/>
        <w:keepNext/>
      </w:pPr>
      <w:r>
        <w:tab/>
      </w:r>
      <w:r w:rsidRPr="007606EC">
        <w:t>(1)</w:t>
      </w:r>
      <w:r w:rsidRPr="007606EC">
        <w:tab/>
        <w:t>The Ministerial Council may appoint an entity, other than a committee established by a National Board, to exercise an accreditation function for a relevant health profession.</w:t>
      </w:r>
    </w:p>
    <w:p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rsidR="00020777" w:rsidRPr="007606EC" w:rsidRDefault="00020777" w:rsidP="00020777">
      <w:pPr>
        <w:pStyle w:val="Amain"/>
      </w:pPr>
      <w:r>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rsidR="00020777" w:rsidRPr="007606EC" w:rsidRDefault="00020777" w:rsidP="00020777">
      <w:pPr>
        <w:pStyle w:val="AH5Sec"/>
      </w:pPr>
      <w:bookmarkStart w:id="413" w:name="_Toc19540672"/>
      <w:r w:rsidRPr="00586C08">
        <w:rPr>
          <w:rStyle w:val="CharSectNo"/>
        </w:rPr>
        <w:t>302</w:t>
      </w:r>
      <w:r w:rsidRPr="007606EC">
        <w:tab/>
      </w:r>
      <w:r w:rsidRPr="007606EC">
        <w:rPr>
          <w:szCs w:val="24"/>
        </w:rPr>
        <w:t>Application of Law to appointment of first National Board for relevant professions</w:t>
      </w:r>
      <w:bookmarkEnd w:id="413"/>
    </w:p>
    <w:p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rsidR="00020777" w:rsidRDefault="00020777" w:rsidP="00020777">
      <w:pPr>
        <w:pStyle w:val="Apara"/>
      </w:pPr>
      <w:r>
        <w:tab/>
        <w:t>(</w:t>
      </w:r>
      <w:r w:rsidRPr="007606EC">
        <w:t>a)</w:t>
      </w:r>
      <w:r w:rsidRPr="007606EC">
        <w:tab/>
        <w:t>is registered in the profession under a law of a participating jurisdiction; or</w:t>
      </w:r>
    </w:p>
    <w:p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rsidR="00020777" w:rsidRPr="007606EC" w:rsidRDefault="00020777" w:rsidP="00020777">
      <w:pPr>
        <w:pStyle w:val="AH5Sec"/>
      </w:pPr>
      <w:bookmarkStart w:id="414" w:name="_Toc19540673"/>
      <w:r w:rsidRPr="00586C08">
        <w:rPr>
          <w:rStyle w:val="CharSectNo"/>
        </w:rPr>
        <w:lastRenderedPageBreak/>
        <w:t>303</w:t>
      </w:r>
      <w:r w:rsidRPr="007606EC">
        <w:tab/>
      </w:r>
      <w:r w:rsidRPr="007606EC">
        <w:rPr>
          <w:szCs w:val="24"/>
        </w:rPr>
        <w:t>Qualifications for general registration in relevant profession</w:t>
      </w:r>
      <w:bookmarkEnd w:id="414"/>
    </w:p>
    <w:p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rsidR="00020777" w:rsidRPr="007606EC" w:rsidRDefault="00020777" w:rsidP="00020777">
      <w:pPr>
        <w:pStyle w:val="Apara"/>
      </w:pPr>
      <w:r>
        <w:tab/>
        <w:t>(</w:t>
      </w:r>
      <w:r w:rsidRPr="007606EC">
        <w:t>c)</w:t>
      </w:r>
      <w:r w:rsidRPr="007606EC">
        <w:tab/>
        <w:t>has practised the profession at any time between 1 July 2002 and 30 June 2012 for a consecutive period of 5 years or for any periods which together amount to 5 years.</w:t>
      </w:r>
    </w:p>
    <w:p w:rsidR="00020777" w:rsidRPr="007606EC" w:rsidRDefault="00020777" w:rsidP="00020777">
      <w:pPr>
        <w:pStyle w:val="Amain"/>
      </w:pPr>
      <w:r>
        <w:tab/>
      </w:r>
      <w:r w:rsidRPr="007606EC">
        <w:t>(2)</w:t>
      </w:r>
      <w:r w:rsidRPr="007606EC">
        <w:tab/>
        <w:t>This section applies despite section 53.</w:t>
      </w:r>
    </w:p>
    <w:p w:rsidR="00020777" w:rsidRPr="007606EC" w:rsidRDefault="00020777" w:rsidP="00020777">
      <w:pPr>
        <w:pStyle w:val="AH5Sec"/>
      </w:pPr>
      <w:bookmarkStart w:id="415" w:name="_Toc19540674"/>
      <w:r w:rsidRPr="00586C08">
        <w:rPr>
          <w:rStyle w:val="CharSectNo"/>
        </w:rPr>
        <w:t>304</w:t>
      </w:r>
      <w:r w:rsidRPr="007606EC">
        <w:tab/>
      </w:r>
      <w:r w:rsidRPr="007606EC">
        <w:rPr>
          <w:szCs w:val="24"/>
        </w:rPr>
        <w:t>Relationship with other provisions of Law</w:t>
      </w:r>
      <w:bookmarkEnd w:id="415"/>
    </w:p>
    <w:p w:rsidR="00020777" w:rsidRPr="007606EC" w:rsidRDefault="00020777" w:rsidP="00020777">
      <w:pPr>
        <w:pStyle w:val="Amainreturn"/>
      </w:pPr>
      <w:r w:rsidRPr="007606EC">
        <w:t>This Division applies despite any other provision of this Law but does not affect the operation of clause 30 of Schedule 7.</w:t>
      </w:r>
    </w:p>
    <w:p w:rsidR="00422507" w:rsidRPr="00422507" w:rsidRDefault="00422507" w:rsidP="00422507">
      <w:pPr>
        <w:pStyle w:val="PageBreak"/>
      </w:pPr>
      <w:r w:rsidRPr="00422507">
        <w:br w:type="page"/>
      </w:r>
    </w:p>
    <w:p w:rsidR="00B001C8" w:rsidRPr="00586C08" w:rsidRDefault="00B001C8" w:rsidP="00547F8F">
      <w:pPr>
        <w:pStyle w:val="AH2Part"/>
      </w:pPr>
      <w:bookmarkStart w:id="416" w:name="_Toc19540675"/>
      <w:r w:rsidRPr="00586C08">
        <w:rPr>
          <w:rStyle w:val="CharPartNo"/>
        </w:rPr>
        <w:lastRenderedPageBreak/>
        <w:t>Part 13</w:t>
      </w:r>
      <w:r w:rsidR="00547F8F">
        <w:rPr>
          <w:szCs w:val="32"/>
          <w:lang w:eastAsia="en-AU"/>
        </w:rPr>
        <w:tab/>
      </w:r>
      <w:r w:rsidRPr="00586C08">
        <w:rPr>
          <w:rStyle w:val="CharPartText"/>
          <w:lang w:eastAsia="en-AU"/>
        </w:rPr>
        <w:t>Transitional and other provisions for Health Practitioner Regulation National Law and Other Legislation Amendment Bill 2017</w:t>
      </w:r>
      <w:bookmarkEnd w:id="416"/>
    </w:p>
    <w:p w:rsidR="00B001C8" w:rsidRPr="00586C08" w:rsidRDefault="00B001C8" w:rsidP="00547F8F">
      <w:pPr>
        <w:pStyle w:val="AH3Div"/>
      </w:pPr>
      <w:bookmarkStart w:id="417" w:name="_Toc19540676"/>
      <w:r w:rsidRPr="00586C08">
        <w:rPr>
          <w:rStyle w:val="CharDivNo"/>
        </w:rPr>
        <w:t>Division 1</w:t>
      </w:r>
      <w:r w:rsidR="00547F8F">
        <w:rPr>
          <w:szCs w:val="28"/>
          <w:lang w:eastAsia="en-AU"/>
        </w:rPr>
        <w:tab/>
      </w:r>
      <w:r w:rsidRPr="00586C08">
        <w:rPr>
          <w:rStyle w:val="CharDivText"/>
          <w:lang w:eastAsia="en-AU"/>
        </w:rPr>
        <w:t>Paramedicine Board and registration of paramedics</w:t>
      </w:r>
      <w:bookmarkEnd w:id="417"/>
    </w:p>
    <w:p w:rsidR="00B001C8" w:rsidRPr="00B001C8" w:rsidRDefault="00B001C8" w:rsidP="00547F8F">
      <w:pPr>
        <w:pStyle w:val="AH5Sec"/>
        <w:rPr>
          <w:szCs w:val="23"/>
          <w:lang w:eastAsia="en-AU"/>
        </w:rPr>
      </w:pPr>
      <w:bookmarkStart w:id="418" w:name="_Toc19540677"/>
      <w:r w:rsidRPr="00586C08">
        <w:rPr>
          <w:rStyle w:val="CharSectNo"/>
        </w:rPr>
        <w:t>306</w:t>
      </w:r>
      <w:r w:rsidR="00547F8F">
        <w:tab/>
      </w:r>
      <w:r w:rsidRPr="00B001C8">
        <w:rPr>
          <w:lang w:eastAsia="en-AU"/>
        </w:rPr>
        <w:t>Definitions</w:t>
      </w:r>
      <w:bookmarkEnd w:id="418"/>
    </w:p>
    <w:p w:rsidR="00B001C8" w:rsidRPr="00B001C8" w:rsidRDefault="00B001C8" w:rsidP="00547F8F">
      <w:pPr>
        <w:pStyle w:val="Amainreturn"/>
        <w:rPr>
          <w:lang w:eastAsia="en-AU"/>
        </w:rPr>
      </w:pPr>
      <w:r w:rsidRPr="00B001C8">
        <w:rPr>
          <w:lang w:eastAsia="en-AU"/>
        </w:rPr>
        <w:t>In this division—</w:t>
      </w:r>
    </w:p>
    <w:p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rsidR="00B001C8" w:rsidRPr="00B001C8" w:rsidRDefault="00B001C8" w:rsidP="00A83183">
      <w:pPr>
        <w:pStyle w:val="AH5Sec"/>
        <w:rPr>
          <w:szCs w:val="23"/>
          <w:lang w:eastAsia="en-AU"/>
        </w:rPr>
      </w:pPr>
      <w:bookmarkStart w:id="419" w:name="_Toc19540678"/>
      <w:r w:rsidRPr="00586C08">
        <w:rPr>
          <w:rStyle w:val="CharSectNo"/>
        </w:rPr>
        <w:lastRenderedPageBreak/>
        <w:t>30</w:t>
      </w:r>
      <w:r w:rsidR="00422507" w:rsidRPr="00586C08">
        <w:rPr>
          <w:rStyle w:val="CharSectNo"/>
        </w:rPr>
        <w:t>7</w:t>
      </w:r>
      <w:r w:rsidR="00A83183">
        <w:tab/>
      </w:r>
      <w:r w:rsidRPr="00B001C8">
        <w:rPr>
          <w:lang w:eastAsia="en-AU"/>
        </w:rPr>
        <w:t>Establishment of Paramedicine Board</w:t>
      </w:r>
      <w:bookmarkEnd w:id="419"/>
    </w:p>
    <w:p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rsidR="00B001C8" w:rsidRPr="00B001C8" w:rsidRDefault="00B001C8" w:rsidP="00766138">
      <w:pPr>
        <w:pStyle w:val="AH5Sec"/>
        <w:rPr>
          <w:szCs w:val="23"/>
          <w:lang w:eastAsia="en-AU"/>
        </w:rPr>
      </w:pPr>
      <w:bookmarkStart w:id="420" w:name="_Toc19540679"/>
      <w:r w:rsidRPr="00586C08">
        <w:rPr>
          <w:rStyle w:val="CharSectNo"/>
        </w:rPr>
        <w:t>308</w:t>
      </w:r>
      <w:r w:rsidR="00766138">
        <w:tab/>
      </w:r>
      <w:r w:rsidRPr="00B001C8">
        <w:rPr>
          <w:lang w:eastAsia="en-AU"/>
        </w:rPr>
        <w:t>Powers and functions of Paramedicine Board</w:t>
      </w:r>
      <w:bookmarkEnd w:id="420"/>
    </w:p>
    <w:p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rsidR="00B001C8" w:rsidRPr="00B001C8" w:rsidRDefault="00B001C8" w:rsidP="004C366C">
      <w:pPr>
        <w:pStyle w:val="AH5Sec"/>
        <w:rPr>
          <w:szCs w:val="23"/>
          <w:lang w:eastAsia="en-AU"/>
        </w:rPr>
      </w:pPr>
      <w:bookmarkStart w:id="421" w:name="_Toc19540680"/>
      <w:r w:rsidRPr="00586C08">
        <w:rPr>
          <w:rStyle w:val="CharSectNo"/>
        </w:rPr>
        <w:t>309</w:t>
      </w:r>
      <w:r w:rsidR="004C366C">
        <w:tab/>
      </w:r>
      <w:r w:rsidRPr="00B001C8">
        <w:rPr>
          <w:lang w:eastAsia="en-AU"/>
        </w:rPr>
        <w:t>Paramedicine Board taken to be a National Board for stated matters</w:t>
      </w:r>
      <w:bookmarkEnd w:id="421"/>
    </w:p>
    <w:p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rsidR="00B001C8" w:rsidRPr="00B001C8" w:rsidRDefault="00B001C8" w:rsidP="00221820">
      <w:pPr>
        <w:pStyle w:val="AH5Sec"/>
        <w:rPr>
          <w:szCs w:val="23"/>
          <w:lang w:eastAsia="en-AU"/>
        </w:rPr>
      </w:pPr>
      <w:bookmarkStart w:id="422" w:name="_Toc19540681"/>
      <w:r w:rsidRPr="00586C08">
        <w:rPr>
          <w:rStyle w:val="CharSectNo"/>
        </w:rPr>
        <w:t>310</w:t>
      </w:r>
      <w:r w:rsidR="00221820">
        <w:tab/>
      </w:r>
      <w:r w:rsidRPr="00B001C8">
        <w:rPr>
          <w:lang w:eastAsia="en-AU"/>
        </w:rPr>
        <w:t>CAA accredited programs of study</w:t>
      </w:r>
      <w:bookmarkEnd w:id="422"/>
    </w:p>
    <w:p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rsidR="00B001C8" w:rsidRPr="00B001C8" w:rsidRDefault="00B001C8" w:rsidP="00DA7A5D">
      <w:pPr>
        <w:pStyle w:val="AH5Sec"/>
        <w:rPr>
          <w:szCs w:val="23"/>
          <w:lang w:eastAsia="en-AU"/>
        </w:rPr>
      </w:pPr>
      <w:bookmarkStart w:id="423" w:name="_Toc19540682"/>
      <w:r w:rsidRPr="00586C08">
        <w:rPr>
          <w:rStyle w:val="CharSectNo"/>
        </w:rPr>
        <w:t>311</w:t>
      </w:r>
      <w:r w:rsidR="00DA7A5D">
        <w:tab/>
      </w:r>
      <w:r w:rsidRPr="00B001C8">
        <w:rPr>
          <w:lang w:eastAsia="en-AU"/>
        </w:rPr>
        <w:t>Qualifications for general registration in paramedicine for a limited period</w:t>
      </w:r>
      <w:bookmarkEnd w:id="423"/>
    </w:p>
    <w:p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rsidR="00B001C8" w:rsidRPr="00B001C8" w:rsidRDefault="00B001C8" w:rsidP="00DA7A5D">
      <w:pPr>
        <w:pStyle w:val="AH5Sec"/>
        <w:rPr>
          <w:szCs w:val="23"/>
          <w:lang w:eastAsia="en-AU"/>
        </w:rPr>
      </w:pPr>
      <w:bookmarkStart w:id="424" w:name="_Toc19540683"/>
      <w:r w:rsidRPr="00586C08">
        <w:rPr>
          <w:rStyle w:val="CharSectNo"/>
        </w:rPr>
        <w:lastRenderedPageBreak/>
        <w:t>312</w:t>
      </w:r>
      <w:r w:rsidR="00DA7A5D">
        <w:tab/>
      </w:r>
      <w:r w:rsidRPr="00B001C8">
        <w:rPr>
          <w:lang w:eastAsia="en-AU"/>
        </w:rPr>
        <w:t>Accepted qualification for general registration in paramedicine</w:t>
      </w:r>
      <w:bookmarkEnd w:id="424"/>
    </w:p>
    <w:p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rsidR="00B001C8" w:rsidRPr="00B001C8" w:rsidRDefault="00B001C8" w:rsidP="00DA7A5D">
      <w:pPr>
        <w:pStyle w:val="AH5Sec"/>
        <w:rPr>
          <w:szCs w:val="23"/>
          <w:lang w:eastAsia="en-AU"/>
        </w:rPr>
      </w:pPr>
      <w:bookmarkStart w:id="425" w:name="_Toc19540684"/>
      <w:r w:rsidRPr="00586C08">
        <w:rPr>
          <w:rStyle w:val="CharSectNo"/>
        </w:rPr>
        <w:t>313</w:t>
      </w:r>
      <w:r w:rsidR="00DA7A5D">
        <w:tab/>
      </w:r>
      <w:r w:rsidRPr="00B001C8">
        <w:rPr>
          <w:lang w:eastAsia="en-AU"/>
        </w:rPr>
        <w:t>Provisions that apply to student registration for Diploma of Paramedical Science</w:t>
      </w:r>
      <w:bookmarkEnd w:id="425"/>
      <w:r w:rsidRPr="00B001C8">
        <w:rPr>
          <w:lang w:eastAsia="en-AU"/>
        </w:rPr>
        <w:t xml:space="preserve"> </w:t>
      </w:r>
    </w:p>
    <w:p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rsidR="00B001C8" w:rsidRPr="00B001C8" w:rsidRDefault="00B001C8" w:rsidP="008872D8">
      <w:pPr>
        <w:pStyle w:val="AH5Sec"/>
        <w:rPr>
          <w:szCs w:val="23"/>
          <w:lang w:eastAsia="en-AU"/>
        </w:rPr>
      </w:pPr>
      <w:bookmarkStart w:id="426" w:name="_Toc19540685"/>
      <w:r w:rsidRPr="00586C08">
        <w:rPr>
          <w:rStyle w:val="CharSectNo"/>
        </w:rPr>
        <w:lastRenderedPageBreak/>
        <w:t>314</w:t>
      </w:r>
      <w:r w:rsidR="008872D8">
        <w:tab/>
      </w:r>
      <w:r w:rsidRPr="00B001C8">
        <w:rPr>
          <w:lang w:eastAsia="en-AU"/>
        </w:rPr>
        <w:t>Applications for registration in paramedicine and period of registration</w:t>
      </w:r>
      <w:bookmarkEnd w:id="426"/>
    </w:p>
    <w:p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rsidR="00B001C8" w:rsidRPr="00B001C8" w:rsidRDefault="00B001C8" w:rsidP="008872D8">
      <w:pPr>
        <w:pStyle w:val="AH5Sec"/>
        <w:rPr>
          <w:szCs w:val="23"/>
          <w:lang w:eastAsia="en-AU"/>
        </w:rPr>
      </w:pPr>
      <w:bookmarkStart w:id="427" w:name="_Toc19540686"/>
      <w:r w:rsidRPr="00586C08">
        <w:rPr>
          <w:rStyle w:val="CharSectNo"/>
        </w:rPr>
        <w:t>315</w:t>
      </w:r>
      <w:r w:rsidR="008872D8">
        <w:tab/>
      </w:r>
      <w:r w:rsidRPr="00B001C8">
        <w:rPr>
          <w:lang w:eastAsia="en-AU"/>
        </w:rPr>
        <w:t>Applications for registration in paramedicine made but not decided before participation day</w:t>
      </w:r>
      <w:bookmarkEnd w:id="427"/>
    </w:p>
    <w:p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rsidR="00B001C8" w:rsidRPr="00B001C8" w:rsidRDefault="00B001C8" w:rsidP="00C32782">
      <w:pPr>
        <w:pStyle w:val="AH5Sec"/>
        <w:rPr>
          <w:szCs w:val="23"/>
          <w:lang w:eastAsia="en-AU"/>
        </w:rPr>
      </w:pPr>
      <w:bookmarkStart w:id="428" w:name="_Toc19540687"/>
      <w:r w:rsidRPr="00586C08">
        <w:rPr>
          <w:rStyle w:val="CharSectNo"/>
        </w:rPr>
        <w:lastRenderedPageBreak/>
        <w:t>316</w:t>
      </w:r>
      <w:r w:rsidR="00C32782">
        <w:tab/>
      </w:r>
      <w:r w:rsidRPr="00B001C8">
        <w:rPr>
          <w:lang w:eastAsia="en-AU"/>
        </w:rPr>
        <w:t>Period after participation day during which an individual does not commit an offence under ss 113 and 116</w:t>
      </w:r>
      <w:bookmarkEnd w:id="428"/>
    </w:p>
    <w:p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rsidR="00B001C8" w:rsidRPr="00B001C8" w:rsidRDefault="00B001C8" w:rsidP="00C32782">
      <w:pPr>
        <w:pStyle w:val="AH5Sec"/>
        <w:rPr>
          <w:szCs w:val="23"/>
          <w:lang w:eastAsia="en-AU"/>
        </w:rPr>
      </w:pPr>
      <w:bookmarkStart w:id="429" w:name="_Toc19540688"/>
      <w:r w:rsidRPr="00586C08">
        <w:rPr>
          <w:rStyle w:val="CharSectNo"/>
        </w:rPr>
        <w:t>317</w:t>
      </w:r>
      <w:r w:rsidR="00C32782">
        <w:tab/>
      </w:r>
      <w:r w:rsidRPr="00B001C8">
        <w:rPr>
          <w:lang w:eastAsia="en-AU"/>
        </w:rPr>
        <w:t>Application of ss 113 and 116 to individual temporarily practising paramedicine in another jurisdiction</w:t>
      </w:r>
      <w:bookmarkEnd w:id="429"/>
    </w:p>
    <w:p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rsidR="009D36EB" w:rsidRPr="00586C08" w:rsidRDefault="009D36EB" w:rsidP="009D36EB">
      <w:pPr>
        <w:pStyle w:val="AH3Div"/>
      </w:pPr>
      <w:bookmarkStart w:id="430" w:name="_Toc19540689"/>
      <w:r w:rsidRPr="00586C08">
        <w:rPr>
          <w:rStyle w:val="CharDivNo"/>
        </w:rPr>
        <w:lastRenderedPageBreak/>
        <w:t>Division 2</w:t>
      </w:r>
      <w:r>
        <w:rPr>
          <w:szCs w:val="28"/>
          <w:lang w:eastAsia="en-AU"/>
        </w:rPr>
        <w:tab/>
      </w:r>
      <w:r w:rsidRPr="00586C08">
        <w:rPr>
          <w:rStyle w:val="CharDivText"/>
          <w:lang w:eastAsia="en-AU"/>
        </w:rPr>
        <w:t>Other transitional provisions</w:t>
      </w:r>
      <w:bookmarkEnd w:id="430"/>
    </w:p>
    <w:p w:rsidR="00665213" w:rsidRDefault="00665213" w:rsidP="00665213">
      <w:pPr>
        <w:pStyle w:val="AH5Sec"/>
        <w:rPr>
          <w:lang w:val="en"/>
        </w:rPr>
      </w:pPr>
      <w:bookmarkStart w:id="431" w:name="_Toc19540690"/>
      <w:r w:rsidRPr="00586C08">
        <w:rPr>
          <w:rStyle w:val="CharSectNo"/>
        </w:rPr>
        <w:t>318</w:t>
      </w:r>
      <w:r>
        <w:rPr>
          <w:rStyle w:val="CharSectNo"/>
        </w:rPr>
        <w:tab/>
      </w:r>
      <w:r w:rsidRPr="00665213">
        <w:rPr>
          <w:lang w:val="en"/>
        </w:rPr>
        <w:t>Deciding review period for decision on application made under section 125 before commencement</w:t>
      </w:r>
      <w:bookmarkEnd w:id="431"/>
    </w:p>
    <w:p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rsidR="00403CF9" w:rsidRPr="00403CF9" w:rsidRDefault="00403CF9" w:rsidP="00403CF9">
      <w:pPr>
        <w:pStyle w:val="AH5Sec"/>
        <w:rPr>
          <w:rFonts w:cs="Arial"/>
          <w:color w:val="000000"/>
          <w:sz w:val="23"/>
          <w:szCs w:val="23"/>
          <w:lang w:val="en" w:eastAsia="en-AU"/>
        </w:rPr>
      </w:pPr>
      <w:bookmarkStart w:id="432" w:name="_Toc19540691"/>
      <w:r w:rsidRPr="00586C08">
        <w:rPr>
          <w:rStyle w:val="CharSectNo"/>
        </w:rPr>
        <w:t>319</w:t>
      </w:r>
      <w:r>
        <w:rPr>
          <w:rStyle w:val="CharSectNo"/>
        </w:rPr>
        <w:tab/>
      </w:r>
      <w:r w:rsidRPr="00403CF9">
        <w:rPr>
          <w:lang w:val="en"/>
        </w:rPr>
        <w:t>Deciding review period for decision after notice given under section 126 before commencement</w:t>
      </w:r>
      <w:bookmarkEnd w:id="432"/>
    </w:p>
    <w:p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rsidR="00160EA9" w:rsidRPr="00160EA9" w:rsidRDefault="00160EA9" w:rsidP="00160EA9">
      <w:pPr>
        <w:pStyle w:val="AH5Sec"/>
        <w:rPr>
          <w:lang w:val="en" w:eastAsia="en-AU"/>
        </w:rPr>
      </w:pPr>
      <w:bookmarkStart w:id="433" w:name="_Toc19540692"/>
      <w:r w:rsidRPr="00586C08">
        <w:rPr>
          <w:rStyle w:val="CharSectNo"/>
        </w:rPr>
        <w:t>320</w:t>
      </w:r>
      <w:r>
        <w:tab/>
      </w:r>
      <w:r w:rsidRPr="00160EA9">
        <w:rPr>
          <w:lang w:val="en" w:eastAsia="en-AU"/>
        </w:rPr>
        <w:t>Membership of continued National Boards</w:t>
      </w:r>
      <w:bookmarkEnd w:id="433"/>
    </w:p>
    <w:p w:rsidR="00160EA9" w:rsidRPr="00160EA9" w:rsidRDefault="00160EA9" w:rsidP="00160EA9">
      <w:pPr>
        <w:pStyle w:val="Amain"/>
        <w:rPr>
          <w:lang w:val="en" w:eastAsia="en-AU"/>
        </w:rPr>
      </w:pPr>
      <w:r>
        <w:rPr>
          <w:lang w:val="en" w:eastAsia="en-AU"/>
        </w:rPr>
        <w:tab/>
      </w:r>
      <w:r w:rsidRPr="00160EA9">
        <w:rPr>
          <w:lang w:val="en" w:eastAsia="en-AU"/>
        </w:rPr>
        <w:t>(1)</w:t>
      </w:r>
      <w:r>
        <w:rPr>
          <w:lang w:val="en" w:eastAsia="en-AU"/>
        </w:rPr>
        <w:tab/>
      </w:r>
      <w:r w:rsidRPr="00160EA9">
        <w:rPr>
          <w:lang w:val="en" w:eastAsia="en-AU"/>
        </w:rPr>
        <w:t>This section applies if—</w:t>
      </w:r>
    </w:p>
    <w:p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a person holds office as a member of a National Board immediately before the commencement; and</w:t>
      </w:r>
    </w:p>
    <w:p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 xml:space="preserve">the Board is continued in force after the commencement (the </w:t>
      </w:r>
      <w:r w:rsidRPr="00160EA9">
        <w:rPr>
          <w:b/>
          <w:bCs/>
          <w:i/>
          <w:iCs/>
          <w:lang w:val="en" w:eastAsia="en-AU"/>
        </w:rPr>
        <w:t>continued Board</w:t>
      </w:r>
      <w:r w:rsidRPr="00160EA9">
        <w:rPr>
          <w:lang w:val="en" w:eastAsia="en-AU"/>
        </w:rPr>
        <w:t xml:space="preserve">) by a regulation made under </w:t>
      </w:r>
      <w:r w:rsidRPr="00160EA9">
        <w:t>section 31</w:t>
      </w:r>
      <w:r w:rsidRPr="00160EA9">
        <w:rPr>
          <w:lang w:val="en" w:eastAsia="en-AU"/>
        </w:rPr>
        <w:t>.</w:t>
      </w:r>
    </w:p>
    <w:p w:rsidR="00160EA9" w:rsidRPr="00160EA9" w:rsidRDefault="00160EA9" w:rsidP="00160EA9">
      <w:pPr>
        <w:pStyle w:val="Amain"/>
        <w:rPr>
          <w:lang w:val="en" w:eastAsia="en-AU"/>
        </w:rPr>
      </w:pPr>
      <w:r>
        <w:rPr>
          <w:lang w:val="en" w:eastAsia="en-AU"/>
        </w:rPr>
        <w:tab/>
      </w:r>
      <w:r w:rsidRPr="00160EA9">
        <w:rPr>
          <w:lang w:val="en" w:eastAsia="en-AU"/>
        </w:rPr>
        <w:t>(2)</w:t>
      </w:r>
      <w:r>
        <w:rPr>
          <w:lang w:val="en" w:eastAsia="en-AU"/>
        </w:rPr>
        <w:tab/>
      </w:r>
      <w:r w:rsidRPr="00160EA9">
        <w:rPr>
          <w:lang w:val="en" w:eastAsia="en-AU"/>
        </w:rPr>
        <w:t>The person continues to hold office as a member of the continued Board after the commencement—</w:t>
      </w:r>
    </w:p>
    <w:p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on the terms and conditions that applied to the person’s appointment before commencement; and</w:t>
      </w:r>
    </w:p>
    <w:p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until the office of the member becomes vacant under this Law.</w:t>
      </w:r>
    </w:p>
    <w:p w:rsidR="00160EA9" w:rsidRPr="00160EA9" w:rsidRDefault="00160EA9" w:rsidP="00160EA9">
      <w:pPr>
        <w:pStyle w:val="Amain"/>
        <w:rPr>
          <w:lang w:val="en" w:eastAsia="en-AU"/>
        </w:rPr>
      </w:pPr>
      <w:r>
        <w:rPr>
          <w:lang w:val="en" w:eastAsia="en-AU"/>
        </w:rPr>
        <w:tab/>
      </w:r>
      <w:r w:rsidRPr="00160EA9">
        <w:rPr>
          <w:lang w:val="en" w:eastAsia="en-AU"/>
        </w:rPr>
        <w:t>(3)</w:t>
      </w:r>
      <w:r>
        <w:rPr>
          <w:lang w:val="en" w:eastAsia="en-AU"/>
        </w:rPr>
        <w:tab/>
      </w:r>
      <w:r w:rsidRPr="00160EA9">
        <w:rPr>
          <w:lang w:val="en" w:eastAsia="en-AU"/>
        </w:rPr>
        <w:t>Also, a person who is Chairperson of a National Board immediately before the commencement continues to hold office as Chairperson of the continued Board after the commencement.</w:t>
      </w:r>
    </w:p>
    <w:p w:rsidR="00160EA9" w:rsidRPr="00160EA9" w:rsidRDefault="00160EA9" w:rsidP="00160EA9">
      <w:pPr>
        <w:pStyle w:val="Amain"/>
        <w:rPr>
          <w:lang w:val="en" w:eastAsia="en-AU"/>
        </w:rPr>
      </w:pPr>
      <w:r>
        <w:rPr>
          <w:lang w:val="en" w:eastAsia="en-AU"/>
        </w:rPr>
        <w:tab/>
      </w:r>
      <w:r w:rsidRPr="00160EA9">
        <w:rPr>
          <w:lang w:val="en" w:eastAsia="en-AU"/>
        </w:rPr>
        <w:t>(4)</w:t>
      </w:r>
      <w:r>
        <w:rPr>
          <w:lang w:val="en" w:eastAsia="en-AU"/>
        </w:rPr>
        <w:tab/>
      </w:r>
      <w:r w:rsidRPr="00160EA9">
        <w:rPr>
          <w:lang w:val="en" w:eastAsia="en-AU"/>
        </w:rPr>
        <w:t xml:space="preserve">Subsection (5) applies if the process for appointing a person as a member of a National Board is started but not completed before the commencement. </w:t>
      </w:r>
    </w:p>
    <w:p w:rsidR="00160EA9" w:rsidRPr="00160EA9" w:rsidRDefault="00160EA9" w:rsidP="00160EA9">
      <w:pPr>
        <w:pStyle w:val="Amain"/>
        <w:rPr>
          <w:lang w:val="en" w:eastAsia="en-AU"/>
        </w:rPr>
      </w:pPr>
      <w:r>
        <w:rPr>
          <w:lang w:val="en" w:eastAsia="en-AU"/>
        </w:rPr>
        <w:tab/>
      </w:r>
      <w:r w:rsidRPr="00160EA9">
        <w:rPr>
          <w:lang w:val="en" w:eastAsia="en-AU"/>
        </w:rPr>
        <w:t>(5)</w:t>
      </w:r>
      <w:r>
        <w:rPr>
          <w:lang w:val="en" w:eastAsia="en-AU"/>
        </w:rPr>
        <w:tab/>
      </w:r>
      <w:r w:rsidRPr="00160EA9">
        <w:rPr>
          <w:lang w:val="en" w:eastAsia="en-AU"/>
        </w:rPr>
        <w:t>The process may continue after the commencement and the person may be appointed as a member of the continued Board.</w:t>
      </w:r>
    </w:p>
    <w:p w:rsidR="006677E0" w:rsidRPr="006677E0" w:rsidRDefault="006677E0" w:rsidP="006677E0">
      <w:pPr>
        <w:pStyle w:val="AH5Sec"/>
        <w:rPr>
          <w:szCs w:val="23"/>
          <w:lang w:eastAsia="en-AU"/>
        </w:rPr>
      </w:pPr>
      <w:bookmarkStart w:id="434" w:name="_Toc19540693"/>
      <w:r w:rsidRPr="00586C08">
        <w:rPr>
          <w:rStyle w:val="CharSectNo"/>
        </w:rPr>
        <w:t>321</w:t>
      </w:r>
      <w:r>
        <w:tab/>
      </w:r>
      <w:r w:rsidRPr="006677E0">
        <w:rPr>
          <w:lang w:eastAsia="en-AU"/>
        </w:rPr>
        <w:t>Offences relating to prohibition orders made before commencement</w:t>
      </w:r>
      <w:bookmarkEnd w:id="434"/>
    </w:p>
    <w:p w:rsidR="006677E0" w:rsidRPr="006677E0" w:rsidRDefault="006677E0" w:rsidP="006677E0">
      <w:pPr>
        <w:pStyle w:val="Amainreturn"/>
        <w:rPr>
          <w:lang w:eastAsia="en-AU"/>
        </w:rPr>
      </w:pPr>
      <w:r w:rsidRPr="006677E0">
        <w:rPr>
          <w:lang w:eastAsia="en-AU"/>
        </w:rPr>
        <w:t>Section 196A also applies to a prohibition order made before the commencement.</w:t>
      </w:r>
    </w:p>
    <w:p w:rsidR="00160EA9" w:rsidRPr="00160EA9" w:rsidRDefault="00160EA9" w:rsidP="00160EA9">
      <w:pPr>
        <w:pStyle w:val="AH5Sec"/>
        <w:rPr>
          <w:lang w:val="en" w:eastAsia="en-AU"/>
        </w:rPr>
      </w:pPr>
      <w:bookmarkStart w:id="435" w:name="_Toc19540694"/>
      <w:r w:rsidRPr="00586C08">
        <w:rPr>
          <w:rStyle w:val="CharSectNo"/>
        </w:rPr>
        <w:lastRenderedPageBreak/>
        <w:t>322</w:t>
      </w:r>
      <w:r>
        <w:rPr>
          <w:sz w:val="2"/>
          <w:szCs w:val="2"/>
          <w:lang w:val="en" w:eastAsia="en-AU"/>
        </w:rPr>
        <w:tab/>
      </w:r>
      <w:r w:rsidRPr="00160EA9">
        <w:rPr>
          <w:lang w:val="en" w:eastAsia="en-AU"/>
        </w:rPr>
        <w:t>Register to include prohibition orders made before commencement</w:t>
      </w:r>
      <w:bookmarkEnd w:id="435"/>
      <w:r w:rsidRPr="00160EA9">
        <w:rPr>
          <w:lang w:val="en" w:eastAsia="en-AU"/>
        </w:rPr>
        <w:t xml:space="preserve"> </w:t>
      </w:r>
    </w:p>
    <w:p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For sec</w:t>
      </w:r>
      <w:r w:rsidR="00160EA9" w:rsidRPr="00160EA9">
        <w:t>t</w:t>
      </w:r>
      <w:r w:rsidR="00160EA9" w:rsidRPr="00160EA9">
        <w:rPr>
          <w:lang w:val="en" w:eastAsia="en-AU"/>
        </w:rPr>
        <w:t>ion 222</w:t>
      </w:r>
      <w:r w:rsidR="0076785B">
        <w:rPr>
          <w:lang w:val="en" w:eastAsia="en-AU"/>
        </w:rPr>
        <w:t xml:space="preserve"> </w:t>
      </w:r>
      <w:r w:rsidR="00160EA9" w:rsidRPr="00160EA9">
        <w:rPr>
          <w:lang w:val="en" w:eastAsia="en-AU"/>
        </w:rPr>
        <w:t>(4)</w:t>
      </w:r>
      <w:r w:rsidR="0076785B">
        <w:rPr>
          <w:lang w:val="en" w:eastAsia="en-AU"/>
        </w:rPr>
        <w:t xml:space="preserve"> </w:t>
      </w:r>
      <w:r w:rsidR="00160EA9" w:rsidRPr="00160EA9">
        <w:rPr>
          <w:lang w:val="en" w:eastAsia="en-AU"/>
        </w:rPr>
        <w:t>(b) and section 223</w:t>
      </w:r>
      <w:r w:rsidR="0076785B">
        <w:rPr>
          <w:lang w:val="en" w:eastAsia="en-AU"/>
        </w:rPr>
        <w:t xml:space="preserve"> </w:t>
      </w:r>
      <w:r w:rsidR="00160EA9" w:rsidRPr="00160EA9">
        <w:rPr>
          <w:lang w:val="en" w:eastAsia="en-AU"/>
        </w:rPr>
        <w:t>(b), a National Board may also record in the register the names of persons subject to a prohibition order made before the commencement.</w:t>
      </w:r>
    </w:p>
    <w:p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Also, for section 227</w:t>
      </w:r>
      <w:r w:rsidR="0076785B">
        <w:rPr>
          <w:lang w:val="en" w:eastAsia="en-AU"/>
        </w:rPr>
        <w:t xml:space="preserve"> </w:t>
      </w:r>
      <w:r w:rsidR="00160EA9" w:rsidRPr="00160EA9">
        <w:rPr>
          <w:lang w:val="en" w:eastAsia="en-AU"/>
        </w:rPr>
        <w:t>(b), a National Board may also include in the register copies of prohibition orders made before the commencement.</w:t>
      </w:r>
    </w:p>
    <w:p w:rsidR="00160EA9" w:rsidRPr="00160EA9" w:rsidRDefault="00160EA9" w:rsidP="00916C70">
      <w:pPr>
        <w:pStyle w:val="AH5Sec"/>
        <w:rPr>
          <w:lang w:val="en" w:eastAsia="en-AU"/>
        </w:rPr>
      </w:pPr>
      <w:bookmarkStart w:id="436" w:name="_Toc19540695"/>
      <w:r w:rsidRPr="00586C08">
        <w:rPr>
          <w:rStyle w:val="CharSectNo"/>
        </w:rPr>
        <w:t>323</w:t>
      </w:r>
      <w:r w:rsidR="00916C70">
        <w:tab/>
      </w:r>
      <w:r w:rsidRPr="00160EA9">
        <w:rPr>
          <w:lang w:val="en" w:eastAsia="en-AU"/>
        </w:rPr>
        <w:t>Public national registers</w:t>
      </w:r>
      <w:bookmarkEnd w:id="436"/>
    </w:p>
    <w:p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This section applies to a register kept under section 222 or 223 immediately before the commencement.</w:t>
      </w:r>
    </w:p>
    <w:p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The register continues in force immediately after the commencement.</w:t>
      </w:r>
    </w:p>
    <w:p w:rsidR="005D2BF6" w:rsidRDefault="005D2BF6">
      <w:pPr>
        <w:pStyle w:val="02Text"/>
        <w:sectPr w:rsidR="005D2BF6">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020777" w:rsidRPr="00586C08" w:rsidRDefault="00E4774A" w:rsidP="00E4774A">
      <w:pPr>
        <w:pStyle w:val="Sched-heading"/>
      </w:pPr>
      <w:r w:rsidRPr="00586C08">
        <w:rPr>
          <w:rStyle w:val="CharChapNo"/>
        </w:rPr>
        <w:br w:type="page"/>
      </w:r>
      <w:bookmarkStart w:id="437" w:name="_Toc19540696"/>
      <w:r w:rsidR="00020777" w:rsidRPr="00586C08">
        <w:rPr>
          <w:rStyle w:val="CharChapNo"/>
        </w:rPr>
        <w:lastRenderedPageBreak/>
        <w:t>Schedule 1</w:t>
      </w:r>
      <w:r w:rsidR="00E740FE">
        <w:tab/>
      </w:r>
      <w:r w:rsidR="00020777" w:rsidRPr="00586C08">
        <w:rPr>
          <w:rStyle w:val="CharChapText"/>
        </w:rPr>
        <w:t>Constitution and procedure of Advisory Council</w:t>
      </w:r>
      <w:bookmarkEnd w:id="437"/>
    </w:p>
    <w:p w:rsidR="00020777" w:rsidRPr="007606EC" w:rsidRDefault="00020777" w:rsidP="00E4774A">
      <w:pPr>
        <w:pStyle w:val="ref"/>
      </w:pPr>
      <w:r>
        <w:t>(</w:t>
      </w:r>
      <w:r w:rsidRPr="007606EC">
        <w:t>Section 22)</w:t>
      </w:r>
    </w:p>
    <w:p w:rsidR="00020777" w:rsidRPr="00586C08" w:rsidRDefault="00020777" w:rsidP="00E45000">
      <w:pPr>
        <w:pStyle w:val="Sched-Part"/>
      </w:pPr>
      <w:bookmarkStart w:id="438" w:name="_Toc19540697"/>
      <w:r w:rsidRPr="00586C08">
        <w:rPr>
          <w:rStyle w:val="CharPartNo"/>
        </w:rPr>
        <w:t>Part 1</w:t>
      </w:r>
      <w:r w:rsidRPr="00E4774A">
        <w:tab/>
      </w:r>
      <w:r w:rsidRPr="00586C08">
        <w:rPr>
          <w:rStyle w:val="CharPartText"/>
        </w:rPr>
        <w:t>General</w:t>
      </w:r>
      <w:bookmarkEnd w:id="438"/>
    </w:p>
    <w:p w:rsidR="00020777" w:rsidRPr="007606EC" w:rsidRDefault="00261B65" w:rsidP="00020777">
      <w:pPr>
        <w:pStyle w:val="AH5Sec"/>
      </w:pPr>
      <w:bookmarkStart w:id="439" w:name="_Toc19540698"/>
      <w:r w:rsidRPr="00586C08">
        <w:rPr>
          <w:rStyle w:val="CharSectNo"/>
        </w:rPr>
        <w:t>1</w:t>
      </w:r>
      <w:r w:rsidR="00020777" w:rsidRPr="007606EC">
        <w:tab/>
      </w:r>
      <w:r w:rsidR="00020777" w:rsidRPr="007606EC">
        <w:rPr>
          <w:szCs w:val="24"/>
        </w:rPr>
        <w:t>Definitions</w:t>
      </w:r>
      <w:bookmarkEnd w:id="439"/>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the Advisory Council.</w:t>
      </w:r>
    </w:p>
    <w:p w:rsidR="00020777" w:rsidRPr="007606EC" w:rsidRDefault="00020777" w:rsidP="00020777">
      <w:pPr>
        <w:pStyle w:val="aDef"/>
      </w:pPr>
      <w:r w:rsidRPr="002E4286">
        <w:rPr>
          <w:rStyle w:val="charBoldItals"/>
        </w:rPr>
        <w:t>member</w:t>
      </w:r>
      <w:r w:rsidRPr="007606EC">
        <w:t xml:space="preserve"> means a member of the Advisory Council.</w:t>
      </w:r>
    </w:p>
    <w:p w:rsidR="00E740FE" w:rsidRPr="00E740FE" w:rsidRDefault="00E740FE" w:rsidP="00E740FE">
      <w:pPr>
        <w:pStyle w:val="PageBreak"/>
      </w:pPr>
      <w:r w:rsidRPr="00E740FE">
        <w:br w:type="page"/>
      </w:r>
    </w:p>
    <w:p w:rsidR="00020777" w:rsidRPr="00586C08" w:rsidRDefault="00020777" w:rsidP="00E45000">
      <w:pPr>
        <w:pStyle w:val="Sched-Part"/>
      </w:pPr>
      <w:bookmarkStart w:id="440" w:name="_Toc19540699"/>
      <w:r w:rsidRPr="00586C08">
        <w:rPr>
          <w:rStyle w:val="CharPartNo"/>
        </w:rPr>
        <w:lastRenderedPageBreak/>
        <w:t>Part 2</w:t>
      </w:r>
      <w:r w:rsidRPr="007606EC">
        <w:tab/>
      </w:r>
      <w:r w:rsidRPr="00586C08">
        <w:rPr>
          <w:rStyle w:val="CharPartText"/>
        </w:rPr>
        <w:t>Constitution</w:t>
      </w:r>
      <w:bookmarkEnd w:id="440"/>
    </w:p>
    <w:p w:rsidR="00020777" w:rsidRPr="007606EC" w:rsidRDefault="00261B65" w:rsidP="00020777">
      <w:pPr>
        <w:pStyle w:val="AH5Sec"/>
      </w:pPr>
      <w:bookmarkStart w:id="441" w:name="_Toc19540700"/>
      <w:r w:rsidRPr="00586C08">
        <w:rPr>
          <w:rStyle w:val="CharSectNo"/>
        </w:rPr>
        <w:t>2</w:t>
      </w:r>
      <w:r w:rsidR="00020777" w:rsidRPr="007606EC">
        <w:tab/>
      </w:r>
      <w:r w:rsidR="00020777" w:rsidRPr="007606EC">
        <w:rPr>
          <w:szCs w:val="24"/>
        </w:rPr>
        <w:t>Terms of office of members</w:t>
      </w:r>
      <w:bookmarkEnd w:id="441"/>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42" w:name="_Toc19540701"/>
      <w:r w:rsidRPr="00586C08">
        <w:rPr>
          <w:rStyle w:val="CharSectNo"/>
        </w:rPr>
        <w:t>3</w:t>
      </w:r>
      <w:r w:rsidR="00020777" w:rsidRPr="007606EC">
        <w:tab/>
      </w:r>
      <w:r w:rsidR="00020777" w:rsidRPr="007606EC">
        <w:rPr>
          <w:szCs w:val="24"/>
        </w:rPr>
        <w:t>Remuneration</w:t>
      </w:r>
      <w:bookmarkEnd w:id="442"/>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43" w:name="_Toc19540702"/>
      <w:r w:rsidRPr="00586C08">
        <w:rPr>
          <w:rStyle w:val="CharSectNo"/>
        </w:rPr>
        <w:t>4</w:t>
      </w:r>
      <w:r w:rsidR="00020777" w:rsidRPr="007606EC">
        <w:tab/>
      </w:r>
      <w:r w:rsidR="00020777" w:rsidRPr="007606EC">
        <w:rPr>
          <w:szCs w:val="24"/>
        </w:rPr>
        <w:t>Vacancy in office of member</w:t>
      </w:r>
      <w:bookmarkEnd w:id="443"/>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the member’s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Pr="007606EC" w:rsidRDefault="00020777" w:rsidP="00020777">
      <w:pPr>
        <w:pStyle w:val="Apara"/>
      </w:pPr>
      <w:r>
        <w:tab/>
        <w:t>(</w:t>
      </w:r>
      <w:r w:rsidRPr="007606EC">
        <w:t>d)</w:t>
      </w:r>
      <w:r w:rsidRPr="007606EC">
        <w:tab/>
        <w:t>dies.</w:t>
      </w:r>
    </w:p>
    <w:p w:rsidR="00020777" w:rsidRDefault="00020777" w:rsidP="00020777">
      <w:pPr>
        <w:pStyle w:val="Amain"/>
      </w:pPr>
      <w:r>
        <w:tab/>
      </w:r>
      <w:r w:rsidRPr="007606EC">
        <w:t>(2)</w:t>
      </w:r>
      <w:r w:rsidRPr="007606EC">
        <w:tab/>
        <w:t>The Chairperson of the Ministerial Council may remove a member from office if—</w:t>
      </w:r>
    </w:p>
    <w:p w:rsidR="00020777" w:rsidRDefault="00020777" w:rsidP="00020777">
      <w:pPr>
        <w:pStyle w:val="Apara"/>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020777" w:rsidRDefault="00020777" w:rsidP="00020777">
      <w:pPr>
        <w:pStyle w:val="Apara"/>
      </w:pPr>
      <w:r>
        <w:tab/>
        <w:t>(</w:t>
      </w:r>
      <w:r w:rsidRPr="007606EC">
        <w:t>b)</w:t>
      </w:r>
      <w:r w:rsidRPr="007606EC">
        <w:tab/>
        <w:t>the member ceases to be a registered health practitioner as a result of the member’s misconduct, impairment or incompetence; or</w:t>
      </w:r>
    </w:p>
    <w:p w:rsidR="00020777" w:rsidRPr="007606EC" w:rsidRDefault="00020777" w:rsidP="00020777">
      <w:pPr>
        <w:pStyle w:val="Apara"/>
      </w:pPr>
      <w:r>
        <w:lastRenderedPageBreak/>
        <w:tab/>
        <w:t>(</w:t>
      </w:r>
      <w:r w:rsidRPr="007606EC">
        <w:t>c)</w:t>
      </w:r>
      <w:r w:rsidRPr="007606EC">
        <w:tab/>
        <w:t>the Advisory Council recommends the removal of the member, on the basis that the member has engaged in misconduct or has failed or is unable to properly exercise the member’s functions as a member.</w:t>
      </w:r>
    </w:p>
    <w:p w:rsidR="00020777" w:rsidRPr="007606EC" w:rsidRDefault="00020777" w:rsidP="00020777">
      <w:pPr>
        <w:pStyle w:val="Amain"/>
      </w:pPr>
      <w:r>
        <w:tab/>
      </w:r>
      <w:r w:rsidRPr="007606EC">
        <w:t>(3)</w:t>
      </w:r>
      <w:r w:rsidRPr="007606EC">
        <w:tab/>
        <w:t>In addition, the Chairperson of the Ministerial Council may remove the Chairperson of the Advisory Council from office as a member if the Chairperson of the Advisory Council becomes a registered health practitioner.</w:t>
      </w:r>
    </w:p>
    <w:p w:rsidR="00020777" w:rsidRPr="007606EC" w:rsidRDefault="00261B65" w:rsidP="00020777">
      <w:pPr>
        <w:pStyle w:val="AH5Sec"/>
      </w:pPr>
      <w:bookmarkStart w:id="444" w:name="_Toc19540703"/>
      <w:r w:rsidRPr="00586C08">
        <w:rPr>
          <w:rStyle w:val="CharSectNo"/>
        </w:rPr>
        <w:t>5</w:t>
      </w:r>
      <w:r w:rsidR="00020777" w:rsidRPr="007606EC">
        <w:tab/>
      </w:r>
      <w:r w:rsidR="00020777" w:rsidRPr="007606EC">
        <w:rPr>
          <w:szCs w:val="24"/>
        </w:rPr>
        <w:t>Extension of term of office during vacancy in membership</w:t>
      </w:r>
      <w:bookmarkEnd w:id="444"/>
    </w:p>
    <w:p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261B65" w:rsidP="00020777">
      <w:pPr>
        <w:pStyle w:val="AH5Sec"/>
      </w:pPr>
      <w:bookmarkStart w:id="445" w:name="_Toc19540704"/>
      <w:r w:rsidRPr="00586C08">
        <w:rPr>
          <w:rStyle w:val="CharSectNo"/>
        </w:rPr>
        <w:t>6</w:t>
      </w:r>
      <w:r w:rsidR="00020777" w:rsidRPr="007606EC">
        <w:tab/>
      </w:r>
      <w:r w:rsidR="00020777" w:rsidRPr="007606EC">
        <w:rPr>
          <w:szCs w:val="24"/>
        </w:rPr>
        <w:t>Disclosure of conflict of interest</w:t>
      </w:r>
      <w:bookmarkEnd w:id="445"/>
    </w:p>
    <w:p w:rsidR="00020777" w:rsidRDefault="00020777" w:rsidP="001C6AC6">
      <w:pPr>
        <w:pStyle w:val="Amain"/>
        <w:keepNext/>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Advisory Council; and</w:t>
      </w:r>
    </w:p>
    <w:p w:rsidR="00020777" w:rsidRPr="007606EC" w:rsidRDefault="00020777" w:rsidP="00020777">
      <w:pPr>
        <w:pStyle w:val="Apara"/>
      </w:pPr>
      <w:r>
        <w:lastRenderedPageBreak/>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Advisory Council.</w:t>
      </w:r>
    </w:p>
    <w:p w:rsidR="00020777" w:rsidRPr="007606EC" w:rsidRDefault="00020777" w:rsidP="00020777">
      <w:pPr>
        <w:pStyle w:val="Amain"/>
      </w:pPr>
      <w:r>
        <w:tab/>
      </w:r>
      <w:r w:rsidRPr="007606EC">
        <w:t>(2)</w:t>
      </w:r>
      <w:r w:rsidRPr="007606EC">
        <w:tab/>
        <w:t>Particulars of any disclosure made under this clause must be recorded by the Advisory Council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Advisory Council otherwise determines—</w:t>
      </w:r>
    </w:p>
    <w:p w:rsidR="00020777" w:rsidRDefault="00020777" w:rsidP="00020777">
      <w:pPr>
        <w:pStyle w:val="Apara"/>
      </w:pPr>
      <w:r>
        <w:tab/>
        <w:t>(</w:t>
      </w:r>
      <w:r w:rsidRPr="007606EC">
        <w:t>a)</w:t>
      </w:r>
      <w:r w:rsidRPr="007606EC">
        <w:tab/>
        <w:t>be present during any deliberation of the Advisory Council with respect to the matter; or</w:t>
      </w:r>
    </w:p>
    <w:p w:rsidR="00020777" w:rsidRPr="007606EC" w:rsidRDefault="00020777" w:rsidP="00020777">
      <w:pPr>
        <w:pStyle w:val="Apara"/>
      </w:pPr>
      <w:r>
        <w:tab/>
        <w:t>(</w:t>
      </w:r>
      <w:r w:rsidRPr="007606EC">
        <w:t>b)</w:t>
      </w:r>
      <w:r w:rsidRPr="007606EC">
        <w:tab/>
        <w:t>take part in any decision of the Advisory Council with respect to the matter.</w:t>
      </w:r>
    </w:p>
    <w:p w:rsidR="00020777" w:rsidRDefault="00020777" w:rsidP="00020777">
      <w:pPr>
        <w:pStyle w:val="Amain"/>
      </w:pPr>
      <w:r>
        <w:tab/>
      </w:r>
      <w:r w:rsidRPr="007606EC">
        <w:t>(4)</w:t>
      </w:r>
      <w:r w:rsidRPr="007606EC">
        <w:tab/>
        <w:t>For the purposes of the making of a determination by the Advisory Council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Advisory Council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Advisory Council.</w:t>
      </w:r>
    </w:p>
    <w:p w:rsidR="00020777" w:rsidRPr="007606EC" w:rsidRDefault="00020777" w:rsidP="00020777">
      <w:pPr>
        <w:pStyle w:val="Amain"/>
      </w:pPr>
      <w:r>
        <w:tab/>
      </w:r>
      <w:r w:rsidRPr="007606EC">
        <w:t>(5)</w:t>
      </w:r>
      <w:r w:rsidRPr="007606EC">
        <w:tab/>
        <w:t>A contravention of this clause does not invalidate any decision of the Advisory Council.</w:t>
      </w:r>
    </w:p>
    <w:p w:rsidR="00E740FE" w:rsidRPr="00E740FE" w:rsidRDefault="00E740FE" w:rsidP="00E740FE">
      <w:pPr>
        <w:pStyle w:val="PageBreak"/>
      </w:pPr>
      <w:r w:rsidRPr="00E740FE">
        <w:br w:type="page"/>
      </w:r>
    </w:p>
    <w:p w:rsidR="00020777" w:rsidRPr="00586C08" w:rsidRDefault="00020777" w:rsidP="00E45000">
      <w:pPr>
        <w:pStyle w:val="Sched-Part"/>
      </w:pPr>
      <w:bookmarkStart w:id="446" w:name="_Toc19540705"/>
      <w:r w:rsidRPr="00586C08">
        <w:rPr>
          <w:rStyle w:val="CharPartNo"/>
        </w:rPr>
        <w:lastRenderedPageBreak/>
        <w:t>Part 3</w:t>
      </w:r>
      <w:r w:rsidRPr="007606EC">
        <w:tab/>
      </w:r>
      <w:r w:rsidRPr="00586C08">
        <w:rPr>
          <w:rStyle w:val="CharPartText"/>
        </w:rPr>
        <w:t>Procedure</w:t>
      </w:r>
      <w:bookmarkEnd w:id="446"/>
    </w:p>
    <w:p w:rsidR="00020777" w:rsidRPr="007606EC" w:rsidRDefault="00261B65" w:rsidP="00020777">
      <w:pPr>
        <w:pStyle w:val="AH5Sec"/>
      </w:pPr>
      <w:bookmarkStart w:id="447" w:name="_Toc19540706"/>
      <w:r w:rsidRPr="00586C08">
        <w:rPr>
          <w:rStyle w:val="CharSectNo"/>
        </w:rPr>
        <w:t>7</w:t>
      </w:r>
      <w:r w:rsidR="00020777" w:rsidRPr="007606EC">
        <w:tab/>
      </w:r>
      <w:r w:rsidR="00020777" w:rsidRPr="007606EC">
        <w:rPr>
          <w:szCs w:val="24"/>
        </w:rPr>
        <w:t>General procedure</w:t>
      </w:r>
      <w:bookmarkEnd w:id="447"/>
    </w:p>
    <w:p w:rsidR="00020777" w:rsidRPr="007606EC" w:rsidRDefault="00020777" w:rsidP="00020777">
      <w:pPr>
        <w:pStyle w:val="Amainreturn"/>
      </w:pPr>
      <w:r w:rsidRPr="007606EC">
        <w:t>The procedure for the calling of meetings of the Advisory Council and for the conduct of business at those meetings is, subject to this Law, to be as determined by the Advisory Council.</w:t>
      </w:r>
    </w:p>
    <w:p w:rsidR="00020777" w:rsidRPr="007606EC" w:rsidRDefault="00261B65" w:rsidP="00020777">
      <w:pPr>
        <w:pStyle w:val="AH5Sec"/>
      </w:pPr>
      <w:bookmarkStart w:id="448" w:name="_Toc19540707"/>
      <w:r w:rsidRPr="00586C08">
        <w:rPr>
          <w:rStyle w:val="CharSectNo"/>
        </w:rPr>
        <w:t>8</w:t>
      </w:r>
      <w:r w:rsidR="00020777" w:rsidRPr="007606EC">
        <w:tab/>
      </w:r>
      <w:r w:rsidR="00020777" w:rsidRPr="007606EC">
        <w:rPr>
          <w:szCs w:val="24"/>
        </w:rPr>
        <w:t>Quorum</w:t>
      </w:r>
      <w:bookmarkEnd w:id="448"/>
    </w:p>
    <w:p w:rsidR="00020777" w:rsidRPr="007606EC" w:rsidRDefault="00020777" w:rsidP="00020777">
      <w:pPr>
        <w:pStyle w:val="Amainreturn"/>
      </w:pPr>
      <w:r w:rsidRPr="007606EC">
        <w:t>The quorum for a meeting of the Advisory Council is a majority of its members for the time being.</w:t>
      </w:r>
    </w:p>
    <w:p w:rsidR="00020777" w:rsidRPr="007606EC" w:rsidRDefault="00261B65" w:rsidP="00020777">
      <w:pPr>
        <w:pStyle w:val="AH5Sec"/>
      </w:pPr>
      <w:bookmarkStart w:id="449" w:name="_Toc19540708"/>
      <w:r w:rsidRPr="00586C08">
        <w:rPr>
          <w:rStyle w:val="CharSectNo"/>
        </w:rPr>
        <w:t>9</w:t>
      </w:r>
      <w:r w:rsidR="00020777" w:rsidRPr="007606EC">
        <w:tab/>
      </w:r>
      <w:r w:rsidR="00020777" w:rsidRPr="007606EC">
        <w:rPr>
          <w:szCs w:val="24"/>
        </w:rPr>
        <w:t>Presiding member</w:t>
      </w:r>
      <w:bookmarkEnd w:id="449"/>
    </w:p>
    <w:p w:rsidR="00020777" w:rsidRPr="007606EC" w:rsidRDefault="00020777" w:rsidP="00020777">
      <w:pPr>
        <w:pStyle w:val="Amainreturn"/>
      </w:pPr>
      <w:r w:rsidRPr="007606EC">
        <w:t>The Chairperson (or, in the absence of the Chairperson, a person elected by the members of the Advisory Council who are present at a meeting of the Advisory Council) is to preside at a meeting of the Advisory Council.</w:t>
      </w:r>
    </w:p>
    <w:p w:rsidR="00020777" w:rsidRPr="007606EC" w:rsidRDefault="00261B65" w:rsidP="00020777">
      <w:pPr>
        <w:pStyle w:val="AH5Sec"/>
      </w:pPr>
      <w:bookmarkStart w:id="450" w:name="_Toc19540709"/>
      <w:r w:rsidRPr="00586C08">
        <w:rPr>
          <w:rStyle w:val="CharSectNo"/>
        </w:rPr>
        <w:t>10</w:t>
      </w:r>
      <w:r w:rsidR="00020777" w:rsidRPr="007606EC">
        <w:tab/>
      </w:r>
      <w:r w:rsidR="00020777" w:rsidRPr="007606EC">
        <w:rPr>
          <w:szCs w:val="24"/>
        </w:rPr>
        <w:t>Transaction of business outside meetings or by telecommunication</w:t>
      </w:r>
      <w:bookmarkEnd w:id="450"/>
    </w:p>
    <w:p w:rsidR="00020777" w:rsidRPr="007606EC" w:rsidRDefault="00020777" w:rsidP="00020777">
      <w:pPr>
        <w:pStyle w:val="Amain"/>
      </w:pPr>
      <w:r>
        <w:tab/>
      </w:r>
      <w:r w:rsidRPr="007606EC">
        <w:t>(1)</w:t>
      </w:r>
      <w:r w:rsidRPr="007606EC">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rsidR="00020777" w:rsidRPr="007606EC" w:rsidRDefault="00020777" w:rsidP="00020777">
      <w:pPr>
        <w:pStyle w:val="Amain"/>
      </w:pPr>
      <w:r>
        <w:tab/>
      </w:r>
      <w:r w:rsidRPr="007606EC">
        <w:t>(2)</w:t>
      </w:r>
      <w:r w:rsidRPr="007606EC">
        <w:tab/>
        <w:t>The Advisory Council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2643B4">
      <w:pPr>
        <w:pStyle w:val="Amain"/>
        <w:keepNext/>
      </w:pPr>
      <w:r>
        <w:lastRenderedPageBreak/>
        <w:tab/>
      </w:r>
      <w:r w:rsidRPr="007606EC">
        <w:t>(3)</w:t>
      </w:r>
      <w:r w:rsidRPr="007606EC">
        <w:tab/>
        <w:t>For the purposes of—</w:t>
      </w:r>
    </w:p>
    <w:p w:rsidR="00020777" w:rsidRDefault="00020777" w:rsidP="002643B4">
      <w:pPr>
        <w:pStyle w:val="Apara"/>
        <w:keepNext/>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Advisory Council.</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261B65" w:rsidP="00020777">
      <w:pPr>
        <w:pStyle w:val="AH5Sec"/>
      </w:pPr>
      <w:bookmarkStart w:id="451" w:name="_Toc19540710"/>
      <w:r w:rsidRPr="00586C08">
        <w:rPr>
          <w:rStyle w:val="CharSectNo"/>
        </w:rPr>
        <w:t>11</w:t>
      </w:r>
      <w:r w:rsidR="00020777" w:rsidRPr="007606EC">
        <w:tab/>
      </w:r>
      <w:r w:rsidR="00020777" w:rsidRPr="007606EC">
        <w:rPr>
          <w:szCs w:val="24"/>
        </w:rPr>
        <w:t>First meeting</w:t>
      </w:r>
      <w:bookmarkEnd w:id="451"/>
    </w:p>
    <w:p w:rsidR="00020777" w:rsidRDefault="00020777" w:rsidP="00020777">
      <w:pPr>
        <w:pStyle w:val="Amainreturn"/>
      </w:pPr>
      <w:r w:rsidRPr="007606EC">
        <w:t>The Chairperson may call the first meeting of the Advisory Council in any manner the Chairperson thinks fit.</w:t>
      </w:r>
    </w:p>
    <w:p w:rsidR="00F0654A" w:rsidRDefault="00F0654A">
      <w:pPr>
        <w:pStyle w:val="03Schedule"/>
        <w:sectPr w:rsidR="00F0654A">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sectPr>
      </w:pPr>
    </w:p>
    <w:p w:rsidR="00020777" w:rsidRPr="00586C08" w:rsidRDefault="00020777" w:rsidP="00FE42AA">
      <w:pPr>
        <w:pStyle w:val="Sched-heading"/>
      </w:pPr>
      <w:bookmarkStart w:id="452" w:name="_Toc19540711"/>
      <w:r w:rsidRPr="00586C08">
        <w:rPr>
          <w:rStyle w:val="CharChapNo"/>
        </w:rPr>
        <w:lastRenderedPageBreak/>
        <w:t>Schedule 2</w:t>
      </w:r>
      <w:r w:rsidR="00BC587C">
        <w:tab/>
      </w:r>
      <w:r w:rsidRPr="00586C08">
        <w:rPr>
          <w:rStyle w:val="CharChapText"/>
        </w:rPr>
        <w:t>Agency Management Committee</w:t>
      </w:r>
      <w:bookmarkEnd w:id="452"/>
    </w:p>
    <w:p w:rsidR="00020777" w:rsidRPr="007606EC" w:rsidRDefault="00020777" w:rsidP="00FE42AA">
      <w:pPr>
        <w:pStyle w:val="ref"/>
      </w:pPr>
      <w:r>
        <w:t>(</w:t>
      </w:r>
      <w:r w:rsidRPr="007606EC">
        <w:t>Section 29)</w:t>
      </w:r>
    </w:p>
    <w:p w:rsidR="00020777" w:rsidRPr="00586C08" w:rsidRDefault="00020777" w:rsidP="00E45000">
      <w:pPr>
        <w:pStyle w:val="Sched-Part"/>
      </w:pPr>
      <w:bookmarkStart w:id="453" w:name="_Toc19540712"/>
      <w:r w:rsidRPr="00586C08">
        <w:rPr>
          <w:rStyle w:val="CharPartNo"/>
        </w:rPr>
        <w:t>Part 1</w:t>
      </w:r>
      <w:r w:rsidRPr="007606EC">
        <w:tab/>
      </w:r>
      <w:r w:rsidRPr="00586C08">
        <w:rPr>
          <w:rStyle w:val="CharPartText"/>
        </w:rPr>
        <w:t>General</w:t>
      </w:r>
      <w:bookmarkEnd w:id="453"/>
    </w:p>
    <w:p w:rsidR="00020777" w:rsidRPr="007606EC" w:rsidRDefault="00261B65" w:rsidP="00020777">
      <w:pPr>
        <w:pStyle w:val="AH5Sec"/>
      </w:pPr>
      <w:bookmarkStart w:id="454" w:name="_Toc19540713"/>
      <w:r w:rsidRPr="00586C08">
        <w:rPr>
          <w:rStyle w:val="CharSectNo"/>
        </w:rPr>
        <w:t>1</w:t>
      </w:r>
      <w:r w:rsidR="00020777" w:rsidRPr="007606EC">
        <w:tab/>
      </w:r>
      <w:r w:rsidR="00020777" w:rsidRPr="007606EC">
        <w:rPr>
          <w:szCs w:val="24"/>
        </w:rPr>
        <w:t>Definitions</w:t>
      </w:r>
      <w:bookmarkEnd w:id="454"/>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the Committee.</w:t>
      </w:r>
    </w:p>
    <w:p w:rsidR="00020777" w:rsidRPr="007606EC" w:rsidRDefault="00020777" w:rsidP="00020777">
      <w:pPr>
        <w:pStyle w:val="aDef"/>
      </w:pPr>
      <w:r w:rsidRPr="002E4286">
        <w:rPr>
          <w:rStyle w:val="charBoldItals"/>
        </w:rPr>
        <w:t>Committee</w:t>
      </w:r>
      <w:r w:rsidRPr="007606EC">
        <w:t xml:space="preserve"> means the Agency Management Committee.</w:t>
      </w:r>
    </w:p>
    <w:p w:rsidR="00020777" w:rsidRPr="007606EC" w:rsidRDefault="00020777" w:rsidP="00020777">
      <w:pPr>
        <w:pStyle w:val="aDef"/>
      </w:pPr>
      <w:r w:rsidRPr="002E4286">
        <w:rPr>
          <w:rStyle w:val="charBoldItals"/>
        </w:rPr>
        <w:t>member</w:t>
      </w:r>
      <w:r w:rsidRPr="007606EC">
        <w:t xml:space="preserve"> means a member of the Committee.</w:t>
      </w:r>
    </w:p>
    <w:p w:rsidR="00BC587C" w:rsidRPr="00BC587C" w:rsidRDefault="00BC587C" w:rsidP="00BC587C">
      <w:pPr>
        <w:pStyle w:val="PageBreak"/>
      </w:pPr>
      <w:r w:rsidRPr="00BC587C">
        <w:br w:type="page"/>
      </w:r>
    </w:p>
    <w:p w:rsidR="00020777" w:rsidRPr="00586C08" w:rsidRDefault="00020777" w:rsidP="00E45000">
      <w:pPr>
        <w:pStyle w:val="Sched-Part"/>
      </w:pPr>
      <w:bookmarkStart w:id="455" w:name="_Toc19540714"/>
      <w:r w:rsidRPr="00586C08">
        <w:rPr>
          <w:rStyle w:val="CharPartNo"/>
        </w:rPr>
        <w:lastRenderedPageBreak/>
        <w:t>Part 2</w:t>
      </w:r>
      <w:r w:rsidRPr="007606EC">
        <w:tab/>
      </w:r>
      <w:r w:rsidRPr="00586C08">
        <w:rPr>
          <w:rStyle w:val="CharPartText"/>
        </w:rPr>
        <w:t>Constitution</w:t>
      </w:r>
      <w:bookmarkEnd w:id="455"/>
    </w:p>
    <w:p w:rsidR="00020777" w:rsidRPr="007606EC" w:rsidRDefault="00261B65" w:rsidP="00020777">
      <w:pPr>
        <w:pStyle w:val="AH5Sec"/>
      </w:pPr>
      <w:bookmarkStart w:id="456" w:name="_Toc19540715"/>
      <w:r w:rsidRPr="00586C08">
        <w:rPr>
          <w:rStyle w:val="CharSectNo"/>
        </w:rPr>
        <w:t>2</w:t>
      </w:r>
      <w:r w:rsidR="00020777" w:rsidRPr="007606EC">
        <w:tab/>
      </w:r>
      <w:r w:rsidR="00020777" w:rsidRPr="007606EC">
        <w:rPr>
          <w:szCs w:val="24"/>
        </w:rPr>
        <w:t>Terms of office of members</w:t>
      </w:r>
      <w:bookmarkEnd w:id="456"/>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57" w:name="_Toc19540716"/>
      <w:r w:rsidRPr="00586C08">
        <w:rPr>
          <w:rStyle w:val="CharSectNo"/>
        </w:rPr>
        <w:t>3</w:t>
      </w:r>
      <w:r w:rsidR="00020777" w:rsidRPr="007606EC">
        <w:tab/>
      </w:r>
      <w:r w:rsidR="00020777" w:rsidRPr="007606EC">
        <w:rPr>
          <w:szCs w:val="24"/>
        </w:rPr>
        <w:t>Remuneration</w:t>
      </w:r>
      <w:bookmarkEnd w:id="457"/>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58" w:name="_Toc19540717"/>
      <w:r w:rsidRPr="00586C08">
        <w:rPr>
          <w:rStyle w:val="CharSectNo"/>
        </w:rPr>
        <w:t>4</w:t>
      </w:r>
      <w:r w:rsidR="00020777" w:rsidRPr="007606EC">
        <w:tab/>
      </w:r>
      <w:r w:rsidR="00020777" w:rsidRPr="007606EC">
        <w:rPr>
          <w:szCs w:val="24"/>
        </w:rPr>
        <w:t>Vacancy in office of member</w:t>
      </w:r>
      <w:bookmarkEnd w:id="458"/>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a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Default="00020777" w:rsidP="00020777">
      <w:pPr>
        <w:pStyle w:val="Apara"/>
      </w:pPr>
      <w:r>
        <w:tab/>
        <w:t>(</w:t>
      </w:r>
      <w:r w:rsidRPr="007606EC">
        <w:t>d)</w:t>
      </w:r>
      <w:r w:rsidRPr="007606EC">
        <w:tab/>
        <w:t>is absent, without leave first being granted by the Chairperson of the Committee, from 3 or more consecutive meetings of the Committee of which reasonable notice has been given to the member personally or by post; or</w:t>
      </w:r>
    </w:p>
    <w:p w:rsidR="00020777" w:rsidRPr="007606EC" w:rsidRDefault="00020777" w:rsidP="00020777">
      <w:pPr>
        <w:pStyle w:val="Apara"/>
      </w:pPr>
      <w:r>
        <w:tab/>
        <w:t>(</w:t>
      </w:r>
      <w:r w:rsidRPr="007606EC">
        <w:t>e)</w:t>
      </w:r>
      <w:r w:rsidRPr="007606EC">
        <w:tab/>
        <w:t>dies.</w:t>
      </w:r>
    </w:p>
    <w:p w:rsidR="00020777" w:rsidRDefault="00020777" w:rsidP="00F64E69">
      <w:pPr>
        <w:pStyle w:val="Amain"/>
        <w:keepNext/>
      </w:pPr>
      <w:r>
        <w:lastRenderedPageBreak/>
        <w:tab/>
      </w:r>
      <w:r w:rsidRPr="007606EC">
        <w:t>(2)</w:t>
      </w:r>
      <w:r w:rsidRPr="007606EC">
        <w:tab/>
        <w:t>The Chairperson of the Ministerial Council may remove a member from office if—</w:t>
      </w:r>
    </w:p>
    <w:p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76785B" w:rsidRPr="0076785B" w:rsidRDefault="0076785B" w:rsidP="0076785B">
      <w:pPr>
        <w:pStyle w:val="Apara"/>
        <w:rPr>
          <w:lang w:val="en" w:eastAsia="en-AU"/>
        </w:rPr>
      </w:pPr>
      <w:r>
        <w:rPr>
          <w:lang w:val="en" w:eastAsia="en-AU"/>
        </w:rPr>
        <w:tab/>
      </w:r>
      <w:r w:rsidRPr="0076785B">
        <w:rPr>
          <w:lang w:val="en" w:eastAsia="en-AU"/>
        </w:rPr>
        <w:t>(b)</w:t>
      </w:r>
      <w:r>
        <w:rPr>
          <w:lang w:val="en" w:eastAsia="en-AU"/>
        </w:rPr>
        <w:tab/>
      </w:r>
      <w:r w:rsidRPr="0076785B">
        <w:rPr>
          <w:lang w:val="en" w:eastAsia="en-AU"/>
        </w:rPr>
        <w:t>the member, as a result of the member’s misconduct, impairment or incompetence—</w:t>
      </w:r>
    </w:p>
    <w:p w:rsidR="0076785B" w:rsidRPr="0076785B" w:rsidRDefault="0076785B" w:rsidP="0076785B">
      <w:pPr>
        <w:pStyle w:val="Asubpara"/>
        <w:rPr>
          <w:lang w:val="en" w:eastAsia="en-AU"/>
        </w:rPr>
      </w:pPr>
      <w:r>
        <w:rPr>
          <w:lang w:val="en" w:eastAsia="en-AU"/>
        </w:rPr>
        <w:tab/>
      </w:r>
      <w:r w:rsidRPr="0076785B">
        <w:rPr>
          <w:lang w:val="en" w:eastAsia="en-AU"/>
        </w:rPr>
        <w:t>(i)</w:t>
      </w:r>
      <w:r>
        <w:rPr>
          <w:lang w:val="en" w:eastAsia="en-AU"/>
        </w:rPr>
        <w:tab/>
      </w:r>
      <w:r w:rsidRPr="0076785B">
        <w:rPr>
          <w:lang w:val="en" w:eastAsia="en-AU"/>
        </w:rPr>
        <w:t>ceases to be a registered health practitioner; or</w:t>
      </w:r>
    </w:p>
    <w:p w:rsidR="0076785B" w:rsidRPr="0076785B" w:rsidRDefault="0076785B" w:rsidP="0076785B">
      <w:pPr>
        <w:pStyle w:val="Asubpara"/>
        <w:rPr>
          <w:lang w:val="en" w:eastAsia="en-AU"/>
        </w:rPr>
      </w:pPr>
      <w:r>
        <w:rPr>
          <w:lang w:val="en" w:eastAsia="en-AU"/>
        </w:rPr>
        <w:tab/>
      </w:r>
      <w:r w:rsidRPr="0076785B">
        <w:rPr>
          <w:lang w:val="en" w:eastAsia="en-AU"/>
        </w:rPr>
        <w:t>(ii)</w:t>
      </w:r>
      <w:r>
        <w:rPr>
          <w:lang w:val="en" w:eastAsia="en-AU"/>
        </w:rPr>
        <w:tab/>
      </w:r>
      <w:r w:rsidRPr="0076785B">
        <w:rPr>
          <w:lang w:val="en" w:eastAsia="en-AU"/>
        </w:rPr>
        <w:t>if the member is registered in more than one health profession—ceases to be registered in either or any of the health professions.</w:t>
      </w:r>
    </w:p>
    <w:p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rsidR="00020777" w:rsidRPr="007606EC" w:rsidRDefault="00020777" w:rsidP="00020777">
      <w:pPr>
        <w:pStyle w:val="Apara"/>
      </w:pPr>
      <w:r>
        <w:tab/>
        <w:t>(</w:t>
      </w:r>
      <w:r w:rsidRPr="007606EC">
        <w:t>d)</w:t>
      </w:r>
      <w:r w:rsidRPr="007606EC">
        <w:tab/>
        <w:t>the Committee recommends the removal of the member, on the basis that the member has engaged in misconduct or has failed or is unable to properly exercise the member’s functions as a member.</w:t>
      </w:r>
    </w:p>
    <w:p w:rsidR="00020777" w:rsidRPr="007606EC" w:rsidRDefault="00020777" w:rsidP="00020777">
      <w:pPr>
        <w:pStyle w:val="Amain"/>
      </w:pPr>
      <w:r>
        <w:tab/>
      </w:r>
      <w:r w:rsidRPr="007606EC">
        <w:t>(3)</w:t>
      </w:r>
      <w:r w:rsidRPr="007606EC">
        <w:tab/>
        <w:t>In addition, the Chairperson of the Ministerial Council may remove the Chairperson of the Committee from office as a member if the Chairperson of the Committee becomes a registered health practitioner.</w:t>
      </w:r>
    </w:p>
    <w:p w:rsidR="00020777" w:rsidRPr="007606EC" w:rsidRDefault="00261B65" w:rsidP="00020777">
      <w:pPr>
        <w:pStyle w:val="AH5Sec"/>
      </w:pPr>
      <w:bookmarkStart w:id="459" w:name="_Toc19540718"/>
      <w:r w:rsidRPr="00586C08">
        <w:rPr>
          <w:rStyle w:val="CharSectNo"/>
        </w:rPr>
        <w:lastRenderedPageBreak/>
        <w:t>5</w:t>
      </w:r>
      <w:r w:rsidR="00020777" w:rsidRPr="007606EC">
        <w:tab/>
      </w:r>
      <w:r w:rsidR="00020777" w:rsidRPr="007606EC">
        <w:rPr>
          <w:szCs w:val="24"/>
        </w:rPr>
        <w:t>Vacancies to be advertised</w:t>
      </w:r>
      <w:bookmarkEnd w:id="459"/>
    </w:p>
    <w:p w:rsidR="00020777" w:rsidRPr="007606EC" w:rsidRDefault="00020777" w:rsidP="00620232">
      <w:pPr>
        <w:pStyle w:val="Amain"/>
        <w:keepNext/>
      </w:pPr>
      <w:r>
        <w:tab/>
      </w:r>
      <w:r w:rsidRPr="007606EC">
        <w:t>(1)</w:t>
      </w:r>
      <w:r w:rsidRPr="007606EC">
        <w:tab/>
        <w:t>Before the Ministerial Council appoints a member of the Committee, the vacancy to be filled is to be publicly advertised.</w:t>
      </w:r>
    </w:p>
    <w:p w:rsidR="00020777" w:rsidRPr="007606EC" w:rsidRDefault="00020777" w:rsidP="002643B4">
      <w:pPr>
        <w:pStyle w:val="Amain"/>
        <w:keepNext/>
      </w:pPr>
      <w:r>
        <w:tab/>
      </w:r>
      <w:r w:rsidRPr="007606EC">
        <w:t>(2)</w:t>
      </w:r>
      <w:r w:rsidRPr="007606EC">
        <w:tab/>
        <w:t>It is not necessary to advertise a vacancy in the membership of the Committee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the Agency Management Committee.</w:t>
      </w:r>
    </w:p>
    <w:p w:rsidR="00020777" w:rsidRPr="007606EC" w:rsidRDefault="00261B65" w:rsidP="00020777">
      <w:pPr>
        <w:pStyle w:val="AH5Sec"/>
      </w:pPr>
      <w:bookmarkStart w:id="460" w:name="_Toc19540719"/>
      <w:r w:rsidRPr="00586C08">
        <w:rPr>
          <w:rStyle w:val="CharSectNo"/>
        </w:rPr>
        <w:t>6</w:t>
      </w:r>
      <w:r w:rsidR="00020777" w:rsidRPr="007606EC">
        <w:tab/>
      </w:r>
      <w:r w:rsidR="00020777" w:rsidRPr="007606EC">
        <w:rPr>
          <w:szCs w:val="24"/>
        </w:rPr>
        <w:t>Extension of term of office during vacancy in membership</w:t>
      </w:r>
      <w:bookmarkEnd w:id="460"/>
    </w:p>
    <w:p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261B65" w:rsidP="00020777">
      <w:pPr>
        <w:pStyle w:val="AH5Sec"/>
      </w:pPr>
      <w:bookmarkStart w:id="461" w:name="_Toc19540720"/>
      <w:r w:rsidRPr="00586C08">
        <w:rPr>
          <w:rStyle w:val="CharSectNo"/>
        </w:rPr>
        <w:lastRenderedPageBreak/>
        <w:t>7</w:t>
      </w:r>
      <w:r w:rsidR="00020777" w:rsidRPr="007606EC">
        <w:tab/>
      </w:r>
      <w:r w:rsidR="00020777" w:rsidRPr="007606EC">
        <w:rPr>
          <w:szCs w:val="24"/>
        </w:rPr>
        <w:t>Members to act in public interest</w:t>
      </w:r>
      <w:bookmarkEnd w:id="461"/>
    </w:p>
    <w:p w:rsidR="00020777" w:rsidRPr="007606EC" w:rsidRDefault="00020777" w:rsidP="008223D3">
      <w:pPr>
        <w:pStyle w:val="Amain"/>
        <w:keepNext/>
      </w:pPr>
      <w:r>
        <w:tab/>
      </w:r>
      <w:r w:rsidRPr="007606EC">
        <w:t>(1)</w:t>
      </w:r>
      <w:r w:rsidRPr="007606EC">
        <w:tab/>
        <w:t>A member of the Committee is to act impartially and in the public interest in the exercise of the member’s functions as a member.</w:t>
      </w:r>
    </w:p>
    <w:p w:rsidR="00020777" w:rsidRPr="007606EC" w:rsidRDefault="00020777" w:rsidP="00020777">
      <w:pPr>
        <w:pStyle w:val="Amain"/>
      </w:pPr>
      <w:r>
        <w:tab/>
      </w:r>
      <w:r w:rsidRPr="007606EC">
        <w:t>(2)</w:t>
      </w:r>
      <w:r w:rsidRPr="007606EC">
        <w:tab/>
        <w:t>Accordingly, a member of the Committee is to put the public interest before the interests of particular health practitioners or any body or organisation that represents health practitioners.</w:t>
      </w:r>
    </w:p>
    <w:p w:rsidR="00020777" w:rsidRPr="007606EC" w:rsidRDefault="00261B65" w:rsidP="00020777">
      <w:pPr>
        <w:pStyle w:val="AH5Sec"/>
      </w:pPr>
      <w:bookmarkStart w:id="462" w:name="_Toc19540721"/>
      <w:r w:rsidRPr="00586C08">
        <w:rPr>
          <w:rStyle w:val="CharSectNo"/>
        </w:rPr>
        <w:t>8</w:t>
      </w:r>
      <w:r w:rsidR="00020777" w:rsidRPr="007606EC">
        <w:tab/>
      </w:r>
      <w:r w:rsidR="00020777" w:rsidRPr="007606EC">
        <w:rPr>
          <w:szCs w:val="24"/>
        </w:rPr>
        <w:t>Disclosure of conflict of interest</w:t>
      </w:r>
      <w:bookmarkEnd w:id="462"/>
    </w:p>
    <w:p w:rsidR="00020777" w:rsidRDefault="00020777" w:rsidP="00020777">
      <w:pPr>
        <w:pStyle w:val="Amain"/>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Committee; and</w:t>
      </w:r>
    </w:p>
    <w:p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Committee.</w:t>
      </w:r>
    </w:p>
    <w:p w:rsidR="00020777" w:rsidRPr="007606EC" w:rsidRDefault="00020777" w:rsidP="00020777">
      <w:pPr>
        <w:pStyle w:val="Amain"/>
      </w:pPr>
      <w:r>
        <w:tab/>
      </w:r>
      <w:r w:rsidRPr="007606EC">
        <w:t>(2)</w:t>
      </w:r>
      <w:r w:rsidRPr="007606EC">
        <w:tab/>
        <w:t>Particulars of any disclosure made under this clause must be recorded by the Committee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Committee otherwise determines—</w:t>
      </w:r>
    </w:p>
    <w:p w:rsidR="00020777" w:rsidRDefault="00020777" w:rsidP="00020777">
      <w:pPr>
        <w:pStyle w:val="Apara"/>
      </w:pPr>
      <w:r>
        <w:tab/>
        <w:t>(</w:t>
      </w:r>
      <w:r w:rsidRPr="007606EC">
        <w:t>a)</w:t>
      </w:r>
      <w:r w:rsidRPr="007606EC">
        <w:tab/>
        <w:t>be present during any deliberation of the Committee with respect to the matter; or</w:t>
      </w:r>
    </w:p>
    <w:p w:rsidR="00020777" w:rsidRPr="007606EC" w:rsidRDefault="00020777" w:rsidP="00020777">
      <w:pPr>
        <w:pStyle w:val="Apara"/>
      </w:pPr>
      <w:r>
        <w:tab/>
        <w:t>(</w:t>
      </w:r>
      <w:r w:rsidRPr="007606EC">
        <w:t>b)</w:t>
      </w:r>
      <w:r w:rsidRPr="007606EC">
        <w:tab/>
        <w:t>take part in any decision of the Committee with respect to the matter.</w:t>
      </w:r>
    </w:p>
    <w:p w:rsidR="00020777" w:rsidRDefault="00020777" w:rsidP="008223D3">
      <w:pPr>
        <w:pStyle w:val="Amain"/>
        <w:keepNext/>
      </w:pPr>
      <w:r>
        <w:lastRenderedPageBreak/>
        <w:tab/>
      </w:r>
      <w:r w:rsidRPr="007606EC">
        <w:t>(4)</w:t>
      </w:r>
      <w:r w:rsidRPr="007606EC">
        <w:tab/>
        <w:t>For the purposes of the making of a determination by the Committee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Committee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Committee.</w:t>
      </w:r>
    </w:p>
    <w:p w:rsidR="00020777" w:rsidRPr="007606EC" w:rsidRDefault="00020777" w:rsidP="00020777">
      <w:pPr>
        <w:pStyle w:val="Amain"/>
      </w:pPr>
      <w:r>
        <w:tab/>
      </w:r>
      <w:r w:rsidRPr="007606EC">
        <w:t>(5)</w:t>
      </w:r>
      <w:r w:rsidRPr="007606EC">
        <w:tab/>
        <w:t>A contravention of this clause does not invalidate any decision of the Committee.</w:t>
      </w:r>
    </w:p>
    <w:p w:rsidR="00BC587C" w:rsidRPr="00BC587C" w:rsidRDefault="00BC587C" w:rsidP="00BC587C">
      <w:pPr>
        <w:pStyle w:val="PageBreak"/>
      </w:pPr>
      <w:r w:rsidRPr="00BC587C">
        <w:br w:type="page"/>
      </w:r>
    </w:p>
    <w:p w:rsidR="00020777" w:rsidRPr="00586C08" w:rsidRDefault="00020777" w:rsidP="00E45000">
      <w:pPr>
        <w:pStyle w:val="Sched-Part"/>
      </w:pPr>
      <w:bookmarkStart w:id="463" w:name="_Toc19540722"/>
      <w:r w:rsidRPr="00586C08">
        <w:rPr>
          <w:rStyle w:val="CharPartNo"/>
        </w:rPr>
        <w:lastRenderedPageBreak/>
        <w:t>Part 3</w:t>
      </w:r>
      <w:r w:rsidRPr="007606EC">
        <w:tab/>
      </w:r>
      <w:r w:rsidRPr="00586C08">
        <w:rPr>
          <w:rStyle w:val="CharPartText"/>
        </w:rPr>
        <w:t>Procedure</w:t>
      </w:r>
      <w:bookmarkEnd w:id="463"/>
    </w:p>
    <w:p w:rsidR="00020777" w:rsidRPr="007606EC" w:rsidRDefault="00261B65" w:rsidP="00020777">
      <w:pPr>
        <w:pStyle w:val="AH5Sec"/>
      </w:pPr>
      <w:bookmarkStart w:id="464" w:name="_Toc19540723"/>
      <w:r w:rsidRPr="00586C08">
        <w:rPr>
          <w:rStyle w:val="CharSectNo"/>
        </w:rPr>
        <w:t>9</w:t>
      </w:r>
      <w:r w:rsidR="00020777" w:rsidRPr="007606EC">
        <w:tab/>
      </w:r>
      <w:r w:rsidR="00020777" w:rsidRPr="007606EC">
        <w:rPr>
          <w:szCs w:val="24"/>
        </w:rPr>
        <w:t>General procedure</w:t>
      </w:r>
      <w:bookmarkEnd w:id="464"/>
    </w:p>
    <w:p w:rsidR="00020777" w:rsidRPr="007606EC" w:rsidRDefault="00020777" w:rsidP="00020777">
      <w:pPr>
        <w:pStyle w:val="Amainreturn"/>
      </w:pPr>
      <w:r w:rsidRPr="007606EC">
        <w:t>The procedure for the calling of meetings of the Committee and for the conduct of business at those meetings is, subject to this Law, to be as determined by the Committee.</w:t>
      </w:r>
    </w:p>
    <w:p w:rsidR="00020777" w:rsidRPr="007606EC" w:rsidRDefault="00261B65" w:rsidP="00020777">
      <w:pPr>
        <w:pStyle w:val="AH5Sec"/>
      </w:pPr>
      <w:bookmarkStart w:id="465" w:name="_Toc19540724"/>
      <w:r w:rsidRPr="00586C08">
        <w:rPr>
          <w:rStyle w:val="CharSectNo"/>
        </w:rPr>
        <w:t>10</w:t>
      </w:r>
      <w:r w:rsidR="00020777" w:rsidRPr="007606EC">
        <w:tab/>
      </w:r>
      <w:r w:rsidR="00020777" w:rsidRPr="007606EC">
        <w:rPr>
          <w:szCs w:val="24"/>
        </w:rPr>
        <w:t>Quorum</w:t>
      </w:r>
      <w:bookmarkEnd w:id="465"/>
    </w:p>
    <w:p w:rsidR="00020777" w:rsidRPr="007606EC" w:rsidRDefault="00020777" w:rsidP="00020777">
      <w:pPr>
        <w:pStyle w:val="Amainreturn"/>
      </w:pPr>
      <w:r w:rsidRPr="007606EC">
        <w:t>The quorum for a meeting of the Committee is a majority of its members for the time being.</w:t>
      </w:r>
    </w:p>
    <w:p w:rsidR="00020777" w:rsidRPr="007606EC" w:rsidRDefault="00261B65" w:rsidP="00020777">
      <w:pPr>
        <w:pStyle w:val="AH5Sec"/>
      </w:pPr>
      <w:bookmarkStart w:id="466" w:name="_Toc19540725"/>
      <w:r w:rsidRPr="00586C08">
        <w:rPr>
          <w:rStyle w:val="CharSectNo"/>
        </w:rPr>
        <w:t>11</w:t>
      </w:r>
      <w:r w:rsidR="00020777" w:rsidRPr="007606EC">
        <w:tab/>
      </w:r>
      <w:r w:rsidR="00020777" w:rsidRPr="007606EC">
        <w:rPr>
          <w:szCs w:val="24"/>
        </w:rPr>
        <w:t>Chief executive officer may attend meetings</w:t>
      </w:r>
      <w:bookmarkEnd w:id="466"/>
    </w:p>
    <w:p w:rsidR="00020777" w:rsidRPr="007606EC" w:rsidRDefault="00020777" w:rsidP="00020777">
      <w:pPr>
        <w:pStyle w:val="Amainreturn"/>
      </w:pPr>
      <w:r w:rsidRPr="007606EC">
        <w:t>The chief executive officer of the National Agency may attend meetings of the Committee and may participate in discussions of the Committee, but is not entitled to vote at a meeting.</w:t>
      </w:r>
    </w:p>
    <w:p w:rsidR="00020777" w:rsidRPr="007606EC" w:rsidRDefault="00261B65" w:rsidP="00020777">
      <w:pPr>
        <w:pStyle w:val="AH5Sec"/>
      </w:pPr>
      <w:bookmarkStart w:id="467" w:name="_Toc19540726"/>
      <w:r w:rsidRPr="00586C08">
        <w:rPr>
          <w:rStyle w:val="CharSectNo"/>
        </w:rPr>
        <w:t>12</w:t>
      </w:r>
      <w:r w:rsidR="00020777" w:rsidRPr="007606EC">
        <w:tab/>
      </w:r>
      <w:r w:rsidR="00020777" w:rsidRPr="007606EC">
        <w:rPr>
          <w:szCs w:val="24"/>
        </w:rPr>
        <w:t>Presiding member</w:t>
      </w:r>
      <w:bookmarkEnd w:id="467"/>
    </w:p>
    <w:p w:rsidR="00020777" w:rsidRPr="007606EC" w:rsidRDefault="00020777" w:rsidP="00020777">
      <w:pPr>
        <w:pStyle w:val="Amain"/>
      </w:pPr>
      <w:r>
        <w:tab/>
      </w:r>
      <w:r w:rsidRPr="007606EC">
        <w:t>(1)</w:t>
      </w:r>
      <w:r w:rsidRPr="007606EC">
        <w:tab/>
        <w:t>The Chairperson (or, in the absence of the Chairperson, a person elected by the members of the Committee who are present at a meeting of the Committee) is to preside at a meeting of the Committee.</w:t>
      </w:r>
    </w:p>
    <w:p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rsidR="00020777" w:rsidRPr="007606EC" w:rsidRDefault="00261B65" w:rsidP="00020777">
      <w:pPr>
        <w:pStyle w:val="AH5Sec"/>
      </w:pPr>
      <w:bookmarkStart w:id="468" w:name="_Toc19540727"/>
      <w:r w:rsidRPr="00586C08">
        <w:rPr>
          <w:rStyle w:val="CharSectNo"/>
        </w:rPr>
        <w:t>13</w:t>
      </w:r>
      <w:r w:rsidR="00020777" w:rsidRPr="007606EC">
        <w:tab/>
      </w:r>
      <w:r w:rsidR="00020777" w:rsidRPr="007606EC">
        <w:rPr>
          <w:szCs w:val="24"/>
        </w:rPr>
        <w:t>Voting</w:t>
      </w:r>
      <w:bookmarkEnd w:id="468"/>
    </w:p>
    <w:p w:rsidR="00020777" w:rsidRPr="007606EC" w:rsidRDefault="00020777" w:rsidP="00020777">
      <w:pPr>
        <w:pStyle w:val="Amainreturn"/>
      </w:pPr>
      <w:r w:rsidRPr="007606EC">
        <w:t>A decision supported by a majority of the votes cast at a meeting of the Committee at which a quorum is present is the decision of the Committee.</w:t>
      </w:r>
    </w:p>
    <w:p w:rsidR="00020777" w:rsidRPr="007606EC" w:rsidRDefault="00261B65" w:rsidP="00020777">
      <w:pPr>
        <w:pStyle w:val="AH5Sec"/>
      </w:pPr>
      <w:bookmarkStart w:id="469" w:name="_Toc19540728"/>
      <w:r w:rsidRPr="00586C08">
        <w:rPr>
          <w:rStyle w:val="CharSectNo"/>
        </w:rPr>
        <w:lastRenderedPageBreak/>
        <w:t>14</w:t>
      </w:r>
      <w:r w:rsidR="00020777" w:rsidRPr="007606EC">
        <w:tab/>
      </w:r>
      <w:r w:rsidR="00020777" w:rsidRPr="007606EC">
        <w:rPr>
          <w:szCs w:val="24"/>
        </w:rPr>
        <w:t>Transaction of business outside meetings or by telecommunication</w:t>
      </w:r>
      <w:bookmarkEnd w:id="469"/>
    </w:p>
    <w:p w:rsidR="00020777" w:rsidRPr="007606EC" w:rsidRDefault="00020777" w:rsidP="00020777">
      <w:pPr>
        <w:pStyle w:val="Amain"/>
      </w:pPr>
      <w:r>
        <w:tab/>
      </w:r>
      <w:r w:rsidRPr="007606EC">
        <w:t>(1)</w:t>
      </w:r>
      <w:r w:rsidRPr="007606EC">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rsidR="00020777" w:rsidRPr="007606EC" w:rsidRDefault="00020777" w:rsidP="00020777">
      <w:pPr>
        <w:pStyle w:val="Amain"/>
      </w:pPr>
      <w:r>
        <w:tab/>
      </w:r>
      <w:r w:rsidRPr="007606EC">
        <w:t>(2)</w:t>
      </w:r>
      <w:r w:rsidRPr="007606EC">
        <w:tab/>
        <w:t>The Committee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020777">
      <w:pPr>
        <w:pStyle w:val="Amain"/>
      </w:pPr>
      <w:r>
        <w:tab/>
      </w:r>
      <w:r w:rsidRPr="007606EC">
        <w:t>(3)</w:t>
      </w:r>
      <w:r w:rsidRPr="007606EC">
        <w:tab/>
        <w:t>For the purposes of—</w:t>
      </w:r>
    </w:p>
    <w:p w:rsidR="00020777" w:rsidRDefault="00020777" w:rsidP="00020777">
      <w:pPr>
        <w:pStyle w:val="Apara"/>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Committee.</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261B65" w:rsidP="00020777">
      <w:pPr>
        <w:pStyle w:val="AH5Sec"/>
      </w:pPr>
      <w:bookmarkStart w:id="470" w:name="_Toc19540729"/>
      <w:r w:rsidRPr="00586C08">
        <w:rPr>
          <w:rStyle w:val="CharSectNo"/>
        </w:rPr>
        <w:t>15</w:t>
      </w:r>
      <w:r w:rsidR="00020777" w:rsidRPr="007606EC">
        <w:tab/>
      </w:r>
      <w:r w:rsidR="00020777" w:rsidRPr="007606EC">
        <w:rPr>
          <w:szCs w:val="24"/>
        </w:rPr>
        <w:t>First meeting</w:t>
      </w:r>
      <w:bookmarkEnd w:id="470"/>
    </w:p>
    <w:p w:rsidR="00020777" w:rsidRPr="007606EC" w:rsidRDefault="00020777" w:rsidP="00020777">
      <w:pPr>
        <w:pStyle w:val="Amainreturn"/>
      </w:pPr>
      <w:r w:rsidRPr="007606EC">
        <w:t>The Chairperson may call the first meeting of the Committee in any manner the Chairperson thinks fit.</w:t>
      </w:r>
    </w:p>
    <w:p w:rsidR="00020777" w:rsidRPr="007606EC" w:rsidRDefault="00261B65" w:rsidP="00020777">
      <w:pPr>
        <w:pStyle w:val="AH5Sec"/>
      </w:pPr>
      <w:bookmarkStart w:id="471" w:name="_Toc19540730"/>
      <w:r w:rsidRPr="00586C08">
        <w:rPr>
          <w:rStyle w:val="CharSectNo"/>
        </w:rPr>
        <w:t>16</w:t>
      </w:r>
      <w:r w:rsidR="00020777" w:rsidRPr="007606EC">
        <w:tab/>
      </w:r>
      <w:r w:rsidR="00020777" w:rsidRPr="007606EC">
        <w:rPr>
          <w:szCs w:val="24"/>
        </w:rPr>
        <w:t>Defects in appointment of members</w:t>
      </w:r>
      <w:bookmarkEnd w:id="471"/>
    </w:p>
    <w:p w:rsidR="00020777" w:rsidRPr="007606EC" w:rsidRDefault="00020777" w:rsidP="00020777">
      <w:pPr>
        <w:pStyle w:val="Amainreturn"/>
      </w:pPr>
      <w:r w:rsidRPr="007606EC">
        <w:t>A decision of the Committee is not invalidated by any defect or irregularity in the appointment of any member (or acting member) of the Committee.</w:t>
      </w:r>
    </w:p>
    <w:p w:rsidR="005D2BF6" w:rsidRDefault="005D2BF6">
      <w:pPr>
        <w:pStyle w:val="03Schedule"/>
        <w:sectPr w:rsidR="005D2BF6" w:rsidSect="00F0654A">
          <w:headerReference w:type="even" r:id="rId70"/>
          <w:headerReference w:type="default" r:id="rId71"/>
          <w:footerReference w:type="even" r:id="rId72"/>
          <w:footerReference w:type="default" r:id="rId73"/>
          <w:pgSz w:w="11907" w:h="16839" w:code="9"/>
          <w:pgMar w:top="3878" w:right="1899" w:bottom="3101" w:left="2302" w:header="2279" w:footer="1758" w:gutter="0"/>
          <w:cols w:space="720"/>
        </w:sectPr>
      </w:pPr>
    </w:p>
    <w:p w:rsidR="00020777" w:rsidRPr="00586C08" w:rsidRDefault="00020777" w:rsidP="00FE42AA">
      <w:pPr>
        <w:pStyle w:val="Sched-heading"/>
      </w:pPr>
      <w:bookmarkStart w:id="472" w:name="_Toc19540731"/>
      <w:r w:rsidRPr="00586C08">
        <w:rPr>
          <w:rStyle w:val="CharChapNo"/>
        </w:rPr>
        <w:lastRenderedPageBreak/>
        <w:t>Schedule 3</w:t>
      </w:r>
      <w:r w:rsidR="00BC587C">
        <w:tab/>
      </w:r>
      <w:r w:rsidRPr="00586C08">
        <w:rPr>
          <w:rStyle w:val="CharChapText"/>
        </w:rPr>
        <w:t>National Agency</w:t>
      </w:r>
      <w:bookmarkEnd w:id="472"/>
    </w:p>
    <w:p w:rsidR="00020777" w:rsidRPr="007606EC" w:rsidRDefault="00020777" w:rsidP="00FE42AA">
      <w:pPr>
        <w:pStyle w:val="ref"/>
      </w:pPr>
      <w:r>
        <w:t>(</w:t>
      </w:r>
      <w:r w:rsidRPr="007606EC">
        <w:t>Section 23)</w:t>
      </w:r>
    </w:p>
    <w:p w:rsidR="00020777" w:rsidRPr="00586C08" w:rsidRDefault="00020777" w:rsidP="00E45000">
      <w:pPr>
        <w:pStyle w:val="Sched-Part"/>
      </w:pPr>
      <w:bookmarkStart w:id="473" w:name="_Toc19540732"/>
      <w:r w:rsidRPr="00586C08">
        <w:rPr>
          <w:rStyle w:val="CharPartNo"/>
        </w:rPr>
        <w:t>Part 1</w:t>
      </w:r>
      <w:r w:rsidRPr="007606EC">
        <w:tab/>
      </w:r>
      <w:r w:rsidRPr="00586C08">
        <w:rPr>
          <w:rStyle w:val="CharPartText"/>
        </w:rPr>
        <w:t>Chief executive officer</w:t>
      </w:r>
      <w:bookmarkEnd w:id="473"/>
    </w:p>
    <w:p w:rsidR="00020777" w:rsidRPr="007606EC" w:rsidRDefault="00261B65" w:rsidP="00020777">
      <w:pPr>
        <w:pStyle w:val="AH5Sec"/>
      </w:pPr>
      <w:bookmarkStart w:id="474" w:name="_Toc19540733"/>
      <w:r w:rsidRPr="00586C08">
        <w:rPr>
          <w:rStyle w:val="CharSectNo"/>
        </w:rPr>
        <w:t>1</w:t>
      </w:r>
      <w:r w:rsidR="00020777" w:rsidRPr="007606EC">
        <w:tab/>
      </w:r>
      <w:r w:rsidR="00020777" w:rsidRPr="007606EC">
        <w:rPr>
          <w:szCs w:val="24"/>
        </w:rPr>
        <w:t>Chief executive officer</w:t>
      </w:r>
      <w:bookmarkEnd w:id="474"/>
    </w:p>
    <w:p w:rsidR="00020777" w:rsidRPr="007606EC" w:rsidRDefault="00020777" w:rsidP="00020777">
      <w:pPr>
        <w:pStyle w:val="Amain"/>
      </w:pPr>
      <w:r>
        <w:tab/>
      </w:r>
      <w:r w:rsidRPr="007606EC">
        <w:t>(1)</w:t>
      </w:r>
      <w:r w:rsidRPr="007606EC">
        <w:tab/>
        <w:t>The Agency Management Committee is to appoint a person as chief executive officer of the National Agency.</w:t>
      </w:r>
    </w:p>
    <w:p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rsidR="00020777" w:rsidRPr="007606EC" w:rsidRDefault="00261B65" w:rsidP="00020777">
      <w:pPr>
        <w:pStyle w:val="AH5Sec"/>
      </w:pPr>
      <w:bookmarkStart w:id="475" w:name="_Toc19540734"/>
      <w:r w:rsidRPr="00586C08">
        <w:rPr>
          <w:rStyle w:val="CharSectNo"/>
        </w:rPr>
        <w:t>2</w:t>
      </w:r>
      <w:r w:rsidR="00020777" w:rsidRPr="007606EC">
        <w:tab/>
      </w:r>
      <w:r w:rsidR="00020777" w:rsidRPr="007606EC">
        <w:rPr>
          <w:szCs w:val="24"/>
        </w:rPr>
        <w:t>Functions of chief executive officer</w:t>
      </w:r>
      <w:bookmarkEnd w:id="475"/>
    </w:p>
    <w:p w:rsidR="00020777" w:rsidRPr="007606EC" w:rsidRDefault="00020777" w:rsidP="00020777">
      <w:pPr>
        <w:pStyle w:val="Amain"/>
      </w:pPr>
      <w:r>
        <w:tab/>
      </w:r>
      <w:r w:rsidRPr="007606EC">
        <w:t>(1)</w:t>
      </w:r>
      <w:r w:rsidRPr="007606EC">
        <w:tab/>
        <w:t>The chief executive officer of the National Agency has the functions conferred on the chief executive officer by written instrument of the Agency Management Committee.</w:t>
      </w:r>
    </w:p>
    <w:p w:rsidR="00020777" w:rsidRPr="007606EC" w:rsidRDefault="00020777" w:rsidP="00020777">
      <w:pPr>
        <w:pStyle w:val="Amain"/>
      </w:pPr>
      <w:r>
        <w:tab/>
      </w:r>
      <w:r w:rsidRPr="007606EC">
        <w:t>(2)</w:t>
      </w:r>
      <w:r w:rsidRPr="007606EC">
        <w:tab/>
        <w:t>The Agency Management Committee may delegate any of the functions of the National Agency, or of the Agency Management Committee, to the chief executive officer of the National Agency, other than this power of delegation.</w:t>
      </w:r>
    </w:p>
    <w:p w:rsidR="00020777" w:rsidRPr="007606EC" w:rsidRDefault="00261B65" w:rsidP="00020777">
      <w:pPr>
        <w:pStyle w:val="AH5Sec"/>
      </w:pPr>
      <w:bookmarkStart w:id="476" w:name="_Toc19540735"/>
      <w:r w:rsidRPr="00586C08">
        <w:rPr>
          <w:rStyle w:val="CharSectNo"/>
        </w:rPr>
        <w:lastRenderedPageBreak/>
        <w:t>3</w:t>
      </w:r>
      <w:r w:rsidR="00020777" w:rsidRPr="007606EC">
        <w:tab/>
      </w:r>
      <w:r w:rsidR="00020777" w:rsidRPr="007606EC">
        <w:rPr>
          <w:szCs w:val="24"/>
        </w:rPr>
        <w:t>Delegation and subdelegation by chief executive officer</w:t>
      </w:r>
      <w:bookmarkEnd w:id="476"/>
    </w:p>
    <w:p w:rsidR="00020777" w:rsidRPr="007606EC" w:rsidRDefault="00020777" w:rsidP="008223D3">
      <w:pPr>
        <w:pStyle w:val="Amain"/>
        <w:keepNext/>
        <w:keepLines/>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rsidR="00020777" w:rsidRPr="007606EC" w:rsidRDefault="00020777" w:rsidP="00020777">
      <w:pPr>
        <w:pStyle w:val="Amain"/>
      </w:pPr>
      <w:r>
        <w:tab/>
      </w:r>
      <w:r w:rsidRPr="007606EC">
        <w:t>(2)</w:t>
      </w:r>
      <w:r w:rsidRPr="007606EC">
        <w:tab/>
        <w:t>The chief executive officer of the National Agency may subdelegate any function delegated to the officer under clause 2</w:t>
      </w:r>
      <w:r w:rsidR="002679C1">
        <w:t xml:space="preserve"> </w:t>
      </w:r>
      <w:r w:rsidRPr="007606EC">
        <w:t>(2) to any member of the staff of the National Agency if the chief executive officer is authorised to do so by the Agency Management Committee.</w:t>
      </w:r>
    </w:p>
    <w:p w:rsidR="00020777" w:rsidRPr="007606EC" w:rsidRDefault="00261B65" w:rsidP="00020777">
      <w:pPr>
        <w:pStyle w:val="AH5Sec"/>
      </w:pPr>
      <w:bookmarkStart w:id="477" w:name="_Toc19540736"/>
      <w:r w:rsidRPr="00586C08">
        <w:rPr>
          <w:rStyle w:val="CharSectNo"/>
        </w:rPr>
        <w:t>4</w:t>
      </w:r>
      <w:r w:rsidR="00020777" w:rsidRPr="007606EC">
        <w:tab/>
      </w:r>
      <w:r w:rsidR="00020777" w:rsidRPr="007606EC">
        <w:rPr>
          <w:szCs w:val="24"/>
        </w:rPr>
        <w:t>Vacancy in office</w:t>
      </w:r>
      <w:bookmarkEnd w:id="477"/>
    </w:p>
    <w:p w:rsidR="00020777" w:rsidRDefault="00020777" w:rsidP="00020777">
      <w:pPr>
        <w:pStyle w:val="Amain"/>
      </w:pPr>
      <w:r>
        <w:tab/>
      </w:r>
      <w:r w:rsidRPr="007606EC">
        <w:t>(1)</w:t>
      </w:r>
      <w:r w:rsidRPr="007606EC">
        <w:tab/>
        <w:t>The office of the chief executive officer of the National Agency becomes vacant if—</w:t>
      </w:r>
    </w:p>
    <w:p w:rsidR="00020777" w:rsidRDefault="00020777" w:rsidP="00020777">
      <w:pPr>
        <w:pStyle w:val="Apara"/>
      </w:pPr>
      <w:r>
        <w:tab/>
        <w:t>(</w:t>
      </w:r>
      <w:r w:rsidRPr="007606EC">
        <w:t>a)</w:t>
      </w:r>
      <w:r w:rsidRPr="007606EC">
        <w:tab/>
        <w:t>the chief executive officer resigns the officer’s office by written instrument addressed to the Chairperson of the Agency Management Committee; or</w:t>
      </w:r>
    </w:p>
    <w:p w:rsidR="00020777" w:rsidRPr="007606EC" w:rsidRDefault="00020777" w:rsidP="00020777">
      <w:pPr>
        <w:pStyle w:val="Apara"/>
      </w:pPr>
      <w:r>
        <w:tab/>
        <w:t>(</w:t>
      </w:r>
      <w:r w:rsidRPr="007606EC">
        <w:t>b)</w:t>
      </w:r>
      <w:r w:rsidRPr="007606EC">
        <w:tab/>
        <w:t>the appointment of the chief executive officer is terminated by the Agency Management Committee under this clause.</w:t>
      </w:r>
    </w:p>
    <w:p w:rsidR="00020777" w:rsidRPr="007606EC" w:rsidRDefault="00020777" w:rsidP="00020777">
      <w:pPr>
        <w:pStyle w:val="Amain"/>
      </w:pPr>
      <w:r>
        <w:tab/>
      </w:r>
      <w:r w:rsidRPr="007606EC">
        <w:t>(2)</w:t>
      </w:r>
      <w:r w:rsidRPr="007606EC">
        <w:tab/>
        <w:t>The Agency Management Committee may, at any time and for any reason, terminate the appointment of the chief executive officer of the National Agency by written notice given to the chief executive officer.</w:t>
      </w:r>
    </w:p>
    <w:p w:rsidR="00BC587C" w:rsidRPr="00BC587C" w:rsidRDefault="00BC587C" w:rsidP="00BC587C">
      <w:pPr>
        <w:pStyle w:val="PageBreak"/>
      </w:pPr>
      <w:r w:rsidRPr="00BC587C">
        <w:br w:type="page"/>
      </w:r>
    </w:p>
    <w:p w:rsidR="00020777" w:rsidRPr="00586C08" w:rsidRDefault="00020777" w:rsidP="00C31B57">
      <w:pPr>
        <w:pStyle w:val="Sched-Part"/>
      </w:pPr>
      <w:bookmarkStart w:id="478" w:name="_Toc19540737"/>
      <w:r w:rsidRPr="00586C08">
        <w:rPr>
          <w:rStyle w:val="CharPartNo"/>
        </w:rPr>
        <w:lastRenderedPageBreak/>
        <w:t>Part 2</w:t>
      </w:r>
      <w:r w:rsidRPr="007606EC">
        <w:tab/>
      </w:r>
      <w:r w:rsidRPr="00586C08">
        <w:rPr>
          <w:rStyle w:val="CharPartText"/>
        </w:rPr>
        <w:t>Staff, consultants and contractors</w:t>
      </w:r>
      <w:bookmarkEnd w:id="478"/>
    </w:p>
    <w:p w:rsidR="00020777" w:rsidRPr="007606EC" w:rsidRDefault="00261B65" w:rsidP="00020777">
      <w:pPr>
        <w:pStyle w:val="AH5Sec"/>
      </w:pPr>
      <w:bookmarkStart w:id="479" w:name="_Toc19540738"/>
      <w:r w:rsidRPr="00586C08">
        <w:rPr>
          <w:rStyle w:val="CharSectNo"/>
        </w:rPr>
        <w:t>5</w:t>
      </w:r>
      <w:r w:rsidR="00020777" w:rsidRPr="007606EC">
        <w:tab/>
      </w:r>
      <w:r w:rsidR="00020777" w:rsidRPr="007606EC">
        <w:rPr>
          <w:szCs w:val="24"/>
        </w:rPr>
        <w:t>Staff of National Agency</w:t>
      </w:r>
      <w:bookmarkEnd w:id="479"/>
    </w:p>
    <w:p w:rsidR="00020777" w:rsidRPr="007606EC" w:rsidRDefault="00020777" w:rsidP="00020777">
      <w:pPr>
        <w:pStyle w:val="Amain"/>
      </w:pPr>
      <w:r>
        <w:tab/>
      </w:r>
      <w:r w:rsidRPr="007606EC">
        <w:t>(1)</w:t>
      </w:r>
      <w:r w:rsidRPr="007606EC">
        <w:tab/>
        <w:t>The National Agency may, for the purpose of performing its functions, employ staff.</w:t>
      </w:r>
    </w:p>
    <w:p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rsidR="00020777" w:rsidRPr="007606EC" w:rsidRDefault="00020777" w:rsidP="00020777">
      <w:pPr>
        <w:pStyle w:val="Amain"/>
      </w:pPr>
      <w:r>
        <w:tab/>
      </w:r>
      <w:r w:rsidRPr="007606EC">
        <w:t>(3)</w:t>
      </w:r>
      <w:r w:rsidRPr="007606EC">
        <w:tab/>
        <w:t>Subclause (2) is subject to any relevant industrial award or agreement that applies to the staff.</w:t>
      </w:r>
    </w:p>
    <w:p w:rsidR="00020777" w:rsidRPr="007606EC" w:rsidRDefault="00261B65" w:rsidP="00020777">
      <w:pPr>
        <w:pStyle w:val="AH5Sec"/>
      </w:pPr>
      <w:bookmarkStart w:id="480" w:name="_Toc19540739"/>
      <w:r w:rsidRPr="00586C08">
        <w:rPr>
          <w:rStyle w:val="CharSectNo"/>
        </w:rPr>
        <w:t>6</w:t>
      </w:r>
      <w:r w:rsidR="00020777" w:rsidRPr="007606EC">
        <w:tab/>
      </w:r>
      <w:r w:rsidR="00020777" w:rsidRPr="007606EC">
        <w:rPr>
          <w:szCs w:val="24"/>
        </w:rPr>
        <w:t>Staff seconded to National Agency</w:t>
      </w:r>
      <w:bookmarkEnd w:id="480"/>
    </w:p>
    <w:p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rsidR="00020777" w:rsidRDefault="00020777" w:rsidP="00020777">
      <w:pPr>
        <w:pStyle w:val="Apara"/>
      </w:pPr>
      <w:r>
        <w:tab/>
        <w:t>(</w:t>
      </w:r>
      <w:r w:rsidRPr="007606EC">
        <w:t>a)</w:t>
      </w:r>
      <w:r w:rsidRPr="007606EC">
        <w:tab/>
        <w:t>a person who is a member of the staff of a government agency of a participating jurisdiction or the Commonwealth;</w:t>
      </w:r>
    </w:p>
    <w:p w:rsidR="00020777" w:rsidRPr="007606EC" w:rsidRDefault="00020777" w:rsidP="00020777">
      <w:pPr>
        <w:pStyle w:val="Apara"/>
      </w:pPr>
      <w:r>
        <w:tab/>
        <w:t>(</w:t>
      </w:r>
      <w:r w:rsidRPr="007606EC">
        <w:t>b)</w:t>
      </w:r>
      <w:r w:rsidRPr="007606EC">
        <w:tab/>
        <w:t>a person who is a member of the staff of a local registration authority.</w:t>
      </w:r>
    </w:p>
    <w:p w:rsidR="00020777" w:rsidRPr="007606EC" w:rsidRDefault="00261B65" w:rsidP="00020777">
      <w:pPr>
        <w:pStyle w:val="AH5Sec"/>
      </w:pPr>
      <w:bookmarkStart w:id="481" w:name="_Toc19540740"/>
      <w:r w:rsidRPr="00586C08">
        <w:rPr>
          <w:rStyle w:val="CharSectNo"/>
        </w:rPr>
        <w:t>7</w:t>
      </w:r>
      <w:r w:rsidR="00020777" w:rsidRPr="007606EC">
        <w:tab/>
      </w:r>
      <w:r w:rsidR="00020777" w:rsidRPr="007606EC">
        <w:rPr>
          <w:szCs w:val="24"/>
        </w:rPr>
        <w:t>Consultants and contractors</w:t>
      </w:r>
      <w:bookmarkEnd w:id="481"/>
    </w:p>
    <w:p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rsidR="00BC587C" w:rsidRPr="00BC587C" w:rsidRDefault="00BC587C" w:rsidP="00BC587C">
      <w:pPr>
        <w:pStyle w:val="PageBreak"/>
      </w:pPr>
      <w:r w:rsidRPr="00BC587C">
        <w:br w:type="page"/>
      </w:r>
    </w:p>
    <w:p w:rsidR="00020777" w:rsidRPr="00586C08" w:rsidRDefault="00020777" w:rsidP="00C31B57">
      <w:pPr>
        <w:pStyle w:val="Sched-Part"/>
      </w:pPr>
      <w:bookmarkStart w:id="482" w:name="_Toc19540741"/>
      <w:r w:rsidRPr="00586C08">
        <w:rPr>
          <w:rStyle w:val="CharPartNo"/>
        </w:rPr>
        <w:lastRenderedPageBreak/>
        <w:t>Part 3</w:t>
      </w:r>
      <w:r w:rsidRPr="007606EC">
        <w:tab/>
      </w:r>
      <w:r w:rsidRPr="00586C08">
        <w:rPr>
          <w:rStyle w:val="CharPartText"/>
        </w:rPr>
        <w:t>Reporting obligations</w:t>
      </w:r>
      <w:bookmarkEnd w:id="482"/>
    </w:p>
    <w:p w:rsidR="00020777" w:rsidRPr="007606EC" w:rsidRDefault="00261B65" w:rsidP="00020777">
      <w:pPr>
        <w:pStyle w:val="AH5Sec"/>
      </w:pPr>
      <w:bookmarkStart w:id="483" w:name="_Toc19540742"/>
      <w:r w:rsidRPr="00586C08">
        <w:rPr>
          <w:rStyle w:val="CharSectNo"/>
        </w:rPr>
        <w:t>8</w:t>
      </w:r>
      <w:r w:rsidR="00020777" w:rsidRPr="007606EC">
        <w:tab/>
      </w:r>
      <w:r w:rsidR="00020777" w:rsidRPr="007606EC">
        <w:rPr>
          <w:szCs w:val="24"/>
        </w:rPr>
        <w:t>Annual report</w:t>
      </w:r>
      <w:bookmarkEnd w:id="483"/>
    </w:p>
    <w:p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rsidR="00020777" w:rsidRDefault="00020777" w:rsidP="00020777">
      <w:pPr>
        <w:pStyle w:val="Amain"/>
      </w:pPr>
      <w:r>
        <w:tab/>
      </w:r>
      <w:r w:rsidRPr="007606EC">
        <w:t>(2)</w:t>
      </w:r>
      <w:r w:rsidRPr="007606EC">
        <w:tab/>
        <w:t>The annual report must include—</w:t>
      </w:r>
    </w:p>
    <w:p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rsidR="00020777" w:rsidRPr="007606EC" w:rsidRDefault="00020777" w:rsidP="00020777">
      <w:pPr>
        <w:pStyle w:val="Amain"/>
      </w:pPr>
      <w:r>
        <w:tab/>
      </w:r>
      <w:r w:rsidRPr="007606EC">
        <w:t>(3)</w:t>
      </w:r>
      <w:r w:rsidRPr="007606EC">
        <w:tab/>
        <w:t>The financial statement is to be prepared in accordance with Australian Accounting Standards.</w:t>
      </w:r>
    </w:p>
    <w:p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rsidR="00020777" w:rsidRPr="007606EC" w:rsidRDefault="00020777" w:rsidP="00020777">
      <w:pPr>
        <w:pStyle w:val="Amain"/>
      </w:pPr>
      <w:r>
        <w:tab/>
      </w:r>
      <w:r w:rsidRPr="007606EC">
        <w:t>(7)</w:t>
      </w:r>
      <w:r w:rsidRPr="007606EC">
        <w:tab/>
        <w:t>In this clause—</w:t>
      </w:r>
    </w:p>
    <w:p w:rsidR="00020777" w:rsidRDefault="00020777" w:rsidP="00020777">
      <w:pPr>
        <w:pStyle w:val="aDef"/>
      </w:pPr>
      <w:r w:rsidRPr="002E4286">
        <w:rPr>
          <w:rStyle w:val="charBoldItals"/>
        </w:rPr>
        <w:t>public sector auditor</w:t>
      </w:r>
      <w:r w:rsidRPr="007606EC">
        <w:t xml:space="preserve"> means—</w:t>
      </w:r>
    </w:p>
    <w:p w:rsidR="00020777" w:rsidRDefault="00020777" w:rsidP="00020777">
      <w:pPr>
        <w:pStyle w:val="Apara"/>
      </w:pPr>
      <w:r>
        <w:tab/>
        <w:t>(</w:t>
      </w:r>
      <w:r w:rsidRPr="007606EC">
        <w:t>a)</w:t>
      </w:r>
      <w:r w:rsidRPr="007606EC">
        <w:tab/>
        <w:t>the Auditor-General (however described) of a participating jurisdiction; or</w:t>
      </w:r>
    </w:p>
    <w:p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rsidR="00020777" w:rsidRPr="007606EC" w:rsidRDefault="00261B65" w:rsidP="00020777">
      <w:pPr>
        <w:pStyle w:val="AH5Sec"/>
      </w:pPr>
      <w:bookmarkStart w:id="484" w:name="_Toc19540743"/>
      <w:r w:rsidRPr="00586C08">
        <w:rPr>
          <w:rStyle w:val="CharSectNo"/>
        </w:rPr>
        <w:lastRenderedPageBreak/>
        <w:t>9</w:t>
      </w:r>
      <w:r w:rsidR="00020777" w:rsidRPr="007606EC">
        <w:tab/>
      </w:r>
      <w:r w:rsidR="00020777" w:rsidRPr="007606EC">
        <w:rPr>
          <w:szCs w:val="24"/>
        </w:rPr>
        <w:t>Reporting by National Boards</w:t>
      </w:r>
      <w:bookmarkEnd w:id="484"/>
    </w:p>
    <w:p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rsidR="005D2BF6" w:rsidRDefault="005D2BF6">
      <w:pPr>
        <w:pStyle w:val="03Schedule"/>
        <w:sectPr w:rsidR="005D2BF6" w:rsidSect="008D4731">
          <w:headerReference w:type="even" r:id="rId74"/>
          <w:headerReference w:type="default" r:id="rId75"/>
          <w:footerReference w:type="even" r:id="rId76"/>
          <w:footerReference w:type="default" r:id="rId77"/>
          <w:pgSz w:w="11907" w:h="16839" w:code="9"/>
          <w:pgMar w:top="3878" w:right="1899" w:bottom="3101" w:left="2302" w:header="2279" w:footer="1758" w:gutter="0"/>
          <w:cols w:space="720"/>
        </w:sectPr>
      </w:pPr>
    </w:p>
    <w:p w:rsidR="00020777" w:rsidRPr="00586C08" w:rsidRDefault="00020777" w:rsidP="00FE42AA">
      <w:pPr>
        <w:pStyle w:val="Sched-heading"/>
      </w:pPr>
      <w:bookmarkStart w:id="485" w:name="_Toc19540744"/>
      <w:r w:rsidRPr="00586C08">
        <w:rPr>
          <w:rStyle w:val="CharChapNo"/>
        </w:rPr>
        <w:lastRenderedPageBreak/>
        <w:t>Schedule 4</w:t>
      </w:r>
      <w:r w:rsidR="006378FF">
        <w:tab/>
      </w:r>
      <w:r w:rsidRPr="00586C08">
        <w:rPr>
          <w:rStyle w:val="CharChapText"/>
        </w:rPr>
        <w:t>National Boards</w:t>
      </w:r>
      <w:bookmarkEnd w:id="485"/>
    </w:p>
    <w:p w:rsidR="00020777" w:rsidRPr="007606EC" w:rsidRDefault="00020777" w:rsidP="00FE42AA">
      <w:pPr>
        <w:pStyle w:val="ref"/>
      </w:pPr>
      <w:r>
        <w:t>(</w:t>
      </w:r>
      <w:r w:rsidRPr="007606EC">
        <w:t>Section 33)</w:t>
      </w:r>
    </w:p>
    <w:p w:rsidR="00020777" w:rsidRPr="00586C08" w:rsidRDefault="00020777" w:rsidP="0018417E">
      <w:pPr>
        <w:pStyle w:val="Sched-Part"/>
      </w:pPr>
      <w:bookmarkStart w:id="486" w:name="_Toc19540745"/>
      <w:r w:rsidRPr="00586C08">
        <w:rPr>
          <w:rStyle w:val="CharPartNo"/>
        </w:rPr>
        <w:t>Part 1</w:t>
      </w:r>
      <w:r w:rsidRPr="007606EC">
        <w:tab/>
      </w:r>
      <w:r w:rsidRPr="00586C08">
        <w:rPr>
          <w:rStyle w:val="CharPartText"/>
        </w:rPr>
        <w:t>General</w:t>
      </w:r>
      <w:bookmarkEnd w:id="486"/>
    </w:p>
    <w:p w:rsidR="00020777" w:rsidRPr="007606EC" w:rsidRDefault="00261B65" w:rsidP="00020777">
      <w:pPr>
        <w:pStyle w:val="AH5Sec"/>
      </w:pPr>
      <w:bookmarkStart w:id="487" w:name="_Toc19540746"/>
      <w:r w:rsidRPr="00586C08">
        <w:rPr>
          <w:rStyle w:val="CharSectNo"/>
        </w:rPr>
        <w:t>1</w:t>
      </w:r>
      <w:r w:rsidR="00020777" w:rsidRPr="007606EC">
        <w:tab/>
      </w:r>
      <w:r w:rsidR="00020777" w:rsidRPr="007606EC">
        <w:rPr>
          <w:szCs w:val="24"/>
        </w:rPr>
        <w:t>Definitions</w:t>
      </w:r>
      <w:bookmarkEnd w:id="487"/>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a National Board.</w:t>
      </w:r>
    </w:p>
    <w:p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rsidR="00020777" w:rsidRPr="007606EC" w:rsidRDefault="00020777" w:rsidP="00020777">
      <w:pPr>
        <w:pStyle w:val="aDef"/>
      </w:pPr>
      <w:r w:rsidRPr="002E4286">
        <w:rPr>
          <w:rStyle w:val="charBoldItals"/>
        </w:rPr>
        <w:t>member</w:t>
      </w:r>
      <w:r w:rsidRPr="007606EC">
        <w:t xml:space="preserve"> means a member of a National Board.</w:t>
      </w:r>
    </w:p>
    <w:p w:rsidR="006378FF" w:rsidRPr="006378FF" w:rsidRDefault="006378FF" w:rsidP="006378FF">
      <w:pPr>
        <w:pStyle w:val="PageBreak"/>
      </w:pPr>
      <w:r w:rsidRPr="006378FF">
        <w:br w:type="page"/>
      </w:r>
    </w:p>
    <w:p w:rsidR="00020777" w:rsidRPr="00586C08" w:rsidRDefault="00020777" w:rsidP="0018417E">
      <w:pPr>
        <w:pStyle w:val="Sched-Part"/>
      </w:pPr>
      <w:bookmarkStart w:id="488" w:name="_Toc19540747"/>
      <w:r w:rsidRPr="00586C08">
        <w:rPr>
          <w:rStyle w:val="CharPartNo"/>
        </w:rPr>
        <w:lastRenderedPageBreak/>
        <w:t>Part 2</w:t>
      </w:r>
      <w:r w:rsidRPr="007606EC">
        <w:tab/>
      </w:r>
      <w:r w:rsidRPr="00586C08">
        <w:rPr>
          <w:rStyle w:val="CharPartText"/>
        </w:rPr>
        <w:t>Constitution</w:t>
      </w:r>
      <w:bookmarkEnd w:id="488"/>
    </w:p>
    <w:p w:rsidR="00020777" w:rsidRPr="007606EC" w:rsidRDefault="00261B65" w:rsidP="00020777">
      <w:pPr>
        <w:pStyle w:val="AH5Sec"/>
      </w:pPr>
      <w:bookmarkStart w:id="489" w:name="_Toc19540748"/>
      <w:r w:rsidRPr="00586C08">
        <w:rPr>
          <w:rStyle w:val="CharSectNo"/>
        </w:rPr>
        <w:t>2</w:t>
      </w:r>
      <w:r w:rsidR="00020777" w:rsidRPr="007606EC">
        <w:tab/>
      </w:r>
      <w:r w:rsidR="00020777" w:rsidRPr="007606EC">
        <w:rPr>
          <w:szCs w:val="24"/>
        </w:rPr>
        <w:t>Terms of office of members</w:t>
      </w:r>
      <w:bookmarkEnd w:id="489"/>
    </w:p>
    <w:p w:rsidR="00020777" w:rsidRPr="007606EC" w:rsidRDefault="00FF5169" w:rsidP="00FF5169">
      <w:pPr>
        <w:pStyle w:val="Amain"/>
      </w:pPr>
      <w:r>
        <w:tab/>
        <w:t>(1)</w:t>
      </w:r>
      <w:r>
        <w:tab/>
      </w:r>
      <w:r w:rsidR="00020777" w:rsidRPr="007606EC">
        <w:t>Subject to this Schedule, a member holds office for the period (not exceeding 3 years) specified in the member’s instrument of appointment, but is eligible (if otherwise qualified) for reappointment.</w:t>
      </w:r>
    </w:p>
    <w:p w:rsidR="00FF5169" w:rsidRDefault="00FF5169" w:rsidP="00FF5169">
      <w:pPr>
        <w:pStyle w:val="Amain"/>
        <w:rPr>
          <w:b/>
          <w:lang w:val="en"/>
        </w:rPr>
      </w:pPr>
      <w:r>
        <w:rPr>
          <w:lang w:val="en"/>
        </w:rPr>
        <w:tab/>
      </w:r>
      <w:r w:rsidRPr="00FF5169">
        <w:rPr>
          <w:lang w:val="en"/>
        </w:rPr>
        <w:t>(2)</w:t>
      </w:r>
      <w:r>
        <w:rPr>
          <w:lang w:val="en"/>
        </w:rPr>
        <w:tab/>
      </w:r>
      <w:r w:rsidRPr="00FF5169">
        <w:rPr>
          <w:lang w:val="en"/>
        </w:rPr>
        <w:t xml:space="preserve">However, a member’s term of office ends if the National Board to which the member was appointed is dissolved by a regulation made under </w:t>
      </w:r>
      <w:r w:rsidRPr="006F68EC">
        <w:t>section 31</w:t>
      </w:r>
      <w:r w:rsidRPr="00FF5169">
        <w:rPr>
          <w:lang w:val="en"/>
        </w:rPr>
        <w:t>.</w:t>
      </w:r>
    </w:p>
    <w:p w:rsidR="00020777" w:rsidRPr="007606EC" w:rsidRDefault="00261B65" w:rsidP="00020777">
      <w:pPr>
        <w:pStyle w:val="AH5Sec"/>
      </w:pPr>
      <w:bookmarkStart w:id="490" w:name="_Toc19540749"/>
      <w:r w:rsidRPr="00586C08">
        <w:rPr>
          <w:rStyle w:val="CharSectNo"/>
        </w:rPr>
        <w:t>3</w:t>
      </w:r>
      <w:r w:rsidR="00020777" w:rsidRPr="007606EC">
        <w:tab/>
      </w:r>
      <w:r w:rsidR="00020777" w:rsidRPr="007606EC">
        <w:rPr>
          <w:szCs w:val="24"/>
        </w:rPr>
        <w:t>Remuneration</w:t>
      </w:r>
      <w:bookmarkEnd w:id="490"/>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91" w:name="_Toc19540750"/>
      <w:r w:rsidRPr="00586C08">
        <w:rPr>
          <w:rStyle w:val="CharSectNo"/>
        </w:rPr>
        <w:t>4</w:t>
      </w:r>
      <w:r w:rsidR="00020777" w:rsidRPr="007606EC">
        <w:tab/>
      </w:r>
      <w:r w:rsidR="00020777" w:rsidRPr="007606EC">
        <w:rPr>
          <w:szCs w:val="24"/>
        </w:rPr>
        <w:t>Vacancy in office of member</w:t>
      </w:r>
      <w:bookmarkEnd w:id="491"/>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a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rsidR="00020777" w:rsidRPr="007606EC" w:rsidRDefault="00020777" w:rsidP="00020777">
      <w:pPr>
        <w:pStyle w:val="Apara"/>
      </w:pPr>
      <w:r>
        <w:tab/>
        <w:t>(</w:t>
      </w:r>
      <w:r w:rsidRPr="007606EC">
        <w:t>e)</w:t>
      </w:r>
      <w:r w:rsidRPr="007606EC">
        <w:tab/>
        <w:t>dies.</w:t>
      </w:r>
    </w:p>
    <w:p w:rsidR="00020777" w:rsidRDefault="00020777" w:rsidP="00F64E69">
      <w:pPr>
        <w:pStyle w:val="Amain"/>
        <w:keepNext/>
      </w:pPr>
      <w:r>
        <w:lastRenderedPageBreak/>
        <w:tab/>
      </w:r>
      <w:r w:rsidRPr="007606EC">
        <w:t>(2)</w:t>
      </w:r>
      <w:r w:rsidRPr="007606EC">
        <w:tab/>
        <w:t>The Chairperson of the Ministerial Council may remove a member from office if—</w:t>
      </w:r>
    </w:p>
    <w:p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FF5169" w:rsidRPr="00FF5169" w:rsidRDefault="00FF5169" w:rsidP="00FF5169">
      <w:pPr>
        <w:pStyle w:val="Apara"/>
        <w:rPr>
          <w:lang w:val="en" w:eastAsia="en-AU"/>
        </w:rPr>
      </w:pPr>
      <w:r>
        <w:rPr>
          <w:lang w:val="en" w:eastAsia="en-AU"/>
        </w:rPr>
        <w:tab/>
      </w:r>
      <w:r w:rsidRPr="00FF5169">
        <w:rPr>
          <w:lang w:val="en" w:eastAsia="en-AU"/>
        </w:rPr>
        <w:t>(b)</w:t>
      </w:r>
      <w:r>
        <w:rPr>
          <w:lang w:val="en" w:eastAsia="en-AU"/>
        </w:rPr>
        <w:tab/>
      </w:r>
      <w:r w:rsidRPr="00FF5169">
        <w:rPr>
          <w:lang w:val="en" w:eastAsia="en-AU"/>
        </w:rPr>
        <w:t>the member, as a result of the member’s misconduct, impairment or incompetence—</w:t>
      </w:r>
    </w:p>
    <w:p w:rsidR="00FF5169" w:rsidRPr="00FF5169" w:rsidRDefault="00FF5169" w:rsidP="00FF5169">
      <w:pPr>
        <w:pStyle w:val="Asubpara"/>
        <w:rPr>
          <w:lang w:val="en" w:eastAsia="en-AU"/>
        </w:rPr>
      </w:pPr>
      <w:r>
        <w:rPr>
          <w:lang w:val="en" w:eastAsia="en-AU"/>
        </w:rPr>
        <w:tab/>
      </w:r>
      <w:r w:rsidRPr="00FF5169">
        <w:rPr>
          <w:lang w:val="en" w:eastAsia="en-AU"/>
        </w:rPr>
        <w:t>(i)</w:t>
      </w:r>
      <w:r>
        <w:rPr>
          <w:lang w:val="en" w:eastAsia="en-AU"/>
        </w:rPr>
        <w:tab/>
      </w:r>
      <w:r w:rsidRPr="00FF5169">
        <w:rPr>
          <w:lang w:val="en" w:eastAsia="en-AU"/>
        </w:rPr>
        <w:t>ceases to be a registered health practitioner; or</w:t>
      </w:r>
    </w:p>
    <w:p w:rsidR="00FF5169" w:rsidRPr="00FF5169" w:rsidRDefault="00FF5169" w:rsidP="00FF5169">
      <w:pPr>
        <w:pStyle w:val="Asubpara"/>
        <w:rPr>
          <w:lang w:val="en" w:eastAsia="en-AU"/>
        </w:rPr>
      </w:pPr>
      <w:r>
        <w:rPr>
          <w:lang w:val="en" w:eastAsia="en-AU"/>
        </w:rPr>
        <w:tab/>
      </w:r>
      <w:r w:rsidRPr="00FF5169">
        <w:rPr>
          <w:lang w:val="en" w:eastAsia="en-AU"/>
        </w:rPr>
        <w:t>(ii)</w:t>
      </w:r>
      <w:r>
        <w:rPr>
          <w:lang w:val="en" w:eastAsia="en-AU"/>
        </w:rPr>
        <w:tab/>
      </w:r>
      <w:r w:rsidRPr="00FF5169">
        <w:rPr>
          <w:lang w:val="en" w:eastAsia="en-AU"/>
        </w:rPr>
        <w:t>if the member is registered in more than one health profession—ceases to be registered in either or any of the health professions.</w:t>
      </w:r>
    </w:p>
    <w:p w:rsidR="00020777" w:rsidRDefault="00020777" w:rsidP="00020777">
      <w:pPr>
        <w:pStyle w:val="Apara"/>
      </w:pPr>
      <w:r>
        <w:tab/>
        <w:t>(</w:t>
      </w:r>
      <w:r w:rsidRPr="007606EC">
        <w:t>c)</w:t>
      </w:r>
      <w:r w:rsidRPr="007606EC">
        <w:tab/>
        <w:t>the member ceases to be eligible for appointment to the office that the member holds on the National Board; or</w:t>
      </w:r>
    </w:p>
    <w:p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rsidR="00020777" w:rsidRPr="007606EC" w:rsidRDefault="00261B65" w:rsidP="00020777">
      <w:pPr>
        <w:pStyle w:val="AH5Sec"/>
      </w:pPr>
      <w:bookmarkStart w:id="492" w:name="_Toc19540751"/>
      <w:r w:rsidRPr="00586C08">
        <w:rPr>
          <w:rStyle w:val="CharSectNo"/>
        </w:rPr>
        <w:t>5</w:t>
      </w:r>
      <w:r w:rsidR="00020777" w:rsidRPr="007606EC">
        <w:tab/>
      </w:r>
      <w:r w:rsidR="00020777" w:rsidRPr="007606EC">
        <w:rPr>
          <w:szCs w:val="24"/>
        </w:rPr>
        <w:t>Vacancies to be advertised</w:t>
      </w:r>
      <w:bookmarkEnd w:id="492"/>
    </w:p>
    <w:p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rsidR="00020777" w:rsidRPr="007606EC" w:rsidRDefault="00020777" w:rsidP="004F59CA">
      <w:pPr>
        <w:pStyle w:val="Amain"/>
        <w:keepNext/>
      </w:pPr>
      <w:r>
        <w:lastRenderedPageBreak/>
        <w:tab/>
      </w:r>
      <w:r w:rsidRPr="007606EC">
        <w:t>(3)</w:t>
      </w:r>
      <w:r w:rsidRPr="007606EC">
        <w:tab/>
        <w:t>It is not necessary to advertise a vacancy in the membership of a National Board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rsidR="00020777" w:rsidRPr="007606EC" w:rsidRDefault="00261B65" w:rsidP="00020777">
      <w:pPr>
        <w:pStyle w:val="AH5Sec"/>
      </w:pPr>
      <w:bookmarkStart w:id="493" w:name="_Toc19540752"/>
      <w:r w:rsidRPr="00586C08">
        <w:rPr>
          <w:rStyle w:val="CharSectNo"/>
        </w:rPr>
        <w:t>6</w:t>
      </w:r>
      <w:r w:rsidR="00020777" w:rsidRPr="007606EC">
        <w:tab/>
      </w:r>
      <w:r w:rsidR="00020777" w:rsidRPr="007606EC">
        <w:rPr>
          <w:szCs w:val="24"/>
        </w:rPr>
        <w:t>Extension of term of office during vacancy in membership</w:t>
      </w:r>
      <w:bookmarkEnd w:id="493"/>
    </w:p>
    <w:p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B74560" w:rsidP="00020777">
      <w:pPr>
        <w:pStyle w:val="AH5Sec"/>
      </w:pPr>
      <w:bookmarkStart w:id="494" w:name="_Toc19540753"/>
      <w:r w:rsidRPr="00586C08">
        <w:rPr>
          <w:rStyle w:val="CharSectNo"/>
        </w:rPr>
        <w:t>7</w:t>
      </w:r>
      <w:r w:rsidR="00020777" w:rsidRPr="007606EC">
        <w:tab/>
      </w:r>
      <w:r w:rsidR="00020777" w:rsidRPr="007606EC">
        <w:rPr>
          <w:szCs w:val="24"/>
        </w:rPr>
        <w:t>Members to act in public interest</w:t>
      </w:r>
      <w:bookmarkEnd w:id="494"/>
    </w:p>
    <w:p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rsidR="00020777" w:rsidRPr="007606EC" w:rsidRDefault="00B74560" w:rsidP="00020777">
      <w:pPr>
        <w:pStyle w:val="AH5Sec"/>
      </w:pPr>
      <w:bookmarkStart w:id="495" w:name="_Toc19540754"/>
      <w:r w:rsidRPr="00586C08">
        <w:rPr>
          <w:rStyle w:val="CharSectNo"/>
        </w:rPr>
        <w:lastRenderedPageBreak/>
        <w:t>8</w:t>
      </w:r>
      <w:r w:rsidR="00020777" w:rsidRPr="007606EC">
        <w:tab/>
      </w:r>
      <w:r w:rsidR="00020777" w:rsidRPr="007606EC">
        <w:rPr>
          <w:szCs w:val="24"/>
        </w:rPr>
        <w:t>Disclosure of conflict of interest</w:t>
      </w:r>
      <w:bookmarkEnd w:id="495"/>
    </w:p>
    <w:p w:rsidR="00020777" w:rsidRDefault="00020777" w:rsidP="00020777">
      <w:pPr>
        <w:pStyle w:val="Amain"/>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rsidR="00020777" w:rsidRDefault="00020777" w:rsidP="00020777">
      <w:pPr>
        <w:pStyle w:val="Apara"/>
      </w:pPr>
      <w:r>
        <w:tab/>
        <w:t>(</w:t>
      </w:r>
      <w:r w:rsidRPr="007606EC">
        <w:t>a)</w:t>
      </w:r>
      <w:r w:rsidRPr="007606EC">
        <w:tab/>
        <w:t>be present during any deliberation of the National Board with respect to the matter; or</w:t>
      </w:r>
    </w:p>
    <w:p w:rsidR="00020777" w:rsidRPr="007606EC" w:rsidRDefault="00020777" w:rsidP="00020777">
      <w:pPr>
        <w:pStyle w:val="Apara"/>
      </w:pPr>
      <w:r>
        <w:tab/>
        <w:t>(</w:t>
      </w:r>
      <w:r w:rsidRPr="007606EC">
        <w:t>b)</w:t>
      </w:r>
      <w:r w:rsidRPr="007606EC">
        <w:tab/>
        <w:t>take part in any decision of the National Board with respect to the matter.</w:t>
      </w:r>
    </w:p>
    <w:p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National Board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National Board.</w:t>
      </w:r>
    </w:p>
    <w:p w:rsidR="00020777" w:rsidRPr="007606EC" w:rsidRDefault="00020777" w:rsidP="00020777">
      <w:pPr>
        <w:pStyle w:val="Amain"/>
      </w:pPr>
      <w:r>
        <w:lastRenderedPageBreak/>
        <w:tab/>
      </w:r>
      <w:r w:rsidRPr="007606EC">
        <w:t>(5)</w:t>
      </w:r>
      <w:r w:rsidRPr="007606EC">
        <w:tab/>
        <w:t>A contravention of this clause does not invalidate any decision of the National Board.</w:t>
      </w:r>
    </w:p>
    <w:p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rsidR="006378FF" w:rsidRPr="006378FF" w:rsidRDefault="006378FF" w:rsidP="006378FF">
      <w:pPr>
        <w:pStyle w:val="PageBreak"/>
      </w:pPr>
      <w:r w:rsidRPr="006378FF">
        <w:br w:type="page"/>
      </w:r>
    </w:p>
    <w:p w:rsidR="00020777" w:rsidRPr="00586C08" w:rsidRDefault="00020777" w:rsidP="0018417E">
      <w:pPr>
        <w:pStyle w:val="Sched-Part"/>
      </w:pPr>
      <w:bookmarkStart w:id="496" w:name="_Toc19540755"/>
      <w:r w:rsidRPr="00586C08">
        <w:rPr>
          <w:rStyle w:val="CharPartNo"/>
        </w:rPr>
        <w:lastRenderedPageBreak/>
        <w:t>Part 3</w:t>
      </w:r>
      <w:r w:rsidRPr="007606EC">
        <w:tab/>
      </w:r>
      <w:r w:rsidRPr="00586C08">
        <w:rPr>
          <w:rStyle w:val="CharPartText"/>
        </w:rPr>
        <w:t>Functions and powers</w:t>
      </w:r>
      <w:bookmarkEnd w:id="496"/>
    </w:p>
    <w:p w:rsidR="00020777" w:rsidRPr="007606EC" w:rsidRDefault="00B74560" w:rsidP="00020777">
      <w:pPr>
        <w:pStyle w:val="AH5Sec"/>
      </w:pPr>
      <w:bookmarkStart w:id="497" w:name="_Toc19540756"/>
      <w:r w:rsidRPr="00586C08">
        <w:rPr>
          <w:rStyle w:val="CharSectNo"/>
        </w:rPr>
        <w:t>9</w:t>
      </w:r>
      <w:r w:rsidR="00020777" w:rsidRPr="007606EC">
        <w:tab/>
      </w:r>
      <w:r w:rsidR="00020777" w:rsidRPr="007606EC">
        <w:rPr>
          <w:szCs w:val="24"/>
        </w:rPr>
        <w:t>Requirement to consult other National Boards</w:t>
      </w:r>
      <w:bookmarkEnd w:id="497"/>
    </w:p>
    <w:p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rsidR="00020777" w:rsidRDefault="00020777" w:rsidP="00020777">
      <w:pPr>
        <w:pStyle w:val="Apara"/>
      </w:pPr>
      <w:r>
        <w:tab/>
        <w:t>(</w:t>
      </w:r>
      <w:r w:rsidRPr="007606EC">
        <w:t>a)</w:t>
      </w:r>
      <w:r w:rsidRPr="007606EC">
        <w:tab/>
        <w:t>consult with the other Board about the proposed recommendation; and</w:t>
      </w:r>
    </w:p>
    <w:p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rsidR="00020777" w:rsidRPr="007606EC" w:rsidRDefault="00B74560" w:rsidP="00020777">
      <w:pPr>
        <w:pStyle w:val="AH5Sec"/>
      </w:pPr>
      <w:bookmarkStart w:id="498" w:name="_Toc19540757"/>
      <w:r w:rsidRPr="00586C08">
        <w:rPr>
          <w:rStyle w:val="CharSectNo"/>
        </w:rPr>
        <w:t>10</w:t>
      </w:r>
      <w:r w:rsidR="00020777" w:rsidRPr="007606EC">
        <w:tab/>
      </w:r>
      <w:r w:rsidR="00020777" w:rsidRPr="007606EC">
        <w:rPr>
          <w:szCs w:val="24"/>
        </w:rPr>
        <w:t>Boards may obtain assistance</w:t>
      </w:r>
      <w:bookmarkEnd w:id="498"/>
    </w:p>
    <w:p w:rsidR="00020777" w:rsidRPr="007606EC" w:rsidRDefault="00020777" w:rsidP="00020777">
      <w:pPr>
        <w:pStyle w:val="Amainreturn"/>
      </w:pPr>
      <w:r w:rsidRPr="007606EC">
        <w:t xml:space="preserve">A National Board may, for the purposes of exercising its functions, obtain the assistance of or advice from a local registration authority or another entity having knowledge of matters relating to </w:t>
      </w:r>
      <w:r w:rsidR="00605840">
        <w:t>a</w:t>
      </w:r>
      <w:r w:rsidRPr="007606EC">
        <w:t xml:space="preserve"> health profession for which it is established.</w:t>
      </w:r>
    </w:p>
    <w:p w:rsidR="00020777" w:rsidRPr="007606EC" w:rsidRDefault="00B74560" w:rsidP="00020777">
      <w:pPr>
        <w:pStyle w:val="AH5Sec"/>
      </w:pPr>
      <w:bookmarkStart w:id="499" w:name="_Toc19540758"/>
      <w:r w:rsidRPr="00586C08">
        <w:rPr>
          <w:rStyle w:val="CharSectNo"/>
        </w:rPr>
        <w:t>11</w:t>
      </w:r>
      <w:r w:rsidR="00020777" w:rsidRPr="007606EC">
        <w:tab/>
      </w:r>
      <w:r w:rsidR="00020777" w:rsidRPr="007606EC">
        <w:rPr>
          <w:szCs w:val="24"/>
        </w:rPr>
        <w:t>Committees</w:t>
      </w:r>
      <w:bookmarkEnd w:id="499"/>
    </w:p>
    <w:p w:rsidR="00020777" w:rsidRDefault="00020777" w:rsidP="00020777">
      <w:pPr>
        <w:pStyle w:val="Amainreturn"/>
      </w:pPr>
      <w:r w:rsidRPr="007606EC">
        <w:t>A National Board may establish committees to do any of the following—</w:t>
      </w:r>
    </w:p>
    <w:p w:rsidR="00020777" w:rsidRDefault="00020777" w:rsidP="00020777">
      <w:pPr>
        <w:pStyle w:val="Apara"/>
      </w:pPr>
      <w:r>
        <w:tab/>
        <w:t>(</w:t>
      </w:r>
      <w:r w:rsidRPr="007606EC">
        <w:t>a)</w:t>
      </w:r>
      <w:r w:rsidRPr="007606EC">
        <w:tab/>
        <w:t xml:space="preserve">to develop registration standards for </w:t>
      </w:r>
      <w:r w:rsidR="00605840">
        <w:t>a</w:t>
      </w:r>
      <w:r w:rsidRPr="007606EC">
        <w:t xml:space="preserve"> health profession for which the Board is established;</w:t>
      </w:r>
    </w:p>
    <w:p w:rsidR="00020777" w:rsidRDefault="00020777" w:rsidP="00020777">
      <w:pPr>
        <w:pStyle w:val="Apara"/>
      </w:pPr>
      <w:r>
        <w:tab/>
        <w:t>(</w:t>
      </w:r>
      <w:r w:rsidRPr="007606EC">
        <w:t>b)</w:t>
      </w:r>
      <w:r w:rsidRPr="007606EC">
        <w:tab/>
        <w:t xml:space="preserve">to develop codes or guidelines for </w:t>
      </w:r>
      <w:r w:rsidR="00605840">
        <w:t>a</w:t>
      </w:r>
      <w:r w:rsidRPr="007606EC">
        <w:t xml:space="preserve"> health profession for which the Board is established;</w:t>
      </w:r>
    </w:p>
    <w:p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rsidR="006378FF" w:rsidRPr="006378FF" w:rsidRDefault="006378FF" w:rsidP="006378FF">
      <w:pPr>
        <w:pStyle w:val="PageBreak"/>
      </w:pPr>
      <w:r w:rsidRPr="006378FF">
        <w:br w:type="page"/>
      </w:r>
    </w:p>
    <w:p w:rsidR="00020777" w:rsidRPr="00586C08" w:rsidRDefault="00020777" w:rsidP="0018417E">
      <w:pPr>
        <w:pStyle w:val="Sched-Part"/>
      </w:pPr>
      <w:bookmarkStart w:id="500" w:name="_Toc19540759"/>
      <w:r w:rsidRPr="00586C08">
        <w:rPr>
          <w:rStyle w:val="CharPartNo"/>
        </w:rPr>
        <w:lastRenderedPageBreak/>
        <w:t>Part 4</w:t>
      </w:r>
      <w:r w:rsidRPr="007606EC">
        <w:tab/>
      </w:r>
      <w:r w:rsidRPr="00586C08">
        <w:rPr>
          <w:rStyle w:val="CharPartText"/>
        </w:rPr>
        <w:t>Procedure</w:t>
      </w:r>
      <w:bookmarkEnd w:id="500"/>
    </w:p>
    <w:p w:rsidR="00020777" w:rsidRPr="007606EC" w:rsidRDefault="00B74560" w:rsidP="00020777">
      <w:pPr>
        <w:pStyle w:val="AH5Sec"/>
      </w:pPr>
      <w:bookmarkStart w:id="501" w:name="_Toc19540760"/>
      <w:r w:rsidRPr="00586C08">
        <w:rPr>
          <w:rStyle w:val="CharSectNo"/>
        </w:rPr>
        <w:t>12</w:t>
      </w:r>
      <w:r w:rsidR="00020777" w:rsidRPr="007606EC">
        <w:tab/>
      </w:r>
      <w:r w:rsidR="00020777" w:rsidRPr="007606EC">
        <w:rPr>
          <w:szCs w:val="24"/>
        </w:rPr>
        <w:t>General procedure</w:t>
      </w:r>
      <w:bookmarkEnd w:id="501"/>
    </w:p>
    <w:p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rsidR="00020777" w:rsidRPr="007606EC" w:rsidRDefault="00B74560" w:rsidP="00020777">
      <w:pPr>
        <w:pStyle w:val="AH5Sec"/>
      </w:pPr>
      <w:bookmarkStart w:id="502" w:name="_Toc19540761"/>
      <w:r w:rsidRPr="00586C08">
        <w:rPr>
          <w:rStyle w:val="CharSectNo"/>
        </w:rPr>
        <w:t>13</w:t>
      </w:r>
      <w:r w:rsidR="00020777" w:rsidRPr="007606EC">
        <w:tab/>
      </w:r>
      <w:r w:rsidR="00020777" w:rsidRPr="007606EC">
        <w:rPr>
          <w:szCs w:val="24"/>
        </w:rPr>
        <w:t>Quorum</w:t>
      </w:r>
      <w:bookmarkEnd w:id="502"/>
    </w:p>
    <w:p w:rsidR="00020777" w:rsidRPr="007606EC" w:rsidRDefault="00020777" w:rsidP="00020777">
      <w:pPr>
        <w:pStyle w:val="Amainreturn"/>
      </w:pPr>
      <w:r w:rsidRPr="007606EC">
        <w:t>The quorum for a meeting of the National Board is a majority of its members for the time being, at least one of whom is a community member.</w:t>
      </w:r>
    </w:p>
    <w:p w:rsidR="00020777" w:rsidRPr="007606EC" w:rsidRDefault="00B74560" w:rsidP="00020777">
      <w:pPr>
        <w:pStyle w:val="AH5Sec"/>
      </w:pPr>
      <w:bookmarkStart w:id="503" w:name="_Toc19540762"/>
      <w:r w:rsidRPr="00586C08">
        <w:rPr>
          <w:rStyle w:val="CharSectNo"/>
        </w:rPr>
        <w:t>14</w:t>
      </w:r>
      <w:r w:rsidR="00020777" w:rsidRPr="007606EC">
        <w:tab/>
      </w:r>
      <w:r w:rsidR="00020777" w:rsidRPr="007606EC">
        <w:rPr>
          <w:szCs w:val="24"/>
        </w:rPr>
        <w:t>Presiding member</w:t>
      </w:r>
      <w:bookmarkEnd w:id="503"/>
    </w:p>
    <w:p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rsidR="00020777" w:rsidRPr="007606EC" w:rsidRDefault="00B74560" w:rsidP="00020777">
      <w:pPr>
        <w:pStyle w:val="AH5Sec"/>
      </w:pPr>
      <w:bookmarkStart w:id="504" w:name="_Toc19540763"/>
      <w:r w:rsidRPr="00586C08">
        <w:rPr>
          <w:rStyle w:val="CharSectNo"/>
        </w:rPr>
        <w:t>15</w:t>
      </w:r>
      <w:r w:rsidR="00020777" w:rsidRPr="007606EC">
        <w:tab/>
      </w:r>
      <w:r w:rsidR="00020777" w:rsidRPr="007606EC">
        <w:rPr>
          <w:szCs w:val="24"/>
        </w:rPr>
        <w:t>Voting</w:t>
      </w:r>
      <w:bookmarkEnd w:id="504"/>
    </w:p>
    <w:p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rsidR="00020777" w:rsidRPr="007606EC" w:rsidRDefault="00B74560" w:rsidP="00020777">
      <w:pPr>
        <w:pStyle w:val="AH5Sec"/>
      </w:pPr>
      <w:bookmarkStart w:id="505" w:name="_Toc19540764"/>
      <w:r w:rsidRPr="00586C08">
        <w:rPr>
          <w:rStyle w:val="CharSectNo"/>
        </w:rPr>
        <w:t>16</w:t>
      </w:r>
      <w:r w:rsidR="00020777" w:rsidRPr="007606EC">
        <w:tab/>
      </w:r>
      <w:r w:rsidR="00020777" w:rsidRPr="007606EC">
        <w:rPr>
          <w:szCs w:val="24"/>
        </w:rPr>
        <w:t>Transaction of business outside meetings or by telecommunication</w:t>
      </w:r>
      <w:bookmarkEnd w:id="505"/>
    </w:p>
    <w:p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020777">
      <w:pPr>
        <w:pStyle w:val="Amain"/>
      </w:pPr>
      <w:r>
        <w:tab/>
      </w:r>
      <w:r w:rsidRPr="007606EC">
        <w:t>(3)</w:t>
      </w:r>
      <w:r w:rsidRPr="007606EC">
        <w:tab/>
        <w:t>For the purposes of—</w:t>
      </w:r>
    </w:p>
    <w:p w:rsidR="00020777" w:rsidRDefault="00020777" w:rsidP="00020777">
      <w:pPr>
        <w:pStyle w:val="Apara"/>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National Board.</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B74560" w:rsidP="00020777">
      <w:pPr>
        <w:pStyle w:val="AH5Sec"/>
      </w:pPr>
      <w:bookmarkStart w:id="506" w:name="_Toc19540765"/>
      <w:r w:rsidRPr="00586C08">
        <w:rPr>
          <w:rStyle w:val="CharSectNo"/>
        </w:rPr>
        <w:t>17</w:t>
      </w:r>
      <w:r w:rsidR="00020777" w:rsidRPr="007606EC">
        <w:tab/>
      </w:r>
      <w:r w:rsidR="00020777" w:rsidRPr="007606EC">
        <w:rPr>
          <w:szCs w:val="24"/>
        </w:rPr>
        <w:t>First meeting</w:t>
      </w:r>
      <w:bookmarkEnd w:id="506"/>
    </w:p>
    <w:p w:rsidR="00020777" w:rsidRPr="007606EC" w:rsidRDefault="00020777" w:rsidP="00020777">
      <w:pPr>
        <w:pStyle w:val="Amainreturn"/>
      </w:pPr>
      <w:r w:rsidRPr="007606EC">
        <w:t>The Chairperson may call the first meeting of the National Board in any manner the Chairperson thinks fit.</w:t>
      </w:r>
    </w:p>
    <w:p w:rsidR="00020777" w:rsidRPr="007606EC" w:rsidRDefault="00B74560" w:rsidP="00020777">
      <w:pPr>
        <w:pStyle w:val="AH5Sec"/>
      </w:pPr>
      <w:bookmarkStart w:id="507" w:name="_Toc19540766"/>
      <w:r w:rsidRPr="00586C08">
        <w:rPr>
          <w:rStyle w:val="CharSectNo"/>
        </w:rPr>
        <w:t>18</w:t>
      </w:r>
      <w:r w:rsidR="00020777" w:rsidRPr="007606EC">
        <w:tab/>
      </w:r>
      <w:r w:rsidR="00020777" w:rsidRPr="007606EC">
        <w:rPr>
          <w:szCs w:val="24"/>
        </w:rPr>
        <w:t>Defects in appointment of members</w:t>
      </w:r>
      <w:bookmarkEnd w:id="507"/>
    </w:p>
    <w:p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rsidR="005D2BF6" w:rsidRDefault="005D2BF6">
      <w:pPr>
        <w:pStyle w:val="03Schedule"/>
        <w:sectPr w:rsidR="005D2BF6" w:rsidSect="008D4731">
          <w:headerReference w:type="even" r:id="rId78"/>
          <w:headerReference w:type="default" r:id="rId79"/>
          <w:footerReference w:type="even" r:id="rId80"/>
          <w:footerReference w:type="default" r:id="rId81"/>
          <w:pgSz w:w="11907" w:h="16839" w:code="9"/>
          <w:pgMar w:top="3878" w:right="1899" w:bottom="3101" w:left="2302" w:header="2279" w:footer="1758" w:gutter="0"/>
          <w:cols w:space="720"/>
        </w:sectPr>
      </w:pPr>
    </w:p>
    <w:p w:rsidR="00020777" w:rsidRPr="00586C08" w:rsidRDefault="00020777" w:rsidP="00FE42AA">
      <w:pPr>
        <w:pStyle w:val="Sched-heading"/>
      </w:pPr>
      <w:bookmarkStart w:id="508" w:name="_Toc19540767"/>
      <w:r w:rsidRPr="00586C08">
        <w:rPr>
          <w:rStyle w:val="CharChapNo"/>
        </w:rPr>
        <w:lastRenderedPageBreak/>
        <w:t>Schedule 5</w:t>
      </w:r>
      <w:r w:rsidR="006378FF">
        <w:tab/>
      </w:r>
      <w:r w:rsidRPr="00586C08">
        <w:rPr>
          <w:rStyle w:val="CharChapText"/>
        </w:rPr>
        <w:t>Investigators</w:t>
      </w:r>
      <w:bookmarkEnd w:id="508"/>
    </w:p>
    <w:p w:rsidR="00020777" w:rsidRPr="007606EC" w:rsidRDefault="00020777" w:rsidP="00FE42AA">
      <w:pPr>
        <w:pStyle w:val="ref"/>
      </w:pPr>
      <w:r>
        <w:t>(</w:t>
      </w:r>
      <w:r w:rsidRPr="007606EC">
        <w:t>section 163)</w:t>
      </w:r>
    </w:p>
    <w:p w:rsidR="00020777" w:rsidRPr="00586C08" w:rsidRDefault="00020777" w:rsidP="0018417E">
      <w:pPr>
        <w:pStyle w:val="Sched-Part"/>
      </w:pPr>
      <w:bookmarkStart w:id="509" w:name="_Toc19540768"/>
      <w:r w:rsidRPr="00586C08">
        <w:rPr>
          <w:rStyle w:val="CharPartNo"/>
        </w:rPr>
        <w:t>Part 1</w:t>
      </w:r>
      <w:r w:rsidRPr="007606EC">
        <w:tab/>
      </w:r>
      <w:r w:rsidRPr="00586C08">
        <w:rPr>
          <w:rStyle w:val="CharPartText"/>
        </w:rPr>
        <w:t>Power to obtain information</w:t>
      </w:r>
      <w:bookmarkEnd w:id="509"/>
    </w:p>
    <w:p w:rsidR="00020777" w:rsidRPr="007606EC" w:rsidRDefault="00B74560" w:rsidP="00020777">
      <w:pPr>
        <w:pStyle w:val="AH5Sec"/>
      </w:pPr>
      <w:bookmarkStart w:id="510" w:name="_Toc19540769"/>
      <w:r w:rsidRPr="00586C08">
        <w:rPr>
          <w:rStyle w:val="CharSectNo"/>
        </w:rPr>
        <w:t>1</w:t>
      </w:r>
      <w:r w:rsidR="00020777" w:rsidRPr="007606EC">
        <w:tab/>
      </w:r>
      <w:r w:rsidR="00020777" w:rsidRPr="007606EC">
        <w:rPr>
          <w:szCs w:val="24"/>
        </w:rPr>
        <w:t>Powers of investigators</w:t>
      </w:r>
      <w:bookmarkEnd w:id="510"/>
    </w:p>
    <w:p w:rsidR="00020777" w:rsidRDefault="00020777" w:rsidP="00020777">
      <w:pPr>
        <w:pStyle w:val="Amainreturn"/>
      </w:pPr>
      <w:r w:rsidRPr="007606EC">
        <w:t>For the purposes of conducting an investigation, an investigator may, by written notice given to a person, require the person to—</w:t>
      </w:r>
    </w:p>
    <w:p w:rsidR="00020777" w:rsidRDefault="00020777" w:rsidP="00020777">
      <w:pPr>
        <w:pStyle w:val="Apara"/>
      </w:pPr>
      <w:r>
        <w:tab/>
        <w:t>(</w:t>
      </w:r>
      <w:r w:rsidRPr="007606EC">
        <w:t>a)</w:t>
      </w:r>
      <w:r w:rsidRPr="007606EC">
        <w:tab/>
        <w:t>give stated information to the investigator within a stated reasonable time and in a stated reasonable way; or</w:t>
      </w:r>
    </w:p>
    <w:p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rsidR="00020777" w:rsidRPr="007606EC" w:rsidRDefault="00B74560" w:rsidP="00020777">
      <w:pPr>
        <w:pStyle w:val="AH5Sec"/>
      </w:pPr>
      <w:bookmarkStart w:id="511" w:name="_Toc19540770"/>
      <w:r w:rsidRPr="00586C08">
        <w:rPr>
          <w:rStyle w:val="CharSectNo"/>
        </w:rPr>
        <w:t>2</w:t>
      </w:r>
      <w:r w:rsidR="00020777" w:rsidRPr="007606EC">
        <w:tab/>
      </w:r>
      <w:r w:rsidR="00020777" w:rsidRPr="007606EC">
        <w:rPr>
          <w:szCs w:val="24"/>
        </w:rPr>
        <w:t>Offence for failing to produce information or attend before investigator</w:t>
      </w:r>
      <w:bookmarkEnd w:id="511"/>
    </w:p>
    <w:p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020777" w:rsidRDefault="00020777" w:rsidP="00020777">
      <w:pPr>
        <w:pStyle w:val="Amain"/>
      </w:pPr>
      <w:r>
        <w:tab/>
      </w:r>
      <w:r w:rsidRPr="007606EC">
        <w:t>(2)</w:t>
      </w:r>
      <w:r w:rsidRPr="007606EC">
        <w:tab/>
        <w:t>A person given a notice to attend before an investigator must not fail, without reasonable excuse, to—</w:t>
      </w:r>
    </w:p>
    <w:p w:rsidR="00020777" w:rsidRDefault="00020777" w:rsidP="00020777">
      <w:pPr>
        <w:pStyle w:val="Apara"/>
      </w:pPr>
      <w:r>
        <w:tab/>
        <w:t>(</w:t>
      </w:r>
      <w:r w:rsidRPr="007606EC">
        <w:t>a)</w:t>
      </w:r>
      <w:r w:rsidRPr="007606EC">
        <w:tab/>
        <w:t>attend as required by the notice; and</w:t>
      </w:r>
    </w:p>
    <w:p w:rsidR="00020777" w:rsidRDefault="00020777" w:rsidP="00020777">
      <w:pPr>
        <w:pStyle w:val="Apara"/>
      </w:pPr>
      <w:r>
        <w:tab/>
        <w:t>(</w:t>
      </w:r>
      <w:r w:rsidRPr="007606EC">
        <w:t>b)</w:t>
      </w:r>
      <w:r w:rsidRPr="007606EC">
        <w:tab/>
        <w:t>continue to attend as required by the investigator until excused from further attendance; and</w:t>
      </w:r>
    </w:p>
    <w:p w:rsidR="00020777" w:rsidRDefault="00020777" w:rsidP="00020777">
      <w:pPr>
        <w:pStyle w:val="Apara"/>
      </w:pPr>
      <w:r>
        <w:lastRenderedPageBreak/>
        <w:tab/>
        <w:t>(</w:t>
      </w:r>
      <w:r w:rsidRPr="007606EC">
        <w:t>c)</w:t>
      </w:r>
      <w:r w:rsidRPr="007606EC">
        <w:tab/>
        <w:t>answer a question the person is required to answer by the investigator; and</w:t>
      </w:r>
    </w:p>
    <w:p w:rsidR="00020777" w:rsidRPr="007606EC" w:rsidRDefault="00020777" w:rsidP="004F59CA">
      <w:pPr>
        <w:pStyle w:val="Apara"/>
        <w:keepNext/>
      </w:pPr>
      <w:r>
        <w:tab/>
        <w:t>(</w:t>
      </w:r>
      <w:r w:rsidRPr="007606EC">
        <w:t>d)</w:t>
      </w:r>
      <w:r w:rsidRPr="007606EC">
        <w:tab/>
        <w:t>produce a document the person is required to produce by the notice.</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rsidR="00020777" w:rsidRPr="007606EC" w:rsidRDefault="00B74560" w:rsidP="00020777">
      <w:pPr>
        <w:pStyle w:val="AH5Sec"/>
      </w:pPr>
      <w:bookmarkStart w:id="512" w:name="_Toc19540771"/>
      <w:r w:rsidRPr="00586C08">
        <w:rPr>
          <w:rStyle w:val="CharSectNo"/>
        </w:rPr>
        <w:lastRenderedPageBreak/>
        <w:t>3</w:t>
      </w:r>
      <w:r w:rsidR="00020777" w:rsidRPr="007606EC">
        <w:tab/>
      </w:r>
      <w:r w:rsidR="00020777" w:rsidRPr="007606EC">
        <w:rPr>
          <w:szCs w:val="24"/>
        </w:rPr>
        <w:t>Inspection of documents</w:t>
      </w:r>
      <w:bookmarkEnd w:id="512"/>
    </w:p>
    <w:p w:rsidR="00020777" w:rsidRDefault="00020777" w:rsidP="00FC6A03">
      <w:pPr>
        <w:pStyle w:val="Amain"/>
        <w:keepNext/>
      </w:pPr>
      <w:r>
        <w:tab/>
      </w:r>
      <w:r w:rsidRPr="007606EC">
        <w:t>(1)</w:t>
      </w:r>
      <w:r w:rsidRPr="007606EC">
        <w:tab/>
        <w:t>If a document is produced to an investigator, the investigator may—</w:t>
      </w:r>
    </w:p>
    <w:p w:rsidR="00020777" w:rsidRDefault="00020777" w:rsidP="00FC6A03">
      <w:pPr>
        <w:pStyle w:val="Apara"/>
        <w:keepNext/>
      </w:pPr>
      <w:r>
        <w:tab/>
        <w:t>(</w:t>
      </w:r>
      <w:r w:rsidRPr="007606EC">
        <w:t>a)</w:t>
      </w:r>
      <w:r w:rsidRPr="007606EC">
        <w:tab/>
        <w:t>inspect the document; and</w:t>
      </w:r>
    </w:p>
    <w:p w:rsidR="00020777" w:rsidRDefault="00020777" w:rsidP="00FC6A03">
      <w:pPr>
        <w:pStyle w:val="Apara"/>
        <w:keepNext/>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investigation.</w:t>
      </w:r>
    </w:p>
    <w:p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rsidR="006378FF" w:rsidRPr="006378FF" w:rsidRDefault="006378FF" w:rsidP="006378FF">
      <w:pPr>
        <w:pStyle w:val="PageBreak"/>
      </w:pPr>
      <w:r w:rsidRPr="006378FF">
        <w:br w:type="page"/>
      </w:r>
    </w:p>
    <w:p w:rsidR="00020777" w:rsidRPr="00586C08" w:rsidRDefault="00020777" w:rsidP="0018417E">
      <w:pPr>
        <w:pStyle w:val="Sched-Part"/>
      </w:pPr>
      <w:bookmarkStart w:id="513" w:name="_Toc19540772"/>
      <w:r w:rsidRPr="00586C08">
        <w:rPr>
          <w:rStyle w:val="CharPartNo"/>
        </w:rPr>
        <w:lastRenderedPageBreak/>
        <w:t>Part 2</w:t>
      </w:r>
      <w:r w:rsidRPr="007606EC">
        <w:tab/>
      </w:r>
      <w:r w:rsidRPr="00586C08">
        <w:rPr>
          <w:rStyle w:val="CharPartText"/>
        </w:rPr>
        <w:t>Power to enter places</w:t>
      </w:r>
      <w:bookmarkEnd w:id="513"/>
    </w:p>
    <w:p w:rsidR="00020777" w:rsidRPr="007606EC" w:rsidRDefault="00B74560" w:rsidP="00020777">
      <w:pPr>
        <w:pStyle w:val="AH5Sec"/>
      </w:pPr>
      <w:bookmarkStart w:id="514" w:name="_Toc19540773"/>
      <w:r w:rsidRPr="00586C08">
        <w:rPr>
          <w:rStyle w:val="CharSectNo"/>
        </w:rPr>
        <w:t>4</w:t>
      </w:r>
      <w:r w:rsidR="00020777" w:rsidRPr="007606EC">
        <w:tab/>
      </w:r>
      <w:r w:rsidR="00020777" w:rsidRPr="007606EC">
        <w:rPr>
          <w:szCs w:val="24"/>
        </w:rPr>
        <w:t>Entering places</w:t>
      </w:r>
      <w:bookmarkEnd w:id="514"/>
    </w:p>
    <w:p w:rsidR="00020777" w:rsidRDefault="00020777" w:rsidP="00020777">
      <w:pPr>
        <w:pStyle w:val="Amainreturn"/>
      </w:pPr>
      <w:r w:rsidRPr="007606EC">
        <w:t>For the purposes of conducting an investigation, an investigator may enter a place if—</w:t>
      </w:r>
    </w:p>
    <w:p w:rsidR="00020777" w:rsidRDefault="00020777" w:rsidP="00020777">
      <w:pPr>
        <w:pStyle w:val="Apara"/>
      </w:pPr>
      <w:r>
        <w:tab/>
        <w:t>(</w:t>
      </w:r>
      <w:r w:rsidRPr="007606EC">
        <w:t>a)</w:t>
      </w:r>
      <w:r w:rsidRPr="007606EC">
        <w:tab/>
        <w:t>its occupier consents to the entry of the place; or</w:t>
      </w:r>
    </w:p>
    <w:p w:rsidR="00020777" w:rsidRDefault="00020777" w:rsidP="00020777">
      <w:pPr>
        <w:pStyle w:val="Apara"/>
      </w:pPr>
      <w:r>
        <w:tab/>
        <w:t>(</w:t>
      </w:r>
      <w:r w:rsidRPr="007606EC">
        <w:t>b)</w:t>
      </w:r>
      <w:r w:rsidRPr="007606EC">
        <w:tab/>
        <w:t>it is a public place and the entry is made when it is open to the public; or</w:t>
      </w:r>
    </w:p>
    <w:p w:rsidR="00020777" w:rsidRPr="007606EC" w:rsidRDefault="00020777" w:rsidP="00020777">
      <w:pPr>
        <w:pStyle w:val="Apara"/>
      </w:pPr>
      <w:r>
        <w:tab/>
        <w:t>(</w:t>
      </w:r>
      <w:r w:rsidRPr="007606EC">
        <w:t>c)</w:t>
      </w:r>
      <w:r w:rsidRPr="007606EC">
        <w:tab/>
        <w:t>the entry is authorised by a warrant.</w:t>
      </w:r>
    </w:p>
    <w:p w:rsidR="00020777" w:rsidRPr="007606EC" w:rsidRDefault="00B74560" w:rsidP="00020777">
      <w:pPr>
        <w:pStyle w:val="AH5Sec"/>
      </w:pPr>
      <w:bookmarkStart w:id="515" w:name="_Toc19540774"/>
      <w:r w:rsidRPr="00586C08">
        <w:rPr>
          <w:rStyle w:val="CharSectNo"/>
        </w:rPr>
        <w:t>5</w:t>
      </w:r>
      <w:r w:rsidR="00020777" w:rsidRPr="007606EC">
        <w:tab/>
      </w:r>
      <w:r w:rsidR="00020777" w:rsidRPr="007606EC">
        <w:rPr>
          <w:szCs w:val="24"/>
        </w:rPr>
        <w:t>Application for warrant</w:t>
      </w:r>
      <w:bookmarkEnd w:id="515"/>
    </w:p>
    <w:p w:rsidR="00020777" w:rsidRPr="007606EC" w:rsidRDefault="00020777" w:rsidP="00020777">
      <w:pPr>
        <w:pStyle w:val="Amain"/>
      </w:pPr>
      <w:r>
        <w:tab/>
      </w:r>
      <w:r w:rsidRPr="007606EC">
        <w:t>(1)</w:t>
      </w:r>
      <w:r w:rsidRPr="007606EC">
        <w:tab/>
        <w:t>An investigator may apply to a magistrate of a participating jurisdiction for a warrant for a place.</w:t>
      </w:r>
    </w:p>
    <w:p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rsidR="00020777" w:rsidRPr="007606EC" w:rsidRDefault="00020777" w:rsidP="00020777">
      <w:pPr>
        <w:pStyle w:val="Amain"/>
      </w:pPr>
      <w:r>
        <w:tab/>
      </w:r>
      <w:r w:rsidRPr="007606EC">
        <w:t>(3)</w:t>
      </w:r>
      <w:r w:rsidRPr="007606EC">
        <w:tab/>
        <w:t>The written application must be sworn.</w:t>
      </w:r>
    </w:p>
    <w:p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rsidR="00020777" w:rsidRPr="007606EC" w:rsidRDefault="00B74560" w:rsidP="00020777">
      <w:pPr>
        <w:pStyle w:val="AH5Sec"/>
      </w:pPr>
      <w:bookmarkStart w:id="516" w:name="_Toc19540775"/>
      <w:r w:rsidRPr="00586C08">
        <w:rPr>
          <w:rStyle w:val="CharSectNo"/>
        </w:rPr>
        <w:t>6</w:t>
      </w:r>
      <w:r w:rsidR="00020777" w:rsidRPr="007606EC">
        <w:tab/>
      </w:r>
      <w:r w:rsidR="00020777" w:rsidRPr="007606EC">
        <w:rPr>
          <w:szCs w:val="24"/>
        </w:rPr>
        <w:t>Issue of warrant</w:t>
      </w:r>
      <w:bookmarkEnd w:id="516"/>
    </w:p>
    <w:p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rsidR="00020777" w:rsidRDefault="00020777" w:rsidP="00F64E69">
      <w:pPr>
        <w:pStyle w:val="Amain"/>
        <w:keepNext/>
      </w:pPr>
      <w:r>
        <w:tab/>
      </w:r>
      <w:r w:rsidRPr="007606EC">
        <w:t>(2)</w:t>
      </w:r>
      <w:r w:rsidRPr="007606EC">
        <w:tab/>
        <w:t>The warrant must state—</w:t>
      </w:r>
    </w:p>
    <w:p w:rsidR="00020777" w:rsidRDefault="00020777" w:rsidP="00F64E69">
      <w:pPr>
        <w:pStyle w:val="Apara"/>
        <w:keepNext/>
      </w:pPr>
      <w:r>
        <w:tab/>
        <w:t>(</w:t>
      </w:r>
      <w:r w:rsidRPr="007606EC">
        <w:t>a)</w:t>
      </w:r>
      <w:r w:rsidRPr="007606EC">
        <w:tab/>
        <w:t>that a stated investigator may, with necessary and reasonable help and force—</w:t>
      </w:r>
    </w:p>
    <w:p w:rsidR="00020777" w:rsidRDefault="00020777" w:rsidP="00020777">
      <w:pPr>
        <w:pStyle w:val="Asubpara"/>
      </w:pPr>
      <w:r>
        <w:tab/>
        <w:t>(</w:t>
      </w:r>
      <w:r w:rsidRPr="007606EC">
        <w:t>i)</w:t>
      </w:r>
      <w:r w:rsidRPr="007606EC">
        <w:tab/>
        <w:t>enter the place and any other place necessary for entry; and</w:t>
      </w:r>
    </w:p>
    <w:p w:rsidR="00020777" w:rsidRDefault="00020777" w:rsidP="00020777">
      <w:pPr>
        <w:pStyle w:val="Asubpara"/>
      </w:pPr>
      <w:r>
        <w:tab/>
        <w:t>(</w:t>
      </w:r>
      <w:r w:rsidRPr="007606EC">
        <w:t>ii)</w:t>
      </w:r>
      <w:r w:rsidRPr="007606EC">
        <w:tab/>
        <w:t>exercise the investigator’s powers under this Part; and</w:t>
      </w:r>
    </w:p>
    <w:p w:rsidR="00020777" w:rsidRDefault="00020777" w:rsidP="00020777">
      <w:pPr>
        <w:pStyle w:val="Apara"/>
      </w:pPr>
      <w:r>
        <w:lastRenderedPageBreak/>
        <w:tab/>
        <w:t>(</w:t>
      </w:r>
      <w:r w:rsidRPr="007606EC">
        <w:t>b)</w:t>
      </w:r>
      <w:r w:rsidRPr="007606EC">
        <w:tab/>
        <w:t>the matter for which the warrant is sought; and</w:t>
      </w:r>
    </w:p>
    <w:p w:rsidR="00020777" w:rsidRDefault="00020777" w:rsidP="00020777">
      <w:pPr>
        <w:pStyle w:val="Apara"/>
      </w:pPr>
      <w:r>
        <w:tab/>
        <w:t>(</w:t>
      </w:r>
      <w:r w:rsidRPr="007606EC">
        <w:t>c)</w:t>
      </w:r>
      <w:r w:rsidRPr="007606EC">
        <w:tab/>
        <w:t>the evidence that may be seized under the warrant; and</w:t>
      </w:r>
    </w:p>
    <w:p w:rsidR="00020777" w:rsidRDefault="00020777" w:rsidP="00020777">
      <w:pPr>
        <w:pStyle w:val="Apara"/>
      </w:pPr>
      <w:r>
        <w:tab/>
        <w:t>(</w:t>
      </w:r>
      <w:r w:rsidRPr="007606EC">
        <w:t>d)</w:t>
      </w:r>
      <w:r w:rsidRPr="007606EC">
        <w:tab/>
        <w:t>the hours of the day or night when the place may be entered; and</w:t>
      </w:r>
    </w:p>
    <w:p w:rsidR="00020777" w:rsidRPr="007606EC" w:rsidRDefault="00020777" w:rsidP="00020777">
      <w:pPr>
        <w:pStyle w:val="Apara"/>
      </w:pPr>
      <w:r>
        <w:tab/>
        <w:t>(</w:t>
      </w:r>
      <w:r w:rsidRPr="007606EC">
        <w:t>e)</w:t>
      </w:r>
      <w:r w:rsidRPr="007606EC">
        <w:tab/>
        <w:t>the date, within 14 days after the warrant’s issue, the warrant ends.</w:t>
      </w:r>
    </w:p>
    <w:p w:rsidR="00020777" w:rsidRPr="007606EC" w:rsidRDefault="00B74560" w:rsidP="00020777">
      <w:pPr>
        <w:pStyle w:val="AH5Sec"/>
      </w:pPr>
      <w:bookmarkStart w:id="517" w:name="_Toc19540776"/>
      <w:r w:rsidRPr="00586C08">
        <w:rPr>
          <w:rStyle w:val="CharSectNo"/>
        </w:rPr>
        <w:t>7</w:t>
      </w:r>
      <w:r w:rsidR="00020777" w:rsidRPr="007606EC">
        <w:tab/>
      </w:r>
      <w:r w:rsidR="00020777" w:rsidRPr="007606EC">
        <w:rPr>
          <w:szCs w:val="24"/>
        </w:rPr>
        <w:t>Application by electronic communication</w:t>
      </w:r>
      <w:bookmarkEnd w:id="517"/>
    </w:p>
    <w:p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rsidR="00020777" w:rsidRDefault="00020777" w:rsidP="00020777">
      <w:pPr>
        <w:pStyle w:val="Apara"/>
      </w:pPr>
      <w:r>
        <w:tab/>
        <w:t>(</w:t>
      </w:r>
      <w:r w:rsidRPr="007606EC">
        <w:t>a)</w:t>
      </w:r>
      <w:r w:rsidRPr="007606EC">
        <w:tab/>
        <w:t>urgent circumstances; or</w:t>
      </w:r>
    </w:p>
    <w:p w:rsidR="00020777" w:rsidRPr="007606EC" w:rsidRDefault="00020777" w:rsidP="00020777">
      <w:pPr>
        <w:pStyle w:val="Apara"/>
      </w:pPr>
      <w:r>
        <w:tab/>
        <w:t>(</w:t>
      </w:r>
      <w:r w:rsidRPr="007606EC">
        <w:t>b)</w:t>
      </w:r>
      <w:r w:rsidRPr="007606EC">
        <w:tab/>
        <w:t>other special circumstances, including the investigator’s remote location.</w:t>
      </w:r>
    </w:p>
    <w:p w:rsidR="00020777" w:rsidRDefault="00020777" w:rsidP="00020777">
      <w:pPr>
        <w:pStyle w:val="Amain"/>
      </w:pPr>
      <w:r>
        <w:tab/>
      </w:r>
      <w:r w:rsidRPr="007606EC">
        <w:t>(2)</w:t>
      </w:r>
      <w:r w:rsidRPr="007606EC">
        <w:tab/>
        <w:t>The application—</w:t>
      </w:r>
    </w:p>
    <w:p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rsidR="00020777" w:rsidRPr="007606EC" w:rsidRDefault="00020777" w:rsidP="00020777">
      <w:pPr>
        <w:pStyle w:val="Apara"/>
      </w:pPr>
      <w:r>
        <w:tab/>
        <w:t>(</w:t>
      </w:r>
      <w:r w:rsidRPr="007606EC">
        <w:t>b)</w:t>
      </w:r>
      <w:r w:rsidRPr="007606EC">
        <w:tab/>
        <w:t>may be made before the written application is sworn.</w:t>
      </w:r>
    </w:p>
    <w:p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rsidR="00020777" w:rsidRDefault="00020777" w:rsidP="00020777">
      <w:pPr>
        <w:pStyle w:val="Apara"/>
      </w:pPr>
      <w:r>
        <w:tab/>
        <w:t>(</w:t>
      </w:r>
      <w:r w:rsidRPr="007606EC">
        <w:t>a)</w:t>
      </w:r>
      <w:r w:rsidRPr="007606EC">
        <w:tab/>
        <w:t>it was necessary to make the application under subclause (1); and</w:t>
      </w:r>
    </w:p>
    <w:p w:rsidR="00020777" w:rsidRPr="007606EC" w:rsidRDefault="00020777" w:rsidP="00020777">
      <w:pPr>
        <w:pStyle w:val="Apara"/>
      </w:pPr>
      <w:r>
        <w:tab/>
        <w:t>(</w:t>
      </w:r>
      <w:r w:rsidRPr="007606EC">
        <w:t>b)</w:t>
      </w:r>
      <w:r w:rsidRPr="007606EC">
        <w:tab/>
        <w:t>the way the application was made under subclause (1) was appropriate.</w:t>
      </w:r>
    </w:p>
    <w:p w:rsidR="00020777" w:rsidRDefault="00020777" w:rsidP="002C3B92">
      <w:pPr>
        <w:pStyle w:val="Amain"/>
        <w:keepNext/>
      </w:pPr>
      <w:r>
        <w:tab/>
      </w:r>
      <w:r w:rsidRPr="007606EC">
        <w:t>(4)</w:t>
      </w:r>
      <w:r w:rsidRPr="007606EC">
        <w:tab/>
        <w:t>After the magistrate issues the original warrant—</w:t>
      </w:r>
    </w:p>
    <w:p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rsidR="00020777" w:rsidRDefault="00020777" w:rsidP="00020777">
      <w:pPr>
        <w:pStyle w:val="Apara"/>
      </w:pPr>
      <w:r>
        <w:lastRenderedPageBreak/>
        <w:tab/>
        <w:t>(</w:t>
      </w:r>
      <w:r w:rsidRPr="007606EC">
        <w:t>b)</w:t>
      </w:r>
      <w:r w:rsidRPr="007606EC">
        <w:tab/>
        <w:t>otherwise—</w:t>
      </w:r>
    </w:p>
    <w:p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rsidR="00020777" w:rsidRDefault="00020777" w:rsidP="00020777">
      <w:pPr>
        <w:pStyle w:val="Asubpara"/>
      </w:pPr>
      <w:r>
        <w:tab/>
        <w:t>(</w:t>
      </w:r>
      <w:r w:rsidRPr="007606EC">
        <w:t>ii)</w:t>
      </w:r>
      <w:r w:rsidRPr="007606EC">
        <w:tab/>
        <w:t>the investigator must complete a form of warrant including by writing on it—</w:t>
      </w:r>
    </w:p>
    <w:p w:rsidR="00020777" w:rsidRDefault="00020777" w:rsidP="00020777">
      <w:pPr>
        <w:pStyle w:val="Asubsubpara"/>
      </w:pPr>
      <w:r>
        <w:tab/>
        <w:t>(</w:t>
      </w:r>
      <w:r w:rsidRPr="007606EC">
        <w:t>A)</w:t>
      </w:r>
      <w:r w:rsidRPr="007606EC">
        <w:tab/>
        <w:t>the magistrate’s name; and</w:t>
      </w:r>
    </w:p>
    <w:p w:rsidR="00020777" w:rsidRDefault="00020777" w:rsidP="00020777">
      <w:pPr>
        <w:pStyle w:val="Asubsubpara"/>
      </w:pPr>
      <w:r>
        <w:tab/>
        <w:t>(</w:t>
      </w:r>
      <w:r w:rsidRPr="007606EC">
        <w:t>B)</w:t>
      </w:r>
      <w:r w:rsidRPr="007606EC">
        <w:tab/>
        <w:t>the date and time the magistrate issued the warrant; and</w:t>
      </w:r>
    </w:p>
    <w:p w:rsidR="00020777" w:rsidRPr="007606EC" w:rsidRDefault="00020777" w:rsidP="00020777">
      <w:pPr>
        <w:pStyle w:val="Asubsubpara"/>
      </w:pPr>
      <w:r>
        <w:tab/>
        <w:t>(</w:t>
      </w:r>
      <w:r w:rsidRPr="007606EC">
        <w:t>C)</w:t>
      </w:r>
      <w:r w:rsidRPr="007606EC">
        <w:tab/>
        <w:t>the other terms of the warrant.</w:t>
      </w:r>
    </w:p>
    <w:p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rsidR="00020777" w:rsidRDefault="00020777" w:rsidP="00020777">
      <w:pPr>
        <w:pStyle w:val="Amain"/>
      </w:pPr>
      <w:r>
        <w:tab/>
      </w:r>
      <w:r w:rsidRPr="007606EC">
        <w:t>(6)</w:t>
      </w:r>
      <w:r w:rsidRPr="007606EC">
        <w:tab/>
        <w:t>The investigator must, at the first reasonable opportunity, send to the magistrate—</w:t>
      </w:r>
    </w:p>
    <w:p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rsidR="00020777" w:rsidRDefault="00020777" w:rsidP="002C3B92">
      <w:pPr>
        <w:pStyle w:val="Amain"/>
        <w:keepNext/>
      </w:pPr>
      <w:r>
        <w:tab/>
      </w:r>
      <w:r w:rsidRPr="007606EC">
        <w:t>(8)</w:t>
      </w:r>
      <w:r w:rsidRPr="007606EC">
        <w:tab/>
        <w:t>Despite subclause (5), if—</w:t>
      </w:r>
    </w:p>
    <w:p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rsidR="00020777" w:rsidRPr="007606EC" w:rsidRDefault="00020777" w:rsidP="00020777">
      <w:pPr>
        <w:pStyle w:val="Apara"/>
      </w:pPr>
      <w:r>
        <w:tab/>
        <w:t>(</w:t>
      </w:r>
      <w:r w:rsidRPr="007606EC">
        <w:t>b)</w:t>
      </w:r>
      <w:r w:rsidRPr="007606EC">
        <w:tab/>
        <w:t>the original warrant is not produced in evidence;</w:t>
      </w:r>
    </w:p>
    <w:p w:rsidR="00020777" w:rsidRPr="007606EC" w:rsidRDefault="00020777" w:rsidP="00020777">
      <w:pPr>
        <w:pStyle w:val="Amainreturn"/>
      </w:pPr>
      <w:r w:rsidRPr="007606EC">
        <w:lastRenderedPageBreak/>
        <w:t>the onus of proof is on the person relying on the lawfulness of the exercise of the power to prove a warrant authorised the exercise of the power.</w:t>
      </w:r>
    </w:p>
    <w:p w:rsidR="00020777" w:rsidRPr="007606EC" w:rsidRDefault="00020777" w:rsidP="00020777">
      <w:pPr>
        <w:pStyle w:val="Amain"/>
      </w:pPr>
      <w:r>
        <w:tab/>
      </w:r>
      <w:r w:rsidRPr="007606EC">
        <w:t>(9)</w:t>
      </w:r>
      <w:r w:rsidRPr="007606EC">
        <w:tab/>
        <w:t>This clause does not limit clause 5.</w:t>
      </w:r>
    </w:p>
    <w:p w:rsidR="00020777" w:rsidRPr="007606EC" w:rsidRDefault="00B74560" w:rsidP="00020777">
      <w:pPr>
        <w:pStyle w:val="AH5Sec"/>
      </w:pPr>
      <w:bookmarkStart w:id="518" w:name="_Toc19540777"/>
      <w:r w:rsidRPr="00586C08">
        <w:rPr>
          <w:rStyle w:val="CharSectNo"/>
        </w:rPr>
        <w:t>8</w:t>
      </w:r>
      <w:r w:rsidR="00020777" w:rsidRPr="007606EC">
        <w:tab/>
      </w:r>
      <w:r w:rsidR="00020777" w:rsidRPr="007606EC">
        <w:rPr>
          <w:szCs w:val="24"/>
        </w:rPr>
        <w:t>Procedure before entry under warrant</w:t>
      </w:r>
      <w:bookmarkEnd w:id="518"/>
    </w:p>
    <w:p w:rsidR="00020777" w:rsidRDefault="00020777" w:rsidP="00020777">
      <w:pPr>
        <w:pStyle w:val="Amain"/>
      </w:pPr>
      <w:r>
        <w:tab/>
      </w:r>
      <w:r w:rsidRPr="007606EC">
        <w:t>(1)</w:t>
      </w:r>
      <w:r w:rsidRPr="007606EC">
        <w:tab/>
        <w:t>Before entering a place under a warrant, an investigator must do or make a reasonable attempt to do the following—</w:t>
      </w:r>
    </w:p>
    <w:p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rsidR="00020777" w:rsidRDefault="00020777" w:rsidP="00020777">
      <w:pPr>
        <w:pStyle w:val="Apara"/>
      </w:pPr>
      <w:r>
        <w:tab/>
        <w:t>(</w:t>
      </w:r>
      <w:r w:rsidRPr="007606EC">
        <w:t>b)</w:t>
      </w:r>
      <w:r w:rsidRPr="007606EC">
        <w:tab/>
        <w:t>give the person a copy of the warrant;</w:t>
      </w:r>
    </w:p>
    <w:p w:rsidR="00020777" w:rsidRDefault="00020777" w:rsidP="00020777">
      <w:pPr>
        <w:pStyle w:val="Apara"/>
      </w:pPr>
      <w:r>
        <w:tab/>
        <w:t>(</w:t>
      </w:r>
      <w:r w:rsidRPr="007606EC">
        <w:t>c)</w:t>
      </w:r>
      <w:r w:rsidRPr="007606EC">
        <w:tab/>
        <w:t>tell the person the investigator is permitted by the warrant to enter the place;</w:t>
      </w:r>
    </w:p>
    <w:p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rsidR="00020777" w:rsidRPr="007606EC" w:rsidRDefault="00B74560" w:rsidP="00020777">
      <w:pPr>
        <w:pStyle w:val="AH5Sec"/>
      </w:pPr>
      <w:bookmarkStart w:id="519" w:name="_Toc19540778"/>
      <w:r w:rsidRPr="00586C08">
        <w:rPr>
          <w:rStyle w:val="CharSectNo"/>
        </w:rPr>
        <w:t>9</w:t>
      </w:r>
      <w:r w:rsidR="00020777" w:rsidRPr="007606EC">
        <w:tab/>
      </w:r>
      <w:r w:rsidR="00020777" w:rsidRPr="007606EC">
        <w:rPr>
          <w:szCs w:val="24"/>
        </w:rPr>
        <w:t>Powers after entering places</w:t>
      </w:r>
      <w:bookmarkEnd w:id="519"/>
    </w:p>
    <w:p w:rsidR="00020777" w:rsidRPr="007606EC" w:rsidRDefault="00020777" w:rsidP="00020777">
      <w:pPr>
        <w:pStyle w:val="Amain"/>
      </w:pPr>
      <w:r>
        <w:tab/>
      </w:r>
      <w:r w:rsidRPr="007606EC">
        <w:t>(1)</w:t>
      </w:r>
      <w:r w:rsidRPr="007606EC">
        <w:tab/>
        <w:t>This clause applies if an investigator enters a place under clause 4.</w:t>
      </w:r>
    </w:p>
    <w:p w:rsidR="00020777" w:rsidRDefault="00020777" w:rsidP="00020777">
      <w:pPr>
        <w:pStyle w:val="Amain"/>
      </w:pPr>
      <w:r>
        <w:tab/>
      </w:r>
      <w:r w:rsidRPr="007606EC">
        <w:t>(2)</w:t>
      </w:r>
      <w:r w:rsidRPr="007606EC">
        <w:tab/>
        <w:t>The investigator may for the purposes of the investigation do the following—</w:t>
      </w:r>
    </w:p>
    <w:p w:rsidR="00020777" w:rsidRDefault="00020777" w:rsidP="00020777">
      <w:pPr>
        <w:pStyle w:val="Apara"/>
      </w:pPr>
      <w:r>
        <w:tab/>
        <w:t>(</w:t>
      </w:r>
      <w:r w:rsidRPr="007606EC">
        <w:t>a)</w:t>
      </w:r>
      <w:r w:rsidRPr="007606EC">
        <w:tab/>
        <w:t>search any part of the place;</w:t>
      </w:r>
    </w:p>
    <w:p w:rsidR="00020777" w:rsidRDefault="00020777" w:rsidP="00020777">
      <w:pPr>
        <w:pStyle w:val="Apara"/>
      </w:pPr>
      <w:r>
        <w:tab/>
        <w:t>(</w:t>
      </w:r>
      <w:r w:rsidRPr="007606EC">
        <w:t>b)</w:t>
      </w:r>
      <w:r w:rsidRPr="007606EC">
        <w:tab/>
        <w:t>inspect, measure, test, photograph or film any part of the place or anything at the place;</w:t>
      </w:r>
    </w:p>
    <w:p w:rsidR="00020777" w:rsidRDefault="00020777" w:rsidP="00020777">
      <w:pPr>
        <w:pStyle w:val="Apara"/>
      </w:pPr>
      <w:r>
        <w:lastRenderedPageBreak/>
        <w:tab/>
        <w:t>(</w:t>
      </w:r>
      <w:r w:rsidRPr="007606EC">
        <w:t>c)</w:t>
      </w:r>
      <w:r w:rsidRPr="007606EC">
        <w:tab/>
        <w:t>take a thing, or a sample of or from a thing, at the place for analysis, measurement or testing;</w:t>
      </w:r>
    </w:p>
    <w:p w:rsidR="00020777" w:rsidRDefault="00020777" w:rsidP="00020777">
      <w:pPr>
        <w:pStyle w:val="Apara"/>
      </w:pPr>
      <w:r>
        <w:tab/>
        <w:t>(</w:t>
      </w:r>
      <w:r w:rsidRPr="007606EC">
        <w:t>d)</w:t>
      </w:r>
      <w:r w:rsidRPr="007606EC">
        <w:tab/>
        <w:t>copy, or take an extract from, a document, at the place;</w:t>
      </w:r>
    </w:p>
    <w:p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rsidR="00020777" w:rsidRPr="007606EC" w:rsidRDefault="00B74560" w:rsidP="00020777">
      <w:pPr>
        <w:pStyle w:val="AH5Sec"/>
      </w:pPr>
      <w:bookmarkStart w:id="520" w:name="_Toc19540779"/>
      <w:r w:rsidRPr="00586C08">
        <w:rPr>
          <w:rStyle w:val="CharSectNo"/>
        </w:rPr>
        <w:t>10</w:t>
      </w:r>
      <w:r w:rsidR="00020777" w:rsidRPr="007606EC">
        <w:tab/>
      </w:r>
      <w:r w:rsidR="00020777" w:rsidRPr="007606EC">
        <w:rPr>
          <w:szCs w:val="24"/>
        </w:rPr>
        <w:t>Offences for failing to comply with requirement under clause 9</w:t>
      </w:r>
      <w:bookmarkEnd w:id="520"/>
    </w:p>
    <w:p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lastRenderedPageBreak/>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rsidR="00020777" w:rsidRPr="007606EC" w:rsidRDefault="00B74560" w:rsidP="00020777">
      <w:pPr>
        <w:pStyle w:val="AH5Sec"/>
      </w:pPr>
      <w:bookmarkStart w:id="521" w:name="_Toc19540780"/>
      <w:r w:rsidRPr="00586C08">
        <w:rPr>
          <w:rStyle w:val="CharSectNo"/>
        </w:rPr>
        <w:t>11</w:t>
      </w:r>
      <w:r w:rsidR="00020777" w:rsidRPr="007606EC">
        <w:tab/>
      </w:r>
      <w:r w:rsidR="00020777" w:rsidRPr="007606EC">
        <w:rPr>
          <w:szCs w:val="24"/>
        </w:rPr>
        <w:t>Seizure of evidence</w:t>
      </w:r>
      <w:bookmarkEnd w:id="521"/>
    </w:p>
    <w:p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rsidR="00020777" w:rsidRDefault="00020777" w:rsidP="00020777">
      <w:pPr>
        <w:pStyle w:val="Amain"/>
      </w:pPr>
      <w:r>
        <w:tab/>
      </w:r>
      <w:r w:rsidRPr="007606EC">
        <w:t>(2)</w:t>
      </w:r>
      <w:r w:rsidRPr="007606EC">
        <w:tab/>
        <w:t>If an investigator enters a place with the occupier’s consent, the investigator may seize a thing at the place if—</w:t>
      </w:r>
    </w:p>
    <w:p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rsidR="00020777" w:rsidRDefault="00020777" w:rsidP="00020777">
      <w:pPr>
        <w:pStyle w:val="Apara"/>
      </w:pPr>
      <w:r>
        <w:tab/>
        <w:t>(</w:t>
      </w:r>
      <w:r w:rsidRPr="007606EC">
        <w:t>a)</w:t>
      </w:r>
      <w:r w:rsidRPr="007606EC">
        <w:tab/>
        <w:t>the thing is evidence that is relevant to the investigation; and</w:t>
      </w:r>
    </w:p>
    <w:p w:rsidR="00020777" w:rsidRPr="007606EC" w:rsidRDefault="00020777" w:rsidP="00020777">
      <w:pPr>
        <w:pStyle w:val="Apara"/>
      </w:pPr>
      <w:r>
        <w:tab/>
        <w:t>(</w:t>
      </w:r>
      <w:r w:rsidRPr="007606EC">
        <w:t>b)</w:t>
      </w:r>
      <w:r w:rsidRPr="007606EC">
        <w:tab/>
        <w:t>the seizure is necessary to prevent the thing being hidden, lost or destroyed.</w:t>
      </w:r>
    </w:p>
    <w:p w:rsidR="00020777" w:rsidRPr="007606EC" w:rsidRDefault="00B74560" w:rsidP="00020777">
      <w:pPr>
        <w:pStyle w:val="AH5Sec"/>
      </w:pPr>
      <w:bookmarkStart w:id="522" w:name="_Toc19540781"/>
      <w:r w:rsidRPr="00586C08">
        <w:rPr>
          <w:rStyle w:val="CharSectNo"/>
        </w:rPr>
        <w:t>12</w:t>
      </w:r>
      <w:r w:rsidR="00020777" w:rsidRPr="007606EC">
        <w:tab/>
      </w:r>
      <w:r w:rsidR="00020777" w:rsidRPr="007606EC">
        <w:rPr>
          <w:szCs w:val="24"/>
        </w:rPr>
        <w:t>Securing seized things</w:t>
      </w:r>
      <w:bookmarkEnd w:id="522"/>
    </w:p>
    <w:p w:rsidR="00020777" w:rsidRDefault="00020777" w:rsidP="00020777">
      <w:pPr>
        <w:pStyle w:val="Amainreturn"/>
      </w:pPr>
      <w:r w:rsidRPr="007606EC">
        <w:t>Having seized a thing, an investigator may—</w:t>
      </w:r>
    </w:p>
    <w:p w:rsidR="00020777" w:rsidRDefault="00020777" w:rsidP="00020777">
      <w:pPr>
        <w:pStyle w:val="Apara"/>
      </w:pPr>
      <w:r>
        <w:tab/>
        <w:t>(</w:t>
      </w:r>
      <w:r w:rsidRPr="007606EC">
        <w:t>a)</w:t>
      </w:r>
      <w:r w:rsidRPr="007606EC">
        <w:tab/>
        <w:t>move the thing from the place where it was seized; or</w:t>
      </w:r>
    </w:p>
    <w:p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rsidR="00020777" w:rsidRPr="007606EC" w:rsidRDefault="00B74560" w:rsidP="00020777">
      <w:pPr>
        <w:pStyle w:val="AH5Sec"/>
      </w:pPr>
      <w:bookmarkStart w:id="523" w:name="_Toc19540782"/>
      <w:r w:rsidRPr="00586C08">
        <w:rPr>
          <w:rStyle w:val="CharSectNo"/>
        </w:rPr>
        <w:lastRenderedPageBreak/>
        <w:t>13</w:t>
      </w:r>
      <w:r w:rsidR="00020777" w:rsidRPr="007606EC">
        <w:tab/>
      </w:r>
      <w:r w:rsidR="00020777" w:rsidRPr="007606EC">
        <w:rPr>
          <w:szCs w:val="24"/>
        </w:rPr>
        <w:t>Receipt for seized things</w:t>
      </w:r>
      <w:bookmarkEnd w:id="523"/>
    </w:p>
    <w:p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rsidR="00020777" w:rsidRPr="007606EC" w:rsidRDefault="00020777" w:rsidP="00020777">
      <w:pPr>
        <w:pStyle w:val="Amain"/>
      </w:pPr>
      <w:r>
        <w:tab/>
      </w:r>
      <w:r w:rsidRPr="007606EC">
        <w:t>(3)</w:t>
      </w:r>
      <w:r w:rsidRPr="007606EC">
        <w:tab/>
        <w:t>The receipt must describe generally the seized thing and its condition.</w:t>
      </w:r>
    </w:p>
    <w:p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rsidR="00020777" w:rsidRPr="007606EC" w:rsidRDefault="00B74560" w:rsidP="00020777">
      <w:pPr>
        <w:pStyle w:val="AH5Sec"/>
      </w:pPr>
      <w:bookmarkStart w:id="524" w:name="_Toc19540783"/>
      <w:r w:rsidRPr="00586C08">
        <w:rPr>
          <w:rStyle w:val="CharSectNo"/>
        </w:rPr>
        <w:t>14</w:t>
      </w:r>
      <w:r w:rsidR="00020777" w:rsidRPr="007606EC">
        <w:tab/>
      </w:r>
      <w:r w:rsidR="00020777" w:rsidRPr="007606EC">
        <w:rPr>
          <w:szCs w:val="24"/>
        </w:rPr>
        <w:t>Forfeiture of seized thing</w:t>
      </w:r>
      <w:bookmarkEnd w:id="524"/>
    </w:p>
    <w:p w:rsidR="00020777" w:rsidRDefault="00020777" w:rsidP="00020777">
      <w:pPr>
        <w:pStyle w:val="Amain"/>
      </w:pPr>
      <w:r>
        <w:tab/>
      </w:r>
      <w:r w:rsidRPr="007606EC">
        <w:t>(1)</w:t>
      </w:r>
      <w:r w:rsidRPr="007606EC">
        <w:tab/>
        <w:t>A seized thing is forfeited to the National Agency if the investigator who seized the thing—</w:t>
      </w:r>
    </w:p>
    <w:p w:rsidR="00020777" w:rsidRDefault="00020777" w:rsidP="00020777">
      <w:pPr>
        <w:pStyle w:val="Apara"/>
      </w:pPr>
      <w:r>
        <w:tab/>
        <w:t>(</w:t>
      </w:r>
      <w:r w:rsidRPr="007606EC">
        <w:t>a)</w:t>
      </w:r>
      <w:r w:rsidRPr="007606EC">
        <w:tab/>
        <w:t>cannot find its owner, after making reasonable inquiries; or</w:t>
      </w:r>
    </w:p>
    <w:p w:rsidR="00020777" w:rsidRPr="007606EC" w:rsidRDefault="00020777" w:rsidP="00020777">
      <w:pPr>
        <w:pStyle w:val="Apara"/>
      </w:pPr>
      <w:r>
        <w:tab/>
        <w:t>(</w:t>
      </w:r>
      <w:r w:rsidRPr="007606EC">
        <w:t>b)</w:t>
      </w:r>
      <w:r w:rsidRPr="007606EC">
        <w:tab/>
        <w:t>cannot return it to its owner, after making reasonable efforts.</w:t>
      </w:r>
    </w:p>
    <w:p w:rsidR="00020777" w:rsidRDefault="00020777" w:rsidP="00020777">
      <w:pPr>
        <w:pStyle w:val="Amain"/>
      </w:pPr>
      <w:r>
        <w:tab/>
      </w:r>
      <w:r w:rsidRPr="007606EC">
        <w:t>(2)</w:t>
      </w:r>
      <w:r w:rsidRPr="007606EC">
        <w:tab/>
        <w:t>In applying subclause (1)—</w:t>
      </w:r>
    </w:p>
    <w:p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rsidR="00020777" w:rsidRPr="007606EC" w:rsidRDefault="00020777" w:rsidP="00020777">
      <w:pPr>
        <w:pStyle w:val="Apara"/>
      </w:pPr>
      <w:r>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rsidR="00020777" w:rsidRDefault="00020777" w:rsidP="00020777">
      <w:pPr>
        <w:pStyle w:val="Amain"/>
      </w:pPr>
      <w:r>
        <w:tab/>
      </w:r>
      <w:r w:rsidRPr="007606EC">
        <w:t>(3)</w:t>
      </w:r>
      <w:r w:rsidRPr="007606EC">
        <w:tab/>
        <w:t>Regard must be had to a thing’s nature, condition and value in deciding—</w:t>
      </w:r>
    </w:p>
    <w:p w:rsidR="00020777" w:rsidRDefault="00020777" w:rsidP="00020777">
      <w:pPr>
        <w:pStyle w:val="Apara"/>
      </w:pPr>
      <w:r>
        <w:tab/>
        <w:t>(</w:t>
      </w:r>
      <w:r w:rsidRPr="007606EC">
        <w:t>a)</w:t>
      </w:r>
      <w:r w:rsidRPr="007606EC">
        <w:tab/>
        <w:t>whether it is reasonable to make inquiries or efforts; and</w:t>
      </w:r>
    </w:p>
    <w:p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rsidR="00020777" w:rsidRPr="007606EC" w:rsidRDefault="00B74560" w:rsidP="00020777">
      <w:pPr>
        <w:pStyle w:val="AH5Sec"/>
      </w:pPr>
      <w:bookmarkStart w:id="525" w:name="_Toc19540784"/>
      <w:r w:rsidRPr="00586C08">
        <w:rPr>
          <w:rStyle w:val="CharSectNo"/>
        </w:rPr>
        <w:lastRenderedPageBreak/>
        <w:t>15</w:t>
      </w:r>
      <w:r w:rsidR="00020777" w:rsidRPr="007606EC">
        <w:tab/>
      </w:r>
      <w:r w:rsidR="00020777" w:rsidRPr="007606EC">
        <w:rPr>
          <w:szCs w:val="24"/>
        </w:rPr>
        <w:t>Dealing with forfeited things</w:t>
      </w:r>
      <w:bookmarkEnd w:id="525"/>
    </w:p>
    <w:p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rsidR="00020777" w:rsidRPr="007606EC" w:rsidRDefault="00020777" w:rsidP="00020777">
      <w:pPr>
        <w:pStyle w:val="Amain"/>
      </w:pPr>
      <w:r>
        <w:tab/>
      </w:r>
      <w:r w:rsidRPr="007606EC">
        <w:t>(2)</w:t>
      </w:r>
      <w:r w:rsidRPr="007606EC">
        <w:tab/>
        <w:t>Without limiting subclause (1), the National Agency may destroy or dispose of the thing.</w:t>
      </w:r>
    </w:p>
    <w:p w:rsidR="00020777" w:rsidRPr="007606EC" w:rsidRDefault="00B74560" w:rsidP="00020777">
      <w:pPr>
        <w:pStyle w:val="AH5Sec"/>
      </w:pPr>
      <w:bookmarkStart w:id="526" w:name="_Toc19540785"/>
      <w:r w:rsidRPr="00586C08">
        <w:rPr>
          <w:rStyle w:val="CharSectNo"/>
        </w:rPr>
        <w:t>16</w:t>
      </w:r>
      <w:r w:rsidR="00020777" w:rsidRPr="007606EC">
        <w:tab/>
      </w:r>
      <w:r w:rsidR="00020777" w:rsidRPr="007606EC">
        <w:rPr>
          <w:szCs w:val="24"/>
        </w:rPr>
        <w:t>Return of seized things</w:t>
      </w:r>
      <w:bookmarkEnd w:id="526"/>
    </w:p>
    <w:p w:rsidR="00020777" w:rsidRDefault="00020777" w:rsidP="00020777">
      <w:pPr>
        <w:pStyle w:val="Amain"/>
      </w:pPr>
      <w:r>
        <w:tab/>
      </w:r>
      <w:r w:rsidRPr="007606EC">
        <w:t>(1)</w:t>
      </w:r>
      <w:r w:rsidRPr="007606EC">
        <w:tab/>
        <w:t>If a seized thing has not been forfeited, the investigator must return it to its owner—</w:t>
      </w:r>
    </w:p>
    <w:p w:rsidR="00020777" w:rsidRDefault="00020777" w:rsidP="00020777">
      <w:pPr>
        <w:pStyle w:val="Apara"/>
      </w:pPr>
      <w:r>
        <w:tab/>
        <w:t>(</w:t>
      </w:r>
      <w:r w:rsidRPr="007606EC">
        <w:t>a)</w:t>
      </w:r>
      <w:r w:rsidRPr="007606EC">
        <w:tab/>
        <w:t>at the end of 6 months; or</w:t>
      </w:r>
    </w:p>
    <w:p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rsidR="00020777" w:rsidRPr="007606EC" w:rsidRDefault="00B74560" w:rsidP="00020777">
      <w:pPr>
        <w:pStyle w:val="AH5Sec"/>
      </w:pPr>
      <w:bookmarkStart w:id="527" w:name="_Toc19540786"/>
      <w:r w:rsidRPr="00586C08">
        <w:rPr>
          <w:rStyle w:val="CharSectNo"/>
        </w:rPr>
        <w:t>17</w:t>
      </w:r>
      <w:r w:rsidR="00020777" w:rsidRPr="007606EC">
        <w:tab/>
      </w:r>
      <w:r w:rsidR="00020777" w:rsidRPr="007606EC">
        <w:rPr>
          <w:szCs w:val="24"/>
        </w:rPr>
        <w:t>Access to seized things</w:t>
      </w:r>
      <w:bookmarkEnd w:id="527"/>
    </w:p>
    <w:p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rsidR="006378FF" w:rsidRPr="006378FF" w:rsidRDefault="006378FF" w:rsidP="006378FF">
      <w:pPr>
        <w:pStyle w:val="PageBreak"/>
      </w:pPr>
      <w:r w:rsidRPr="006378FF">
        <w:br w:type="page"/>
      </w:r>
    </w:p>
    <w:p w:rsidR="00020777" w:rsidRPr="00586C08" w:rsidRDefault="00020777" w:rsidP="0018417E">
      <w:pPr>
        <w:pStyle w:val="Sched-Part"/>
      </w:pPr>
      <w:bookmarkStart w:id="528" w:name="_Toc19540787"/>
      <w:r w:rsidRPr="00586C08">
        <w:rPr>
          <w:rStyle w:val="CharPartNo"/>
        </w:rPr>
        <w:lastRenderedPageBreak/>
        <w:t>Part 3</w:t>
      </w:r>
      <w:r w:rsidRPr="007606EC">
        <w:tab/>
      </w:r>
      <w:r w:rsidRPr="00586C08">
        <w:rPr>
          <w:rStyle w:val="CharPartText"/>
        </w:rPr>
        <w:t>General matters</w:t>
      </w:r>
      <w:bookmarkEnd w:id="528"/>
    </w:p>
    <w:p w:rsidR="00020777" w:rsidRPr="007606EC" w:rsidRDefault="00B74560" w:rsidP="00020777">
      <w:pPr>
        <w:pStyle w:val="AH5Sec"/>
      </w:pPr>
      <w:bookmarkStart w:id="529" w:name="_Toc19540788"/>
      <w:r w:rsidRPr="00586C08">
        <w:rPr>
          <w:rStyle w:val="CharSectNo"/>
        </w:rPr>
        <w:t>18</w:t>
      </w:r>
      <w:r w:rsidR="00020777" w:rsidRPr="007606EC">
        <w:tab/>
      </w:r>
      <w:r w:rsidR="00020777" w:rsidRPr="007606EC">
        <w:rPr>
          <w:szCs w:val="24"/>
        </w:rPr>
        <w:t>Damage to property</w:t>
      </w:r>
      <w:bookmarkEnd w:id="529"/>
    </w:p>
    <w:p w:rsidR="00020777" w:rsidRPr="007606EC" w:rsidRDefault="00020777" w:rsidP="00020777">
      <w:pPr>
        <w:pStyle w:val="Amain"/>
      </w:pPr>
      <w:r>
        <w:tab/>
      </w:r>
      <w:r w:rsidRPr="007606EC">
        <w:t>(1)</w:t>
      </w:r>
      <w:r w:rsidRPr="007606EC">
        <w:tab/>
        <w:t>This clause applies if—</w:t>
      </w:r>
    </w:p>
    <w:p w:rsidR="00020777" w:rsidRPr="007606EC" w:rsidRDefault="00020777" w:rsidP="00020777">
      <w:pPr>
        <w:pStyle w:val="Amain"/>
      </w:pPr>
      <w:r>
        <w:tab/>
      </w:r>
      <w:r w:rsidRPr="007606EC">
        <w:t>(a)</w:t>
      </w:r>
      <w:r w:rsidRPr="007606EC">
        <w:tab/>
        <w:t>an investigator damages property when exercising or purporting to exercise a power; or</w:t>
      </w:r>
    </w:p>
    <w:p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rsidR="00020777" w:rsidRPr="007606EC" w:rsidRDefault="00020777" w:rsidP="00020777">
      <w:pPr>
        <w:pStyle w:val="Amain"/>
      </w:pPr>
      <w:r>
        <w:tab/>
      </w:r>
      <w:r w:rsidRPr="007606EC">
        <w:t>(5)</w:t>
      </w:r>
      <w:r w:rsidRPr="007606EC">
        <w:tab/>
        <w:t>This clause does not apply to damage the investigator reasonably believes is trivial.</w:t>
      </w:r>
    </w:p>
    <w:p w:rsidR="00020777" w:rsidRPr="007606EC" w:rsidRDefault="00020777" w:rsidP="00020777">
      <w:pPr>
        <w:pStyle w:val="Amain"/>
      </w:pPr>
      <w:r>
        <w:tab/>
      </w:r>
      <w:r w:rsidRPr="007606EC">
        <w:t>(6)</w:t>
      </w:r>
      <w:r w:rsidRPr="007606EC">
        <w:tab/>
        <w:t>In this clause—</w:t>
      </w:r>
    </w:p>
    <w:p w:rsidR="00020777" w:rsidRPr="007606EC" w:rsidRDefault="00020777" w:rsidP="00020777">
      <w:pPr>
        <w:pStyle w:val="aDef"/>
      </w:pPr>
      <w:r w:rsidRPr="002E4286">
        <w:rPr>
          <w:rStyle w:val="charBoldItals"/>
        </w:rPr>
        <w:t>owner</w:t>
      </w:r>
      <w:r w:rsidRPr="007606EC">
        <w:t>, of property, includes the person in possession or control of it.</w:t>
      </w:r>
    </w:p>
    <w:p w:rsidR="00020777" w:rsidRPr="007606EC" w:rsidRDefault="00B74560" w:rsidP="00020777">
      <w:pPr>
        <w:pStyle w:val="AH5Sec"/>
      </w:pPr>
      <w:bookmarkStart w:id="530" w:name="_Toc19540789"/>
      <w:r w:rsidRPr="00586C08">
        <w:rPr>
          <w:rStyle w:val="CharSectNo"/>
        </w:rPr>
        <w:t>19</w:t>
      </w:r>
      <w:r w:rsidR="00020777" w:rsidRPr="007606EC">
        <w:tab/>
      </w:r>
      <w:r w:rsidR="00020777" w:rsidRPr="007606EC">
        <w:rPr>
          <w:szCs w:val="24"/>
        </w:rPr>
        <w:t>Compensation</w:t>
      </w:r>
      <w:bookmarkEnd w:id="530"/>
    </w:p>
    <w:p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rsidR="00020777" w:rsidRPr="007606EC" w:rsidRDefault="00B74560" w:rsidP="00020777">
      <w:pPr>
        <w:pStyle w:val="AH5Sec"/>
      </w:pPr>
      <w:bookmarkStart w:id="531" w:name="_Toc19540790"/>
      <w:r w:rsidRPr="00586C08">
        <w:rPr>
          <w:rStyle w:val="CharSectNo"/>
        </w:rPr>
        <w:t>20</w:t>
      </w:r>
      <w:r w:rsidR="00020777" w:rsidRPr="007606EC">
        <w:tab/>
      </w:r>
      <w:r w:rsidR="00020777" w:rsidRPr="007606EC">
        <w:rPr>
          <w:szCs w:val="24"/>
        </w:rPr>
        <w:t>False or misleading information</w:t>
      </w:r>
      <w:bookmarkEnd w:id="531"/>
    </w:p>
    <w:p w:rsidR="00020777" w:rsidRPr="007606EC" w:rsidRDefault="00020777" w:rsidP="00020777">
      <w:pPr>
        <w:pStyle w:val="Amainreturn"/>
      </w:pPr>
      <w:r w:rsidRPr="007606EC">
        <w:t>A person must not state anything to an investigator that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B74560" w:rsidP="00020777">
      <w:pPr>
        <w:pStyle w:val="AH5Sec"/>
      </w:pPr>
      <w:bookmarkStart w:id="532" w:name="_Toc19540791"/>
      <w:r w:rsidRPr="00586C08">
        <w:rPr>
          <w:rStyle w:val="CharSectNo"/>
        </w:rPr>
        <w:t>21</w:t>
      </w:r>
      <w:r w:rsidR="00020777" w:rsidRPr="007606EC">
        <w:tab/>
      </w:r>
      <w:r w:rsidR="00020777" w:rsidRPr="007606EC">
        <w:rPr>
          <w:szCs w:val="24"/>
        </w:rPr>
        <w:t>False or misleading documents</w:t>
      </w:r>
      <w:bookmarkEnd w:id="532"/>
    </w:p>
    <w:p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Subclause (1) does not apply to a person who, when giving the document—</w:t>
      </w:r>
    </w:p>
    <w:p w:rsidR="00020777" w:rsidRDefault="00020777" w:rsidP="00020777">
      <w:pPr>
        <w:pStyle w:val="Apara"/>
      </w:pPr>
      <w:r>
        <w:tab/>
        <w:t>(</w:t>
      </w:r>
      <w:r w:rsidRPr="007606EC">
        <w:t>a)</w:t>
      </w:r>
      <w:r w:rsidRPr="007606EC">
        <w:tab/>
        <w:t>informs the investigator, to the best of the person’s ability, how it is false or misleading; and</w:t>
      </w:r>
    </w:p>
    <w:p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rsidR="00020777" w:rsidRPr="007606EC" w:rsidRDefault="00B74560" w:rsidP="00020777">
      <w:pPr>
        <w:pStyle w:val="AH5Sec"/>
      </w:pPr>
      <w:bookmarkStart w:id="533" w:name="_Toc19540792"/>
      <w:r w:rsidRPr="00586C08">
        <w:rPr>
          <w:rStyle w:val="CharSectNo"/>
        </w:rPr>
        <w:lastRenderedPageBreak/>
        <w:t>22</w:t>
      </w:r>
      <w:r w:rsidR="00020777" w:rsidRPr="007606EC">
        <w:tab/>
      </w:r>
      <w:r w:rsidR="00020777" w:rsidRPr="007606EC">
        <w:rPr>
          <w:szCs w:val="24"/>
        </w:rPr>
        <w:t>Obstructing investigators</w:t>
      </w:r>
      <w:bookmarkEnd w:id="533"/>
    </w:p>
    <w:p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rsidR="00020777" w:rsidRDefault="00020777" w:rsidP="00020777">
      <w:pPr>
        <w:pStyle w:val="Apara"/>
      </w:pPr>
      <w:r>
        <w:tab/>
        <w:t>(</w:t>
      </w:r>
      <w:r w:rsidRPr="007606EC">
        <w:t>a)</w:t>
      </w:r>
      <w:r w:rsidRPr="007606EC">
        <w:tab/>
        <w:t>it is an offence to obstruct the investigator, unless the person has a reasonable excuse; and</w:t>
      </w:r>
    </w:p>
    <w:p w:rsidR="00020777" w:rsidRPr="007606EC" w:rsidRDefault="00020777" w:rsidP="00020777">
      <w:pPr>
        <w:pStyle w:val="Apara"/>
      </w:pPr>
      <w:r>
        <w:tab/>
        <w:t>(</w:t>
      </w:r>
      <w:r w:rsidRPr="007606EC">
        <w:t>b)</w:t>
      </w:r>
      <w:r w:rsidRPr="007606EC">
        <w:tab/>
        <w:t>the investigator considers the person’s conduct is an obstruction.</w:t>
      </w:r>
    </w:p>
    <w:p w:rsidR="00020777" w:rsidRPr="007606EC" w:rsidRDefault="00020777" w:rsidP="00020777">
      <w:pPr>
        <w:pStyle w:val="Amain"/>
      </w:pPr>
      <w:r>
        <w:tab/>
      </w:r>
      <w:r w:rsidRPr="007606EC">
        <w:t>(3)</w:t>
      </w:r>
      <w:r w:rsidRPr="007606EC">
        <w:tab/>
        <w:t>In this clause—</w:t>
      </w:r>
    </w:p>
    <w:p w:rsidR="00020777" w:rsidRPr="007606EC" w:rsidRDefault="00020777" w:rsidP="00020777">
      <w:pPr>
        <w:pStyle w:val="aDef"/>
      </w:pPr>
      <w:r w:rsidRPr="002E4286">
        <w:rPr>
          <w:rStyle w:val="charBoldItals"/>
        </w:rPr>
        <w:t>obstruct</w:t>
      </w:r>
      <w:r w:rsidRPr="007606EC">
        <w:t xml:space="preserve"> includes hinder and attempt to obstruct or hinder.</w:t>
      </w:r>
    </w:p>
    <w:p w:rsidR="00020777" w:rsidRPr="007606EC" w:rsidRDefault="00B74560" w:rsidP="00020777">
      <w:pPr>
        <w:pStyle w:val="AH5Sec"/>
      </w:pPr>
      <w:bookmarkStart w:id="534" w:name="_Toc19540793"/>
      <w:r w:rsidRPr="00586C08">
        <w:rPr>
          <w:rStyle w:val="CharSectNo"/>
        </w:rPr>
        <w:t>23</w:t>
      </w:r>
      <w:r w:rsidR="00020777" w:rsidRPr="007606EC">
        <w:tab/>
      </w:r>
      <w:r w:rsidR="00020777" w:rsidRPr="007606EC">
        <w:rPr>
          <w:szCs w:val="24"/>
        </w:rPr>
        <w:t>Impersonation of investigators</w:t>
      </w:r>
      <w:bookmarkEnd w:id="534"/>
    </w:p>
    <w:p w:rsidR="00020777" w:rsidRPr="007606EC" w:rsidRDefault="00020777" w:rsidP="00020777">
      <w:pPr>
        <w:pStyle w:val="Amainreturn"/>
      </w:pPr>
      <w:r w:rsidRPr="007606EC">
        <w:t>A person must not pretend to be an investigator.</w:t>
      </w:r>
    </w:p>
    <w:p w:rsidR="00020777" w:rsidRPr="007606EC" w:rsidRDefault="00020777" w:rsidP="00020777">
      <w:pPr>
        <w:pStyle w:val="Penalty"/>
      </w:pPr>
      <w:r w:rsidRPr="007606EC">
        <w:t>Maximum penalty— $5,000.</w:t>
      </w:r>
    </w:p>
    <w:p w:rsidR="005D2BF6" w:rsidRDefault="005D2BF6">
      <w:pPr>
        <w:pStyle w:val="03Schedule"/>
        <w:sectPr w:rsidR="005D2BF6" w:rsidSect="00F868FE">
          <w:headerReference w:type="even" r:id="rId82"/>
          <w:headerReference w:type="default" r:id="rId83"/>
          <w:footerReference w:type="even" r:id="rId84"/>
          <w:footerReference w:type="default" r:id="rId85"/>
          <w:pgSz w:w="11907" w:h="16839" w:code="9"/>
          <w:pgMar w:top="3878" w:right="1899" w:bottom="3101" w:left="2302" w:header="2279" w:footer="1758" w:gutter="0"/>
          <w:cols w:space="720"/>
        </w:sectPr>
      </w:pPr>
    </w:p>
    <w:p w:rsidR="00020777" w:rsidRPr="00586C08" w:rsidRDefault="00020777" w:rsidP="00FE42AA">
      <w:pPr>
        <w:pStyle w:val="Sched-heading"/>
      </w:pPr>
      <w:bookmarkStart w:id="535" w:name="_Toc19540794"/>
      <w:r w:rsidRPr="00586C08">
        <w:rPr>
          <w:rStyle w:val="CharChapNo"/>
        </w:rPr>
        <w:lastRenderedPageBreak/>
        <w:t>Schedule 6</w:t>
      </w:r>
      <w:r w:rsidR="006378FF">
        <w:tab/>
      </w:r>
      <w:r w:rsidRPr="00586C08">
        <w:rPr>
          <w:rStyle w:val="CharChapText"/>
        </w:rPr>
        <w:t>Inspectors</w:t>
      </w:r>
      <w:bookmarkEnd w:id="535"/>
    </w:p>
    <w:p w:rsidR="00020777" w:rsidRPr="007606EC" w:rsidRDefault="00020777" w:rsidP="00FE42AA">
      <w:pPr>
        <w:pStyle w:val="ref"/>
      </w:pPr>
      <w:r>
        <w:t>(</w:t>
      </w:r>
      <w:r w:rsidRPr="007606EC">
        <w:t>Section 238)</w:t>
      </w:r>
    </w:p>
    <w:p w:rsidR="00020777" w:rsidRPr="00586C08" w:rsidRDefault="00020777" w:rsidP="0018417E">
      <w:pPr>
        <w:pStyle w:val="Sched-Part"/>
      </w:pPr>
      <w:bookmarkStart w:id="536" w:name="_Toc19540795"/>
      <w:r w:rsidRPr="00586C08">
        <w:rPr>
          <w:rStyle w:val="CharPartNo"/>
        </w:rPr>
        <w:t>Part 1</w:t>
      </w:r>
      <w:r w:rsidRPr="007606EC">
        <w:tab/>
      </w:r>
      <w:r w:rsidRPr="00586C08">
        <w:rPr>
          <w:rStyle w:val="CharPartText"/>
        </w:rPr>
        <w:t>Power to obtain information</w:t>
      </w:r>
      <w:bookmarkEnd w:id="536"/>
    </w:p>
    <w:p w:rsidR="00020777" w:rsidRPr="007606EC" w:rsidRDefault="00B74560" w:rsidP="00020777">
      <w:pPr>
        <w:pStyle w:val="AH5Sec"/>
      </w:pPr>
      <w:bookmarkStart w:id="537" w:name="_Toc19540796"/>
      <w:r w:rsidRPr="00586C08">
        <w:rPr>
          <w:rStyle w:val="CharSectNo"/>
        </w:rPr>
        <w:t>1</w:t>
      </w:r>
      <w:r w:rsidR="00020777" w:rsidRPr="007606EC">
        <w:tab/>
      </w:r>
      <w:r w:rsidR="00020777" w:rsidRPr="007606EC">
        <w:rPr>
          <w:szCs w:val="24"/>
        </w:rPr>
        <w:t>Powers of inspectors</w:t>
      </w:r>
      <w:bookmarkEnd w:id="537"/>
    </w:p>
    <w:p w:rsidR="00020777" w:rsidRDefault="00020777" w:rsidP="00020777">
      <w:pPr>
        <w:pStyle w:val="Amain"/>
      </w:pPr>
      <w:r>
        <w:tab/>
      </w:r>
      <w:r w:rsidRPr="007606EC">
        <w:t>(1)</w:t>
      </w:r>
      <w:r w:rsidRPr="007606EC">
        <w:tab/>
        <w:t>This clause applies if an inspector reasonably believes—</w:t>
      </w:r>
    </w:p>
    <w:p w:rsidR="00020777" w:rsidRDefault="00020777" w:rsidP="00020777">
      <w:pPr>
        <w:pStyle w:val="Apara"/>
      </w:pPr>
      <w:r>
        <w:tab/>
        <w:t>(</w:t>
      </w:r>
      <w:r w:rsidRPr="007606EC">
        <w:t>a)</w:t>
      </w:r>
      <w:r w:rsidRPr="007606EC">
        <w:tab/>
        <w:t>an offence against this Law has been committed; and</w:t>
      </w:r>
    </w:p>
    <w:p w:rsidR="00020777" w:rsidRPr="007606EC" w:rsidRDefault="00020777" w:rsidP="00020777">
      <w:pPr>
        <w:pStyle w:val="Apara"/>
      </w:pPr>
      <w:r>
        <w:tab/>
        <w:t>(</w:t>
      </w:r>
      <w:r w:rsidRPr="007606EC">
        <w:t>b)</w:t>
      </w:r>
      <w:r w:rsidRPr="007606EC">
        <w:tab/>
        <w:t>a person may be able to give information about the offence.</w:t>
      </w:r>
    </w:p>
    <w:p w:rsidR="00020777" w:rsidRDefault="00020777" w:rsidP="00020777">
      <w:pPr>
        <w:pStyle w:val="Amain"/>
      </w:pPr>
      <w:r>
        <w:tab/>
      </w:r>
      <w:r w:rsidRPr="007606EC">
        <w:t>(2)</w:t>
      </w:r>
      <w:r w:rsidRPr="007606EC">
        <w:tab/>
        <w:t>The inspector may, by written notice given to a person, require the person to—</w:t>
      </w:r>
    </w:p>
    <w:p w:rsidR="00020777" w:rsidRDefault="00020777" w:rsidP="00020777">
      <w:pPr>
        <w:pStyle w:val="Apara"/>
      </w:pPr>
      <w:r>
        <w:tab/>
        <w:t>(</w:t>
      </w:r>
      <w:r w:rsidRPr="007606EC">
        <w:t>a)</w:t>
      </w:r>
      <w:r w:rsidRPr="007606EC">
        <w:tab/>
        <w:t>give stated information to the inspector within a stated reasonable time and in a stated reasonable way; or</w:t>
      </w:r>
    </w:p>
    <w:p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rsidR="00020777" w:rsidRPr="007606EC" w:rsidRDefault="00B74560" w:rsidP="00020777">
      <w:pPr>
        <w:pStyle w:val="AH5Sec"/>
      </w:pPr>
      <w:bookmarkStart w:id="538" w:name="_Toc19540797"/>
      <w:r w:rsidRPr="00586C08">
        <w:rPr>
          <w:rStyle w:val="CharSectNo"/>
        </w:rPr>
        <w:t>2</w:t>
      </w:r>
      <w:r w:rsidR="00020777" w:rsidRPr="007606EC">
        <w:tab/>
      </w:r>
      <w:r w:rsidR="00020777" w:rsidRPr="007606EC">
        <w:rPr>
          <w:szCs w:val="24"/>
        </w:rPr>
        <w:t>Offence for failing to produce information or attend before inspector</w:t>
      </w:r>
      <w:bookmarkEnd w:id="538"/>
    </w:p>
    <w:p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A person given a notice to attend before an inspector must not fail, without reasonable excuse, to—</w:t>
      </w:r>
    </w:p>
    <w:p w:rsidR="00020777" w:rsidRDefault="00020777" w:rsidP="00020777">
      <w:pPr>
        <w:pStyle w:val="Apara"/>
      </w:pPr>
      <w:r>
        <w:tab/>
        <w:t>(</w:t>
      </w:r>
      <w:r w:rsidRPr="007606EC">
        <w:t>a)</w:t>
      </w:r>
      <w:r w:rsidRPr="007606EC">
        <w:tab/>
        <w:t>attend as required by the notice; and</w:t>
      </w:r>
    </w:p>
    <w:p w:rsidR="00020777" w:rsidRDefault="00020777" w:rsidP="00020777">
      <w:pPr>
        <w:pStyle w:val="Apara"/>
      </w:pPr>
      <w:r>
        <w:lastRenderedPageBreak/>
        <w:tab/>
        <w:t>(</w:t>
      </w:r>
      <w:r w:rsidRPr="007606EC">
        <w:t>b)</w:t>
      </w:r>
      <w:r w:rsidRPr="007606EC">
        <w:tab/>
        <w:t>continue to attend as required by the inspector until excused from further attendance; and</w:t>
      </w:r>
    </w:p>
    <w:p w:rsidR="00020777" w:rsidRDefault="00020777" w:rsidP="00020777">
      <w:pPr>
        <w:pStyle w:val="Apara"/>
      </w:pPr>
      <w:r>
        <w:tab/>
        <w:t>(</w:t>
      </w:r>
      <w:r w:rsidRPr="007606EC">
        <w:t>c)</w:t>
      </w:r>
      <w:r w:rsidRPr="007606EC">
        <w:tab/>
        <w:t>answer a question the person is required to answer by the inspector; and</w:t>
      </w:r>
    </w:p>
    <w:p w:rsidR="00020777" w:rsidRPr="007606EC" w:rsidRDefault="00020777" w:rsidP="00020777">
      <w:pPr>
        <w:pStyle w:val="Apara"/>
      </w:pPr>
      <w:r>
        <w:tab/>
        <w:t>(</w:t>
      </w:r>
      <w:r w:rsidRPr="007606EC">
        <w:t>d)</w:t>
      </w:r>
      <w:r w:rsidRPr="007606EC">
        <w:tab/>
        <w:t>produce a document the person is required to produce by the notice.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rsidR="00020777" w:rsidRPr="007606EC" w:rsidRDefault="00B74560" w:rsidP="00020777">
      <w:pPr>
        <w:pStyle w:val="AH5Sec"/>
      </w:pPr>
      <w:bookmarkStart w:id="539" w:name="_Toc19540798"/>
      <w:r w:rsidRPr="00586C08">
        <w:rPr>
          <w:rStyle w:val="CharSectNo"/>
        </w:rPr>
        <w:lastRenderedPageBreak/>
        <w:t>3</w:t>
      </w:r>
      <w:r w:rsidR="00020777" w:rsidRPr="007606EC">
        <w:tab/>
      </w:r>
      <w:r w:rsidR="00020777" w:rsidRPr="007606EC">
        <w:rPr>
          <w:szCs w:val="24"/>
        </w:rPr>
        <w:t>Inspection of documents</w:t>
      </w:r>
      <w:bookmarkEnd w:id="539"/>
    </w:p>
    <w:p w:rsidR="00020777" w:rsidRDefault="00020777" w:rsidP="002C3B92">
      <w:pPr>
        <w:pStyle w:val="Amain"/>
        <w:keepNext/>
      </w:pPr>
      <w:r>
        <w:tab/>
      </w:r>
      <w:r w:rsidRPr="007606EC">
        <w:t>(1)</w:t>
      </w:r>
      <w:r w:rsidRPr="007606EC">
        <w:tab/>
        <w:t>If a document is produced to an inspector, the inspector may—</w:t>
      </w:r>
    </w:p>
    <w:p w:rsidR="00020777" w:rsidRDefault="00020777" w:rsidP="00020777">
      <w:pPr>
        <w:pStyle w:val="Apara"/>
      </w:pPr>
      <w:r>
        <w:tab/>
        <w:t>(</w:t>
      </w:r>
      <w:r w:rsidRPr="007606EC">
        <w:t>a)</w:t>
      </w:r>
      <w:r w:rsidRPr="007606EC">
        <w:tab/>
        <w:t>inspect the document; and</w:t>
      </w:r>
    </w:p>
    <w:p w:rsidR="00020777" w:rsidRDefault="00020777" w:rsidP="00020777">
      <w:pPr>
        <w:pStyle w:val="Apara"/>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investigation.</w:t>
      </w:r>
    </w:p>
    <w:p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rsidR="006378FF" w:rsidRPr="006378FF" w:rsidRDefault="006378FF" w:rsidP="006378FF">
      <w:pPr>
        <w:pStyle w:val="PageBreak"/>
      </w:pPr>
      <w:r w:rsidRPr="006378FF">
        <w:br w:type="page"/>
      </w:r>
    </w:p>
    <w:p w:rsidR="00020777" w:rsidRPr="00586C08" w:rsidRDefault="00020777" w:rsidP="006378FF">
      <w:pPr>
        <w:pStyle w:val="Sched-Part"/>
      </w:pPr>
      <w:bookmarkStart w:id="540" w:name="_Toc19540799"/>
      <w:r w:rsidRPr="00586C08">
        <w:rPr>
          <w:rStyle w:val="CharPartNo"/>
        </w:rPr>
        <w:lastRenderedPageBreak/>
        <w:t>Part 2</w:t>
      </w:r>
      <w:r w:rsidRPr="007606EC">
        <w:tab/>
      </w:r>
      <w:r w:rsidRPr="00586C08">
        <w:rPr>
          <w:rStyle w:val="CharPartText"/>
        </w:rPr>
        <w:t>Power to enter places</w:t>
      </w:r>
      <w:bookmarkEnd w:id="540"/>
    </w:p>
    <w:p w:rsidR="00020777" w:rsidRPr="007606EC" w:rsidRDefault="00B74560" w:rsidP="00020777">
      <w:pPr>
        <w:pStyle w:val="AH5Sec"/>
      </w:pPr>
      <w:bookmarkStart w:id="541" w:name="_Toc19540800"/>
      <w:r w:rsidRPr="00586C08">
        <w:rPr>
          <w:rStyle w:val="CharSectNo"/>
        </w:rPr>
        <w:t>4</w:t>
      </w:r>
      <w:r w:rsidR="00020777" w:rsidRPr="007606EC">
        <w:tab/>
      </w:r>
      <w:r w:rsidR="00020777" w:rsidRPr="007606EC">
        <w:rPr>
          <w:szCs w:val="24"/>
        </w:rPr>
        <w:t>Entering places</w:t>
      </w:r>
      <w:bookmarkEnd w:id="541"/>
    </w:p>
    <w:p w:rsidR="00020777" w:rsidRDefault="00020777" w:rsidP="00020777">
      <w:pPr>
        <w:pStyle w:val="Amainreturn"/>
      </w:pPr>
      <w:r w:rsidRPr="007606EC">
        <w:t>An inspector may enter a place if—</w:t>
      </w:r>
    </w:p>
    <w:p w:rsidR="00020777" w:rsidRDefault="00020777" w:rsidP="00020777">
      <w:pPr>
        <w:pStyle w:val="Apara"/>
      </w:pPr>
      <w:r>
        <w:tab/>
        <w:t>(</w:t>
      </w:r>
      <w:r w:rsidRPr="007606EC">
        <w:t>a)</w:t>
      </w:r>
      <w:r w:rsidRPr="007606EC">
        <w:tab/>
        <w:t>its occupier consents to the entry of the place; or</w:t>
      </w:r>
    </w:p>
    <w:p w:rsidR="00020777" w:rsidRDefault="00020777" w:rsidP="00020777">
      <w:pPr>
        <w:pStyle w:val="Apara"/>
      </w:pPr>
      <w:r>
        <w:tab/>
        <w:t>(</w:t>
      </w:r>
      <w:r w:rsidRPr="007606EC">
        <w:t>b)</w:t>
      </w:r>
      <w:r w:rsidRPr="007606EC">
        <w:tab/>
        <w:t>it is a public place and the entry is made when it is open to the public; or</w:t>
      </w:r>
    </w:p>
    <w:p w:rsidR="00020777" w:rsidRPr="007606EC" w:rsidRDefault="00020777" w:rsidP="00020777">
      <w:pPr>
        <w:pStyle w:val="Apara"/>
      </w:pPr>
      <w:r>
        <w:tab/>
        <w:t>(</w:t>
      </w:r>
      <w:r w:rsidRPr="007606EC">
        <w:t>c)</w:t>
      </w:r>
      <w:r w:rsidRPr="007606EC">
        <w:tab/>
        <w:t>the entry is authorised by a warrant.</w:t>
      </w:r>
    </w:p>
    <w:p w:rsidR="00020777" w:rsidRPr="007606EC" w:rsidRDefault="00B74560" w:rsidP="00020777">
      <w:pPr>
        <w:pStyle w:val="AH5Sec"/>
      </w:pPr>
      <w:bookmarkStart w:id="542" w:name="_Toc19540801"/>
      <w:r w:rsidRPr="00586C08">
        <w:rPr>
          <w:rStyle w:val="CharSectNo"/>
        </w:rPr>
        <w:t>5</w:t>
      </w:r>
      <w:r w:rsidR="00020777" w:rsidRPr="007606EC">
        <w:tab/>
      </w:r>
      <w:r w:rsidR="00020777" w:rsidRPr="007606EC">
        <w:rPr>
          <w:szCs w:val="24"/>
        </w:rPr>
        <w:t>Application for warrant</w:t>
      </w:r>
      <w:bookmarkEnd w:id="542"/>
    </w:p>
    <w:p w:rsidR="00020777" w:rsidRPr="007606EC" w:rsidRDefault="00020777" w:rsidP="00020777">
      <w:pPr>
        <w:pStyle w:val="Amain"/>
      </w:pPr>
      <w:r>
        <w:tab/>
      </w:r>
      <w:r w:rsidRPr="007606EC">
        <w:t>(1)</w:t>
      </w:r>
      <w:r w:rsidRPr="007606EC">
        <w:tab/>
        <w:t>An inspector may apply to a magistrate of a participating jurisdiction for a warrant for a place.</w:t>
      </w:r>
    </w:p>
    <w:p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rsidR="00020777" w:rsidRPr="007606EC" w:rsidRDefault="00020777" w:rsidP="00020777">
      <w:pPr>
        <w:pStyle w:val="Amain"/>
      </w:pPr>
      <w:r>
        <w:tab/>
      </w:r>
      <w:r w:rsidRPr="007606EC">
        <w:t>(3)</w:t>
      </w:r>
      <w:r w:rsidRPr="007606EC">
        <w:tab/>
        <w:t>The written application must be sworn.</w:t>
      </w:r>
    </w:p>
    <w:p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rsidR="00020777" w:rsidRPr="007606EC" w:rsidRDefault="00B74560" w:rsidP="00020777">
      <w:pPr>
        <w:pStyle w:val="AH5Sec"/>
      </w:pPr>
      <w:bookmarkStart w:id="543" w:name="_Toc19540802"/>
      <w:r w:rsidRPr="00586C08">
        <w:rPr>
          <w:rStyle w:val="CharSectNo"/>
        </w:rPr>
        <w:t>6</w:t>
      </w:r>
      <w:r w:rsidR="00020777" w:rsidRPr="007606EC">
        <w:tab/>
      </w:r>
      <w:r w:rsidR="00020777" w:rsidRPr="007606EC">
        <w:rPr>
          <w:szCs w:val="24"/>
        </w:rPr>
        <w:t>Issue of warrant</w:t>
      </w:r>
      <w:bookmarkEnd w:id="543"/>
    </w:p>
    <w:p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rsidR="00020777" w:rsidRDefault="00020777" w:rsidP="00020777">
      <w:pPr>
        <w:pStyle w:val="Amain"/>
      </w:pPr>
      <w:r>
        <w:tab/>
      </w:r>
      <w:r w:rsidRPr="007606EC">
        <w:t>(2)</w:t>
      </w:r>
      <w:r w:rsidRPr="007606EC">
        <w:tab/>
        <w:t>The warrant must state—</w:t>
      </w:r>
    </w:p>
    <w:p w:rsidR="00020777" w:rsidRDefault="00020777" w:rsidP="00020777">
      <w:pPr>
        <w:pStyle w:val="Apara"/>
      </w:pPr>
      <w:r>
        <w:tab/>
        <w:t>(</w:t>
      </w:r>
      <w:r w:rsidRPr="007606EC">
        <w:t>a)</w:t>
      </w:r>
      <w:r w:rsidRPr="007606EC">
        <w:tab/>
        <w:t>that a stated inspector may, with necessary and reasonable help and force—</w:t>
      </w:r>
    </w:p>
    <w:p w:rsidR="00020777" w:rsidRDefault="00020777" w:rsidP="00020777">
      <w:pPr>
        <w:pStyle w:val="Asubpara"/>
      </w:pPr>
      <w:r>
        <w:tab/>
        <w:t>(</w:t>
      </w:r>
      <w:r w:rsidRPr="007606EC">
        <w:t>i)</w:t>
      </w:r>
      <w:r w:rsidRPr="007606EC">
        <w:tab/>
        <w:t>enter the place and any other place necessary for entry; and</w:t>
      </w:r>
    </w:p>
    <w:p w:rsidR="00020777" w:rsidRDefault="00020777" w:rsidP="00020777">
      <w:pPr>
        <w:pStyle w:val="Asubpara"/>
      </w:pPr>
      <w:r>
        <w:tab/>
        <w:t>(</w:t>
      </w:r>
      <w:r w:rsidRPr="007606EC">
        <w:t>ii)</w:t>
      </w:r>
      <w:r w:rsidRPr="007606EC">
        <w:tab/>
        <w:t>exercise the inspector’s powers under this Part; and</w:t>
      </w:r>
    </w:p>
    <w:p w:rsidR="00020777" w:rsidRDefault="00020777" w:rsidP="00020777">
      <w:pPr>
        <w:pStyle w:val="Apara"/>
      </w:pPr>
      <w:r>
        <w:lastRenderedPageBreak/>
        <w:tab/>
        <w:t>(</w:t>
      </w:r>
      <w:r w:rsidRPr="007606EC">
        <w:t>b)</w:t>
      </w:r>
      <w:r w:rsidRPr="007606EC">
        <w:tab/>
        <w:t>the matter for which the warrant is sought; and</w:t>
      </w:r>
    </w:p>
    <w:p w:rsidR="00020777" w:rsidRDefault="00020777" w:rsidP="00020777">
      <w:pPr>
        <w:pStyle w:val="Apara"/>
      </w:pPr>
      <w:r>
        <w:tab/>
        <w:t>(</w:t>
      </w:r>
      <w:r w:rsidRPr="007606EC">
        <w:t>c)</w:t>
      </w:r>
      <w:r w:rsidRPr="007606EC">
        <w:tab/>
        <w:t>the evidence that may be seized under the warrant; and</w:t>
      </w:r>
    </w:p>
    <w:p w:rsidR="00020777" w:rsidRDefault="00020777" w:rsidP="00020777">
      <w:pPr>
        <w:pStyle w:val="Apara"/>
      </w:pPr>
      <w:r>
        <w:tab/>
        <w:t>(</w:t>
      </w:r>
      <w:r w:rsidRPr="007606EC">
        <w:t>d)</w:t>
      </w:r>
      <w:r w:rsidRPr="007606EC">
        <w:tab/>
        <w:t>the hours of the day or night when the place may be entered; and</w:t>
      </w:r>
    </w:p>
    <w:p w:rsidR="00020777" w:rsidRPr="007606EC" w:rsidRDefault="00020777" w:rsidP="00020777">
      <w:pPr>
        <w:pStyle w:val="Apara"/>
      </w:pPr>
      <w:r>
        <w:tab/>
        <w:t>(</w:t>
      </w:r>
      <w:r w:rsidRPr="007606EC">
        <w:t>e)</w:t>
      </w:r>
      <w:r w:rsidRPr="007606EC">
        <w:tab/>
        <w:t>the date, within 14 days after the warrant’s issue, the warrant ends.</w:t>
      </w:r>
    </w:p>
    <w:p w:rsidR="00020777" w:rsidRPr="007606EC" w:rsidRDefault="00B74560" w:rsidP="00020777">
      <w:pPr>
        <w:pStyle w:val="AH5Sec"/>
      </w:pPr>
      <w:bookmarkStart w:id="544" w:name="_Toc19540803"/>
      <w:r w:rsidRPr="00586C08">
        <w:rPr>
          <w:rStyle w:val="CharSectNo"/>
        </w:rPr>
        <w:t>7</w:t>
      </w:r>
      <w:r w:rsidR="00020777" w:rsidRPr="007606EC">
        <w:tab/>
      </w:r>
      <w:r w:rsidR="00020777" w:rsidRPr="007606EC">
        <w:rPr>
          <w:szCs w:val="24"/>
        </w:rPr>
        <w:t>Application by electronic communication</w:t>
      </w:r>
      <w:bookmarkEnd w:id="544"/>
    </w:p>
    <w:p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rsidR="00020777" w:rsidRDefault="00020777" w:rsidP="00020777">
      <w:pPr>
        <w:pStyle w:val="Apara"/>
      </w:pPr>
      <w:r>
        <w:tab/>
        <w:t>(</w:t>
      </w:r>
      <w:r w:rsidRPr="007606EC">
        <w:t>a)</w:t>
      </w:r>
      <w:r w:rsidRPr="007606EC">
        <w:tab/>
        <w:t>urgent circumstances; or</w:t>
      </w:r>
    </w:p>
    <w:p w:rsidR="00020777" w:rsidRPr="007606EC" w:rsidRDefault="00020777" w:rsidP="00020777">
      <w:pPr>
        <w:pStyle w:val="Apara"/>
      </w:pPr>
      <w:r>
        <w:tab/>
        <w:t>(</w:t>
      </w:r>
      <w:r w:rsidRPr="007606EC">
        <w:t>b)</w:t>
      </w:r>
      <w:r w:rsidRPr="007606EC">
        <w:tab/>
        <w:t>other special circumstances, including the inspector’s remote location.</w:t>
      </w:r>
    </w:p>
    <w:p w:rsidR="00020777" w:rsidRDefault="00020777" w:rsidP="00020777">
      <w:pPr>
        <w:pStyle w:val="Amain"/>
      </w:pPr>
      <w:r>
        <w:tab/>
      </w:r>
      <w:r w:rsidRPr="007606EC">
        <w:t>(2)</w:t>
      </w:r>
      <w:r w:rsidRPr="007606EC">
        <w:tab/>
        <w:t>The application—</w:t>
      </w:r>
    </w:p>
    <w:p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rsidR="00020777" w:rsidRPr="007606EC" w:rsidRDefault="00020777" w:rsidP="00020777">
      <w:pPr>
        <w:pStyle w:val="Apara"/>
      </w:pPr>
      <w:r>
        <w:tab/>
        <w:t>(</w:t>
      </w:r>
      <w:r w:rsidRPr="007606EC">
        <w:t>b)</w:t>
      </w:r>
      <w:r w:rsidRPr="007606EC">
        <w:tab/>
        <w:t>may be made before the written application is sworn.</w:t>
      </w:r>
    </w:p>
    <w:p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rsidR="00020777" w:rsidRDefault="00020777" w:rsidP="00020777">
      <w:pPr>
        <w:pStyle w:val="Apara"/>
      </w:pPr>
      <w:r>
        <w:tab/>
        <w:t>(</w:t>
      </w:r>
      <w:r w:rsidRPr="007606EC">
        <w:t>a)</w:t>
      </w:r>
      <w:r w:rsidRPr="007606EC">
        <w:tab/>
        <w:t>it was necessary to make the application under subclause (1); and</w:t>
      </w:r>
    </w:p>
    <w:p w:rsidR="00020777" w:rsidRPr="007606EC" w:rsidRDefault="00020777" w:rsidP="00020777">
      <w:pPr>
        <w:pStyle w:val="Apara"/>
      </w:pPr>
      <w:r>
        <w:tab/>
        <w:t>(</w:t>
      </w:r>
      <w:r w:rsidRPr="007606EC">
        <w:t>b)</w:t>
      </w:r>
      <w:r w:rsidRPr="007606EC">
        <w:tab/>
        <w:t>the way the application was made under subclause (1) was appropriate.</w:t>
      </w:r>
    </w:p>
    <w:p w:rsidR="00020777" w:rsidRDefault="00020777" w:rsidP="002C3B92">
      <w:pPr>
        <w:pStyle w:val="Amain"/>
        <w:keepNext/>
      </w:pPr>
      <w:r>
        <w:tab/>
      </w:r>
      <w:r w:rsidRPr="007606EC">
        <w:t>(4)</w:t>
      </w:r>
      <w:r w:rsidRPr="007606EC">
        <w:tab/>
        <w:t>After the magistrate issues the original warrant—</w:t>
      </w:r>
    </w:p>
    <w:p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rsidR="00020777" w:rsidRDefault="00020777" w:rsidP="00020777">
      <w:pPr>
        <w:pStyle w:val="Apara"/>
      </w:pPr>
      <w:r>
        <w:lastRenderedPageBreak/>
        <w:tab/>
        <w:t>(</w:t>
      </w:r>
      <w:r w:rsidRPr="007606EC">
        <w:t>b)</w:t>
      </w:r>
      <w:r w:rsidRPr="007606EC">
        <w:tab/>
        <w:t>otherwise—</w:t>
      </w:r>
    </w:p>
    <w:p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rsidR="00020777" w:rsidRDefault="00020777" w:rsidP="00020777">
      <w:pPr>
        <w:pStyle w:val="Asubpara"/>
      </w:pPr>
      <w:r>
        <w:tab/>
        <w:t>(</w:t>
      </w:r>
      <w:r w:rsidRPr="007606EC">
        <w:t>ii)</w:t>
      </w:r>
      <w:r w:rsidRPr="007606EC">
        <w:tab/>
        <w:t>the inspector must complete a form of warrant including by writing on it—</w:t>
      </w:r>
    </w:p>
    <w:p w:rsidR="00020777" w:rsidRDefault="00020777" w:rsidP="00020777">
      <w:pPr>
        <w:pStyle w:val="Asubsubpara"/>
      </w:pPr>
      <w:r>
        <w:tab/>
        <w:t>(</w:t>
      </w:r>
      <w:r w:rsidRPr="007606EC">
        <w:t>A)</w:t>
      </w:r>
      <w:r w:rsidRPr="007606EC">
        <w:tab/>
        <w:t>the magistrate’s name; and</w:t>
      </w:r>
    </w:p>
    <w:p w:rsidR="00020777" w:rsidRDefault="00020777" w:rsidP="00020777">
      <w:pPr>
        <w:pStyle w:val="Asubsubpara"/>
      </w:pPr>
      <w:r>
        <w:tab/>
        <w:t>(</w:t>
      </w:r>
      <w:r w:rsidRPr="007606EC">
        <w:t>B)</w:t>
      </w:r>
      <w:r w:rsidRPr="007606EC">
        <w:tab/>
        <w:t>the date and time the magistrate issued the warrant; and</w:t>
      </w:r>
    </w:p>
    <w:p w:rsidR="00020777" w:rsidRPr="007606EC" w:rsidRDefault="00020777" w:rsidP="00020777">
      <w:pPr>
        <w:pStyle w:val="Asubsubpara"/>
      </w:pPr>
      <w:r>
        <w:tab/>
        <w:t>(</w:t>
      </w:r>
      <w:r w:rsidRPr="007606EC">
        <w:t>C)</w:t>
      </w:r>
      <w:r w:rsidRPr="007606EC">
        <w:tab/>
        <w:t>the other terms of the warrant.</w:t>
      </w:r>
    </w:p>
    <w:p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rsidR="00020777" w:rsidRDefault="00020777" w:rsidP="00020777">
      <w:pPr>
        <w:pStyle w:val="Amain"/>
      </w:pPr>
      <w:r>
        <w:tab/>
      </w:r>
      <w:r w:rsidRPr="007606EC">
        <w:t>(6)</w:t>
      </w:r>
      <w:r w:rsidRPr="007606EC">
        <w:tab/>
        <w:t>The inspector must, at the first reasonable opportunity, send to the magistrate—</w:t>
      </w:r>
    </w:p>
    <w:p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rsidR="00020777" w:rsidRPr="007606EC" w:rsidRDefault="00020777" w:rsidP="00020777">
      <w:pPr>
        <w:pStyle w:val="Apara"/>
      </w:pPr>
      <w:r>
        <w:tab/>
        <w:t>(</w:t>
      </w:r>
      <w:r w:rsidRPr="007606EC">
        <w:t>b)</w:t>
      </w:r>
      <w:r w:rsidRPr="007606EC">
        <w:tab/>
        <w:t>if the inspector completed a form of warrant under subclause (4)(b), the completed form of warrant.</w:t>
      </w:r>
    </w:p>
    <w:p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rsidR="00020777" w:rsidRDefault="00020777" w:rsidP="002C3B92">
      <w:pPr>
        <w:pStyle w:val="Amain"/>
        <w:keepNext/>
      </w:pPr>
      <w:r>
        <w:tab/>
      </w:r>
      <w:r w:rsidRPr="007606EC">
        <w:t>(8)</w:t>
      </w:r>
      <w:r w:rsidRPr="007606EC">
        <w:tab/>
        <w:t>Despite subclause (5), if—</w:t>
      </w:r>
    </w:p>
    <w:p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rsidR="00020777" w:rsidRPr="007606EC" w:rsidRDefault="00020777" w:rsidP="00020777">
      <w:pPr>
        <w:pStyle w:val="Apara"/>
      </w:pPr>
      <w:r>
        <w:tab/>
        <w:t>(</w:t>
      </w:r>
      <w:r w:rsidRPr="007606EC">
        <w:t>b)</w:t>
      </w:r>
      <w:r w:rsidRPr="007606EC">
        <w:tab/>
        <w:t>the original warrant is not produced in evidence;</w:t>
      </w:r>
    </w:p>
    <w:p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rsidR="00020777" w:rsidRPr="007606EC" w:rsidRDefault="00020777" w:rsidP="00020777">
      <w:pPr>
        <w:pStyle w:val="Amain"/>
      </w:pPr>
      <w:r>
        <w:lastRenderedPageBreak/>
        <w:tab/>
      </w:r>
      <w:r w:rsidRPr="007606EC">
        <w:t>(9)</w:t>
      </w:r>
      <w:r w:rsidRPr="007606EC">
        <w:tab/>
        <w:t>This clause does not limit clause 5.</w:t>
      </w:r>
    </w:p>
    <w:p w:rsidR="00020777" w:rsidRPr="007606EC" w:rsidRDefault="00B74560" w:rsidP="00020777">
      <w:pPr>
        <w:pStyle w:val="AH5Sec"/>
      </w:pPr>
      <w:bookmarkStart w:id="545" w:name="_Toc19540804"/>
      <w:r w:rsidRPr="00586C08">
        <w:rPr>
          <w:rStyle w:val="CharSectNo"/>
        </w:rPr>
        <w:t>8</w:t>
      </w:r>
      <w:r w:rsidR="00020777" w:rsidRPr="007606EC">
        <w:tab/>
      </w:r>
      <w:r w:rsidR="00020777" w:rsidRPr="007606EC">
        <w:rPr>
          <w:szCs w:val="24"/>
        </w:rPr>
        <w:t>Procedure before entry under warrant</w:t>
      </w:r>
      <w:bookmarkEnd w:id="545"/>
    </w:p>
    <w:p w:rsidR="00020777" w:rsidRDefault="00020777" w:rsidP="00020777">
      <w:pPr>
        <w:pStyle w:val="Amain"/>
      </w:pPr>
      <w:r>
        <w:tab/>
      </w:r>
      <w:r w:rsidRPr="007606EC">
        <w:t>(1)</w:t>
      </w:r>
      <w:r w:rsidRPr="007606EC">
        <w:tab/>
        <w:t>Before entering a place under a warrant, an inspector must do or make a reasonable attempt to do the following—</w:t>
      </w:r>
    </w:p>
    <w:p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rsidR="00020777" w:rsidRDefault="00020777" w:rsidP="00020777">
      <w:pPr>
        <w:pStyle w:val="Apara"/>
      </w:pPr>
      <w:r>
        <w:tab/>
        <w:t>(</w:t>
      </w:r>
      <w:r w:rsidRPr="007606EC">
        <w:t>b)</w:t>
      </w:r>
      <w:r w:rsidRPr="007606EC">
        <w:tab/>
        <w:t>give the person a copy of the warrant;</w:t>
      </w:r>
    </w:p>
    <w:p w:rsidR="00020777" w:rsidRDefault="00020777" w:rsidP="00020777">
      <w:pPr>
        <w:pStyle w:val="Apara"/>
      </w:pPr>
      <w:r>
        <w:tab/>
        <w:t>(</w:t>
      </w:r>
      <w:r w:rsidRPr="007606EC">
        <w:t>c)</w:t>
      </w:r>
      <w:r w:rsidRPr="007606EC">
        <w:tab/>
        <w:t>tell the person the inspector is permitted by the warrant to enter the place;</w:t>
      </w:r>
    </w:p>
    <w:p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rsidR="00020777" w:rsidRPr="007606EC" w:rsidRDefault="00B74560" w:rsidP="00020777">
      <w:pPr>
        <w:pStyle w:val="AH5Sec"/>
      </w:pPr>
      <w:bookmarkStart w:id="546" w:name="_Toc19540805"/>
      <w:r w:rsidRPr="00586C08">
        <w:rPr>
          <w:rStyle w:val="CharSectNo"/>
        </w:rPr>
        <w:t>9</w:t>
      </w:r>
      <w:r w:rsidR="00020777" w:rsidRPr="007606EC">
        <w:tab/>
      </w:r>
      <w:r w:rsidR="00020777" w:rsidRPr="007606EC">
        <w:rPr>
          <w:szCs w:val="24"/>
        </w:rPr>
        <w:t>Powers after entering places</w:t>
      </w:r>
      <w:bookmarkEnd w:id="546"/>
    </w:p>
    <w:p w:rsidR="00020777" w:rsidRPr="007606EC" w:rsidRDefault="00020777" w:rsidP="00F64E69">
      <w:pPr>
        <w:pStyle w:val="Amain"/>
        <w:keepNext/>
      </w:pPr>
      <w:r>
        <w:tab/>
      </w:r>
      <w:r w:rsidRPr="007606EC">
        <w:t>(1)</w:t>
      </w:r>
      <w:r w:rsidRPr="007606EC">
        <w:tab/>
        <w:t>This clause applies if an inspector enters a place under clause 4.</w:t>
      </w:r>
    </w:p>
    <w:p w:rsidR="00020777" w:rsidRDefault="00020777" w:rsidP="00020777">
      <w:pPr>
        <w:pStyle w:val="Amain"/>
      </w:pPr>
      <w:r>
        <w:tab/>
      </w:r>
      <w:r w:rsidRPr="007606EC">
        <w:t>(2)</w:t>
      </w:r>
      <w:r w:rsidRPr="007606EC">
        <w:tab/>
        <w:t>The inspector may for the purposes of the investigation do the following—</w:t>
      </w:r>
    </w:p>
    <w:p w:rsidR="00020777" w:rsidRDefault="00020777" w:rsidP="00020777">
      <w:pPr>
        <w:pStyle w:val="Apara"/>
      </w:pPr>
      <w:r>
        <w:tab/>
        <w:t>(</w:t>
      </w:r>
      <w:r w:rsidRPr="007606EC">
        <w:t>a)</w:t>
      </w:r>
      <w:r w:rsidRPr="007606EC">
        <w:tab/>
        <w:t>search any part of the place;</w:t>
      </w:r>
    </w:p>
    <w:p w:rsidR="00020777" w:rsidRDefault="00020777" w:rsidP="00020777">
      <w:pPr>
        <w:pStyle w:val="Apara"/>
      </w:pPr>
      <w:r>
        <w:tab/>
        <w:t>(</w:t>
      </w:r>
      <w:r w:rsidRPr="007606EC">
        <w:t>b)</w:t>
      </w:r>
      <w:r w:rsidRPr="007606EC">
        <w:tab/>
        <w:t>inspect, measure, test, photograph or film any part of the place or anything at the place;</w:t>
      </w:r>
    </w:p>
    <w:p w:rsidR="00020777" w:rsidRDefault="00020777" w:rsidP="00020777">
      <w:pPr>
        <w:pStyle w:val="Apara"/>
      </w:pPr>
      <w:r>
        <w:tab/>
        <w:t>(</w:t>
      </w:r>
      <w:r w:rsidRPr="007606EC">
        <w:t>c)</w:t>
      </w:r>
      <w:r w:rsidRPr="007606EC">
        <w:tab/>
        <w:t>take a thing, or a sample of or from a thing, at the place for analysis, measurement or testing;</w:t>
      </w:r>
    </w:p>
    <w:p w:rsidR="00020777" w:rsidRDefault="00020777" w:rsidP="00020777">
      <w:pPr>
        <w:pStyle w:val="Apara"/>
      </w:pPr>
      <w:r>
        <w:tab/>
        <w:t>(</w:t>
      </w:r>
      <w:r w:rsidRPr="007606EC">
        <w:t>d)</w:t>
      </w:r>
      <w:r w:rsidRPr="007606EC">
        <w:tab/>
        <w:t>copy, or take an extract from, a document, at the place;</w:t>
      </w:r>
    </w:p>
    <w:p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rsidR="00020777" w:rsidRPr="007606EC" w:rsidRDefault="00B74560" w:rsidP="00020777">
      <w:pPr>
        <w:pStyle w:val="AH5Sec"/>
      </w:pPr>
      <w:bookmarkStart w:id="547" w:name="_Toc19540806"/>
      <w:r w:rsidRPr="00586C08">
        <w:rPr>
          <w:rStyle w:val="CharSectNo"/>
        </w:rPr>
        <w:t>10</w:t>
      </w:r>
      <w:r w:rsidR="00020777" w:rsidRPr="007606EC">
        <w:tab/>
      </w:r>
      <w:r w:rsidR="00020777" w:rsidRPr="007606EC">
        <w:rPr>
          <w:szCs w:val="24"/>
        </w:rPr>
        <w:t>Offences for failing to comply with requirement under clause 9</w:t>
      </w:r>
      <w:bookmarkEnd w:id="547"/>
    </w:p>
    <w:p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rsidR="00020777" w:rsidRDefault="00020777" w:rsidP="00F64E69">
      <w:pPr>
        <w:pStyle w:val="Penalty"/>
        <w:keepNext/>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rsidR="00020777" w:rsidRPr="007606EC" w:rsidRDefault="00B74560" w:rsidP="00020777">
      <w:pPr>
        <w:pStyle w:val="AH5Sec"/>
      </w:pPr>
      <w:bookmarkStart w:id="548" w:name="_Toc19540807"/>
      <w:r w:rsidRPr="00586C08">
        <w:rPr>
          <w:rStyle w:val="CharSectNo"/>
        </w:rPr>
        <w:lastRenderedPageBreak/>
        <w:t>11</w:t>
      </w:r>
      <w:r w:rsidR="00020777" w:rsidRPr="007606EC">
        <w:tab/>
      </w:r>
      <w:r w:rsidR="00020777" w:rsidRPr="007606EC">
        <w:rPr>
          <w:szCs w:val="24"/>
        </w:rPr>
        <w:t>Seizure of evidence</w:t>
      </w:r>
      <w:bookmarkEnd w:id="548"/>
    </w:p>
    <w:p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rsidR="00020777" w:rsidRDefault="00020777" w:rsidP="00020777">
      <w:pPr>
        <w:pStyle w:val="Amain"/>
      </w:pPr>
      <w:r>
        <w:tab/>
      </w:r>
      <w:r w:rsidRPr="007606EC">
        <w:t>(2)</w:t>
      </w:r>
      <w:r w:rsidRPr="007606EC">
        <w:tab/>
        <w:t>If an inspector enters a place with the occupier’s consent, the inspector may seize a thing at the place if—</w:t>
      </w:r>
    </w:p>
    <w:p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rsidR="00020777" w:rsidRDefault="00020777" w:rsidP="00020777">
      <w:pPr>
        <w:pStyle w:val="Apara"/>
      </w:pPr>
      <w:r>
        <w:tab/>
        <w:t>(</w:t>
      </w:r>
      <w:r w:rsidRPr="007606EC">
        <w:t>a)</w:t>
      </w:r>
      <w:r w:rsidRPr="007606EC">
        <w:tab/>
        <w:t>the thing is evidence that is relevant to the investigation; and</w:t>
      </w:r>
    </w:p>
    <w:p w:rsidR="00020777" w:rsidRPr="007606EC" w:rsidRDefault="00020777" w:rsidP="00020777">
      <w:pPr>
        <w:pStyle w:val="Apara"/>
      </w:pPr>
      <w:r>
        <w:tab/>
        <w:t>(</w:t>
      </w:r>
      <w:r w:rsidRPr="007606EC">
        <w:t>b)</w:t>
      </w:r>
      <w:r w:rsidRPr="007606EC">
        <w:tab/>
        <w:t>the seizure is necessary to prevent the thing being hidden, lost or destroyed.</w:t>
      </w:r>
    </w:p>
    <w:p w:rsidR="00020777" w:rsidRPr="007606EC" w:rsidRDefault="00B74560" w:rsidP="00020777">
      <w:pPr>
        <w:pStyle w:val="AH5Sec"/>
      </w:pPr>
      <w:bookmarkStart w:id="549" w:name="_Toc19540808"/>
      <w:r w:rsidRPr="00586C08">
        <w:rPr>
          <w:rStyle w:val="CharSectNo"/>
        </w:rPr>
        <w:t>12</w:t>
      </w:r>
      <w:r w:rsidR="00020777" w:rsidRPr="007606EC">
        <w:tab/>
      </w:r>
      <w:r w:rsidR="00020777" w:rsidRPr="007606EC">
        <w:rPr>
          <w:szCs w:val="24"/>
        </w:rPr>
        <w:t>Securing seized things</w:t>
      </w:r>
      <w:bookmarkEnd w:id="549"/>
    </w:p>
    <w:p w:rsidR="00020777" w:rsidRDefault="00020777" w:rsidP="00020777">
      <w:pPr>
        <w:pStyle w:val="Amainreturn"/>
      </w:pPr>
      <w:r w:rsidRPr="007606EC">
        <w:t>Having seized a thing, an inspector may—</w:t>
      </w:r>
    </w:p>
    <w:p w:rsidR="00020777" w:rsidRDefault="00020777" w:rsidP="00020777">
      <w:pPr>
        <w:pStyle w:val="Apara"/>
      </w:pPr>
      <w:r>
        <w:tab/>
        <w:t>(</w:t>
      </w:r>
      <w:r w:rsidRPr="007606EC">
        <w:t>a)</w:t>
      </w:r>
      <w:r w:rsidRPr="007606EC">
        <w:tab/>
        <w:t>move the thing from the place where it was seized; or</w:t>
      </w:r>
    </w:p>
    <w:p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rsidR="00020777" w:rsidRPr="007606EC" w:rsidRDefault="00B74560" w:rsidP="00020777">
      <w:pPr>
        <w:pStyle w:val="AH5Sec"/>
      </w:pPr>
      <w:bookmarkStart w:id="550" w:name="_Toc19540809"/>
      <w:r w:rsidRPr="00586C08">
        <w:rPr>
          <w:rStyle w:val="CharSectNo"/>
        </w:rPr>
        <w:lastRenderedPageBreak/>
        <w:t>13</w:t>
      </w:r>
      <w:r w:rsidR="00020777" w:rsidRPr="007606EC">
        <w:tab/>
      </w:r>
      <w:r w:rsidR="00020777" w:rsidRPr="007606EC">
        <w:rPr>
          <w:szCs w:val="24"/>
        </w:rPr>
        <w:t>Receipt for seized things</w:t>
      </w:r>
      <w:bookmarkEnd w:id="550"/>
    </w:p>
    <w:p w:rsidR="00020777" w:rsidRPr="007606EC" w:rsidRDefault="00020777" w:rsidP="008223D3">
      <w:pPr>
        <w:pStyle w:val="Amain"/>
        <w:keepNext/>
      </w:pPr>
      <w:r>
        <w:tab/>
      </w:r>
      <w:r w:rsidRPr="007606EC">
        <w:t>(1)</w:t>
      </w:r>
      <w:r w:rsidRPr="007606EC">
        <w:tab/>
        <w:t>As soon as practicable after an inspector seizes a thing, the inspector must give a receipt for it to the person from whom it was seized.</w:t>
      </w:r>
    </w:p>
    <w:p w:rsidR="00020777" w:rsidRPr="007606EC" w:rsidRDefault="00020777" w:rsidP="00020777">
      <w:pPr>
        <w:pStyle w:val="Amain"/>
      </w:pPr>
      <w:r>
        <w:tab/>
      </w:r>
      <w:r w:rsidRPr="007606EC">
        <w:t>(2)</w:t>
      </w:r>
      <w:r w:rsidRPr="007606EC">
        <w:tab/>
        <w:t>However, if for any reason it is not practicable to comply with subclause (1), the inspector must leave the receipt at the place of seizure in a conspicuous position and in a reasonably secure way.</w:t>
      </w:r>
    </w:p>
    <w:p w:rsidR="00020777" w:rsidRPr="007606EC" w:rsidRDefault="00020777" w:rsidP="00020777">
      <w:pPr>
        <w:pStyle w:val="Amain"/>
      </w:pPr>
      <w:r>
        <w:tab/>
      </w:r>
      <w:r w:rsidRPr="007606EC">
        <w:t>(3)</w:t>
      </w:r>
      <w:r w:rsidRPr="007606EC">
        <w:tab/>
        <w:t>The receipt must describe generally the seized thing and its condition.</w:t>
      </w:r>
    </w:p>
    <w:p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rsidR="00020777" w:rsidRPr="007606EC" w:rsidRDefault="00B74560" w:rsidP="00020777">
      <w:pPr>
        <w:pStyle w:val="AH5Sec"/>
      </w:pPr>
      <w:bookmarkStart w:id="551" w:name="_Toc19540810"/>
      <w:r w:rsidRPr="00586C08">
        <w:rPr>
          <w:rStyle w:val="CharSectNo"/>
        </w:rPr>
        <w:t>14</w:t>
      </w:r>
      <w:r w:rsidR="00020777" w:rsidRPr="007606EC">
        <w:tab/>
      </w:r>
      <w:r w:rsidR="00020777" w:rsidRPr="007606EC">
        <w:rPr>
          <w:szCs w:val="24"/>
        </w:rPr>
        <w:t>Forfeiture of seized thing</w:t>
      </w:r>
      <w:bookmarkEnd w:id="551"/>
    </w:p>
    <w:p w:rsidR="00020777" w:rsidRDefault="00020777" w:rsidP="00F64E69">
      <w:pPr>
        <w:pStyle w:val="Amain"/>
        <w:keepNext/>
      </w:pPr>
      <w:r>
        <w:tab/>
      </w:r>
      <w:r w:rsidRPr="007606EC">
        <w:t>(1)</w:t>
      </w:r>
      <w:r w:rsidRPr="007606EC">
        <w:tab/>
        <w:t>A seized thing is forfeited to the National Agency if the inspector who seized the thing—</w:t>
      </w:r>
    </w:p>
    <w:p w:rsidR="00020777" w:rsidRDefault="00020777" w:rsidP="00020777">
      <w:pPr>
        <w:pStyle w:val="Apara"/>
      </w:pPr>
      <w:r>
        <w:tab/>
        <w:t>(</w:t>
      </w:r>
      <w:r w:rsidRPr="007606EC">
        <w:t>a)</w:t>
      </w:r>
      <w:r w:rsidRPr="007606EC">
        <w:tab/>
        <w:t>cannot find its owner, after making reasonable inquiries; or</w:t>
      </w:r>
    </w:p>
    <w:p w:rsidR="00020777" w:rsidRPr="007606EC" w:rsidRDefault="00020777" w:rsidP="00020777">
      <w:pPr>
        <w:pStyle w:val="Apara"/>
      </w:pPr>
      <w:r>
        <w:tab/>
        <w:t>(</w:t>
      </w:r>
      <w:r w:rsidRPr="007606EC">
        <w:t>b)</w:t>
      </w:r>
      <w:r w:rsidRPr="007606EC">
        <w:tab/>
        <w:t>cannot return it to its owner, after making reasonable efforts.</w:t>
      </w:r>
    </w:p>
    <w:p w:rsidR="00020777" w:rsidRDefault="00020777" w:rsidP="00020777">
      <w:pPr>
        <w:pStyle w:val="Amain"/>
      </w:pPr>
      <w:r>
        <w:tab/>
      </w:r>
      <w:r w:rsidRPr="007606EC">
        <w:t>(2)</w:t>
      </w:r>
      <w:r w:rsidRPr="007606EC">
        <w:tab/>
        <w:t>In applying subclause (1)—</w:t>
      </w:r>
    </w:p>
    <w:p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rsidR="00020777" w:rsidRDefault="00020777" w:rsidP="00020777">
      <w:pPr>
        <w:pStyle w:val="Amain"/>
      </w:pPr>
      <w:r>
        <w:tab/>
      </w:r>
      <w:r w:rsidRPr="007606EC">
        <w:t>(3)</w:t>
      </w:r>
      <w:r w:rsidRPr="007606EC">
        <w:tab/>
        <w:t>Regard must be had to a thing’s nature, condition and value in deciding—</w:t>
      </w:r>
    </w:p>
    <w:p w:rsidR="00020777" w:rsidRDefault="00020777" w:rsidP="00020777">
      <w:pPr>
        <w:pStyle w:val="Apara"/>
      </w:pPr>
      <w:r>
        <w:tab/>
        <w:t>(</w:t>
      </w:r>
      <w:r w:rsidRPr="007606EC">
        <w:t>a)</w:t>
      </w:r>
      <w:r w:rsidRPr="007606EC">
        <w:tab/>
        <w:t>whether it is reasonable to make inquiries or efforts; and</w:t>
      </w:r>
    </w:p>
    <w:p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rsidR="00020777" w:rsidRPr="007606EC" w:rsidRDefault="00B74560" w:rsidP="00020777">
      <w:pPr>
        <w:pStyle w:val="AH5Sec"/>
      </w:pPr>
      <w:bookmarkStart w:id="552" w:name="_Toc19540811"/>
      <w:r w:rsidRPr="00586C08">
        <w:rPr>
          <w:rStyle w:val="CharSectNo"/>
        </w:rPr>
        <w:lastRenderedPageBreak/>
        <w:t>15</w:t>
      </w:r>
      <w:r w:rsidR="00020777" w:rsidRPr="007606EC">
        <w:tab/>
      </w:r>
      <w:r w:rsidR="00020777" w:rsidRPr="007606EC">
        <w:rPr>
          <w:szCs w:val="24"/>
        </w:rPr>
        <w:t>Dealing with forfeited things</w:t>
      </w:r>
      <w:bookmarkEnd w:id="552"/>
    </w:p>
    <w:p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rsidR="00020777" w:rsidRPr="007606EC" w:rsidRDefault="00020777" w:rsidP="00020777">
      <w:pPr>
        <w:pStyle w:val="Amain"/>
      </w:pPr>
      <w:r>
        <w:tab/>
      </w:r>
      <w:r w:rsidRPr="007606EC">
        <w:t>(2)</w:t>
      </w:r>
      <w:r w:rsidRPr="007606EC">
        <w:tab/>
        <w:t>Without limiting subclause (1), the National Agency may destroy or dispose of the thing.</w:t>
      </w:r>
    </w:p>
    <w:p w:rsidR="00020777" w:rsidRPr="007606EC" w:rsidRDefault="00B74560" w:rsidP="00020777">
      <w:pPr>
        <w:pStyle w:val="AH5Sec"/>
      </w:pPr>
      <w:bookmarkStart w:id="553" w:name="_Toc19540812"/>
      <w:r w:rsidRPr="00586C08">
        <w:rPr>
          <w:rStyle w:val="CharSectNo"/>
        </w:rPr>
        <w:t>16</w:t>
      </w:r>
      <w:r w:rsidR="00020777" w:rsidRPr="007606EC">
        <w:tab/>
      </w:r>
      <w:r w:rsidR="00020777" w:rsidRPr="007606EC">
        <w:rPr>
          <w:szCs w:val="24"/>
        </w:rPr>
        <w:t>Return of seized things</w:t>
      </w:r>
      <w:bookmarkEnd w:id="553"/>
    </w:p>
    <w:p w:rsidR="00CB22FE" w:rsidRPr="00CB22FE" w:rsidRDefault="00CB22FE" w:rsidP="00CB22FE">
      <w:pPr>
        <w:pStyle w:val="Amain"/>
      </w:pPr>
      <w:r>
        <w:tab/>
      </w:r>
      <w:r w:rsidRPr="00CB22FE">
        <w:t>(1)</w:t>
      </w:r>
      <w:r>
        <w:tab/>
      </w:r>
      <w:r w:rsidRPr="00CB22FE">
        <w:t>If a seized thing has not been forfeited, the inspector must return it to its owner—</w:t>
      </w:r>
    </w:p>
    <w:p w:rsidR="00CB22FE" w:rsidRPr="00CB22FE" w:rsidRDefault="00CB22FE" w:rsidP="00CB22FE">
      <w:pPr>
        <w:pStyle w:val="Apara"/>
      </w:pPr>
      <w:r>
        <w:tab/>
      </w:r>
      <w:r w:rsidRPr="00CB22FE">
        <w:t>(a)</w:t>
      </w:r>
      <w:r>
        <w:tab/>
      </w:r>
      <w:r w:rsidRPr="00CB22FE">
        <w:t>if proceedings involving the thing are started within 6 months after the thing is seized—at the end of the proceedings and any appeal from the proceedings; or</w:t>
      </w:r>
    </w:p>
    <w:p w:rsidR="00CB22FE" w:rsidRPr="00CB22FE" w:rsidRDefault="00CB22FE" w:rsidP="00CB22FE">
      <w:pPr>
        <w:pStyle w:val="Apara"/>
      </w:pPr>
      <w:r>
        <w:tab/>
      </w:r>
      <w:r w:rsidRPr="00CB22FE">
        <w:t>(b)</w:t>
      </w:r>
      <w:r>
        <w:tab/>
      </w:r>
      <w:r w:rsidRPr="00CB22FE">
        <w:t>otherwise—</w:t>
      </w:r>
    </w:p>
    <w:p w:rsidR="00CB22FE" w:rsidRPr="00CB22FE" w:rsidRDefault="00CB22FE" w:rsidP="00CB22FE">
      <w:pPr>
        <w:pStyle w:val="Asubpara"/>
        <w:rPr>
          <w:lang w:eastAsia="en-AU"/>
        </w:rPr>
      </w:pPr>
      <w:r>
        <w:rPr>
          <w:lang w:eastAsia="en-AU"/>
        </w:rPr>
        <w:tab/>
      </w:r>
      <w:r w:rsidRPr="00CB22FE">
        <w:rPr>
          <w:lang w:eastAsia="en-AU"/>
        </w:rPr>
        <w:t>(i)</w:t>
      </w:r>
      <w:r>
        <w:rPr>
          <w:lang w:eastAsia="en-AU"/>
        </w:rPr>
        <w:tab/>
      </w:r>
      <w:r w:rsidRPr="00CB22FE">
        <w:rPr>
          <w:lang w:eastAsia="en-AU"/>
        </w:rPr>
        <w:t>6 months after the thing is seized; or</w:t>
      </w:r>
    </w:p>
    <w:p w:rsidR="00CB22FE" w:rsidRPr="00CB22FE" w:rsidRDefault="00CB22FE" w:rsidP="00CB22FE">
      <w:pPr>
        <w:pStyle w:val="Asubpara"/>
        <w:rPr>
          <w:lang w:eastAsia="en-AU"/>
        </w:rPr>
      </w:pPr>
      <w:r>
        <w:rPr>
          <w:lang w:eastAsia="en-AU"/>
        </w:rPr>
        <w:tab/>
      </w:r>
      <w:r w:rsidRPr="00CB22FE">
        <w:rPr>
          <w:lang w:eastAsia="en-AU"/>
        </w:rPr>
        <w:t>(ii)</w:t>
      </w:r>
      <w:r>
        <w:rPr>
          <w:lang w:eastAsia="en-AU"/>
        </w:rPr>
        <w:tab/>
      </w:r>
      <w:r w:rsidRPr="00CB22FE">
        <w:rPr>
          <w:lang w:eastAsia="en-AU"/>
        </w:rPr>
        <w:t>at the end of any longer time for which the thing may be kept under subclause (3).</w:t>
      </w:r>
    </w:p>
    <w:p w:rsidR="00020777"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rsidR="00CB22FE" w:rsidRPr="00CB22FE" w:rsidRDefault="00CB22FE" w:rsidP="00CB22FE">
      <w:pPr>
        <w:pStyle w:val="Amain"/>
      </w:pPr>
      <w:r>
        <w:tab/>
      </w:r>
      <w:r w:rsidRPr="00CB22FE">
        <w:t>(3)</w:t>
      </w:r>
      <w:r>
        <w:tab/>
      </w:r>
      <w:r w:rsidRPr="00CB22FE">
        <w:t>If the seized thing is a document, the inspector may keep it while the inspector is satisfied it is needed, or may be needed, for the purposes of—</w:t>
      </w:r>
    </w:p>
    <w:p w:rsidR="00CB22FE" w:rsidRPr="00CB22FE" w:rsidRDefault="00CB22FE" w:rsidP="00CB22FE">
      <w:pPr>
        <w:pStyle w:val="Apara"/>
      </w:pPr>
      <w:r>
        <w:tab/>
      </w:r>
      <w:r w:rsidRPr="00CB22FE">
        <w:t>(a)</w:t>
      </w:r>
      <w:r>
        <w:tab/>
      </w:r>
      <w:r w:rsidRPr="00CB22FE">
        <w:t>a proceeding for an offence against this Law that is likely to be started or that has been started but not completed; or</w:t>
      </w:r>
    </w:p>
    <w:p w:rsidR="00CB22FE" w:rsidRPr="007606EC" w:rsidRDefault="00CB22FE" w:rsidP="00CB22FE">
      <w:pPr>
        <w:pStyle w:val="Apara"/>
      </w:pPr>
      <w:r>
        <w:tab/>
      </w:r>
      <w:r w:rsidRPr="00CB22FE">
        <w:t>(b)</w:t>
      </w:r>
      <w:r>
        <w:tab/>
      </w:r>
      <w:r w:rsidRPr="00CB22FE">
        <w:t>an appeal from a decision in a proceeding for an offence against this Law.</w:t>
      </w:r>
    </w:p>
    <w:p w:rsidR="00020777" w:rsidRPr="007606EC" w:rsidRDefault="00B74560" w:rsidP="00020777">
      <w:pPr>
        <w:pStyle w:val="AH5Sec"/>
      </w:pPr>
      <w:bookmarkStart w:id="554" w:name="_Toc19540813"/>
      <w:r w:rsidRPr="00586C08">
        <w:rPr>
          <w:rStyle w:val="CharSectNo"/>
        </w:rPr>
        <w:lastRenderedPageBreak/>
        <w:t>17</w:t>
      </w:r>
      <w:r w:rsidR="00020777" w:rsidRPr="007606EC">
        <w:tab/>
      </w:r>
      <w:r w:rsidR="00020777" w:rsidRPr="007606EC">
        <w:rPr>
          <w:szCs w:val="24"/>
        </w:rPr>
        <w:t>Access to seized things</w:t>
      </w:r>
      <w:bookmarkEnd w:id="554"/>
    </w:p>
    <w:p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r w:rsidR="00A055B5">
        <w:t xml:space="preserve"> </w:t>
      </w:r>
      <w:r w:rsidR="00A055B5" w:rsidRPr="00A055B5">
        <w:t>or take an extract from it</w:t>
      </w:r>
      <w:r w:rsidRPr="007606EC">
        <w:t>.</w:t>
      </w:r>
    </w:p>
    <w:p w:rsidR="00020777" w:rsidRPr="007606EC" w:rsidRDefault="00020777" w:rsidP="00020777">
      <w:pPr>
        <w:pStyle w:val="Amain"/>
      </w:pPr>
      <w:r>
        <w:tab/>
      </w:r>
      <w:r w:rsidRPr="007606EC">
        <w:t>(2)</w:t>
      </w:r>
      <w:r w:rsidRPr="007606EC">
        <w:tab/>
        <w:t>Subclause (1) does not apply if it is impracticable or would be unreasonable to allow the inspection</w:t>
      </w:r>
      <w:r w:rsidR="009E7968" w:rsidRPr="009E7968">
        <w:t>, copying or taking of an extract</w:t>
      </w:r>
      <w:r w:rsidRPr="007606EC">
        <w:t>.</w:t>
      </w:r>
    </w:p>
    <w:p w:rsidR="006378FF" w:rsidRPr="006378FF" w:rsidRDefault="006378FF" w:rsidP="006378FF">
      <w:pPr>
        <w:pStyle w:val="PageBreak"/>
      </w:pPr>
      <w:r w:rsidRPr="006378FF">
        <w:br w:type="page"/>
      </w:r>
    </w:p>
    <w:p w:rsidR="00020777" w:rsidRPr="00586C08" w:rsidRDefault="00020777" w:rsidP="006378FF">
      <w:pPr>
        <w:pStyle w:val="Sched-Part"/>
      </w:pPr>
      <w:bookmarkStart w:id="555" w:name="_Toc19540814"/>
      <w:r w:rsidRPr="00586C08">
        <w:rPr>
          <w:rStyle w:val="CharPartNo"/>
        </w:rPr>
        <w:lastRenderedPageBreak/>
        <w:t>Part 3</w:t>
      </w:r>
      <w:r w:rsidRPr="007606EC">
        <w:tab/>
      </w:r>
      <w:r w:rsidRPr="00586C08">
        <w:rPr>
          <w:rStyle w:val="CharPartText"/>
        </w:rPr>
        <w:t>General matters</w:t>
      </w:r>
      <w:bookmarkEnd w:id="555"/>
    </w:p>
    <w:p w:rsidR="00020777" w:rsidRPr="007606EC" w:rsidRDefault="00B74560" w:rsidP="00020777">
      <w:pPr>
        <w:pStyle w:val="AH5Sec"/>
      </w:pPr>
      <w:bookmarkStart w:id="556" w:name="_Toc19540815"/>
      <w:r w:rsidRPr="00586C08">
        <w:rPr>
          <w:rStyle w:val="CharSectNo"/>
        </w:rPr>
        <w:t>18</w:t>
      </w:r>
      <w:r w:rsidR="00020777" w:rsidRPr="007606EC">
        <w:tab/>
      </w:r>
      <w:r w:rsidR="00020777" w:rsidRPr="007606EC">
        <w:rPr>
          <w:szCs w:val="24"/>
        </w:rPr>
        <w:t>Damage to property</w:t>
      </w:r>
      <w:bookmarkEnd w:id="556"/>
    </w:p>
    <w:p w:rsidR="00020777" w:rsidRDefault="00020777" w:rsidP="00020777">
      <w:pPr>
        <w:pStyle w:val="Amain"/>
      </w:pPr>
      <w:r>
        <w:tab/>
      </w:r>
      <w:r w:rsidRPr="007606EC">
        <w:t>(1)</w:t>
      </w:r>
      <w:r w:rsidRPr="007606EC">
        <w:tab/>
        <w:t>This clause applies if—</w:t>
      </w:r>
    </w:p>
    <w:p w:rsidR="00020777" w:rsidRDefault="00020777" w:rsidP="00020777">
      <w:pPr>
        <w:pStyle w:val="Apara"/>
      </w:pPr>
      <w:r>
        <w:tab/>
        <w:t>(</w:t>
      </w:r>
      <w:r w:rsidRPr="007606EC">
        <w:t>a)</w:t>
      </w:r>
      <w:r w:rsidRPr="007606EC">
        <w:tab/>
        <w:t>an inspector damages property when exercising or purporting to exercise a power; or</w:t>
      </w:r>
    </w:p>
    <w:p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rsidR="00020777" w:rsidRPr="007606EC" w:rsidRDefault="00020777" w:rsidP="00020777">
      <w:pPr>
        <w:pStyle w:val="Amain"/>
      </w:pPr>
      <w:r>
        <w:tab/>
      </w:r>
      <w:r w:rsidRPr="007606EC">
        <w:t>(5)</w:t>
      </w:r>
      <w:r w:rsidRPr="007606EC">
        <w:tab/>
        <w:t>This clause does not apply to damage the inspector reasonably believes is trivial.</w:t>
      </w:r>
    </w:p>
    <w:p w:rsidR="00020777" w:rsidRPr="007606EC" w:rsidRDefault="00020777" w:rsidP="00020777">
      <w:pPr>
        <w:pStyle w:val="Amain"/>
      </w:pPr>
      <w:r>
        <w:tab/>
      </w:r>
      <w:r w:rsidRPr="007606EC">
        <w:t>(6)</w:t>
      </w:r>
      <w:r w:rsidRPr="007606EC">
        <w:tab/>
        <w:t>In this clause—</w:t>
      </w:r>
    </w:p>
    <w:p w:rsidR="00020777" w:rsidRPr="007606EC" w:rsidRDefault="00020777" w:rsidP="00020777">
      <w:pPr>
        <w:pStyle w:val="aDef"/>
      </w:pPr>
      <w:r w:rsidRPr="002E4286">
        <w:rPr>
          <w:rStyle w:val="charBoldItals"/>
        </w:rPr>
        <w:t>owner</w:t>
      </w:r>
      <w:r w:rsidRPr="007606EC">
        <w:t>, of property, includes the person in possession or control of it.</w:t>
      </w:r>
    </w:p>
    <w:p w:rsidR="00020777" w:rsidRPr="007606EC" w:rsidRDefault="00B74560" w:rsidP="00020777">
      <w:pPr>
        <w:pStyle w:val="AH5Sec"/>
      </w:pPr>
      <w:bookmarkStart w:id="557" w:name="_Toc19540816"/>
      <w:r w:rsidRPr="00586C08">
        <w:rPr>
          <w:rStyle w:val="CharSectNo"/>
        </w:rPr>
        <w:t>19</w:t>
      </w:r>
      <w:r w:rsidR="00020777" w:rsidRPr="007606EC">
        <w:tab/>
      </w:r>
      <w:r w:rsidR="00020777" w:rsidRPr="007606EC">
        <w:rPr>
          <w:szCs w:val="24"/>
        </w:rPr>
        <w:t>Compensation</w:t>
      </w:r>
      <w:bookmarkEnd w:id="557"/>
    </w:p>
    <w:p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rsidR="00020777" w:rsidRPr="007606EC" w:rsidRDefault="00B74560" w:rsidP="00020777">
      <w:pPr>
        <w:pStyle w:val="AH5Sec"/>
      </w:pPr>
      <w:bookmarkStart w:id="558" w:name="_Toc19540817"/>
      <w:r w:rsidRPr="00586C08">
        <w:rPr>
          <w:rStyle w:val="CharSectNo"/>
        </w:rPr>
        <w:t>20</w:t>
      </w:r>
      <w:r w:rsidR="00020777" w:rsidRPr="007606EC">
        <w:tab/>
      </w:r>
      <w:r w:rsidR="00020777" w:rsidRPr="007606EC">
        <w:rPr>
          <w:szCs w:val="24"/>
        </w:rPr>
        <w:t>False or misleading information</w:t>
      </w:r>
      <w:bookmarkEnd w:id="558"/>
    </w:p>
    <w:p w:rsidR="00020777" w:rsidRPr="007606EC" w:rsidRDefault="00020777" w:rsidP="00020777">
      <w:pPr>
        <w:pStyle w:val="Amainreturn"/>
      </w:pPr>
      <w:r w:rsidRPr="007606EC">
        <w:t>A person must not state anything to an inspector that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B74560" w:rsidP="00020777">
      <w:pPr>
        <w:pStyle w:val="AH5Sec"/>
      </w:pPr>
      <w:bookmarkStart w:id="559" w:name="_Toc19540818"/>
      <w:r w:rsidRPr="00586C08">
        <w:rPr>
          <w:rStyle w:val="CharSectNo"/>
        </w:rPr>
        <w:t>21</w:t>
      </w:r>
      <w:r w:rsidR="00020777" w:rsidRPr="007606EC">
        <w:tab/>
      </w:r>
      <w:r w:rsidR="00020777" w:rsidRPr="007606EC">
        <w:rPr>
          <w:szCs w:val="24"/>
        </w:rPr>
        <w:t>False or misleading documents</w:t>
      </w:r>
      <w:bookmarkEnd w:id="559"/>
    </w:p>
    <w:p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Subclause (1) does not apply to a person who, when giving the document—</w:t>
      </w:r>
    </w:p>
    <w:p w:rsidR="00020777" w:rsidRDefault="00020777" w:rsidP="00020777">
      <w:pPr>
        <w:pStyle w:val="Apara"/>
      </w:pPr>
      <w:r>
        <w:tab/>
        <w:t>(</w:t>
      </w:r>
      <w:r w:rsidRPr="007606EC">
        <w:t>a)</w:t>
      </w:r>
      <w:r w:rsidRPr="007606EC">
        <w:tab/>
        <w:t>informs the inspector, to the best of the person’s ability, how it is false or misleading; and</w:t>
      </w:r>
    </w:p>
    <w:p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rsidR="00020777" w:rsidRPr="007606EC" w:rsidRDefault="00B74560" w:rsidP="00020777">
      <w:pPr>
        <w:pStyle w:val="AH5Sec"/>
      </w:pPr>
      <w:bookmarkStart w:id="560" w:name="_Toc19540819"/>
      <w:r w:rsidRPr="00586C08">
        <w:rPr>
          <w:rStyle w:val="CharSectNo"/>
        </w:rPr>
        <w:lastRenderedPageBreak/>
        <w:t>22</w:t>
      </w:r>
      <w:r w:rsidR="00020777" w:rsidRPr="007606EC">
        <w:tab/>
      </w:r>
      <w:r w:rsidR="00020777" w:rsidRPr="007606EC">
        <w:rPr>
          <w:szCs w:val="24"/>
        </w:rPr>
        <w:t>Obstructing inspectors</w:t>
      </w:r>
      <w:bookmarkEnd w:id="560"/>
    </w:p>
    <w:p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rsidR="00020777" w:rsidRDefault="00020777" w:rsidP="00020777">
      <w:pPr>
        <w:pStyle w:val="Apara"/>
      </w:pPr>
      <w:r>
        <w:tab/>
        <w:t>(</w:t>
      </w:r>
      <w:r w:rsidRPr="007606EC">
        <w:t>a)</w:t>
      </w:r>
      <w:r w:rsidRPr="007606EC">
        <w:tab/>
        <w:t>it is an offence to obstruct the inspector, unless the person has a reasonable excuse; and</w:t>
      </w:r>
    </w:p>
    <w:p w:rsidR="00020777" w:rsidRPr="007606EC" w:rsidRDefault="00020777" w:rsidP="00020777">
      <w:pPr>
        <w:pStyle w:val="Apara"/>
      </w:pPr>
      <w:r>
        <w:tab/>
        <w:t>(</w:t>
      </w:r>
      <w:r w:rsidRPr="007606EC">
        <w:t>b)</w:t>
      </w:r>
      <w:r w:rsidRPr="007606EC">
        <w:tab/>
        <w:t>the inspector considers the person’s conduct is an obstruction.</w:t>
      </w:r>
    </w:p>
    <w:p w:rsidR="00020777" w:rsidRPr="007606EC" w:rsidRDefault="00020777" w:rsidP="00020777">
      <w:pPr>
        <w:pStyle w:val="Amain"/>
      </w:pPr>
      <w:r>
        <w:tab/>
      </w:r>
      <w:r w:rsidRPr="007606EC">
        <w:t>(3)</w:t>
      </w:r>
      <w:r w:rsidRPr="007606EC">
        <w:tab/>
        <w:t>In this clause—</w:t>
      </w:r>
    </w:p>
    <w:p w:rsidR="00020777" w:rsidRPr="007606EC" w:rsidRDefault="00020777" w:rsidP="00020777">
      <w:pPr>
        <w:pStyle w:val="aDef"/>
      </w:pPr>
      <w:r w:rsidRPr="002E4286">
        <w:rPr>
          <w:rStyle w:val="charBoldItals"/>
        </w:rPr>
        <w:t>obstruct</w:t>
      </w:r>
      <w:r w:rsidRPr="007606EC">
        <w:t xml:space="preserve"> includes hinder and attempt to obstruct or hinder.</w:t>
      </w:r>
    </w:p>
    <w:p w:rsidR="00020777" w:rsidRPr="007606EC" w:rsidRDefault="00B74560" w:rsidP="00020777">
      <w:pPr>
        <w:pStyle w:val="AH5Sec"/>
      </w:pPr>
      <w:bookmarkStart w:id="561" w:name="_Toc19540820"/>
      <w:r w:rsidRPr="00586C08">
        <w:rPr>
          <w:rStyle w:val="CharSectNo"/>
        </w:rPr>
        <w:t>23</w:t>
      </w:r>
      <w:r w:rsidR="00020777" w:rsidRPr="007606EC">
        <w:tab/>
      </w:r>
      <w:r w:rsidR="00020777" w:rsidRPr="007606EC">
        <w:rPr>
          <w:szCs w:val="24"/>
        </w:rPr>
        <w:t>Impersonation of inspectors</w:t>
      </w:r>
      <w:bookmarkEnd w:id="561"/>
    </w:p>
    <w:p w:rsidR="00020777" w:rsidRPr="007606EC" w:rsidRDefault="00020777" w:rsidP="00020777">
      <w:pPr>
        <w:pStyle w:val="Amainreturn"/>
      </w:pPr>
      <w:r w:rsidRPr="007606EC">
        <w:t>A person must not pretend to be an inspector.</w:t>
      </w:r>
    </w:p>
    <w:p w:rsidR="00020777" w:rsidRPr="007606EC" w:rsidRDefault="00020777" w:rsidP="00020777">
      <w:pPr>
        <w:pStyle w:val="Penalty"/>
      </w:pPr>
      <w:r w:rsidRPr="007606EC">
        <w:t>Maximum penalty— $5,000.</w:t>
      </w:r>
    </w:p>
    <w:p w:rsidR="006378FF" w:rsidRPr="006378FF" w:rsidRDefault="006378FF" w:rsidP="006378FF">
      <w:pPr>
        <w:pStyle w:val="PageBreak"/>
      </w:pPr>
      <w:r w:rsidRPr="006378FF">
        <w:br w:type="page"/>
      </w:r>
    </w:p>
    <w:p w:rsidR="00020777" w:rsidRPr="00586C08" w:rsidRDefault="00020777" w:rsidP="006378FF">
      <w:pPr>
        <w:pStyle w:val="Sched-heading"/>
      </w:pPr>
      <w:bookmarkStart w:id="562" w:name="_Toc19540821"/>
      <w:r w:rsidRPr="00586C08">
        <w:rPr>
          <w:rStyle w:val="CharChapNo"/>
        </w:rPr>
        <w:lastRenderedPageBreak/>
        <w:t>Schedule 7</w:t>
      </w:r>
      <w:r w:rsidR="006378FF">
        <w:tab/>
      </w:r>
      <w:r w:rsidRPr="00586C08">
        <w:rPr>
          <w:rStyle w:val="CharChapText"/>
        </w:rPr>
        <w:t>Miscellaneous provisions relating to interpretation</w:t>
      </w:r>
      <w:bookmarkEnd w:id="562"/>
    </w:p>
    <w:p w:rsidR="00020777" w:rsidRPr="007606EC" w:rsidRDefault="00020777" w:rsidP="006378FF">
      <w:pPr>
        <w:pStyle w:val="ref"/>
      </w:pPr>
      <w:r>
        <w:t>(</w:t>
      </w:r>
      <w:r w:rsidRPr="007606EC">
        <w:t>Section 6)</w:t>
      </w:r>
    </w:p>
    <w:p w:rsidR="00020777" w:rsidRPr="00586C08" w:rsidRDefault="00020777" w:rsidP="0018417E">
      <w:pPr>
        <w:pStyle w:val="Sched-Part"/>
      </w:pPr>
      <w:bookmarkStart w:id="563" w:name="_Toc19540822"/>
      <w:r w:rsidRPr="00586C08">
        <w:rPr>
          <w:rStyle w:val="CharPartNo"/>
        </w:rPr>
        <w:t>Part 1</w:t>
      </w:r>
      <w:r w:rsidRPr="007606EC">
        <w:tab/>
      </w:r>
      <w:r w:rsidRPr="00586C08">
        <w:rPr>
          <w:rStyle w:val="CharPartText"/>
        </w:rPr>
        <w:t>Preliminary</w:t>
      </w:r>
      <w:bookmarkEnd w:id="563"/>
    </w:p>
    <w:p w:rsidR="00020777" w:rsidRPr="007606EC" w:rsidRDefault="00B74560" w:rsidP="00020777">
      <w:pPr>
        <w:pStyle w:val="AH5Sec"/>
      </w:pPr>
      <w:bookmarkStart w:id="564" w:name="_Toc19540823"/>
      <w:r w:rsidRPr="00586C08">
        <w:rPr>
          <w:rStyle w:val="CharSectNo"/>
        </w:rPr>
        <w:t>1</w:t>
      </w:r>
      <w:r w:rsidR="00020777" w:rsidRPr="007606EC">
        <w:tab/>
      </w:r>
      <w:r w:rsidR="00020777" w:rsidRPr="007606EC">
        <w:rPr>
          <w:szCs w:val="24"/>
        </w:rPr>
        <w:t>Displacement of Schedule by contrary intention</w:t>
      </w:r>
      <w:bookmarkEnd w:id="564"/>
    </w:p>
    <w:p w:rsidR="00020777" w:rsidRPr="007606EC" w:rsidRDefault="00020777" w:rsidP="00020777">
      <w:pPr>
        <w:pStyle w:val="Amainreturn"/>
      </w:pPr>
      <w:r w:rsidRPr="007606EC">
        <w:t>The application of this Schedule may be displaced, wholly or partly, by a contrary intention appearing in this Law.</w:t>
      </w:r>
    </w:p>
    <w:p w:rsidR="006378FF" w:rsidRPr="006378FF" w:rsidRDefault="006378FF" w:rsidP="006378FF">
      <w:pPr>
        <w:pStyle w:val="PageBreak"/>
      </w:pPr>
      <w:r w:rsidRPr="006378FF">
        <w:br w:type="page"/>
      </w:r>
    </w:p>
    <w:p w:rsidR="00020777" w:rsidRPr="00586C08" w:rsidRDefault="00020777" w:rsidP="006378FF">
      <w:pPr>
        <w:pStyle w:val="Sched-Part"/>
      </w:pPr>
      <w:bookmarkStart w:id="565" w:name="_Toc19540824"/>
      <w:r w:rsidRPr="00586C08">
        <w:rPr>
          <w:rStyle w:val="CharPartNo"/>
        </w:rPr>
        <w:lastRenderedPageBreak/>
        <w:t>Part 2</w:t>
      </w:r>
      <w:r w:rsidRPr="007606EC">
        <w:tab/>
      </w:r>
      <w:r w:rsidRPr="00586C08">
        <w:rPr>
          <w:rStyle w:val="CharPartText"/>
        </w:rPr>
        <w:t>General</w:t>
      </w:r>
      <w:bookmarkEnd w:id="565"/>
    </w:p>
    <w:p w:rsidR="00020777" w:rsidRPr="007606EC" w:rsidRDefault="00B74560" w:rsidP="00020777">
      <w:pPr>
        <w:pStyle w:val="AH5Sec"/>
      </w:pPr>
      <w:bookmarkStart w:id="566" w:name="_Toc19540825"/>
      <w:r w:rsidRPr="00586C08">
        <w:rPr>
          <w:rStyle w:val="CharSectNo"/>
        </w:rPr>
        <w:t>2</w:t>
      </w:r>
      <w:r w:rsidR="00020777" w:rsidRPr="007606EC">
        <w:tab/>
      </w:r>
      <w:r w:rsidR="00020777" w:rsidRPr="007606EC">
        <w:rPr>
          <w:szCs w:val="24"/>
        </w:rPr>
        <w:t>Law to be construed not to exceed legislative power of Legislature</w:t>
      </w:r>
      <w:bookmarkEnd w:id="566"/>
    </w:p>
    <w:p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rsidR="00020777" w:rsidRDefault="00020777" w:rsidP="00020777">
      <w:pPr>
        <w:pStyle w:val="Apara"/>
      </w:pPr>
      <w:r>
        <w:tab/>
        <w:t>(</w:t>
      </w:r>
      <w:r w:rsidRPr="007606EC">
        <w:t>a)</w:t>
      </w:r>
      <w:r w:rsidRPr="007606EC">
        <w:tab/>
        <w:t>it is a valid provision to the extent to which it is not in excess of the power; and</w:t>
      </w:r>
    </w:p>
    <w:p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rsidR="00020777" w:rsidRPr="007606EC" w:rsidRDefault="00B74560" w:rsidP="00020777">
      <w:pPr>
        <w:pStyle w:val="AH5Sec"/>
      </w:pPr>
      <w:bookmarkStart w:id="567" w:name="_Toc19540826"/>
      <w:r w:rsidRPr="00586C08">
        <w:rPr>
          <w:rStyle w:val="CharSectNo"/>
        </w:rPr>
        <w:t>3</w:t>
      </w:r>
      <w:r w:rsidR="00020777" w:rsidRPr="007606EC">
        <w:tab/>
      </w:r>
      <w:r w:rsidR="00020777" w:rsidRPr="007606EC">
        <w:rPr>
          <w:szCs w:val="24"/>
        </w:rPr>
        <w:t>Every section to be a substantive enactment</w:t>
      </w:r>
      <w:bookmarkEnd w:id="567"/>
    </w:p>
    <w:p w:rsidR="00020777" w:rsidRPr="007606EC" w:rsidRDefault="00020777" w:rsidP="00020777">
      <w:pPr>
        <w:pStyle w:val="Amainreturn"/>
      </w:pPr>
      <w:r w:rsidRPr="007606EC">
        <w:t>Every section of this Law has effect as a substantive enactment without introductory words.</w:t>
      </w:r>
    </w:p>
    <w:p w:rsidR="00020777" w:rsidRPr="007606EC" w:rsidRDefault="00B74560" w:rsidP="00020777">
      <w:pPr>
        <w:pStyle w:val="AH5Sec"/>
      </w:pPr>
      <w:bookmarkStart w:id="568" w:name="_Toc19540827"/>
      <w:r w:rsidRPr="00586C08">
        <w:rPr>
          <w:rStyle w:val="CharSectNo"/>
        </w:rPr>
        <w:t>4</w:t>
      </w:r>
      <w:r w:rsidR="00020777" w:rsidRPr="007606EC">
        <w:tab/>
      </w:r>
      <w:r w:rsidR="00020777" w:rsidRPr="007606EC">
        <w:rPr>
          <w:szCs w:val="24"/>
        </w:rPr>
        <w:t>Material that is, and is not, part of this Law</w:t>
      </w:r>
      <w:bookmarkEnd w:id="568"/>
    </w:p>
    <w:p w:rsidR="00020777" w:rsidRPr="007606EC" w:rsidRDefault="00020777" w:rsidP="00020777">
      <w:pPr>
        <w:pStyle w:val="Amain"/>
      </w:pPr>
      <w:r>
        <w:tab/>
      </w:r>
      <w:r w:rsidRPr="007606EC">
        <w:t>(1)</w:t>
      </w:r>
      <w:r w:rsidRPr="007606EC">
        <w:tab/>
        <w:t>The heading to a Part, Division or Subdivision into which this Law is divided is part of this Law.</w:t>
      </w:r>
    </w:p>
    <w:p w:rsidR="00020777" w:rsidRPr="007606EC" w:rsidRDefault="00020777" w:rsidP="00020777">
      <w:pPr>
        <w:pStyle w:val="Amain"/>
      </w:pPr>
      <w:r>
        <w:tab/>
      </w:r>
      <w:r w:rsidRPr="007606EC">
        <w:t>(2)</w:t>
      </w:r>
      <w:r w:rsidRPr="007606EC">
        <w:tab/>
        <w:t>A Schedule to this Law is part of this Law.</w:t>
      </w:r>
    </w:p>
    <w:p w:rsidR="00020777" w:rsidRPr="007606EC" w:rsidRDefault="00020777" w:rsidP="00020777">
      <w:pPr>
        <w:pStyle w:val="Amain"/>
      </w:pPr>
      <w:r>
        <w:tab/>
      </w:r>
      <w:r w:rsidRPr="007606EC">
        <w:t>(3)</w:t>
      </w:r>
      <w:r w:rsidRPr="007606EC">
        <w:tab/>
        <w:t>Punctuation in this Law is part of this Law.</w:t>
      </w:r>
    </w:p>
    <w:p w:rsidR="00020777" w:rsidRPr="007606EC" w:rsidRDefault="00020777" w:rsidP="00020777">
      <w:pPr>
        <w:pStyle w:val="Amain"/>
      </w:pPr>
      <w:r>
        <w:tab/>
      </w:r>
      <w:r w:rsidRPr="007606EC">
        <w:t>(4)</w:t>
      </w:r>
      <w:r w:rsidRPr="007606EC">
        <w:tab/>
        <w:t>A heading to a section or subsection of this Law does not form part of this Law.</w:t>
      </w:r>
    </w:p>
    <w:p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rsidR="00020777" w:rsidRPr="007606EC" w:rsidRDefault="00B74560" w:rsidP="00020777">
      <w:pPr>
        <w:pStyle w:val="AH5Sec"/>
      </w:pPr>
      <w:bookmarkStart w:id="569" w:name="_Toc19540828"/>
      <w:r w:rsidRPr="00586C08">
        <w:rPr>
          <w:rStyle w:val="CharSectNo"/>
        </w:rPr>
        <w:t>5</w:t>
      </w:r>
      <w:r w:rsidR="00020777" w:rsidRPr="007606EC">
        <w:tab/>
      </w:r>
      <w:r w:rsidR="00020777" w:rsidRPr="007606EC">
        <w:rPr>
          <w:szCs w:val="24"/>
        </w:rPr>
        <w:t>References to particular Acts and to enactments</w:t>
      </w:r>
      <w:bookmarkEnd w:id="569"/>
    </w:p>
    <w:p w:rsidR="00020777" w:rsidRDefault="00020777" w:rsidP="00020777">
      <w:pPr>
        <w:pStyle w:val="Amainreturn"/>
      </w:pPr>
      <w:r w:rsidRPr="007606EC">
        <w:t>In this Law—</w:t>
      </w:r>
    </w:p>
    <w:p w:rsidR="00020777" w:rsidRDefault="00020777" w:rsidP="00020777">
      <w:pPr>
        <w:pStyle w:val="Apara"/>
      </w:pPr>
      <w:r>
        <w:tab/>
        <w:t>(</w:t>
      </w:r>
      <w:r w:rsidRPr="007606EC">
        <w:t>a)</w:t>
      </w:r>
      <w:r w:rsidRPr="007606EC">
        <w:tab/>
        <w:t>an Act of this jurisdiction may be cited—</w:t>
      </w:r>
    </w:p>
    <w:p w:rsidR="00020777" w:rsidRDefault="00020777" w:rsidP="00020777">
      <w:pPr>
        <w:pStyle w:val="Asubpara"/>
      </w:pPr>
      <w:r>
        <w:tab/>
        <w:t>(</w:t>
      </w:r>
      <w:r w:rsidRPr="007606EC">
        <w:t>i)</w:t>
      </w:r>
      <w:r w:rsidRPr="007606EC">
        <w:tab/>
        <w:t>by its short title; or</w:t>
      </w:r>
    </w:p>
    <w:p w:rsidR="00020777" w:rsidRDefault="00020777" w:rsidP="00020777">
      <w:pPr>
        <w:pStyle w:val="Asubpara"/>
      </w:pPr>
      <w:r>
        <w:tab/>
        <w:t>(</w:t>
      </w:r>
      <w:r w:rsidRPr="007606EC">
        <w:t>ii)</w:t>
      </w:r>
      <w:r w:rsidRPr="007606EC">
        <w:tab/>
        <w:t>by reference to the year in which it was passed and its number; and</w:t>
      </w:r>
    </w:p>
    <w:p w:rsidR="00020777" w:rsidRDefault="00020777" w:rsidP="00020777">
      <w:pPr>
        <w:pStyle w:val="Apara"/>
      </w:pPr>
      <w:r>
        <w:tab/>
        <w:t>(</w:t>
      </w:r>
      <w:r w:rsidRPr="007606EC">
        <w:t>b)</w:t>
      </w:r>
      <w:r w:rsidRPr="007606EC">
        <w:tab/>
        <w:t>a Commonwealth Act may be cited—</w:t>
      </w:r>
    </w:p>
    <w:p w:rsidR="00020777" w:rsidRDefault="00020777" w:rsidP="00020777">
      <w:pPr>
        <w:pStyle w:val="Asubpara"/>
      </w:pPr>
      <w:r>
        <w:tab/>
        <w:t>(</w:t>
      </w:r>
      <w:r w:rsidRPr="007606EC">
        <w:t>i)</w:t>
      </w:r>
      <w:r w:rsidRPr="007606EC">
        <w:tab/>
        <w:t>by its short title; or</w:t>
      </w:r>
    </w:p>
    <w:p w:rsidR="00020777" w:rsidRPr="007606EC" w:rsidRDefault="00020777" w:rsidP="00020777">
      <w:pPr>
        <w:pStyle w:val="Asubpara"/>
      </w:pPr>
      <w:r>
        <w:tab/>
        <w:t>(</w:t>
      </w:r>
      <w:r w:rsidRPr="007606EC">
        <w:t>ii)</w:t>
      </w:r>
      <w:r w:rsidRPr="007606EC">
        <w:tab/>
        <w:t>in another way sufficient in a Commonwealth Act for the citation of such an Act;</w:t>
      </w:r>
    </w:p>
    <w:p w:rsidR="00020777" w:rsidRDefault="00020777" w:rsidP="00020777">
      <w:pPr>
        <w:pStyle w:val="Amainreturn"/>
      </w:pPr>
      <w:r w:rsidRPr="007606EC">
        <w:t>together with a reference to the Commonwealth; and</w:t>
      </w:r>
    </w:p>
    <w:p w:rsidR="00020777" w:rsidRDefault="00020777" w:rsidP="00020777">
      <w:pPr>
        <w:pStyle w:val="Apara"/>
      </w:pPr>
      <w:r>
        <w:tab/>
        <w:t>(</w:t>
      </w:r>
      <w:r w:rsidRPr="007606EC">
        <w:t>c)</w:t>
      </w:r>
      <w:r w:rsidRPr="007606EC">
        <w:tab/>
        <w:t>an Act of another jurisdiction may be cited—</w:t>
      </w:r>
    </w:p>
    <w:p w:rsidR="00020777" w:rsidRDefault="00020777" w:rsidP="00020777">
      <w:pPr>
        <w:pStyle w:val="Asubpara"/>
      </w:pPr>
      <w:r>
        <w:tab/>
        <w:t>(</w:t>
      </w:r>
      <w:r w:rsidRPr="007606EC">
        <w:t>i)</w:t>
      </w:r>
      <w:r w:rsidRPr="007606EC">
        <w:tab/>
        <w:t>by its short title; or</w:t>
      </w:r>
    </w:p>
    <w:p w:rsidR="00020777" w:rsidRPr="007606EC" w:rsidRDefault="00020777" w:rsidP="00020777">
      <w:pPr>
        <w:pStyle w:val="Asubpara"/>
      </w:pPr>
      <w:r>
        <w:tab/>
        <w:t>(</w:t>
      </w:r>
      <w:r w:rsidRPr="007606EC">
        <w:t>ii)</w:t>
      </w:r>
      <w:r w:rsidRPr="007606EC">
        <w:tab/>
        <w:t>in another way sufficient in an Act of the jurisdiction for the citation of such an Act;</w:t>
      </w:r>
    </w:p>
    <w:p w:rsidR="00020777" w:rsidRPr="007606EC" w:rsidRDefault="00020777" w:rsidP="00020777">
      <w:pPr>
        <w:pStyle w:val="Amainreturn"/>
      </w:pPr>
      <w:r w:rsidRPr="007606EC">
        <w:t>together with a reference to the jurisdiction.</w:t>
      </w:r>
    </w:p>
    <w:p w:rsidR="00020777" w:rsidRPr="007606EC" w:rsidRDefault="00B74560" w:rsidP="00020777">
      <w:pPr>
        <w:pStyle w:val="AH5Sec"/>
      </w:pPr>
      <w:bookmarkStart w:id="570" w:name="_Toc19540829"/>
      <w:r w:rsidRPr="00586C08">
        <w:rPr>
          <w:rStyle w:val="CharSectNo"/>
        </w:rPr>
        <w:t>6</w:t>
      </w:r>
      <w:r w:rsidR="00020777" w:rsidRPr="007606EC">
        <w:tab/>
      </w:r>
      <w:r w:rsidR="00020777" w:rsidRPr="007606EC">
        <w:rPr>
          <w:szCs w:val="24"/>
        </w:rPr>
        <w:t>References taken to be included in Act or Law citation etc</w:t>
      </w:r>
      <w:bookmarkEnd w:id="570"/>
    </w:p>
    <w:p w:rsidR="00020777" w:rsidRDefault="00020777" w:rsidP="00020777">
      <w:pPr>
        <w:pStyle w:val="Amain"/>
      </w:pPr>
      <w:r>
        <w:tab/>
      </w:r>
      <w:r w:rsidRPr="007606EC">
        <w:t>(1)</w:t>
      </w:r>
      <w:r w:rsidRPr="007606EC">
        <w:tab/>
        <w:t>A reference in this Law to an Act includes a reference to—</w:t>
      </w:r>
    </w:p>
    <w:p w:rsidR="00020777" w:rsidRDefault="00020777" w:rsidP="00020777">
      <w:pPr>
        <w:pStyle w:val="Apara"/>
      </w:pPr>
      <w:r>
        <w:tab/>
        <w:t>(</w:t>
      </w:r>
      <w:r w:rsidRPr="007606EC">
        <w:t>a)</w:t>
      </w:r>
      <w:r w:rsidRPr="007606EC">
        <w:tab/>
        <w:t>the Act as originally enacted, and as amended from time to time since its original enactment; and</w:t>
      </w:r>
    </w:p>
    <w:p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rsidR="00020777" w:rsidRDefault="00020777" w:rsidP="00020777">
      <w:pPr>
        <w:pStyle w:val="Amain"/>
      </w:pPr>
      <w:r>
        <w:lastRenderedPageBreak/>
        <w:tab/>
      </w:r>
      <w:r w:rsidRPr="007606EC">
        <w:t>(2)</w:t>
      </w:r>
      <w:r w:rsidRPr="007606EC">
        <w:tab/>
        <w:t>A reference in this Law to a provision of this Law or of an Act includes a reference to—</w:t>
      </w:r>
    </w:p>
    <w:p w:rsidR="00020777" w:rsidRDefault="00020777" w:rsidP="00020777">
      <w:pPr>
        <w:pStyle w:val="Apara"/>
      </w:pPr>
      <w:r>
        <w:tab/>
        <w:t>(</w:t>
      </w:r>
      <w:r w:rsidRPr="007606EC">
        <w:t>a)</w:t>
      </w:r>
      <w:r w:rsidRPr="007606EC">
        <w:tab/>
        <w:t>the provision as originally enacted, and as amended from time to time since its original enactment; and</w:t>
      </w:r>
    </w:p>
    <w:p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rsidR="00020777" w:rsidRPr="007606EC" w:rsidRDefault="00B74560" w:rsidP="00020777">
      <w:pPr>
        <w:pStyle w:val="AH5Sec"/>
      </w:pPr>
      <w:bookmarkStart w:id="571" w:name="_Toc19540830"/>
      <w:r w:rsidRPr="00586C08">
        <w:rPr>
          <w:rStyle w:val="CharSectNo"/>
        </w:rPr>
        <w:t>7</w:t>
      </w:r>
      <w:r w:rsidR="00020777" w:rsidRPr="007606EC">
        <w:tab/>
      </w:r>
      <w:r w:rsidR="00020777" w:rsidRPr="007606EC">
        <w:rPr>
          <w:szCs w:val="24"/>
        </w:rPr>
        <w:t>Interpretation best achieving Law’s purpose</w:t>
      </w:r>
      <w:bookmarkEnd w:id="571"/>
    </w:p>
    <w:p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rsidR="00020777" w:rsidRPr="007606EC" w:rsidRDefault="00020777" w:rsidP="00020777">
      <w:pPr>
        <w:pStyle w:val="Amain"/>
      </w:pPr>
      <w:r>
        <w:tab/>
      </w:r>
      <w:r w:rsidRPr="007606EC">
        <w:t>(2)</w:t>
      </w:r>
      <w:r w:rsidRPr="007606EC">
        <w:tab/>
        <w:t>Subclause (1) applies whether or not the purpose is expressly stated in this Law.</w:t>
      </w:r>
    </w:p>
    <w:p w:rsidR="00020777" w:rsidRPr="007606EC" w:rsidRDefault="00B74560" w:rsidP="00020777">
      <w:pPr>
        <w:pStyle w:val="AH5Sec"/>
      </w:pPr>
      <w:bookmarkStart w:id="572" w:name="_Toc19540831"/>
      <w:r w:rsidRPr="00586C08">
        <w:rPr>
          <w:rStyle w:val="CharSectNo"/>
        </w:rPr>
        <w:t>8</w:t>
      </w:r>
      <w:r w:rsidR="00020777" w:rsidRPr="007606EC">
        <w:tab/>
      </w:r>
      <w:r w:rsidR="00020777" w:rsidRPr="007606EC">
        <w:rPr>
          <w:szCs w:val="24"/>
        </w:rPr>
        <w:t>Use of extrinsic material in interpretation</w:t>
      </w:r>
      <w:bookmarkEnd w:id="572"/>
    </w:p>
    <w:p w:rsidR="00020777" w:rsidRPr="007606EC" w:rsidRDefault="00020777" w:rsidP="00020777">
      <w:pPr>
        <w:pStyle w:val="Amain"/>
      </w:pPr>
      <w:r>
        <w:tab/>
      </w:r>
      <w:r w:rsidRPr="007606EC">
        <w:t>(1)</w:t>
      </w:r>
      <w:r w:rsidRPr="007606EC">
        <w:tab/>
        <w:t>In this clause—</w:t>
      </w:r>
    </w:p>
    <w:p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rsidR="00020777" w:rsidRDefault="00020777" w:rsidP="00020777">
      <w:pPr>
        <w:pStyle w:val="Apara"/>
      </w:pPr>
      <w:r>
        <w:tab/>
        <w:t>(</w:t>
      </w:r>
      <w:r w:rsidRPr="007606EC">
        <w:t>a)</w:t>
      </w:r>
      <w:r w:rsidRPr="007606EC">
        <w:tab/>
        <w:t>material that is set out in the document containing the text of this Law as printed by the Government Printer; and</w:t>
      </w:r>
    </w:p>
    <w:p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rsidR="00020777" w:rsidRDefault="00020777" w:rsidP="00020777">
      <w:pPr>
        <w:pStyle w:val="Apara"/>
      </w:pPr>
      <w:r>
        <w:tab/>
        <w:t>(</w:t>
      </w:r>
      <w:r w:rsidRPr="007606EC">
        <w:t>d)</w:t>
      </w:r>
      <w:r w:rsidRPr="007606EC">
        <w:tab/>
        <w:t>a treaty or other international agreement that is mentioned in this Law; and</w:t>
      </w:r>
    </w:p>
    <w:p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rsidR="00020777" w:rsidRDefault="00020777" w:rsidP="00020777">
      <w:pPr>
        <w:pStyle w:val="Apara"/>
      </w:pPr>
      <w:r>
        <w:tab/>
        <w:t>(</w:t>
      </w:r>
      <w:r w:rsidRPr="007606EC">
        <w:t>a)</w:t>
      </w:r>
      <w:r w:rsidRPr="007606EC">
        <w:tab/>
        <w:t>if the provision is ambiguous or obscure—to provide an interpretation of it; or</w:t>
      </w:r>
    </w:p>
    <w:p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rsidR="00020777" w:rsidRDefault="00020777" w:rsidP="00020777">
      <w:pPr>
        <w:pStyle w:val="Apara"/>
      </w:pPr>
      <w:r>
        <w:tab/>
        <w:t>(</w:t>
      </w:r>
      <w:r w:rsidRPr="007606EC">
        <w:t>a)</w:t>
      </w:r>
      <w:r w:rsidRPr="007606EC">
        <w:tab/>
        <w:t>the desirability of a provision being interpreted as having its ordinary meaning; and</w:t>
      </w:r>
    </w:p>
    <w:p w:rsidR="00020777" w:rsidRDefault="00020777" w:rsidP="00020777">
      <w:pPr>
        <w:pStyle w:val="Apara"/>
      </w:pPr>
      <w:r>
        <w:tab/>
        <w:t>(</w:t>
      </w:r>
      <w:r w:rsidRPr="007606EC">
        <w:t>b)</w:t>
      </w:r>
      <w:r w:rsidRPr="007606EC">
        <w:tab/>
        <w:t>the undesirability of prolonging proceedings without compensating advantage; and</w:t>
      </w:r>
    </w:p>
    <w:p w:rsidR="00020777" w:rsidRPr="007606EC" w:rsidRDefault="00020777" w:rsidP="00020777">
      <w:pPr>
        <w:pStyle w:val="Apara"/>
      </w:pPr>
      <w:r>
        <w:tab/>
        <w:t>(</w:t>
      </w:r>
      <w:r w:rsidRPr="007606EC">
        <w:t>c)</w:t>
      </w:r>
      <w:r w:rsidRPr="007606EC">
        <w:tab/>
        <w:t>other relevant matters.</w:t>
      </w:r>
    </w:p>
    <w:p w:rsidR="00020777" w:rsidRPr="007606EC" w:rsidRDefault="00B74560" w:rsidP="00020777">
      <w:pPr>
        <w:pStyle w:val="AH5Sec"/>
      </w:pPr>
      <w:bookmarkStart w:id="573" w:name="_Toc19540832"/>
      <w:r w:rsidRPr="00586C08">
        <w:rPr>
          <w:rStyle w:val="CharSectNo"/>
        </w:rPr>
        <w:t>9</w:t>
      </w:r>
      <w:r w:rsidR="00020777" w:rsidRPr="007606EC">
        <w:tab/>
      </w:r>
      <w:r w:rsidR="00020777" w:rsidRPr="007606EC">
        <w:rPr>
          <w:szCs w:val="24"/>
        </w:rPr>
        <w:t>Effect of change of drafting practice and use of examples</w:t>
      </w:r>
      <w:bookmarkEnd w:id="573"/>
    </w:p>
    <w:p w:rsidR="00020777" w:rsidRDefault="00020777" w:rsidP="00020777">
      <w:pPr>
        <w:pStyle w:val="Amainreturn"/>
      </w:pPr>
      <w:r w:rsidRPr="007606EC">
        <w:t>If—</w:t>
      </w:r>
    </w:p>
    <w:p w:rsidR="00020777" w:rsidRDefault="00020777" w:rsidP="00020777">
      <w:pPr>
        <w:pStyle w:val="Apara"/>
      </w:pPr>
      <w:r>
        <w:tab/>
        <w:t>(</w:t>
      </w:r>
      <w:r w:rsidRPr="007606EC">
        <w:t>a)</w:t>
      </w:r>
      <w:r w:rsidRPr="007606EC">
        <w:tab/>
        <w:t>a provision of this Law expresses an idea in particular words; and</w:t>
      </w:r>
    </w:p>
    <w:p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rsidR="00020777" w:rsidRDefault="00020777" w:rsidP="00020777">
      <w:pPr>
        <w:pStyle w:val="Asubpara"/>
      </w:pPr>
      <w:r>
        <w:tab/>
        <w:t>(</w:t>
      </w:r>
      <w:r w:rsidRPr="007606EC">
        <w:t>i)</w:t>
      </w:r>
      <w:r w:rsidRPr="007606EC">
        <w:tab/>
        <w:t>the use of a clearer or simpler style; or</w:t>
      </w:r>
    </w:p>
    <w:p w:rsidR="00020777" w:rsidRPr="007606EC" w:rsidRDefault="00020777" w:rsidP="00020777">
      <w:pPr>
        <w:pStyle w:val="Asubpara"/>
      </w:pPr>
      <w:r>
        <w:tab/>
        <w:t>(</w:t>
      </w:r>
      <w:r w:rsidRPr="007606EC">
        <w:t>ii)</w:t>
      </w:r>
      <w:r w:rsidRPr="007606EC">
        <w:tab/>
        <w:t>the use of gender-neutral language;</w:t>
      </w:r>
    </w:p>
    <w:p w:rsidR="00020777" w:rsidRPr="007606EC" w:rsidRDefault="00020777" w:rsidP="00020777">
      <w:pPr>
        <w:pStyle w:val="Amainreturn"/>
      </w:pPr>
      <w:r w:rsidRPr="007606EC">
        <w:t>the ideas must not be taken to be different merely because different words are used.</w:t>
      </w:r>
    </w:p>
    <w:p w:rsidR="00020777" w:rsidRPr="007606EC" w:rsidRDefault="00B74560" w:rsidP="00020777">
      <w:pPr>
        <w:pStyle w:val="AH5Sec"/>
      </w:pPr>
      <w:bookmarkStart w:id="574" w:name="_Toc19540833"/>
      <w:r w:rsidRPr="00586C08">
        <w:rPr>
          <w:rStyle w:val="CharSectNo"/>
        </w:rPr>
        <w:t>10</w:t>
      </w:r>
      <w:r w:rsidR="00020777" w:rsidRPr="007606EC">
        <w:tab/>
      </w:r>
      <w:r w:rsidR="00020777" w:rsidRPr="007606EC">
        <w:rPr>
          <w:szCs w:val="24"/>
        </w:rPr>
        <w:t>Use of examples</w:t>
      </w:r>
      <w:bookmarkEnd w:id="574"/>
    </w:p>
    <w:p w:rsidR="00020777" w:rsidRDefault="00020777" w:rsidP="00020777">
      <w:pPr>
        <w:pStyle w:val="Amainreturn"/>
      </w:pPr>
      <w:r w:rsidRPr="007606EC">
        <w:t>If this Law includes an example of the operation of a provision—</w:t>
      </w:r>
    </w:p>
    <w:p w:rsidR="00020777" w:rsidRDefault="00020777" w:rsidP="00020777">
      <w:pPr>
        <w:pStyle w:val="Apara"/>
      </w:pPr>
      <w:r>
        <w:tab/>
        <w:t>(</w:t>
      </w:r>
      <w:r w:rsidRPr="007606EC">
        <w:t>a)</w:t>
      </w:r>
      <w:r w:rsidRPr="007606EC">
        <w:tab/>
        <w:t>the example is not exhaustive; and</w:t>
      </w:r>
    </w:p>
    <w:p w:rsidR="00020777" w:rsidRDefault="00020777" w:rsidP="00020777">
      <w:pPr>
        <w:pStyle w:val="Apara"/>
      </w:pPr>
      <w:r>
        <w:tab/>
        <w:t>(</w:t>
      </w:r>
      <w:r w:rsidRPr="007606EC">
        <w:t>b)</w:t>
      </w:r>
      <w:r w:rsidRPr="007606EC">
        <w:tab/>
        <w:t>the example does not limit, but may extend, the meaning of the provision; and</w:t>
      </w:r>
    </w:p>
    <w:p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rsidR="00020777" w:rsidRPr="007606EC" w:rsidRDefault="00B74560" w:rsidP="00020777">
      <w:pPr>
        <w:pStyle w:val="AH5Sec"/>
      </w:pPr>
      <w:bookmarkStart w:id="575" w:name="_Toc19540834"/>
      <w:r w:rsidRPr="00586C08">
        <w:rPr>
          <w:rStyle w:val="CharSectNo"/>
        </w:rPr>
        <w:t>11</w:t>
      </w:r>
      <w:r w:rsidR="00020777" w:rsidRPr="007606EC">
        <w:tab/>
      </w:r>
      <w:r w:rsidR="00020777" w:rsidRPr="007606EC">
        <w:rPr>
          <w:szCs w:val="24"/>
        </w:rPr>
        <w:t>Compliance with forms</w:t>
      </w:r>
      <w:bookmarkEnd w:id="575"/>
    </w:p>
    <w:p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rsidR="00020777" w:rsidRDefault="00020777" w:rsidP="00020777">
      <w:pPr>
        <w:pStyle w:val="Amain"/>
      </w:pPr>
      <w:r>
        <w:tab/>
      </w:r>
      <w:r w:rsidRPr="007606EC">
        <w:t>(2)</w:t>
      </w:r>
      <w:r w:rsidRPr="007606EC">
        <w:tab/>
        <w:t>If a form prescribed or approved by or for the purpose of this Law requires—</w:t>
      </w:r>
    </w:p>
    <w:p w:rsidR="00020777" w:rsidRDefault="00020777" w:rsidP="00020777">
      <w:pPr>
        <w:pStyle w:val="Apara"/>
      </w:pPr>
      <w:r>
        <w:tab/>
        <w:t>(</w:t>
      </w:r>
      <w:r w:rsidRPr="007606EC">
        <w:t>a)</w:t>
      </w:r>
      <w:r w:rsidRPr="007606EC">
        <w:tab/>
        <w:t>the form to be completed in a specified way; or</w:t>
      </w:r>
    </w:p>
    <w:p w:rsidR="00020777" w:rsidRDefault="00020777" w:rsidP="00020777">
      <w:pPr>
        <w:pStyle w:val="Apara"/>
      </w:pPr>
      <w:r>
        <w:tab/>
        <w:t>(</w:t>
      </w:r>
      <w:r w:rsidRPr="007606EC">
        <w:t>b)</w:t>
      </w:r>
      <w:r w:rsidRPr="007606EC">
        <w:tab/>
        <w:t>specified information or documents to be included in, attached to or given with the form; or</w:t>
      </w:r>
    </w:p>
    <w:p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rsidR="00020777" w:rsidRPr="007606EC" w:rsidRDefault="00020777" w:rsidP="00020777">
      <w:pPr>
        <w:pStyle w:val="Amainreturn"/>
      </w:pPr>
      <w:r w:rsidRPr="007606EC">
        <w:t>the form is not properly completed unless the requirement is complied with.</w:t>
      </w:r>
    </w:p>
    <w:p w:rsidR="006378FF" w:rsidRPr="006378FF" w:rsidRDefault="006378FF" w:rsidP="006378FF">
      <w:pPr>
        <w:pStyle w:val="PageBreak"/>
      </w:pPr>
      <w:r w:rsidRPr="006378FF">
        <w:br w:type="page"/>
      </w:r>
    </w:p>
    <w:p w:rsidR="00020777" w:rsidRPr="00586C08" w:rsidRDefault="00020777" w:rsidP="006378FF">
      <w:pPr>
        <w:pStyle w:val="Sched-Part"/>
      </w:pPr>
      <w:bookmarkStart w:id="576" w:name="_Toc19540835"/>
      <w:r w:rsidRPr="00586C08">
        <w:rPr>
          <w:rStyle w:val="CharPartNo"/>
        </w:rPr>
        <w:lastRenderedPageBreak/>
        <w:t>Part 3</w:t>
      </w:r>
      <w:r w:rsidRPr="007606EC">
        <w:tab/>
      </w:r>
      <w:r w:rsidRPr="00586C08">
        <w:rPr>
          <w:rStyle w:val="CharPartText"/>
        </w:rPr>
        <w:t>Terms and references</w:t>
      </w:r>
      <w:bookmarkEnd w:id="576"/>
    </w:p>
    <w:p w:rsidR="00020777" w:rsidRPr="007606EC" w:rsidRDefault="00B74560" w:rsidP="00020777">
      <w:pPr>
        <w:pStyle w:val="AH5Sec"/>
      </w:pPr>
      <w:bookmarkStart w:id="577" w:name="_Toc19540836"/>
      <w:r w:rsidRPr="00586C08">
        <w:rPr>
          <w:rStyle w:val="CharSectNo"/>
        </w:rPr>
        <w:t>12</w:t>
      </w:r>
      <w:r w:rsidR="00020777" w:rsidRPr="007606EC">
        <w:tab/>
      </w:r>
      <w:r w:rsidR="00020777" w:rsidRPr="007606EC">
        <w:rPr>
          <w:szCs w:val="24"/>
        </w:rPr>
        <w:t>Definitions</w:t>
      </w:r>
      <w:bookmarkEnd w:id="577"/>
    </w:p>
    <w:p w:rsidR="00020777" w:rsidRPr="007606EC" w:rsidRDefault="00020777" w:rsidP="00020777">
      <w:pPr>
        <w:pStyle w:val="Amain"/>
      </w:pPr>
      <w:r>
        <w:tab/>
      </w:r>
      <w:r w:rsidRPr="007606EC">
        <w:t>(1)</w:t>
      </w:r>
      <w:r w:rsidRPr="007606EC">
        <w:tab/>
        <w:t>In this Law—</w:t>
      </w:r>
    </w:p>
    <w:p w:rsidR="00020777" w:rsidRPr="007606EC" w:rsidRDefault="00020777" w:rsidP="00020777">
      <w:pPr>
        <w:pStyle w:val="aDef"/>
      </w:pPr>
      <w:r w:rsidRPr="002E4286">
        <w:rPr>
          <w:rStyle w:val="charBoldItals"/>
        </w:rPr>
        <w:t>Act</w:t>
      </w:r>
      <w:r w:rsidRPr="007606EC">
        <w:t xml:space="preserve"> means an Act of the Legislature of this jurisdiction.</w:t>
      </w:r>
    </w:p>
    <w:p w:rsidR="00020777" w:rsidRPr="007606EC" w:rsidRDefault="00020777" w:rsidP="00020777">
      <w:pPr>
        <w:pStyle w:val="aDef"/>
      </w:pPr>
      <w:r w:rsidRPr="002E4286">
        <w:rPr>
          <w:rStyle w:val="charBoldItals"/>
        </w:rPr>
        <w:t>adult</w:t>
      </w:r>
      <w:r w:rsidRPr="007606EC">
        <w:t xml:space="preserve"> means an individual who is 18 or more.</w:t>
      </w:r>
    </w:p>
    <w:p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rsidR="00020777" w:rsidRDefault="00020777" w:rsidP="00020777">
      <w:pPr>
        <w:pStyle w:val="aDef"/>
      </w:pPr>
      <w:r w:rsidRPr="002E4286">
        <w:rPr>
          <w:rStyle w:val="charBoldItals"/>
        </w:rPr>
        <w:t>amend</w:t>
      </w:r>
      <w:r w:rsidRPr="007606EC">
        <w:t xml:space="preserve"> includes—</w:t>
      </w:r>
    </w:p>
    <w:p w:rsidR="00020777" w:rsidRDefault="00020777" w:rsidP="00020777">
      <w:pPr>
        <w:pStyle w:val="Apara"/>
      </w:pPr>
      <w:r>
        <w:tab/>
        <w:t>(</w:t>
      </w:r>
      <w:r w:rsidRPr="007606EC">
        <w:t>a)</w:t>
      </w:r>
      <w:r w:rsidRPr="007606EC">
        <w:tab/>
        <w:t>omit or omit and substitute; or</w:t>
      </w:r>
    </w:p>
    <w:p w:rsidR="00020777" w:rsidRDefault="00020777" w:rsidP="00020777">
      <w:pPr>
        <w:pStyle w:val="Apara"/>
      </w:pPr>
      <w:r>
        <w:tab/>
        <w:t>(</w:t>
      </w:r>
      <w:r w:rsidRPr="007606EC">
        <w:t>b)</w:t>
      </w:r>
      <w:r w:rsidRPr="007606EC">
        <w:tab/>
        <w:t>alter or vary; or</w:t>
      </w:r>
    </w:p>
    <w:p w:rsidR="00020777" w:rsidRPr="007606EC" w:rsidRDefault="00020777" w:rsidP="00020777">
      <w:pPr>
        <w:pStyle w:val="Apara"/>
      </w:pPr>
      <w:r>
        <w:tab/>
        <w:t>(</w:t>
      </w:r>
      <w:r w:rsidRPr="007606EC">
        <w:t>c)</w:t>
      </w:r>
      <w:r w:rsidRPr="007606EC">
        <w:tab/>
        <w:t>amend by implication.</w:t>
      </w:r>
    </w:p>
    <w:p w:rsidR="00020777" w:rsidRPr="007606EC" w:rsidRDefault="00020777" w:rsidP="00020777">
      <w:pPr>
        <w:pStyle w:val="aDef"/>
      </w:pPr>
      <w:r w:rsidRPr="002E4286">
        <w:rPr>
          <w:rStyle w:val="charBoldItals"/>
        </w:rPr>
        <w:t>appoint</w:t>
      </w:r>
      <w:r w:rsidRPr="007606EC">
        <w:t xml:space="preserve"> includes reappoint.</w:t>
      </w:r>
    </w:p>
    <w:p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rsidR="00020777" w:rsidRDefault="00020777" w:rsidP="00020777">
      <w:pPr>
        <w:pStyle w:val="aDef"/>
      </w:pPr>
      <w:r w:rsidRPr="002E4286">
        <w:rPr>
          <w:rStyle w:val="charBoldItals"/>
        </w:rPr>
        <w:t>business day</w:t>
      </w:r>
      <w:r w:rsidRPr="007606EC">
        <w:t xml:space="preserve"> means a day that is not—</w:t>
      </w:r>
    </w:p>
    <w:p w:rsidR="00020777" w:rsidRDefault="00020777" w:rsidP="00020777">
      <w:pPr>
        <w:pStyle w:val="Apara"/>
      </w:pPr>
      <w:r>
        <w:tab/>
        <w:t>(</w:t>
      </w:r>
      <w:r w:rsidRPr="007606EC">
        <w:t>a)</w:t>
      </w:r>
      <w:r w:rsidRPr="007606EC">
        <w:tab/>
        <w:t>a Saturday or Sunday; or</w:t>
      </w:r>
    </w:p>
    <w:p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rsidR="00020777" w:rsidRDefault="00020777" w:rsidP="00020777">
      <w:pPr>
        <w:pStyle w:val="Apara"/>
      </w:pPr>
      <w:r>
        <w:tab/>
        <w:t>(</w:t>
      </w:r>
      <w:r w:rsidRPr="007606EC">
        <w:t>a)</w:t>
      </w:r>
      <w:r w:rsidRPr="007606EC">
        <w:tab/>
        <w:t>immediately before the beginning of the corresponding day of the next named month; or</w:t>
      </w:r>
    </w:p>
    <w:p w:rsidR="00020777" w:rsidRPr="007606EC" w:rsidRDefault="00020777" w:rsidP="00020777">
      <w:pPr>
        <w:pStyle w:val="Apara"/>
      </w:pPr>
      <w:r>
        <w:tab/>
        <w:t>(</w:t>
      </w:r>
      <w:r w:rsidRPr="007606EC">
        <w:t>b)</w:t>
      </w:r>
      <w:r w:rsidRPr="007606EC">
        <w:tab/>
        <w:t>if there is no such corresponding day—at the end of the next named month.</w:t>
      </w:r>
    </w:p>
    <w:p w:rsidR="00020777" w:rsidRPr="007606EC" w:rsidRDefault="00020777" w:rsidP="00020777">
      <w:pPr>
        <w:pStyle w:val="aDef"/>
      </w:pPr>
      <w:r w:rsidRPr="002E4286">
        <w:rPr>
          <w:rStyle w:val="charBoldItals"/>
        </w:rPr>
        <w:t>calendar year</w:t>
      </w:r>
      <w:r w:rsidRPr="007606EC">
        <w:t xml:space="preserve"> means a period of 12 months beginning on 1 January.</w:t>
      </w:r>
    </w:p>
    <w:p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rsidR="00020777" w:rsidRPr="007606EC" w:rsidRDefault="00020777" w:rsidP="00020777">
      <w:pPr>
        <w:pStyle w:val="aDef"/>
      </w:pPr>
      <w:r w:rsidRPr="002E4286">
        <w:rPr>
          <w:rStyle w:val="charBoldItals"/>
        </w:rPr>
        <w:t>confer</w:t>
      </w:r>
      <w:r w:rsidRPr="007606EC">
        <w:t>, in relation to a function, includes impose.</w:t>
      </w:r>
    </w:p>
    <w:p w:rsidR="00020777" w:rsidRPr="007606EC" w:rsidRDefault="00020777" w:rsidP="00020777">
      <w:pPr>
        <w:pStyle w:val="aDef"/>
      </w:pPr>
      <w:r w:rsidRPr="002E4286">
        <w:rPr>
          <w:rStyle w:val="charBoldItals"/>
        </w:rPr>
        <w:t>contravene</w:t>
      </w:r>
      <w:r w:rsidRPr="007606EC">
        <w:t xml:space="preserve"> includes fail to comply with.</w:t>
      </w:r>
    </w:p>
    <w:p w:rsidR="00020777" w:rsidRDefault="00020777" w:rsidP="00020777">
      <w:pPr>
        <w:pStyle w:val="aDef"/>
      </w:pPr>
      <w:r w:rsidRPr="002E4286">
        <w:rPr>
          <w:rStyle w:val="charBoldItals"/>
        </w:rPr>
        <w:t xml:space="preserve">country </w:t>
      </w:r>
      <w:r w:rsidRPr="007606EC">
        <w:t>includes—</w:t>
      </w:r>
    </w:p>
    <w:p w:rsidR="00020777" w:rsidRDefault="00020777" w:rsidP="00020777">
      <w:pPr>
        <w:pStyle w:val="Apara"/>
      </w:pPr>
      <w:r>
        <w:tab/>
        <w:t>(</w:t>
      </w:r>
      <w:r w:rsidRPr="007606EC">
        <w:t>a)</w:t>
      </w:r>
      <w:r w:rsidRPr="007606EC">
        <w:tab/>
        <w:t>a federation; or</w:t>
      </w:r>
    </w:p>
    <w:p w:rsidR="00020777" w:rsidRPr="007606EC" w:rsidRDefault="00020777" w:rsidP="00020777">
      <w:pPr>
        <w:pStyle w:val="Apara"/>
      </w:pPr>
      <w:r>
        <w:tab/>
        <w:t>(</w:t>
      </w:r>
      <w:r w:rsidRPr="007606EC">
        <w:t>b)</w:t>
      </w:r>
      <w:r w:rsidRPr="007606EC">
        <w:tab/>
        <w:t>a state, province or other part of a federation.</w:t>
      </w:r>
    </w:p>
    <w:p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rsidR="00020777" w:rsidRDefault="00020777" w:rsidP="00020777">
      <w:pPr>
        <w:pStyle w:val="aDef"/>
      </w:pPr>
      <w:r w:rsidRPr="002E4286">
        <w:rPr>
          <w:rStyle w:val="charBoldItals"/>
        </w:rPr>
        <w:t>definition</w:t>
      </w:r>
      <w:r w:rsidRPr="007606EC">
        <w:t xml:space="preserve"> means a provision of this Law (however expressed) that—</w:t>
      </w:r>
    </w:p>
    <w:p w:rsidR="00020777" w:rsidRDefault="00020777" w:rsidP="00020777">
      <w:pPr>
        <w:pStyle w:val="Apara"/>
      </w:pPr>
      <w:r>
        <w:tab/>
        <w:t>(</w:t>
      </w:r>
      <w:r w:rsidRPr="007606EC">
        <w:t>a)</w:t>
      </w:r>
      <w:r w:rsidRPr="007606EC">
        <w:tab/>
        <w:t>gives a meaning to a word or expression; or</w:t>
      </w:r>
    </w:p>
    <w:p w:rsidR="00020777" w:rsidRPr="007606EC" w:rsidRDefault="00020777" w:rsidP="00020777">
      <w:pPr>
        <w:pStyle w:val="Apara"/>
      </w:pPr>
      <w:r>
        <w:tab/>
        <w:t>(</w:t>
      </w:r>
      <w:r w:rsidRPr="007606EC">
        <w:t>b)</w:t>
      </w:r>
      <w:r w:rsidRPr="007606EC">
        <w:tab/>
        <w:t>limits or extends the meaning of a word or expression.</w:t>
      </w:r>
    </w:p>
    <w:p w:rsidR="00020777" w:rsidRDefault="00020777" w:rsidP="00020777">
      <w:pPr>
        <w:pStyle w:val="aDef"/>
      </w:pPr>
      <w:r w:rsidRPr="002E4286">
        <w:rPr>
          <w:rStyle w:val="charBoldItals"/>
        </w:rPr>
        <w:t>document</w:t>
      </w:r>
      <w:r w:rsidRPr="007606EC">
        <w:t xml:space="preserve"> includes—</w:t>
      </w:r>
    </w:p>
    <w:p w:rsidR="00020777" w:rsidRDefault="00020777" w:rsidP="00020777">
      <w:pPr>
        <w:pStyle w:val="Apara"/>
      </w:pPr>
      <w:r>
        <w:tab/>
        <w:t>(</w:t>
      </w:r>
      <w:r w:rsidRPr="007606EC">
        <w:t>a)</w:t>
      </w:r>
      <w:r w:rsidRPr="007606EC">
        <w:tab/>
        <w:t>any paper or other material on which there is writing; or</w:t>
      </w:r>
    </w:p>
    <w:p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rsidR="00020777" w:rsidRDefault="00020777" w:rsidP="0045507B">
      <w:pPr>
        <w:pStyle w:val="aDef"/>
        <w:keepNext/>
      </w:pPr>
      <w:r w:rsidRPr="002E4286">
        <w:rPr>
          <w:rStyle w:val="charBoldItals"/>
        </w:rPr>
        <w:t>electronic communication</w:t>
      </w:r>
      <w:r w:rsidRPr="007606EC">
        <w:t xml:space="preserve"> means—</w:t>
      </w:r>
    </w:p>
    <w:p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rsidR="00020777" w:rsidRPr="007606EC" w:rsidRDefault="00020777" w:rsidP="00020777">
      <w:pPr>
        <w:pStyle w:val="aDef"/>
      </w:pPr>
      <w:r w:rsidRPr="002E4286">
        <w:rPr>
          <w:rStyle w:val="charBoldItals"/>
        </w:rPr>
        <w:t>expire</w:t>
      </w:r>
      <w:r w:rsidRPr="007606EC">
        <w:t xml:space="preserve"> includes lapse or otherwise cease to have effect.</w:t>
      </w:r>
    </w:p>
    <w:p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rsidR="00020777" w:rsidRPr="007606EC" w:rsidRDefault="00020777" w:rsidP="00020777">
      <w:pPr>
        <w:pStyle w:val="aDef"/>
      </w:pPr>
      <w:r w:rsidRPr="002E4286">
        <w:rPr>
          <w:rStyle w:val="charBoldItals"/>
        </w:rPr>
        <w:t xml:space="preserve">fail </w:t>
      </w:r>
      <w:r w:rsidRPr="007606EC">
        <w:t>includes refuse.</w:t>
      </w:r>
    </w:p>
    <w:p w:rsidR="00020777" w:rsidRPr="007606EC" w:rsidRDefault="00020777" w:rsidP="00020777">
      <w:pPr>
        <w:pStyle w:val="aDef"/>
      </w:pPr>
      <w:r w:rsidRPr="002E4286">
        <w:rPr>
          <w:rStyle w:val="charBoldItals"/>
        </w:rPr>
        <w:t>financial year</w:t>
      </w:r>
      <w:r w:rsidRPr="007606EC">
        <w:t xml:space="preserve"> means a period of 12 months beginning on 1 July.</w:t>
      </w:r>
    </w:p>
    <w:p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rsidR="00020777" w:rsidRPr="007606EC" w:rsidRDefault="00020777" w:rsidP="00020777">
      <w:pPr>
        <w:pStyle w:val="aDef"/>
      </w:pPr>
      <w:r w:rsidRPr="002E4286">
        <w:rPr>
          <w:rStyle w:val="charBoldItals"/>
        </w:rPr>
        <w:t>function</w:t>
      </w:r>
      <w:r w:rsidRPr="007606EC">
        <w:t xml:space="preserve"> includes a power, authority or duty.</w:t>
      </w:r>
    </w:p>
    <w:p w:rsidR="00020777" w:rsidRPr="007606EC" w:rsidRDefault="00020777" w:rsidP="00020777">
      <w:pPr>
        <w:pStyle w:val="aDef"/>
      </w:pPr>
      <w:r w:rsidRPr="002E4286">
        <w:rPr>
          <w:rStyle w:val="charBoldItals"/>
        </w:rPr>
        <w:t>Gazette</w:t>
      </w:r>
      <w:r w:rsidRPr="007606EC">
        <w:t xml:space="preserve"> means the Government Gazette of this jurisdiction.</w:t>
      </w:r>
    </w:p>
    <w:p w:rsidR="00020777" w:rsidRPr="007606EC" w:rsidRDefault="00020777" w:rsidP="00020777">
      <w:pPr>
        <w:pStyle w:val="aDef"/>
      </w:pPr>
      <w:r w:rsidRPr="002E4286">
        <w:rPr>
          <w:rStyle w:val="charBoldItals"/>
        </w:rPr>
        <w:t>gazetted</w:t>
      </w:r>
      <w:r w:rsidRPr="007606EC">
        <w:t xml:space="preserve"> means published in the Gazette.</w:t>
      </w:r>
    </w:p>
    <w:p w:rsidR="00020777" w:rsidRPr="007606EC" w:rsidRDefault="00020777" w:rsidP="00020777">
      <w:pPr>
        <w:pStyle w:val="aDef"/>
      </w:pPr>
      <w:r w:rsidRPr="002E4286">
        <w:rPr>
          <w:rStyle w:val="charBoldItals"/>
        </w:rPr>
        <w:t>Gazette notice</w:t>
      </w:r>
      <w:r w:rsidRPr="007606EC">
        <w:t xml:space="preserve"> means notice published in the Gazette.</w:t>
      </w:r>
    </w:p>
    <w:p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rsidR="00020777" w:rsidRPr="007606EC" w:rsidRDefault="00020777" w:rsidP="00020777">
      <w:pPr>
        <w:pStyle w:val="aDef"/>
      </w:pPr>
      <w:r w:rsidRPr="002E4286">
        <w:rPr>
          <w:rStyle w:val="charBoldItals"/>
        </w:rPr>
        <w:t>individual</w:t>
      </w:r>
      <w:r w:rsidRPr="007606EC">
        <w:t xml:space="preserve"> means a natural person.</w:t>
      </w:r>
    </w:p>
    <w:p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rsidR="00020777" w:rsidRPr="007606EC" w:rsidRDefault="00020777" w:rsidP="00020777">
      <w:pPr>
        <w:pStyle w:val="aDef"/>
      </w:pPr>
      <w:r w:rsidRPr="002E4286">
        <w:rPr>
          <w:rStyle w:val="charBoldItals"/>
        </w:rPr>
        <w:t>insert</w:t>
      </w:r>
      <w:r w:rsidRPr="007606EC">
        <w:t>, in relation to a provision of this Law, includes substitute.</w:t>
      </w:r>
    </w:p>
    <w:p w:rsidR="00020777" w:rsidRPr="007606EC" w:rsidRDefault="00020777" w:rsidP="00020777">
      <w:pPr>
        <w:pStyle w:val="aDef"/>
      </w:pPr>
      <w:r w:rsidRPr="002E4286">
        <w:rPr>
          <w:rStyle w:val="charBoldItals"/>
        </w:rPr>
        <w:t>instrument</w:t>
      </w:r>
      <w:r w:rsidRPr="007606EC">
        <w:t xml:space="preserve"> includes a statutory instrument.</w:t>
      </w:r>
    </w:p>
    <w:p w:rsidR="00020777" w:rsidRDefault="00020777" w:rsidP="00020777">
      <w:pPr>
        <w:pStyle w:val="aDef"/>
      </w:pPr>
      <w:r w:rsidRPr="002E4286">
        <w:rPr>
          <w:rStyle w:val="charBoldItals"/>
        </w:rPr>
        <w:lastRenderedPageBreak/>
        <w:t>interest</w:t>
      </w:r>
      <w:r w:rsidRPr="007606EC">
        <w:t>, in relation to land or other property, means—</w:t>
      </w:r>
    </w:p>
    <w:p w:rsidR="00020777" w:rsidRDefault="00020777" w:rsidP="00020777">
      <w:pPr>
        <w:pStyle w:val="Apara"/>
      </w:pPr>
      <w:r>
        <w:tab/>
        <w:t>(</w:t>
      </w:r>
      <w:r w:rsidRPr="007606EC">
        <w:t>a)</w:t>
      </w:r>
      <w:r w:rsidRPr="007606EC">
        <w:tab/>
        <w:t>a legal or equitable estate in the land or other property; or</w:t>
      </w:r>
    </w:p>
    <w:p w:rsidR="00020777" w:rsidRPr="007606EC" w:rsidRDefault="00020777" w:rsidP="00020777">
      <w:pPr>
        <w:pStyle w:val="Apara"/>
      </w:pPr>
      <w:r>
        <w:tab/>
        <w:t>(</w:t>
      </w:r>
      <w:r w:rsidRPr="007606EC">
        <w:t>b)</w:t>
      </w:r>
      <w:r w:rsidRPr="007606EC">
        <w:tab/>
        <w:t>a right, power or privilege over, or in relation to, the land or other property.</w:t>
      </w:r>
    </w:p>
    <w:p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86" w:tooltip="Act 1915 No 19 (Cwlth)" w:history="1">
        <w:r w:rsidR="004A48A2" w:rsidRPr="004A48A2">
          <w:rPr>
            <w:rStyle w:val="charCitHyperlinkItal"/>
          </w:rPr>
          <w:t>Jervis Bay Territory Acceptance Act 1915</w:t>
        </w:r>
      </w:hyperlink>
      <w:r w:rsidRPr="007606EC">
        <w:t xml:space="preserve"> (Cwlth).</w:t>
      </w:r>
    </w:p>
    <w:p w:rsidR="00020777" w:rsidRPr="007606EC" w:rsidRDefault="00020777" w:rsidP="00020777">
      <w:pPr>
        <w:pStyle w:val="aDef"/>
      </w:pPr>
      <w:r w:rsidRPr="002E4286">
        <w:rPr>
          <w:rStyle w:val="charBoldItals"/>
        </w:rPr>
        <w:t>make</w:t>
      </w:r>
      <w:r w:rsidRPr="007606EC">
        <w:t xml:space="preserve"> includes issue or grant.</w:t>
      </w:r>
    </w:p>
    <w:p w:rsidR="00020777" w:rsidRPr="007606EC" w:rsidRDefault="00020777" w:rsidP="00020777">
      <w:pPr>
        <w:pStyle w:val="aDef"/>
      </w:pPr>
      <w:r w:rsidRPr="002E4286">
        <w:rPr>
          <w:rStyle w:val="charBoldItals"/>
        </w:rPr>
        <w:t>minor</w:t>
      </w:r>
      <w:r w:rsidRPr="007606EC">
        <w:t xml:space="preserve"> means an individual who is under 18.</w:t>
      </w:r>
    </w:p>
    <w:p w:rsidR="00020777" w:rsidRPr="007606EC" w:rsidRDefault="00020777" w:rsidP="00020777">
      <w:pPr>
        <w:pStyle w:val="aDef"/>
      </w:pPr>
      <w:r w:rsidRPr="002E4286">
        <w:rPr>
          <w:rStyle w:val="charBoldItals"/>
        </w:rPr>
        <w:t>modification</w:t>
      </w:r>
      <w:r w:rsidRPr="007606EC">
        <w:t xml:space="preserve"> includes addition, omission or substitution.</w:t>
      </w:r>
    </w:p>
    <w:p w:rsidR="00020777" w:rsidRPr="007606EC" w:rsidRDefault="00020777" w:rsidP="00020777">
      <w:pPr>
        <w:pStyle w:val="aDef"/>
      </w:pPr>
      <w:r w:rsidRPr="002E4286">
        <w:rPr>
          <w:rStyle w:val="charBoldItals"/>
        </w:rPr>
        <w:t>month</w:t>
      </w:r>
      <w:r w:rsidRPr="007606EC">
        <w:t xml:space="preserve"> means a calendar month.</w:t>
      </w:r>
    </w:p>
    <w:p w:rsidR="00020777" w:rsidRPr="007606EC" w:rsidRDefault="00020777" w:rsidP="00020777">
      <w:pPr>
        <w:pStyle w:val="aDef"/>
      </w:pPr>
      <w:r w:rsidRPr="002E4286">
        <w:rPr>
          <w:rStyle w:val="charBoldItals"/>
        </w:rPr>
        <w:t>named month</w:t>
      </w:r>
      <w:r w:rsidRPr="007606EC">
        <w:t xml:space="preserve"> means 1 of the 12 months of the year.</w:t>
      </w:r>
    </w:p>
    <w:p w:rsidR="00020777" w:rsidRPr="007606EC" w:rsidRDefault="00020777" w:rsidP="00020777">
      <w:pPr>
        <w:pStyle w:val="aDef"/>
      </w:pPr>
      <w:r w:rsidRPr="002E4286">
        <w:rPr>
          <w:rStyle w:val="charBoldItals"/>
        </w:rPr>
        <w:t>Northern Territory</w:t>
      </w:r>
      <w:r w:rsidRPr="007606EC">
        <w:t xml:space="preserve"> means the Northern Territory of Australia.</w:t>
      </w:r>
    </w:p>
    <w:p w:rsidR="00020777" w:rsidRDefault="00020777" w:rsidP="00020777">
      <w:pPr>
        <w:pStyle w:val="aDef"/>
      </w:pPr>
      <w:r w:rsidRPr="002E4286">
        <w:rPr>
          <w:rStyle w:val="charBoldItals"/>
        </w:rPr>
        <w:t>number</w:t>
      </w:r>
      <w:r w:rsidRPr="007606EC">
        <w:t xml:space="preserve"> means—</w:t>
      </w:r>
    </w:p>
    <w:p w:rsidR="00020777" w:rsidRDefault="00020777" w:rsidP="00020777">
      <w:pPr>
        <w:pStyle w:val="Apara"/>
      </w:pPr>
      <w:r>
        <w:tab/>
        <w:t>(</w:t>
      </w:r>
      <w:r w:rsidRPr="007606EC">
        <w:t>a)</w:t>
      </w:r>
      <w:r w:rsidRPr="007606EC">
        <w:tab/>
        <w:t>a number expressed in figures or words; or</w:t>
      </w:r>
    </w:p>
    <w:p w:rsidR="00020777" w:rsidRDefault="00020777" w:rsidP="00020777">
      <w:pPr>
        <w:pStyle w:val="Apara"/>
      </w:pPr>
      <w:r>
        <w:tab/>
        <w:t>(</w:t>
      </w:r>
      <w:r w:rsidRPr="007606EC">
        <w:t>b)</w:t>
      </w:r>
      <w:r w:rsidRPr="007606EC">
        <w:tab/>
        <w:t>a letter; or</w:t>
      </w:r>
    </w:p>
    <w:p w:rsidR="00020777" w:rsidRPr="007606EC" w:rsidRDefault="00020777" w:rsidP="00020777">
      <w:pPr>
        <w:pStyle w:val="Apara"/>
      </w:pPr>
      <w:r>
        <w:tab/>
        <w:t>(</w:t>
      </w:r>
      <w:r w:rsidRPr="007606EC">
        <w:t>c)</w:t>
      </w:r>
      <w:r w:rsidRPr="007606EC">
        <w:tab/>
        <w:t>a combination of a number so expressed and a letter.</w:t>
      </w:r>
    </w:p>
    <w:p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rsidR="00020777" w:rsidRPr="007606EC" w:rsidRDefault="00020777" w:rsidP="00020777">
      <w:pPr>
        <w:pStyle w:val="aDef"/>
      </w:pPr>
      <w:r w:rsidRPr="002E4286">
        <w:rPr>
          <w:rStyle w:val="charBoldItals"/>
        </w:rPr>
        <w:t>office</w:t>
      </w:r>
      <w:r w:rsidRPr="007606EC">
        <w:t xml:space="preserve"> includes position.</w:t>
      </w:r>
    </w:p>
    <w:p w:rsidR="00020777" w:rsidRPr="007606EC" w:rsidRDefault="00020777" w:rsidP="00020777">
      <w:pPr>
        <w:pStyle w:val="aDef"/>
      </w:pPr>
      <w:r w:rsidRPr="002E4286">
        <w:rPr>
          <w:rStyle w:val="charBoldItals"/>
        </w:rPr>
        <w:t>omit</w:t>
      </w:r>
      <w:r w:rsidRPr="007606EC">
        <w:t>, in relation to a provision of this Law or an Act, includes repeal.</w:t>
      </w:r>
    </w:p>
    <w:p w:rsidR="00020777" w:rsidRPr="007606EC" w:rsidRDefault="00020777" w:rsidP="00020777">
      <w:pPr>
        <w:pStyle w:val="aDef"/>
      </w:pPr>
      <w:r w:rsidRPr="002E4286">
        <w:rPr>
          <w:rStyle w:val="charBoldItals"/>
        </w:rPr>
        <w:t>party</w:t>
      </w:r>
      <w:r w:rsidRPr="007606EC">
        <w:t xml:space="preserve"> includes an individual or a body politic or corporate.</w:t>
      </w:r>
    </w:p>
    <w:p w:rsidR="00020777" w:rsidRPr="007606EC" w:rsidRDefault="00020777" w:rsidP="00020777">
      <w:pPr>
        <w:pStyle w:val="aDef"/>
      </w:pPr>
      <w:r w:rsidRPr="002E4286">
        <w:rPr>
          <w:rStyle w:val="charBoldItals"/>
        </w:rPr>
        <w:t>penalty</w:t>
      </w:r>
      <w:r w:rsidRPr="007606EC">
        <w:t xml:space="preserve"> includes forfeiture or punishment.</w:t>
      </w:r>
    </w:p>
    <w:p w:rsidR="00020777" w:rsidRPr="007606EC" w:rsidRDefault="00020777" w:rsidP="00020777">
      <w:pPr>
        <w:pStyle w:val="aDef"/>
      </w:pPr>
      <w:r w:rsidRPr="002E4286">
        <w:rPr>
          <w:rStyle w:val="charBoldItals"/>
        </w:rPr>
        <w:t>person</w:t>
      </w:r>
      <w:r w:rsidRPr="007606EC">
        <w:t xml:space="preserve"> includes an individual or a body politic or corporate.</w:t>
      </w:r>
    </w:p>
    <w:p w:rsidR="00020777" w:rsidRPr="007606EC" w:rsidRDefault="00020777" w:rsidP="00020777">
      <w:pPr>
        <w:pStyle w:val="aDef"/>
      </w:pPr>
      <w:r w:rsidRPr="002E4286">
        <w:rPr>
          <w:rStyle w:val="charBoldItals"/>
        </w:rPr>
        <w:lastRenderedPageBreak/>
        <w:t>power</w:t>
      </w:r>
      <w:r w:rsidRPr="007606EC">
        <w:t xml:space="preserve"> includes authority.</w:t>
      </w:r>
    </w:p>
    <w:p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rsidR="00020777" w:rsidRPr="007606EC" w:rsidRDefault="00020777" w:rsidP="00020777">
      <w:pPr>
        <w:pStyle w:val="aDef"/>
      </w:pPr>
      <w:r w:rsidRPr="002E4286">
        <w:rPr>
          <w:rStyle w:val="charBoldItals"/>
        </w:rPr>
        <w:t>proceeding</w:t>
      </w:r>
      <w:r w:rsidRPr="007606EC">
        <w:t xml:space="preserve"> means a legal or other action or proceeding.</w:t>
      </w:r>
    </w:p>
    <w:p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rsidR="00020777" w:rsidRDefault="00020777" w:rsidP="00020777">
      <w:pPr>
        <w:pStyle w:val="Apara"/>
      </w:pPr>
      <w:r>
        <w:tab/>
        <w:t>(</w:t>
      </w:r>
      <w:r w:rsidRPr="007606EC">
        <w:t>b)</w:t>
      </w:r>
      <w:r w:rsidRPr="007606EC">
        <w:tab/>
        <w:t>a section, clause, subclause, item, column, table or form of or in a Schedule to this Law or the Act; or</w:t>
      </w:r>
    </w:p>
    <w:p w:rsidR="00020777" w:rsidRPr="007606EC" w:rsidRDefault="00020777" w:rsidP="00020777">
      <w:pPr>
        <w:pStyle w:val="Apara"/>
      </w:pPr>
      <w:r>
        <w:tab/>
        <w:t>(</w:t>
      </w:r>
      <w:r w:rsidRPr="007606EC">
        <w:t>c)</w:t>
      </w:r>
      <w:r w:rsidRPr="007606EC">
        <w:tab/>
        <w:t>the long title and any preamble to the Act.</w:t>
      </w:r>
    </w:p>
    <w:p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rsidR="00020777" w:rsidRDefault="00020777" w:rsidP="00043456">
      <w:pPr>
        <w:pStyle w:val="aDef"/>
        <w:keepNext/>
      </w:pPr>
      <w:r w:rsidRPr="002E4286">
        <w:rPr>
          <w:rStyle w:val="charBoldItals"/>
        </w:rPr>
        <w:t>repeal</w:t>
      </w:r>
      <w:r w:rsidRPr="007606EC">
        <w:t xml:space="preserve"> includes—</w:t>
      </w:r>
    </w:p>
    <w:p w:rsidR="00020777" w:rsidRDefault="00020777" w:rsidP="00043456">
      <w:pPr>
        <w:pStyle w:val="Apara"/>
        <w:keepNext/>
      </w:pPr>
      <w:r>
        <w:tab/>
        <w:t>(</w:t>
      </w:r>
      <w:r w:rsidRPr="007606EC">
        <w:t>a)</w:t>
      </w:r>
      <w:r w:rsidRPr="007606EC">
        <w:tab/>
        <w:t>revoke or rescind; or</w:t>
      </w:r>
    </w:p>
    <w:p w:rsidR="00020777" w:rsidRDefault="00020777" w:rsidP="00020777">
      <w:pPr>
        <w:pStyle w:val="Apara"/>
      </w:pPr>
      <w:r>
        <w:tab/>
        <w:t>(</w:t>
      </w:r>
      <w:r w:rsidRPr="007606EC">
        <w:t>b)</w:t>
      </w:r>
      <w:r w:rsidRPr="007606EC">
        <w:tab/>
        <w:t>repeal by implication; or</w:t>
      </w:r>
    </w:p>
    <w:p w:rsidR="00020777" w:rsidRDefault="00020777" w:rsidP="00020777">
      <w:pPr>
        <w:pStyle w:val="Apara"/>
      </w:pPr>
      <w:r>
        <w:tab/>
        <w:t>(</w:t>
      </w:r>
      <w:r w:rsidRPr="007606EC">
        <w:t>c)</w:t>
      </w:r>
      <w:r w:rsidRPr="007606EC">
        <w:tab/>
        <w:t>abrogate or limit the effect of this Law or instrument concerned; or</w:t>
      </w:r>
    </w:p>
    <w:p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rsidR="00020777" w:rsidRPr="007606EC" w:rsidRDefault="00020777" w:rsidP="00020777">
      <w:pPr>
        <w:pStyle w:val="aDef"/>
      </w:pPr>
      <w:r w:rsidRPr="002E4286">
        <w:rPr>
          <w:rStyle w:val="charBoldItals"/>
        </w:rPr>
        <w:t>word</w:t>
      </w:r>
      <w:r w:rsidRPr="007606EC">
        <w:t xml:space="preserve"> includes any symbol, figure or drawing.</w:t>
      </w:r>
    </w:p>
    <w:p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rsidR="00020777" w:rsidRPr="007606EC" w:rsidRDefault="00020777" w:rsidP="00020777">
      <w:pPr>
        <w:pStyle w:val="Amain"/>
      </w:pPr>
      <w:r>
        <w:tab/>
      </w:r>
      <w:r w:rsidRPr="007606EC">
        <w:t>(2)</w:t>
      </w:r>
      <w:r w:rsidRPr="007606EC">
        <w:tab/>
        <w:t>In a statutory instrument—</w:t>
      </w:r>
    </w:p>
    <w:p w:rsidR="00020777" w:rsidRPr="007606EC" w:rsidRDefault="00020777" w:rsidP="00020777">
      <w:pPr>
        <w:pStyle w:val="aDef"/>
      </w:pPr>
      <w:r w:rsidRPr="002E4286">
        <w:rPr>
          <w:rStyle w:val="charBoldItals"/>
        </w:rPr>
        <w:t>the Law</w:t>
      </w:r>
      <w:r w:rsidRPr="007606EC">
        <w:t xml:space="preserve"> means this Law.</w:t>
      </w:r>
    </w:p>
    <w:p w:rsidR="00020777" w:rsidRPr="007606EC" w:rsidRDefault="00B74560" w:rsidP="00103676">
      <w:pPr>
        <w:pStyle w:val="AH5Sec"/>
      </w:pPr>
      <w:bookmarkStart w:id="578" w:name="_Toc19540837"/>
      <w:r w:rsidRPr="00586C08">
        <w:rPr>
          <w:rStyle w:val="CharSectNo"/>
        </w:rPr>
        <w:t>13</w:t>
      </w:r>
      <w:r w:rsidR="00020777" w:rsidRPr="007606EC">
        <w:tab/>
      </w:r>
      <w:r w:rsidR="00020777" w:rsidRPr="007606EC">
        <w:rPr>
          <w:szCs w:val="24"/>
        </w:rPr>
        <w:t>Provisions relating to defined terms and gender and number</w:t>
      </w:r>
      <w:bookmarkEnd w:id="578"/>
    </w:p>
    <w:p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rsidR="00020777" w:rsidRPr="007606EC" w:rsidRDefault="00020777" w:rsidP="00020777">
      <w:pPr>
        <w:pStyle w:val="Amain"/>
      </w:pPr>
      <w:r>
        <w:tab/>
      </w:r>
      <w:r w:rsidRPr="007606EC">
        <w:t>(3)</w:t>
      </w:r>
      <w:r w:rsidRPr="007606EC">
        <w:tab/>
        <w:t>In this Law, words indicating a gender include each other gender.</w:t>
      </w:r>
    </w:p>
    <w:p w:rsidR="00020777" w:rsidRDefault="00020777" w:rsidP="00020777">
      <w:pPr>
        <w:pStyle w:val="Amain"/>
      </w:pPr>
      <w:r>
        <w:tab/>
      </w:r>
      <w:r w:rsidRPr="007606EC">
        <w:t>(4)</w:t>
      </w:r>
      <w:r w:rsidRPr="007606EC">
        <w:tab/>
        <w:t>In this Law—</w:t>
      </w:r>
    </w:p>
    <w:p w:rsidR="00020777" w:rsidRDefault="00020777" w:rsidP="00020777">
      <w:pPr>
        <w:pStyle w:val="Apara"/>
      </w:pPr>
      <w:r>
        <w:tab/>
        <w:t>(</w:t>
      </w:r>
      <w:r w:rsidRPr="007606EC">
        <w:t>a)</w:t>
      </w:r>
      <w:r w:rsidRPr="007606EC">
        <w:tab/>
        <w:t>words in the singular include the plural; and</w:t>
      </w:r>
    </w:p>
    <w:p w:rsidR="00020777" w:rsidRPr="007606EC" w:rsidRDefault="00020777" w:rsidP="00020777">
      <w:pPr>
        <w:pStyle w:val="Apara"/>
      </w:pPr>
      <w:r>
        <w:tab/>
        <w:t>(</w:t>
      </w:r>
      <w:r w:rsidRPr="007606EC">
        <w:t>b)</w:t>
      </w:r>
      <w:r w:rsidRPr="007606EC">
        <w:tab/>
        <w:t>words in the plural include the singular.</w:t>
      </w:r>
    </w:p>
    <w:p w:rsidR="00020777" w:rsidRPr="007606EC" w:rsidRDefault="00B74560" w:rsidP="00020777">
      <w:pPr>
        <w:pStyle w:val="AH5Sec"/>
      </w:pPr>
      <w:bookmarkStart w:id="579" w:name="_Toc19540838"/>
      <w:r w:rsidRPr="00586C08">
        <w:rPr>
          <w:rStyle w:val="CharSectNo"/>
        </w:rPr>
        <w:lastRenderedPageBreak/>
        <w:t>14</w:t>
      </w:r>
      <w:r w:rsidR="00020777" w:rsidRPr="007606EC">
        <w:tab/>
      </w:r>
      <w:r w:rsidR="00020777" w:rsidRPr="007606EC">
        <w:rPr>
          <w:szCs w:val="24"/>
        </w:rPr>
        <w:t>Meaning of “may” and “must” etc</w:t>
      </w:r>
      <w:bookmarkEnd w:id="579"/>
    </w:p>
    <w:p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rsidR="00020777" w:rsidRPr="007606EC" w:rsidRDefault="00020777" w:rsidP="00020777">
      <w:pPr>
        <w:pStyle w:val="Amain"/>
      </w:pPr>
      <w:r>
        <w:tab/>
      </w:r>
      <w:r w:rsidRPr="007606EC">
        <w:t>(3)</w:t>
      </w:r>
      <w:r w:rsidRPr="007606EC">
        <w:tab/>
        <w:t>This clause has effect despite any rule of construction to the contrary.</w:t>
      </w:r>
    </w:p>
    <w:p w:rsidR="00020777" w:rsidRPr="007606EC" w:rsidRDefault="00B74560" w:rsidP="00020777">
      <w:pPr>
        <w:pStyle w:val="AH5Sec"/>
      </w:pPr>
      <w:bookmarkStart w:id="580" w:name="_Toc19540839"/>
      <w:r w:rsidRPr="00586C08">
        <w:rPr>
          <w:rStyle w:val="CharSectNo"/>
        </w:rPr>
        <w:t>15</w:t>
      </w:r>
      <w:r w:rsidR="00020777" w:rsidRPr="007606EC">
        <w:tab/>
      </w:r>
      <w:r w:rsidR="00020777" w:rsidRPr="007606EC">
        <w:rPr>
          <w:szCs w:val="24"/>
        </w:rPr>
        <w:t>Words and expressions used in statutory instruments</w:t>
      </w:r>
      <w:bookmarkEnd w:id="580"/>
    </w:p>
    <w:p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rsidR="00020777" w:rsidRPr="007606EC" w:rsidRDefault="00B74560" w:rsidP="00020777">
      <w:pPr>
        <w:pStyle w:val="AH5Sec"/>
      </w:pPr>
      <w:bookmarkStart w:id="581" w:name="_Toc19540840"/>
      <w:r w:rsidRPr="00586C08">
        <w:rPr>
          <w:rStyle w:val="CharSectNo"/>
        </w:rPr>
        <w:t>16</w:t>
      </w:r>
      <w:r w:rsidR="00020777" w:rsidRPr="007606EC">
        <w:tab/>
      </w:r>
      <w:r w:rsidR="00020777" w:rsidRPr="007606EC">
        <w:rPr>
          <w:szCs w:val="24"/>
        </w:rPr>
        <w:t>Effect of express references to bodies corporate and individuals</w:t>
      </w:r>
      <w:bookmarkEnd w:id="581"/>
    </w:p>
    <w:p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rsidR="00020777" w:rsidRPr="007606EC" w:rsidRDefault="00B74560" w:rsidP="00020777">
      <w:pPr>
        <w:pStyle w:val="AH5Sec"/>
      </w:pPr>
      <w:bookmarkStart w:id="582" w:name="_Toc19540841"/>
      <w:r w:rsidRPr="00586C08">
        <w:rPr>
          <w:rStyle w:val="CharSectNo"/>
        </w:rPr>
        <w:lastRenderedPageBreak/>
        <w:t>17</w:t>
      </w:r>
      <w:r w:rsidR="00020777" w:rsidRPr="007606EC">
        <w:tab/>
      </w:r>
      <w:r w:rsidR="00020777" w:rsidRPr="007606EC">
        <w:rPr>
          <w:szCs w:val="24"/>
        </w:rPr>
        <w:t>Production of records kept in computers etc</w:t>
      </w:r>
      <w:bookmarkEnd w:id="582"/>
    </w:p>
    <w:p w:rsidR="00020777" w:rsidRDefault="00020777" w:rsidP="00020777">
      <w:pPr>
        <w:pStyle w:val="Amainreturn"/>
      </w:pPr>
      <w:r w:rsidRPr="007606EC">
        <w:t>If a person who keeps a record of information by means of a mechanical, electronic or other device is required by or under this Law—</w:t>
      </w:r>
    </w:p>
    <w:p w:rsidR="00020777" w:rsidRDefault="00020777" w:rsidP="00020777">
      <w:pPr>
        <w:pStyle w:val="Apara"/>
      </w:pPr>
      <w:r>
        <w:tab/>
        <w:t>(</w:t>
      </w:r>
      <w:r w:rsidRPr="007606EC">
        <w:t>a)</w:t>
      </w:r>
      <w:r w:rsidRPr="007606EC">
        <w:tab/>
        <w:t>to produce the information or a document containing the information to a court, tribunal or person; or</w:t>
      </w:r>
    </w:p>
    <w:p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rsidR="00020777" w:rsidRDefault="00020777" w:rsidP="00020777">
      <w:pPr>
        <w:pStyle w:val="Amainreturn"/>
      </w:pPr>
      <w:r w:rsidRPr="007606EC">
        <w:t>then, unless the court, tribunal or person otherwise directs—</w:t>
      </w:r>
    </w:p>
    <w:p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rsidR="00020777" w:rsidRPr="007606EC" w:rsidRDefault="00B74560" w:rsidP="00020777">
      <w:pPr>
        <w:pStyle w:val="AH5Sec"/>
      </w:pPr>
      <w:bookmarkStart w:id="583" w:name="_Toc19540842"/>
      <w:r w:rsidRPr="00586C08">
        <w:rPr>
          <w:rStyle w:val="CharSectNo"/>
        </w:rPr>
        <w:t>18</w:t>
      </w:r>
      <w:r w:rsidR="00020777" w:rsidRPr="007606EC">
        <w:tab/>
      </w:r>
      <w:r w:rsidR="00020777" w:rsidRPr="007606EC">
        <w:rPr>
          <w:szCs w:val="24"/>
        </w:rPr>
        <w:t>References to this jurisdiction to be implied</w:t>
      </w:r>
      <w:bookmarkEnd w:id="583"/>
    </w:p>
    <w:p w:rsidR="00020777" w:rsidRDefault="00020777" w:rsidP="00020777">
      <w:pPr>
        <w:pStyle w:val="Amainreturn"/>
      </w:pPr>
      <w:r w:rsidRPr="007606EC">
        <w:t>In this Law—</w:t>
      </w:r>
    </w:p>
    <w:p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rsidR="00020777" w:rsidRPr="007606EC" w:rsidRDefault="00B74560" w:rsidP="00020777">
      <w:pPr>
        <w:pStyle w:val="AH5Sec"/>
      </w:pPr>
      <w:bookmarkStart w:id="584" w:name="_Toc19540843"/>
      <w:r w:rsidRPr="00586C08">
        <w:rPr>
          <w:rStyle w:val="CharSectNo"/>
        </w:rPr>
        <w:t>19</w:t>
      </w:r>
      <w:r w:rsidR="00020777" w:rsidRPr="007606EC">
        <w:tab/>
      </w:r>
      <w:r w:rsidR="00020777" w:rsidRPr="007606EC">
        <w:rPr>
          <w:szCs w:val="24"/>
        </w:rPr>
        <w:t>References to officers and holders of offices</w:t>
      </w:r>
      <w:bookmarkEnd w:id="584"/>
    </w:p>
    <w:p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rsidR="00020777" w:rsidRPr="007606EC" w:rsidRDefault="00B74560" w:rsidP="00020777">
      <w:pPr>
        <w:pStyle w:val="AH5Sec"/>
      </w:pPr>
      <w:bookmarkStart w:id="585" w:name="_Toc19540844"/>
      <w:r w:rsidRPr="00586C08">
        <w:rPr>
          <w:rStyle w:val="CharSectNo"/>
        </w:rPr>
        <w:lastRenderedPageBreak/>
        <w:t>20</w:t>
      </w:r>
      <w:r w:rsidR="00020777" w:rsidRPr="007606EC">
        <w:tab/>
      </w:r>
      <w:r w:rsidR="00020777" w:rsidRPr="007606EC">
        <w:rPr>
          <w:szCs w:val="24"/>
        </w:rPr>
        <w:t>Reference to certain provisions of Law</w:t>
      </w:r>
      <w:bookmarkEnd w:id="585"/>
    </w:p>
    <w:p w:rsidR="00020777" w:rsidRDefault="00020777" w:rsidP="00020777">
      <w:pPr>
        <w:pStyle w:val="Amainreturn"/>
      </w:pPr>
      <w:r w:rsidRPr="007606EC">
        <w:t>If a provision of this Law refers—</w:t>
      </w:r>
    </w:p>
    <w:p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rsidR="00020777" w:rsidRDefault="00020777" w:rsidP="00103676">
      <w:pPr>
        <w:pStyle w:val="Asubpara"/>
      </w:pPr>
      <w:r>
        <w:tab/>
        <w:t>(</w:t>
      </w:r>
      <w:r w:rsidRPr="007606EC">
        <w:t>i)</w:t>
      </w:r>
      <w:r w:rsidRPr="007606EC">
        <w:tab/>
        <w:t>the Division, designated by the number, of the Part in which the reference occurs; and</w:t>
      </w:r>
    </w:p>
    <w:p w:rsidR="00020777" w:rsidRDefault="00020777" w:rsidP="00020777">
      <w:pPr>
        <w:pStyle w:val="Asubpara"/>
      </w:pPr>
      <w:r>
        <w:tab/>
        <w:t>(</w:t>
      </w:r>
      <w:r w:rsidRPr="007606EC">
        <w:t>ii)</w:t>
      </w:r>
      <w:r w:rsidRPr="007606EC">
        <w:tab/>
        <w:t>the Subdivision, designated by the number, of the Division in which the reference occurs; and</w:t>
      </w:r>
    </w:p>
    <w:p w:rsidR="00020777" w:rsidRDefault="00020777" w:rsidP="00020777">
      <w:pPr>
        <w:pStyle w:val="Asubpara"/>
      </w:pPr>
      <w:r>
        <w:tab/>
        <w:t>(</w:t>
      </w:r>
      <w:r w:rsidRPr="007606EC">
        <w:t>iii)</w:t>
      </w:r>
      <w:r w:rsidRPr="007606EC">
        <w:tab/>
        <w:t>the subsection, designated by the number, of the section in which the reference occurs; and</w:t>
      </w:r>
    </w:p>
    <w:p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rsidR="00020777" w:rsidRDefault="00020777" w:rsidP="00020777">
      <w:pPr>
        <w:pStyle w:val="Asubpara"/>
      </w:pPr>
      <w:r>
        <w:tab/>
        <w:t>(</w:t>
      </w:r>
      <w:r w:rsidRPr="007606EC">
        <w:t>vi)</w:t>
      </w:r>
      <w:r w:rsidRPr="007606EC">
        <w:tab/>
        <w:t>the subparagraph, designated by the number, of the paragraph in which the reference occurs; and</w:t>
      </w:r>
    </w:p>
    <w:p w:rsidR="00020777" w:rsidRDefault="00020777" w:rsidP="00020777">
      <w:pPr>
        <w:pStyle w:val="Asubpara"/>
      </w:pPr>
      <w:r>
        <w:tab/>
        <w:t>(</w:t>
      </w:r>
      <w:r w:rsidRPr="007606EC">
        <w:t>vii)</w:t>
      </w:r>
      <w:r w:rsidRPr="007606EC">
        <w:tab/>
        <w:t>the sub-subparagraph, designated by the number, of the subparagraph in which the reference occurs; and</w:t>
      </w:r>
    </w:p>
    <w:p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rsidR="00020777" w:rsidRPr="007606EC" w:rsidRDefault="00020777" w:rsidP="00020777">
      <w:pPr>
        <w:pStyle w:val="Amainreturn"/>
      </w:pPr>
      <w:r w:rsidRPr="007606EC">
        <w:t>as the case requires.</w:t>
      </w:r>
    </w:p>
    <w:p w:rsidR="00020777" w:rsidRPr="007606EC" w:rsidRDefault="00B74560" w:rsidP="00103676">
      <w:pPr>
        <w:pStyle w:val="AH5Sec"/>
        <w:keepNext w:val="0"/>
      </w:pPr>
      <w:bookmarkStart w:id="586" w:name="_Toc19540845"/>
      <w:r w:rsidRPr="00586C08">
        <w:rPr>
          <w:rStyle w:val="CharSectNo"/>
        </w:rPr>
        <w:t>21</w:t>
      </w:r>
      <w:r w:rsidR="00020777" w:rsidRPr="007606EC">
        <w:tab/>
      </w:r>
      <w:r w:rsidR="00020777" w:rsidRPr="007606EC">
        <w:rPr>
          <w:szCs w:val="24"/>
        </w:rPr>
        <w:t>Reference to provisions of this Law or an Act is inclusive</w:t>
      </w:r>
      <w:bookmarkEnd w:id="586"/>
    </w:p>
    <w:p w:rsidR="00020777" w:rsidRDefault="00020777" w:rsidP="00103676">
      <w:pPr>
        <w:pStyle w:val="Amainreturn"/>
      </w:pPr>
      <w:r w:rsidRPr="007606EC">
        <w:t>In this Law, a reference to a portion of this Law or an Act includes—</w:t>
      </w:r>
    </w:p>
    <w:p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rsidR="00020777" w:rsidRDefault="00020777" w:rsidP="00020777">
      <w:pPr>
        <w:pStyle w:val="aExamHdgss"/>
      </w:pPr>
      <w:r w:rsidRPr="007606EC">
        <w:t>Example</w:t>
      </w:r>
    </w:p>
    <w:p w:rsidR="00020777" w:rsidRPr="007606EC" w:rsidRDefault="00020777" w:rsidP="00043456">
      <w:pPr>
        <w:pStyle w:val="aExamss"/>
        <w:keepNext/>
      </w:pPr>
      <w:r w:rsidRPr="007606EC">
        <w:t>A reference to “sections 5 to 9” includes both section 5 and section 9.</w:t>
      </w:r>
    </w:p>
    <w:p w:rsidR="00020777" w:rsidRPr="007606EC" w:rsidRDefault="00020777" w:rsidP="00020777">
      <w:pPr>
        <w:pStyle w:val="aExamss"/>
      </w:pPr>
      <w:r w:rsidRPr="007606EC">
        <w:t>It is not necessary to refer to “sections 5 to 9 (both inclusive)” to ensure that the reference is given an inclusive interpretation.</w:t>
      </w:r>
    </w:p>
    <w:p w:rsidR="006378FF" w:rsidRPr="006378FF" w:rsidRDefault="006378FF" w:rsidP="006378FF">
      <w:pPr>
        <w:pStyle w:val="PageBreak"/>
      </w:pPr>
      <w:r w:rsidRPr="006378FF">
        <w:br w:type="page"/>
      </w:r>
    </w:p>
    <w:p w:rsidR="00020777" w:rsidRPr="00586C08" w:rsidRDefault="00020777" w:rsidP="006378FF">
      <w:pPr>
        <w:pStyle w:val="Sched-Part"/>
      </w:pPr>
      <w:bookmarkStart w:id="587" w:name="_Toc19540846"/>
      <w:r w:rsidRPr="00586C08">
        <w:rPr>
          <w:rStyle w:val="CharPartNo"/>
        </w:rPr>
        <w:lastRenderedPageBreak/>
        <w:t>Part 4</w:t>
      </w:r>
      <w:r w:rsidRPr="007606EC">
        <w:tab/>
      </w:r>
      <w:r w:rsidRPr="00586C08">
        <w:rPr>
          <w:rStyle w:val="CharPartText"/>
        </w:rPr>
        <w:t>Functions and powers</w:t>
      </w:r>
      <w:bookmarkEnd w:id="587"/>
    </w:p>
    <w:p w:rsidR="00020777" w:rsidRPr="007606EC" w:rsidRDefault="00B74560" w:rsidP="00020777">
      <w:pPr>
        <w:pStyle w:val="AH5Sec"/>
      </w:pPr>
      <w:bookmarkStart w:id="588" w:name="_Toc19540847"/>
      <w:r w:rsidRPr="00586C08">
        <w:rPr>
          <w:rStyle w:val="CharSectNo"/>
        </w:rPr>
        <w:t>22</w:t>
      </w:r>
      <w:r w:rsidR="00020777" w:rsidRPr="007606EC">
        <w:tab/>
      </w:r>
      <w:r w:rsidR="00020777" w:rsidRPr="007606EC">
        <w:rPr>
          <w:szCs w:val="24"/>
        </w:rPr>
        <w:t>Performance of statutory functions</w:t>
      </w:r>
      <w:bookmarkEnd w:id="588"/>
    </w:p>
    <w:p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rsidR="00020777" w:rsidRPr="007606EC" w:rsidRDefault="00B74560" w:rsidP="00020777">
      <w:pPr>
        <w:pStyle w:val="AH5Sec"/>
      </w:pPr>
      <w:bookmarkStart w:id="589" w:name="_Toc19540848"/>
      <w:r w:rsidRPr="00586C08">
        <w:rPr>
          <w:rStyle w:val="CharSectNo"/>
        </w:rPr>
        <w:t>23</w:t>
      </w:r>
      <w:r w:rsidR="00020777" w:rsidRPr="007606EC">
        <w:tab/>
      </w:r>
      <w:r w:rsidR="00020777" w:rsidRPr="007606EC">
        <w:rPr>
          <w:szCs w:val="24"/>
        </w:rPr>
        <w:t>Power to make instrument or decision includes power to amend or repeal</w:t>
      </w:r>
      <w:bookmarkEnd w:id="589"/>
    </w:p>
    <w:p w:rsidR="00020777" w:rsidRDefault="00020777" w:rsidP="00020777">
      <w:pPr>
        <w:pStyle w:val="Amainreturn"/>
      </w:pPr>
      <w:r w:rsidRPr="007606EC">
        <w:t>If this Law authorises or requires the making of an instrument or decision—</w:t>
      </w:r>
    </w:p>
    <w:p w:rsidR="00020777" w:rsidRDefault="00020777" w:rsidP="00020777">
      <w:pPr>
        <w:pStyle w:val="Apara"/>
      </w:pPr>
      <w:r>
        <w:tab/>
        <w:t>(</w:t>
      </w:r>
      <w:r w:rsidRPr="007606EC">
        <w:t>a)</w:t>
      </w:r>
      <w:r w:rsidRPr="007606EC">
        <w:tab/>
        <w:t>the power includes power to amend or repeal the instrument or decision; and</w:t>
      </w:r>
    </w:p>
    <w:p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rsidR="00020777" w:rsidRPr="007606EC" w:rsidRDefault="00B74560" w:rsidP="00020777">
      <w:pPr>
        <w:pStyle w:val="AH5Sec"/>
      </w:pPr>
      <w:bookmarkStart w:id="590" w:name="_Toc19540849"/>
      <w:r w:rsidRPr="00586C08">
        <w:rPr>
          <w:rStyle w:val="CharSectNo"/>
        </w:rPr>
        <w:lastRenderedPageBreak/>
        <w:t>24</w:t>
      </w:r>
      <w:r w:rsidR="00020777" w:rsidRPr="007606EC">
        <w:tab/>
      </w:r>
      <w:r w:rsidR="00020777" w:rsidRPr="007606EC">
        <w:rPr>
          <w:szCs w:val="24"/>
        </w:rPr>
        <w:t>Matters for which statutory instruments may make provision</w:t>
      </w:r>
      <w:bookmarkEnd w:id="590"/>
    </w:p>
    <w:p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020777" w:rsidRDefault="00020777" w:rsidP="00020777">
      <w:pPr>
        <w:pStyle w:val="Apara"/>
      </w:pPr>
      <w:r>
        <w:tab/>
        <w:t>(</w:t>
      </w:r>
      <w:r w:rsidRPr="007606EC">
        <w:t>a)</w:t>
      </w:r>
      <w:r w:rsidRPr="007606EC">
        <w:tab/>
        <w:t>an Act or statutory instrument; or</w:t>
      </w:r>
    </w:p>
    <w:p w:rsidR="00020777" w:rsidRPr="007606EC" w:rsidRDefault="00020777" w:rsidP="00020777">
      <w:pPr>
        <w:pStyle w:val="Apara"/>
      </w:pPr>
      <w:r>
        <w:tab/>
        <w:t>(</w:t>
      </w:r>
      <w:r w:rsidRPr="007606EC">
        <w:t>b)</w:t>
      </w:r>
      <w:r w:rsidRPr="007606EC">
        <w:tab/>
        <w:t>another document (whether of the same or a different kind);</w:t>
      </w:r>
    </w:p>
    <w:p w:rsidR="00020777" w:rsidRPr="007606EC" w:rsidRDefault="00020777" w:rsidP="00020777">
      <w:pPr>
        <w:pStyle w:val="Amainreturn"/>
      </w:pPr>
      <w:r w:rsidRPr="007606EC">
        <w:t>as in force at a particular time or as in force from time to time.</w:t>
      </w:r>
    </w:p>
    <w:p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rsidR="00020777" w:rsidRDefault="00020777" w:rsidP="00020777">
      <w:pPr>
        <w:pStyle w:val="Amain"/>
      </w:pPr>
      <w:r>
        <w:tab/>
      </w:r>
      <w:r w:rsidRPr="007606EC">
        <w:t>(3)</w:t>
      </w:r>
      <w:r w:rsidRPr="007606EC">
        <w:tab/>
        <w:t>A statutory instrument may—</w:t>
      </w:r>
    </w:p>
    <w:p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rsidR="00020777" w:rsidRDefault="00020777" w:rsidP="00020777">
      <w:pPr>
        <w:pStyle w:val="Apara"/>
      </w:pPr>
      <w:r>
        <w:tab/>
        <w:t>(</w:t>
      </w:r>
      <w:r w:rsidRPr="007606EC">
        <w:t>b)</w:t>
      </w:r>
      <w:r w:rsidRPr="007606EC">
        <w:tab/>
        <w:t>apply generally to all persons, matters or things or be limited in its application to—</w:t>
      </w:r>
    </w:p>
    <w:p w:rsidR="00020777" w:rsidRDefault="00020777" w:rsidP="00020777">
      <w:pPr>
        <w:pStyle w:val="Asubpara"/>
      </w:pPr>
      <w:r>
        <w:tab/>
        <w:t>(</w:t>
      </w:r>
      <w:r w:rsidRPr="007606EC">
        <w:t>i)</w:t>
      </w:r>
      <w:r w:rsidRPr="007606EC">
        <w:tab/>
        <w:t>particular persons, matters or things; or</w:t>
      </w:r>
    </w:p>
    <w:p w:rsidR="00020777" w:rsidRDefault="00020777" w:rsidP="00020777">
      <w:pPr>
        <w:pStyle w:val="Asubpara"/>
      </w:pPr>
      <w:r>
        <w:tab/>
        <w:t>(</w:t>
      </w:r>
      <w:r w:rsidRPr="007606EC">
        <w:t>ii)</w:t>
      </w:r>
      <w:r w:rsidRPr="007606EC">
        <w:tab/>
        <w:t>particular classes of persons, matters or things; or</w:t>
      </w:r>
    </w:p>
    <w:p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rsidR="00020777" w:rsidRDefault="00020777" w:rsidP="00020777">
      <w:pPr>
        <w:pStyle w:val="Amain"/>
      </w:pPr>
      <w:r>
        <w:tab/>
      </w:r>
      <w:r w:rsidRPr="007606EC">
        <w:t>(4)</w:t>
      </w:r>
      <w:r w:rsidRPr="007606EC">
        <w:tab/>
        <w:t>A statutory instrument may—</w:t>
      </w:r>
    </w:p>
    <w:p w:rsidR="00020777" w:rsidRDefault="00020777" w:rsidP="00020777">
      <w:pPr>
        <w:pStyle w:val="Apara"/>
      </w:pPr>
      <w:r>
        <w:tab/>
        <w:t>(</w:t>
      </w:r>
      <w:r w:rsidRPr="007606EC">
        <w:t>a)</w:t>
      </w:r>
      <w:r w:rsidRPr="007606EC">
        <w:tab/>
        <w:t>apply differently according to different specified factors; or</w:t>
      </w:r>
    </w:p>
    <w:p w:rsidR="00020777" w:rsidRDefault="00020777" w:rsidP="00020777">
      <w:pPr>
        <w:pStyle w:val="Apara"/>
      </w:pPr>
      <w:r>
        <w:tab/>
        <w:t>(</w:t>
      </w:r>
      <w:r w:rsidRPr="007606EC">
        <w:t>b)</w:t>
      </w:r>
      <w:r w:rsidRPr="007606EC">
        <w:tab/>
        <w:t>otherwise make different provision in relation to—</w:t>
      </w:r>
    </w:p>
    <w:p w:rsidR="00020777" w:rsidRDefault="00020777" w:rsidP="00020777">
      <w:pPr>
        <w:pStyle w:val="Asubpara"/>
      </w:pPr>
      <w:r>
        <w:tab/>
        <w:t>(</w:t>
      </w:r>
      <w:r w:rsidRPr="007606EC">
        <w:t>i)</w:t>
      </w:r>
      <w:r w:rsidRPr="007606EC">
        <w:tab/>
        <w:t>different persons, matters or things; or</w:t>
      </w:r>
    </w:p>
    <w:p w:rsidR="00020777" w:rsidRPr="007606EC" w:rsidRDefault="00020777" w:rsidP="00020777">
      <w:pPr>
        <w:pStyle w:val="Asubpara"/>
      </w:pPr>
      <w:r>
        <w:tab/>
        <w:t>(</w:t>
      </w:r>
      <w:r w:rsidRPr="007606EC">
        <w:t>ii)</w:t>
      </w:r>
      <w:r w:rsidRPr="007606EC">
        <w:tab/>
        <w:t>different classes of persons, matters or things.</w:t>
      </w:r>
    </w:p>
    <w:p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rsidR="00020777" w:rsidRPr="007606EC" w:rsidRDefault="00B74560" w:rsidP="00020777">
      <w:pPr>
        <w:pStyle w:val="AH5Sec"/>
      </w:pPr>
      <w:bookmarkStart w:id="591" w:name="_Toc19540850"/>
      <w:r w:rsidRPr="00586C08">
        <w:rPr>
          <w:rStyle w:val="CharSectNo"/>
        </w:rPr>
        <w:t>25</w:t>
      </w:r>
      <w:r w:rsidR="00020777" w:rsidRPr="007606EC">
        <w:tab/>
      </w:r>
      <w:r w:rsidR="00020777" w:rsidRPr="007606EC">
        <w:rPr>
          <w:szCs w:val="24"/>
        </w:rPr>
        <w:t>Presumption of validity and power to make</w:t>
      </w:r>
      <w:bookmarkEnd w:id="591"/>
    </w:p>
    <w:p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rsidR="00020777" w:rsidRPr="007606EC" w:rsidRDefault="00B74560" w:rsidP="00020777">
      <w:pPr>
        <w:pStyle w:val="AH5Sec"/>
      </w:pPr>
      <w:bookmarkStart w:id="592" w:name="_Toc19540851"/>
      <w:r w:rsidRPr="00586C08">
        <w:rPr>
          <w:rStyle w:val="CharSectNo"/>
        </w:rPr>
        <w:lastRenderedPageBreak/>
        <w:t>26</w:t>
      </w:r>
      <w:r w:rsidR="00020777" w:rsidRPr="007606EC">
        <w:tab/>
      </w:r>
      <w:r w:rsidR="00020777" w:rsidRPr="007606EC">
        <w:rPr>
          <w:szCs w:val="24"/>
        </w:rPr>
        <w:t>Appointments may be made by name or office</w:t>
      </w:r>
      <w:bookmarkEnd w:id="592"/>
    </w:p>
    <w:p w:rsidR="00020777" w:rsidRDefault="00020777" w:rsidP="008223D3">
      <w:pPr>
        <w:pStyle w:val="Amain"/>
        <w:keepNext/>
      </w:pPr>
      <w:r>
        <w:tab/>
      </w:r>
      <w:r w:rsidRPr="007606EC">
        <w:t>(1)</w:t>
      </w:r>
      <w:r w:rsidRPr="007606EC">
        <w:tab/>
        <w:t>If this Law authorises or requires a person or body—</w:t>
      </w:r>
    </w:p>
    <w:p w:rsidR="00020777" w:rsidRDefault="00020777" w:rsidP="008223D3">
      <w:pPr>
        <w:pStyle w:val="Apara"/>
        <w:keepNext/>
      </w:pPr>
      <w:r>
        <w:tab/>
        <w:t>(</w:t>
      </w:r>
      <w:r w:rsidRPr="007606EC">
        <w:t>a)</w:t>
      </w:r>
      <w:r w:rsidRPr="007606EC">
        <w:tab/>
        <w:t>to appoint a person to an office; or</w:t>
      </w:r>
    </w:p>
    <w:p w:rsidR="00020777" w:rsidRDefault="00020777" w:rsidP="00020777">
      <w:pPr>
        <w:pStyle w:val="Apara"/>
      </w:pPr>
      <w:r>
        <w:tab/>
        <w:t>(</w:t>
      </w:r>
      <w:r w:rsidRPr="007606EC">
        <w:t>b)</w:t>
      </w:r>
      <w:r w:rsidRPr="007606EC">
        <w:tab/>
        <w:t>to appoint a person or body to exercise a power; or</w:t>
      </w:r>
    </w:p>
    <w:p w:rsidR="00020777" w:rsidRPr="007606EC" w:rsidRDefault="00020777" w:rsidP="00020777">
      <w:pPr>
        <w:pStyle w:val="Apara"/>
      </w:pPr>
      <w:r>
        <w:tab/>
        <w:t>(</w:t>
      </w:r>
      <w:r w:rsidRPr="007606EC">
        <w:t>c)</w:t>
      </w:r>
      <w:r w:rsidRPr="007606EC">
        <w:tab/>
        <w:t>to appoint a person or body to do another thing;</w:t>
      </w:r>
    </w:p>
    <w:p w:rsidR="00020777" w:rsidRDefault="00020777" w:rsidP="00020777">
      <w:pPr>
        <w:pStyle w:val="Amainreturn"/>
      </w:pPr>
      <w:r w:rsidRPr="007606EC">
        <w:t>the person or body may make the appointment by—</w:t>
      </w:r>
    </w:p>
    <w:p w:rsidR="00020777" w:rsidRDefault="00020777" w:rsidP="00020777">
      <w:pPr>
        <w:pStyle w:val="Apara"/>
      </w:pPr>
      <w:r>
        <w:tab/>
        <w:t>(</w:t>
      </w:r>
      <w:r w:rsidRPr="007606EC">
        <w:t>d)</w:t>
      </w:r>
      <w:r w:rsidRPr="007606EC">
        <w:tab/>
        <w:t>appointing a person or body by name; or</w:t>
      </w:r>
    </w:p>
    <w:p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rsidR="00020777" w:rsidRPr="007606EC" w:rsidRDefault="00B74560" w:rsidP="00020777">
      <w:pPr>
        <w:pStyle w:val="AH5Sec"/>
      </w:pPr>
      <w:bookmarkStart w:id="593" w:name="_Toc19540852"/>
      <w:r w:rsidRPr="00586C08">
        <w:rPr>
          <w:rStyle w:val="CharSectNo"/>
        </w:rPr>
        <w:t>27</w:t>
      </w:r>
      <w:r w:rsidR="00020777" w:rsidRPr="007606EC">
        <w:tab/>
      </w:r>
      <w:r w:rsidR="00020777" w:rsidRPr="007606EC">
        <w:rPr>
          <w:szCs w:val="24"/>
        </w:rPr>
        <w:t>Acting appointments</w:t>
      </w:r>
      <w:bookmarkEnd w:id="593"/>
    </w:p>
    <w:p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rsidR="00020777" w:rsidRDefault="00020777" w:rsidP="00020777">
      <w:pPr>
        <w:pStyle w:val="Apara"/>
      </w:pPr>
      <w:r>
        <w:tab/>
        <w:t>(</w:t>
      </w:r>
      <w:r w:rsidRPr="007606EC">
        <w:t>a)</w:t>
      </w:r>
      <w:r w:rsidRPr="007606EC">
        <w:tab/>
        <w:t>a person by name; or</w:t>
      </w:r>
    </w:p>
    <w:p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rsidR="00020777" w:rsidRPr="007606EC" w:rsidRDefault="00020777" w:rsidP="00020777">
      <w:pPr>
        <w:pStyle w:val="Amainreturn"/>
      </w:pPr>
      <w:r w:rsidRPr="007606EC">
        <w:t>to act in the office.</w:t>
      </w:r>
    </w:p>
    <w:p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rsidR="00020777" w:rsidRDefault="00020777" w:rsidP="00020777">
      <w:pPr>
        <w:pStyle w:val="Amain"/>
      </w:pPr>
      <w:r>
        <w:tab/>
      </w:r>
      <w:r w:rsidRPr="007606EC">
        <w:t>(3)</w:t>
      </w:r>
      <w:r w:rsidRPr="007606EC">
        <w:tab/>
        <w:t>The appointer may—</w:t>
      </w:r>
    </w:p>
    <w:p w:rsidR="00020777" w:rsidRDefault="00020777" w:rsidP="00020777">
      <w:pPr>
        <w:pStyle w:val="Apara"/>
      </w:pPr>
      <w:r>
        <w:tab/>
        <w:t>(</w:t>
      </w:r>
      <w:r w:rsidRPr="007606EC">
        <w:t>a)</w:t>
      </w:r>
      <w:r w:rsidRPr="007606EC">
        <w:tab/>
        <w:t>determine the terms and conditions of the appointment, including remuneration and allowances; and</w:t>
      </w:r>
    </w:p>
    <w:p w:rsidR="00020777" w:rsidRPr="007606EC" w:rsidRDefault="00020777" w:rsidP="00020777">
      <w:pPr>
        <w:pStyle w:val="Apara"/>
      </w:pPr>
      <w:r>
        <w:tab/>
        <w:t>(</w:t>
      </w:r>
      <w:r w:rsidRPr="007606EC">
        <w:t>b)</w:t>
      </w:r>
      <w:r w:rsidRPr="007606EC">
        <w:tab/>
        <w:t>terminate the appointment at any time.</w:t>
      </w:r>
    </w:p>
    <w:p w:rsidR="00020777" w:rsidRPr="007606EC" w:rsidRDefault="00020777" w:rsidP="00020777">
      <w:pPr>
        <w:pStyle w:val="Amain"/>
      </w:pPr>
      <w:r>
        <w:lastRenderedPageBreak/>
        <w:tab/>
      </w:r>
      <w:r w:rsidRPr="007606EC">
        <w:t>(4)</w:t>
      </w:r>
      <w:r w:rsidRPr="007606EC">
        <w:tab/>
        <w:t>The appointment, or the termination of the appointment, must be in, or evidenced by, writing signed by the appointer.</w:t>
      </w:r>
    </w:p>
    <w:p w:rsidR="00020777" w:rsidRPr="007606EC" w:rsidRDefault="00020777" w:rsidP="00020777">
      <w:pPr>
        <w:pStyle w:val="Amain"/>
      </w:pPr>
      <w:r>
        <w:tab/>
      </w:r>
      <w:r w:rsidRPr="007606EC">
        <w:t>(5)</w:t>
      </w:r>
      <w:r w:rsidRPr="007606EC">
        <w:tab/>
        <w:t>The appointee must not act for more than 1 year during a vacancy in the office.</w:t>
      </w:r>
    </w:p>
    <w:p w:rsidR="00020777" w:rsidRDefault="00020777" w:rsidP="00020777">
      <w:pPr>
        <w:pStyle w:val="Amain"/>
      </w:pPr>
      <w:r>
        <w:tab/>
      </w:r>
      <w:r w:rsidRPr="007606EC">
        <w:t>(6)</w:t>
      </w:r>
      <w:r w:rsidRPr="007606EC">
        <w:tab/>
        <w:t>If the appointee is acting in the office otherwise than because of a vacancy in the office and the office becomes vacant, then, subject to subclause (2), the appointee may continue to act until—</w:t>
      </w:r>
    </w:p>
    <w:p w:rsidR="00020777" w:rsidRDefault="00020777" w:rsidP="00020777">
      <w:pPr>
        <w:pStyle w:val="Apara"/>
      </w:pPr>
      <w:r>
        <w:tab/>
        <w:t>(</w:t>
      </w:r>
      <w:r w:rsidRPr="007606EC">
        <w:t>a)</w:t>
      </w:r>
      <w:r w:rsidRPr="007606EC">
        <w:tab/>
        <w:t>the appointer otherwise directs; or</w:t>
      </w:r>
    </w:p>
    <w:p w:rsidR="00020777" w:rsidRDefault="00020777" w:rsidP="00020777">
      <w:pPr>
        <w:pStyle w:val="Apara"/>
      </w:pPr>
      <w:r>
        <w:tab/>
        <w:t>(</w:t>
      </w:r>
      <w:r w:rsidRPr="007606EC">
        <w:t>b)</w:t>
      </w:r>
      <w:r w:rsidRPr="007606EC">
        <w:tab/>
        <w:t>the vacancy is filled; or</w:t>
      </w:r>
    </w:p>
    <w:p w:rsidR="00020777" w:rsidRPr="007606EC" w:rsidRDefault="00020777" w:rsidP="00020777">
      <w:pPr>
        <w:pStyle w:val="Apara"/>
      </w:pPr>
      <w:r>
        <w:tab/>
        <w:t>(</w:t>
      </w:r>
      <w:r w:rsidRPr="007606EC">
        <w:t>c)</w:t>
      </w:r>
      <w:r w:rsidRPr="007606EC">
        <w:tab/>
        <w:t>the end of a year from the day of the vacancy;</w:t>
      </w:r>
    </w:p>
    <w:p w:rsidR="00020777" w:rsidRPr="007606EC" w:rsidRDefault="00020777" w:rsidP="00020777">
      <w:pPr>
        <w:pStyle w:val="Amainreturn"/>
      </w:pPr>
      <w:r w:rsidRPr="007606EC">
        <w:t>whichever happens first.</w:t>
      </w:r>
    </w:p>
    <w:p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rsidR="00020777" w:rsidRDefault="00020777" w:rsidP="00020777">
      <w:pPr>
        <w:pStyle w:val="Amain"/>
      </w:pPr>
      <w:r>
        <w:tab/>
      </w:r>
      <w:r w:rsidRPr="007606EC">
        <w:t>(8)</w:t>
      </w:r>
      <w:r w:rsidRPr="007606EC">
        <w:tab/>
        <w:t>While the appointee is acting in the office—</w:t>
      </w:r>
    </w:p>
    <w:p w:rsidR="00020777" w:rsidRDefault="00020777" w:rsidP="00020777">
      <w:pPr>
        <w:pStyle w:val="Apara"/>
      </w:pPr>
      <w:r>
        <w:tab/>
        <w:t>(</w:t>
      </w:r>
      <w:r w:rsidRPr="007606EC">
        <w:t>a)</w:t>
      </w:r>
      <w:r w:rsidRPr="007606EC">
        <w:tab/>
        <w:t>the appointee has all the powers and functions of the holder of the office; and</w:t>
      </w:r>
    </w:p>
    <w:p w:rsidR="00020777" w:rsidRPr="007606EC" w:rsidRDefault="00020777" w:rsidP="00020777">
      <w:pPr>
        <w:pStyle w:val="Apara"/>
      </w:pPr>
      <w:r>
        <w:tab/>
        <w:t>(</w:t>
      </w:r>
      <w:r w:rsidRPr="007606EC">
        <w:t>b)</w:t>
      </w:r>
      <w:r w:rsidRPr="007606EC">
        <w:tab/>
        <w:t>this Law and other laws apply to the appointee as if the appointee were the holder of the office.</w:t>
      </w:r>
    </w:p>
    <w:p w:rsidR="00020777" w:rsidRDefault="00020777" w:rsidP="00020777">
      <w:pPr>
        <w:pStyle w:val="Amain"/>
      </w:pPr>
      <w:r>
        <w:tab/>
      </w:r>
      <w:r w:rsidRPr="007606EC">
        <w:t>(9)</w:t>
      </w:r>
      <w:r w:rsidRPr="007606EC">
        <w:tab/>
        <w:t>Anything done by or in relation to a person purporting to act in the office is not invalid merely because—</w:t>
      </w:r>
    </w:p>
    <w:p w:rsidR="00020777" w:rsidRDefault="00020777" w:rsidP="00020777">
      <w:pPr>
        <w:pStyle w:val="Apara"/>
      </w:pPr>
      <w:r>
        <w:tab/>
        <w:t>(</w:t>
      </w:r>
      <w:r w:rsidRPr="007606EC">
        <w:t>a)</w:t>
      </w:r>
      <w:r w:rsidRPr="007606EC">
        <w:tab/>
        <w:t>the occasion for the appointment had not arisen; or</w:t>
      </w:r>
    </w:p>
    <w:p w:rsidR="00020777" w:rsidRDefault="00020777" w:rsidP="00020777">
      <w:pPr>
        <w:pStyle w:val="Apara"/>
      </w:pPr>
      <w:r>
        <w:tab/>
        <w:t>(</w:t>
      </w:r>
      <w:r w:rsidRPr="007606EC">
        <w:t>b)</w:t>
      </w:r>
      <w:r w:rsidRPr="007606EC">
        <w:tab/>
        <w:t>the appointment had ceased to have effect; or</w:t>
      </w:r>
    </w:p>
    <w:p w:rsidR="00020777" w:rsidRPr="007606EC" w:rsidRDefault="00020777" w:rsidP="00020777">
      <w:pPr>
        <w:pStyle w:val="Apara"/>
      </w:pPr>
      <w:r>
        <w:tab/>
        <w:t>(</w:t>
      </w:r>
      <w:r w:rsidRPr="007606EC">
        <w:t>c)</w:t>
      </w:r>
      <w:r w:rsidRPr="007606EC">
        <w:tab/>
        <w:t>the occasion for the person to act had not arisen or had ceased.</w:t>
      </w:r>
    </w:p>
    <w:p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rsidR="00020777" w:rsidRPr="007606EC" w:rsidRDefault="00B74560" w:rsidP="00020777">
      <w:pPr>
        <w:pStyle w:val="AH5Sec"/>
      </w:pPr>
      <w:bookmarkStart w:id="594" w:name="_Toc19540853"/>
      <w:r w:rsidRPr="00586C08">
        <w:rPr>
          <w:rStyle w:val="CharSectNo"/>
        </w:rPr>
        <w:lastRenderedPageBreak/>
        <w:t>28</w:t>
      </w:r>
      <w:r w:rsidR="00020777" w:rsidRPr="007606EC">
        <w:tab/>
      </w:r>
      <w:r w:rsidR="00020777" w:rsidRPr="007606EC">
        <w:rPr>
          <w:szCs w:val="24"/>
        </w:rPr>
        <w:t>Powers of appointment imply certain incidental powers</w:t>
      </w:r>
      <w:bookmarkEnd w:id="594"/>
    </w:p>
    <w:p w:rsidR="00020777" w:rsidRDefault="00020777" w:rsidP="00020777">
      <w:pPr>
        <w:pStyle w:val="Amain"/>
      </w:pPr>
      <w:r>
        <w:tab/>
      </w:r>
      <w:r w:rsidRPr="007606EC">
        <w:t>(1)</w:t>
      </w:r>
      <w:r w:rsidRPr="007606EC">
        <w:tab/>
        <w:t>If this Law authorises or requires a person or body to appoint a person to an office—</w:t>
      </w:r>
    </w:p>
    <w:p w:rsidR="00020777" w:rsidRDefault="00020777" w:rsidP="00020777">
      <w:pPr>
        <w:pStyle w:val="Apara"/>
      </w:pPr>
      <w:r>
        <w:tab/>
        <w:t>(</w:t>
      </w:r>
      <w:r w:rsidRPr="007606EC">
        <w:t>a)</w:t>
      </w:r>
      <w:r w:rsidRPr="007606EC">
        <w:tab/>
        <w:t>the power may be exercised from time to time as occasion requires; and</w:t>
      </w:r>
    </w:p>
    <w:p w:rsidR="00020777" w:rsidRDefault="00020777" w:rsidP="00020777">
      <w:pPr>
        <w:pStyle w:val="Apara"/>
      </w:pPr>
      <w:r>
        <w:tab/>
        <w:t>(</w:t>
      </w:r>
      <w:r w:rsidRPr="007606EC">
        <w:t>b)</w:t>
      </w:r>
      <w:r w:rsidRPr="007606EC">
        <w:tab/>
        <w:t>the power includes—</w:t>
      </w:r>
    </w:p>
    <w:p w:rsidR="00020777" w:rsidRDefault="00020777" w:rsidP="00020777">
      <w:pPr>
        <w:pStyle w:val="Asubpara"/>
      </w:pPr>
      <w:r>
        <w:tab/>
        <w:t>(</w:t>
      </w:r>
      <w:r w:rsidRPr="007606EC">
        <w:t>i)</w:t>
      </w:r>
      <w:r w:rsidRPr="007606EC">
        <w:tab/>
        <w:t>power to remove or suspend, at any time, a person appointed to the office; and</w:t>
      </w:r>
    </w:p>
    <w:p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rsidR="00020777" w:rsidRDefault="00020777" w:rsidP="00020777">
      <w:pPr>
        <w:pStyle w:val="Asubpara"/>
      </w:pPr>
      <w:r>
        <w:tab/>
        <w:t>(</w:t>
      </w:r>
      <w:r w:rsidRPr="007606EC">
        <w:t>iii)</w:t>
      </w:r>
      <w:r w:rsidRPr="007606EC">
        <w:tab/>
        <w:t>power to reinstate or reappoint a person removed or suspended; and</w:t>
      </w:r>
    </w:p>
    <w:p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rsidR="00020777" w:rsidRPr="007606EC" w:rsidRDefault="00B74560" w:rsidP="00020777">
      <w:pPr>
        <w:pStyle w:val="AH5Sec"/>
      </w:pPr>
      <w:bookmarkStart w:id="595" w:name="_Toc19540854"/>
      <w:r w:rsidRPr="00586C08">
        <w:rPr>
          <w:rStyle w:val="CharSectNo"/>
        </w:rPr>
        <w:lastRenderedPageBreak/>
        <w:t>29</w:t>
      </w:r>
      <w:r w:rsidR="00020777" w:rsidRPr="007606EC">
        <w:tab/>
      </w:r>
      <w:r w:rsidR="00020777" w:rsidRPr="007606EC">
        <w:rPr>
          <w:szCs w:val="24"/>
        </w:rPr>
        <w:t>Delegation of functions</w:t>
      </w:r>
      <w:bookmarkEnd w:id="595"/>
    </w:p>
    <w:p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rsidR="00020777" w:rsidRDefault="00020777" w:rsidP="00020777">
      <w:pPr>
        <w:pStyle w:val="Apara"/>
      </w:pPr>
      <w:r>
        <w:tab/>
        <w:t>(</w:t>
      </w:r>
      <w:r w:rsidRPr="007606EC">
        <w:t>a)</w:t>
      </w:r>
      <w:r w:rsidRPr="007606EC">
        <w:tab/>
        <w:t>a person or body by name; or</w:t>
      </w:r>
    </w:p>
    <w:p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rsidR="00020777" w:rsidRDefault="00020777" w:rsidP="00020777">
      <w:pPr>
        <w:pStyle w:val="Amain"/>
      </w:pPr>
      <w:r>
        <w:tab/>
      </w:r>
      <w:r w:rsidRPr="007606EC">
        <w:t>(2)</w:t>
      </w:r>
      <w:r w:rsidRPr="007606EC">
        <w:tab/>
        <w:t>The delegation may be—</w:t>
      </w:r>
    </w:p>
    <w:p w:rsidR="00020777" w:rsidRDefault="00020777" w:rsidP="00020777">
      <w:pPr>
        <w:pStyle w:val="Apara"/>
      </w:pPr>
      <w:r>
        <w:tab/>
        <w:t>(</w:t>
      </w:r>
      <w:r w:rsidRPr="007606EC">
        <w:t>a)</w:t>
      </w:r>
      <w:r w:rsidRPr="007606EC">
        <w:tab/>
        <w:t>general or limited; and</w:t>
      </w:r>
    </w:p>
    <w:p w:rsidR="00020777" w:rsidRDefault="00020777" w:rsidP="00020777">
      <w:pPr>
        <w:pStyle w:val="Apara"/>
      </w:pPr>
      <w:r>
        <w:tab/>
        <w:t>(</w:t>
      </w:r>
      <w:r w:rsidRPr="007606EC">
        <w:t>b)</w:t>
      </w:r>
      <w:r w:rsidRPr="007606EC">
        <w:tab/>
        <w:t>made from time to time; and</w:t>
      </w:r>
    </w:p>
    <w:p w:rsidR="00020777" w:rsidRPr="007606EC" w:rsidRDefault="00020777" w:rsidP="00020777">
      <w:pPr>
        <w:pStyle w:val="Apara"/>
      </w:pPr>
      <w:r>
        <w:tab/>
        <w:t>(</w:t>
      </w:r>
      <w:r w:rsidRPr="007606EC">
        <w:t>c)</w:t>
      </w:r>
      <w:r w:rsidRPr="007606EC">
        <w:tab/>
        <w:t>revoked, wholly or partly, by the delegator.</w:t>
      </w:r>
    </w:p>
    <w:p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rsidR="00020777" w:rsidRDefault="00020777" w:rsidP="00C510AA">
      <w:pPr>
        <w:pStyle w:val="Amain"/>
        <w:keepNext/>
      </w:pPr>
      <w:r>
        <w:lastRenderedPageBreak/>
        <w:tab/>
      </w:r>
      <w:r w:rsidRPr="007606EC">
        <w:t>(9)</w:t>
      </w:r>
      <w:r w:rsidRPr="007606EC">
        <w:tab/>
        <w:t>If—</w:t>
      </w:r>
    </w:p>
    <w:p w:rsidR="00020777" w:rsidRDefault="00020777" w:rsidP="00020777">
      <w:pPr>
        <w:pStyle w:val="Apara"/>
      </w:pPr>
      <w:r>
        <w:tab/>
        <w:t>(</w:t>
      </w:r>
      <w:r w:rsidRPr="007606EC">
        <w:t>a)</w:t>
      </w:r>
      <w:r w:rsidRPr="007606EC">
        <w:tab/>
        <w:t>the delegator is a specified officer or the holder of a specified office; and</w:t>
      </w:r>
    </w:p>
    <w:p w:rsidR="00020777" w:rsidRPr="007606EC" w:rsidRDefault="00020777" w:rsidP="00020777">
      <w:pPr>
        <w:pStyle w:val="Apara"/>
      </w:pPr>
      <w:r>
        <w:tab/>
        <w:t>(</w:t>
      </w:r>
      <w:r w:rsidRPr="007606EC">
        <w:t>b)</w:t>
      </w:r>
      <w:r w:rsidRPr="007606EC">
        <w:tab/>
        <w:t>the person who was the specified officer or holder of the specified office when the delegation was made ceases to be the holder of the office;</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delegation continues in force; and</w:t>
      </w:r>
    </w:p>
    <w:p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rsidR="00020777" w:rsidRDefault="00020777" w:rsidP="00020777">
      <w:pPr>
        <w:pStyle w:val="Amain"/>
      </w:pPr>
      <w:r>
        <w:tab/>
      </w:r>
      <w:r w:rsidRPr="007606EC">
        <w:t>(10)</w:t>
      </w:r>
      <w:r w:rsidRPr="007606EC">
        <w:tab/>
        <w:t>If—</w:t>
      </w:r>
    </w:p>
    <w:p w:rsidR="00020777" w:rsidRDefault="00020777" w:rsidP="00020777">
      <w:pPr>
        <w:pStyle w:val="Apara"/>
      </w:pPr>
      <w:r>
        <w:tab/>
        <w:t>(</w:t>
      </w:r>
      <w:r w:rsidRPr="007606EC">
        <w:t>a)</w:t>
      </w:r>
      <w:r w:rsidRPr="007606EC">
        <w:tab/>
        <w:t>the delegator is a body; and</w:t>
      </w:r>
    </w:p>
    <w:p w:rsidR="00020777" w:rsidRPr="007606EC" w:rsidRDefault="00020777" w:rsidP="00020777">
      <w:pPr>
        <w:pStyle w:val="Apara"/>
      </w:pPr>
      <w:r>
        <w:tab/>
        <w:t>(</w:t>
      </w:r>
      <w:r w:rsidRPr="007606EC">
        <w:t>b)</w:t>
      </w:r>
      <w:r w:rsidRPr="007606EC">
        <w:tab/>
        <w:t>there is a change in the membership of the body;</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delegation continues in force; and</w:t>
      </w:r>
    </w:p>
    <w:p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rsidR="00020777" w:rsidRDefault="00020777" w:rsidP="00020777">
      <w:pPr>
        <w:pStyle w:val="Amain"/>
      </w:pPr>
      <w:r>
        <w:tab/>
      </w:r>
      <w:r w:rsidRPr="007606EC">
        <w:t>(11)</w:t>
      </w:r>
      <w:r w:rsidRPr="007606EC">
        <w:tab/>
        <w:t>If a function is delegated to a specified officer or the holder of a specified office—</w:t>
      </w:r>
    </w:p>
    <w:p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rsidR="00020777" w:rsidRPr="007606EC" w:rsidRDefault="00020777" w:rsidP="00020777">
      <w:pPr>
        <w:pStyle w:val="Amain"/>
      </w:pPr>
      <w:r>
        <w:tab/>
      </w:r>
      <w:r w:rsidRPr="007606EC">
        <w:t>(12)</w:t>
      </w:r>
      <w:r w:rsidRPr="007606EC">
        <w:tab/>
        <w:t>A function that has been delegated may, despite the delegation, be exercised by the delegator.</w:t>
      </w:r>
    </w:p>
    <w:p w:rsidR="00020777" w:rsidRPr="007606EC" w:rsidRDefault="00020777" w:rsidP="00020777">
      <w:pPr>
        <w:pStyle w:val="Amain"/>
      </w:pPr>
      <w:r>
        <w:lastRenderedPageBreak/>
        <w:tab/>
      </w:r>
      <w:r w:rsidRPr="007606EC">
        <w:t>(13)</w:t>
      </w:r>
      <w:r w:rsidRPr="007606EC">
        <w:tab/>
        <w:t>The delegation of a function does not relieve the delegator of the delegator’s obligation to ensure that the function is properly exercised.</w:t>
      </w:r>
    </w:p>
    <w:p w:rsidR="00020777" w:rsidRPr="007606EC" w:rsidRDefault="00020777" w:rsidP="00020777">
      <w:pPr>
        <w:pStyle w:val="Amain"/>
      </w:pPr>
      <w:r>
        <w:tab/>
      </w:r>
      <w:r w:rsidRPr="007606EC">
        <w:t>(14)</w:t>
      </w:r>
      <w:r w:rsidRPr="007606EC">
        <w:tab/>
        <w:t>Subject to subsection (15), this clause applies to a subdelegation of a function in the same way as it applies to a delegation of a function.</w:t>
      </w:r>
    </w:p>
    <w:p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rsidR="00020777" w:rsidRPr="007606EC" w:rsidRDefault="00B74560" w:rsidP="00020777">
      <w:pPr>
        <w:pStyle w:val="AH5Sec"/>
      </w:pPr>
      <w:bookmarkStart w:id="596" w:name="_Toc19540855"/>
      <w:r w:rsidRPr="00586C08">
        <w:rPr>
          <w:rStyle w:val="CharSectNo"/>
        </w:rPr>
        <w:t>30</w:t>
      </w:r>
      <w:r w:rsidR="00020777" w:rsidRPr="007606EC">
        <w:tab/>
      </w:r>
      <w:r w:rsidR="00020777" w:rsidRPr="007606EC">
        <w:rPr>
          <w:szCs w:val="24"/>
        </w:rPr>
        <w:t>Exercise of powers between enactment and commencement</w:t>
      </w:r>
      <w:bookmarkEnd w:id="596"/>
    </w:p>
    <w:p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rsidR="00020777" w:rsidRDefault="00020777" w:rsidP="00020777">
      <w:pPr>
        <w:pStyle w:val="Apara"/>
      </w:pPr>
      <w:r>
        <w:tab/>
        <w:t>(</w:t>
      </w:r>
      <w:r w:rsidRPr="007606EC">
        <w:t>a)</w:t>
      </w:r>
      <w:r w:rsidRPr="007606EC">
        <w:tab/>
        <w:t>to make an appointment; or</w:t>
      </w:r>
    </w:p>
    <w:p w:rsidR="00020777" w:rsidRDefault="00020777" w:rsidP="00020777">
      <w:pPr>
        <w:pStyle w:val="Apara"/>
      </w:pPr>
      <w:r>
        <w:tab/>
        <w:t>(</w:t>
      </w:r>
      <w:r w:rsidRPr="007606EC">
        <w:t>b)</w:t>
      </w:r>
      <w:r w:rsidRPr="007606EC">
        <w:tab/>
        <w:t>to make a statutory instrument of a legislative or administrative character; or</w:t>
      </w:r>
    </w:p>
    <w:p w:rsidR="00020777" w:rsidRPr="007606EC" w:rsidRDefault="00020777" w:rsidP="00020777">
      <w:pPr>
        <w:pStyle w:val="Apara"/>
      </w:pPr>
      <w:r>
        <w:tab/>
        <w:t>(</w:t>
      </w:r>
      <w:r w:rsidRPr="007606EC">
        <w:t>c)</w:t>
      </w:r>
      <w:r w:rsidRPr="007606EC">
        <w:tab/>
        <w:t>to do another thing;</w:t>
      </w:r>
    </w:p>
    <w:p w:rsidR="00020777" w:rsidRDefault="00020777" w:rsidP="00020777">
      <w:pPr>
        <w:pStyle w:val="Amainreturn"/>
      </w:pPr>
      <w:r w:rsidRPr="007606EC">
        <w:t>then—</w:t>
      </w:r>
    </w:p>
    <w:p w:rsidR="00020777" w:rsidRDefault="00020777" w:rsidP="00020777">
      <w:pPr>
        <w:pStyle w:val="Apara"/>
      </w:pPr>
      <w:r>
        <w:tab/>
        <w:t>(</w:t>
      </w:r>
      <w:r w:rsidRPr="007606EC">
        <w:t>d)</w:t>
      </w:r>
      <w:r w:rsidRPr="007606EC">
        <w:tab/>
        <w:t>the power may be exercised; and</w:t>
      </w:r>
    </w:p>
    <w:p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rsidR="00020777" w:rsidRPr="007606EC" w:rsidRDefault="00020777" w:rsidP="00020777">
      <w:pPr>
        <w:pStyle w:val="Amainreturn"/>
      </w:pPr>
      <w:r w:rsidRPr="007606EC">
        <w:t>before the empowering provision commences.</w:t>
      </w:r>
    </w:p>
    <w:p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rsidR="00020777" w:rsidRDefault="00020777" w:rsidP="00020777">
      <w:pPr>
        <w:pStyle w:val="Apara"/>
      </w:pPr>
      <w:r>
        <w:tab/>
        <w:t>(</w:t>
      </w:r>
      <w:r w:rsidRPr="007606EC">
        <w:t>a)</w:t>
      </w:r>
      <w:r w:rsidRPr="007606EC">
        <w:tab/>
        <w:t>to make an appointment; or</w:t>
      </w:r>
    </w:p>
    <w:p w:rsidR="00020777" w:rsidRDefault="00020777" w:rsidP="00020777">
      <w:pPr>
        <w:pStyle w:val="Apara"/>
      </w:pPr>
      <w:r>
        <w:lastRenderedPageBreak/>
        <w:tab/>
        <w:t>(</w:t>
      </w:r>
      <w:r w:rsidRPr="007606EC">
        <w:t>b)</w:t>
      </w:r>
      <w:r w:rsidRPr="007606EC">
        <w:tab/>
        <w:t>to make a statutory instrument of a legislative or administrative character; or</w:t>
      </w:r>
    </w:p>
    <w:p w:rsidR="00020777" w:rsidRPr="007606EC" w:rsidRDefault="00020777" w:rsidP="00020777">
      <w:pPr>
        <w:pStyle w:val="Apara"/>
      </w:pPr>
      <w:r>
        <w:tab/>
        <w:t>(</w:t>
      </w:r>
      <w:r w:rsidRPr="007606EC">
        <w:t>c)</w:t>
      </w:r>
      <w:r w:rsidRPr="007606EC">
        <w:tab/>
        <w:t>to do another thing;</w:t>
      </w:r>
    </w:p>
    <w:p w:rsidR="00020777" w:rsidRDefault="00020777" w:rsidP="00020777">
      <w:pPr>
        <w:pStyle w:val="Amainreturn"/>
      </w:pPr>
      <w:r w:rsidRPr="007606EC">
        <w:t>then—</w:t>
      </w:r>
    </w:p>
    <w:p w:rsidR="00020777" w:rsidRDefault="00020777" w:rsidP="00020777">
      <w:pPr>
        <w:pStyle w:val="Apara"/>
      </w:pPr>
      <w:r>
        <w:tab/>
        <w:t>(</w:t>
      </w:r>
      <w:r w:rsidRPr="007606EC">
        <w:t>d)</w:t>
      </w:r>
      <w:r w:rsidRPr="007606EC">
        <w:tab/>
        <w:t>the power may be exercised; and</w:t>
      </w:r>
    </w:p>
    <w:p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rsidR="00020777" w:rsidRPr="007606EC" w:rsidRDefault="00020777" w:rsidP="00020777">
      <w:pPr>
        <w:pStyle w:val="Amainreturn"/>
      </w:pPr>
      <w:r w:rsidRPr="007606EC">
        <w:t>before the empowering provision commences.</w:t>
      </w:r>
    </w:p>
    <w:p w:rsidR="00020777" w:rsidRDefault="00020777" w:rsidP="00020777">
      <w:pPr>
        <w:pStyle w:val="Amain"/>
      </w:pPr>
      <w:r>
        <w:tab/>
      </w:r>
      <w:r w:rsidRPr="007606EC">
        <w:t>(3)</w:t>
      </w:r>
      <w:r w:rsidRPr="007606EC">
        <w:tab/>
        <w:t>If—</w:t>
      </w:r>
    </w:p>
    <w:p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rsidR="00020777" w:rsidRDefault="00020777" w:rsidP="00020777">
      <w:pPr>
        <w:pStyle w:val="Amain"/>
      </w:pPr>
      <w:r>
        <w:tab/>
      </w:r>
      <w:r w:rsidRPr="007606EC">
        <w:t>(4)</w:t>
      </w:r>
      <w:r w:rsidRPr="007606EC">
        <w:tab/>
        <w:t>If an instrument, or a provision of an instrument, is made under subclause (1) or (2) that is necessary for the purpose of—</w:t>
      </w:r>
    </w:p>
    <w:p w:rsidR="00020777" w:rsidRDefault="00020777" w:rsidP="00020777">
      <w:pPr>
        <w:pStyle w:val="Apara"/>
      </w:pPr>
      <w:r>
        <w:tab/>
        <w:t>(</w:t>
      </w:r>
      <w:r w:rsidRPr="007606EC">
        <w:t>a)</w:t>
      </w:r>
      <w:r w:rsidRPr="007606EC">
        <w:tab/>
        <w:t>enabling the exercise of a power mentioned in the subclause; or</w:t>
      </w:r>
    </w:p>
    <w:p w:rsidR="00020777" w:rsidRPr="007606EC" w:rsidRDefault="00020777" w:rsidP="00020777">
      <w:pPr>
        <w:pStyle w:val="Apara"/>
      </w:pPr>
      <w:r>
        <w:tab/>
        <w:t>(</w:t>
      </w:r>
      <w:r w:rsidRPr="007606EC">
        <w:t>b)</w:t>
      </w:r>
      <w:r w:rsidRPr="007606EC">
        <w:tab/>
        <w:t>bringing an appointment, instrument or other thing made or done under such a power into effect;</w:t>
      </w:r>
    </w:p>
    <w:p w:rsidR="00020777" w:rsidRDefault="00020777" w:rsidP="00020777">
      <w:pPr>
        <w:pStyle w:val="Amainreturn"/>
      </w:pPr>
      <w:r w:rsidRPr="007606EC">
        <w:lastRenderedPageBreak/>
        <w:t>the instrument or provision takes effect—</w:t>
      </w:r>
    </w:p>
    <w:p w:rsidR="00020777" w:rsidRDefault="00020777" w:rsidP="00020777">
      <w:pPr>
        <w:pStyle w:val="Apara"/>
      </w:pPr>
      <w:r>
        <w:tab/>
        <w:t>(</w:t>
      </w:r>
      <w:r w:rsidRPr="007606EC">
        <w:t>c)</w:t>
      </w:r>
      <w:r w:rsidRPr="007606EC">
        <w:tab/>
        <w:t>on the making of the instrument; or</w:t>
      </w:r>
    </w:p>
    <w:p w:rsidR="00020777" w:rsidRPr="007606EC" w:rsidRDefault="00020777" w:rsidP="00020777">
      <w:pPr>
        <w:pStyle w:val="Apara"/>
      </w:pPr>
      <w:r>
        <w:tab/>
        <w:t>(</w:t>
      </w:r>
      <w:r w:rsidRPr="007606EC">
        <w:t>d)</w:t>
      </w:r>
      <w:r w:rsidRPr="007606EC">
        <w:tab/>
        <w:t>on such later day (if any) on which, or at such later time (if any) at which, the instrument or provision is expressed to take effect.</w:t>
      </w:r>
    </w:p>
    <w:p w:rsidR="00020777" w:rsidRDefault="00020777" w:rsidP="00020777">
      <w:pPr>
        <w:pStyle w:val="Amain"/>
      </w:pPr>
      <w:r>
        <w:tab/>
      </w:r>
      <w:r w:rsidRPr="007606EC">
        <w:t>(5)</w:t>
      </w:r>
      <w:r w:rsidRPr="007606EC">
        <w:tab/>
        <w:t>If—</w:t>
      </w:r>
    </w:p>
    <w:p w:rsidR="00020777" w:rsidRDefault="00020777" w:rsidP="00020777">
      <w:pPr>
        <w:pStyle w:val="Apara"/>
      </w:pPr>
      <w:r>
        <w:tab/>
        <w:t>(</w:t>
      </w:r>
      <w:r w:rsidRPr="007606EC">
        <w:t>a)</w:t>
      </w:r>
      <w:r w:rsidRPr="007606EC">
        <w:tab/>
        <w:t>an appointment is made under subclause (1) or (2); or</w:t>
      </w:r>
    </w:p>
    <w:p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rsidR="00020777" w:rsidRDefault="00020777" w:rsidP="00020777">
      <w:pPr>
        <w:pStyle w:val="Amainreturn"/>
      </w:pPr>
      <w:r w:rsidRPr="007606EC">
        <w:t>the appointment, instrument or provision takes effect—</w:t>
      </w:r>
    </w:p>
    <w:p w:rsidR="00020777" w:rsidRDefault="00020777" w:rsidP="00020777">
      <w:pPr>
        <w:pStyle w:val="Apara"/>
      </w:pPr>
      <w:r>
        <w:tab/>
        <w:t>(</w:t>
      </w:r>
      <w:r w:rsidRPr="007606EC">
        <w:t>c)</w:t>
      </w:r>
      <w:r w:rsidRPr="007606EC">
        <w:tab/>
        <w:t>on the commencement of the relevant empowering provision; or</w:t>
      </w:r>
    </w:p>
    <w:p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rsidR="006378FF" w:rsidRPr="006378FF" w:rsidRDefault="006378FF" w:rsidP="006378FF">
      <w:pPr>
        <w:pStyle w:val="PageBreak"/>
      </w:pPr>
      <w:r w:rsidRPr="006378FF">
        <w:br w:type="page"/>
      </w:r>
    </w:p>
    <w:p w:rsidR="00020777" w:rsidRPr="00586C08" w:rsidRDefault="00020777" w:rsidP="006378FF">
      <w:pPr>
        <w:pStyle w:val="Sched-Part"/>
      </w:pPr>
      <w:bookmarkStart w:id="597" w:name="_Toc19540856"/>
      <w:r w:rsidRPr="00586C08">
        <w:rPr>
          <w:rStyle w:val="CharPartNo"/>
        </w:rPr>
        <w:lastRenderedPageBreak/>
        <w:t>Part 5</w:t>
      </w:r>
      <w:r w:rsidRPr="007606EC">
        <w:tab/>
      </w:r>
      <w:r w:rsidRPr="00586C08">
        <w:rPr>
          <w:rStyle w:val="CharPartText"/>
        </w:rPr>
        <w:t>Distance, time and age</w:t>
      </w:r>
      <w:bookmarkEnd w:id="597"/>
    </w:p>
    <w:p w:rsidR="00020777" w:rsidRPr="007606EC" w:rsidRDefault="00B74560" w:rsidP="00020777">
      <w:pPr>
        <w:pStyle w:val="AH5Sec"/>
      </w:pPr>
      <w:bookmarkStart w:id="598" w:name="_Toc19540857"/>
      <w:r w:rsidRPr="00586C08">
        <w:rPr>
          <w:rStyle w:val="CharSectNo"/>
        </w:rPr>
        <w:t>31</w:t>
      </w:r>
      <w:r w:rsidR="00020777" w:rsidRPr="007606EC">
        <w:tab/>
      </w:r>
      <w:r w:rsidR="00020777" w:rsidRPr="007606EC">
        <w:rPr>
          <w:szCs w:val="24"/>
        </w:rPr>
        <w:t>Matters relating to distance, time and age</w:t>
      </w:r>
      <w:bookmarkEnd w:id="598"/>
    </w:p>
    <w:p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rsidR="00020777" w:rsidRPr="007606EC" w:rsidRDefault="00020777" w:rsidP="00020777">
      <w:pPr>
        <w:pStyle w:val="Apara"/>
      </w:pPr>
      <w:r>
        <w:tab/>
        <w:t>(</w:t>
      </w:r>
      <w:r w:rsidRPr="007606EC">
        <w:t>b)</w:t>
      </w:r>
      <w:r w:rsidRPr="007606EC">
        <w:tab/>
        <w:t>in any other case—by including the day on which the purpose is to be fulfilled.</w:t>
      </w:r>
    </w:p>
    <w:p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rsidR="006378FF" w:rsidRPr="006378FF" w:rsidRDefault="006378FF" w:rsidP="006378FF">
      <w:pPr>
        <w:pStyle w:val="PageBreak"/>
      </w:pPr>
      <w:r w:rsidRPr="006378FF">
        <w:br w:type="page"/>
      </w:r>
    </w:p>
    <w:p w:rsidR="00020777" w:rsidRPr="00586C08" w:rsidRDefault="00020777" w:rsidP="006378FF">
      <w:pPr>
        <w:pStyle w:val="Sched-Part"/>
      </w:pPr>
      <w:bookmarkStart w:id="599" w:name="_Toc19540858"/>
      <w:r w:rsidRPr="00586C08">
        <w:rPr>
          <w:rStyle w:val="CharPartNo"/>
        </w:rPr>
        <w:lastRenderedPageBreak/>
        <w:t>Part 6</w:t>
      </w:r>
      <w:r w:rsidRPr="007606EC">
        <w:tab/>
      </w:r>
      <w:r w:rsidRPr="00586C08">
        <w:rPr>
          <w:rStyle w:val="CharPartText"/>
        </w:rPr>
        <w:t>Effect of repeal, amendment or expiration</w:t>
      </w:r>
      <w:bookmarkEnd w:id="599"/>
    </w:p>
    <w:p w:rsidR="00020777" w:rsidRPr="007606EC" w:rsidRDefault="00B74560" w:rsidP="00020777">
      <w:pPr>
        <w:pStyle w:val="AH5Sec"/>
      </w:pPr>
      <w:bookmarkStart w:id="600" w:name="_Toc19540859"/>
      <w:r w:rsidRPr="00586C08">
        <w:rPr>
          <w:rStyle w:val="CharSectNo"/>
        </w:rPr>
        <w:t>32</w:t>
      </w:r>
      <w:r w:rsidR="00020777" w:rsidRPr="007606EC">
        <w:tab/>
      </w:r>
      <w:r w:rsidR="00020777" w:rsidRPr="007606EC">
        <w:rPr>
          <w:szCs w:val="24"/>
        </w:rPr>
        <w:t>Time of Law ceasing to have effect</w:t>
      </w:r>
      <w:bookmarkEnd w:id="600"/>
    </w:p>
    <w:p w:rsidR="00020777" w:rsidRDefault="00020777" w:rsidP="00020777">
      <w:pPr>
        <w:pStyle w:val="Amainreturn"/>
      </w:pPr>
      <w:r w:rsidRPr="007606EC">
        <w:t>If a provision of this Law is expressed—</w:t>
      </w:r>
    </w:p>
    <w:p w:rsidR="00020777" w:rsidRDefault="00020777" w:rsidP="00020777">
      <w:pPr>
        <w:pStyle w:val="Apara"/>
      </w:pPr>
      <w:r>
        <w:tab/>
        <w:t>(</w:t>
      </w:r>
      <w:r w:rsidRPr="007606EC">
        <w:t>a)</w:t>
      </w:r>
      <w:r w:rsidRPr="007606EC">
        <w:tab/>
        <w:t>to expire on a specified day; or</w:t>
      </w:r>
    </w:p>
    <w:p w:rsidR="00020777" w:rsidRPr="007606EC" w:rsidRDefault="00020777" w:rsidP="00020777">
      <w:pPr>
        <w:pStyle w:val="Apara"/>
      </w:pPr>
      <w:r>
        <w:tab/>
        <w:t>(</w:t>
      </w:r>
      <w:r w:rsidRPr="007606EC">
        <w:t>b)</w:t>
      </w:r>
      <w:r w:rsidRPr="007606EC">
        <w:tab/>
        <w:t>to remain or continue in force, or otherwise have effect, until a specified day;</w:t>
      </w:r>
    </w:p>
    <w:p w:rsidR="00020777" w:rsidRPr="007606EC" w:rsidRDefault="00020777" w:rsidP="00020777">
      <w:pPr>
        <w:pStyle w:val="Amainreturn"/>
      </w:pPr>
      <w:r w:rsidRPr="007606EC">
        <w:t>this provision has effect until the last moment of the specified day.</w:t>
      </w:r>
    </w:p>
    <w:p w:rsidR="00020777" w:rsidRPr="007606EC" w:rsidRDefault="00B74560" w:rsidP="00020777">
      <w:pPr>
        <w:pStyle w:val="AH5Sec"/>
      </w:pPr>
      <w:bookmarkStart w:id="601" w:name="_Toc19540860"/>
      <w:r w:rsidRPr="00586C08">
        <w:rPr>
          <w:rStyle w:val="CharSectNo"/>
        </w:rPr>
        <w:t>33</w:t>
      </w:r>
      <w:r w:rsidR="00020777" w:rsidRPr="007606EC">
        <w:tab/>
      </w:r>
      <w:r w:rsidR="00020777" w:rsidRPr="007606EC">
        <w:rPr>
          <w:szCs w:val="24"/>
        </w:rPr>
        <w:t>Repealed Law provisions not revived</w:t>
      </w:r>
      <w:bookmarkEnd w:id="601"/>
    </w:p>
    <w:p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rsidR="00020777" w:rsidRDefault="00020777" w:rsidP="00020777">
      <w:pPr>
        <w:pStyle w:val="Apara"/>
      </w:pPr>
      <w:r>
        <w:tab/>
        <w:t>(</w:t>
      </w:r>
      <w:r w:rsidRPr="007606EC">
        <w:t>a)</w:t>
      </w:r>
      <w:r w:rsidRPr="007606EC">
        <w:tab/>
        <w:t>is later repealed or amended; or</w:t>
      </w:r>
    </w:p>
    <w:p w:rsidR="00020777" w:rsidRPr="007606EC" w:rsidRDefault="00020777" w:rsidP="00020777">
      <w:pPr>
        <w:pStyle w:val="Apara"/>
      </w:pPr>
      <w:r>
        <w:tab/>
        <w:t>(</w:t>
      </w:r>
      <w:r w:rsidRPr="007606EC">
        <w:t>b)</w:t>
      </w:r>
      <w:r w:rsidRPr="007606EC">
        <w:tab/>
        <w:t>later expires.</w:t>
      </w:r>
    </w:p>
    <w:p w:rsidR="00020777" w:rsidRPr="007606EC" w:rsidRDefault="00B74560" w:rsidP="00020777">
      <w:pPr>
        <w:pStyle w:val="AH5Sec"/>
      </w:pPr>
      <w:bookmarkStart w:id="602" w:name="_Toc19540861"/>
      <w:r w:rsidRPr="00586C08">
        <w:rPr>
          <w:rStyle w:val="CharSectNo"/>
        </w:rPr>
        <w:t>34</w:t>
      </w:r>
      <w:r w:rsidR="00020777" w:rsidRPr="007606EC">
        <w:tab/>
      </w:r>
      <w:r w:rsidR="00020777" w:rsidRPr="007606EC">
        <w:rPr>
          <w:szCs w:val="24"/>
        </w:rPr>
        <w:t>Saving of operation of repealed Law provisions</w:t>
      </w:r>
      <w:bookmarkEnd w:id="602"/>
    </w:p>
    <w:p w:rsidR="00020777" w:rsidRDefault="00020777" w:rsidP="00020777">
      <w:pPr>
        <w:pStyle w:val="Amain"/>
      </w:pPr>
      <w:r>
        <w:tab/>
      </w:r>
      <w:r w:rsidRPr="007606EC">
        <w:t>(1)</w:t>
      </w:r>
      <w:r w:rsidRPr="007606EC">
        <w:tab/>
        <w:t>The repeal, amendment or expiry of a provision of this Law does not—</w:t>
      </w:r>
    </w:p>
    <w:p w:rsidR="00020777" w:rsidRDefault="00020777" w:rsidP="00020777">
      <w:pPr>
        <w:pStyle w:val="Apara"/>
      </w:pPr>
      <w:r>
        <w:tab/>
        <w:t>(</w:t>
      </w:r>
      <w:r w:rsidRPr="007606EC">
        <w:t>a)</w:t>
      </w:r>
      <w:r w:rsidRPr="007606EC">
        <w:tab/>
        <w:t>revive anything not in force or existing at the time the repeal, amendment or expiry takes effect; or</w:t>
      </w:r>
    </w:p>
    <w:p w:rsidR="00020777" w:rsidRDefault="00020777" w:rsidP="00020777">
      <w:pPr>
        <w:pStyle w:val="Apara"/>
      </w:pPr>
      <w:r>
        <w:tab/>
        <w:t>(</w:t>
      </w:r>
      <w:r w:rsidRPr="007606EC">
        <w:t>b)</w:t>
      </w:r>
      <w:r w:rsidRPr="007606EC">
        <w:tab/>
        <w:t>affect the previous operation of the provision or anything suffered, done or begun under the provision; or</w:t>
      </w:r>
    </w:p>
    <w:p w:rsidR="00020777" w:rsidRDefault="00020777" w:rsidP="00020777">
      <w:pPr>
        <w:pStyle w:val="Apara"/>
      </w:pPr>
      <w:r>
        <w:tab/>
        <w:t>(</w:t>
      </w:r>
      <w:r w:rsidRPr="007606EC">
        <w:t>c)</w:t>
      </w:r>
      <w:r w:rsidRPr="007606EC">
        <w:tab/>
        <w:t>affect a right, privilege or liability acquired, accrued or incurred under the provision; or</w:t>
      </w:r>
    </w:p>
    <w:p w:rsidR="00020777" w:rsidRDefault="00020777" w:rsidP="00020777">
      <w:pPr>
        <w:pStyle w:val="Apara"/>
      </w:pPr>
      <w:r>
        <w:tab/>
        <w:t>(</w:t>
      </w:r>
      <w:r w:rsidRPr="007606EC">
        <w:t>d)</w:t>
      </w:r>
      <w:r w:rsidRPr="007606EC">
        <w:tab/>
        <w:t>affect a penalty incurred in relation to an offence arising under the provision; or</w:t>
      </w:r>
    </w:p>
    <w:p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rsidR="00020777" w:rsidRPr="007606EC" w:rsidRDefault="00B74560" w:rsidP="00020777">
      <w:pPr>
        <w:pStyle w:val="AH5Sec"/>
      </w:pPr>
      <w:bookmarkStart w:id="603" w:name="_Toc19540862"/>
      <w:r w:rsidRPr="00586C08">
        <w:rPr>
          <w:rStyle w:val="CharSectNo"/>
        </w:rPr>
        <w:t>35</w:t>
      </w:r>
      <w:r w:rsidR="00020777" w:rsidRPr="007606EC">
        <w:tab/>
      </w:r>
      <w:r w:rsidR="00020777" w:rsidRPr="007606EC">
        <w:rPr>
          <w:szCs w:val="24"/>
        </w:rPr>
        <w:t>Continuance of repealed provisions</w:t>
      </w:r>
      <w:bookmarkEnd w:id="603"/>
    </w:p>
    <w:p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rsidR="00020777" w:rsidRPr="007606EC" w:rsidRDefault="00B74560" w:rsidP="00020777">
      <w:pPr>
        <w:pStyle w:val="AH5Sec"/>
      </w:pPr>
      <w:bookmarkStart w:id="604" w:name="_Toc19540863"/>
      <w:r w:rsidRPr="00586C08">
        <w:rPr>
          <w:rStyle w:val="CharSectNo"/>
        </w:rPr>
        <w:t>36</w:t>
      </w:r>
      <w:r w:rsidR="00020777" w:rsidRPr="007606EC">
        <w:tab/>
      </w:r>
      <w:r w:rsidR="00020777" w:rsidRPr="007606EC">
        <w:rPr>
          <w:szCs w:val="24"/>
        </w:rPr>
        <w:t>Law and amending Acts to be read as one</w:t>
      </w:r>
      <w:bookmarkEnd w:id="604"/>
    </w:p>
    <w:p w:rsidR="00020777" w:rsidRPr="007606EC" w:rsidRDefault="00020777" w:rsidP="00020777">
      <w:pPr>
        <w:pStyle w:val="Amainreturn"/>
      </w:pPr>
      <w:r w:rsidRPr="007606EC">
        <w:t>This Law and all Queensland Acts amending this Law are to be read as one.</w:t>
      </w:r>
    </w:p>
    <w:p w:rsidR="006378FF" w:rsidRPr="006378FF" w:rsidRDefault="006378FF" w:rsidP="006378FF">
      <w:pPr>
        <w:pStyle w:val="PageBreak"/>
      </w:pPr>
      <w:r w:rsidRPr="006378FF">
        <w:br w:type="page"/>
      </w:r>
    </w:p>
    <w:p w:rsidR="00020777" w:rsidRPr="00586C08" w:rsidRDefault="00020777" w:rsidP="006378FF">
      <w:pPr>
        <w:pStyle w:val="Sched-Part"/>
      </w:pPr>
      <w:bookmarkStart w:id="605" w:name="_Toc19540864"/>
      <w:r w:rsidRPr="00586C08">
        <w:rPr>
          <w:rStyle w:val="CharPartNo"/>
        </w:rPr>
        <w:lastRenderedPageBreak/>
        <w:t>Part 7</w:t>
      </w:r>
      <w:r w:rsidRPr="007606EC">
        <w:tab/>
      </w:r>
      <w:r w:rsidRPr="00586C08">
        <w:rPr>
          <w:rStyle w:val="CharPartText"/>
        </w:rPr>
        <w:t>Instruments under Law</w:t>
      </w:r>
      <w:bookmarkEnd w:id="605"/>
    </w:p>
    <w:p w:rsidR="00020777" w:rsidRPr="007606EC" w:rsidRDefault="00B74560" w:rsidP="00020777">
      <w:pPr>
        <w:pStyle w:val="AH5Sec"/>
      </w:pPr>
      <w:bookmarkStart w:id="606" w:name="_Toc19540865"/>
      <w:r w:rsidRPr="00586C08">
        <w:rPr>
          <w:rStyle w:val="CharSectNo"/>
        </w:rPr>
        <w:t>37</w:t>
      </w:r>
      <w:r w:rsidR="00020777" w:rsidRPr="007606EC">
        <w:tab/>
      </w:r>
      <w:r w:rsidR="00020777" w:rsidRPr="007606EC">
        <w:rPr>
          <w:szCs w:val="24"/>
        </w:rPr>
        <w:t>Schedule applies to statutory instruments</w:t>
      </w:r>
      <w:bookmarkEnd w:id="606"/>
    </w:p>
    <w:p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rsidR="006378FF" w:rsidRPr="006378FF" w:rsidRDefault="006378FF" w:rsidP="006378FF">
      <w:pPr>
        <w:pStyle w:val="PageBreak"/>
      </w:pPr>
      <w:r w:rsidRPr="006378FF">
        <w:br w:type="page"/>
      </w:r>
    </w:p>
    <w:p w:rsidR="00020777" w:rsidRPr="00586C08" w:rsidRDefault="00020777" w:rsidP="006378FF">
      <w:pPr>
        <w:pStyle w:val="Sched-Part"/>
      </w:pPr>
      <w:bookmarkStart w:id="607" w:name="_Toc19540866"/>
      <w:r w:rsidRPr="00586C08">
        <w:rPr>
          <w:rStyle w:val="CharPartNo"/>
        </w:rPr>
        <w:lastRenderedPageBreak/>
        <w:t>Part 8</w:t>
      </w:r>
      <w:r w:rsidRPr="007606EC">
        <w:tab/>
      </w:r>
      <w:r w:rsidRPr="00586C08">
        <w:rPr>
          <w:rStyle w:val="CharPartText"/>
        </w:rPr>
        <w:t>Application to coastal sea</w:t>
      </w:r>
      <w:bookmarkEnd w:id="607"/>
    </w:p>
    <w:p w:rsidR="00020777" w:rsidRPr="007606EC" w:rsidRDefault="00B74560" w:rsidP="00020777">
      <w:pPr>
        <w:pStyle w:val="AH5Sec"/>
      </w:pPr>
      <w:bookmarkStart w:id="608" w:name="_Toc19540867"/>
      <w:r w:rsidRPr="00586C08">
        <w:rPr>
          <w:rStyle w:val="CharSectNo"/>
        </w:rPr>
        <w:t>38</w:t>
      </w:r>
      <w:r w:rsidR="00020777" w:rsidRPr="007606EC">
        <w:tab/>
      </w:r>
      <w:r w:rsidR="00020777" w:rsidRPr="007606EC">
        <w:rPr>
          <w:szCs w:val="24"/>
        </w:rPr>
        <w:t>Application</w:t>
      </w:r>
      <w:bookmarkEnd w:id="608"/>
    </w:p>
    <w:p w:rsidR="00020777" w:rsidRPr="007606EC" w:rsidRDefault="00020777" w:rsidP="00020777">
      <w:pPr>
        <w:pStyle w:val="Amainreturn"/>
      </w:pPr>
      <w:r w:rsidRPr="007606EC">
        <w:t>This Law has effect in and relation to the coastal sea of this jurisdiction as if that coastal sea were part of this jurisdiction.</w:t>
      </w:r>
    </w:p>
    <w:p w:rsidR="00A957C8" w:rsidRDefault="00A957C8">
      <w:pPr>
        <w:pStyle w:val="03Schedule"/>
        <w:sectPr w:rsidR="00A957C8" w:rsidSect="00F868FE">
          <w:headerReference w:type="even" r:id="rId87"/>
          <w:headerReference w:type="default" r:id="rId88"/>
          <w:footerReference w:type="even" r:id="rId89"/>
          <w:footerReference w:type="default" r:id="rId90"/>
          <w:pgSz w:w="11907" w:h="16839" w:code="9"/>
          <w:pgMar w:top="3878" w:right="1899" w:bottom="3101" w:left="2302" w:header="2279" w:footer="1758" w:gutter="0"/>
          <w:cols w:space="720"/>
        </w:sectPr>
      </w:pPr>
    </w:p>
    <w:p w:rsidR="008F2634" w:rsidRDefault="008F2634">
      <w:pPr>
        <w:pStyle w:val="Endnote1"/>
      </w:pPr>
      <w:bookmarkStart w:id="609" w:name="_Toc19540868"/>
      <w:r>
        <w:lastRenderedPageBreak/>
        <w:t>Endnotes</w:t>
      </w:r>
      <w:bookmarkEnd w:id="609"/>
    </w:p>
    <w:p w:rsidR="008F2634" w:rsidRPr="00586C08" w:rsidRDefault="008F2634">
      <w:pPr>
        <w:pStyle w:val="Endnote2"/>
      </w:pPr>
      <w:bookmarkStart w:id="610" w:name="_Toc19540869"/>
      <w:r w:rsidRPr="00586C08">
        <w:rPr>
          <w:rStyle w:val="charTableNo"/>
        </w:rPr>
        <w:t>1</w:t>
      </w:r>
      <w:r>
        <w:tab/>
      </w:r>
      <w:r w:rsidRPr="00586C08">
        <w:rPr>
          <w:rStyle w:val="charTableText"/>
        </w:rPr>
        <w:t>About the endnotes</w:t>
      </w:r>
      <w:bookmarkEnd w:id="610"/>
    </w:p>
    <w:p w:rsidR="008F2634" w:rsidRDefault="008F2634" w:rsidP="008C79DA">
      <w:pPr>
        <w:pStyle w:val="EndNoteTextPub"/>
        <w:spacing w:before="120" w:after="120"/>
      </w:pPr>
      <w:r>
        <w:t>Amending and modifying laws are annotated in the legislation his</w:t>
      </w:r>
      <w:r w:rsidR="00C510AA">
        <w:t>tory and the amendment history.</w:t>
      </w:r>
    </w:p>
    <w:p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F2634" w:rsidRDefault="008F2634" w:rsidP="008C79DA">
      <w:pPr>
        <w:pStyle w:val="EndNoteTextPub"/>
        <w:spacing w:before="120" w:after="120"/>
      </w:pPr>
      <w:r>
        <w:t>The endnotes also include a table of earlier republications.</w:t>
      </w:r>
    </w:p>
    <w:p w:rsidR="008F2634" w:rsidRPr="00586C08" w:rsidRDefault="008F2634">
      <w:pPr>
        <w:pStyle w:val="Endnote2"/>
      </w:pPr>
      <w:bookmarkStart w:id="611" w:name="_Toc19540870"/>
      <w:r w:rsidRPr="00586C08">
        <w:rPr>
          <w:rStyle w:val="charTableNo"/>
        </w:rPr>
        <w:t>2</w:t>
      </w:r>
      <w:r>
        <w:tab/>
      </w:r>
      <w:r w:rsidRPr="00586C08">
        <w:rPr>
          <w:rStyle w:val="charTableText"/>
        </w:rPr>
        <w:t>Abbreviation key</w:t>
      </w:r>
      <w:bookmarkEnd w:id="611"/>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sidRPr="00C21E47">
              <w:rPr>
                <w:rStyle w:val="charUnderlin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DF3A6A" w:rsidRPr="00586C08" w:rsidRDefault="00DF3A6A">
      <w:pPr>
        <w:pStyle w:val="Endnote2"/>
      </w:pPr>
      <w:bookmarkStart w:id="612" w:name="_Toc19540871"/>
      <w:r w:rsidRPr="00586C08">
        <w:rPr>
          <w:rStyle w:val="charTableNo"/>
        </w:rPr>
        <w:lastRenderedPageBreak/>
        <w:t>3</w:t>
      </w:r>
      <w:r>
        <w:tab/>
      </w:r>
      <w:r w:rsidRPr="00586C08">
        <w:rPr>
          <w:rStyle w:val="charTableText"/>
        </w:rPr>
        <w:t>Legislation history</w:t>
      </w:r>
      <w:bookmarkEnd w:id="612"/>
    </w:p>
    <w:p w:rsidR="00534E65" w:rsidRDefault="002E46CB" w:rsidP="00534E65">
      <w:pPr>
        <w:pStyle w:val="NewAct"/>
        <w:rPr>
          <w:lang w:eastAsia="en-AU"/>
        </w:rPr>
      </w:pPr>
      <w:hyperlink r:id="rId91"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rsidR="00534E65" w:rsidRDefault="00534E65" w:rsidP="008F14FC">
      <w:pPr>
        <w:pStyle w:val="Actdetails"/>
        <w:keepNext/>
        <w:rPr>
          <w:lang w:eastAsia="en-AU"/>
        </w:rPr>
      </w:pPr>
      <w:r>
        <w:rPr>
          <w:lang w:eastAsia="en-AU"/>
        </w:rPr>
        <w:t>date of assent 3 November 2009</w:t>
      </w:r>
    </w:p>
    <w:p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rsidR="00DF3A6A" w:rsidRDefault="00BE256E" w:rsidP="00534E65">
      <w:pPr>
        <w:pStyle w:val="Actdetails"/>
      </w:pPr>
      <w:r>
        <w:rPr>
          <w:lang w:eastAsia="en-AU"/>
        </w:rPr>
        <w:t>sch</w:t>
      </w:r>
      <w:r w:rsidR="00534E65">
        <w:rPr>
          <w:lang w:eastAsia="en-AU"/>
        </w:rPr>
        <w:t xml:space="preserve"> commenced 1 July 2010 (see s 2)</w:t>
      </w:r>
    </w:p>
    <w:p w:rsidR="00A3089B" w:rsidRDefault="00A3089B">
      <w:pPr>
        <w:pStyle w:val="Asamby"/>
      </w:pPr>
      <w:r>
        <w:t>as amended by</w:t>
      </w:r>
    </w:p>
    <w:p w:rsidR="00A3089B" w:rsidRPr="00A3089B" w:rsidRDefault="002E46CB" w:rsidP="00A3089B">
      <w:pPr>
        <w:pStyle w:val="NewAct"/>
      </w:pPr>
      <w:hyperlink r:id="rId92"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rsidR="002C67C2" w:rsidRDefault="002C67C2" w:rsidP="002C67C2">
      <w:pPr>
        <w:pStyle w:val="Actdetails"/>
        <w:rPr>
          <w:lang w:eastAsia="en-AU"/>
        </w:rPr>
      </w:pPr>
      <w:r>
        <w:rPr>
          <w:lang w:eastAsia="en-AU"/>
        </w:rPr>
        <w:t>date of assent 21 April 2010</w:t>
      </w:r>
    </w:p>
    <w:p w:rsidR="002C67C2" w:rsidRDefault="00FA741F" w:rsidP="002C67C2">
      <w:pPr>
        <w:pStyle w:val="Actdetails"/>
        <w:rPr>
          <w:lang w:eastAsia="en-AU"/>
        </w:rPr>
      </w:pPr>
      <w:r>
        <w:rPr>
          <w:lang w:eastAsia="en-AU"/>
        </w:rPr>
        <w:t>ss 1–2 commenced 21 April 2010</w:t>
      </w:r>
    </w:p>
    <w:p w:rsidR="002C67C2" w:rsidRDefault="00BE256E" w:rsidP="002C67C2">
      <w:pPr>
        <w:pStyle w:val="Actdetails"/>
      </w:pPr>
      <w:r>
        <w:rPr>
          <w:lang w:eastAsia="en-AU"/>
        </w:rPr>
        <w:t>remainder</w:t>
      </w:r>
      <w:r w:rsidR="002C67C2">
        <w:rPr>
          <w:lang w:eastAsia="en-AU"/>
        </w:rPr>
        <w:t xml:space="preserve"> commenced 1 July 2010 (see s 2)</w:t>
      </w:r>
    </w:p>
    <w:p w:rsidR="00534E65" w:rsidRDefault="00534E65">
      <w:pPr>
        <w:pStyle w:val="Asamby"/>
      </w:pPr>
      <w:r>
        <w:t xml:space="preserve">as </w:t>
      </w:r>
      <w:r w:rsidR="008F2634">
        <w:t xml:space="preserve">applied and as </w:t>
      </w:r>
      <w:r>
        <w:t>modified by</w:t>
      </w:r>
    </w:p>
    <w:p w:rsidR="00B3288F" w:rsidRPr="0091483C" w:rsidRDefault="002E46CB" w:rsidP="00B3288F">
      <w:pPr>
        <w:pStyle w:val="NewAct"/>
      </w:pPr>
      <w:hyperlink r:id="rId93" w:tooltip="A2010-10" w:history="1">
        <w:r w:rsidR="00F116FD" w:rsidRPr="00F116FD">
          <w:rPr>
            <w:rStyle w:val="charCitHyperlinkAbbrev"/>
          </w:rPr>
          <w:t>Health Practitioner Regulation National Law (ACT) Act 2010</w:t>
        </w:r>
      </w:hyperlink>
      <w:r w:rsidR="00B3288F">
        <w:t xml:space="preserve"> A2010-10</w:t>
      </w:r>
    </w:p>
    <w:p w:rsidR="00B3288F" w:rsidRDefault="00B3288F" w:rsidP="00B3288F">
      <w:pPr>
        <w:pStyle w:val="Actdetails"/>
        <w:keepNext/>
      </w:pPr>
      <w:r>
        <w:t>notified LR 31 March 2010</w:t>
      </w:r>
    </w:p>
    <w:p w:rsidR="00B3288F" w:rsidRDefault="00B3288F" w:rsidP="00B3288F">
      <w:pPr>
        <w:pStyle w:val="Actdetails"/>
        <w:keepNext/>
      </w:pPr>
      <w:r>
        <w:t>s 1, s 2 commenced 31 March 2010 (LA s 75 (1))</w:t>
      </w:r>
    </w:p>
    <w:p w:rsidR="00B3288F" w:rsidRDefault="00B3288F" w:rsidP="00B3288F">
      <w:pPr>
        <w:pStyle w:val="Actdetails"/>
      </w:pPr>
      <w:r>
        <w:t xml:space="preserve">remainder </w:t>
      </w:r>
      <w:r w:rsidRPr="00934631">
        <w:t>commenced 1 July</w:t>
      </w:r>
      <w:r>
        <w:t xml:space="preserve"> 2010</w:t>
      </w:r>
      <w:r w:rsidRPr="00934631">
        <w:t xml:space="preserve"> (s 2 (1) (a))</w:t>
      </w:r>
    </w:p>
    <w:p w:rsidR="007F77BD" w:rsidRDefault="007F77BD" w:rsidP="007F77BD">
      <w:pPr>
        <w:pStyle w:val="Asamby"/>
      </w:pPr>
      <w:r>
        <w:t>as modified by</w:t>
      </w:r>
    </w:p>
    <w:p w:rsidR="0085401C" w:rsidRDefault="002E46CB" w:rsidP="0085401C">
      <w:pPr>
        <w:pStyle w:val="NewAct"/>
      </w:pPr>
      <w:hyperlink r:id="rId94" w:tooltip="SL2010-25" w:history="1">
        <w:r w:rsidR="00F116FD" w:rsidRPr="00F116FD">
          <w:rPr>
            <w:rStyle w:val="charCitHyperlinkAbbrev"/>
          </w:rPr>
          <w:t>Health Practitioner Regulation National Law (ACT) (Transitional Provisions) Regulation 2010</w:t>
        </w:r>
      </w:hyperlink>
      <w:r w:rsidR="0085401C">
        <w:t xml:space="preserve"> SL2010-25 s 3</w:t>
      </w:r>
    </w:p>
    <w:p w:rsidR="0085401C" w:rsidRDefault="0085401C" w:rsidP="0085401C">
      <w:pPr>
        <w:pStyle w:val="Actdetails"/>
      </w:pPr>
      <w:r>
        <w:t>notified LR 24 June 2010</w:t>
      </w:r>
    </w:p>
    <w:p w:rsidR="0085401C" w:rsidRDefault="0085401C" w:rsidP="0085401C">
      <w:pPr>
        <w:pStyle w:val="Actdetails"/>
      </w:pPr>
      <w:r>
        <w:t>s 1, s 2 commenced 24 June 2010 (LA s 75 (1))</w:t>
      </w:r>
    </w:p>
    <w:p w:rsidR="0085401C" w:rsidRPr="00C21E47" w:rsidRDefault="0085401C" w:rsidP="0085401C">
      <w:pPr>
        <w:pStyle w:val="Actdetails"/>
        <w:rPr>
          <w:rFonts w:cs="Arial"/>
        </w:rPr>
      </w:pPr>
      <w:r>
        <w:t xml:space="preserve">s 3 commenced 1 July 2010 (s 2 and see </w:t>
      </w:r>
      <w:hyperlink r:id="rId95" w:tooltip="A2010-10" w:history="1">
        <w:r w:rsidR="00F116FD" w:rsidRPr="00F116FD">
          <w:rPr>
            <w:rStyle w:val="charCitHyperlinkAbbrev"/>
          </w:rPr>
          <w:t>Health Practitioner Regulation National Law (ACT) Act 2010</w:t>
        </w:r>
      </w:hyperlink>
      <w:r w:rsidRPr="00C21E47">
        <w:rPr>
          <w:rFonts w:cs="Arial"/>
        </w:rPr>
        <w:t xml:space="preserve"> A2010-10 s 2 (1) (a))</w:t>
      </w:r>
    </w:p>
    <w:p w:rsidR="005754C7" w:rsidRPr="00C21E47" w:rsidRDefault="0085401C" w:rsidP="00C7578D">
      <w:pPr>
        <w:pStyle w:val="LegHistNote"/>
        <w:rPr>
          <w:rFonts w:cs="Arial"/>
        </w:rPr>
      </w:pPr>
      <w:r>
        <w:rPr>
          <w:rStyle w:val="charItals"/>
        </w:rPr>
        <w:t>Note</w:t>
      </w:r>
      <w:r>
        <w:rPr>
          <w:rStyle w:val="charItals"/>
        </w:rPr>
        <w:tab/>
      </w:r>
      <w:r w:rsidRPr="00C21E47">
        <w:rPr>
          <w:rFonts w:cs="Arial"/>
        </w:rPr>
        <w:t xml:space="preserve">This regulation only modifies the </w:t>
      </w:r>
      <w:hyperlink r:id="rId96" w:tooltip="A2010-10" w:history="1">
        <w:r w:rsidR="00F116FD" w:rsidRPr="00F116FD">
          <w:rPr>
            <w:rStyle w:val="charCitHyperlinkAbbrev"/>
          </w:rPr>
          <w:t>Health Practitioner Regulation National Law (ACT) Act 2010</w:t>
        </w:r>
      </w:hyperlink>
      <w:r w:rsidRPr="00C21E47">
        <w:rPr>
          <w:rFonts w:cs="Arial"/>
        </w:rPr>
        <w:t xml:space="preserve"> A2010-10.</w:t>
      </w:r>
    </w:p>
    <w:p w:rsidR="00A8613D" w:rsidRDefault="00A8613D" w:rsidP="006C02B1">
      <w:pPr>
        <w:pStyle w:val="Asamby"/>
        <w:keepNext/>
      </w:pPr>
      <w:r>
        <w:lastRenderedPageBreak/>
        <w:t>as amended by</w:t>
      </w:r>
    </w:p>
    <w:p w:rsidR="009F0F07" w:rsidRDefault="002E46CB" w:rsidP="009F0F07">
      <w:pPr>
        <w:pStyle w:val="NewAct"/>
      </w:pPr>
      <w:hyperlink r:id="rId97"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rsidR="009F0F07" w:rsidRDefault="009F0F07" w:rsidP="00E47E6D">
      <w:pPr>
        <w:pStyle w:val="Actdetails"/>
        <w:keepNext/>
      </w:pPr>
      <w:r>
        <w:t>date of assent 13 September 2017</w:t>
      </w:r>
    </w:p>
    <w:p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98" w:tooltip="SL2018-10" w:history="1">
        <w:r w:rsidR="003E55BE" w:rsidRPr="003E55BE">
          <w:rPr>
            <w:rStyle w:val="charCitHyperlinkAbbrev"/>
          </w:rPr>
          <w:t>SL2018-10</w:t>
        </w:r>
      </w:hyperlink>
      <w:r w:rsidR="003E55BE">
        <w:t xml:space="preserve"> (Qld)</w:t>
      </w:r>
      <w:r w:rsidR="00D44712">
        <w:t>)</w:t>
      </w:r>
    </w:p>
    <w:p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99"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rsidR="00B963BB" w:rsidRDefault="00B963BB" w:rsidP="00B963BB">
      <w:pPr>
        <w:pStyle w:val="Actdetails"/>
      </w:pPr>
      <w:r w:rsidRPr="00DA5A7A">
        <w:t>ss 4</w:t>
      </w:r>
      <w:r w:rsidR="00C548D0" w:rsidRPr="00DA5A7A">
        <w:t xml:space="preserve"> </w:t>
      </w:r>
      <w:r w:rsidRPr="00DA5A7A">
        <w:t>(2), (4), (6) and (7), 5–7, 13–15, 27, 30</w:t>
      </w:r>
      <w:r w:rsidR="00C548D0" w:rsidRPr="00DA5A7A">
        <w:t xml:space="preserve"> </w:t>
      </w:r>
      <w:r w:rsidRPr="00DA5A7A">
        <w:t>(2) and (3), 31, 40–42, 44</w:t>
      </w:r>
      <w:r w:rsidR="00C548D0" w:rsidRPr="00DA5A7A">
        <w:noBreakHyphen/>
      </w:r>
      <w:r w:rsidRPr="00DA5A7A">
        <w:t xml:space="preserve">49, 51, 52 (to the extent it ins ss 320, 322–323), 53–54, sch 1 </w:t>
      </w:r>
      <w:r w:rsidR="00DA5A7A" w:rsidRPr="00DA5A7A">
        <w:t>commenced 1 December 2018</w:t>
      </w:r>
      <w:r w:rsidRPr="00DA5A7A">
        <w:t xml:space="preserve"> (see s 2 (1)</w:t>
      </w:r>
      <w:r w:rsidR="00DA5A7A" w:rsidRPr="00DA5A7A">
        <w:t xml:space="preserve"> and </w:t>
      </w:r>
      <w:hyperlink r:id="rId100" w:tooltip="SL2018-175" w:history="1">
        <w:r w:rsidR="00DA5A7A" w:rsidRPr="00DA5A7A">
          <w:rPr>
            <w:rStyle w:val="charCitHyperlinkAbbrev"/>
          </w:rPr>
          <w:t>SL2018-175</w:t>
        </w:r>
      </w:hyperlink>
      <w:r w:rsidR="00DA5A7A" w:rsidRPr="00DA5A7A">
        <w:t xml:space="preserve"> (Qld)</w:t>
      </w:r>
      <w:r w:rsidRPr="00DA5A7A">
        <w:t>)</w:t>
      </w:r>
    </w:p>
    <w:p w:rsidR="00C7578D" w:rsidRDefault="002E46CB" w:rsidP="00C7578D">
      <w:pPr>
        <w:pStyle w:val="NewAct"/>
      </w:pPr>
      <w:hyperlink r:id="rId101" w:tooltip="A2019-3 (Qld)" w:history="1">
        <w:r w:rsidR="00C7578D">
          <w:rPr>
            <w:rStyle w:val="charCitHyperlinkAbbrev"/>
          </w:rPr>
          <w:t>Health Practitioner Regulation National Law and Other Legislation Amendment Act 2019</w:t>
        </w:r>
      </w:hyperlink>
      <w:r w:rsidR="00C7578D">
        <w:t xml:space="preserve"> A2019-3 (Qld) pt 3</w:t>
      </w:r>
    </w:p>
    <w:p w:rsidR="00C7578D" w:rsidRDefault="00C7578D" w:rsidP="00C7578D">
      <w:pPr>
        <w:pStyle w:val="Actdetails"/>
      </w:pPr>
      <w:r>
        <w:t>date of assent 7 March 2019</w:t>
      </w:r>
    </w:p>
    <w:p w:rsidR="00C7578D" w:rsidRDefault="00C7578D" w:rsidP="00C7578D">
      <w:pPr>
        <w:pStyle w:val="Actdetails"/>
      </w:pPr>
      <w:r>
        <w:t>s</w:t>
      </w:r>
      <w:r w:rsidR="00B5028E">
        <w:t>s</w:t>
      </w:r>
      <w:r>
        <w:t xml:space="preserve"> 1</w:t>
      </w:r>
      <w:r w:rsidR="00B5028E">
        <w:t>-</w:t>
      </w:r>
      <w:r>
        <w:t>2 commenced</w:t>
      </w:r>
      <w:r w:rsidR="00B5028E">
        <w:t xml:space="preserve"> on date of assent</w:t>
      </w:r>
    </w:p>
    <w:p w:rsidR="00431A75" w:rsidRPr="00431A75" w:rsidRDefault="00431A75" w:rsidP="00C7578D">
      <w:pPr>
        <w:pStyle w:val="Actdetails"/>
        <w:rPr>
          <w:u w:val="single"/>
        </w:rPr>
      </w:pPr>
      <w:r w:rsidRPr="00431A75">
        <w:rPr>
          <w:u w:val="single"/>
        </w:rPr>
        <w:t>ss 17-19 awaiting commencement</w:t>
      </w:r>
    </w:p>
    <w:p w:rsidR="00C7578D" w:rsidRPr="00C7578D" w:rsidRDefault="00C7578D" w:rsidP="00C7578D">
      <w:pPr>
        <w:pStyle w:val="Actdetails"/>
        <w:rPr>
          <w:rFonts w:cs="Arial"/>
        </w:rPr>
      </w:pPr>
      <w:r>
        <w:t>pt 3</w:t>
      </w:r>
      <w:r w:rsidR="00431A75">
        <w:t xml:space="preserve"> remainder</w:t>
      </w:r>
      <w:r>
        <w:t xml:space="preserve"> commenced 1 July 2019 (s 2 and see </w:t>
      </w:r>
      <w:hyperlink r:id="rId102" w:tooltip="Proclamation No. 1—Health Practitioner Regulation National Law and Other Legislation Amendment Act 2019 (commencing certain provisions)" w:history="1">
        <w:r w:rsidRPr="00C7578D">
          <w:rPr>
            <w:rStyle w:val="charCitHyperlinkAbbrev"/>
          </w:rPr>
          <w:t>SL2019-99</w:t>
        </w:r>
      </w:hyperlink>
      <w:r>
        <w:t xml:space="preserve"> (Qld)</w:t>
      </w:r>
      <w:r w:rsidRPr="00C21E47">
        <w:rPr>
          <w:rFonts w:cs="Arial"/>
        </w:rPr>
        <w:t>)</w:t>
      </w:r>
    </w:p>
    <w:p w:rsidR="008F14FC" w:rsidRPr="008F14FC" w:rsidRDefault="008F14FC" w:rsidP="008F14FC">
      <w:pPr>
        <w:pStyle w:val="PageBreak"/>
      </w:pPr>
      <w:r w:rsidRPr="008F14FC">
        <w:br w:type="page"/>
      </w:r>
    </w:p>
    <w:p w:rsidR="00B3288F" w:rsidRPr="00586C08" w:rsidRDefault="00B3288F">
      <w:pPr>
        <w:pStyle w:val="Endnote2"/>
      </w:pPr>
      <w:bookmarkStart w:id="613" w:name="_Toc19540872"/>
      <w:r w:rsidRPr="00586C08">
        <w:rPr>
          <w:rStyle w:val="charTableNo"/>
        </w:rPr>
        <w:lastRenderedPageBreak/>
        <w:t>4</w:t>
      </w:r>
      <w:r>
        <w:tab/>
      </w:r>
      <w:r w:rsidRPr="00586C08">
        <w:rPr>
          <w:rStyle w:val="charTableText"/>
        </w:rPr>
        <w:t>Amendment history</w:t>
      </w:r>
      <w:bookmarkEnd w:id="613"/>
    </w:p>
    <w:p w:rsidR="00D5035D" w:rsidRDefault="00D5035D" w:rsidP="00B3288F">
      <w:pPr>
        <w:pStyle w:val="AmdtsEntryHd"/>
        <w:rPr>
          <w:szCs w:val="24"/>
        </w:rPr>
      </w:pPr>
      <w:r w:rsidRPr="007606EC">
        <w:rPr>
          <w:szCs w:val="24"/>
        </w:rPr>
        <w:t>Definitions</w:t>
      </w:r>
    </w:p>
    <w:p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103"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rsidR="003D12DE" w:rsidRDefault="003D12DE" w:rsidP="00D5035D">
      <w:pPr>
        <w:pStyle w:val="AmdtsEntries"/>
      </w:pPr>
      <w:r>
        <w:tab/>
        <w:t xml:space="preserve">def </w:t>
      </w:r>
      <w:r w:rsidRPr="003D12DE">
        <w:rPr>
          <w:rStyle w:val="charBoldItals"/>
        </w:rPr>
        <w:t>accreditation committee</w:t>
      </w:r>
      <w:r>
        <w:t xml:space="preserve"> am </w:t>
      </w:r>
      <w:hyperlink r:id="rId10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w:t>
      </w:r>
      <w:r w:rsidR="00A33ED6">
        <w:t>amdt </w:t>
      </w:r>
      <w:r>
        <w:t>1</w:t>
      </w:r>
    </w:p>
    <w:p w:rsidR="00D5035D" w:rsidRPr="00D5035D" w:rsidRDefault="00D5035D" w:rsidP="00D5035D">
      <w:pPr>
        <w:pStyle w:val="AmdtsEntries"/>
      </w:pPr>
      <w:r>
        <w:tab/>
        <w:t xml:space="preserve">def </w:t>
      </w:r>
      <w:r w:rsidRPr="00D5035D">
        <w:rPr>
          <w:rStyle w:val="charBoldItals"/>
        </w:rPr>
        <w:t>CrimTrac</w:t>
      </w:r>
      <w:r>
        <w:t xml:space="preserve"> om </w:t>
      </w:r>
      <w:hyperlink r:id="rId105"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rsidR="007669AE" w:rsidRDefault="007669AE" w:rsidP="003443D8">
      <w:pPr>
        <w:pStyle w:val="AmdtsEntries"/>
      </w:pPr>
      <w:r>
        <w:tab/>
        <w:t xml:space="preserve">def </w:t>
      </w:r>
      <w:r w:rsidRPr="007669AE">
        <w:rPr>
          <w:rStyle w:val="charBoldItals"/>
        </w:rPr>
        <w:t>health profession</w:t>
      </w:r>
      <w:r>
        <w:t xml:space="preserve"> am </w:t>
      </w:r>
      <w:hyperlink r:id="rId10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(6), s 4 (7)</w:t>
      </w:r>
    </w:p>
    <w:p w:rsidR="003443D8" w:rsidRDefault="003443D8" w:rsidP="003443D8">
      <w:pPr>
        <w:pStyle w:val="AmdtsEntries"/>
      </w:pPr>
      <w:r>
        <w:tab/>
        <w:t xml:space="preserve">def </w:t>
      </w:r>
      <w:r>
        <w:rPr>
          <w:rStyle w:val="charBoldItals"/>
        </w:rPr>
        <w:t>Ministerial Council</w:t>
      </w:r>
      <w:r>
        <w:t xml:space="preserve"> om </w:t>
      </w:r>
      <w:hyperlink r:id="rId1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rsidR="003443D8" w:rsidRDefault="003443D8" w:rsidP="00285EC7">
      <w:pPr>
        <w:pStyle w:val="AmdtsEntriesDefL2"/>
      </w:pPr>
      <w:r>
        <w:tab/>
        <w:t xml:space="preserve">ins </w:t>
      </w:r>
      <w:hyperlink r:id="rId1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rsidR="00DA5A7A" w:rsidRDefault="00DA5A7A" w:rsidP="00902A43">
      <w:pPr>
        <w:pStyle w:val="AmdtsEntries"/>
      </w:pPr>
      <w:r>
        <w:tab/>
        <w:t xml:space="preserve">def </w:t>
      </w:r>
      <w:r w:rsidRPr="00DA5A7A">
        <w:rPr>
          <w:rStyle w:val="charBoldItals"/>
        </w:rPr>
        <w:t>National Board</w:t>
      </w:r>
      <w:r>
        <w:t xml:space="preserve"> om </w:t>
      </w:r>
      <w:hyperlink r:id="rId1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(2)</w:t>
      </w:r>
    </w:p>
    <w:p w:rsidR="00E326A1" w:rsidRDefault="00E326A1" w:rsidP="00E326A1">
      <w:pPr>
        <w:pStyle w:val="AmdtsEntriesDefL2"/>
      </w:pPr>
      <w:r>
        <w:tab/>
        <w:t xml:space="preserve">ins </w:t>
      </w:r>
      <w:hyperlink r:id="rId1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(4)</w:t>
      </w:r>
    </w:p>
    <w:p w:rsidR="00513262" w:rsidRPr="00D5035D" w:rsidRDefault="00902A43" w:rsidP="00902A43">
      <w:pPr>
        <w:pStyle w:val="AmdtsEntries"/>
      </w:pPr>
      <w:r>
        <w:tab/>
        <w:t xml:space="preserve">def </w:t>
      </w:r>
      <w:r w:rsidRPr="008732B5">
        <w:rPr>
          <w:rStyle w:val="charBoldItals"/>
        </w:rPr>
        <w:t>prohibition order</w:t>
      </w:r>
      <w:r>
        <w:t xml:space="preserve"> ins </w:t>
      </w:r>
      <w:hyperlink r:id="rId111"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rsidR="00A33ED6" w:rsidRDefault="00A33ED6" w:rsidP="00B3288F">
      <w:pPr>
        <w:pStyle w:val="AmdtsEntryHd"/>
        <w:rPr>
          <w:szCs w:val="24"/>
        </w:rPr>
      </w:pPr>
      <w:r w:rsidRPr="007606EC">
        <w:rPr>
          <w:szCs w:val="24"/>
        </w:rPr>
        <w:t>Single national entity</w:t>
      </w:r>
    </w:p>
    <w:p w:rsidR="00A33ED6" w:rsidRPr="00A33ED6" w:rsidRDefault="00A33ED6" w:rsidP="00A33ED6">
      <w:pPr>
        <w:pStyle w:val="AmdtsEntries"/>
      </w:pPr>
      <w:r>
        <w:t>s 7</w:t>
      </w:r>
      <w:r>
        <w:tab/>
        <w:t xml:space="preserve">am </w:t>
      </w:r>
      <w:hyperlink r:id="rId1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w:t>
      </w:r>
    </w:p>
    <w:p w:rsidR="00A33ED6" w:rsidRDefault="00A33ED6" w:rsidP="00A33ED6">
      <w:pPr>
        <w:pStyle w:val="AmdtsEntryHd"/>
        <w:rPr>
          <w:szCs w:val="24"/>
        </w:rPr>
      </w:pPr>
      <w:r w:rsidRPr="007606EC">
        <w:rPr>
          <w:szCs w:val="24"/>
        </w:rPr>
        <w:t>Approval of endorsement in relation to scheduled medicines</w:t>
      </w:r>
    </w:p>
    <w:p w:rsidR="00A33ED6" w:rsidRPr="00A33ED6" w:rsidRDefault="00A33ED6" w:rsidP="00A33ED6">
      <w:pPr>
        <w:pStyle w:val="AmdtsEntries"/>
      </w:pPr>
      <w:r>
        <w:t>s 14</w:t>
      </w:r>
      <w:r>
        <w:tab/>
        <w:t xml:space="preserve">am </w:t>
      </w:r>
      <w:hyperlink r:id="rId1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3</w:t>
      </w:r>
    </w:p>
    <w:p w:rsidR="00A33ED6" w:rsidRDefault="00A33ED6" w:rsidP="00A33ED6">
      <w:pPr>
        <w:pStyle w:val="AmdtsEntryHd"/>
        <w:rPr>
          <w:szCs w:val="24"/>
        </w:rPr>
      </w:pPr>
      <w:r w:rsidRPr="007606EC">
        <w:rPr>
          <w:szCs w:val="24"/>
        </w:rPr>
        <w:t>Approval of areas of practice for purposes of endorsement</w:t>
      </w:r>
    </w:p>
    <w:p w:rsidR="00A33ED6" w:rsidRPr="00A33ED6" w:rsidRDefault="00A33ED6" w:rsidP="00A33ED6">
      <w:pPr>
        <w:pStyle w:val="AmdtsEntries"/>
      </w:pPr>
      <w:r>
        <w:t>s 15</w:t>
      </w:r>
      <w:r>
        <w:tab/>
        <w:t xml:space="preserve">am </w:t>
      </w:r>
      <w:hyperlink r:id="rId11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w:t>
      </w:r>
    </w:p>
    <w:p w:rsidR="006E5FB1" w:rsidRDefault="006E5FB1" w:rsidP="006E5FB1">
      <w:pPr>
        <w:pStyle w:val="AmdtsEntryHd"/>
        <w:rPr>
          <w:szCs w:val="24"/>
        </w:rPr>
      </w:pPr>
      <w:r w:rsidRPr="007606EC">
        <w:rPr>
          <w:szCs w:val="24"/>
        </w:rPr>
        <w:t>Health profession agreements</w:t>
      </w:r>
    </w:p>
    <w:p w:rsidR="006E5FB1" w:rsidRPr="00A33ED6" w:rsidRDefault="006E5FB1" w:rsidP="006E5FB1">
      <w:pPr>
        <w:pStyle w:val="AmdtsEntries"/>
      </w:pPr>
      <w:r>
        <w:t>s 26</w:t>
      </w:r>
      <w:r>
        <w:tab/>
        <w:t xml:space="preserve">am </w:t>
      </w:r>
      <w:hyperlink r:id="rId1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5</w:t>
      </w:r>
    </w:p>
    <w:p w:rsidR="007669AE" w:rsidRDefault="007669AE" w:rsidP="00B3288F">
      <w:pPr>
        <w:pStyle w:val="AmdtsEntryHd"/>
        <w:rPr>
          <w:lang w:val="en"/>
        </w:rPr>
      </w:pPr>
      <w:r w:rsidRPr="007669AE">
        <w:rPr>
          <w:lang w:val="en"/>
        </w:rPr>
        <w:t>Regulations must provide for National Boards</w:t>
      </w:r>
    </w:p>
    <w:p w:rsidR="007669AE" w:rsidRPr="007669AE" w:rsidRDefault="007669AE" w:rsidP="007669AE">
      <w:pPr>
        <w:pStyle w:val="AmdtsEntries"/>
        <w:rPr>
          <w:lang w:val="en"/>
        </w:rPr>
      </w:pPr>
      <w:r>
        <w:rPr>
          <w:lang w:val="en"/>
        </w:rPr>
        <w:t>s 31</w:t>
      </w:r>
      <w:r>
        <w:rPr>
          <w:lang w:val="en"/>
        </w:rPr>
        <w:tab/>
        <w:t xml:space="preserve">sub </w:t>
      </w:r>
      <w:hyperlink r:id="rId11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rsidR="009E559D" w:rsidRPr="009E559D" w:rsidRDefault="009E559D" w:rsidP="00B3288F">
      <w:pPr>
        <w:pStyle w:val="AmdtsEntryHd"/>
      </w:pPr>
      <w:r w:rsidRPr="009E559D">
        <w:rPr>
          <w:lang w:val="en"/>
        </w:rPr>
        <w:t>Status of National Board</w:t>
      </w:r>
    </w:p>
    <w:p w:rsidR="009E559D" w:rsidRPr="009E559D" w:rsidRDefault="009E559D" w:rsidP="009E559D">
      <w:pPr>
        <w:pStyle w:val="AmdtsEntries"/>
        <w:rPr>
          <w:lang w:val="en"/>
        </w:rPr>
      </w:pPr>
      <w:r>
        <w:rPr>
          <w:lang w:val="en"/>
        </w:rPr>
        <w:t>s 31A</w:t>
      </w:r>
      <w:r>
        <w:rPr>
          <w:lang w:val="en"/>
        </w:rPr>
        <w:tab/>
        <w:t xml:space="preserve">ins </w:t>
      </w:r>
      <w:hyperlink r:id="rId11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rsidR="009E559D" w:rsidRDefault="009E559D" w:rsidP="00B3288F">
      <w:pPr>
        <w:pStyle w:val="AmdtsEntryHd"/>
        <w:rPr>
          <w:szCs w:val="24"/>
        </w:rPr>
      </w:pPr>
      <w:r w:rsidRPr="007606EC">
        <w:rPr>
          <w:szCs w:val="24"/>
        </w:rPr>
        <w:t>Membership of National Boards</w:t>
      </w:r>
    </w:p>
    <w:p w:rsidR="009E559D" w:rsidRPr="009E559D" w:rsidRDefault="009E559D" w:rsidP="009E559D">
      <w:pPr>
        <w:pStyle w:val="AmdtsEntries"/>
      </w:pPr>
      <w:r>
        <w:t>s 33</w:t>
      </w:r>
      <w:r>
        <w:tab/>
        <w:t xml:space="preserve">am </w:t>
      </w:r>
      <w:hyperlink r:id="rId1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6</w:t>
      </w:r>
    </w:p>
    <w:p w:rsidR="009E559D" w:rsidRDefault="009E559D" w:rsidP="00B3288F">
      <w:pPr>
        <w:pStyle w:val="AmdtsEntryHd"/>
        <w:rPr>
          <w:szCs w:val="24"/>
        </w:rPr>
      </w:pPr>
      <w:r w:rsidRPr="007606EC">
        <w:rPr>
          <w:szCs w:val="24"/>
        </w:rPr>
        <w:t>Eligibility for appointment</w:t>
      </w:r>
    </w:p>
    <w:p w:rsidR="009E559D" w:rsidRPr="009E559D" w:rsidRDefault="009E559D" w:rsidP="009E559D">
      <w:pPr>
        <w:pStyle w:val="AmdtsEntries"/>
      </w:pPr>
      <w:r>
        <w:t>s 34</w:t>
      </w:r>
      <w:r>
        <w:tab/>
        <w:t xml:space="preserve">am </w:t>
      </w:r>
      <w:hyperlink r:id="rId1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7</w:t>
      </w:r>
    </w:p>
    <w:p w:rsidR="00B3288F" w:rsidRDefault="004A2003" w:rsidP="00B3288F">
      <w:pPr>
        <w:pStyle w:val="AmdtsEntryHd"/>
      </w:pPr>
      <w:r w:rsidRPr="00470995">
        <w:t>National Board consideration of criminal history</w:t>
      </w:r>
    </w:p>
    <w:p w:rsidR="004A2003" w:rsidRDefault="004A2003" w:rsidP="004A2003">
      <w:pPr>
        <w:pStyle w:val="AmdtsEntries"/>
      </w:pPr>
      <w:r>
        <w:t>s 35A</w:t>
      </w:r>
      <w:r>
        <w:tab/>
        <w:t xml:space="preserve">ins as mod </w:t>
      </w:r>
      <w:hyperlink r:id="rId12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rsidR="006E5FB1" w:rsidRDefault="006E5FB1" w:rsidP="006E5FB1">
      <w:pPr>
        <w:pStyle w:val="AmdtsEntryHd"/>
        <w:rPr>
          <w:szCs w:val="24"/>
        </w:rPr>
      </w:pPr>
      <w:r w:rsidRPr="007606EC">
        <w:rPr>
          <w:szCs w:val="24"/>
        </w:rPr>
        <w:t>National board must develop registration standards</w:t>
      </w:r>
    </w:p>
    <w:p w:rsidR="006E5FB1" w:rsidRPr="00A33ED6" w:rsidRDefault="006E5FB1" w:rsidP="006E5FB1">
      <w:pPr>
        <w:pStyle w:val="AmdtsEntries"/>
      </w:pPr>
      <w:r>
        <w:t>s 38</w:t>
      </w:r>
      <w:r>
        <w:tab/>
        <w:t xml:space="preserve">am </w:t>
      </w:r>
      <w:hyperlink r:id="rId1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6, amdt 7</w:t>
      </w:r>
    </w:p>
    <w:p w:rsidR="007D1D07" w:rsidRDefault="007D1D07" w:rsidP="00513262">
      <w:pPr>
        <w:pStyle w:val="AmdtsEntryHd"/>
        <w:rPr>
          <w:szCs w:val="24"/>
        </w:rPr>
      </w:pPr>
      <w:r w:rsidRPr="007606EC">
        <w:rPr>
          <w:szCs w:val="24"/>
        </w:rPr>
        <w:t>Codes and guidelines</w:t>
      </w:r>
    </w:p>
    <w:p w:rsidR="007D1D07" w:rsidRPr="007D1D07" w:rsidRDefault="007D1D07" w:rsidP="007D1D07">
      <w:pPr>
        <w:pStyle w:val="AmdtsEntries"/>
      </w:pPr>
      <w:r>
        <w:t>s 39</w:t>
      </w:r>
      <w:r>
        <w:tab/>
        <w:t xml:space="preserve">am </w:t>
      </w:r>
      <w:hyperlink r:id="rId1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rsidR="006E5FB1" w:rsidRDefault="006E5FB1" w:rsidP="006E5FB1">
      <w:pPr>
        <w:pStyle w:val="AmdtsEntryHd"/>
        <w:rPr>
          <w:szCs w:val="24"/>
        </w:rPr>
      </w:pPr>
      <w:r w:rsidRPr="007606EC">
        <w:rPr>
          <w:szCs w:val="24"/>
        </w:rPr>
        <w:t>Use of registration standards, codes or guidelines in disciplinary proceedings</w:t>
      </w:r>
    </w:p>
    <w:p w:rsidR="006E5FB1" w:rsidRPr="00A33ED6" w:rsidRDefault="006E5FB1" w:rsidP="006E5FB1">
      <w:pPr>
        <w:pStyle w:val="AmdtsEntries"/>
      </w:pPr>
      <w:r>
        <w:t>s 41</w:t>
      </w:r>
      <w:r>
        <w:tab/>
        <w:t xml:space="preserve">am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8</w:t>
      </w:r>
    </w:p>
    <w:p w:rsidR="006E5FB1" w:rsidRDefault="006E5FB1" w:rsidP="006E5FB1">
      <w:pPr>
        <w:pStyle w:val="AmdtsEntryHd"/>
        <w:rPr>
          <w:szCs w:val="24"/>
        </w:rPr>
      </w:pPr>
      <w:r w:rsidRPr="007606EC">
        <w:rPr>
          <w:szCs w:val="24"/>
        </w:rPr>
        <w:t>Approval of accredited programs of study</w:t>
      </w:r>
    </w:p>
    <w:p w:rsidR="006E5FB1" w:rsidRPr="00A33ED6" w:rsidRDefault="006E5FB1" w:rsidP="006E5FB1">
      <w:pPr>
        <w:pStyle w:val="AmdtsEntries"/>
      </w:pPr>
      <w:r>
        <w:t>s 49</w:t>
      </w:r>
      <w:r>
        <w:tab/>
        <w:t xml:space="preserve">am </w:t>
      </w:r>
      <w:hyperlink r:id="rId1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9</w:t>
      </w:r>
    </w:p>
    <w:p w:rsidR="00D2120F" w:rsidRDefault="00D2120F" w:rsidP="00D2120F">
      <w:pPr>
        <w:pStyle w:val="AmdtsEntryHd"/>
        <w:rPr>
          <w:szCs w:val="24"/>
        </w:rPr>
      </w:pPr>
      <w:r w:rsidRPr="007606EC">
        <w:rPr>
          <w:szCs w:val="24"/>
        </w:rPr>
        <w:lastRenderedPageBreak/>
        <w:t>Changes to approval of program of study</w:t>
      </w:r>
    </w:p>
    <w:p w:rsidR="00D2120F" w:rsidRPr="00A33ED6" w:rsidRDefault="00D2120F" w:rsidP="00D2120F">
      <w:pPr>
        <w:pStyle w:val="AmdtsEntries"/>
      </w:pPr>
      <w:r>
        <w:t>s 51</w:t>
      </w:r>
      <w:r>
        <w:tab/>
        <w:t xml:space="preserve">am </w:t>
      </w:r>
      <w:hyperlink r:id="rId12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10</w:t>
      </w:r>
    </w:p>
    <w:p w:rsidR="00513262" w:rsidRDefault="00513262" w:rsidP="00513262">
      <w:pPr>
        <w:pStyle w:val="AmdtsEntryHd"/>
      </w:pPr>
      <w:r w:rsidRPr="00513262">
        <w:t>Period of general registration</w:t>
      </w:r>
    </w:p>
    <w:p w:rsidR="00513262" w:rsidRPr="00513262" w:rsidRDefault="00513262" w:rsidP="00513262">
      <w:pPr>
        <w:pStyle w:val="AmdtsEntries"/>
      </w:pPr>
      <w:r>
        <w:t>s 56</w:t>
      </w:r>
      <w:r>
        <w:tab/>
        <w:t xml:space="preserve">am </w:t>
      </w:r>
      <w:hyperlink r:id="rId1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rsidR="00285EC7" w:rsidRDefault="00285EC7" w:rsidP="004A2003">
      <w:pPr>
        <w:pStyle w:val="AmdtsEntryHd"/>
        <w:rPr>
          <w:szCs w:val="24"/>
        </w:rPr>
      </w:pPr>
      <w:r w:rsidRPr="007606EC">
        <w:rPr>
          <w:szCs w:val="24"/>
        </w:rPr>
        <w:t>Eligibility for limited registration</w:t>
      </w:r>
    </w:p>
    <w:p w:rsidR="00285EC7" w:rsidRPr="00285EC7" w:rsidRDefault="00285EC7" w:rsidP="00285EC7">
      <w:pPr>
        <w:pStyle w:val="AmdtsEntries"/>
      </w:pPr>
      <w:r>
        <w:t>s 65</w:t>
      </w:r>
      <w:r>
        <w:tab/>
        <w:t xml:space="preserve">am </w:t>
      </w:r>
      <w:hyperlink r:id="rId1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p>
    <w:p w:rsidR="00285EC7" w:rsidRDefault="00285EC7" w:rsidP="00285EC7">
      <w:pPr>
        <w:pStyle w:val="AmdtsEntryHd"/>
        <w:rPr>
          <w:szCs w:val="24"/>
        </w:rPr>
      </w:pPr>
      <w:r w:rsidRPr="00636462">
        <w:rPr>
          <w:lang w:eastAsia="en-AU"/>
        </w:rPr>
        <w:t>Limited registration not to be held for more than one purpose</w:t>
      </w:r>
    </w:p>
    <w:p w:rsidR="00285EC7" w:rsidRPr="00285EC7" w:rsidRDefault="00285EC7" w:rsidP="00285EC7">
      <w:pPr>
        <w:pStyle w:val="AmdtsEntries"/>
      </w:pPr>
      <w:r>
        <w:t>s 71</w:t>
      </w:r>
      <w:r>
        <w:tab/>
        <w:t xml:space="preserve">sub </w:t>
      </w:r>
      <w:hyperlink r:id="rId1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rsidR="00D2120F" w:rsidRDefault="00D2120F" w:rsidP="00D2120F">
      <w:pPr>
        <w:pStyle w:val="AmdtsEntryHd"/>
        <w:rPr>
          <w:szCs w:val="24"/>
        </w:rPr>
      </w:pPr>
      <w:r w:rsidRPr="007606EC">
        <w:rPr>
          <w:szCs w:val="24"/>
        </w:rPr>
        <w:t>Application for registration</w:t>
      </w:r>
    </w:p>
    <w:p w:rsidR="00D2120F" w:rsidRPr="00A33ED6" w:rsidRDefault="00D2120F" w:rsidP="00D2120F">
      <w:pPr>
        <w:pStyle w:val="AmdtsEntries"/>
      </w:pPr>
      <w:r>
        <w:t>s 77</w:t>
      </w:r>
      <w:r>
        <w:tab/>
        <w:t xml:space="preserve">am </w:t>
      </w:r>
      <w:hyperlink r:id="rId1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11</w:t>
      </w:r>
    </w:p>
    <w:p w:rsidR="00285EC7" w:rsidRDefault="00285EC7" w:rsidP="00285EC7">
      <w:pPr>
        <w:pStyle w:val="AmdtsEntryHd"/>
        <w:rPr>
          <w:szCs w:val="24"/>
        </w:rPr>
      </w:pPr>
      <w:r w:rsidRPr="007606EC">
        <w:rPr>
          <w:szCs w:val="24"/>
        </w:rPr>
        <w:t>Power to check applicant’s criminal history</w:t>
      </w:r>
    </w:p>
    <w:p w:rsidR="00285EC7" w:rsidRPr="00285EC7" w:rsidRDefault="00285EC7" w:rsidP="00285EC7">
      <w:pPr>
        <w:pStyle w:val="AmdtsEntries"/>
      </w:pPr>
      <w:r>
        <w:t>s 79</w:t>
      </w:r>
      <w:r>
        <w:tab/>
        <w:t xml:space="preserve">am </w:t>
      </w:r>
      <w:hyperlink r:id="rId13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rsidR="00D2120F" w:rsidRDefault="00D2120F" w:rsidP="00D2120F">
      <w:pPr>
        <w:pStyle w:val="AmdtsEntryHd"/>
        <w:rPr>
          <w:szCs w:val="24"/>
        </w:rPr>
      </w:pPr>
      <w:r w:rsidRPr="007606EC">
        <w:rPr>
          <w:szCs w:val="24"/>
        </w:rPr>
        <w:t>Conditions of registration</w:t>
      </w:r>
    </w:p>
    <w:p w:rsidR="00D2120F" w:rsidRPr="00A33ED6" w:rsidRDefault="00D2120F" w:rsidP="00D2120F">
      <w:pPr>
        <w:pStyle w:val="AmdtsEntries"/>
      </w:pPr>
      <w:r>
        <w:t>s 83</w:t>
      </w:r>
      <w:r>
        <w:tab/>
        <w:t xml:space="preserve">am </w:t>
      </w:r>
      <w:hyperlink r:id="rId1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12</w:t>
      </w:r>
    </w:p>
    <w:p w:rsidR="00D2120F" w:rsidRDefault="00D2120F" w:rsidP="00D2120F">
      <w:pPr>
        <w:pStyle w:val="AmdtsEntryHd"/>
        <w:rPr>
          <w:szCs w:val="24"/>
        </w:rPr>
      </w:pPr>
      <w:r w:rsidRPr="007606EC">
        <w:rPr>
          <w:szCs w:val="24"/>
        </w:rPr>
        <w:t>National Board may ask education provider for list of persons undertaking approved program of study</w:t>
      </w:r>
    </w:p>
    <w:p w:rsidR="00D2120F" w:rsidRPr="00A33ED6" w:rsidRDefault="00D2120F" w:rsidP="00D2120F">
      <w:pPr>
        <w:pStyle w:val="AmdtsEntries"/>
      </w:pPr>
      <w:r>
        <w:t>s 88</w:t>
      </w:r>
      <w:r>
        <w:tab/>
        <w:t xml:space="preserve">am </w:t>
      </w:r>
      <w:hyperlink r:id="rId1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13</w:t>
      </w:r>
    </w:p>
    <w:p w:rsidR="00D2120F" w:rsidRDefault="00D2120F" w:rsidP="00D2120F">
      <w:pPr>
        <w:pStyle w:val="AmdtsEntryHd"/>
        <w:rPr>
          <w:szCs w:val="24"/>
        </w:rPr>
      </w:pPr>
      <w:r w:rsidRPr="007606EC">
        <w:rPr>
          <w:szCs w:val="24"/>
        </w:rPr>
        <w:t>Notice to be given if student registration suspended or condition imposed</w:t>
      </w:r>
    </w:p>
    <w:p w:rsidR="00D2120F" w:rsidRPr="00A33ED6" w:rsidRDefault="00D2120F" w:rsidP="00D2120F">
      <w:pPr>
        <w:pStyle w:val="AmdtsEntries"/>
      </w:pPr>
      <w:r>
        <w:t>s 92</w:t>
      </w:r>
      <w:r>
        <w:tab/>
        <w:t xml:space="preserve">am </w:t>
      </w:r>
      <w:hyperlink r:id="rId1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14</w:t>
      </w:r>
    </w:p>
    <w:p w:rsidR="00D2120F" w:rsidRDefault="007766E4" w:rsidP="00D2120F">
      <w:pPr>
        <w:pStyle w:val="AmdtsEntryHd"/>
        <w:rPr>
          <w:szCs w:val="24"/>
        </w:rPr>
      </w:pPr>
      <w:r w:rsidRPr="007606EC">
        <w:rPr>
          <w:szCs w:val="24"/>
        </w:rPr>
        <w:t>Endorsement for scheduled medicines</w:t>
      </w:r>
    </w:p>
    <w:p w:rsidR="00D2120F" w:rsidRPr="00A33ED6" w:rsidRDefault="007766E4" w:rsidP="00D2120F">
      <w:pPr>
        <w:pStyle w:val="AmdtsEntries"/>
      </w:pPr>
      <w:r>
        <w:t>s 94</w:t>
      </w:r>
      <w:r w:rsidR="00D2120F">
        <w:tab/>
        <w:t xml:space="preserve">am </w:t>
      </w:r>
      <w:hyperlink r:id="rId134" w:tooltip="Health Practitioner Regulation National Law and Other Legislation Amendment Act 2017 (Qld)" w:history="1">
        <w:r w:rsidR="00D2120F">
          <w:rPr>
            <w:rStyle w:val="charCitHyperlinkAbbrev"/>
          </w:rPr>
          <w:t>A2017</w:t>
        </w:r>
        <w:r w:rsidR="00D2120F">
          <w:rPr>
            <w:rStyle w:val="charCitHyperlinkAbbrev"/>
          </w:rPr>
          <w:noBreakHyphen/>
          <w:t>32</w:t>
        </w:r>
      </w:hyperlink>
      <w:r w:rsidR="00D2120F">
        <w:t xml:space="preserve"> (Qld) sch 1 amdt </w:t>
      </w:r>
      <w:r>
        <w:t>15</w:t>
      </w:r>
    </w:p>
    <w:p w:rsidR="008E35DA" w:rsidRDefault="008E35DA" w:rsidP="004A2003">
      <w:pPr>
        <w:pStyle w:val="AmdtsEntryHd"/>
        <w:rPr>
          <w:szCs w:val="24"/>
        </w:rPr>
      </w:pPr>
      <w:r w:rsidRPr="007606EC">
        <w:rPr>
          <w:szCs w:val="24"/>
        </w:rPr>
        <w:t>Endorsement as nurse practitioner</w:t>
      </w:r>
    </w:p>
    <w:p w:rsidR="008E35DA" w:rsidRPr="008E35DA" w:rsidRDefault="00AD5EE3" w:rsidP="008E35DA">
      <w:pPr>
        <w:pStyle w:val="AmdtsEntries"/>
      </w:pPr>
      <w:r>
        <w:t>s 95</w:t>
      </w:r>
      <w:r>
        <w:tab/>
        <w:t xml:space="preserve">am </w:t>
      </w:r>
      <w:hyperlink r:id="rId13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13</w:t>
      </w:r>
    </w:p>
    <w:p w:rsidR="009C3B1B" w:rsidRDefault="009C3B1B" w:rsidP="004A2003">
      <w:pPr>
        <w:pStyle w:val="AmdtsEntryHd"/>
        <w:rPr>
          <w:szCs w:val="24"/>
        </w:rPr>
      </w:pPr>
      <w:r w:rsidRPr="007606EC">
        <w:rPr>
          <w:szCs w:val="24"/>
        </w:rPr>
        <w:t>Endorsement as midwife practitioner</w:t>
      </w:r>
    </w:p>
    <w:p w:rsidR="009C3B1B" w:rsidRPr="009C3B1B" w:rsidRDefault="009C3B1B" w:rsidP="009C3B1B">
      <w:pPr>
        <w:pStyle w:val="AmdtsEntries"/>
      </w:pPr>
      <w:r>
        <w:t>s 96</w:t>
      </w:r>
      <w:r>
        <w:tab/>
        <w:t xml:space="preserve">am </w:t>
      </w:r>
      <w:hyperlink r:id="rId136" w:tooltip="Health Practitioner Regulation National Law and Other Legislation Amendment Act 2017 (Qld)" w:history="1">
        <w:r>
          <w:rPr>
            <w:rStyle w:val="charCitHyperlinkAbbrev"/>
          </w:rPr>
          <w:t>A2017</w:t>
        </w:r>
        <w:r>
          <w:rPr>
            <w:rStyle w:val="charCitHyperlinkAbbrev"/>
          </w:rPr>
          <w:noBreakHyphen/>
          <w:t>32</w:t>
        </w:r>
      </w:hyperlink>
      <w:r w:rsidR="00DB6047">
        <w:t xml:space="preserve"> (Qld) s 14</w:t>
      </w:r>
    </w:p>
    <w:p w:rsidR="007766E4" w:rsidRDefault="007766E4" w:rsidP="007766E4">
      <w:pPr>
        <w:pStyle w:val="AmdtsEntryHd"/>
        <w:rPr>
          <w:szCs w:val="24"/>
        </w:rPr>
      </w:pPr>
      <w:r w:rsidRPr="007606EC">
        <w:rPr>
          <w:szCs w:val="24"/>
        </w:rPr>
        <w:t>Endorsement for acupuncture</w:t>
      </w:r>
    </w:p>
    <w:p w:rsidR="007766E4" w:rsidRPr="00A33ED6" w:rsidRDefault="007766E4" w:rsidP="007766E4">
      <w:pPr>
        <w:pStyle w:val="AmdtsEntries"/>
      </w:pPr>
      <w:r>
        <w:t>s 97</w:t>
      </w:r>
      <w:r>
        <w:tab/>
        <w:t xml:space="preserve">am </w:t>
      </w:r>
      <w:hyperlink r:id="rId1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16</w:t>
      </w:r>
    </w:p>
    <w:p w:rsidR="007766E4" w:rsidRDefault="007766E4" w:rsidP="007766E4">
      <w:pPr>
        <w:pStyle w:val="AmdtsEntryHd"/>
        <w:rPr>
          <w:szCs w:val="24"/>
        </w:rPr>
      </w:pPr>
      <w:r w:rsidRPr="007606EC">
        <w:rPr>
          <w:szCs w:val="24"/>
        </w:rPr>
        <w:t>Endorsement for approved area of practice</w:t>
      </w:r>
    </w:p>
    <w:p w:rsidR="007766E4" w:rsidRPr="00A33ED6" w:rsidRDefault="007766E4" w:rsidP="007766E4">
      <w:pPr>
        <w:pStyle w:val="AmdtsEntries"/>
      </w:pPr>
      <w:r>
        <w:t>s 98</w:t>
      </w:r>
      <w:r>
        <w:tab/>
        <w:t xml:space="preserve">am </w:t>
      </w:r>
      <w:hyperlink r:id="rId1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17</w:t>
      </w:r>
    </w:p>
    <w:p w:rsidR="007766E4" w:rsidRDefault="007766E4" w:rsidP="007766E4">
      <w:pPr>
        <w:pStyle w:val="AmdtsEntryHd"/>
        <w:rPr>
          <w:szCs w:val="24"/>
        </w:rPr>
      </w:pPr>
      <w:r w:rsidRPr="007606EC">
        <w:rPr>
          <w:szCs w:val="24"/>
        </w:rPr>
        <w:t>Application for renewal of registration or endorsement</w:t>
      </w:r>
    </w:p>
    <w:p w:rsidR="007766E4" w:rsidRPr="00A33ED6" w:rsidRDefault="007766E4" w:rsidP="007766E4">
      <w:pPr>
        <w:pStyle w:val="AmdtsEntries"/>
      </w:pPr>
      <w:r>
        <w:t>s 107</w:t>
      </w:r>
      <w:r>
        <w:tab/>
        <w:t xml:space="preserve">am </w:t>
      </w:r>
      <w:hyperlink r:id="rId1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18</w:t>
      </w:r>
    </w:p>
    <w:p w:rsidR="009C3B1B" w:rsidRDefault="009C3B1B" w:rsidP="004A2003">
      <w:pPr>
        <w:pStyle w:val="AmdtsEntryHd"/>
        <w:rPr>
          <w:szCs w:val="24"/>
        </w:rPr>
      </w:pPr>
      <w:r w:rsidRPr="007606EC">
        <w:rPr>
          <w:szCs w:val="24"/>
        </w:rPr>
        <w:t>Restriction on use of protected titles</w:t>
      </w:r>
    </w:p>
    <w:p w:rsidR="009C3B1B" w:rsidRDefault="009C3B1B" w:rsidP="009C3B1B">
      <w:pPr>
        <w:pStyle w:val="AmdtsEntries"/>
      </w:pPr>
      <w:r>
        <w:t>s 113</w:t>
      </w:r>
      <w:r>
        <w:tab/>
        <w:t xml:space="preserve">am </w:t>
      </w:r>
      <w:hyperlink r:id="rId1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15</w:t>
      </w:r>
      <w:r w:rsidR="00190A3E">
        <w:t xml:space="preserve">; </w:t>
      </w:r>
      <w:hyperlink r:id="rId141"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8</w:t>
      </w:r>
    </w:p>
    <w:p w:rsidR="00190A3E" w:rsidRDefault="00190A3E" w:rsidP="00190A3E">
      <w:pPr>
        <w:pStyle w:val="AmdtsEntryHd"/>
        <w:rPr>
          <w:szCs w:val="24"/>
        </w:rPr>
      </w:pPr>
      <w:r w:rsidRPr="00190A3E">
        <w:rPr>
          <w:szCs w:val="24"/>
        </w:rPr>
        <w:t>Restriction on use of specialist titles</w:t>
      </w:r>
    </w:p>
    <w:p w:rsidR="00190A3E" w:rsidRDefault="00190A3E" w:rsidP="00190A3E">
      <w:pPr>
        <w:pStyle w:val="AmdtsEntries"/>
      </w:pPr>
      <w:r>
        <w:t>s 115</w:t>
      </w:r>
      <w:r>
        <w:tab/>
        <w:t xml:space="preserve">am </w:t>
      </w:r>
      <w:hyperlink r:id="rId142"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9</w:t>
      </w:r>
    </w:p>
    <w:p w:rsidR="00190A3E" w:rsidRDefault="00190A3E" w:rsidP="00190A3E">
      <w:pPr>
        <w:pStyle w:val="AmdtsEntryHd"/>
        <w:rPr>
          <w:szCs w:val="24"/>
        </w:rPr>
      </w:pPr>
      <w:r w:rsidRPr="00190A3E">
        <w:rPr>
          <w:szCs w:val="24"/>
        </w:rPr>
        <w:t>Claims by persons as to registration as health practitioner</w:t>
      </w:r>
    </w:p>
    <w:p w:rsidR="00190A3E" w:rsidRDefault="00190A3E" w:rsidP="00190A3E">
      <w:pPr>
        <w:pStyle w:val="AmdtsEntries"/>
      </w:pPr>
      <w:r>
        <w:t>s 116</w:t>
      </w:r>
      <w:r>
        <w:tab/>
        <w:t xml:space="preserve">am </w:t>
      </w:r>
      <w:hyperlink r:id="rId143"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10</w:t>
      </w:r>
    </w:p>
    <w:p w:rsidR="00190A3E" w:rsidRDefault="00190A3E" w:rsidP="00190A3E">
      <w:pPr>
        <w:pStyle w:val="AmdtsEntryHd"/>
        <w:rPr>
          <w:szCs w:val="24"/>
        </w:rPr>
      </w:pPr>
      <w:r w:rsidRPr="00190A3E">
        <w:rPr>
          <w:szCs w:val="24"/>
        </w:rPr>
        <w:lastRenderedPageBreak/>
        <w:t>Claims by persons as to registration in particular profession or division</w:t>
      </w:r>
    </w:p>
    <w:p w:rsidR="00190A3E" w:rsidRDefault="00190A3E" w:rsidP="00190A3E">
      <w:pPr>
        <w:pStyle w:val="AmdtsEntries"/>
      </w:pPr>
      <w:r>
        <w:t>s 117</w:t>
      </w:r>
      <w:r>
        <w:tab/>
        <w:t xml:space="preserve">am </w:t>
      </w:r>
      <w:hyperlink r:id="rId14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11</w:t>
      </w:r>
    </w:p>
    <w:p w:rsidR="00285EC7" w:rsidRDefault="00266B61" w:rsidP="004A2003">
      <w:pPr>
        <w:pStyle w:val="AmdtsEntryHd"/>
        <w:rPr>
          <w:szCs w:val="24"/>
        </w:rPr>
      </w:pPr>
      <w:r w:rsidRPr="007606EC">
        <w:rPr>
          <w:szCs w:val="24"/>
        </w:rPr>
        <w:t>Claims by persons as to specialist registration</w:t>
      </w:r>
    </w:p>
    <w:p w:rsidR="00266B61" w:rsidRDefault="00266B61" w:rsidP="00266B61">
      <w:pPr>
        <w:pStyle w:val="AmdtsEntries"/>
      </w:pPr>
      <w:r>
        <w:t>s 118</w:t>
      </w:r>
      <w:r>
        <w:tab/>
        <w:t xml:space="preserve">am </w:t>
      </w:r>
      <w:hyperlink r:id="rId1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r w:rsidR="00190A3E">
        <w:t xml:space="preserve">; </w:t>
      </w:r>
      <w:hyperlink r:id="rId146"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12</w:t>
      </w:r>
    </w:p>
    <w:p w:rsidR="004364FF" w:rsidRDefault="004364FF" w:rsidP="004364FF">
      <w:pPr>
        <w:pStyle w:val="AmdtsEntryHd"/>
        <w:rPr>
          <w:szCs w:val="24"/>
        </w:rPr>
      </w:pPr>
      <w:r w:rsidRPr="004364FF">
        <w:rPr>
          <w:szCs w:val="24"/>
        </w:rPr>
        <w:t>Claims about type of registration or registration in recognised specialty</w:t>
      </w:r>
    </w:p>
    <w:p w:rsidR="004364FF" w:rsidRDefault="004364FF" w:rsidP="004364FF">
      <w:pPr>
        <w:pStyle w:val="AmdtsEntries"/>
      </w:pPr>
      <w:r>
        <w:t>s 119</w:t>
      </w:r>
      <w:r>
        <w:tab/>
        <w:t xml:space="preserve">am </w:t>
      </w:r>
      <w:hyperlink r:id="rId14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13</w:t>
      </w:r>
    </w:p>
    <w:p w:rsidR="004364FF" w:rsidRDefault="004364FF" w:rsidP="007F7EEE">
      <w:pPr>
        <w:pStyle w:val="AmdtsEntryHd"/>
      </w:pPr>
      <w:r w:rsidRPr="004364FF">
        <w:t>Restricted dental acts</w:t>
      </w:r>
    </w:p>
    <w:p w:rsidR="004364FF" w:rsidRDefault="004364FF" w:rsidP="004364FF">
      <w:pPr>
        <w:pStyle w:val="AmdtsEntries"/>
      </w:pPr>
      <w:r>
        <w:t>s 121</w:t>
      </w:r>
      <w:r>
        <w:tab/>
        <w:t xml:space="preserve">am </w:t>
      </w:r>
      <w:hyperlink r:id="rId14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14</w:t>
      </w:r>
    </w:p>
    <w:p w:rsidR="004364FF" w:rsidRPr="008D5212" w:rsidRDefault="008D5212" w:rsidP="008D5212">
      <w:pPr>
        <w:pStyle w:val="AmdtsEntryHd"/>
        <w:rPr>
          <w:szCs w:val="24"/>
        </w:rPr>
      </w:pPr>
      <w:r w:rsidRPr="008D5212">
        <w:rPr>
          <w:szCs w:val="24"/>
        </w:rPr>
        <w:t>Restriction on prescription of optical appliances</w:t>
      </w:r>
    </w:p>
    <w:p w:rsidR="004364FF" w:rsidRDefault="004364FF" w:rsidP="004364FF">
      <w:pPr>
        <w:pStyle w:val="AmdtsEntries"/>
      </w:pPr>
      <w:r>
        <w:t>s 122</w:t>
      </w:r>
      <w:r>
        <w:tab/>
        <w:t xml:space="preserve">am </w:t>
      </w:r>
      <w:hyperlink r:id="rId14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15</w:t>
      </w:r>
    </w:p>
    <w:p w:rsidR="008D5212" w:rsidRPr="008D5212" w:rsidRDefault="008D5212" w:rsidP="008D5212">
      <w:pPr>
        <w:pStyle w:val="AmdtsEntryHd"/>
        <w:rPr>
          <w:szCs w:val="24"/>
        </w:rPr>
      </w:pPr>
      <w:r w:rsidRPr="008D5212">
        <w:rPr>
          <w:szCs w:val="24"/>
        </w:rPr>
        <w:t>Restriction on spinal manipulation</w:t>
      </w:r>
    </w:p>
    <w:p w:rsidR="008D5212" w:rsidRPr="00266B61" w:rsidRDefault="008D5212" w:rsidP="008D5212">
      <w:pPr>
        <w:pStyle w:val="AmdtsEntries"/>
      </w:pPr>
      <w:r>
        <w:t>s 123</w:t>
      </w:r>
      <w:r>
        <w:tab/>
        <w:t xml:space="preserve">am </w:t>
      </w:r>
      <w:hyperlink r:id="rId150"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16</w:t>
      </w:r>
    </w:p>
    <w:p w:rsidR="007766E4" w:rsidRDefault="007766E4" w:rsidP="007766E4">
      <w:pPr>
        <w:pStyle w:val="AmdtsEntryHd"/>
        <w:rPr>
          <w:szCs w:val="24"/>
        </w:rPr>
      </w:pPr>
      <w:r w:rsidRPr="007606EC">
        <w:rPr>
          <w:szCs w:val="24"/>
        </w:rPr>
        <w:t>Issue of certificate of registration</w:t>
      </w:r>
    </w:p>
    <w:p w:rsidR="007766E4" w:rsidRPr="00A33ED6" w:rsidRDefault="007766E4" w:rsidP="007766E4">
      <w:pPr>
        <w:pStyle w:val="AmdtsEntries"/>
      </w:pPr>
      <w:r>
        <w:t>s 124</w:t>
      </w:r>
      <w:r>
        <w:tab/>
        <w:t xml:space="preserve">am </w:t>
      </w:r>
      <w:hyperlink r:id="rId1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19</w:t>
      </w:r>
    </w:p>
    <w:p w:rsidR="00266B61" w:rsidRDefault="00266B61" w:rsidP="00266B61">
      <w:pPr>
        <w:pStyle w:val="AmdtsEntryHd"/>
        <w:rPr>
          <w:szCs w:val="24"/>
        </w:rPr>
      </w:pPr>
      <w:r w:rsidRPr="007606EC">
        <w:rPr>
          <w:szCs w:val="24"/>
        </w:rPr>
        <w:t>Changing or removing conditions or undertaking on application by registered health practitioner or student</w:t>
      </w:r>
    </w:p>
    <w:p w:rsidR="00266B61" w:rsidRDefault="00266B61" w:rsidP="00266B61">
      <w:pPr>
        <w:pStyle w:val="AmdtsEntries"/>
      </w:pPr>
      <w:r>
        <w:t>s 125</w:t>
      </w:r>
      <w:r>
        <w:tab/>
        <w:t xml:space="preserve">am </w:t>
      </w:r>
      <w:hyperlink r:id="rId1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rsidR="007766E4" w:rsidRPr="00266B61" w:rsidRDefault="007766E4" w:rsidP="00266B61">
      <w:pPr>
        <w:pStyle w:val="AmdtsEntries"/>
      </w:pPr>
      <w:r>
        <w:tab/>
        <w:t xml:space="preserve">am </w:t>
      </w:r>
      <w:hyperlink r:id="rId1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20</w:t>
      </w:r>
    </w:p>
    <w:p w:rsidR="00266B61" w:rsidRDefault="00266B61" w:rsidP="00266B61">
      <w:pPr>
        <w:pStyle w:val="AmdtsEntryHd"/>
        <w:rPr>
          <w:szCs w:val="24"/>
        </w:rPr>
      </w:pPr>
      <w:r w:rsidRPr="007606EC">
        <w:rPr>
          <w:szCs w:val="24"/>
        </w:rPr>
        <w:t>Changing conditions on Board’s initiative</w:t>
      </w:r>
    </w:p>
    <w:p w:rsidR="00266B61" w:rsidRDefault="00266B61" w:rsidP="00266B61">
      <w:pPr>
        <w:pStyle w:val="AmdtsEntries"/>
      </w:pPr>
      <w:r>
        <w:t>s 126</w:t>
      </w:r>
      <w:r>
        <w:tab/>
        <w:t xml:space="preserve">am </w:t>
      </w:r>
      <w:hyperlink r:id="rId1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rsidR="00007D1D" w:rsidRPr="00266B61" w:rsidRDefault="00007D1D" w:rsidP="00007D1D">
      <w:pPr>
        <w:pStyle w:val="AmdtsEntries"/>
      </w:pPr>
      <w:r>
        <w:tab/>
        <w:t xml:space="preserve">am </w:t>
      </w:r>
      <w:hyperlink r:id="rId1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21</w:t>
      </w:r>
    </w:p>
    <w:p w:rsidR="00007D1D" w:rsidRDefault="00007D1D" w:rsidP="00007D1D">
      <w:pPr>
        <w:pStyle w:val="AmdtsEntryHd"/>
        <w:rPr>
          <w:szCs w:val="24"/>
        </w:rPr>
      </w:pPr>
      <w:r w:rsidRPr="007606EC">
        <w:rPr>
          <w:szCs w:val="24"/>
        </w:rPr>
        <w:t>Removal of condition or revocation of undertaking</w:t>
      </w:r>
    </w:p>
    <w:p w:rsidR="00007D1D" w:rsidRPr="00A33ED6" w:rsidRDefault="00007D1D" w:rsidP="00007D1D">
      <w:pPr>
        <w:pStyle w:val="AmdtsEntries"/>
      </w:pPr>
      <w:r>
        <w:t>s 127</w:t>
      </w:r>
      <w:r>
        <w:tab/>
        <w:t xml:space="preserve">am </w:t>
      </w:r>
      <w:hyperlink r:id="rId1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22</w:t>
      </w:r>
    </w:p>
    <w:p w:rsidR="00450A7F" w:rsidRDefault="00450A7F" w:rsidP="00450A7F">
      <w:pPr>
        <w:pStyle w:val="AmdtsEntryHd"/>
        <w:rPr>
          <w:szCs w:val="24"/>
        </w:rPr>
      </w:pPr>
      <w:r w:rsidRPr="00450A7F">
        <w:rPr>
          <w:szCs w:val="24"/>
        </w:rPr>
        <w:t>When matters under this subdivision may be decided by review body of a co-regulatory jurisdiction</w:t>
      </w:r>
    </w:p>
    <w:p w:rsidR="00450A7F" w:rsidRPr="00450A7F" w:rsidRDefault="00450A7F" w:rsidP="00450A7F">
      <w:pPr>
        <w:pStyle w:val="AmdtsEntries"/>
      </w:pPr>
      <w:r>
        <w:t>s 127A</w:t>
      </w:r>
      <w:r>
        <w:tab/>
        <w:t xml:space="preserve">ins </w:t>
      </w:r>
      <w:hyperlink r:id="rId1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rsidR="00007D1D" w:rsidRDefault="00007D1D" w:rsidP="00007D1D">
      <w:pPr>
        <w:pStyle w:val="AmdtsEntryHd"/>
        <w:rPr>
          <w:szCs w:val="24"/>
        </w:rPr>
      </w:pPr>
      <w:r w:rsidRPr="007606EC">
        <w:rPr>
          <w:szCs w:val="24"/>
        </w:rPr>
        <w:t>Professional indemnity insurance arrangements</w:t>
      </w:r>
    </w:p>
    <w:p w:rsidR="00007D1D" w:rsidRPr="00A33ED6" w:rsidRDefault="00007D1D" w:rsidP="00007D1D">
      <w:pPr>
        <w:pStyle w:val="AmdtsEntries"/>
      </w:pPr>
      <w:r>
        <w:t>s 129</w:t>
      </w:r>
      <w:r>
        <w:tab/>
        <w:t xml:space="preserve">am </w:t>
      </w:r>
      <w:hyperlink r:id="rId1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23</w:t>
      </w:r>
    </w:p>
    <w:p w:rsidR="00007D1D" w:rsidRDefault="00007D1D" w:rsidP="00007D1D">
      <w:pPr>
        <w:pStyle w:val="AmdtsEntryHd"/>
        <w:rPr>
          <w:szCs w:val="24"/>
        </w:rPr>
      </w:pPr>
      <w:r w:rsidRPr="007606EC">
        <w:rPr>
          <w:szCs w:val="24"/>
        </w:rPr>
        <w:t>Registered health practitioner or student to give National Board notice of certain events</w:t>
      </w:r>
    </w:p>
    <w:p w:rsidR="00007D1D" w:rsidRPr="00A33ED6" w:rsidRDefault="00007D1D" w:rsidP="00007D1D">
      <w:pPr>
        <w:pStyle w:val="AmdtsEntries"/>
      </w:pPr>
      <w:r>
        <w:t>s 130</w:t>
      </w:r>
      <w:r>
        <w:tab/>
        <w:t xml:space="preserve">am </w:t>
      </w:r>
      <w:hyperlink r:id="rId1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24</w:t>
      </w:r>
    </w:p>
    <w:p w:rsidR="00007D1D" w:rsidRDefault="00007D1D" w:rsidP="00007D1D">
      <w:pPr>
        <w:pStyle w:val="AmdtsEntryHd"/>
        <w:rPr>
          <w:szCs w:val="24"/>
        </w:rPr>
      </w:pPr>
      <w:r w:rsidRPr="007606EC">
        <w:rPr>
          <w:szCs w:val="24"/>
        </w:rPr>
        <w:t>Change in principal place of practice, address or name</w:t>
      </w:r>
    </w:p>
    <w:p w:rsidR="00007D1D" w:rsidRPr="00A33ED6" w:rsidRDefault="00007D1D" w:rsidP="00007D1D">
      <w:pPr>
        <w:pStyle w:val="AmdtsEntries"/>
      </w:pPr>
      <w:r>
        <w:t>s 131</w:t>
      </w:r>
      <w:r>
        <w:tab/>
        <w:t xml:space="preserve">am </w:t>
      </w:r>
      <w:hyperlink r:id="rId1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25</w:t>
      </w:r>
    </w:p>
    <w:p w:rsidR="00F66060" w:rsidRDefault="00F66060" w:rsidP="00F66060">
      <w:pPr>
        <w:pStyle w:val="AmdtsEntryHd"/>
        <w:rPr>
          <w:szCs w:val="24"/>
        </w:rPr>
      </w:pPr>
      <w:r>
        <w:rPr>
          <w:szCs w:val="24"/>
        </w:rPr>
        <w:t>National Board may ask registered health practitioner for practice information</w:t>
      </w:r>
    </w:p>
    <w:p w:rsidR="00F66060" w:rsidRPr="000743B9" w:rsidRDefault="00F66060" w:rsidP="00F66060">
      <w:pPr>
        <w:pStyle w:val="AmdtsEntries"/>
      </w:pPr>
      <w:r>
        <w:t>s 132</w:t>
      </w:r>
      <w:r>
        <w:tab/>
        <w:t xml:space="preserve">sub </w:t>
      </w:r>
      <w:hyperlink r:id="rId161"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rsidR="00145E80" w:rsidRDefault="00145E80" w:rsidP="00145E80">
      <w:pPr>
        <w:pStyle w:val="AmdtsEntryHd"/>
        <w:rPr>
          <w:szCs w:val="24"/>
        </w:rPr>
      </w:pPr>
      <w:r w:rsidRPr="007606EC">
        <w:rPr>
          <w:szCs w:val="24"/>
        </w:rPr>
        <w:t>Criminal history check</w:t>
      </w:r>
    </w:p>
    <w:p w:rsidR="00145E80" w:rsidRPr="00266B61" w:rsidRDefault="00145E80" w:rsidP="00145E80">
      <w:pPr>
        <w:pStyle w:val="AmdtsEntries"/>
      </w:pPr>
      <w:r>
        <w:t>s 135</w:t>
      </w:r>
      <w:r>
        <w:tab/>
        <w:t xml:space="preserve">am </w:t>
      </w:r>
      <w:hyperlink r:id="rId16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rsidR="006F4C46" w:rsidRDefault="006F4C46" w:rsidP="006F4C46">
      <w:pPr>
        <w:pStyle w:val="AmdtsEntryHd"/>
        <w:rPr>
          <w:szCs w:val="24"/>
        </w:rPr>
      </w:pPr>
      <w:r w:rsidRPr="007606EC">
        <w:rPr>
          <w:szCs w:val="24"/>
        </w:rPr>
        <w:lastRenderedPageBreak/>
        <w:t>Surrender of registration</w:t>
      </w:r>
    </w:p>
    <w:p w:rsidR="006F4C46" w:rsidRDefault="006F4C46" w:rsidP="006F4C46">
      <w:pPr>
        <w:pStyle w:val="AmdtsEntries"/>
      </w:pPr>
      <w:r>
        <w:t>s 137</w:t>
      </w:r>
      <w:r>
        <w:tab/>
        <w:t xml:space="preserve">am </w:t>
      </w:r>
      <w:hyperlink r:id="rId1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w:t>
      </w:r>
      <w:r w:rsidR="0067658A">
        <w:t>26</w:t>
      </w:r>
    </w:p>
    <w:p w:rsidR="00C84CF1" w:rsidRDefault="00C84CF1" w:rsidP="00C84CF1">
      <w:pPr>
        <w:pStyle w:val="AmdtsEntryHd"/>
        <w:rPr>
          <w:szCs w:val="24"/>
        </w:rPr>
      </w:pPr>
      <w:r w:rsidRPr="007606EC">
        <w:rPr>
          <w:szCs w:val="24"/>
        </w:rPr>
        <w:t>Mandatory notifications by education providers</w:t>
      </w:r>
    </w:p>
    <w:p w:rsidR="00C84CF1" w:rsidRPr="00A33ED6" w:rsidRDefault="00C84CF1" w:rsidP="00C84CF1">
      <w:pPr>
        <w:pStyle w:val="AmdtsEntries"/>
      </w:pPr>
      <w:r>
        <w:t>s 143</w:t>
      </w:r>
      <w:r>
        <w:tab/>
        <w:t xml:space="preserve">am </w:t>
      </w:r>
      <w:hyperlink r:id="rId1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27</w:t>
      </w:r>
    </w:p>
    <w:p w:rsidR="00C84CF1" w:rsidRDefault="00C84CF1" w:rsidP="00C84CF1">
      <w:pPr>
        <w:pStyle w:val="AmdtsEntryHd"/>
        <w:rPr>
          <w:szCs w:val="24"/>
        </w:rPr>
      </w:pPr>
      <w:r w:rsidRPr="007606EC">
        <w:rPr>
          <w:szCs w:val="24"/>
        </w:rPr>
        <w:t>Referral of notification to National Board or co-regulatory authority</w:t>
      </w:r>
    </w:p>
    <w:p w:rsidR="00C84CF1" w:rsidRPr="00A33ED6" w:rsidRDefault="00C84CF1" w:rsidP="00C84CF1">
      <w:pPr>
        <w:pStyle w:val="AmdtsEntries"/>
      </w:pPr>
      <w:r>
        <w:t>s 148</w:t>
      </w:r>
      <w:r>
        <w:tab/>
        <w:t xml:space="preserve">am </w:t>
      </w:r>
      <w:hyperlink r:id="rId16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28</w:t>
      </w:r>
    </w:p>
    <w:p w:rsidR="00C84CF1" w:rsidRDefault="00C84CF1" w:rsidP="00C84CF1">
      <w:pPr>
        <w:pStyle w:val="AmdtsEntryHd"/>
        <w:rPr>
          <w:szCs w:val="24"/>
        </w:rPr>
      </w:pPr>
      <w:r w:rsidRPr="007606EC">
        <w:rPr>
          <w:szCs w:val="24"/>
        </w:rPr>
        <w:t>Preliminary assessment</w:t>
      </w:r>
    </w:p>
    <w:p w:rsidR="00C84CF1" w:rsidRPr="00A33ED6" w:rsidRDefault="00C84CF1" w:rsidP="00C84CF1">
      <w:pPr>
        <w:pStyle w:val="AmdtsEntries"/>
      </w:pPr>
      <w:r>
        <w:t>s 149</w:t>
      </w:r>
      <w:r>
        <w:tab/>
        <w:t xml:space="preserve">am </w:t>
      </w:r>
      <w:hyperlink r:id="rId16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29, amdt 30</w:t>
      </w:r>
    </w:p>
    <w:p w:rsidR="004A2003" w:rsidRDefault="004A2003" w:rsidP="004A2003">
      <w:pPr>
        <w:pStyle w:val="AmdtsEntryHd"/>
      </w:pPr>
      <w:r w:rsidRPr="007606EC">
        <w:t>Relationship with health complaints entity</w:t>
      </w:r>
    </w:p>
    <w:p w:rsidR="000C1958" w:rsidRDefault="004A2003" w:rsidP="004A2003">
      <w:pPr>
        <w:pStyle w:val="AmdtsEntries"/>
      </w:pPr>
      <w:r>
        <w:t>s 150</w:t>
      </w:r>
      <w:r w:rsidR="005C5CB0">
        <w:tab/>
        <w:t xml:space="preserve">am </w:t>
      </w:r>
      <w:hyperlink r:id="rId167"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rsidR="004A2003" w:rsidRDefault="004A2003" w:rsidP="004A2003">
      <w:pPr>
        <w:pStyle w:val="AmdtsEntries"/>
      </w:pPr>
      <w:r>
        <w:tab/>
      </w:r>
      <w:r w:rsidR="00BE256E">
        <w:t xml:space="preserve">mod </w:t>
      </w:r>
      <w:hyperlink r:id="rId16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rsidR="00C84CF1" w:rsidRPr="004A2003" w:rsidRDefault="00C84CF1" w:rsidP="004A2003">
      <w:pPr>
        <w:pStyle w:val="AmdtsEntries"/>
      </w:pPr>
      <w:r>
        <w:tab/>
        <w:t xml:space="preserve">am </w:t>
      </w:r>
      <w:hyperlink r:id="rId16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31</w:t>
      </w:r>
    </w:p>
    <w:p w:rsidR="004A2003" w:rsidRDefault="003642A5" w:rsidP="004A2003">
      <w:pPr>
        <w:pStyle w:val="AmdtsEntryHd"/>
        <w:rPr>
          <w:szCs w:val="24"/>
        </w:rPr>
      </w:pPr>
      <w:r w:rsidRPr="007606EC">
        <w:rPr>
          <w:szCs w:val="24"/>
        </w:rPr>
        <w:t>When National Board may decide to take no further action</w:t>
      </w:r>
    </w:p>
    <w:p w:rsidR="003642A5" w:rsidRDefault="003642A5" w:rsidP="003642A5">
      <w:pPr>
        <w:pStyle w:val="AmdtsEntries"/>
      </w:pPr>
      <w:r>
        <w:t>s 151</w:t>
      </w:r>
      <w:r>
        <w:tab/>
        <w:t xml:space="preserve">mod </w:t>
      </w:r>
      <w:hyperlink r:id="rId17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rsidR="00145E80" w:rsidRPr="003642A5" w:rsidRDefault="00145E80" w:rsidP="003642A5">
      <w:pPr>
        <w:pStyle w:val="AmdtsEntries"/>
      </w:pPr>
      <w:r>
        <w:tab/>
        <w:t xml:space="preserve">am </w:t>
      </w:r>
      <w:hyperlink r:id="rId17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rsidR="00C84CF1" w:rsidRPr="004A2003" w:rsidRDefault="00C84CF1" w:rsidP="00C84CF1">
      <w:pPr>
        <w:pStyle w:val="AmdtsEntries"/>
      </w:pPr>
      <w:r>
        <w:tab/>
        <w:t xml:space="preserve">am </w:t>
      </w:r>
      <w:hyperlink r:id="rId17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32</w:t>
      </w:r>
    </w:p>
    <w:p w:rsidR="003642A5" w:rsidRDefault="001A0F23" w:rsidP="003642A5">
      <w:pPr>
        <w:pStyle w:val="AmdtsEntryHd"/>
        <w:rPr>
          <w:szCs w:val="24"/>
        </w:rPr>
      </w:pPr>
      <w:r w:rsidRPr="007606EC">
        <w:rPr>
          <w:szCs w:val="24"/>
        </w:rPr>
        <w:t>National Board to give notice of receipt of notification</w:t>
      </w:r>
    </w:p>
    <w:p w:rsidR="003642A5" w:rsidRDefault="003642A5" w:rsidP="003642A5">
      <w:pPr>
        <w:pStyle w:val="AmdtsEntries"/>
      </w:pPr>
      <w:r>
        <w:t>s 152</w:t>
      </w:r>
      <w:r>
        <w:tab/>
        <w:t xml:space="preserve">mod </w:t>
      </w:r>
      <w:hyperlink r:id="rId17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rsidR="008F0735" w:rsidRDefault="008F0735" w:rsidP="008F0735">
      <w:pPr>
        <w:pStyle w:val="AmdtsEntryHd"/>
        <w:rPr>
          <w:szCs w:val="24"/>
        </w:rPr>
      </w:pPr>
      <w:r w:rsidRPr="007606EC">
        <w:rPr>
          <w:szCs w:val="24"/>
        </w:rPr>
        <w:t>Definition</w:t>
      </w:r>
    </w:p>
    <w:p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17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p>
    <w:p w:rsidR="00233F19" w:rsidRDefault="00233F19" w:rsidP="00233F19">
      <w:pPr>
        <w:pStyle w:val="AmdtsEntryHd"/>
        <w:rPr>
          <w:szCs w:val="24"/>
        </w:rPr>
      </w:pPr>
      <w:r w:rsidRPr="007606EC">
        <w:rPr>
          <w:szCs w:val="24"/>
        </w:rPr>
        <w:t>Power to take immediate action</w:t>
      </w:r>
    </w:p>
    <w:p w:rsidR="00233F19" w:rsidRPr="003642A5" w:rsidRDefault="00233F19" w:rsidP="003642A5">
      <w:pPr>
        <w:pStyle w:val="AmdtsEntries"/>
      </w:pPr>
      <w:r>
        <w:rPr>
          <w:szCs w:val="24"/>
        </w:rPr>
        <w:t>s 156</w:t>
      </w:r>
      <w:r>
        <w:rPr>
          <w:szCs w:val="24"/>
        </w:rPr>
        <w:tab/>
        <w:t xml:space="preserve">am </w:t>
      </w:r>
      <w:hyperlink r:id="rId17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rsidR="00C84CF1" w:rsidRPr="004A2003" w:rsidRDefault="00C84CF1" w:rsidP="00C84CF1">
      <w:pPr>
        <w:pStyle w:val="AmdtsEntries"/>
      </w:pPr>
      <w:r>
        <w:tab/>
        <w:t xml:space="preserve">am </w:t>
      </w:r>
      <w:hyperlink r:id="rId17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33</w:t>
      </w:r>
    </w:p>
    <w:p w:rsidR="007D1D07" w:rsidRDefault="007D1D07" w:rsidP="006425A9">
      <w:pPr>
        <w:pStyle w:val="AmdtsEntryHd"/>
        <w:rPr>
          <w:lang w:val="en"/>
        </w:rPr>
      </w:pPr>
      <w:r w:rsidRPr="007D1D07">
        <w:rPr>
          <w:lang w:val="en"/>
        </w:rPr>
        <w:t>Board may give information to notifier about immediate action</w:t>
      </w:r>
    </w:p>
    <w:p w:rsidR="007D1D07" w:rsidRPr="007D1D07" w:rsidRDefault="007D1D07" w:rsidP="007D1D07">
      <w:pPr>
        <w:pStyle w:val="AmdtsEntries"/>
        <w:rPr>
          <w:lang w:val="en"/>
        </w:rPr>
      </w:pPr>
      <w:r>
        <w:rPr>
          <w:lang w:val="en"/>
        </w:rPr>
        <w:t>s 159A</w:t>
      </w:r>
      <w:r>
        <w:rPr>
          <w:lang w:val="en"/>
        </w:rPr>
        <w:tab/>
      </w:r>
      <w:r>
        <w:t xml:space="preserve">ins </w:t>
      </w:r>
      <w:hyperlink r:id="rId17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rsidR="006425A9" w:rsidRDefault="006425A9" w:rsidP="006425A9">
      <w:pPr>
        <w:pStyle w:val="AmdtsEntryHd"/>
        <w:rPr>
          <w:szCs w:val="24"/>
        </w:rPr>
      </w:pPr>
      <w:r w:rsidRPr="007606EC">
        <w:rPr>
          <w:szCs w:val="24"/>
        </w:rPr>
        <w:t>When investigation may be conducted</w:t>
      </w:r>
    </w:p>
    <w:p w:rsidR="006425A9" w:rsidRPr="003642A5" w:rsidRDefault="006425A9" w:rsidP="006425A9">
      <w:pPr>
        <w:pStyle w:val="AmdtsEntries"/>
      </w:pPr>
      <w:r>
        <w:t>s 160</w:t>
      </w:r>
      <w:r>
        <w:tab/>
        <w:t xml:space="preserve">mod </w:t>
      </w:r>
      <w:hyperlink r:id="rId17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rsidR="00C84CF1" w:rsidRPr="004A2003" w:rsidRDefault="00C84CF1" w:rsidP="00C84CF1">
      <w:pPr>
        <w:pStyle w:val="AmdtsEntries"/>
      </w:pPr>
      <w:r>
        <w:tab/>
        <w:t xml:space="preserve">am </w:t>
      </w:r>
      <w:hyperlink r:id="rId1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B672DA">
        <w:t xml:space="preserve"> </w:t>
      </w:r>
      <w:r w:rsidR="0065678A">
        <w:t xml:space="preserve">sch 1 </w:t>
      </w:r>
      <w:r w:rsidR="00B672DA">
        <w:t>amdt 34</w:t>
      </w:r>
    </w:p>
    <w:p w:rsidR="00223FCE" w:rsidRDefault="00223FCE" w:rsidP="00223FCE">
      <w:pPr>
        <w:pStyle w:val="AmdtsEntryHd"/>
        <w:rPr>
          <w:szCs w:val="24"/>
        </w:rPr>
      </w:pPr>
      <w:r w:rsidRPr="007606EC">
        <w:rPr>
          <w:szCs w:val="24"/>
        </w:rPr>
        <w:t>Investigator’s report about investigation</w:t>
      </w:r>
    </w:p>
    <w:p w:rsidR="00223FCE" w:rsidRPr="003642A5" w:rsidRDefault="00223FCE" w:rsidP="00223FCE">
      <w:pPr>
        <w:pStyle w:val="AmdtsEntries"/>
      </w:pPr>
      <w:r>
        <w:t>s 166</w:t>
      </w:r>
      <w:r>
        <w:tab/>
        <w:t xml:space="preserve">mod </w:t>
      </w:r>
      <w:hyperlink r:id="rId18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rsidR="00020777" w:rsidRDefault="00223FCE" w:rsidP="004A2003">
      <w:pPr>
        <w:pStyle w:val="AmdtsEntryHd"/>
      </w:pPr>
      <w:r w:rsidRPr="00E53AC6">
        <w:t>Joint decision by National Board and health complaints entity</w:t>
      </w:r>
    </w:p>
    <w:p w:rsidR="00223FCE" w:rsidRPr="00223FCE" w:rsidRDefault="00223FCE" w:rsidP="00223FCE">
      <w:pPr>
        <w:pStyle w:val="AmdtsEntries"/>
      </w:pPr>
      <w:r>
        <w:t>s 167</w:t>
      </w:r>
      <w:r>
        <w:tab/>
        <w:t xml:space="preserve">mod </w:t>
      </w:r>
      <w:hyperlink r:id="rId18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rsidR="007D1D07" w:rsidRPr="00FE662F" w:rsidRDefault="00FE662F" w:rsidP="007D1D07">
      <w:pPr>
        <w:pStyle w:val="AmdtsEntryHd"/>
      </w:pPr>
      <w:r w:rsidRPr="00FE662F">
        <w:rPr>
          <w:lang w:val="en"/>
        </w:rPr>
        <w:t>Board may give information to notifier about result of investigation</w:t>
      </w:r>
    </w:p>
    <w:p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182"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rsidR="00F33EFC" w:rsidRDefault="00F33EFC" w:rsidP="00223FCE">
      <w:pPr>
        <w:pStyle w:val="AmdtsEntryHd"/>
        <w:rPr>
          <w:szCs w:val="24"/>
        </w:rPr>
      </w:pPr>
      <w:r w:rsidRPr="007606EC">
        <w:rPr>
          <w:szCs w:val="24"/>
        </w:rPr>
        <w:t>Appointment of assessor to carry out assessment</w:t>
      </w:r>
    </w:p>
    <w:p w:rsidR="00F33EFC" w:rsidRPr="00F33EFC" w:rsidRDefault="00F33EFC" w:rsidP="00F33EFC">
      <w:pPr>
        <w:pStyle w:val="AmdtsEntries"/>
      </w:pPr>
      <w:r>
        <w:t>s 171</w:t>
      </w:r>
      <w:r>
        <w:tab/>
        <w:t xml:space="preserve">am </w:t>
      </w:r>
      <w:hyperlink r:id="rId18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27</w:t>
      </w:r>
    </w:p>
    <w:p w:rsidR="00223FCE" w:rsidRDefault="00223FCE" w:rsidP="00223FCE">
      <w:pPr>
        <w:pStyle w:val="AmdtsEntryHd"/>
        <w:rPr>
          <w:szCs w:val="24"/>
        </w:rPr>
      </w:pPr>
      <w:r w:rsidRPr="007606EC">
        <w:rPr>
          <w:szCs w:val="24"/>
        </w:rPr>
        <w:t>Notice to be given to registered health practitioner or student about assessment</w:t>
      </w:r>
    </w:p>
    <w:p w:rsidR="00223FCE" w:rsidRPr="003642A5" w:rsidRDefault="00223FCE" w:rsidP="00223FCE">
      <w:pPr>
        <w:pStyle w:val="AmdtsEntries"/>
      </w:pPr>
      <w:r>
        <w:t>s 172</w:t>
      </w:r>
      <w:r>
        <w:tab/>
        <w:t xml:space="preserve">mod </w:t>
      </w:r>
      <w:hyperlink r:id="rId18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rsidR="00FF26EB" w:rsidRDefault="00FF26EB" w:rsidP="00FF26EB">
      <w:pPr>
        <w:pStyle w:val="AmdtsEntryHd"/>
        <w:rPr>
          <w:szCs w:val="24"/>
        </w:rPr>
      </w:pPr>
      <w:r w:rsidRPr="007606EC">
        <w:rPr>
          <w:szCs w:val="24"/>
        </w:rPr>
        <w:lastRenderedPageBreak/>
        <w:t>Report from assessor</w:t>
      </w:r>
    </w:p>
    <w:p w:rsidR="00FF26EB" w:rsidRPr="003642A5" w:rsidRDefault="00FF26EB" w:rsidP="00FF26EB">
      <w:pPr>
        <w:pStyle w:val="AmdtsEntries"/>
      </w:pPr>
      <w:r>
        <w:t>s 175</w:t>
      </w:r>
      <w:r>
        <w:tab/>
        <w:t xml:space="preserve">mod </w:t>
      </w:r>
      <w:hyperlink r:id="rId18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rsidR="00535D69" w:rsidRDefault="00FF26EB" w:rsidP="00FF26EB">
      <w:pPr>
        <w:pStyle w:val="AmdtsEntryHd"/>
      </w:pPr>
      <w:r w:rsidRPr="00E53AC6">
        <w:t>Joint decision by National Board and health complaints entity</w:t>
      </w:r>
    </w:p>
    <w:p w:rsidR="00FF26EB" w:rsidRPr="00FF26EB" w:rsidRDefault="00FF26EB" w:rsidP="00FF26EB">
      <w:pPr>
        <w:pStyle w:val="AmdtsEntries"/>
      </w:pPr>
      <w:r>
        <w:t>s 177</w:t>
      </w:r>
      <w:r>
        <w:tab/>
        <w:t xml:space="preserve">mod </w:t>
      </w:r>
      <w:hyperlink r:id="rId18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rsidR="0008123B" w:rsidRPr="0008123B" w:rsidRDefault="0008123B" w:rsidP="0008123B">
      <w:pPr>
        <w:pStyle w:val="AmdtsEntryHd"/>
      </w:pPr>
      <w:r w:rsidRPr="0008123B">
        <w:rPr>
          <w:lang w:val="en"/>
        </w:rPr>
        <w:t>Board may give information to notifier about decision following assessor’s report</w:t>
      </w:r>
    </w:p>
    <w:p w:rsidR="0008123B" w:rsidRPr="0008123B" w:rsidRDefault="0008123B" w:rsidP="0008123B">
      <w:pPr>
        <w:pStyle w:val="AmdtsEntries"/>
        <w:rPr>
          <w:lang w:val="en"/>
        </w:rPr>
      </w:pPr>
      <w:r>
        <w:rPr>
          <w:lang w:val="en"/>
        </w:rPr>
        <w:t>s 177A</w:t>
      </w:r>
      <w:r>
        <w:rPr>
          <w:lang w:val="en"/>
        </w:rPr>
        <w:tab/>
      </w:r>
      <w:r>
        <w:t xml:space="preserve">ins </w:t>
      </w:r>
      <w:hyperlink r:id="rId1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rsidR="00FF26EB" w:rsidRDefault="00FF26EB" w:rsidP="00FF26EB">
      <w:pPr>
        <w:pStyle w:val="AmdtsEntryHd"/>
      </w:pPr>
      <w:r w:rsidRPr="007606EC">
        <w:rPr>
          <w:szCs w:val="24"/>
        </w:rPr>
        <w:t>National Board may take action</w:t>
      </w:r>
    </w:p>
    <w:p w:rsidR="00FF26EB" w:rsidRDefault="00FF26EB" w:rsidP="00FF26EB">
      <w:pPr>
        <w:pStyle w:val="AmdtsEntries"/>
      </w:pPr>
      <w:r>
        <w:t>s 178</w:t>
      </w:r>
      <w:r>
        <w:tab/>
        <w:t xml:space="preserve">mod </w:t>
      </w:r>
      <w:hyperlink r:id="rId18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rsidR="00B672DA" w:rsidRPr="004A2003" w:rsidRDefault="00B672DA" w:rsidP="00B672DA">
      <w:pPr>
        <w:pStyle w:val="AmdtsEntries"/>
      </w:pPr>
      <w:r>
        <w:tab/>
        <w:t xml:space="preserve">am </w:t>
      </w:r>
      <w:hyperlink r:id="rId1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35</w:t>
      </w:r>
    </w:p>
    <w:p w:rsidR="0029663A" w:rsidRDefault="0029663A" w:rsidP="0029663A">
      <w:pPr>
        <w:pStyle w:val="AmdtsEntryHd"/>
        <w:rPr>
          <w:lang w:val="en"/>
        </w:rPr>
      </w:pPr>
      <w:r w:rsidRPr="0029663A">
        <w:rPr>
          <w:lang w:val="en"/>
        </w:rPr>
        <w:t>Notice to be given to health practitioner or student and notifier</w:t>
      </w:r>
    </w:p>
    <w:p w:rsidR="004D474E" w:rsidRPr="004D474E" w:rsidRDefault="004D474E" w:rsidP="004D474E">
      <w:pPr>
        <w:pStyle w:val="AmdtsEntries"/>
        <w:rPr>
          <w:lang w:val="en"/>
        </w:rPr>
      </w:pPr>
      <w:r>
        <w:rPr>
          <w:lang w:val="en"/>
        </w:rPr>
        <w:t>s 180</w:t>
      </w:r>
      <w:r>
        <w:rPr>
          <w:lang w:val="en"/>
        </w:rPr>
        <w:tab/>
      </w:r>
      <w:r>
        <w:t xml:space="preserve">sub </w:t>
      </w:r>
      <w:hyperlink r:id="rId19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rsidR="00233F19" w:rsidRPr="00233F19" w:rsidRDefault="00233F19" w:rsidP="0029663A">
      <w:pPr>
        <w:pStyle w:val="AmdtsEntryHd"/>
      </w:pPr>
      <w:r w:rsidRPr="00233F19">
        <w:t>Establishment of health panel</w:t>
      </w:r>
    </w:p>
    <w:p w:rsidR="00233F19" w:rsidRDefault="00233F19" w:rsidP="00FF26EB">
      <w:pPr>
        <w:pStyle w:val="AmdtsEntries"/>
      </w:pPr>
      <w:r>
        <w:rPr>
          <w:szCs w:val="24"/>
        </w:rPr>
        <w:t>s 181</w:t>
      </w:r>
      <w:r>
        <w:rPr>
          <w:szCs w:val="24"/>
        </w:rPr>
        <w:tab/>
        <w:t xml:space="preserve">am </w:t>
      </w:r>
      <w:hyperlink r:id="rId19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rsidR="00F33EFC" w:rsidRPr="00FF26EB" w:rsidRDefault="00F33EFC" w:rsidP="00FF26EB">
      <w:pPr>
        <w:pStyle w:val="AmdtsEntries"/>
      </w:pPr>
      <w:r>
        <w:tab/>
        <w:t xml:space="preserve">am </w:t>
      </w:r>
      <w:hyperlink r:id="rId192"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t xml:space="preserve"> (Qld) s 30 (2), s 30 (3)</w:t>
      </w:r>
    </w:p>
    <w:p w:rsidR="00441DE2" w:rsidRDefault="00441DE2" w:rsidP="00FF26EB">
      <w:pPr>
        <w:pStyle w:val="AmdtsEntryHd"/>
        <w:rPr>
          <w:szCs w:val="24"/>
        </w:rPr>
      </w:pPr>
      <w:r w:rsidRPr="007606EC">
        <w:rPr>
          <w:szCs w:val="24"/>
        </w:rPr>
        <w:t>Establishment of performance and professional standards panel</w:t>
      </w:r>
    </w:p>
    <w:p w:rsidR="00441DE2" w:rsidRPr="00441DE2" w:rsidRDefault="00441DE2" w:rsidP="00441DE2">
      <w:pPr>
        <w:pStyle w:val="AmdtsEntries"/>
      </w:pPr>
      <w:r>
        <w:t>s 182</w:t>
      </w:r>
      <w:r>
        <w:tab/>
        <w:t xml:space="preserve">am </w:t>
      </w:r>
      <w:hyperlink r:id="rId193" w:tooltip="Health Practitioner Regulation National Law and Other Legislation Amendment Act 2017 (Qld)" w:history="1">
        <w:r>
          <w:rPr>
            <w:rStyle w:val="charCitHyperlinkAbbrev"/>
          </w:rPr>
          <w:t>A2017</w:t>
        </w:r>
        <w:r>
          <w:rPr>
            <w:rStyle w:val="charCitHyperlinkAbbrev"/>
          </w:rPr>
          <w:noBreakHyphen/>
          <w:t>32</w:t>
        </w:r>
      </w:hyperlink>
      <w:r>
        <w:t xml:space="preserve"> s 31</w:t>
      </w:r>
    </w:p>
    <w:p w:rsidR="00FF26EB" w:rsidRDefault="0056371E" w:rsidP="00FF26EB">
      <w:pPr>
        <w:pStyle w:val="AmdtsEntryHd"/>
      </w:pPr>
      <w:r w:rsidRPr="007606EC">
        <w:rPr>
          <w:szCs w:val="24"/>
        </w:rPr>
        <w:t>Notice to be given to registered health practitioner or student</w:t>
      </w:r>
    </w:p>
    <w:p w:rsidR="00FF26EB" w:rsidRDefault="0056371E" w:rsidP="00FF26EB">
      <w:pPr>
        <w:pStyle w:val="AmdtsEntries"/>
      </w:pPr>
      <w:r>
        <w:t>s 184</w:t>
      </w:r>
      <w:r>
        <w:tab/>
        <w:t xml:space="preserve">mod </w:t>
      </w:r>
      <w:hyperlink r:id="rId19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rsidR="0074222B" w:rsidRPr="00FF26EB" w:rsidRDefault="006E0082" w:rsidP="00FF26EB">
      <w:pPr>
        <w:pStyle w:val="AmdtsEntries"/>
      </w:pPr>
      <w:r>
        <w:tab/>
        <w:t xml:space="preserve">am </w:t>
      </w:r>
      <w:hyperlink r:id="rId19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rsidR="0056371E" w:rsidRDefault="0056371E" w:rsidP="0056371E">
      <w:pPr>
        <w:pStyle w:val="AmdtsEntryHd"/>
      </w:pPr>
      <w:r w:rsidRPr="007606EC">
        <w:rPr>
          <w:szCs w:val="24"/>
        </w:rPr>
        <w:t>Procedure of panel</w:t>
      </w:r>
    </w:p>
    <w:p w:rsidR="0056371E" w:rsidRPr="00FF26EB" w:rsidRDefault="0056371E" w:rsidP="0056371E">
      <w:pPr>
        <w:pStyle w:val="AmdtsEntries"/>
      </w:pPr>
      <w:r>
        <w:t>s 185</w:t>
      </w:r>
      <w:r>
        <w:tab/>
        <w:t xml:space="preserve">mod </w:t>
      </w:r>
      <w:hyperlink r:id="rId19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rsidR="00FF26EB" w:rsidRDefault="0056371E" w:rsidP="0056371E">
      <w:pPr>
        <w:pStyle w:val="AmdtsEntryHd"/>
      </w:pPr>
      <w:r w:rsidRPr="00E53AC6">
        <w:t>Role of health complaints entity</w:t>
      </w:r>
    </w:p>
    <w:p w:rsidR="0056371E" w:rsidRDefault="0056371E" w:rsidP="0056371E">
      <w:pPr>
        <w:pStyle w:val="AmdtsEntries"/>
      </w:pPr>
      <w:r>
        <w:t>s 186A</w:t>
      </w:r>
      <w:r>
        <w:tab/>
        <w:t xml:space="preserve">ins as mod </w:t>
      </w:r>
      <w:hyperlink r:id="rId19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rsidR="006E0082" w:rsidRDefault="006E0082" w:rsidP="006E0082">
      <w:pPr>
        <w:pStyle w:val="AmdtsEntryHd"/>
      </w:pPr>
      <w:r w:rsidRPr="006E0082">
        <w:t>Decision of panel</w:t>
      </w:r>
    </w:p>
    <w:p w:rsidR="006E0082" w:rsidRDefault="006E0082" w:rsidP="0056371E">
      <w:pPr>
        <w:pStyle w:val="AmdtsEntries"/>
      </w:pPr>
      <w:r>
        <w:t>s 191</w:t>
      </w:r>
      <w:r>
        <w:tab/>
        <w:t xml:space="preserve">am </w:t>
      </w:r>
      <w:hyperlink r:id="rId19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rsidR="00BE18F3" w:rsidRDefault="00BE18F3" w:rsidP="00BE18F3">
      <w:pPr>
        <w:pStyle w:val="AmdtsEntryHd"/>
      </w:pPr>
      <w:r w:rsidRPr="00BE18F3">
        <w:t>Decision of panel after reconsideration of suspension</w:t>
      </w:r>
    </w:p>
    <w:p w:rsidR="00BE18F3" w:rsidRDefault="00BE18F3" w:rsidP="00BE18F3">
      <w:pPr>
        <w:pStyle w:val="AmdtsEntries"/>
      </w:pPr>
      <w:r>
        <w:t>s 191A</w:t>
      </w:r>
      <w:r>
        <w:tab/>
        <w:t xml:space="preserve">ins </w:t>
      </w:r>
      <w:hyperlink r:id="rId19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rsidR="00BE18F3" w:rsidRDefault="00BE18F3" w:rsidP="00BE18F3">
      <w:pPr>
        <w:pStyle w:val="AmdtsEntryHd"/>
      </w:pPr>
      <w:r w:rsidRPr="00BE18F3">
        <w:t>Change of reconsideration date</w:t>
      </w:r>
      <w:r>
        <w:t xml:space="preserve"> for suspension of registration</w:t>
      </w:r>
    </w:p>
    <w:p w:rsidR="00BE18F3" w:rsidRPr="00BE18F3" w:rsidRDefault="00BE18F3" w:rsidP="00BE18F3">
      <w:pPr>
        <w:pStyle w:val="AmdtsEntries"/>
      </w:pPr>
      <w:r>
        <w:t>s191B</w:t>
      </w:r>
      <w:r>
        <w:tab/>
        <w:t xml:space="preserve">ins </w:t>
      </w:r>
      <w:hyperlink r:id="rId20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rsidR="0056371E" w:rsidRDefault="0056371E" w:rsidP="0056371E">
      <w:pPr>
        <w:pStyle w:val="AmdtsEntryHd"/>
      </w:pPr>
      <w:r w:rsidRPr="007606EC">
        <w:rPr>
          <w:szCs w:val="24"/>
        </w:rPr>
        <w:t>Notice to be given about panel’s decision</w:t>
      </w:r>
    </w:p>
    <w:p w:rsidR="0056371E" w:rsidRDefault="0056371E" w:rsidP="0056371E">
      <w:pPr>
        <w:pStyle w:val="AmdtsEntries"/>
      </w:pPr>
      <w:r>
        <w:t>s 192</w:t>
      </w:r>
      <w:r>
        <w:tab/>
        <w:t xml:space="preserve">mod </w:t>
      </w:r>
      <w:hyperlink r:id="rId20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rsidR="00334DBA" w:rsidRPr="00FF26EB" w:rsidRDefault="008A1A4B" w:rsidP="00334DBA">
      <w:pPr>
        <w:pStyle w:val="AmdtsEntries"/>
      </w:pPr>
      <w:r>
        <w:tab/>
        <w:t xml:space="preserve">am </w:t>
      </w:r>
      <w:hyperlink r:id="rId2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rsidR="00145E80" w:rsidRDefault="00145E80" w:rsidP="0056371E">
      <w:pPr>
        <w:pStyle w:val="AmdtsEntryHd"/>
        <w:rPr>
          <w:szCs w:val="24"/>
        </w:rPr>
      </w:pPr>
      <w:r w:rsidRPr="007606EC">
        <w:rPr>
          <w:szCs w:val="24"/>
        </w:rPr>
        <w:t>Decision by responsible tribunal about registered health practitioner</w:t>
      </w:r>
    </w:p>
    <w:p w:rsidR="00145E80" w:rsidRPr="00145E80" w:rsidRDefault="00145E80" w:rsidP="00145E80">
      <w:pPr>
        <w:pStyle w:val="AmdtsEntries"/>
      </w:pPr>
      <w:r>
        <w:t>s 196</w:t>
      </w:r>
      <w:r>
        <w:tab/>
        <w:t xml:space="preserve">am </w:t>
      </w:r>
      <w:hyperlink r:id="rId20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rsidR="00B672DA" w:rsidRPr="004A2003" w:rsidRDefault="00B672DA" w:rsidP="00B672DA">
      <w:pPr>
        <w:pStyle w:val="AmdtsEntries"/>
      </w:pPr>
      <w:r>
        <w:tab/>
        <w:t xml:space="preserve">am </w:t>
      </w:r>
      <w:hyperlink r:id="rId20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36</w:t>
      </w:r>
    </w:p>
    <w:p w:rsidR="008732B5" w:rsidRDefault="008732B5" w:rsidP="00145E80">
      <w:pPr>
        <w:pStyle w:val="AmdtsEntryHd"/>
      </w:pPr>
      <w:r w:rsidRPr="008732B5">
        <w:t>Offences</w:t>
      </w:r>
      <w:r>
        <w:t xml:space="preserve"> relating to prohibition orders</w:t>
      </w:r>
    </w:p>
    <w:p w:rsidR="008732B5" w:rsidRDefault="008732B5" w:rsidP="008732B5">
      <w:pPr>
        <w:pStyle w:val="AmdtsEntries"/>
      </w:pPr>
      <w:r>
        <w:t>s 196A</w:t>
      </w:r>
      <w:r>
        <w:tab/>
        <w:t xml:space="preserve">ins </w:t>
      </w:r>
      <w:hyperlink r:id="rId2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r w:rsidR="008F365A">
        <w:t>;</w:t>
      </w:r>
      <w:r w:rsidR="00F03398">
        <w:t xml:space="preserve"> </w:t>
      </w:r>
      <w:hyperlink r:id="rId206" w:tooltip="Health Practitioner Health Practitioner Regulation National Law and Other Legislation Amendment Act 2019" w:history="1">
        <w:r w:rsidR="00F03398">
          <w:rPr>
            <w:rStyle w:val="charCitHyperlinkAbbrev"/>
          </w:rPr>
          <w:t>A2019</w:t>
        </w:r>
        <w:r w:rsidR="00F03398">
          <w:rPr>
            <w:rStyle w:val="charCitHyperlinkAbbrev"/>
          </w:rPr>
          <w:noBreakHyphen/>
          <w:t>3</w:t>
        </w:r>
      </w:hyperlink>
      <w:r w:rsidR="00F03398">
        <w:t xml:space="preserve"> (Qld) s 20</w:t>
      </w:r>
    </w:p>
    <w:p w:rsidR="00815F70" w:rsidRPr="00815F70" w:rsidRDefault="00815F70" w:rsidP="00815F70">
      <w:pPr>
        <w:pStyle w:val="AmdtsEntryHd"/>
      </w:pPr>
      <w:r w:rsidRPr="00815F70">
        <w:lastRenderedPageBreak/>
        <w:t>Appellable decisions</w:t>
      </w:r>
    </w:p>
    <w:p w:rsidR="00815F70" w:rsidRPr="008732B5" w:rsidRDefault="00815F70" w:rsidP="008732B5">
      <w:pPr>
        <w:pStyle w:val="AmdtsEntries"/>
      </w:pPr>
      <w:r>
        <w:rPr>
          <w:szCs w:val="24"/>
        </w:rPr>
        <w:t>s 199</w:t>
      </w:r>
      <w:r>
        <w:rPr>
          <w:szCs w:val="24"/>
        </w:rPr>
        <w:tab/>
        <w:t xml:space="preserve">am </w:t>
      </w:r>
      <w:hyperlink r:id="rId207"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p>
    <w:p w:rsidR="00334DBA" w:rsidRDefault="00334DBA" w:rsidP="00586C08">
      <w:pPr>
        <w:pStyle w:val="AmdtsEntryHd"/>
        <w:rPr>
          <w:szCs w:val="24"/>
        </w:rPr>
      </w:pPr>
      <w:r w:rsidRPr="007606EC">
        <w:rPr>
          <w:szCs w:val="24"/>
        </w:rPr>
        <w:t>National Board to give notice to registered health practitioner’s employer</w:t>
      </w:r>
      <w:r>
        <w:rPr>
          <w:szCs w:val="24"/>
        </w:rPr>
        <w:t xml:space="preserve"> and other entities</w:t>
      </w:r>
    </w:p>
    <w:p w:rsidR="00334DBA" w:rsidRDefault="00334DBA" w:rsidP="00586C08">
      <w:pPr>
        <w:pStyle w:val="AmdtsEntries"/>
        <w:keepNext/>
      </w:pPr>
      <w:r>
        <w:t>s 206 hdg</w:t>
      </w:r>
      <w:r>
        <w:tab/>
      </w:r>
      <w:r>
        <w:rPr>
          <w:szCs w:val="24"/>
        </w:rPr>
        <w:t xml:space="preserve">am </w:t>
      </w:r>
      <w:hyperlink r:id="rId208"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rsidR="002B74CB" w:rsidRPr="00334DBA" w:rsidRDefault="002B74CB" w:rsidP="00334DBA">
      <w:pPr>
        <w:pStyle w:val="AmdtsEntries"/>
      </w:pPr>
      <w:r>
        <w:t>s 206</w:t>
      </w:r>
      <w:r>
        <w:tab/>
      </w:r>
      <w:r>
        <w:rPr>
          <w:szCs w:val="24"/>
        </w:rPr>
        <w:t xml:space="preserve">am </w:t>
      </w:r>
      <w:hyperlink r:id="rId2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p>
    <w:p w:rsidR="00441DE2" w:rsidRPr="00441DE2" w:rsidRDefault="00441DE2" w:rsidP="00145E80">
      <w:pPr>
        <w:pStyle w:val="AmdtsEntryHd"/>
      </w:pPr>
      <w:r w:rsidRPr="00441DE2">
        <w:rPr>
          <w:lang w:val="en"/>
        </w:rPr>
        <w:t>Australian Information Commissioner</w:t>
      </w:r>
    </w:p>
    <w:p w:rsidR="00441DE2" w:rsidRPr="00441DE2" w:rsidRDefault="00441DE2" w:rsidP="00441DE2">
      <w:pPr>
        <w:pStyle w:val="AmdtsEntries"/>
        <w:rPr>
          <w:lang w:val="en"/>
        </w:rPr>
      </w:pPr>
      <w:r>
        <w:rPr>
          <w:lang w:val="en"/>
        </w:rPr>
        <w:t>div 1A hdg</w:t>
      </w:r>
      <w:r>
        <w:rPr>
          <w:lang w:val="en"/>
        </w:rPr>
        <w:tab/>
        <w:t xml:space="preserve">ins </w:t>
      </w:r>
      <w:hyperlink r:id="rId210"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rsidR="00441DE2" w:rsidRPr="0070310B" w:rsidRDefault="0070310B" w:rsidP="00145E80">
      <w:pPr>
        <w:pStyle w:val="AmdtsEntryHd"/>
      </w:pPr>
      <w:r w:rsidRPr="0070310B">
        <w:rPr>
          <w:lang w:val="en"/>
        </w:rPr>
        <w:t>Application of Commonwealth AIC Act</w:t>
      </w:r>
    </w:p>
    <w:p w:rsidR="0070310B" w:rsidRPr="0070310B" w:rsidRDefault="0070310B" w:rsidP="0070310B">
      <w:pPr>
        <w:pStyle w:val="AmdtsEntries"/>
        <w:rPr>
          <w:lang w:val="en"/>
        </w:rPr>
      </w:pPr>
      <w:r>
        <w:rPr>
          <w:lang w:val="en"/>
        </w:rPr>
        <w:t>s 212A</w:t>
      </w:r>
      <w:r>
        <w:rPr>
          <w:lang w:val="en"/>
        </w:rPr>
        <w:tab/>
        <w:t xml:space="preserve">ins </w:t>
      </w:r>
      <w:hyperlink r:id="rId21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rsidR="0070310B" w:rsidRDefault="0070310B" w:rsidP="00145E80">
      <w:pPr>
        <w:pStyle w:val="AmdtsEntryHd"/>
        <w:rPr>
          <w:szCs w:val="24"/>
        </w:rPr>
      </w:pPr>
      <w:r w:rsidRPr="007606EC">
        <w:rPr>
          <w:szCs w:val="24"/>
        </w:rPr>
        <w:t>Application of Commonwealth Privacy Act</w:t>
      </w:r>
    </w:p>
    <w:p w:rsidR="0070310B" w:rsidRPr="0070310B" w:rsidRDefault="0070310B" w:rsidP="0070310B">
      <w:pPr>
        <w:pStyle w:val="AmdtsEntries"/>
      </w:pPr>
      <w:r>
        <w:t>s 213</w:t>
      </w:r>
      <w:r>
        <w:tab/>
        <w:t xml:space="preserve">am </w:t>
      </w:r>
      <w:hyperlink r:id="rId2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41</w:t>
      </w:r>
    </w:p>
    <w:p w:rsidR="0070310B" w:rsidRDefault="0070310B" w:rsidP="00145E80">
      <w:pPr>
        <w:pStyle w:val="AmdtsEntryHd"/>
        <w:rPr>
          <w:szCs w:val="24"/>
        </w:rPr>
      </w:pPr>
      <w:r w:rsidRPr="007606EC">
        <w:rPr>
          <w:szCs w:val="24"/>
        </w:rPr>
        <w:t>Application of Commonwealth FOI Act</w:t>
      </w:r>
    </w:p>
    <w:p w:rsidR="0070310B" w:rsidRPr="0070310B" w:rsidRDefault="0070310B" w:rsidP="0070310B">
      <w:pPr>
        <w:pStyle w:val="AmdtsEntries"/>
      </w:pPr>
      <w:r>
        <w:t>s 215</w:t>
      </w:r>
      <w:r>
        <w:tab/>
        <w:t xml:space="preserve">am </w:t>
      </w:r>
      <w:hyperlink r:id="rId2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42</w:t>
      </w:r>
    </w:p>
    <w:p w:rsidR="00B672DA" w:rsidRDefault="00B672DA" w:rsidP="00145E80">
      <w:pPr>
        <w:pStyle w:val="AmdtsEntryHd"/>
      </w:pPr>
      <w:r w:rsidRPr="007606EC">
        <w:rPr>
          <w:szCs w:val="24"/>
        </w:rPr>
        <w:t>Disclosure of information for workforce planning</w:t>
      </w:r>
    </w:p>
    <w:p w:rsidR="00B672DA" w:rsidRPr="004A2003" w:rsidRDefault="00B672DA" w:rsidP="00B672DA">
      <w:pPr>
        <w:pStyle w:val="AmdtsEntries"/>
      </w:pPr>
      <w:r>
        <w:t>s 217</w:t>
      </w:r>
      <w:r>
        <w:tab/>
        <w:t xml:space="preserve">am </w:t>
      </w:r>
      <w:hyperlink r:id="rId21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37</w:t>
      </w:r>
    </w:p>
    <w:p w:rsidR="00145E80" w:rsidRDefault="00145E80" w:rsidP="00145E80">
      <w:pPr>
        <w:pStyle w:val="AmdtsEntryHd"/>
      </w:pPr>
      <w:r w:rsidRPr="00145E80">
        <w:t>Disclosure to protect health or safety of patients or other persons</w:t>
      </w:r>
    </w:p>
    <w:p w:rsidR="00145E80" w:rsidRPr="00145E80" w:rsidRDefault="00145E80" w:rsidP="00145E80">
      <w:pPr>
        <w:pStyle w:val="AmdtsEntries"/>
      </w:pPr>
      <w:r>
        <w:t>s 220</w:t>
      </w:r>
      <w:r>
        <w:tab/>
        <w:t xml:space="preserve">sub </w:t>
      </w:r>
      <w:hyperlink r:id="rId2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rsidR="0070310B" w:rsidRPr="0070310B" w:rsidRDefault="0070310B" w:rsidP="0056371E">
      <w:pPr>
        <w:pStyle w:val="AmdtsEntryHd"/>
      </w:pPr>
      <w:r w:rsidRPr="0070310B">
        <w:rPr>
          <w:lang w:val="en"/>
        </w:rPr>
        <w:t>Public national registers</w:t>
      </w:r>
    </w:p>
    <w:p w:rsidR="0070310B" w:rsidRDefault="0070310B" w:rsidP="0070310B">
      <w:pPr>
        <w:pStyle w:val="AmdtsEntries"/>
        <w:rPr>
          <w:lang w:val="en"/>
        </w:rPr>
      </w:pPr>
      <w:r>
        <w:rPr>
          <w:lang w:val="en"/>
        </w:rPr>
        <w:t>s 222</w:t>
      </w:r>
      <w:r>
        <w:rPr>
          <w:lang w:val="en"/>
        </w:rPr>
        <w:tab/>
        <w:t xml:space="preserve">sub </w:t>
      </w:r>
      <w:hyperlink r:id="rId21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44</w:t>
      </w:r>
    </w:p>
    <w:p w:rsidR="0005012F" w:rsidRPr="0070310B" w:rsidRDefault="0005012F" w:rsidP="0070310B">
      <w:pPr>
        <w:pStyle w:val="AmdtsEntries"/>
        <w:rPr>
          <w:lang w:val="en"/>
        </w:rPr>
      </w:pPr>
      <w:r>
        <w:rPr>
          <w:lang w:val="en"/>
        </w:rPr>
        <w:tab/>
        <w:t xml:space="preserve">am </w:t>
      </w:r>
      <w:hyperlink r:id="rId21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45</w:t>
      </w:r>
    </w:p>
    <w:p w:rsidR="008D1E30" w:rsidRDefault="008D1E30" w:rsidP="0056371E">
      <w:pPr>
        <w:pStyle w:val="AmdtsEntryHd"/>
        <w:rPr>
          <w:szCs w:val="24"/>
        </w:rPr>
      </w:pPr>
      <w:r w:rsidRPr="007606EC">
        <w:rPr>
          <w:szCs w:val="24"/>
        </w:rPr>
        <w:t>Specialists Registers</w:t>
      </w:r>
    </w:p>
    <w:p w:rsidR="008D1E30" w:rsidRPr="008D1E30" w:rsidRDefault="008D1E30" w:rsidP="008D1E30">
      <w:pPr>
        <w:pStyle w:val="AmdtsEntries"/>
      </w:pPr>
      <w:r>
        <w:t>s 223</w:t>
      </w:r>
      <w:r>
        <w:tab/>
        <w:t xml:space="preserve">am </w:t>
      </w:r>
      <w:hyperlink r:id="rId2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46</w:t>
      </w:r>
      <w:r w:rsidR="00223B5E">
        <w:t>, sch 1 amdt 38</w:t>
      </w:r>
    </w:p>
    <w:p w:rsidR="008D1E30" w:rsidRDefault="008D1E30" w:rsidP="0056371E">
      <w:pPr>
        <w:pStyle w:val="AmdtsEntryHd"/>
        <w:rPr>
          <w:szCs w:val="24"/>
        </w:rPr>
      </w:pPr>
      <w:r w:rsidRPr="007606EC">
        <w:rPr>
          <w:szCs w:val="24"/>
        </w:rPr>
        <w:t>National Board may decide not to include or to remove certain information in register</w:t>
      </w:r>
    </w:p>
    <w:p w:rsidR="008D1E30" w:rsidRPr="008D1E30" w:rsidRDefault="008D1E30" w:rsidP="008D1E30">
      <w:pPr>
        <w:pStyle w:val="AmdtsEntries"/>
      </w:pPr>
      <w:r>
        <w:t>s 226</w:t>
      </w:r>
      <w:r>
        <w:tab/>
        <w:t xml:space="preserve">am </w:t>
      </w:r>
      <w:hyperlink r:id="rId2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47</w:t>
      </w:r>
    </w:p>
    <w:p w:rsidR="008D1E30" w:rsidRPr="008D1E30" w:rsidRDefault="008D1E30" w:rsidP="0056371E">
      <w:pPr>
        <w:pStyle w:val="AmdtsEntryHd"/>
      </w:pPr>
      <w:r w:rsidRPr="008D1E30">
        <w:rPr>
          <w:lang w:val="en"/>
        </w:rPr>
        <w:t>Register about former registered health practitioners</w:t>
      </w:r>
    </w:p>
    <w:p w:rsidR="008D1E30" w:rsidRPr="008D1E30" w:rsidRDefault="008D1E30" w:rsidP="008D1E30">
      <w:pPr>
        <w:pStyle w:val="AmdtsEntries"/>
        <w:rPr>
          <w:lang w:val="en"/>
        </w:rPr>
      </w:pPr>
      <w:r>
        <w:rPr>
          <w:lang w:val="en"/>
        </w:rPr>
        <w:t>s 227</w:t>
      </w:r>
      <w:r>
        <w:rPr>
          <w:lang w:val="en"/>
        </w:rPr>
        <w:tab/>
        <w:t xml:space="preserve">am </w:t>
      </w:r>
      <w:hyperlink r:id="rId220"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48</w:t>
      </w:r>
    </w:p>
    <w:p w:rsidR="00B672DA" w:rsidRDefault="00B672DA" w:rsidP="00B672DA">
      <w:pPr>
        <w:pStyle w:val="AmdtsEntryHd"/>
      </w:pPr>
      <w:r w:rsidRPr="007606EC">
        <w:rPr>
          <w:szCs w:val="24"/>
        </w:rPr>
        <w:t>Record of adjudication decisions to be kept and made publicly available</w:t>
      </w:r>
    </w:p>
    <w:p w:rsidR="00B672DA" w:rsidRPr="004A2003" w:rsidRDefault="00B672DA" w:rsidP="00B672DA">
      <w:pPr>
        <w:pStyle w:val="AmdtsEntries"/>
      </w:pPr>
      <w:r>
        <w:t>s 232</w:t>
      </w:r>
      <w:r>
        <w:tab/>
        <w:t xml:space="preserve">am </w:t>
      </w:r>
      <w:hyperlink r:id="rId2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583A18">
        <w:t xml:space="preserve"> </w:t>
      </w:r>
      <w:r w:rsidR="007F65AE">
        <w:t xml:space="preserve">sch 1 </w:t>
      </w:r>
      <w:r w:rsidR="00583A18">
        <w:t>amdt 39</w:t>
      </w:r>
    </w:p>
    <w:p w:rsidR="00583A18" w:rsidRDefault="00583A18" w:rsidP="00583A18">
      <w:pPr>
        <w:pStyle w:val="AmdtsEntryHd"/>
      </w:pPr>
      <w:r w:rsidRPr="007606EC">
        <w:rPr>
          <w:szCs w:val="24"/>
        </w:rPr>
        <w:t>Unique identifier to be given to each registered health practitioner</w:t>
      </w:r>
    </w:p>
    <w:p w:rsidR="00583A18" w:rsidRPr="004A2003" w:rsidRDefault="00583A18" w:rsidP="00583A18">
      <w:pPr>
        <w:pStyle w:val="AmdtsEntries"/>
      </w:pPr>
      <w:r>
        <w:t>s 233</w:t>
      </w:r>
      <w:r>
        <w:tab/>
        <w:t xml:space="preserve">am </w:t>
      </w:r>
      <w:hyperlink r:id="rId2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40</w:t>
      </w:r>
    </w:p>
    <w:p w:rsidR="008D1E30" w:rsidRDefault="008D1E30" w:rsidP="0056371E">
      <w:pPr>
        <w:pStyle w:val="AmdtsEntryHd"/>
        <w:rPr>
          <w:szCs w:val="24"/>
        </w:rPr>
      </w:pPr>
      <w:r w:rsidRPr="007606EC">
        <w:rPr>
          <w:szCs w:val="24"/>
        </w:rPr>
        <w:t>Application of Commonwealth Ombudsman Act</w:t>
      </w:r>
    </w:p>
    <w:p w:rsidR="008D1E30" w:rsidRDefault="008D1E30" w:rsidP="008D1E30">
      <w:pPr>
        <w:pStyle w:val="AmdtsEntries"/>
      </w:pPr>
      <w:r>
        <w:t>s 235</w:t>
      </w:r>
      <w:r>
        <w:tab/>
        <w:t xml:space="preserve">am </w:t>
      </w:r>
      <w:hyperlink r:id="rId2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49</w:t>
      </w:r>
    </w:p>
    <w:p w:rsidR="00D318B8" w:rsidRDefault="00FD55E5" w:rsidP="00D318B8">
      <w:pPr>
        <w:pStyle w:val="AmdtsEntryHd"/>
        <w:rPr>
          <w:szCs w:val="24"/>
        </w:rPr>
      </w:pPr>
      <w:r w:rsidRPr="00FD55E5">
        <w:rPr>
          <w:szCs w:val="24"/>
        </w:rPr>
        <w:t>Proceedings for indictable offences</w:t>
      </w:r>
    </w:p>
    <w:p w:rsidR="00D318B8" w:rsidRDefault="00D318B8" w:rsidP="00D318B8">
      <w:pPr>
        <w:pStyle w:val="AmdtsEntries"/>
      </w:pPr>
      <w:r>
        <w:t>s 2</w:t>
      </w:r>
      <w:r w:rsidR="00FD55E5">
        <w:t>41A</w:t>
      </w:r>
      <w:r>
        <w:tab/>
      </w:r>
      <w:r w:rsidR="00FD55E5">
        <w:t>ins</w:t>
      </w:r>
      <w:r>
        <w:rPr>
          <w:rStyle w:val="charCitHyperlinkAbbrev"/>
          <w:color w:val="auto"/>
        </w:rPr>
        <w:t xml:space="preserve"> </w:t>
      </w:r>
      <w:hyperlink r:id="rId22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w:t>
      </w:r>
      <w:r w:rsidR="00FD55E5">
        <w:t>21</w:t>
      </w:r>
    </w:p>
    <w:p w:rsidR="00CF3955" w:rsidRDefault="00CF3955" w:rsidP="00CF3955">
      <w:pPr>
        <w:pStyle w:val="AmdtsEntryHd"/>
        <w:rPr>
          <w:szCs w:val="24"/>
        </w:rPr>
      </w:pPr>
      <w:r w:rsidRPr="00CF3955">
        <w:rPr>
          <w:szCs w:val="24"/>
        </w:rPr>
        <w:t>Proceedings for offences</w:t>
      </w:r>
    </w:p>
    <w:p w:rsidR="00CF3955" w:rsidRPr="008D1E30" w:rsidRDefault="00CF3955" w:rsidP="00CF3955">
      <w:pPr>
        <w:pStyle w:val="AmdtsEntries"/>
      </w:pPr>
      <w:r>
        <w:t>s 242</w:t>
      </w:r>
      <w:r>
        <w:tab/>
        <w:t>am</w:t>
      </w:r>
      <w:r>
        <w:rPr>
          <w:rStyle w:val="charCitHyperlinkAbbrev"/>
          <w:color w:val="auto"/>
        </w:rPr>
        <w:t xml:space="preserve"> </w:t>
      </w:r>
      <w:hyperlink r:id="rId22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22</w:t>
      </w:r>
    </w:p>
    <w:p w:rsidR="00D05466" w:rsidRDefault="00D05466" w:rsidP="0056371E">
      <w:pPr>
        <w:pStyle w:val="AmdtsEntryHd"/>
        <w:rPr>
          <w:szCs w:val="24"/>
        </w:rPr>
      </w:pPr>
      <w:r w:rsidRPr="007606EC">
        <w:rPr>
          <w:szCs w:val="24"/>
        </w:rPr>
        <w:lastRenderedPageBreak/>
        <w:t>Parliamentary scrut</w:t>
      </w:r>
      <w:r w:rsidR="00FD55E5">
        <w:rPr>
          <w:szCs w:val="24"/>
        </w:rPr>
        <w:t>i</w:t>
      </w:r>
      <w:r w:rsidRPr="007606EC">
        <w:rPr>
          <w:szCs w:val="24"/>
        </w:rPr>
        <w:t>ny of national regulations</w:t>
      </w:r>
    </w:p>
    <w:p w:rsidR="00D05466" w:rsidRPr="00D05466" w:rsidRDefault="00D05466" w:rsidP="00D05466">
      <w:pPr>
        <w:pStyle w:val="AmdtsEntries"/>
      </w:pPr>
      <w:r>
        <w:t>s 246</w:t>
      </w:r>
      <w:r>
        <w:tab/>
        <w:t xml:space="preserve">am </w:t>
      </w:r>
      <w:hyperlink r:id="rId2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rsidR="00044206" w:rsidRDefault="00044206" w:rsidP="0056371E">
      <w:pPr>
        <w:pStyle w:val="AmdtsEntryHd"/>
        <w:rPr>
          <w:szCs w:val="24"/>
        </w:rPr>
      </w:pPr>
      <w:r w:rsidRPr="007606EC">
        <w:rPr>
          <w:szCs w:val="24"/>
        </w:rPr>
        <w:t>Exemption from requirement for professional indemnity insurance arrangements for midwives practising private midwifery</w:t>
      </w:r>
    </w:p>
    <w:p w:rsidR="00044206" w:rsidRPr="00044206" w:rsidRDefault="00044206" w:rsidP="00044206">
      <w:pPr>
        <w:pStyle w:val="AmdtsEntries"/>
      </w:pPr>
      <w:r>
        <w:t>s 284</w:t>
      </w:r>
      <w:r>
        <w:tab/>
        <w:t xml:space="preserve">am </w:t>
      </w:r>
      <w:hyperlink r:id="rId22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51</w:t>
      </w:r>
    </w:p>
    <w:p w:rsidR="0056371E" w:rsidRDefault="0056371E" w:rsidP="0056371E">
      <w:pPr>
        <w:pStyle w:val="AmdtsEntryHd"/>
      </w:pPr>
      <w:r w:rsidRPr="007606EC">
        <w:rPr>
          <w:szCs w:val="24"/>
        </w:rPr>
        <w:t>Complaints and notifications being dealt with on participation day</w:t>
      </w:r>
    </w:p>
    <w:p w:rsidR="0056371E" w:rsidRDefault="0056371E" w:rsidP="00254A5C">
      <w:pPr>
        <w:pStyle w:val="AmdtsEntries"/>
        <w:keepNext/>
      </w:pPr>
      <w:r>
        <w:t>s 289</w:t>
      </w:r>
      <w:r>
        <w:tab/>
        <w:t xml:space="preserve">mod </w:t>
      </w:r>
      <w:hyperlink r:id="rId22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229"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rsidR="007D0FBC" w:rsidRPr="00EA4452" w:rsidRDefault="007D0FBC" w:rsidP="0056371E">
      <w:pPr>
        <w:pStyle w:val="AmdtsEntries"/>
      </w:pPr>
      <w:r w:rsidRPr="00EA4452">
        <w:tab/>
        <w:t xml:space="preserve">mod 1.23A, mod 1.23B exp 1 July 2012 (see </w:t>
      </w:r>
      <w:hyperlink r:id="rId230"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rsidR="00DF0EE7" w:rsidRPr="00C52BF7" w:rsidRDefault="00DF0EE7" w:rsidP="00DF0EE7">
      <w:pPr>
        <w:pStyle w:val="AmdtsEntryHd"/>
      </w:pPr>
      <w:r w:rsidRPr="00C52BF7">
        <w:t>Savings and transitional regulations</w:t>
      </w:r>
    </w:p>
    <w:p w:rsidR="00DF0EE7" w:rsidRPr="00C367BC" w:rsidRDefault="00DF0EE7" w:rsidP="00DF0EE7">
      <w:pPr>
        <w:pStyle w:val="AmdtsEntries"/>
      </w:pPr>
      <w:r>
        <w:t>div 16 hdg</w:t>
      </w:r>
      <w:r>
        <w:tab/>
        <w:t>om R3 LA</w:t>
      </w:r>
    </w:p>
    <w:p w:rsidR="00DF0EE7" w:rsidRDefault="00DF0EE7" w:rsidP="00DF0EE7">
      <w:pPr>
        <w:pStyle w:val="AmdtsEntryHd"/>
        <w:rPr>
          <w:szCs w:val="24"/>
        </w:rPr>
      </w:pPr>
      <w:r w:rsidRPr="007606EC">
        <w:rPr>
          <w:szCs w:val="24"/>
        </w:rPr>
        <w:t>Savings and transitional regulations</w:t>
      </w:r>
    </w:p>
    <w:p w:rsidR="00DF0EE7" w:rsidRPr="00C21E47" w:rsidRDefault="00DF0EE7" w:rsidP="00DF0EE7">
      <w:pPr>
        <w:pStyle w:val="AmdtsEntries"/>
        <w:rPr>
          <w:rStyle w:val="charUnderline"/>
        </w:rPr>
      </w:pPr>
      <w:r>
        <w:t>s 305</w:t>
      </w:r>
      <w:r>
        <w:tab/>
      </w:r>
      <w:r w:rsidRPr="00973238">
        <w:rPr>
          <w:rStyle w:val="charUnderline"/>
          <w:u w:val="none"/>
        </w:rPr>
        <w:t>exp 30 June 2015 (s 305)</w:t>
      </w:r>
    </w:p>
    <w:p w:rsidR="0034070A" w:rsidRDefault="0034070A" w:rsidP="007D0FBC">
      <w:pPr>
        <w:pStyle w:val="AmdtsEntryHd"/>
      </w:pPr>
      <w:r w:rsidRPr="0034070A">
        <w:t>Transitional and other provisions for Health Practitioner Regulation National Law and Other Legislation Amendment Bill 2017</w:t>
      </w:r>
    </w:p>
    <w:p w:rsidR="0034070A" w:rsidRPr="0034070A" w:rsidRDefault="0034070A" w:rsidP="0034070A">
      <w:pPr>
        <w:pStyle w:val="AmdtsEntries"/>
      </w:pPr>
      <w:r>
        <w:t>pt 13 hdg</w:t>
      </w:r>
      <w:r>
        <w:tab/>
        <w:t xml:space="preserve">ins </w:t>
      </w:r>
      <w:hyperlink r:id="rId2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34070A">
      <w:pPr>
        <w:pStyle w:val="AmdtsEntryHd"/>
      </w:pPr>
      <w:r w:rsidRPr="0034070A">
        <w:t>Paramedicine Board and registration of paramedics</w:t>
      </w:r>
    </w:p>
    <w:p w:rsidR="0034070A" w:rsidRPr="0034070A" w:rsidRDefault="0034070A" w:rsidP="0034070A">
      <w:pPr>
        <w:pStyle w:val="AmdtsEntries"/>
      </w:pPr>
      <w:r>
        <w:t>div 1 hdg</w:t>
      </w:r>
      <w:r>
        <w:tab/>
        <w:t xml:space="preserve">ins </w:t>
      </w:r>
      <w:hyperlink r:id="rId2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34070A">
      <w:pPr>
        <w:pStyle w:val="AmdtsEntryHd"/>
      </w:pPr>
      <w:r w:rsidRPr="0034070A">
        <w:t>Definitions</w:t>
      </w:r>
    </w:p>
    <w:p w:rsidR="0034070A" w:rsidRDefault="0034070A" w:rsidP="00DF0EE7">
      <w:pPr>
        <w:pStyle w:val="AmdtsEntries"/>
        <w:keepNext/>
      </w:pPr>
      <w:r>
        <w:t>s 306</w:t>
      </w:r>
      <w:r>
        <w:tab/>
        <w:t xml:space="preserve">ins </w:t>
      </w:r>
      <w:hyperlink r:id="rId2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2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DF0EE7">
      <w:pPr>
        <w:pStyle w:val="AmdtsEntries"/>
        <w:keepNext/>
      </w:pPr>
      <w:r>
        <w:tab/>
        <w:t xml:space="preserve">def </w:t>
      </w:r>
      <w:r>
        <w:rPr>
          <w:rStyle w:val="charBoldItals"/>
        </w:rPr>
        <w:t>Diploma of Paramedical Science</w:t>
      </w:r>
      <w:r>
        <w:t xml:space="preserve"> ins </w:t>
      </w:r>
      <w:hyperlink r:id="rId23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2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34070A">
      <w:pPr>
        <w:pStyle w:val="AmdtsEntries"/>
      </w:pPr>
      <w:r>
        <w:tab/>
        <w:t xml:space="preserve">def </w:t>
      </w:r>
      <w:r w:rsidR="00D0282C">
        <w:rPr>
          <w:rStyle w:val="charBoldItals"/>
        </w:rPr>
        <w:t>participation day</w:t>
      </w:r>
      <w:r>
        <w:t xml:space="preserve"> ins </w:t>
      </w:r>
      <w:hyperlink r:id="rId2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34070A">
      <w:pPr>
        <w:pStyle w:val="AmdtsEntries"/>
      </w:pPr>
      <w:r>
        <w:tab/>
        <w:t xml:space="preserve">def </w:t>
      </w:r>
      <w:r w:rsidR="00D0282C">
        <w:rPr>
          <w:rStyle w:val="charBoldItals"/>
        </w:rPr>
        <w:t>relevant day</w:t>
      </w:r>
      <w:r>
        <w:t xml:space="preserve"> ins </w:t>
      </w:r>
      <w:hyperlink r:id="rId2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D0282C" w:rsidRPr="00D0282C" w:rsidRDefault="00D0282C" w:rsidP="00D0282C">
      <w:pPr>
        <w:pStyle w:val="AmdtsEntryHd"/>
      </w:pPr>
      <w:r w:rsidRPr="00D0282C">
        <w:t>Establishment of Paramedicine Board</w:t>
      </w:r>
    </w:p>
    <w:p w:rsidR="00D0282C" w:rsidRDefault="00D0282C" w:rsidP="00D0282C">
      <w:pPr>
        <w:pStyle w:val="AmdtsEntries"/>
      </w:pPr>
      <w:r>
        <w:t>s 307</w:t>
      </w:r>
      <w:r>
        <w:tab/>
        <w:t xml:space="preserve">ins </w:t>
      </w:r>
      <w:hyperlink r:id="rId2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Powers and functions of Paramedicine Board</w:t>
      </w:r>
    </w:p>
    <w:p w:rsidR="00D0282C" w:rsidRDefault="00D0282C" w:rsidP="00D0282C">
      <w:pPr>
        <w:pStyle w:val="AmdtsEntries"/>
      </w:pPr>
      <w:r>
        <w:t>s 308</w:t>
      </w:r>
      <w:r>
        <w:tab/>
        <w:t xml:space="preserve">ins </w:t>
      </w:r>
      <w:hyperlink r:id="rId2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Paramedicine Board taken to be a National Board for stated matters</w:t>
      </w:r>
    </w:p>
    <w:p w:rsidR="00D0282C" w:rsidRDefault="00D0282C" w:rsidP="00D0282C">
      <w:pPr>
        <w:pStyle w:val="AmdtsEntries"/>
      </w:pPr>
      <w:r>
        <w:t>s 309</w:t>
      </w:r>
      <w:r>
        <w:tab/>
        <w:t xml:space="preserve">ins </w:t>
      </w:r>
      <w:hyperlink r:id="rId2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CAA accredited programs of study</w:t>
      </w:r>
    </w:p>
    <w:p w:rsidR="00D0282C" w:rsidRDefault="00D0282C" w:rsidP="00D0282C">
      <w:pPr>
        <w:pStyle w:val="AmdtsEntries"/>
      </w:pPr>
      <w:r>
        <w:t>s 310</w:t>
      </w:r>
      <w:r>
        <w:tab/>
        <w:t xml:space="preserve">ins </w:t>
      </w:r>
      <w:hyperlink r:id="rId2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Qualifications for general registration in paramedicine for a limited period</w:t>
      </w:r>
    </w:p>
    <w:p w:rsidR="00D0282C" w:rsidRDefault="00D0282C" w:rsidP="00D0282C">
      <w:pPr>
        <w:pStyle w:val="AmdtsEntries"/>
      </w:pPr>
      <w:r>
        <w:t>s 311</w:t>
      </w:r>
      <w:r>
        <w:tab/>
        <w:t xml:space="preserve">ins </w:t>
      </w:r>
      <w:hyperlink r:id="rId2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Accepted qualification for general registration in paramedicine</w:t>
      </w:r>
    </w:p>
    <w:p w:rsidR="00D0282C" w:rsidRDefault="00D0282C" w:rsidP="00D0282C">
      <w:pPr>
        <w:pStyle w:val="AmdtsEntries"/>
      </w:pPr>
      <w:r>
        <w:t>s 312</w:t>
      </w:r>
      <w:r>
        <w:tab/>
        <w:t xml:space="preserve">ins </w:t>
      </w:r>
      <w:hyperlink r:id="rId2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lastRenderedPageBreak/>
        <w:t>Provisions that apply to student registration for</w:t>
      </w:r>
      <w:r w:rsidR="00CC2A7E">
        <w:t xml:space="preserve"> Diploma of Paramedical Science</w:t>
      </w:r>
    </w:p>
    <w:p w:rsidR="00D0282C" w:rsidRDefault="00D0282C" w:rsidP="00D0282C">
      <w:pPr>
        <w:pStyle w:val="AmdtsEntries"/>
      </w:pPr>
      <w:r>
        <w:t>s 313</w:t>
      </w:r>
      <w:r>
        <w:tab/>
        <w:t xml:space="preserve">ins </w:t>
      </w:r>
      <w:hyperlink r:id="rId2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2B4EBB" w:rsidRDefault="00D0282C" w:rsidP="00D0282C">
      <w:pPr>
        <w:pStyle w:val="AmdtsEntryHd"/>
      </w:pPr>
      <w:r w:rsidRPr="002B4EBB">
        <w:t>Applications for registration in paramedicine and period of registration</w:t>
      </w:r>
    </w:p>
    <w:p w:rsidR="00D0282C" w:rsidRDefault="00D0282C" w:rsidP="00D0282C">
      <w:pPr>
        <w:pStyle w:val="AmdtsEntries"/>
      </w:pPr>
      <w:r>
        <w:t>s 314</w:t>
      </w:r>
      <w:r>
        <w:tab/>
        <w:t xml:space="preserve">ins </w:t>
      </w:r>
      <w:hyperlink r:id="rId2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Applications for registration in paramedicine made but not decided before participation day</w:t>
      </w:r>
    </w:p>
    <w:p w:rsidR="002B4EBB" w:rsidRDefault="002B4EBB" w:rsidP="002B4EBB">
      <w:pPr>
        <w:pStyle w:val="AmdtsEntries"/>
      </w:pPr>
      <w:r>
        <w:t>s 315</w:t>
      </w:r>
      <w:r>
        <w:tab/>
        <w:t xml:space="preserve">ins </w:t>
      </w:r>
      <w:hyperlink r:id="rId2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Period after participation day during which an individual does not commit an offence under ss 113 and 116</w:t>
      </w:r>
    </w:p>
    <w:p w:rsidR="002B4EBB" w:rsidRDefault="002B4EBB" w:rsidP="002B4EBB">
      <w:pPr>
        <w:pStyle w:val="AmdtsEntries"/>
      </w:pPr>
      <w:r>
        <w:t>s 316</w:t>
      </w:r>
      <w:r>
        <w:tab/>
        <w:t xml:space="preserve">ins </w:t>
      </w:r>
      <w:hyperlink r:id="rId2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Application of ss 113 and 116 to individual temporarily practising paramedicine in another jurisdiction</w:t>
      </w:r>
    </w:p>
    <w:p w:rsidR="00FB5A69" w:rsidRDefault="002B4EBB" w:rsidP="002B4EBB">
      <w:pPr>
        <w:pStyle w:val="AmdtsEntries"/>
      </w:pPr>
      <w:r>
        <w:t>s 317</w:t>
      </w:r>
      <w:r>
        <w:tab/>
        <w:t xml:space="preserve">ins </w:t>
      </w:r>
      <w:hyperlink r:id="rId2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20EC2" w:rsidRDefault="00220EC2" w:rsidP="00220EC2">
      <w:pPr>
        <w:pStyle w:val="AmdtsEntryHd"/>
      </w:pPr>
      <w:r w:rsidRPr="00220EC2">
        <w:t>Other transitional provisions</w:t>
      </w:r>
    </w:p>
    <w:p w:rsidR="00220EC2" w:rsidRPr="00220EC2" w:rsidRDefault="00220EC2" w:rsidP="00220EC2">
      <w:pPr>
        <w:pStyle w:val="AmdtsEntries"/>
      </w:pPr>
      <w:r>
        <w:t>div 2 hdg</w:t>
      </w:r>
      <w:r>
        <w:tab/>
        <w:t xml:space="preserve">ins </w:t>
      </w:r>
      <w:hyperlink r:id="rId2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FB5A69" w:rsidRDefault="00FB5A69" w:rsidP="00FB5A69">
      <w:pPr>
        <w:pStyle w:val="AmdtsEntryHd"/>
      </w:pPr>
      <w:r w:rsidRPr="00FB5A69">
        <w:t>Deciding review period for decision on application made under section 125 before commencement</w:t>
      </w:r>
    </w:p>
    <w:p w:rsidR="00FB5A69" w:rsidRDefault="00FB5A69" w:rsidP="002B4EBB">
      <w:pPr>
        <w:pStyle w:val="AmdtsEntries"/>
      </w:pPr>
      <w:r>
        <w:t>s 318</w:t>
      </w:r>
      <w:r>
        <w:tab/>
        <w:t xml:space="preserve">ins </w:t>
      </w:r>
      <w:hyperlink r:id="rId2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FB5A69" w:rsidRDefault="00FB5A69" w:rsidP="00FB5A69">
      <w:pPr>
        <w:pStyle w:val="AmdtsEntryHd"/>
      </w:pPr>
      <w:r w:rsidRPr="00FB5A69">
        <w:t>Deciding review period for decision after notice given under section 126 before commencement</w:t>
      </w:r>
    </w:p>
    <w:p w:rsidR="00FB5A69" w:rsidRDefault="00FB5A69" w:rsidP="002B4EBB">
      <w:pPr>
        <w:pStyle w:val="AmdtsEntries"/>
      </w:pPr>
      <w:r>
        <w:t>s 319</w:t>
      </w:r>
      <w:r>
        <w:tab/>
        <w:t xml:space="preserve">ins </w:t>
      </w:r>
      <w:hyperlink r:id="rId2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044206" w:rsidRPr="00044206" w:rsidRDefault="00044206" w:rsidP="007D0FBC">
      <w:pPr>
        <w:pStyle w:val="AmdtsEntryHd"/>
      </w:pPr>
      <w:r w:rsidRPr="00044206">
        <w:rPr>
          <w:lang w:val="en"/>
        </w:rPr>
        <w:t>Membership of continued National Boards</w:t>
      </w:r>
    </w:p>
    <w:p w:rsidR="00044206" w:rsidRPr="00044206" w:rsidRDefault="00044206" w:rsidP="00044206">
      <w:pPr>
        <w:pStyle w:val="AmdtsEntries"/>
        <w:rPr>
          <w:lang w:val="en"/>
        </w:rPr>
      </w:pPr>
      <w:r>
        <w:rPr>
          <w:lang w:val="en"/>
        </w:rPr>
        <w:t>s 320</w:t>
      </w:r>
      <w:r>
        <w:rPr>
          <w:lang w:val="en"/>
        </w:rPr>
        <w:tab/>
        <w:t xml:space="preserve">ins </w:t>
      </w:r>
      <w:hyperlink r:id="rId253"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rsidR="008732B5" w:rsidRDefault="00823384" w:rsidP="007D0FBC">
      <w:pPr>
        <w:pStyle w:val="AmdtsEntryHd"/>
      </w:pPr>
      <w:r w:rsidRPr="00823384">
        <w:t>Offences relating to prohibition orders made before commencement</w:t>
      </w:r>
    </w:p>
    <w:p w:rsidR="00823384" w:rsidRPr="00823384" w:rsidRDefault="00823384" w:rsidP="00823384">
      <w:pPr>
        <w:pStyle w:val="AmdtsEntries"/>
      </w:pPr>
      <w:r>
        <w:t>s 321</w:t>
      </w:r>
      <w:r>
        <w:tab/>
        <w:t xml:space="preserve">ins </w:t>
      </w:r>
      <w:hyperlink r:id="rId2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044206" w:rsidRPr="00044206" w:rsidRDefault="00044206" w:rsidP="00044206">
      <w:pPr>
        <w:pStyle w:val="AmdtsEntryHd"/>
      </w:pPr>
      <w:r w:rsidRPr="00044206">
        <w:rPr>
          <w:lang w:val="en"/>
        </w:rPr>
        <w:t xml:space="preserve">Register to include prohibition orders made before commencement </w:t>
      </w:r>
    </w:p>
    <w:p w:rsidR="00044206" w:rsidRPr="00044206" w:rsidRDefault="00044206" w:rsidP="00044206">
      <w:pPr>
        <w:pStyle w:val="AmdtsEntries"/>
        <w:rPr>
          <w:lang w:val="en"/>
        </w:rPr>
      </w:pPr>
      <w:r>
        <w:rPr>
          <w:lang w:val="en"/>
        </w:rPr>
        <w:t>s 322</w:t>
      </w:r>
      <w:r>
        <w:rPr>
          <w:lang w:val="en"/>
        </w:rPr>
        <w:tab/>
        <w:t xml:space="preserve">ins </w:t>
      </w:r>
      <w:hyperlink r:id="rId255"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rsidR="00044206" w:rsidRPr="00044206" w:rsidRDefault="00044206" w:rsidP="00044206">
      <w:pPr>
        <w:pStyle w:val="AmdtsEntryHd"/>
      </w:pPr>
      <w:r w:rsidRPr="00044206">
        <w:rPr>
          <w:lang w:val="en"/>
        </w:rPr>
        <w:t>Public national registers</w:t>
      </w:r>
    </w:p>
    <w:p w:rsidR="00044206" w:rsidRPr="00044206" w:rsidRDefault="00044206" w:rsidP="00044206">
      <w:pPr>
        <w:pStyle w:val="AmdtsEntries"/>
        <w:rPr>
          <w:lang w:val="en"/>
        </w:rPr>
      </w:pPr>
      <w:r>
        <w:rPr>
          <w:lang w:val="en"/>
        </w:rPr>
        <w:t>s 323</w:t>
      </w:r>
      <w:r>
        <w:rPr>
          <w:lang w:val="en"/>
        </w:rPr>
        <w:tab/>
        <w:t xml:space="preserve">ins </w:t>
      </w:r>
      <w:hyperlink r:id="rId25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rsidR="00296244" w:rsidRDefault="00296244" w:rsidP="007D0FBC">
      <w:pPr>
        <w:pStyle w:val="AmdtsEntryHd"/>
        <w:rPr>
          <w:rStyle w:val="CharChapText"/>
        </w:rPr>
      </w:pPr>
      <w:r w:rsidRPr="007606EC">
        <w:rPr>
          <w:szCs w:val="24"/>
        </w:rPr>
        <w:t>Vacancy in office of member</w:t>
      </w:r>
    </w:p>
    <w:p w:rsidR="00296244" w:rsidRPr="00296244" w:rsidRDefault="00296244" w:rsidP="00296244">
      <w:pPr>
        <w:pStyle w:val="AmdtsEntries"/>
      </w:pPr>
      <w:r>
        <w:t>sch 2 cl 4</w:t>
      </w:r>
      <w:r>
        <w:tab/>
        <w:t xml:space="preserve">am </w:t>
      </w:r>
      <w:hyperlink r:id="rId2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53</w:t>
      </w:r>
    </w:p>
    <w:p w:rsidR="00296244" w:rsidRDefault="003D67DA" w:rsidP="007D0FBC">
      <w:pPr>
        <w:pStyle w:val="AmdtsEntryHd"/>
        <w:rPr>
          <w:rStyle w:val="CharChapText"/>
        </w:rPr>
      </w:pPr>
      <w:r w:rsidRPr="007606EC">
        <w:rPr>
          <w:szCs w:val="24"/>
        </w:rPr>
        <w:t>Terms of office of members</w:t>
      </w:r>
    </w:p>
    <w:p w:rsidR="00296244" w:rsidRPr="00296244" w:rsidRDefault="00296244" w:rsidP="00296244">
      <w:pPr>
        <w:pStyle w:val="AmdtsEntries"/>
      </w:pPr>
      <w:r>
        <w:t>sch 4 cl 2</w:t>
      </w:r>
      <w:r>
        <w:tab/>
        <w:t xml:space="preserve">am </w:t>
      </w:r>
      <w:hyperlink r:id="rId2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54 (1)</w:t>
      </w:r>
    </w:p>
    <w:p w:rsidR="003D67DA" w:rsidRDefault="003D67DA" w:rsidP="003D67DA">
      <w:pPr>
        <w:pStyle w:val="AmdtsEntryHd"/>
        <w:rPr>
          <w:rStyle w:val="CharChapText"/>
        </w:rPr>
      </w:pPr>
      <w:r w:rsidRPr="007606EC">
        <w:rPr>
          <w:szCs w:val="24"/>
        </w:rPr>
        <w:t>Vacancy in office of member</w:t>
      </w:r>
    </w:p>
    <w:p w:rsidR="003D67DA" w:rsidRPr="00296244" w:rsidRDefault="003D67DA" w:rsidP="003D67DA">
      <w:pPr>
        <w:pStyle w:val="AmdtsEntries"/>
      </w:pPr>
      <w:r>
        <w:t>sch 4 cl 4</w:t>
      </w:r>
      <w:r>
        <w:tab/>
        <w:t xml:space="preserve">am </w:t>
      </w:r>
      <w:hyperlink r:id="rId259" w:tooltip="Health Practitioner Regulation National Law and Other Legislation Amendment Act 2017 (Qld)" w:history="1">
        <w:r>
          <w:rPr>
            <w:rStyle w:val="charCitHyperlinkAbbrev"/>
          </w:rPr>
          <w:t>A2017</w:t>
        </w:r>
        <w:r>
          <w:rPr>
            <w:rStyle w:val="charCitHyperlinkAbbrev"/>
          </w:rPr>
          <w:noBreakHyphen/>
          <w:t>32</w:t>
        </w:r>
      </w:hyperlink>
      <w:r w:rsidR="00483297">
        <w:t xml:space="preserve"> (Qld) s 54 (2</w:t>
      </w:r>
      <w:r>
        <w:t>)</w:t>
      </w:r>
    </w:p>
    <w:p w:rsidR="00B83382" w:rsidRDefault="00B83382" w:rsidP="00B83382">
      <w:pPr>
        <w:pStyle w:val="AmdtsEntryHd"/>
        <w:rPr>
          <w:rStyle w:val="CharChapText"/>
        </w:rPr>
      </w:pPr>
      <w:r w:rsidRPr="007606EC">
        <w:rPr>
          <w:szCs w:val="24"/>
        </w:rPr>
        <w:t>Boards may obtain assistance</w:t>
      </w:r>
    </w:p>
    <w:p w:rsidR="00B83382" w:rsidRPr="00296244" w:rsidRDefault="00B83382" w:rsidP="00B83382">
      <w:pPr>
        <w:pStyle w:val="AmdtsEntries"/>
      </w:pPr>
      <w:r>
        <w:t>sch 4 cl 10</w:t>
      </w:r>
      <w:r>
        <w:tab/>
        <w:t xml:space="preserve">am </w:t>
      </w:r>
      <w:hyperlink r:id="rId2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41</w:t>
      </w:r>
    </w:p>
    <w:p w:rsidR="00B83382" w:rsidRDefault="00B83382" w:rsidP="00B83382">
      <w:pPr>
        <w:pStyle w:val="AmdtsEntryHd"/>
        <w:rPr>
          <w:rStyle w:val="CharChapText"/>
        </w:rPr>
      </w:pPr>
      <w:r w:rsidRPr="007606EC">
        <w:rPr>
          <w:szCs w:val="24"/>
        </w:rPr>
        <w:lastRenderedPageBreak/>
        <w:t>Committees</w:t>
      </w:r>
    </w:p>
    <w:p w:rsidR="00B83382" w:rsidRPr="00296244" w:rsidRDefault="00B83382" w:rsidP="00B83382">
      <w:pPr>
        <w:pStyle w:val="AmdtsEntries"/>
      </w:pPr>
      <w:r>
        <w:t>sch 4 cl 11</w:t>
      </w:r>
      <w:r>
        <w:tab/>
        <w:t xml:space="preserve">am </w:t>
      </w:r>
      <w:hyperlink r:id="rId261" w:tooltip="Health Practitioner Regulation National Law and Other Legislation Amendment Act 2017 (Qld)" w:history="1">
        <w:r>
          <w:rPr>
            <w:rStyle w:val="charCitHyperlinkAbbrev"/>
          </w:rPr>
          <w:t>A2017</w:t>
        </w:r>
        <w:r>
          <w:rPr>
            <w:rStyle w:val="charCitHyperlinkAbbrev"/>
          </w:rPr>
          <w:noBreakHyphen/>
          <w:t>32</w:t>
        </w:r>
      </w:hyperlink>
      <w:r w:rsidR="00B469B2">
        <w:t xml:space="preserve"> (Qld) sch 1 amdt 42</w:t>
      </w:r>
    </w:p>
    <w:p w:rsidR="007D0FBC" w:rsidRDefault="00BF196E" w:rsidP="007D0FBC">
      <w:pPr>
        <w:pStyle w:val="AmdtsEntryHd"/>
        <w:rPr>
          <w:szCs w:val="24"/>
        </w:rPr>
      </w:pPr>
      <w:r w:rsidRPr="007606EC">
        <w:rPr>
          <w:szCs w:val="24"/>
        </w:rPr>
        <w:t>Offence for failing to produce information or attend before investigator</w:t>
      </w:r>
    </w:p>
    <w:p w:rsidR="00BF196E" w:rsidRPr="00BF196E" w:rsidRDefault="00BF196E" w:rsidP="00BF196E">
      <w:pPr>
        <w:pStyle w:val="AmdtsEntries"/>
      </w:pPr>
      <w:r>
        <w:t>sch 5 cl 2</w:t>
      </w:r>
      <w:r>
        <w:tab/>
        <w:t xml:space="preserve">mod </w:t>
      </w:r>
      <w:hyperlink r:id="rId26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rsidR="00BF196E" w:rsidRDefault="00BF196E" w:rsidP="00BF196E">
      <w:pPr>
        <w:pStyle w:val="AmdtsEntryHd"/>
        <w:rPr>
          <w:szCs w:val="24"/>
        </w:rPr>
      </w:pPr>
      <w:r w:rsidRPr="007606EC">
        <w:rPr>
          <w:szCs w:val="24"/>
        </w:rPr>
        <w:t>Offence for failing to produce information or attend before inspector</w:t>
      </w:r>
    </w:p>
    <w:p w:rsidR="00BF196E" w:rsidRDefault="00BF196E" w:rsidP="00BF196E">
      <w:pPr>
        <w:pStyle w:val="AmdtsEntries"/>
      </w:pPr>
      <w:r>
        <w:t>sch 6 cl 2</w:t>
      </w:r>
      <w:r>
        <w:tab/>
        <w:t xml:space="preserve">mod </w:t>
      </w:r>
      <w:hyperlink r:id="rId26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rsidR="00705DA0" w:rsidRDefault="00122FB3" w:rsidP="00705DA0">
      <w:pPr>
        <w:pStyle w:val="AmdtsEntryHd"/>
        <w:rPr>
          <w:szCs w:val="24"/>
        </w:rPr>
      </w:pPr>
      <w:r w:rsidRPr="00122FB3">
        <w:rPr>
          <w:szCs w:val="24"/>
        </w:rPr>
        <w:t>Return of seized things</w:t>
      </w:r>
    </w:p>
    <w:p w:rsidR="00705DA0" w:rsidRDefault="00705DA0" w:rsidP="00705DA0">
      <w:pPr>
        <w:pStyle w:val="AmdtsEntries"/>
      </w:pPr>
      <w:r>
        <w:t>sch 6 cl 16</w:t>
      </w:r>
      <w:r>
        <w:tab/>
      </w:r>
      <w:r w:rsidR="00122FB3">
        <w:t xml:space="preserve">am </w:t>
      </w:r>
      <w:hyperlink r:id="rId264" w:tooltip="Health Practitioner Health Practitioner Regulation National Law and Other Legislation Amendment Act 2019" w:history="1">
        <w:r w:rsidR="00122FB3">
          <w:rPr>
            <w:rStyle w:val="charCitHyperlinkAbbrev"/>
          </w:rPr>
          <w:t>A2019</w:t>
        </w:r>
        <w:r w:rsidR="00122FB3">
          <w:rPr>
            <w:rStyle w:val="charCitHyperlinkAbbrev"/>
          </w:rPr>
          <w:noBreakHyphen/>
          <w:t>3</w:t>
        </w:r>
      </w:hyperlink>
      <w:r w:rsidR="00122FB3">
        <w:t xml:space="preserve"> (Qld) s 23</w:t>
      </w:r>
    </w:p>
    <w:p w:rsidR="00122FB3" w:rsidRPr="00122FB3" w:rsidRDefault="00122FB3" w:rsidP="00122FB3">
      <w:pPr>
        <w:pStyle w:val="AmdtsEntryHd"/>
        <w:rPr>
          <w:szCs w:val="24"/>
        </w:rPr>
      </w:pPr>
      <w:r w:rsidRPr="00122FB3">
        <w:rPr>
          <w:szCs w:val="24"/>
        </w:rPr>
        <w:t>Access to seized things</w:t>
      </w:r>
    </w:p>
    <w:p w:rsidR="00122FB3" w:rsidRPr="00BF196E" w:rsidRDefault="00122FB3" w:rsidP="00122FB3">
      <w:pPr>
        <w:pStyle w:val="AmdtsEntries"/>
      </w:pPr>
      <w:r>
        <w:t>sch 6 cl 17</w:t>
      </w:r>
      <w:r>
        <w:tab/>
        <w:t xml:space="preserve">am </w:t>
      </w:r>
      <w:hyperlink r:id="rId26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24</w:t>
      </w:r>
    </w:p>
    <w:p w:rsidR="00EA4452" w:rsidRPr="00EA4452" w:rsidRDefault="00EA4452" w:rsidP="00EA4452">
      <w:pPr>
        <w:pStyle w:val="PageBreak"/>
      </w:pPr>
      <w:r w:rsidRPr="00EA4452">
        <w:br w:type="page"/>
      </w:r>
    </w:p>
    <w:p w:rsidR="008F3DEF" w:rsidRPr="00586C08" w:rsidRDefault="008F3DEF">
      <w:pPr>
        <w:pStyle w:val="Endnote2"/>
      </w:pPr>
      <w:bookmarkStart w:id="614" w:name="_Toc19540873"/>
      <w:r w:rsidRPr="00586C08">
        <w:rPr>
          <w:rStyle w:val="charTableNo"/>
        </w:rPr>
        <w:lastRenderedPageBreak/>
        <w:t>5</w:t>
      </w:r>
      <w:r>
        <w:tab/>
      </w:r>
      <w:r w:rsidRPr="00586C08">
        <w:rPr>
          <w:rStyle w:val="charTableText"/>
        </w:rPr>
        <w:t>Earlier republications</w:t>
      </w:r>
      <w:bookmarkEnd w:id="614"/>
    </w:p>
    <w:p w:rsidR="008F3DEF" w:rsidRDefault="008F3DEF">
      <w:pPr>
        <w:pStyle w:val="EndNoteTextPub"/>
      </w:pPr>
      <w:r>
        <w:t xml:space="preserve">Some earlier republications were not numbered. The number in column 1 refers to the publication order.  </w:t>
      </w:r>
    </w:p>
    <w:p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trPr>
          <w:tblHeader/>
        </w:trPr>
        <w:tc>
          <w:tcPr>
            <w:tcW w:w="1576" w:type="dxa"/>
            <w:tcBorders>
              <w:bottom w:val="single" w:sz="4" w:space="0" w:color="auto"/>
            </w:tcBorders>
          </w:tcPr>
          <w:p w:rsidR="008F3DEF" w:rsidRDefault="008F3DEF">
            <w:pPr>
              <w:pStyle w:val="EarlierRepubHdg"/>
            </w:pPr>
            <w:r>
              <w:t>Republication No and date</w:t>
            </w:r>
          </w:p>
        </w:tc>
        <w:tc>
          <w:tcPr>
            <w:tcW w:w="1681" w:type="dxa"/>
            <w:tcBorders>
              <w:bottom w:val="single" w:sz="4" w:space="0" w:color="auto"/>
            </w:tcBorders>
          </w:tcPr>
          <w:p w:rsidR="008F3DEF" w:rsidRDefault="008F3DEF">
            <w:pPr>
              <w:pStyle w:val="EarlierRepubHdg"/>
            </w:pPr>
            <w:r>
              <w:t>Effective</w:t>
            </w:r>
          </w:p>
        </w:tc>
        <w:tc>
          <w:tcPr>
            <w:tcW w:w="1783" w:type="dxa"/>
            <w:tcBorders>
              <w:bottom w:val="single" w:sz="4" w:space="0" w:color="auto"/>
            </w:tcBorders>
          </w:tcPr>
          <w:p w:rsidR="008F3DEF" w:rsidRDefault="008F3DEF">
            <w:pPr>
              <w:pStyle w:val="EarlierRepubHdg"/>
            </w:pPr>
            <w:r>
              <w:t>Last amendment made by</w:t>
            </w:r>
          </w:p>
        </w:tc>
        <w:tc>
          <w:tcPr>
            <w:tcW w:w="1783" w:type="dxa"/>
            <w:tcBorders>
              <w:bottom w:val="single" w:sz="4" w:space="0" w:color="auto"/>
            </w:tcBorders>
          </w:tcPr>
          <w:p w:rsidR="008F3DEF" w:rsidRDefault="008F3DEF">
            <w:pPr>
              <w:pStyle w:val="EarlierRepubHdg"/>
            </w:pPr>
            <w:r>
              <w:t>Republication for</w:t>
            </w:r>
          </w:p>
        </w:tc>
      </w:tr>
      <w:tr w:rsidR="008F3DEF">
        <w:tc>
          <w:tcPr>
            <w:tcW w:w="1576" w:type="dxa"/>
            <w:tcBorders>
              <w:top w:val="single" w:sz="4" w:space="0" w:color="auto"/>
              <w:bottom w:val="single" w:sz="4" w:space="0" w:color="auto"/>
            </w:tcBorders>
          </w:tcPr>
          <w:p w:rsidR="008F3DEF" w:rsidRDefault="008F3DEF">
            <w:pPr>
              <w:pStyle w:val="EarlierRepubEntries"/>
            </w:pPr>
            <w:r>
              <w:t>R1</w:t>
            </w:r>
            <w:r>
              <w:br/>
              <w:t>1 July 2010</w:t>
            </w:r>
          </w:p>
        </w:tc>
        <w:tc>
          <w:tcPr>
            <w:tcW w:w="1681" w:type="dxa"/>
            <w:tcBorders>
              <w:top w:val="single" w:sz="4" w:space="0" w:color="auto"/>
              <w:bottom w:val="single" w:sz="4" w:space="0" w:color="auto"/>
            </w:tcBorders>
          </w:tcPr>
          <w:p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rsidR="008F3DEF" w:rsidRDefault="002E46CB">
            <w:pPr>
              <w:pStyle w:val="EarlierRepubEntries"/>
            </w:pPr>
            <w:hyperlink r:id="rId266"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8F3DEF" w:rsidRDefault="008F3DEF">
            <w:pPr>
              <w:pStyle w:val="EarlierRepubEntries"/>
            </w:pPr>
            <w:r>
              <w:t xml:space="preserve">new Law, amendments by </w:t>
            </w:r>
            <w:hyperlink r:id="rId267"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26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tc>
          <w:tcPr>
            <w:tcW w:w="1576" w:type="dxa"/>
            <w:tcBorders>
              <w:top w:val="single" w:sz="4" w:space="0" w:color="auto"/>
              <w:bottom w:val="single" w:sz="4" w:space="0" w:color="auto"/>
            </w:tcBorders>
          </w:tcPr>
          <w:p w:rsidR="007367EB" w:rsidRDefault="007367EB">
            <w:pPr>
              <w:pStyle w:val="EarlierRepubEntries"/>
            </w:pPr>
            <w:r>
              <w:t>R2</w:t>
            </w:r>
            <w:r>
              <w:br/>
              <w:t>2 July 2012</w:t>
            </w:r>
          </w:p>
        </w:tc>
        <w:tc>
          <w:tcPr>
            <w:tcW w:w="1681" w:type="dxa"/>
            <w:tcBorders>
              <w:top w:val="single" w:sz="4" w:space="0" w:color="auto"/>
              <w:bottom w:val="single" w:sz="4" w:space="0" w:color="auto"/>
            </w:tcBorders>
          </w:tcPr>
          <w:p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rsidR="007367EB" w:rsidRDefault="002E46CB">
            <w:pPr>
              <w:pStyle w:val="EarlierRepubEntries"/>
            </w:pPr>
            <w:hyperlink r:id="rId269"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7367EB" w:rsidRDefault="007367EB">
            <w:pPr>
              <w:pStyle w:val="EarlierRepubEntries"/>
            </w:pPr>
            <w:r>
              <w:t xml:space="preserve">expiry of modifications by </w:t>
            </w:r>
            <w:hyperlink r:id="rId270" w:tooltip="Courts Legislation Amendment Act 2015" w:history="1">
              <w:r w:rsidRPr="007367EB">
                <w:rPr>
                  <w:rStyle w:val="charCitHyperlinkAbbrev"/>
                </w:rPr>
                <w:t>A2010-10</w:t>
              </w:r>
            </w:hyperlink>
            <w:r>
              <w:t xml:space="preserve"> as amended by </w:t>
            </w:r>
            <w:hyperlink r:id="rId271"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tc>
          <w:tcPr>
            <w:tcW w:w="1576" w:type="dxa"/>
            <w:tcBorders>
              <w:top w:val="single" w:sz="4" w:space="0" w:color="auto"/>
              <w:bottom w:val="single" w:sz="4" w:space="0" w:color="auto"/>
            </w:tcBorders>
          </w:tcPr>
          <w:p w:rsidR="002B4EBB" w:rsidRDefault="002B4EBB">
            <w:pPr>
              <w:pStyle w:val="EarlierRepubEntries"/>
            </w:pPr>
            <w:r>
              <w:t>R3</w:t>
            </w:r>
            <w:r>
              <w:br/>
              <w:t>1 July 2015</w:t>
            </w:r>
          </w:p>
        </w:tc>
        <w:tc>
          <w:tcPr>
            <w:tcW w:w="1681" w:type="dxa"/>
            <w:tcBorders>
              <w:top w:val="single" w:sz="4" w:space="0" w:color="auto"/>
              <w:bottom w:val="single" w:sz="4" w:space="0" w:color="auto"/>
            </w:tcBorders>
          </w:tcPr>
          <w:p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rsidR="002B4EBB" w:rsidRDefault="002E46CB">
            <w:pPr>
              <w:pStyle w:val="EarlierRepubEntries"/>
            </w:pPr>
            <w:hyperlink r:id="rId272"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2B4EBB" w:rsidRDefault="002B4EBB">
            <w:pPr>
              <w:pStyle w:val="EarlierRepubEntries"/>
            </w:pPr>
            <w:r>
              <w:t>expiry of provision (s 305)</w:t>
            </w:r>
          </w:p>
        </w:tc>
      </w:tr>
      <w:tr w:rsidR="00823384">
        <w:tc>
          <w:tcPr>
            <w:tcW w:w="1576" w:type="dxa"/>
            <w:tcBorders>
              <w:top w:val="single" w:sz="4" w:space="0" w:color="auto"/>
              <w:bottom w:val="single" w:sz="4" w:space="0" w:color="auto"/>
            </w:tcBorders>
          </w:tcPr>
          <w:p w:rsidR="00823384" w:rsidRDefault="00823384">
            <w:pPr>
              <w:pStyle w:val="EarlierRepubEntries"/>
            </w:pPr>
            <w:r>
              <w:t>R4</w:t>
            </w:r>
            <w:r>
              <w:br/>
              <w:t>28 Sept 2017</w:t>
            </w:r>
          </w:p>
        </w:tc>
        <w:tc>
          <w:tcPr>
            <w:tcW w:w="1681" w:type="dxa"/>
            <w:tcBorders>
              <w:top w:val="single" w:sz="4" w:space="0" w:color="auto"/>
              <w:bottom w:val="single" w:sz="4" w:space="0" w:color="auto"/>
            </w:tcBorders>
          </w:tcPr>
          <w:p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rsidR="00823384" w:rsidRDefault="002E46CB">
            <w:pPr>
              <w:pStyle w:val="EarlierRepubEntries"/>
            </w:pPr>
            <w:hyperlink r:id="rId273"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rsidR="00823384" w:rsidRDefault="002541C6">
            <w:pPr>
              <w:pStyle w:val="EarlierRepubEntries"/>
            </w:pPr>
            <w:r>
              <w:t xml:space="preserve">amendments by </w:t>
            </w:r>
            <w:hyperlink r:id="rId27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tc>
          <w:tcPr>
            <w:tcW w:w="1576" w:type="dxa"/>
            <w:tcBorders>
              <w:top w:val="single" w:sz="4" w:space="0" w:color="auto"/>
              <w:bottom w:val="single" w:sz="4" w:space="0" w:color="auto"/>
            </w:tcBorders>
          </w:tcPr>
          <w:p w:rsidR="00731EDE" w:rsidRDefault="00276E7A">
            <w:pPr>
              <w:pStyle w:val="EarlierRepubEntries"/>
            </w:pPr>
            <w:r>
              <w:t>R5</w:t>
            </w:r>
            <w:r>
              <w:br/>
              <w:t>11 Oct 2017</w:t>
            </w:r>
          </w:p>
        </w:tc>
        <w:tc>
          <w:tcPr>
            <w:tcW w:w="1681" w:type="dxa"/>
            <w:tcBorders>
              <w:top w:val="single" w:sz="4" w:space="0" w:color="auto"/>
              <w:bottom w:val="single" w:sz="4" w:space="0" w:color="auto"/>
            </w:tcBorders>
          </w:tcPr>
          <w:p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rsidR="00731EDE" w:rsidRPr="00276E7A" w:rsidRDefault="002E46CB">
            <w:pPr>
              <w:pStyle w:val="EarlierRepubEntries"/>
            </w:pPr>
            <w:hyperlink r:id="rId275"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rsidR="00731EDE" w:rsidRDefault="00276E7A">
            <w:pPr>
              <w:pStyle w:val="EarlierRepubEntries"/>
            </w:pPr>
            <w:r>
              <w:t xml:space="preserve">amendments by </w:t>
            </w:r>
            <w:hyperlink r:id="rId27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tc>
          <w:tcPr>
            <w:tcW w:w="1576" w:type="dxa"/>
            <w:tcBorders>
              <w:top w:val="single" w:sz="4" w:space="0" w:color="auto"/>
              <w:bottom w:val="single" w:sz="4" w:space="0" w:color="auto"/>
            </w:tcBorders>
          </w:tcPr>
          <w:p w:rsidR="002B74CB" w:rsidRDefault="002B74CB">
            <w:pPr>
              <w:pStyle w:val="EarlierRepubEntries"/>
            </w:pPr>
            <w:r>
              <w:t>R6</w:t>
            </w:r>
            <w:r>
              <w:br/>
              <w:t>1 Mar 2018</w:t>
            </w:r>
          </w:p>
        </w:tc>
        <w:tc>
          <w:tcPr>
            <w:tcW w:w="1681" w:type="dxa"/>
            <w:tcBorders>
              <w:top w:val="single" w:sz="4" w:space="0" w:color="auto"/>
              <w:bottom w:val="single" w:sz="4" w:space="0" w:color="auto"/>
            </w:tcBorders>
          </w:tcPr>
          <w:p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rsidR="002B74CB" w:rsidRDefault="002E46CB">
            <w:pPr>
              <w:pStyle w:val="EarlierRepubEntries"/>
            </w:pPr>
            <w:hyperlink r:id="rId277"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rsidR="002B74CB" w:rsidRDefault="002B74CB">
            <w:pPr>
              <w:pStyle w:val="EarlierRepubEntries"/>
            </w:pPr>
            <w:r>
              <w:t xml:space="preserve">amendments by </w:t>
            </w:r>
            <w:hyperlink r:id="rId27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0110C2">
        <w:tc>
          <w:tcPr>
            <w:tcW w:w="1576" w:type="dxa"/>
            <w:tcBorders>
              <w:top w:val="single" w:sz="4" w:space="0" w:color="auto"/>
              <w:bottom w:val="single" w:sz="4" w:space="0" w:color="auto"/>
            </w:tcBorders>
          </w:tcPr>
          <w:p w:rsidR="000110C2" w:rsidRDefault="000110C2">
            <w:pPr>
              <w:pStyle w:val="EarlierRepubEntries"/>
            </w:pPr>
            <w:r>
              <w:t>R7</w:t>
            </w:r>
            <w:r>
              <w:br/>
              <w:t>1 Aug 2018</w:t>
            </w:r>
          </w:p>
        </w:tc>
        <w:tc>
          <w:tcPr>
            <w:tcW w:w="1681" w:type="dxa"/>
            <w:tcBorders>
              <w:top w:val="single" w:sz="4" w:space="0" w:color="auto"/>
              <w:bottom w:val="single" w:sz="4" w:space="0" w:color="auto"/>
            </w:tcBorders>
          </w:tcPr>
          <w:p w:rsidR="000110C2" w:rsidRDefault="000110C2">
            <w:pPr>
              <w:pStyle w:val="EarlierRepubEntries"/>
            </w:pPr>
            <w:r>
              <w:t>1 Aug 2018–</w:t>
            </w:r>
            <w:r>
              <w:br/>
              <w:t>30 Nov 2018</w:t>
            </w:r>
          </w:p>
        </w:tc>
        <w:tc>
          <w:tcPr>
            <w:tcW w:w="1783" w:type="dxa"/>
            <w:tcBorders>
              <w:top w:val="single" w:sz="4" w:space="0" w:color="auto"/>
              <w:bottom w:val="single" w:sz="4" w:space="0" w:color="auto"/>
            </w:tcBorders>
          </w:tcPr>
          <w:p w:rsidR="000110C2" w:rsidRPr="000110C2" w:rsidRDefault="002E46CB">
            <w:pPr>
              <w:pStyle w:val="EarlierRepubEntries"/>
            </w:pPr>
            <w:hyperlink r:id="rId279" w:tooltip="Health Practitioner Regulation National Law and Other Legislation Amendment Act 2017 (Qld)" w:history="1">
              <w:r w:rsidR="000110C2" w:rsidRPr="00F3428C">
                <w:rPr>
                  <w:rStyle w:val="Hyperlink"/>
                </w:rPr>
                <w:t>A2017</w:t>
              </w:r>
              <w:r w:rsidR="000110C2" w:rsidRPr="00F3428C">
                <w:rPr>
                  <w:rStyle w:val="Hyperlink"/>
                </w:rPr>
                <w:noBreakHyphen/>
                <w:t>32</w:t>
              </w:r>
            </w:hyperlink>
            <w:r w:rsidR="000110C2" w:rsidRPr="000110C2">
              <w:rPr>
                <w:rStyle w:val="charCitHyperlinkAbbrev"/>
              </w:rPr>
              <w:t xml:space="preserve"> </w:t>
            </w:r>
            <w:r w:rsidR="000110C2" w:rsidRPr="000110C2">
              <w:t>(Qld)</w:t>
            </w:r>
          </w:p>
        </w:tc>
        <w:tc>
          <w:tcPr>
            <w:tcW w:w="1783" w:type="dxa"/>
            <w:tcBorders>
              <w:top w:val="single" w:sz="4" w:space="0" w:color="auto"/>
              <w:bottom w:val="single" w:sz="4" w:space="0" w:color="auto"/>
            </w:tcBorders>
          </w:tcPr>
          <w:p w:rsidR="000110C2" w:rsidRDefault="000110C2">
            <w:pPr>
              <w:pStyle w:val="EarlierRepubEntries"/>
            </w:pPr>
            <w:r>
              <w:t xml:space="preserve">amendments by </w:t>
            </w:r>
            <w:hyperlink r:id="rId2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9B2DB0">
        <w:tc>
          <w:tcPr>
            <w:tcW w:w="1576" w:type="dxa"/>
            <w:tcBorders>
              <w:top w:val="single" w:sz="4" w:space="0" w:color="auto"/>
              <w:bottom w:val="single" w:sz="4" w:space="0" w:color="auto"/>
            </w:tcBorders>
          </w:tcPr>
          <w:p w:rsidR="009B2DB0" w:rsidRDefault="009B2DB0">
            <w:pPr>
              <w:pStyle w:val="EarlierRepubEntries"/>
            </w:pPr>
            <w:r>
              <w:t>R8</w:t>
            </w:r>
            <w:r>
              <w:br/>
              <w:t>1 Dec 2018</w:t>
            </w:r>
          </w:p>
        </w:tc>
        <w:tc>
          <w:tcPr>
            <w:tcW w:w="1681" w:type="dxa"/>
            <w:tcBorders>
              <w:top w:val="single" w:sz="4" w:space="0" w:color="auto"/>
              <w:bottom w:val="single" w:sz="4" w:space="0" w:color="auto"/>
            </w:tcBorders>
          </w:tcPr>
          <w:p w:rsidR="009B2DB0" w:rsidRDefault="009B2DB0">
            <w:pPr>
              <w:pStyle w:val="EarlierRepubEntries"/>
            </w:pPr>
            <w:r>
              <w:t>1 Dec 2018–</w:t>
            </w:r>
            <w:r>
              <w:br/>
              <w:t>30 June 2019</w:t>
            </w:r>
          </w:p>
        </w:tc>
        <w:tc>
          <w:tcPr>
            <w:tcW w:w="1783" w:type="dxa"/>
            <w:tcBorders>
              <w:top w:val="single" w:sz="4" w:space="0" w:color="auto"/>
              <w:bottom w:val="single" w:sz="4" w:space="0" w:color="auto"/>
            </w:tcBorders>
          </w:tcPr>
          <w:p w:rsidR="009B2DB0" w:rsidRDefault="002E46CB">
            <w:pPr>
              <w:pStyle w:val="EarlierRepubEntries"/>
            </w:pPr>
            <w:hyperlink r:id="rId281" w:tooltip="Health Practitioner Regulation National Law and Other Legislation Amendment Act 2017 (Qld)" w:history="1">
              <w:r w:rsidR="009B2DB0">
                <w:rPr>
                  <w:rStyle w:val="charCitHyperlinkAbbrev"/>
                </w:rPr>
                <w:t>A2017</w:t>
              </w:r>
              <w:r w:rsidR="009B2DB0">
                <w:rPr>
                  <w:rStyle w:val="charCitHyperlinkAbbrev"/>
                </w:rPr>
                <w:noBreakHyphen/>
                <w:t>32</w:t>
              </w:r>
            </w:hyperlink>
            <w:r w:rsidR="009B2DB0">
              <w:rPr>
                <w:rStyle w:val="charCitHyperlinkAbbrev"/>
              </w:rPr>
              <w:t xml:space="preserve"> </w:t>
            </w:r>
            <w:r w:rsidR="009B2DB0" w:rsidRPr="003443D8">
              <w:t>(Qld)</w:t>
            </w:r>
          </w:p>
        </w:tc>
        <w:tc>
          <w:tcPr>
            <w:tcW w:w="1783" w:type="dxa"/>
            <w:tcBorders>
              <w:top w:val="single" w:sz="4" w:space="0" w:color="auto"/>
              <w:bottom w:val="single" w:sz="4" w:space="0" w:color="auto"/>
            </w:tcBorders>
          </w:tcPr>
          <w:p w:rsidR="009B2DB0" w:rsidRDefault="009B2DB0">
            <w:pPr>
              <w:pStyle w:val="EarlierRepubEntries"/>
            </w:pPr>
            <w:r>
              <w:t xml:space="preserve">amendments by </w:t>
            </w:r>
            <w:hyperlink r:id="rId282" w:tooltip="Health Practitioner Regulation National Law and Other Legislation Amendment Act 2017 (Qld)" w:history="1">
              <w:r>
                <w:rPr>
                  <w:rStyle w:val="charCitHyperlinkAbbrev"/>
                </w:rPr>
                <w:t>A2017</w:t>
              </w:r>
              <w:r>
                <w:rPr>
                  <w:rStyle w:val="charCitHyperlinkAbbrev"/>
                </w:rPr>
                <w:noBreakHyphen/>
                <w:t>32</w:t>
              </w:r>
            </w:hyperlink>
            <w:r>
              <w:rPr>
                <w:rStyle w:val="charCitHyperlinkAbbrev"/>
              </w:rPr>
              <w:t xml:space="preserve"> </w:t>
            </w:r>
            <w:r w:rsidR="00A3575F" w:rsidRPr="00A3575F">
              <w:t>(Qld)</w:t>
            </w:r>
          </w:p>
        </w:tc>
      </w:tr>
    </w:tbl>
    <w:p w:rsidR="00A957C8" w:rsidRDefault="00A957C8">
      <w:pPr>
        <w:pStyle w:val="05EndNote0"/>
        <w:sectPr w:rsidR="00A957C8">
          <w:headerReference w:type="even" r:id="rId283"/>
          <w:headerReference w:type="default" r:id="rId284"/>
          <w:footerReference w:type="even" r:id="rId285"/>
          <w:footerReference w:type="default" r:id="rId286"/>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0D00E2" w:rsidRDefault="000D00E2">
      <w:pPr>
        <w:rPr>
          <w:color w:val="000000"/>
          <w:sz w:val="22"/>
        </w:rPr>
      </w:pPr>
    </w:p>
    <w:p w:rsidR="00274F4B" w:rsidRDefault="00274F4B">
      <w:pPr>
        <w:rPr>
          <w:color w:val="000000"/>
          <w:sz w:val="22"/>
        </w:rPr>
      </w:pPr>
    </w:p>
    <w:p w:rsidR="00DE7640" w:rsidRDefault="00DE7640">
      <w:pPr>
        <w:rPr>
          <w:color w:val="000000"/>
          <w:sz w:val="22"/>
        </w:rPr>
      </w:pPr>
      <w:r>
        <w:rPr>
          <w:color w:val="000000"/>
          <w:sz w:val="22"/>
        </w:rPr>
        <w:t xml:space="preserve">©  Australian Capital Territory </w:t>
      </w:r>
      <w:r w:rsidR="00586C08">
        <w:rPr>
          <w:noProof/>
          <w:color w:val="000000"/>
          <w:sz w:val="22"/>
        </w:rPr>
        <w:t>2019</w:t>
      </w:r>
    </w:p>
    <w:p w:rsidR="00DE7640" w:rsidRDefault="00DE7640">
      <w:pPr>
        <w:rPr>
          <w:color w:val="000000"/>
          <w:sz w:val="22"/>
        </w:rPr>
      </w:pPr>
    </w:p>
    <w:p w:rsidR="00DE7640" w:rsidRDefault="00DE7640">
      <w:pPr>
        <w:pStyle w:val="06Copyright"/>
        <w:sectPr w:rsidR="00DE7640" w:rsidSect="00DE7640">
          <w:headerReference w:type="even" r:id="rId287"/>
          <w:headerReference w:type="default" r:id="rId288"/>
          <w:footerReference w:type="even" r:id="rId289"/>
          <w:footerReference w:type="default" r:id="rId290"/>
          <w:headerReference w:type="first" r:id="rId291"/>
          <w:footerReference w:type="first" r:id="rId292"/>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293"/>
      <w:headerReference w:type="default" r:id="rId294"/>
      <w:footerReference w:type="even" r:id="rId295"/>
      <w:footerReference w:type="default" r:id="rId296"/>
      <w:footerReference w:type="first" r:id="rId29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EA" w:rsidRDefault="008650EA">
      <w:r>
        <w:separator/>
      </w:r>
    </w:p>
  </w:endnote>
  <w:endnote w:type="continuationSeparator" w:id="0">
    <w:p w:rsidR="008650EA" w:rsidRDefault="0086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Pr="002E46CB" w:rsidRDefault="008650EA" w:rsidP="002E46CB">
    <w:pPr>
      <w:pStyle w:val="Footer"/>
      <w:jc w:val="center"/>
      <w:rPr>
        <w:rFonts w:cs="Arial"/>
        <w:sz w:val="14"/>
      </w:rPr>
    </w:pPr>
    <w:r w:rsidRPr="002E46CB">
      <w:rPr>
        <w:rFonts w:cs="Arial"/>
        <w:sz w:val="14"/>
      </w:rPr>
      <w:fldChar w:fldCharType="begin"/>
    </w:r>
    <w:r w:rsidRPr="002E46CB">
      <w:rPr>
        <w:rFonts w:cs="Arial"/>
        <w:sz w:val="14"/>
      </w:rPr>
      <w:instrText xml:space="preserve"> DOCPROPERTY "Status" </w:instrText>
    </w:r>
    <w:r w:rsidRPr="002E46CB">
      <w:rPr>
        <w:rFonts w:cs="Arial"/>
        <w:sz w:val="14"/>
      </w:rPr>
      <w:fldChar w:fldCharType="separate"/>
    </w:r>
    <w:r w:rsidR="00D53BAC" w:rsidRPr="002E46CB">
      <w:rPr>
        <w:rFonts w:cs="Arial"/>
        <w:sz w:val="14"/>
      </w:rPr>
      <w:t xml:space="preserve"> </w:t>
    </w:r>
    <w:r w:rsidRPr="002E46CB">
      <w:rPr>
        <w:rFonts w:cs="Arial"/>
        <w:sz w:val="14"/>
      </w:rPr>
      <w:fldChar w:fldCharType="end"/>
    </w:r>
    <w:r w:rsidR="002E46CB" w:rsidRPr="002E46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50EA" w:rsidRPr="00CB3D59">
      <w:tc>
        <w:tcPr>
          <w:tcW w:w="847" w:type="pct"/>
        </w:tcPr>
        <w:p w:rsidR="008650EA" w:rsidRPr="00A752AE" w:rsidRDefault="008650EA" w:rsidP="00F0654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254</w:t>
          </w:r>
          <w:r w:rsidRPr="00A752AE">
            <w:rPr>
              <w:rStyle w:val="PageNumber"/>
              <w:rFonts w:cs="Arial"/>
              <w:szCs w:val="18"/>
            </w:rPr>
            <w:fldChar w:fldCharType="end"/>
          </w:r>
        </w:p>
      </w:tc>
      <w:tc>
        <w:tcPr>
          <w:tcW w:w="3092" w:type="pct"/>
        </w:tcPr>
        <w:p w:rsidR="008650EA" w:rsidRPr="00A752AE" w:rsidRDefault="008650EA"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3BAC" w:rsidRPr="00D53BAC">
            <w:rPr>
              <w:rFonts w:cs="Arial"/>
              <w:szCs w:val="18"/>
            </w:rPr>
            <w:t>Health Practitioner Regulation National</w:t>
          </w:r>
          <w:r w:rsidR="00D53BAC">
            <w:t xml:space="preserve"> Law (ACT)</w:t>
          </w:r>
          <w:r>
            <w:fldChar w:fldCharType="end"/>
          </w:r>
        </w:p>
        <w:p w:rsidR="008650EA" w:rsidRPr="00A752AE" w:rsidRDefault="008650EA"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1061" w:type="pct"/>
        </w:tcPr>
        <w:p w:rsidR="008650EA" w:rsidRPr="00A752AE" w:rsidRDefault="008650EA" w:rsidP="00F0654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50EA" w:rsidRPr="00CB3D59">
      <w:tc>
        <w:tcPr>
          <w:tcW w:w="1061" w:type="pct"/>
        </w:tcPr>
        <w:p w:rsidR="008650EA" w:rsidRPr="00A752AE" w:rsidRDefault="008650EA" w:rsidP="00F0654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c>
        <w:tcPr>
          <w:tcW w:w="3092" w:type="pct"/>
        </w:tcPr>
        <w:p w:rsidR="008650EA" w:rsidRPr="00A752AE" w:rsidRDefault="008650EA"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3BAC" w:rsidRPr="00D53BAC">
            <w:rPr>
              <w:rFonts w:cs="Arial"/>
              <w:szCs w:val="18"/>
            </w:rPr>
            <w:t>Health Practitioner Regulation National</w:t>
          </w:r>
          <w:r w:rsidR="00D53BAC">
            <w:t xml:space="preserve"> Law (ACT)</w:t>
          </w:r>
          <w:r>
            <w:fldChar w:fldCharType="end"/>
          </w:r>
        </w:p>
        <w:p w:rsidR="008650EA" w:rsidRPr="00A752AE" w:rsidRDefault="008650EA"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847" w:type="pct"/>
        </w:tcPr>
        <w:p w:rsidR="008650EA" w:rsidRPr="00A752AE" w:rsidRDefault="008650EA" w:rsidP="00F0654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253</w:t>
          </w:r>
          <w:r w:rsidRPr="00A752AE">
            <w:rPr>
              <w:rStyle w:val="PageNumbe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650EA" w:rsidRPr="00CB3D59">
      <w:tc>
        <w:tcPr>
          <w:tcW w:w="847" w:type="pct"/>
        </w:tcPr>
        <w:p w:rsidR="008650EA" w:rsidRPr="00A752AE" w:rsidRDefault="008650E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262</w:t>
          </w:r>
          <w:r w:rsidRPr="00A752AE">
            <w:rPr>
              <w:rStyle w:val="PageNumbe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1061" w:type="pct"/>
        </w:tcPr>
        <w:p w:rsidR="008650EA" w:rsidRPr="00A752AE" w:rsidRDefault="008650E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650EA" w:rsidRPr="00CB3D59">
      <w:tc>
        <w:tcPr>
          <w:tcW w:w="1061" w:type="pct"/>
        </w:tcPr>
        <w:p w:rsidR="008650EA" w:rsidRPr="00A752AE" w:rsidRDefault="008650E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847" w:type="pct"/>
        </w:tcPr>
        <w:p w:rsidR="008650EA" w:rsidRPr="00A752AE" w:rsidRDefault="008650E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261</w:t>
          </w:r>
          <w:r w:rsidRPr="00A752AE">
            <w:rPr>
              <w:rStyle w:val="PageNumbe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650EA" w:rsidRPr="00CB3D59">
      <w:tc>
        <w:tcPr>
          <w:tcW w:w="847" w:type="pct"/>
        </w:tcPr>
        <w:p w:rsidR="008650EA" w:rsidRPr="00A752AE" w:rsidRDefault="008650E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266</w:t>
          </w:r>
          <w:r w:rsidRPr="00A752AE">
            <w:rPr>
              <w:rStyle w:val="PageNumbe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1061" w:type="pct"/>
        </w:tcPr>
        <w:p w:rsidR="008650EA" w:rsidRPr="00A752AE" w:rsidRDefault="008650E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650EA" w:rsidRPr="00CB3D59">
      <w:tc>
        <w:tcPr>
          <w:tcW w:w="1061" w:type="pct"/>
        </w:tcPr>
        <w:p w:rsidR="008650EA" w:rsidRPr="00A752AE" w:rsidRDefault="008650E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847" w:type="pct"/>
        </w:tcPr>
        <w:p w:rsidR="008650EA" w:rsidRPr="00A752AE" w:rsidRDefault="008650E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650EA" w:rsidRPr="00CB3D59">
      <w:tc>
        <w:tcPr>
          <w:tcW w:w="847" w:type="pct"/>
        </w:tcPr>
        <w:p w:rsidR="008650EA" w:rsidRPr="00A752AE" w:rsidRDefault="008650E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276</w:t>
          </w:r>
          <w:r w:rsidRPr="00A752AE">
            <w:rPr>
              <w:rStyle w:val="PageNumbe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1061" w:type="pct"/>
        </w:tcPr>
        <w:p w:rsidR="008650EA" w:rsidRPr="00A752AE" w:rsidRDefault="008650E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650EA" w:rsidRPr="00CB3D59">
      <w:tc>
        <w:tcPr>
          <w:tcW w:w="1061" w:type="pct"/>
        </w:tcPr>
        <w:p w:rsidR="008650EA" w:rsidRPr="00A752AE" w:rsidRDefault="008650E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847" w:type="pct"/>
        </w:tcPr>
        <w:p w:rsidR="008650EA" w:rsidRPr="00A752AE" w:rsidRDefault="008650E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275</w:t>
          </w:r>
          <w:r w:rsidRPr="00A752AE">
            <w:rPr>
              <w:rStyle w:val="PageNumbe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650EA" w:rsidRPr="00CB3D59">
      <w:tc>
        <w:tcPr>
          <w:tcW w:w="847" w:type="pct"/>
        </w:tcPr>
        <w:p w:rsidR="008650EA" w:rsidRPr="00A752AE" w:rsidRDefault="008650E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290</w:t>
          </w:r>
          <w:r w:rsidRPr="00A752AE">
            <w:rPr>
              <w:rStyle w:val="PageNumbe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1061" w:type="pct"/>
        </w:tcPr>
        <w:p w:rsidR="008650EA" w:rsidRPr="00A752AE" w:rsidRDefault="008650E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650EA" w:rsidRPr="00CB3D59">
      <w:tc>
        <w:tcPr>
          <w:tcW w:w="1061" w:type="pct"/>
        </w:tcPr>
        <w:p w:rsidR="008650EA" w:rsidRPr="00A752AE" w:rsidRDefault="008650E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c>
        <w:tcPr>
          <w:tcW w:w="3092" w:type="pct"/>
        </w:tcPr>
        <w:p w:rsidR="008650EA" w:rsidRPr="002B36EA" w:rsidRDefault="008650E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D53BAC" w:rsidRPr="00D53BAC">
            <w:rPr>
              <w:bCs/>
              <w:lang w:val="en-US"/>
            </w:rPr>
            <w:t>Health Practitioner Regulation</w:t>
          </w:r>
          <w:r w:rsidR="00D53BAC">
            <w:t xml:space="preserve"> National Law (ACT)</w:t>
          </w:r>
          <w:r>
            <w:fldChar w:fldCharType="end"/>
          </w:r>
        </w:p>
        <w:p w:rsidR="008650EA" w:rsidRPr="00A752AE" w:rsidRDefault="008650E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847" w:type="pct"/>
        </w:tcPr>
        <w:p w:rsidR="008650EA" w:rsidRPr="00A752AE" w:rsidRDefault="008650E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289</w:t>
          </w:r>
          <w:r w:rsidRPr="00A752AE">
            <w:rPr>
              <w:rStyle w:val="PageNumbe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Pr="002E46CB" w:rsidRDefault="008650EA" w:rsidP="002E46CB">
    <w:pPr>
      <w:pStyle w:val="Footer"/>
      <w:jc w:val="center"/>
      <w:rPr>
        <w:rFonts w:cs="Arial"/>
        <w:sz w:val="14"/>
      </w:rPr>
    </w:pPr>
    <w:r w:rsidRPr="002E46CB">
      <w:rPr>
        <w:rFonts w:cs="Arial"/>
        <w:sz w:val="14"/>
      </w:rPr>
      <w:fldChar w:fldCharType="begin"/>
    </w:r>
    <w:r w:rsidRPr="002E46CB">
      <w:rPr>
        <w:rFonts w:cs="Arial"/>
        <w:sz w:val="14"/>
      </w:rPr>
      <w:instrText xml:space="preserve"> DOCPROPERTY "Status" </w:instrText>
    </w:r>
    <w:r w:rsidRPr="002E46CB">
      <w:rPr>
        <w:rFonts w:cs="Arial"/>
        <w:sz w:val="14"/>
      </w:rPr>
      <w:fldChar w:fldCharType="separate"/>
    </w:r>
    <w:r w:rsidR="00D53BAC" w:rsidRPr="002E46CB">
      <w:rPr>
        <w:rFonts w:cs="Arial"/>
        <w:sz w:val="14"/>
      </w:rPr>
      <w:t xml:space="preserve"> </w:t>
    </w:r>
    <w:r w:rsidRPr="002E46CB">
      <w:rPr>
        <w:rFonts w:cs="Arial"/>
        <w:sz w:val="14"/>
      </w:rPr>
      <w:fldChar w:fldCharType="end"/>
    </w:r>
    <w:r w:rsidRPr="002E46CB">
      <w:rPr>
        <w:rFonts w:cs="Arial"/>
        <w:sz w:val="14"/>
      </w:rPr>
      <w:fldChar w:fldCharType="begin"/>
    </w:r>
    <w:r w:rsidRPr="002E46CB">
      <w:rPr>
        <w:rFonts w:cs="Arial"/>
        <w:sz w:val="14"/>
      </w:rPr>
      <w:instrText xml:space="preserve"> COMMENTS  \* MERGEFORMAT </w:instrText>
    </w:r>
    <w:r w:rsidRPr="002E46CB">
      <w:rPr>
        <w:rFonts w:cs="Arial"/>
        <w:sz w:val="14"/>
      </w:rPr>
      <w:fldChar w:fldCharType="end"/>
    </w:r>
    <w:r w:rsidR="002E46CB" w:rsidRPr="002E46C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650EA" w:rsidRPr="00CB3D59">
      <w:tc>
        <w:tcPr>
          <w:tcW w:w="847" w:type="pct"/>
        </w:tcPr>
        <w:p w:rsidR="008650EA" w:rsidRPr="00A752AE" w:rsidRDefault="008650EA"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338</w:t>
          </w:r>
          <w:r w:rsidRPr="00A752AE">
            <w:rPr>
              <w:rStyle w:val="PageNumber"/>
              <w:rFonts w:cs="Arial"/>
              <w:szCs w:val="18"/>
            </w:rPr>
            <w:fldChar w:fldCharType="end"/>
          </w:r>
        </w:p>
      </w:tc>
      <w:tc>
        <w:tcPr>
          <w:tcW w:w="3092" w:type="pct"/>
        </w:tcPr>
        <w:p w:rsidR="008650EA" w:rsidRPr="00A752AE" w:rsidRDefault="008650EA"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3BAC" w:rsidRPr="00D53BAC">
            <w:rPr>
              <w:rFonts w:cs="Arial"/>
              <w:szCs w:val="18"/>
            </w:rPr>
            <w:t>Health Practitioner Regulation</w:t>
          </w:r>
          <w:r w:rsidR="00D53BAC">
            <w:t xml:space="preserve"> National Law (ACT)</w:t>
          </w:r>
          <w:r>
            <w:fldChar w:fldCharType="end"/>
          </w:r>
        </w:p>
        <w:p w:rsidR="008650EA" w:rsidRPr="00A752AE" w:rsidRDefault="008650EA"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1061" w:type="pct"/>
        </w:tcPr>
        <w:p w:rsidR="008650EA" w:rsidRPr="00A752AE" w:rsidRDefault="008650EA"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650EA" w:rsidRPr="00CB3D59">
      <w:tc>
        <w:tcPr>
          <w:tcW w:w="1061" w:type="pct"/>
        </w:tcPr>
        <w:p w:rsidR="008650EA" w:rsidRPr="00A752AE" w:rsidRDefault="008650EA"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3BAC">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p>
      </w:tc>
      <w:tc>
        <w:tcPr>
          <w:tcW w:w="3092" w:type="pct"/>
        </w:tcPr>
        <w:p w:rsidR="008650EA" w:rsidRPr="00A752AE" w:rsidRDefault="008650EA"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3BAC" w:rsidRPr="00D53BAC">
            <w:rPr>
              <w:rFonts w:cs="Arial"/>
              <w:szCs w:val="18"/>
            </w:rPr>
            <w:t>Health Practitioner Regulation</w:t>
          </w:r>
          <w:r w:rsidR="00D53BAC">
            <w:t xml:space="preserve"> National Law (ACT)</w:t>
          </w:r>
          <w:r>
            <w:fldChar w:fldCharType="end"/>
          </w:r>
        </w:p>
        <w:p w:rsidR="008650EA" w:rsidRPr="00A752AE" w:rsidRDefault="008650EA"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3BA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3BAC">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3BAC">
            <w:rPr>
              <w:rFonts w:cs="Arial"/>
              <w:szCs w:val="18"/>
            </w:rPr>
            <w:t>-29/02/20</w:t>
          </w:r>
          <w:r w:rsidRPr="00A752AE">
            <w:rPr>
              <w:rFonts w:cs="Arial"/>
              <w:szCs w:val="18"/>
            </w:rPr>
            <w:fldChar w:fldCharType="end"/>
          </w:r>
        </w:p>
      </w:tc>
      <w:tc>
        <w:tcPr>
          <w:tcW w:w="847" w:type="pct"/>
        </w:tcPr>
        <w:p w:rsidR="008650EA" w:rsidRPr="00A752AE" w:rsidRDefault="008650EA"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337</w:t>
          </w:r>
          <w:r w:rsidRPr="00A752AE">
            <w:rPr>
              <w:rStyle w:val="PageNumber"/>
              <w:rFonts w:cs="Arial"/>
              <w:szCs w:val="18"/>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50EA">
      <w:tc>
        <w:tcPr>
          <w:tcW w:w="847" w:type="pct"/>
        </w:tcPr>
        <w:p w:rsidR="008650EA" w:rsidRDefault="00865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2"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*\charformat </w:instrText>
          </w:r>
          <w:r>
            <w:fldChar w:fldCharType="separate"/>
          </w:r>
          <w:r w:rsidR="00D53BAC">
            <w:t xml:space="preserve">Effective:  </w:t>
          </w:r>
          <w:r>
            <w:fldChar w:fldCharType="end"/>
          </w:r>
          <w:r>
            <w:fldChar w:fldCharType="begin"/>
          </w:r>
          <w:r>
            <w:instrText xml:space="preserve"> DOCPROPERTY "StartDt"  *\charformat </w:instrText>
          </w:r>
          <w:r>
            <w:fldChar w:fldCharType="separate"/>
          </w:r>
          <w:r w:rsidR="00D53BAC">
            <w:t>01/07/19</w:t>
          </w:r>
          <w:r>
            <w:fldChar w:fldCharType="end"/>
          </w:r>
          <w:r>
            <w:fldChar w:fldCharType="begin"/>
          </w:r>
          <w:r>
            <w:instrText xml:space="preserve"> DOCPROPERTY "EndDt"  *\charformat </w:instrText>
          </w:r>
          <w:r>
            <w:fldChar w:fldCharType="separate"/>
          </w:r>
          <w:r w:rsidR="00D53BAC">
            <w:t>-29/02/20</w:t>
          </w:r>
          <w:r>
            <w:fldChar w:fldCharType="end"/>
          </w:r>
        </w:p>
      </w:tc>
      <w:tc>
        <w:tcPr>
          <w:tcW w:w="1061" w:type="pct"/>
        </w:tcPr>
        <w:p w:rsidR="008650EA" w:rsidRDefault="002E46CB">
          <w:pPr>
            <w:pStyle w:val="Footer"/>
            <w:jc w:val="right"/>
          </w:pPr>
          <w:r>
            <w:fldChar w:fldCharType="begin"/>
          </w:r>
          <w:r>
            <w:instrText xml:space="preserve"> DOCPROPERTY "Category"  *\charformat  </w:instrText>
          </w:r>
          <w:r>
            <w:fldChar w:fldCharType="separate"/>
          </w:r>
          <w:r w:rsidR="00D53BAC">
            <w:t>R9</w:t>
          </w:r>
          <w:r>
            <w:fldChar w:fldCharType="end"/>
          </w:r>
          <w:r w:rsidR="008650EA">
            <w:br/>
          </w:r>
          <w:r>
            <w:fldChar w:fldCharType="begin"/>
          </w:r>
          <w:r>
            <w:instrText xml:space="preserve"> DOCPROPERTY "RepubDt"  *\charformat  </w:instrText>
          </w:r>
          <w:r>
            <w:fldChar w:fldCharType="separate"/>
          </w:r>
          <w:r w:rsidR="00D53BAC">
            <w:t>01/07/19</w:t>
          </w:r>
          <w: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50EA">
      <w:tc>
        <w:tcPr>
          <w:tcW w:w="1061" w:type="pct"/>
        </w:tcPr>
        <w:p w:rsidR="008650EA" w:rsidRDefault="002E46CB">
          <w:pPr>
            <w:pStyle w:val="Footer"/>
          </w:pPr>
          <w:r>
            <w:fldChar w:fldCharType="begin"/>
          </w:r>
          <w:r>
            <w:instrText xml:space="preserve"> DOCPROPERTY "Category"  *\charformat  </w:instrText>
          </w:r>
          <w:r>
            <w:fldChar w:fldCharType="separate"/>
          </w:r>
          <w:r w:rsidR="00D53BAC">
            <w:t>R9</w:t>
          </w:r>
          <w:r>
            <w:fldChar w:fldCharType="end"/>
          </w:r>
          <w:r w:rsidR="008650EA">
            <w:br/>
          </w:r>
          <w:r>
            <w:fldChar w:fldCharType="begin"/>
          </w:r>
          <w:r>
            <w:instrText xml:space="preserve"> DOCPROPERTY "RepubDt"  *\charformat  </w:instrText>
          </w:r>
          <w:r>
            <w:fldChar w:fldCharType="separate"/>
          </w:r>
          <w:r w:rsidR="00D53BAC">
            <w:t>01/07/19</w:t>
          </w:r>
          <w:r>
            <w:fldChar w:fldCharType="end"/>
          </w:r>
        </w:p>
      </w:tc>
      <w:tc>
        <w:tcPr>
          <w:tcW w:w="3092"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*\charformat </w:instrText>
          </w:r>
          <w:r>
            <w:fldChar w:fldCharType="separate"/>
          </w:r>
          <w:r w:rsidR="00D53BAC">
            <w:t xml:space="preserve">Effective:  </w:t>
          </w:r>
          <w:r>
            <w:fldChar w:fldCharType="end"/>
          </w:r>
          <w:r>
            <w:fldChar w:fldCharType="begin"/>
          </w:r>
          <w:r>
            <w:instrText xml:space="preserve"> DOCPROPERTY "StartDt"  *\charformat </w:instrText>
          </w:r>
          <w:r>
            <w:fldChar w:fldCharType="separate"/>
          </w:r>
          <w:r w:rsidR="00D53BAC">
            <w:t>01/07/19</w:t>
          </w:r>
          <w:r>
            <w:fldChar w:fldCharType="end"/>
          </w:r>
          <w:r>
            <w:fldChar w:fldCharType="begin"/>
          </w:r>
          <w:r>
            <w:instrText xml:space="preserve"> DOCPROPERTY "EndDt"  *\charformat </w:instrText>
          </w:r>
          <w:r>
            <w:fldChar w:fldCharType="separate"/>
          </w:r>
          <w:r w:rsidR="00D53BAC">
            <w:t>-29/02/20</w:t>
          </w:r>
          <w:r>
            <w:fldChar w:fldCharType="end"/>
          </w:r>
        </w:p>
      </w:tc>
      <w:tc>
        <w:tcPr>
          <w:tcW w:w="847" w:type="pct"/>
        </w:tcPr>
        <w:p w:rsidR="008650EA" w:rsidRDefault="00865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Pr="002E46CB" w:rsidRDefault="002E46CB" w:rsidP="002E46CB">
    <w:pPr>
      <w:pStyle w:val="Footer"/>
      <w:jc w:val="center"/>
      <w:rPr>
        <w:rFonts w:cs="Arial"/>
        <w:sz w:val="14"/>
      </w:rPr>
    </w:pPr>
    <w:r w:rsidRPr="002E46C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Pr="002E46CB" w:rsidRDefault="008650EA" w:rsidP="002E46CB">
    <w:pPr>
      <w:pStyle w:val="Footer"/>
      <w:jc w:val="center"/>
      <w:rPr>
        <w:rFonts w:cs="Arial"/>
        <w:sz w:val="14"/>
      </w:rPr>
    </w:pPr>
    <w:r w:rsidRPr="002E46CB">
      <w:rPr>
        <w:rFonts w:cs="Arial"/>
        <w:sz w:val="14"/>
      </w:rPr>
      <w:fldChar w:fldCharType="begin"/>
    </w:r>
    <w:r w:rsidRPr="002E46CB">
      <w:rPr>
        <w:rFonts w:cs="Arial"/>
        <w:sz w:val="14"/>
      </w:rPr>
      <w:instrText xml:space="preserve"> COMMENTS  \* MERGEFORMAT </w:instrText>
    </w:r>
    <w:r w:rsidRPr="002E46CB">
      <w:rPr>
        <w:rFonts w:cs="Arial"/>
        <w:sz w:val="14"/>
      </w:rPr>
      <w:fldChar w:fldCharType="end"/>
    </w:r>
    <w:r w:rsidR="002E46CB" w:rsidRPr="002E46CB">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Pr="002E46CB" w:rsidRDefault="002E46CB" w:rsidP="002E46CB">
    <w:pPr>
      <w:pStyle w:val="Footer"/>
      <w:jc w:val="center"/>
      <w:rPr>
        <w:rFonts w:cs="Arial"/>
        <w:sz w:val="14"/>
      </w:rPr>
    </w:pPr>
    <w:r w:rsidRPr="002E46CB">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650EA">
      <w:tc>
        <w:tcPr>
          <w:tcW w:w="846" w:type="pct"/>
        </w:tcPr>
        <w:p w:rsidR="008650EA" w:rsidRDefault="008650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c>
        <w:tcPr>
          <w:tcW w:w="3093"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w:instrText>
          </w:r>
          <w:r>
            <w:fldChar w:fldCharType="separate"/>
          </w:r>
          <w:r w:rsidR="00D53BAC">
            <w:t xml:space="preserve">Effective:  </w:t>
          </w:r>
          <w:r>
            <w:fldChar w:fldCharType="end"/>
          </w:r>
          <w:r>
            <w:fldChar w:fldCharType="begin"/>
          </w:r>
          <w:r>
            <w:instrText xml:space="preserve"> DOCPROPERTY "StartDt"   </w:instrText>
          </w:r>
          <w:r>
            <w:fldChar w:fldCharType="separate"/>
          </w:r>
          <w:r w:rsidR="00D53BAC">
            <w:t>01/07/19</w:t>
          </w:r>
          <w:r>
            <w:fldChar w:fldCharType="end"/>
          </w:r>
          <w:r>
            <w:fldChar w:fldCharType="begin"/>
          </w:r>
          <w:r>
            <w:instrText xml:space="preserve"> D</w:instrText>
          </w:r>
          <w:r>
            <w:instrText xml:space="preserve">OCPROPERTY "EndDt"  </w:instrText>
          </w:r>
          <w:r>
            <w:fldChar w:fldCharType="separate"/>
          </w:r>
          <w:r w:rsidR="00D53BAC">
            <w:t>-29/02/20</w:t>
          </w:r>
          <w:r>
            <w:fldChar w:fldCharType="end"/>
          </w:r>
        </w:p>
      </w:tc>
      <w:tc>
        <w:tcPr>
          <w:tcW w:w="1061" w:type="pct"/>
        </w:tcPr>
        <w:p w:rsidR="008650EA" w:rsidRDefault="002E46CB">
          <w:pPr>
            <w:pStyle w:val="Footer"/>
            <w:jc w:val="right"/>
          </w:pPr>
          <w:r>
            <w:fldChar w:fldCharType="begin"/>
          </w:r>
          <w:r>
            <w:instrText xml:space="preserve"> DOCPROPERTY "Category"  </w:instrText>
          </w:r>
          <w:r>
            <w:fldChar w:fldCharType="separate"/>
          </w:r>
          <w:r w:rsidR="00D53BAC">
            <w:t>R9</w:t>
          </w:r>
          <w:r>
            <w:fldChar w:fldCharType="end"/>
          </w:r>
          <w:r w:rsidR="008650EA">
            <w:br/>
          </w:r>
          <w:r>
            <w:fldChar w:fldCharType="begin"/>
          </w:r>
          <w:r>
            <w:instrText xml:space="preserve"> DOCPROPERTY "RepubDt"  </w:instrText>
          </w:r>
          <w:r>
            <w:fldChar w:fldCharType="separate"/>
          </w:r>
          <w:r w:rsidR="00D53BAC">
            <w:t>01/07/19</w:t>
          </w:r>
          <w: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650EA">
      <w:tc>
        <w:tcPr>
          <w:tcW w:w="1061" w:type="pct"/>
        </w:tcPr>
        <w:p w:rsidR="008650EA" w:rsidRDefault="002E46CB">
          <w:pPr>
            <w:pStyle w:val="Footer"/>
          </w:pPr>
          <w:r>
            <w:fldChar w:fldCharType="begin"/>
          </w:r>
          <w:r>
            <w:instrText xml:space="preserve"> DOCPROPERTY "Category"  </w:instrText>
          </w:r>
          <w:r>
            <w:fldChar w:fldCharType="separate"/>
          </w:r>
          <w:r w:rsidR="00D53BAC">
            <w:t>R9</w:t>
          </w:r>
          <w:r>
            <w:fldChar w:fldCharType="end"/>
          </w:r>
          <w:r w:rsidR="008650EA">
            <w:br/>
          </w:r>
          <w:r>
            <w:fldChar w:fldCharType="begin"/>
          </w:r>
          <w:r>
            <w:instrText xml:space="preserve"> DOCPROPERTY "RepubDt"  </w:instrText>
          </w:r>
          <w:r>
            <w:fldChar w:fldCharType="separate"/>
          </w:r>
          <w:r w:rsidR="00D53BAC">
            <w:t>01/07/19</w:t>
          </w:r>
          <w:r>
            <w:fldChar w:fldCharType="end"/>
          </w:r>
        </w:p>
      </w:tc>
      <w:tc>
        <w:tcPr>
          <w:tcW w:w="3093"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w:instrText>
          </w:r>
          <w:r>
            <w:fldChar w:fldCharType="separate"/>
          </w:r>
          <w:r w:rsidR="00D53BAC">
            <w:t xml:space="preserve">Effective:  </w:t>
          </w:r>
          <w:r>
            <w:fldChar w:fldCharType="end"/>
          </w:r>
          <w:r>
            <w:fldChar w:fldCharType="begin"/>
          </w:r>
          <w:r>
            <w:instrText xml:space="preserve"> DOCPROPERTY "StartDt"  </w:instrText>
          </w:r>
          <w:r>
            <w:fldChar w:fldCharType="separate"/>
          </w:r>
          <w:r w:rsidR="00D53BAC">
            <w:t>01/07/19</w:t>
          </w:r>
          <w:r>
            <w:fldChar w:fldCharType="end"/>
          </w:r>
          <w:r>
            <w:fldChar w:fldCharType="begin"/>
          </w:r>
          <w:r>
            <w:instrText xml:space="preserve"> DOCPROPERTY "EndDt"  </w:instrText>
          </w:r>
          <w:r>
            <w:fldChar w:fldCharType="separate"/>
          </w:r>
          <w:r w:rsidR="00D53BAC">
            <w:t>-29/02/20</w:t>
          </w:r>
          <w:r>
            <w:fldChar w:fldCharType="end"/>
          </w:r>
        </w:p>
      </w:tc>
      <w:tc>
        <w:tcPr>
          <w:tcW w:w="846" w:type="pct"/>
        </w:tcPr>
        <w:p w:rsidR="008650EA" w:rsidRDefault="008650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650EA">
      <w:tc>
        <w:tcPr>
          <w:tcW w:w="1061" w:type="pct"/>
        </w:tcPr>
        <w:p w:rsidR="008650EA" w:rsidRDefault="002E46CB">
          <w:pPr>
            <w:pStyle w:val="Footer"/>
          </w:pPr>
          <w:r>
            <w:fldChar w:fldCharType="begin"/>
          </w:r>
          <w:r>
            <w:instrText xml:space="preserve"> DOCPROPERTY "Category"  </w:instrText>
          </w:r>
          <w:r>
            <w:fldChar w:fldCharType="separate"/>
          </w:r>
          <w:r w:rsidR="00D53BAC">
            <w:t>R9</w:t>
          </w:r>
          <w:r>
            <w:fldChar w:fldCharType="end"/>
          </w:r>
          <w:r w:rsidR="008650EA">
            <w:br/>
          </w:r>
          <w:r>
            <w:fldChar w:fldCharType="begin"/>
          </w:r>
          <w:r>
            <w:instrText xml:space="preserve"> DOCPROPERTY "RepubDt"  </w:instrText>
          </w:r>
          <w:r>
            <w:fldChar w:fldCharType="separate"/>
          </w:r>
          <w:r w:rsidR="00D53BAC">
            <w:t>01/07/19</w:t>
          </w:r>
          <w:r>
            <w:fldChar w:fldCharType="end"/>
          </w:r>
        </w:p>
      </w:tc>
      <w:tc>
        <w:tcPr>
          <w:tcW w:w="3093"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w:instrText>
          </w:r>
          <w:r>
            <w:fldChar w:fldCharType="separate"/>
          </w:r>
          <w:r w:rsidR="00D53BAC">
            <w:t xml:space="preserve">Effective:  </w:t>
          </w:r>
          <w:r>
            <w:fldChar w:fldCharType="end"/>
          </w:r>
          <w:r>
            <w:fldChar w:fldCharType="begin"/>
          </w:r>
          <w:r>
            <w:instrText xml:space="preserve"> DOCPROPERTY "StartDt"   </w:instrText>
          </w:r>
          <w:r>
            <w:fldChar w:fldCharType="separate"/>
          </w:r>
          <w:r w:rsidR="00D53BAC">
            <w:t>01/07/19</w:t>
          </w:r>
          <w:r>
            <w:fldChar w:fldCharType="end"/>
          </w:r>
          <w:r>
            <w:fldChar w:fldCharType="begin"/>
          </w:r>
          <w:r>
            <w:instrText xml:space="preserve"> DOCPROPERTY "EndDt"  </w:instrText>
          </w:r>
          <w:r>
            <w:fldChar w:fldCharType="separate"/>
          </w:r>
          <w:r w:rsidR="00D53BAC">
            <w:t>-29/02/20</w:t>
          </w:r>
          <w:r>
            <w:fldChar w:fldCharType="end"/>
          </w:r>
        </w:p>
      </w:tc>
      <w:tc>
        <w:tcPr>
          <w:tcW w:w="846" w:type="pct"/>
        </w:tcPr>
        <w:p w:rsidR="008650EA" w:rsidRDefault="008650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w:instrText>
    </w:r>
    <w:r w:rsidRPr="002E46CB">
      <w:rPr>
        <w:rFonts w:cs="Arial"/>
      </w:rPr>
      <w:instrText xml:space="preserve">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AC" w:rsidRPr="002E46CB" w:rsidRDefault="002E46CB" w:rsidP="002E46CB">
    <w:pPr>
      <w:pStyle w:val="Footer"/>
      <w:jc w:val="center"/>
      <w:rPr>
        <w:rFonts w:cs="Arial"/>
        <w:sz w:val="14"/>
      </w:rPr>
    </w:pPr>
    <w:r w:rsidRPr="002E46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650EA">
      <w:tc>
        <w:tcPr>
          <w:tcW w:w="846" w:type="pct"/>
          <w:tcBorders>
            <w:top w:val="single" w:sz="4" w:space="0" w:color="auto"/>
          </w:tcBorders>
        </w:tcPr>
        <w:p w:rsidR="008650EA" w:rsidRDefault="008650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w:instrText>
          </w:r>
          <w:r>
            <w:fldChar w:fldCharType="separate"/>
          </w:r>
          <w:r w:rsidR="00D53BAC">
            <w:t xml:space="preserve">Effective:  </w:t>
          </w:r>
          <w:r>
            <w:fldChar w:fldCharType="end"/>
          </w:r>
          <w:r>
            <w:fldChar w:fldCharType="begin"/>
          </w:r>
          <w:r>
            <w:instrText xml:space="preserve"> DOCPROPERTY "StartDt"   </w:instrText>
          </w:r>
          <w:r>
            <w:fldChar w:fldCharType="separate"/>
          </w:r>
          <w:r w:rsidR="00D53BAC">
            <w:t>01/07/19</w:t>
          </w:r>
          <w:r>
            <w:fldChar w:fldCharType="end"/>
          </w:r>
          <w:r>
            <w:fldChar w:fldCharType="begin"/>
          </w:r>
          <w:r>
            <w:instrText xml:space="preserve"> DOCPROPERTY "EndDt"  </w:instrText>
          </w:r>
          <w:r>
            <w:fldChar w:fldCharType="separate"/>
          </w:r>
          <w:r w:rsidR="00D53BAC">
            <w:t>-29/02/20</w:t>
          </w:r>
          <w:r>
            <w:fldChar w:fldCharType="end"/>
          </w:r>
        </w:p>
      </w:tc>
      <w:tc>
        <w:tcPr>
          <w:tcW w:w="1061" w:type="pct"/>
          <w:tcBorders>
            <w:top w:val="single" w:sz="4" w:space="0" w:color="auto"/>
          </w:tcBorders>
        </w:tcPr>
        <w:p w:rsidR="008650EA" w:rsidRDefault="002E46CB">
          <w:pPr>
            <w:pStyle w:val="Footer"/>
            <w:jc w:val="right"/>
          </w:pPr>
          <w:r>
            <w:fldChar w:fldCharType="begin"/>
          </w:r>
          <w:r>
            <w:instrText xml:space="preserve"> DOCPROPERTY "Category"  </w:instrText>
          </w:r>
          <w:r>
            <w:fldChar w:fldCharType="separate"/>
          </w:r>
          <w:r w:rsidR="00D53BAC">
            <w:t>R9</w:t>
          </w:r>
          <w:r>
            <w:fldChar w:fldCharType="end"/>
          </w:r>
          <w:r w:rsidR="008650EA">
            <w:br/>
          </w:r>
          <w:r>
            <w:fldChar w:fldCharType="begin"/>
          </w:r>
          <w:r>
            <w:instrText xml:space="preserve"> DOCPROPERTY "RepubDt"  </w:instrText>
          </w:r>
          <w:r>
            <w:fldChar w:fldCharType="separate"/>
          </w:r>
          <w:r w:rsidR="00D53BAC">
            <w:t>01/07/19</w:t>
          </w:r>
          <w: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50EA">
      <w:tc>
        <w:tcPr>
          <w:tcW w:w="1061" w:type="pct"/>
          <w:tcBorders>
            <w:top w:val="single" w:sz="4" w:space="0" w:color="auto"/>
          </w:tcBorders>
        </w:tcPr>
        <w:p w:rsidR="008650EA" w:rsidRDefault="002E46CB">
          <w:pPr>
            <w:pStyle w:val="Footer"/>
          </w:pPr>
          <w:r>
            <w:fldChar w:fldCharType="begin"/>
          </w:r>
          <w:r>
            <w:instrText xml:space="preserve"> DOCPROPERTY "Category"  </w:instrText>
          </w:r>
          <w:r>
            <w:fldChar w:fldCharType="separate"/>
          </w:r>
          <w:r w:rsidR="00D53BAC">
            <w:t>R9</w:t>
          </w:r>
          <w:r>
            <w:fldChar w:fldCharType="end"/>
          </w:r>
          <w:r w:rsidR="008650EA">
            <w:br/>
          </w:r>
          <w:r>
            <w:fldChar w:fldCharType="begin"/>
          </w:r>
          <w:r>
            <w:instrText xml:space="preserve"> DOCPROPERTY "RepubDt"  </w:instrText>
          </w:r>
          <w:r>
            <w:fldChar w:fldCharType="separate"/>
          </w:r>
          <w:r w:rsidR="00D53BAC">
            <w:t>01/07/19</w:t>
          </w:r>
          <w:r>
            <w:fldChar w:fldCharType="end"/>
          </w:r>
        </w:p>
      </w:tc>
      <w:tc>
        <w:tcPr>
          <w:tcW w:w="3093" w:type="pct"/>
          <w:tcBorders>
            <w:top w:val="single" w:sz="4" w:space="0" w:color="auto"/>
          </w:tcBorders>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w:instrText>
          </w:r>
          <w:r>
            <w:fldChar w:fldCharType="separate"/>
          </w:r>
          <w:r w:rsidR="00D53BAC">
            <w:t xml:space="preserve">Effective:  </w:t>
          </w:r>
          <w:r>
            <w:fldChar w:fldCharType="end"/>
          </w:r>
          <w:r>
            <w:fldChar w:fldCharType="begin"/>
          </w:r>
          <w:r>
            <w:instrText xml:space="preserve"> DOCPROPERTY "StartDt"  </w:instrText>
          </w:r>
          <w:r>
            <w:fldChar w:fldCharType="separate"/>
          </w:r>
          <w:r w:rsidR="00D53BAC">
            <w:t>01/07/19</w:t>
          </w:r>
          <w:r>
            <w:fldChar w:fldCharType="end"/>
          </w:r>
          <w:r>
            <w:fldChar w:fldCharType="begin"/>
          </w:r>
          <w:r>
            <w:instrText xml:space="preserve"> DOCPROPERTY "EndDt"  </w:instrText>
          </w:r>
          <w:r>
            <w:fldChar w:fldCharType="separate"/>
          </w:r>
          <w:r w:rsidR="00D53BAC">
            <w:t>-29/02/20</w:t>
          </w:r>
          <w:r>
            <w:fldChar w:fldCharType="end"/>
          </w:r>
        </w:p>
      </w:tc>
      <w:tc>
        <w:tcPr>
          <w:tcW w:w="846" w:type="pct"/>
          <w:tcBorders>
            <w:top w:val="single" w:sz="4" w:space="0" w:color="auto"/>
          </w:tcBorders>
        </w:tcPr>
        <w:p w:rsidR="008650EA" w:rsidRDefault="008650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50EA">
      <w:tc>
        <w:tcPr>
          <w:tcW w:w="1061" w:type="pct"/>
          <w:tcBorders>
            <w:top w:val="single" w:sz="4" w:space="0" w:color="auto"/>
          </w:tcBorders>
        </w:tcPr>
        <w:p w:rsidR="008650EA" w:rsidRDefault="002E46CB">
          <w:pPr>
            <w:pStyle w:val="Footer"/>
          </w:pPr>
          <w:r>
            <w:fldChar w:fldCharType="begin"/>
          </w:r>
          <w:r>
            <w:instrText xml:space="preserve"> DOCPROPERTY "Category"  </w:instrText>
          </w:r>
          <w:r>
            <w:fldChar w:fldCharType="separate"/>
          </w:r>
          <w:r w:rsidR="00D53BAC">
            <w:t>R9</w:t>
          </w:r>
          <w:r>
            <w:fldChar w:fldCharType="end"/>
          </w:r>
          <w:r w:rsidR="008650EA">
            <w:br/>
          </w:r>
          <w:r>
            <w:fldChar w:fldCharType="begin"/>
          </w:r>
          <w:r>
            <w:instrText xml:space="preserve"> DOCPROPERTY "RepubDt"  </w:instrText>
          </w:r>
          <w:r>
            <w:fldChar w:fldCharType="separate"/>
          </w:r>
          <w:r w:rsidR="00D53BAC">
            <w:t>01/07/19</w:t>
          </w:r>
          <w:r>
            <w:fldChar w:fldCharType="end"/>
          </w:r>
        </w:p>
      </w:tc>
      <w:tc>
        <w:tcPr>
          <w:tcW w:w="3093" w:type="pct"/>
          <w:tcBorders>
            <w:top w:val="single" w:sz="4" w:space="0" w:color="auto"/>
          </w:tcBorders>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w:instrText>
          </w:r>
          <w:r>
            <w:fldChar w:fldCharType="separate"/>
          </w:r>
          <w:r w:rsidR="00D53BAC">
            <w:t xml:space="preserve">Effective:  </w:t>
          </w:r>
          <w:r>
            <w:fldChar w:fldCharType="end"/>
          </w:r>
          <w:r>
            <w:fldChar w:fldCharType="begin"/>
          </w:r>
          <w:r>
            <w:instrText xml:space="preserve"> DOCPROPERTY "StartDt"   </w:instrText>
          </w:r>
          <w:r>
            <w:fldChar w:fldCharType="separate"/>
          </w:r>
          <w:r w:rsidR="00D53BAC">
            <w:t>01/07/19</w:t>
          </w:r>
          <w:r>
            <w:fldChar w:fldCharType="end"/>
          </w:r>
          <w:r>
            <w:fldChar w:fldCharType="begin"/>
          </w:r>
          <w:r>
            <w:instrText xml:space="preserve"> DOCPROPERTY "EndDt"  </w:instrText>
          </w:r>
          <w:r>
            <w:fldChar w:fldCharType="separate"/>
          </w:r>
          <w:r w:rsidR="00D53BAC">
            <w:t>-29/02/20</w:t>
          </w:r>
          <w:r>
            <w:fldChar w:fldCharType="end"/>
          </w:r>
        </w:p>
      </w:tc>
      <w:tc>
        <w:tcPr>
          <w:tcW w:w="846" w:type="pct"/>
          <w:tcBorders>
            <w:top w:val="single" w:sz="4" w:space="0" w:color="auto"/>
          </w:tcBorders>
        </w:tcPr>
        <w:p w:rsidR="008650EA" w:rsidRDefault="008650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50EA">
      <w:tc>
        <w:tcPr>
          <w:tcW w:w="847" w:type="pct"/>
        </w:tcPr>
        <w:p w:rsidR="008650EA" w:rsidRDefault="008650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*\charformat </w:instrText>
          </w:r>
          <w:r>
            <w:fldChar w:fldCharType="separate"/>
          </w:r>
          <w:r w:rsidR="00D53BAC">
            <w:t xml:space="preserve">Effective:  </w:t>
          </w:r>
          <w:r>
            <w:fldChar w:fldCharType="end"/>
          </w:r>
          <w:r>
            <w:fldChar w:fldCharType="begin"/>
          </w:r>
          <w:r>
            <w:instrText xml:space="preserve"> DOCPROPERTY "StartDt"  *\charformat </w:instrText>
          </w:r>
          <w:r>
            <w:fldChar w:fldCharType="separate"/>
          </w:r>
          <w:r w:rsidR="00D53BAC">
            <w:t>01/07/19</w:t>
          </w:r>
          <w:r>
            <w:fldChar w:fldCharType="end"/>
          </w:r>
          <w:r>
            <w:fldChar w:fldCharType="begin"/>
          </w:r>
          <w:r>
            <w:instrText xml:space="preserve"> DOCPROPERTY "EndD</w:instrText>
          </w:r>
          <w:r>
            <w:instrText xml:space="preserve">t"  *\charformat </w:instrText>
          </w:r>
          <w:r>
            <w:fldChar w:fldCharType="separate"/>
          </w:r>
          <w:r w:rsidR="00D53BAC">
            <w:t>-29/02/20</w:t>
          </w:r>
          <w:r>
            <w:fldChar w:fldCharType="end"/>
          </w:r>
        </w:p>
      </w:tc>
      <w:tc>
        <w:tcPr>
          <w:tcW w:w="1061" w:type="pct"/>
        </w:tcPr>
        <w:p w:rsidR="008650EA" w:rsidRDefault="002E46CB">
          <w:pPr>
            <w:pStyle w:val="Footer"/>
            <w:jc w:val="right"/>
          </w:pPr>
          <w:r>
            <w:fldChar w:fldCharType="begin"/>
          </w:r>
          <w:r>
            <w:instrText xml:space="preserve"> DOCPROPERTY "Category"  *\charformat  </w:instrText>
          </w:r>
          <w:r>
            <w:fldChar w:fldCharType="separate"/>
          </w:r>
          <w:r w:rsidR="00D53BAC">
            <w:t>R9</w:t>
          </w:r>
          <w:r>
            <w:fldChar w:fldCharType="end"/>
          </w:r>
          <w:r w:rsidR="008650EA">
            <w:br/>
          </w:r>
          <w:r>
            <w:fldChar w:fldCharType="begin"/>
          </w:r>
          <w:r>
            <w:instrText xml:space="preserve"> DOCPROPERTY "RepubDt"  *\charformat  </w:instrText>
          </w:r>
          <w:r>
            <w:fldChar w:fldCharType="separate"/>
          </w:r>
          <w:r w:rsidR="00D53BAC">
            <w:t>01/07/19</w:t>
          </w:r>
          <w: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50EA">
      <w:tc>
        <w:tcPr>
          <w:tcW w:w="1061" w:type="pct"/>
        </w:tcPr>
        <w:p w:rsidR="008650EA" w:rsidRDefault="002E46CB">
          <w:pPr>
            <w:pStyle w:val="Footer"/>
          </w:pPr>
          <w:r>
            <w:fldChar w:fldCharType="begin"/>
          </w:r>
          <w:r>
            <w:instrText xml:space="preserve"> DOCPROPERTY "Category"  *\charformat  </w:instrText>
          </w:r>
          <w:r>
            <w:fldChar w:fldCharType="separate"/>
          </w:r>
          <w:r w:rsidR="00D53BAC">
            <w:t>R9</w:t>
          </w:r>
          <w:r>
            <w:fldChar w:fldCharType="end"/>
          </w:r>
          <w:r w:rsidR="008650EA">
            <w:br/>
          </w:r>
          <w:r>
            <w:fldChar w:fldCharType="begin"/>
          </w:r>
          <w:r>
            <w:instrText xml:space="preserve"> DOCPROPERTY "RepubDt"  *\charformat  </w:instrText>
          </w:r>
          <w:r>
            <w:fldChar w:fldCharType="separate"/>
          </w:r>
          <w:r w:rsidR="00D53BAC">
            <w:t>01/07/19</w:t>
          </w:r>
          <w:r>
            <w:fldChar w:fldCharType="end"/>
          </w:r>
        </w:p>
      </w:tc>
      <w:tc>
        <w:tcPr>
          <w:tcW w:w="3092"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"Eff"  *\charformat </w:instrText>
          </w:r>
          <w:r>
            <w:fldChar w:fldCharType="separate"/>
          </w:r>
          <w:r w:rsidR="00D53BAC">
            <w:t xml:space="preserve">Effective:  </w:t>
          </w:r>
          <w:r>
            <w:fldChar w:fldCharType="end"/>
          </w:r>
          <w:r>
            <w:fldChar w:fldCharType="begin"/>
          </w:r>
          <w:r>
            <w:instrText xml:space="preserve"> DOCPROPERTY "StartDt"  *\charformat </w:instrText>
          </w:r>
          <w:r>
            <w:fldChar w:fldCharType="separate"/>
          </w:r>
          <w:r w:rsidR="00D53BAC">
            <w:t>01/07/19</w:t>
          </w:r>
          <w:r>
            <w:fldChar w:fldCharType="end"/>
          </w:r>
          <w:r>
            <w:fldChar w:fldCharType="begin"/>
          </w:r>
          <w:r>
            <w:instrText xml:space="preserve"> DOCPROPERTY "EndDt"  *\charfo</w:instrText>
          </w:r>
          <w:r>
            <w:instrText xml:space="preserve">rmat </w:instrText>
          </w:r>
          <w:r>
            <w:fldChar w:fldCharType="separate"/>
          </w:r>
          <w:r w:rsidR="00D53BAC">
            <w:t>-29/02/20</w:t>
          </w:r>
          <w:r>
            <w:fldChar w:fldCharType="end"/>
          </w:r>
        </w:p>
      </w:tc>
      <w:tc>
        <w:tcPr>
          <w:tcW w:w="847" w:type="pct"/>
        </w:tcPr>
        <w:p w:rsidR="008650EA" w:rsidRDefault="00865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650EA">
      <w:tc>
        <w:tcPr>
          <w:tcW w:w="1061" w:type="pct"/>
        </w:tcPr>
        <w:p w:rsidR="008650EA" w:rsidRDefault="002E46CB">
          <w:pPr>
            <w:pStyle w:val="Footer"/>
          </w:pPr>
          <w:r>
            <w:fldChar w:fldCharType="begin"/>
          </w:r>
          <w:r>
            <w:instrText xml:space="preserve"> DOCPROPERTY "Category"  *\charformat  </w:instrText>
          </w:r>
          <w:r>
            <w:fldChar w:fldCharType="separate"/>
          </w:r>
          <w:r w:rsidR="00D53BAC">
            <w:t>R9</w:t>
          </w:r>
          <w:r>
            <w:fldChar w:fldCharType="end"/>
          </w:r>
          <w:r w:rsidR="008650EA">
            <w:br/>
          </w:r>
          <w:r>
            <w:fldChar w:fldCharType="begin"/>
          </w:r>
          <w:r>
            <w:instrText xml:space="preserve"> DOCPROPERTY "RepubDt"  *\charformat  </w:instrText>
          </w:r>
          <w:r>
            <w:fldChar w:fldCharType="separate"/>
          </w:r>
          <w:r w:rsidR="00D53BAC">
            <w:t>01/07/19</w:t>
          </w:r>
          <w:r>
            <w:fldChar w:fldCharType="end"/>
          </w:r>
        </w:p>
      </w:tc>
      <w:tc>
        <w:tcPr>
          <w:tcW w:w="3092" w:type="pct"/>
        </w:tcPr>
        <w:p w:rsidR="008650EA" w:rsidRDefault="002E46CB">
          <w:pPr>
            <w:pStyle w:val="Footer"/>
            <w:jc w:val="center"/>
          </w:pPr>
          <w:r>
            <w:fldChar w:fldCharType="begin"/>
          </w:r>
          <w:r>
            <w:instrText xml:space="preserve"> REF Citation *\charformat </w:instrText>
          </w:r>
          <w:r>
            <w:fldChar w:fldCharType="separate"/>
          </w:r>
          <w:r w:rsidR="00D53BAC">
            <w:t>Health Practitioner Regulation National Law (ACT)</w:t>
          </w:r>
          <w:r>
            <w:fldChar w:fldCharType="end"/>
          </w:r>
        </w:p>
        <w:p w:rsidR="008650EA" w:rsidRDefault="002E46CB">
          <w:pPr>
            <w:pStyle w:val="FooterInfoCentre"/>
          </w:pPr>
          <w:r>
            <w:fldChar w:fldCharType="begin"/>
          </w:r>
          <w:r>
            <w:instrText xml:space="preserve"> DOCPROPERTY "Ef</w:instrText>
          </w:r>
          <w:r>
            <w:instrText xml:space="preserve">f"  *\charformat </w:instrText>
          </w:r>
          <w:r>
            <w:fldChar w:fldCharType="separate"/>
          </w:r>
          <w:r w:rsidR="00D53BAC">
            <w:t xml:space="preserve">Effective:  </w:t>
          </w:r>
          <w:r>
            <w:fldChar w:fldCharType="end"/>
          </w:r>
          <w:r>
            <w:fldChar w:fldCharType="begin"/>
          </w:r>
          <w:r>
            <w:instrText xml:space="preserve"> DOCPROPERTY "StartDt"  *\charformat </w:instrText>
          </w:r>
          <w:r>
            <w:fldChar w:fldCharType="separate"/>
          </w:r>
          <w:r w:rsidR="00D53BAC">
            <w:t>01/07/19</w:t>
          </w:r>
          <w:r>
            <w:fldChar w:fldCharType="end"/>
          </w:r>
          <w:r>
            <w:fldChar w:fldCharType="begin"/>
          </w:r>
          <w:r>
            <w:instrText xml:space="preserve"> DOCPROPERTY "EndDt"  *\charformat </w:instrText>
          </w:r>
          <w:r>
            <w:fldChar w:fldCharType="separate"/>
          </w:r>
          <w:r w:rsidR="00D53BAC">
            <w:t>-29/02/20</w:t>
          </w:r>
          <w:r>
            <w:fldChar w:fldCharType="end"/>
          </w:r>
        </w:p>
      </w:tc>
      <w:tc>
        <w:tcPr>
          <w:tcW w:w="847" w:type="pct"/>
        </w:tcPr>
        <w:p w:rsidR="008650EA" w:rsidRDefault="008650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650EA" w:rsidRPr="002E46CB" w:rsidRDefault="002E46CB" w:rsidP="002E46CB">
    <w:pPr>
      <w:pStyle w:val="Status"/>
      <w:rPr>
        <w:rFonts w:cs="Arial"/>
      </w:rPr>
    </w:pPr>
    <w:r w:rsidRPr="002E46CB">
      <w:rPr>
        <w:rFonts w:cs="Arial"/>
      </w:rPr>
      <w:fldChar w:fldCharType="begin"/>
    </w:r>
    <w:r w:rsidRPr="002E46CB">
      <w:rPr>
        <w:rFonts w:cs="Arial"/>
      </w:rPr>
      <w:instrText xml:space="preserve"> DOCPROPERTY "Status" </w:instrText>
    </w:r>
    <w:r w:rsidRPr="002E46CB">
      <w:rPr>
        <w:rFonts w:cs="Arial"/>
      </w:rPr>
      <w:fldChar w:fldCharType="separate"/>
    </w:r>
    <w:r w:rsidR="00D53BAC" w:rsidRPr="002E46CB">
      <w:rPr>
        <w:rFonts w:cs="Arial"/>
      </w:rPr>
      <w:t xml:space="preserve"> </w:t>
    </w:r>
    <w:r w:rsidRPr="002E46CB">
      <w:rPr>
        <w:rFonts w:cs="Arial"/>
      </w:rPr>
      <w:fldChar w:fldCharType="end"/>
    </w:r>
    <w:r w:rsidRPr="002E46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EA" w:rsidRDefault="008650EA">
      <w:r>
        <w:separator/>
      </w:r>
    </w:p>
  </w:footnote>
  <w:footnote w:type="continuationSeparator" w:id="0">
    <w:p w:rsidR="008650EA" w:rsidRDefault="0086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AC" w:rsidRDefault="00D53B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2</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Agency Management Committee</w:t>
          </w:r>
          <w:r w:rsidRPr="00A752AE">
            <w:rPr>
              <w:rFonts w:cs="Arial"/>
              <w:szCs w:val="18"/>
            </w:rPr>
            <w:fldChar w:fldCharType="end"/>
          </w:r>
        </w:p>
      </w:tc>
    </w:tr>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Procedure</w:t>
          </w:r>
          <w:r w:rsidRPr="00A752AE">
            <w:rPr>
              <w:rFonts w:cs="Arial"/>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9</w:t>
          </w:r>
          <w:r w:rsidRPr="00A752AE">
            <w:rPr>
              <w:rFonts w:cs="Arial"/>
              <w:szCs w:val="18"/>
            </w:rPr>
            <w:fldChar w:fldCharType="end"/>
          </w:r>
        </w:p>
      </w:tc>
    </w:tr>
  </w:tbl>
  <w:p w:rsidR="008650EA" w:rsidRDefault="008650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Agency Management Committee</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2</w:t>
          </w:r>
          <w:r w:rsidRPr="00A752AE">
            <w:rPr>
              <w:rFonts w:cs="Arial"/>
              <w:b/>
              <w:szCs w:val="18"/>
            </w:rPr>
            <w:fldChar w:fldCharType="end"/>
          </w:r>
        </w:p>
      </w:tc>
    </w:tr>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Procedure</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14</w:t>
          </w:r>
          <w:r w:rsidRPr="00A752AE">
            <w:rPr>
              <w:rFonts w:cs="Arial"/>
              <w:szCs w:val="18"/>
            </w:rPr>
            <w:fldChar w:fldCharType="end"/>
          </w:r>
        </w:p>
      </w:tc>
    </w:tr>
  </w:tbl>
  <w:p w:rsidR="008650EA" w:rsidRDefault="008650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3</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National Agency</w:t>
          </w:r>
          <w:r w:rsidRPr="00A752AE">
            <w:rPr>
              <w:rFonts w:cs="Arial"/>
              <w:szCs w:val="18"/>
            </w:rPr>
            <w:fldChar w:fldCharType="end"/>
          </w:r>
        </w:p>
      </w:tc>
    </w:tr>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Reporting obligations</w:t>
          </w:r>
          <w:r w:rsidRPr="00A752AE">
            <w:rPr>
              <w:rFonts w:cs="Arial"/>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9</w:t>
          </w:r>
          <w:r w:rsidRPr="00A752AE">
            <w:rPr>
              <w:rFonts w:cs="Arial"/>
              <w:szCs w:val="18"/>
            </w:rPr>
            <w:fldChar w:fldCharType="end"/>
          </w:r>
        </w:p>
      </w:tc>
    </w:tr>
  </w:tbl>
  <w:p w:rsidR="008650EA" w:rsidRDefault="008650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National Agency</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3</w:t>
          </w:r>
          <w:r w:rsidRPr="00A752AE">
            <w:rPr>
              <w:rFonts w:cs="Arial"/>
              <w:b/>
              <w:szCs w:val="18"/>
            </w:rPr>
            <w:fldChar w:fldCharType="end"/>
          </w:r>
        </w:p>
      </w:tc>
    </w:tr>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Reporting obligations</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8</w:t>
          </w:r>
          <w:r w:rsidRPr="00A752AE">
            <w:rPr>
              <w:rFonts w:cs="Arial"/>
              <w:szCs w:val="18"/>
            </w:rPr>
            <w:fldChar w:fldCharType="end"/>
          </w:r>
        </w:p>
      </w:tc>
    </w:tr>
  </w:tbl>
  <w:p w:rsidR="008650EA" w:rsidRDefault="008650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4</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National Boards</w:t>
          </w:r>
          <w:r w:rsidRPr="00A752AE">
            <w:rPr>
              <w:rFonts w:cs="Arial"/>
              <w:szCs w:val="18"/>
            </w:rPr>
            <w:fldChar w:fldCharType="end"/>
          </w:r>
        </w:p>
      </w:tc>
    </w:tr>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4</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Procedure</w:t>
          </w:r>
          <w:r w:rsidRPr="00A752AE">
            <w:rPr>
              <w:rFonts w:cs="Arial"/>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12</w:t>
          </w:r>
          <w:r w:rsidRPr="00A752AE">
            <w:rPr>
              <w:rFonts w:cs="Arial"/>
              <w:szCs w:val="18"/>
            </w:rPr>
            <w:fldChar w:fldCharType="end"/>
          </w:r>
        </w:p>
      </w:tc>
    </w:tr>
  </w:tbl>
  <w:p w:rsidR="008650EA" w:rsidRDefault="008650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National Boards</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4</w:t>
          </w:r>
          <w:r w:rsidRPr="00A752AE">
            <w:rPr>
              <w:rFonts w:cs="Arial"/>
              <w:b/>
              <w:szCs w:val="18"/>
            </w:rPr>
            <w:fldChar w:fldCharType="end"/>
          </w:r>
        </w:p>
      </w:tc>
    </w:tr>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Procedure</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4</w:t>
          </w:r>
          <w:r w:rsidRPr="00A752AE">
            <w:rPr>
              <w:rFonts w:cs="Arial"/>
              <w:b/>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17</w:t>
          </w:r>
          <w:r w:rsidRPr="00A752AE">
            <w:rPr>
              <w:rFonts w:cs="Arial"/>
              <w:szCs w:val="18"/>
            </w:rPr>
            <w:fldChar w:fldCharType="end"/>
          </w:r>
        </w:p>
      </w:tc>
    </w:tr>
  </w:tbl>
  <w:p w:rsidR="008650EA" w:rsidRDefault="008650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5</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Investigators</w:t>
          </w:r>
          <w:r w:rsidRPr="00A752AE">
            <w:rPr>
              <w:rFonts w:cs="Arial"/>
              <w:szCs w:val="18"/>
            </w:rPr>
            <w:fldChar w:fldCharType="end"/>
          </w:r>
        </w:p>
      </w:tc>
    </w:tr>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General matters</w:t>
          </w:r>
          <w:r w:rsidRPr="00A752AE">
            <w:rPr>
              <w:rFonts w:cs="Arial"/>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20</w:t>
          </w:r>
          <w:r w:rsidRPr="00A752AE">
            <w:rPr>
              <w:rFonts w:cs="Arial"/>
              <w:szCs w:val="18"/>
            </w:rPr>
            <w:fldChar w:fldCharType="end"/>
          </w:r>
        </w:p>
      </w:tc>
    </w:tr>
  </w:tbl>
  <w:p w:rsidR="008650EA" w:rsidRDefault="008650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Investigators</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5</w:t>
          </w:r>
          <w:r w:rsidRPr="00A752AE">
            <w:rPr>
              <w:rFonts w:cs="Arial"/>
              <w:b/>
              <w:szCs w:val="18"/>
            </w:rPr>
            <w:fldChar w:fldCharType="end"/>
          </w:r>
        </w:p>
      </w:tc>
    </w:tr>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General matters</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22</w:t>
          </w:r>
          <w:r w:rsidRPr="00A752AE">
            <w:rPr>
              <w:rFonts w:cs="Arial"/>
              <w:szCs w:val="18"/>
            </w:rPr>
            <w:fldChar w:fldCharType="end"/>
          </w:r>
        </w:p>
      </w:tc>
    </w:tr>
  </w:tbl>
  <w:p w:rsidR="008650EA" w:rsidRDefault="008650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7</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Miscellaneous provisions relating to interpretation</w:t>
          </w:r>
          <w:r w:rsidRPr="00A752AE">
            <w:rPr>
              <w:rFonts w:cs="Arial"/>
              <w:szCs w:val="18"/>
            </w:rPr>
            <w:fldChar w:fldCharType="end"/>
          </w:r>
        </w:p>
      </w:tc>
    </w:tr>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8</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Application to coastal sea</w:t>
          </w:r>
          <w:r w:rsidRPr="00A752AE">
            <w:rPr>
              <w:rFonts w:cs="Arial"/>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38</w:t>
          </w:r>
          <w:r w:rsidRPr="00A752AE">
            <w:rPr>
              <w:rFonts w:cs="Arial"/>
              <w:szCs w:val="18"/>
            </w:rPr>
            <w:fldChar w:fldCharType="end"/>
          </w:r>
        </w:p>
      </w:tc>
    </w:tr>
  </w:tbl>
  <w:p w:rsidR="008650EA" w:rsidRDefault="008650E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Miscellaneous provisions relating to interpretation</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7</w:t>
          </w:r>
          <w:r w:rsidRPr="00A752AE">
            <w:rPr>
              <w:rFonts w:cs="Arial"/>
              <w:b/>
              <w:szCs w:val="18"/>
            </w:rPr>
            <w:fldChar w:fldCharType="end"/>
          </w:r>
        </w:p>
      </w:tc>
    </w:tr>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Instruments under Law</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7</w:t>
          </w:r>
          <w:r w:rsidRPr="00A752AE">
            <w:rPr>
              <w:rFonts w:cs="Arial"/>
              <w:b/>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37</w:t>
          </w:r>
          <w:r w:rsidRPr="00A752AE">
            <w:rPr>
              <w:rFonts w:cs="Arial"/>
              <w:szCs w:val="18"/>
            </w:rPr>
            <w:fldChar w:fldCharType="end"/>
          </w:r>
        </w:p>
      </w:tc>
    </w:tr>
  </w:tbl>
  <w:p w:rsidR="008650EA" w:rsidRDefault="0086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AC" w:rsidRDefault="00D53BA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650EA">
      <w:trPr>
        <w:jc w:val="center"/>
      </w:trPr>
      <w:tc>
        <w:tcPr>
          <w:tcW w:w="1234" w:type="dxa"/>
          <w:gridSpan w:val="2"/>
        </w:tcPr>
        <w:p w:rsidR="008650EA" w:rsidRDefault="008650EA">
          <w:pPr>
            <w:pStyle w:val="HeaderEven"/>
            <w:rPr>
              <w:b/>
            </w:rPr>
          </w:pPr>
          <w:r>
            <w:rPr>
              <w:b/>
            </w:rPr>
            <w:t>Endnotes</w:t>
          </w:r>
        </w:p>
      </w:tc>
      <w:tc>
        <w:tcPr>
          <w:tcW w:w="6062" w:type="dxa"/>
        </w:tcPr>
        <w:p w:rsidR="008650EA" w:rsidRDefault="008650EA">
          <w:pPr>
            <w:pStyle w:val="HeaderEven"/>
          </w:pPr>
        </w:p>
      </w:tc>
    </w:tr>
    <w:tr w:rsidR="008650EA">
      <w:trPr>
        <w:cantSplit/>
        <w:jc w:val="center"/>
      </w:trPr>
      <w:tc>
        <w:tcPr>
          <w:tcW w:w="7296" w:type="dxa"/>
          <w:gridSpan w:val="3"/>
        </w:tcPr>
        <w:p w:rsidR="008650EA" w:rsidRDefault="008650EA">
          <w:pPr>
            <w:pStyle w:val="HeaderEven"/>
          </w:pPr>
        </w:p>
      </w:tc>
    </w:tr>
    <w:tr w:rsidR="008650EA">
      <w:trPr>
        <w:cantSplit/>
        <w:jc w:val="center"/>
      </w:trPr>
      <w:tc>
        <w:tcPr>
          <w:tcW w:w="700" w:type="dxa"/>
          <w:tcBorders>
            <w:bottom w:val="single" w:sz="4" w:space="0" w:color="auto"/>
          </w:tcBorders>
        </w:tcPr>
        <w:p w:rsidR="008650EA" w:rsidRDefault="008650EA">
          <w:pPr>
            <w:pStyle w:val="HeaderEven6"/>
          </w:pPr>
          <w:r>
            <w:rPr>
              <w:noProof/>
            </w:rPr>
            <w:fldChar w:fldCharType="begin"/>
          </w:r>
          <w:r>
            <w:rPr>
              <w:noProof/>
            </w:rPr>
            <w:instrText xml:space="preserve"> STYLEREF charTableNo \*charformat </w:instrText>
          </w:r>
          <w:r>
            <w:rPr>
              <w:noProof/>
            </w:rPr>
            <w:fldChar w:fldCharType="separate"/>
          </w:r>
          <w:r w:rsidR="002E46CB">
            <w:rPr>
              <w:noProof/>
            </w:rPr>
            <w:t>4</w:t>
          </w:r>
          <w:r>
            <w:rPr>
              <w:noProof/>
            </w:rPr>
            <w:fldChar w:fldCharType="end"/>
          </w:r>
        </w:p>
      </w:tc>
      <w:tc>
        <w:tcPr>
          <w:tcW w:w="6600" w:type="dxa"/>
          <w:gridSpan w:val="2"/>
          <w:tcBorders>
            <w:bottom w:val="single" w:sz="4" w:space="0" w:color="auto"/>
          </w:tcBorders>
        </w:tcPr>
        <w:p w:rsidR="008650EA" w:rsidRDefault="008650EA">
          <w:pPr>
            <w:pStyle w:val="HeaderEven6"/>
          </w:pPr>
          <w:r>
            <w:rPr>
              <w:noProof/>
            </w:rPr>
            <w:fldChar w:fldCharType="begin"/>
          </w:r>
          <w:r>
            <w:rPr>
              <w:noProof/>
            </w:rPr>
            <w:instrText xml:space="preserve"> STYLEREF charTableText \*charformat </w:instrText>
          </w:r>
          <w:r>
            <w:rPr>
              <w:noProof/>
            </w:rPr>
            <w:fldChar w:fldCharType="separate"/>
          </w:r>
          <w:r w:rsidR="002E46CB">
            <w:rPr>
              <w:noProof/>
            </w:rPr>
            <w:t>Amendment history</w:t>
          </w:r>
          <w:r>
            <w:rPr>
              <w:noProof/>
            </w:rPr>
            <w:fldChar w:fldCharType="end"/>
          </w:r>
        </w:p>
      </w:tc>
    </w:tr>
  </w:tbl>
  <w:p w:rsidR="008650EA" w:rsidRDefault="008650E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650EA">
      <w:trPr>
        <w:jc w:val="center"/>
      </w:trPr>
      <w:tc>
        <w:tcPr>
          <w:tcW w:w="5741" w:type="dxa"/>
        </w:tcPr>
        <w:p w:rsidR="008650EA" w:rsidRDefault="008650EA">
          <w:pPr>
            <w:pStyle w:val="HeaderEven"/>
            <w:jc w:val="right"/>
          </w:pPr>
        </w:p>
      </w:tc>
      <w:tc>
        <w:tcPr>
          <w:tcW w:w="1560" w:type="dxa"/>
          <w:gridSpan w:val="2"/>
        </w:tcPr>
        <w:p w:rsidR="008650EA" w:rsidRDefault="008650EA">
          <w:pPr>
            <w:pStyle w:val="HeaderEven"/>
            <w:jc w:val="right"/>
            <w:rPr>
              <w:b/>
            </w:rPr>
          </w:pPr>
          <w:r>
            <w:rPr>
              <w:b/>
            </w:rPr>
            <w:t>Endnotes</w:t>
          </w:r>
        </w:p>
      </w:tc>
    </w:tr>
    <w:tr w:rsidR="008650EA">
      <w:trPr>
        <w:jc w:val="center"/>
      </w:trPr>
      <w:tc>
        <w:tcPr>
          <w:tcW w:w="7301" w:type="dxa"/>
          <w:gridSpan w:val="3"/>
        </w:tcPr>
        <w:p w:rsidR="008650EA" w:rsidRDefault="008650EA">
          <w:pPr>
            <w:pStyle w:val="HeaderEven"/>
            <w:jc w:val="right"/>
            <w:rPr>
              <w:b/>
            </w:rPr>
          </w:pPr>
        </w:p>
      </w:tc>
    </w:tr>
    <w:tr w:rsidR="008650EA">
      <w:trPr>
        <w:jc w:val="center"/>
      </w:trPr>
      <w:tc>
        <w:tcPr>
          <w:tcW w:w="6600" w:type="dxa"/>
          <w:gridSpan w:val="2"/>
          <w:tcBorders>
            <w:bottom w:val="single" w:sz="4" w:space="0" w:color="auto"/>
          </w:tcBorders>
        </w:tcPr>
        <w:p w:rsidR="008650EA" w:rsidRDefault="008650EA">
          <w:pPr>
            <w:pStyle w:val="HeaderOdd6"/>
          </w:pPr>
          <w:r>
            <w:rPr>
              <w:noProof/>
            </w:rPr>
            <w:fldChar w:fldCharType="begin"/>
          </w:r>
          <w:r>
            <w:rPr>
              <w:noProof/>
            </w:rPr>
            <w:instrText xml:space="preserve"> STYLEREF charTableText \*charformat </w:instrText>
          </w:r>
          <w:r>
            <w:rPr>
              <w:noProof/>
            </w:rPr>
            <w:fldChar w:fldCharType="separate"/>
          </w:r>
          <w:r w:rsidR="002E46CB">
            <w:rPr>
              <w:noProof/>
            </w:rPr>
            <w:t>Earlier republications</w:t>
          </w:r>
          <w:r>
            <w:rPr>
              <w:noProof/>
            </w:rPr>
            <w:fldChar w:fldCharType="end"/>
          </w:r>
        </w:p>
      </w:tc>
      <w:tc>
        <w:tcPr>
          <w:tcW w:w="700" w:type="dxa"/>
          <w:tcBorders>
            <w:bottom w:val="single" w:sz="4" w:space="0" w:color="auto"/>
          </w:tcBorders>
        </w:tcPr>
        <w:p w:rsidR="008650EA" w:rsidRDefault="008650EA">
          <w:pPr>
            <w:pStyle w:val="HeaderOdd6"/>
          </w:pPr>
          <w:r>
            <w:rPr>
              <w:noProof/>
            </w:rPr>
            <w:fldChar w:fldCharType="begin"/>
          </w:r>
          <w:r>
            <w:rPr>
              <w:noProof/>
            </w:rPr>
            <w:instrText xml:space="preserve"> STYLEREF charTableNo \*charformat </w:instrText>
          </w:r>
          <w:r>
            <w:rPr>
              <w:noProof/>
            </w:rPr>
            <w:fldChar w:fldCharType="separate"/>
          </w:r>
          <w:r w:rsidR="002E46CB">
            <w:rPr>
              <w:noProof/>
            </w:rPr>
            <w:t>5</w:t>
          </w:r>
          <w:r>
            <w:rPr>
              <w:noProof/>
            </w:rPr>
            <w:fldChar w:fldCharType="end"/>
          </w:r>
        </w:p>
      </w:tc>
    </w:tr>
  </w:tbl>
  <w:p w:rsidR="008650EA" w:rsidRDefault="008650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0EA" w:rsidRDefault="008650E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650EA">
      <w:tc>
        <w:tcPr>
          <w:tcW w:w="900" w:type="pct"/>
        </w:tcPr>
        <w:p w:rsidR="008650EA" w:rsidRDefault="008650EA">
          <w:pPr>
            <w:pStyle w:val="HeaderEven"/>
          </w:pPr>
        </w:p>
      </w:tc>
      <w:tc>
        <w:tcPr>
          <w:tcW w:w="4100" w:type="pct"/>
        </w:tcPr>
        <w:p w:rsidR="008650EA" w:rsidRDefault="008650EA">
          <w:pPr>
            <w:pStyle w:val="HeaderEven"/>
          </w:pPr>
        </w:p>
      </w:tc>
    </w:tr>
    <w:tr w:rsidR="008650EA">
      <w:tc>
        <w:tcPr>
          <w:tcW w:w="4100" w:type="pct"/>
          <w:gridSpan w:val="2"/>
          <w:tcBorders>
            <w:bottom w:val="single" w:sz="4" w:space="0" w:color="auto"/>
          </w:tcBorders>
        </w:tcPr>
        <w:p w:rsidR="008650EA" w:rsidRDefault="008650EA">
          <w:pPr>
            <w:pStyle w:val="HeaderEven6"/>
          </w:pPr>
          <w:r>
            <w:fldChar w:fldCharType="begin"/>
          </w:r>
          <w:r>
            <w:instrText xml:space="preserve"> STYLEREF charContents \* MERGEFORMAT </w:instrText>
          </w:r>
          <w:r>
            <w:fldChar w:fldCharType="end"/>
          </w:r>
        </w:p>
      </w:tc>
    </w:tr>
  </w:tbl>
  <w:p w:rsidR="008650EA" w:rsidRDefault="008650EA">
    <w:pPr>
      <w:pStyle w:val="N-9pt"/>
    </w:pPr>
    <w:r>
      <w:tab/>
    </w:r>
    <w:r>
      <w:fldChar w:fldCharType="begin"/>
    </w:r>
    <w:r>
      <w:instrText xml:space="preserve"> STYLEREF charPage \* MERGEFORMAT </w:instrTex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8650EA">
      <w:tc>
        <w:tcPr>
          <w:tcW w:w="4100" w:type="pct"/>
        </w:tcPr>
        <w:p w:rsidR="008650EA" w:rsidRDefault="008650EA">
          <w:pPr>
            <w:pStyle w:val="HeaderOdd"/>
          </w:pPr>
        </w:p>
      </w:tc>
      <w:tc>
        <w:tcPr>
          <w:tcW w:w="900" w:type="pct"/>
        </w:tcPr>
        <w:p w:rsidR="008650EA" w:rsidRDefault="008650EA">
          <w:pPr>
            <w:pStyle w:val="HeaderOdd"/>
          </w:pPr>
        </w:p>
      </w:tc>
    </w:tr>
    <w:tr w:rsidR="008650EA">
      <w:tc>
        <w:tcPr>
          <w:tcW w:w="900" w:type="pct"/>
          <w:gridSpan w:val="2"/>
          <w:tcBorders>
            <w:bottom w:val="single" w:sz="4" w:space="0" w:color="auto"/>
          </w:tcBorders>
        </w:tcPr>
        <w:p w:rsidR="008650EA" w:rsidRDefault="008650EA">
          <w:pPr>
            <w:pStyle w:val="HeaderOdd6"/>
          </w:pPr>
          <w:r>
            <w:fldChar w:fldCharType="begin"/>
          </w:r>
          <w:r>
            <w:instrText xml:space="preserve"> STYLEREF charContents \* MERGEFORMAT </w:instrText>
          </w:r>
          <w:r>
            <w:fldChar w:fldCharType="end"/>
          </w:r>
        </w:p>
      </w:tc>
    </w:tr>
  </w:tbl>
  <w:p w:rsidR="008650EA" w:rsidRDefault="008650E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AC" w:rsidRDefault="00D53B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650EA">
      <w:tc>
        <w:tcPr>
          <w:tcW w:w="900" w:type="pct"/>
        </w:tcPr>
        <w:p w:rsidR="008650EA" w:rsidRDefault="008650EA">
          <w:pPr>
            <w:pStyle w:val="HeaderEven"/>
          </w:pPr>
        </w:p>
      </w:tc>
      <w:tc>
        <w:tcPr>
          <w:tcW w:w="4100" w:type="pct"/>
        </w:tcPr>
        <w:p w:rsidR="008650EA" w:rsidRDefault="008650EA">
          <w:pPr>
            <w:pStyle w:val="HeaderEven"/>
          </w:pPr>
        </w:p>
      </w:tc>
    </w:tr>
    <w:tr w:rsidR="008650EA">
      <w:tc>
        <w:tcPr>
          <w:tcW w:w="4100" w:type="pct"/>
          <w:gridSpan w:val="2"/>
          <w:tcBorders>
            <w:bottom w:val="single" w:sz="4" w:space="0" w:color="auto"/>
          </w:tcBorders>
        </w:tcPr>
        <w:p w:rsidR="008650EA" w:rsidRDefault="008650EA">
          <w:pPr>
            <w:pStyle w:val="HeaderEven6"/>
          </w:pPr>
          <w:r>
            <w:rPr>
              <w:noProof/>
            </w:rPr>
            <w:fldChar w:fldCharType="begin"/>
          </w:r>
          <w:r>
            <w:rPr>
              <w:noProof/>
            </w:rPr>
            <w:instrText xml:space="preserve"> STYLEREF charContents \* MERGEFORMAT </w:instrText>
          </w:r>
          <w:r>
            <w:rPr>
              <w:noProof/>
            </w:rPr>
            <w:fldChar w:fldCharType="separate"/>
          </w:r>
          <w:r w:rsidR="002E46CB">
            <w:rPr>
              <w:noProof/>
            </w:rPr>
            <w:t>Contents</w:t>
          </w:r>
          <w:r>
            <w:rPr>
              <w:noProof/>
            </w:rPr>
            <w:fldChar w:fldCharType="end"/>
          </w:r>
        </w:p>
      </w:tc>
    </w:tr>
  </w:tbl>
  <w:p w:rsidR="008650EA" w:rsidRDefault="008650EA">
    <w:pPr>
      <w:pStyle w:val="N-9pt"/>
    </w:pPr>
    <w:r>
      <w:tab/>
    </w:r>
    <w:r>
      <w:rPr>
        <w:noProof/>
      </w:rPr>
      <w:fldChar w:fldCharType="begin"/>
    </w:r>
    <w:r>
      <w:rPr>
        <w:noProof/>
      </w:rPr>
      <w:instrText xml:space="preserve"> STYLEREF charPage \* MERGEFORMAT </w:instrText>
    </w:r>
    <w:r>
      <w:rPr>
        <w:noProof/>
      </w:rPr>
      <w:fldChar w:fldCharType="separate"/>
    </w:r>
    <w:r w:rsidR="002E46C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650EA">
      <w:tc>
        <w:tcPr>
          <w:tcW w:w="4100" w:type="pct"/>
        </w:tcPr>
        <w:p w:rsidR="008650EA" w:rsidRDefault="008650EA">
          <w:pPr>
            <w:pStyle w:val="HeaderOdd"/>
          </w:pPr>
        </w:p>
      </w:tc>
      <w:tc>
        <w:tcPr>
          <w:tcW w:w="900" w:type="pct"/>
        </w:tcPr>
        <w:p w:rsidR="008650EA" w:rsidRDefault="008650EA">
          <w:pPr>
            <w:pStyle w:val="HeaderOdd"/>
          </w:pPr>
        </w:p>
      </w:tc>
    </w:tr>
    <w:tr w:rsidR="008650EA">
      <w:tc>
        <w:tcPr>
          <w:tcW w:w="900" w:type="pct"/>
          <w:gridSpan w:val="2"/>
          <w:tcBorders>
            <w:bottom w:val="single" w:sz="4" w:space="0" w:color="auto"/>
          </w:tcBorders>
        </w:tcPr>
        <w:p w:rsidR="008650EA" w:rsidRDefault="008650EA">
          <w:pPr>
            <w:pStyle w:val="HeaderOdd6"/>
          </w:pPr>
          <w:r>
            <w:rPr>
              <w:noProof/>
            </w:rPr>
            <w:fldChar w:fldCharType="begin"/>
          </w:r>
          <w:r>
            <w:rPr>
              <w:noProof/>
            </w:rPr>
            <w:instrText xml:space="preserve"> STYLEREF charContents \* MERGEFORMAT </w:instrText>
          </w:r>
          <w:r>
            <w:rPr>
              <w:noProof/>
            </w:rPr>
            <w:fldChar w:fldCharType="separate"/>
          </w:r>
          <w:r w:rsidR="002E46CB">
            <w:rPr>
              <w:noProof/>
            </w:rPr>
            <w:t>Contents</w:t>
          </w:r>
          <w:r>
            <w:rPr>
              <w:noProof/>
            </w:rPr>
            <w:fldChar w:fldCharType="end"/>
          </w:r>
        </w:p>
      </w:tc>
    </w:tr>
  </w:tbl>
  <w:p w:rsidR="008650EA" w:rsidRDefault="008650EA">
    <w:pPr>
      <w:pStyle w:val="N-9pt"/>
    </w:pPr>
    <w:r>
      <w:tab/>
    </w:r>
    <w:r>
      <w:rPr>
        <w:noProof/>
      </w:rPr>
      <w:fldChar w:fldCharType="begin"/>
    </w:r>
    <w:r>
      <w:rPr>
        <w:noProof/>
      </w:rPr>
      <w:instrText xml:space="preserve"> STYLEREF charPage \* MERGEFORMAT </w:instrText>
    </w:r>
    <w:r>
      <w:rPr>
        <w:noProof/>
      </w:rPr>
      <w:fldChar w:fldCharType="separate"/>
    </w:r>
    <w:r w:rsidR="002E46C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650EA">
      <w:tc>
        <w:tcPr>
          <w:tcW w:w="900" w:type="pct"/>
        </w:tcPr>
        <w:p w:rsidR="008650EA" w:rsidRDefault="008650EA">
          <w:pPr>
            <w:pStyle w:val="HeaderEven"/>
            <w:rPr>
              <w:b/>
            </w:rPr>
          </w:pPr>
          <w:r>
            <w:rPr>
              <w:b/>
            </w:rPr>
            <w:fldChar w:fldCharType="begin"/>
          </w:r>
          <w:r>
            <w:rPr>
              <w:b/>
            </w:rPr>
            <w:instrText xml:space="preserve"> STYLEREF CharPartNo \*charformat </w:instrText>
          </w:r>
          <w:r>
            <w:rPr>
              <w:b/>
            </w:rPr>
            <w:fldChar w:fldCharType="separate"/>
          </w:r>
          <w:r w:rsidR="002E46CB">
            <w:rPr>
              <w:b/>
              <w:noProof/>
            </w:rPr>
            <w:t>Part 13</w:t>
          </w:r>
          <w:r>
            <w:rPr>
              <w:b/>
            </w:rPr>
            <w:fldChar w:fldCharType="end"/>
          </w:r>
        </w:p>
      </w:tc>
      <w:tc>
        <w:tcPr>
          <w:tcW w:w="4100" w:type="pct"/>
        </w:tcPr>
        <w:p w:rsidR="008650EA" w:rsidRDefault="008650EA">
          <w:pPr>
            <w:pStyle w:val="HeaderEven"/>
          </w:pPr>
          <w:r>
            <w:rPr>
              <w:noProof/>
            </w:rPr>
            <w:fldChar w:fldCharType="begin"/>
          </w:r>
          <w:r>
            <w:rPr>
              <w:noProof/>
            </w:rPr>
            <w:instrText xml:space="preserve"> STYLEREF CharPartText \*charformat </w:instrText>
          </w:r>
          <w:r>
            <w:rPr>
              <w:noProof/>
            </w:rPr>
            <w:fldChar w:fldCharType="separate"/>
          </w:r>
          <w:r w:rsidR="002E46CB">
            <w:rPr>
              <w:noProof/>
            </w:rPr>
            <w:t>Transitional and other provisions for Health Practitioner Regulation National Law and Other Legislation Amendment Bill 2017</w:t>
          </w:r>
          <w:r>
            <w:rPr>
              <w:noProof/>
            </w:rPr>
            <w:fldChar w:fldCharType="end"/>
          </w:r>
        </w:p>
      </w:tc>
    </w:tr>
    <w:tr w:rsidR="008650EA">
      <w:tc>
        <w:tcPr>
          <w:tcW w:w="900" w:type="pct"/>
        </w:tcPr>
        <w:p w:rsidR="008650EA" w:rsidRDefault="008650EA">
          <w:pPr>
            <w:pStyle w:val="HeaderEven"/>
            <w:rPr>
              <w:b/>
            </w:rPr>
          </w:pPr>
          <w:r>
            <w:rPr>
              <w:b/>
            </w:rPr>
            <w:fldChar w:fldCharType="begin"/>
          </w:r>
          <w:r>
            <w:rPr>
              <w:b/>
            </w:rPr>
            <w:instrText xml:space="preserve"> STYLEREF CharDivNo \*charformat </w:instrText>
          </w:r>
          <w:r w:rsidR="002E46CB">
            <w:rPr>
              <w:b/>
            </w:rPr>
            <w:fldChar w:fldCharType="separate"/>
          </w:r>
          <w:r w:rsidR="002E46CB">
            <w:rPr>
              <w:b/>
              <w:noProof/>
            </w:rPr>
            <w:t>Division 2</w:t>
          </w:r>
          <w:r>
            <w:rPr>
              <w:b/>
            </w:rPr>
            <w:fldChar w:fldCharType="end"/>
          </w:r>
        </w:p>
      </w:tc>
      <w:tc>
        <w:tcPr>
          <w:tcW w:w="4100" w:type="pct"/>
        </w:tcPr>
        <w:p w:rsidR="008650EA" w:rsidRDefault="008650EA">
          <w:pPr>
            <w:pStyle w:val="HeaderEven"/>
          </w:pPr>
          <w:r>
            <w:rPr>
              <w:noProof/>
            </w:rPr>
            <w:fldChar w:fldCharType="begin"/>
          </w:r>
          <w:r>
            <w:rPr>
              <w:noProof/>
            </w:rPr>
            <w:instrText xml:space="preserve"> STYLEREF CharDivText \*charformat </w:instrText>
          </w:r>
          <w:r w:rsidR="002E46CB">
            <w:rPr>
              <w:noProof/>
            </w:rPr>
            <w:fldChar w:fldCharType="separate"/>
          </w:r>
          <w:r w:rsidR="002E46CB">
            <w:rPr>
              <w:noProof/>
            </w:rPr>
            <w:t>Other transitional provisions</w:t>
          </w:r>
          <w:r>
            <w:rPr>
              <w:noProof/>
            </w:rPr>
            <w:fldChar w:fldCharType="end"/>
          </w:r>
        </w:p>
      </w:tc>
    </w:tr>
    <w:tr w:rsidR="008650EA">
      <w:trPr>
        <w:cantSplit/>
      </w:trPr>
      <w:tc>
        <w:tcPr>
          <w:tcW w:w="4997" w:type="pct"/>
          <w:gridSpan w:val="2"/>
          <w:tcBorders>
            <w:bottom w:val="single" w:sz="4" w:space="0" w:color="auto"/>
          </w:tcBorders>
        </w:tcPr>
        <w:p w:rsidR="008650EA" w:rsidRDefault="002E46CB">
          <w:pPr>
            <w:pStyle w:val="HeaderEven6"/>
          </w:pPr>
          <w:r>
            <w:fldChar w:fldCharType="begin"/>
          </w:r>
          <w:r>
            <w:instrText xml:space="preserve"> DOCPROPERTY "Company"  \* MERGEFORMAT </w:instrText>
          </w:r>
          <w:r>
            <w:fldChar w:fldCharType="separate"/>
          </w:r>
          <w:r w:rsidR="00D53BAC">
            <w:t>Section</w:t>
          </w:r>
          <w:r>
            <w:fldChar w:fldCharType="end"/>
          </w:r>
          <w:r w:rsidR="008650EA">
            <w:t xml:space="preserve"> </w:t>
          </w:r>
          <w:r w:rsidR="008650EA">
            <w:rPr>
              <w:noProof/>
            </w:rPr>
            <w:fldChar w:fldCharType="begin"/>
          </w:r>
          <w:r w:rsidR="008650EA">
            <w:rPr>
              <w:noProof/>
            </w:rPr>
            <w:instrText xml:space="preserve"> STYLEREF CharSectNo \*charformat </w:instrText>
          </w:r>
          <w:r w:rsidR="008650EA">
            <w:rPr>
              <w:noProof/>
            </w:rPr>
            <w:fldChar w:fldCharType="separate"/>
          </w:r>
          <w:r>
            <w:rPr>
              <w:noProof/>
            </w:rPr>
            <w:t>320</w:t>
          </w:r>
          <w:r w:rsidR="008650EA">
            <w:rPr>
              <w:noProof/>
            </w:rPr>
            <w:fldChar w:fldCharType="end"/>
          </w:r>
        </w:p>
      </w:tc>
    </w:tr>
  </w:tbl>
  <w:p w:rsidR="008650EA" w:rsidRDefault="008650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650EA">
      <w:tc>
        <w:tcPr>
          <w:tcW w:w="4100" w:type="pct"/>
        </w:tcPr>
        <w:p w:rsidR="008650EA" w:rsidRDefault="008650EA">
          <w:pPr>
            <w:pStyle w:val="HeaderEven"/>
            <w:jc w:val="right"/>
          </w:pPr>
          <w:r>
            <w:rPr>
              <w:noProof/>
            </w:rPr>
            <w:fldChar w:fldCharType="begin"/>
          </w:r>
          <w:r>
            <w:rPr>
              <w:noProof/>
            </w:rPr>
            <w:instrText xml:space="preserve"> STYLEREF CharPartText \*charformat </w:instrText>
          </w:r>
          <w:r>
            <w:rPr>
              <w:noProof/>
            </w:rPr>
            <w:fldChar w:fldCharType="separate"/>
          </w:r>
          <w:r w:rsidR="002E46CB">
            <w:rPr>
              <w:noProof/>
            </w:rPr>
            <w:t>Transitional and other provisions for Health Practitioner Regulation National Law and Other Legislation Amendment Bill 2017</w:t>
          </w:r>
          <w:r>
            <w:rPr>
              <w:noProof/>
            </w:rPr>
            <w:fldChar w:fldCharType="end"/>
          </w:r>
        </w:p>
      </w:tc>
      <w:tc>
        <w:tcPr>
          <w:tcW w:w="900" w:type="pct"/>
        </w:tcPr>
        <w:p w:rsidR="008650EA" w:rsidRDefault="008650EA">
          <w:pPr>
            <w:pStyle w:val="HeaderEven"/>
            <w:jc w:val="right"/>
            <w:rPr>
              <w:b/>
            </w:rPr>
          </w:pPr>
          <w:r>
            <w:rPr>
              <w:b/>
            </w:rPr>
            <w:fldChar w:fldCharType="begin"/>
          </w:r>
          <w:r>
            <w:rPr>
              <w:b/>
            </w:rPr>
            <w:instrText xml:space="preserve"> STYLEREF CharPartNo \*charformat </w:instrText>
          </w:r>
          <w:r>
            <w:rPr>
              <w:b/>
            </w:rPr>
            <w:fldChar w:fldCharType="separate"/>
          </w:r>
          <w:r w:rsidR="002E46CB">
            <w:rPr>
              <w:b/>
              <w:noProof/>
            </w:rPr>
            <w:t>Part 13</w:t>
          </w:r>
          <w:r>
            <w:rPr>
              <w:b/>
            </w:rPr>
            <w:fldChar w:fldCharType="end"/>
          </w:r>
        </w:p>
      </w:tc>
    </w:tr>
    <w:tr w:rsidR="008650EA">
      <w:tc>
        <w:tcPr>
          <w:tcW w:w="4100" w:type="pct"/>
        </w:tcPr>
        <w:p w:rsidR="008650EA" w:rsidRDefault="008650EA">
          <w:pPr>
            <w:pStyle w:val="HeaderEven"/>
            <w:jc w:val="right"/>
          </w:pPr>
          <w:r>
            <w:rPr>
              <w:noProof/>
            </w:rPr>
            <w:fldChar w:fldCharType="begin"/>
          </w:r>
          <w:r>
            <w:rPr>
              <w:noProof/>
            </w:rPr>
            <w:instrText xml:space="preserve"> STYLEREF CharDivText \*charformat </w:instrText>
          </w:r>
          <w:r w:rsidR="002E46CB">
            <w:rPr>
              <w:noProof/>
            </w:rPr>
            <w:fldChar w:fldCharType="separate"/>
          </w:r>
          <w:r w:rsidR="002E46CB">
            <w:rPr>
              <w:noProof/>
            </w:rPr>
            <w:t>Other transitional provisions</w:t>
          </w:r>
          <w:r>
            <w:rPr>
              <w:noProof/>
            </w:rPr>
            <w:fldChar w:fldCharType="end"/>
          </w:r>
        </w:p>
      </w:tc>
      <w:tc>
        <w:tcPr>
          <w:tcW w:w="900" w:type="pct"/>
        </w:tcPr>
        <w:p w:rsidR="008650EA" w:rsidRDefault="008650EA">
          <w:pPr>
            <w:pStyle w:val="HeaderEven"/>
            <w:jc w:val="right"/>
            <w:rPr>
              <w:b/>
            </w:rPr>
          </w:pPr>
          <w:r>
            <w:rPr>
              <w:b/>
            </w:rPr>
            <w:fldChar w:fldCharType="begin"/>
          </w:r>
          <w:r>
            <w:rPr>
              <w:b/>
            </w:rPr>
            <w:instrText xml:space="preserve"> STYLEREF CharDivNo \*charformat </w:instrText>
          </w:r>
          <w:r w:rsidR="002E46CB">
            <w:rPr>
              <w:b/>
            </w:rPr>
            <w:fldChar w:fldCharType="separate"/>
          </w:r>
          <w:r w:rsidR="002E46CB">
            <w:rPr>
              <w:b/>
              <w:noProof/>
            </w:rPr>
            <w:t>Division 2</w:t>
          </w:r>
          <w:r>
            <w:rPr>
              <w:b/>
            </w:rPr>
            <w:fldChar w:fldCharType="end"/>
          </w:r>
        </w:p>
      </w:tc>
    </w:tr>
    <w:tr w:rsidR="008650EA">
      <w:trPr>
        <w:cantSplit/>
      </w:trPr>
      <w:tc>
        <w:tcPr>
          <w:tcW w:w="5000" w:type="pct"/>
          <w:gridSpan w:val="2"/>
          <w:tcBorders>
            <w:bottom w:val="single" w:sz="4" w:space="0" w:color="auto"/>
          </w:tcBorders>
        </w:tcPr>
        <w:p w:rsidR="008650EA" w:rsidRDefault="002E46CB">
          <w:pPr>
            <w:pStyle w:val="HeaderOdd6"/>
          </w:pPr>
          <w:r>
            <w:fldChar w:fldCharType="begin"/>
          </w:r>
          <w:r>
            <w:instrText xml:space="preserve"> DOCPROPERTY "Company"  \* MERGEFORMAT </w:instrText>
          </w:r>
          <w:r>
            <w:fldChar w:fldCharType="separate"/>
          </w:r>
          <w:r w:rsidR="00D53BAC">
            <w:t>Section</w:t>
          </w:r>
          <w:r>
            <w:fldChar w:fldCharType="end"/>
          </w:r>
          <w:r w:rsidR="008650EA">
            <w:t xml:space="preserve"> </w:t>
          </w:r>
          <w:r w:rsidR="008650EA">
            <w:rPr>
              <w:noProof/>
            </w:rPr>
            <w:fldChar w:fldCharType="begin"/>
          </w:r>
          <w:r w:rsidR="008650EA">
            <w:rPr>
              <w:noProof/>
            </w:rPr>
            <w:instrText xml:space="preserve"> STYLEREF CharSectNo \*charformat </w:instrText>
          </w:r>
          <w:r w:rsidR="008650EA">
            <w:rPr>
              <w:noProof/>
            </w:rPr>
            <w:fldChar w:fldCharType="separate"/>
          </w:r>
          <w:r>
            <w:rPr>
              <w:noProof/>
            </w:rPr>
            <w:t>322</w:t>
          </w:r>
          <w:r w:rsidR="008650EA">
            <w:rPr>
              <w:noProof/>
            </w:rPr>
            <w:fldChar w:fldCharType="end"/>
          </w:r>
        </w:p>
      </w:tc>
    </w:tr>
  </w:tbl>
  <w:p w:rsidR="008650EA" w:rsidRDefault="008650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1</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Constitution and procedure of Advisory Council</w:t>
          </w:r>
          <w:r w:rsidRPr="00A752AE">
            <w:rPr>
              <w:rFonts w:cs="Arial"/>
              <w:szCs w:val="18"/>
            </w:rPr>
            <w:fldChar w:fldCharType="end"/>
          </w:r>
        </w:p>
      </w:tc>
    </w:tr>
    <w:tr w:rsidR="008650EA" w:rsidRPr="00CB3D59">
      <w:trPr>
        <w:jc w:val="center"/>
      </w:trPr>
      <w:tc>
        <w:tcPr>
          <w:tcW w:w="1560" w:type="dxa"/>
        </w:tcPr>
        <w:p w:rsidR="008650EA" w:rsidRPr="00A752AE" w:rsidRDefault="008650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c>
        <w:tcPr>
          <w:tcW w:w="5741" w:type="dxa"/>
        </w:tcPr>
        <w:p w:rsidR="008650EA" w:rsidRPr="00A752AE" w:rsidRDefault="008650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Procedure</w:t>
          </w:r>
          <w:r w:rsidRPr="00A752AE">
            <w:rPr>
              <w:rFonts w:cs="Arial"/>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F0654A">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7</w:t>
          </w:r>
          <w:r w:rsidRPr="00A752AE">
            <w:rPr>
              <w:rFonts w:cs="Arial"/>
              <w:szCs w:val="18"/>
            </w:rPr>
            <w:fldChar w:fldCharType="end"/>
          </w:r>
        </w:p>
      </w:tc>
    </w:tr>
  </w:tbl>
  <w:p w:rsidR="008650EA" w:rsidRDefault="008650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E46CB">
            <w:rPr>
              <w:rFonts w:cs="Arial"/>
              <w:noProof/>
              <w:szCs w:val="18"/>
            </w:rPr>
            <w:t>Constitution and procedure of Advisory Council</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E46CB">
            <w:rPr>
              <w:rFonts w:cs="Arial"/>
              <w:b/>
              <w:noProof/>
              <w:szCs w:val="18"/>
            </w:rPr>
            <w:t>Schedule 1</w:t>
          </w:r>
          <w:r w:rsidRPr="00A752AE">
            <w:rPr>
              <w:rFonts w:cs="Arial"/>
              <w:b/>
              <w:szCs w:val="18"/>
            </w:rPr>
            <w:fldChar w:fldCharType="end"/>
          </w:r>
        </w:p>
      </w:tc>
    </w:tr>
    <w:tr w:rsidR="008650EA" w:rsidRPr="00CB3D59">
      <w:trPr>
        <w:jc w:val="center"/>
      </w:trPr>
      <w:tc>
        <w:tcPr>
          <w:tcW w:w="5741" w:type="dxa"/>
        </w:tcPr>
        <w:p w:rsidR="008650EA" w:rsidRPr="00A752AE" w:rsidRDefault="008650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E46CB">
            <w:rPr>
              <w:rFonts w:cs="Arial"/>
              <w:noProof/>
              <w:szCs w:val="18"/>
            </w:rPr>
            <w:t>Procedure</w:t>
          </w:r>
          <w:r w:rsidRPr="00A752AE">
            <w:rPr>
              <w:rFonts w:cs="Arial"/>
              <w:szCs w:val="18"/>
            </w:rPr>
            <w:fldChar w:fldCharType="end"/>
          </w:r>
        </w:p>
      </w:tc>
      <w:tc>
        <w:tcPr>
          <w:tcW w:w="1560" w:type="dxa"/>
        </w:tcPr>
        <w:p w:rsidR="008650EA" w:rsidRPr="00A752AE" w:rsidRDefault="008650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E46CB">
            <w:rPr>
              <w:rFonts w:cs="Arial"/>
              <w:b/>
              <w:noProof/>
              <w:szCs w:val="18"/>
            </w:rPr>
            <w:t>Part 3</w:t>
          </w:r>
          <w:r w:rsidRPr="00A752AE">
            <w:rPr>
              <w:rFonts w:cs="Arial"/>
              <w:b/>
              <w:szCs w:val="18"/>
            </w:rPr>
            <w:fldChar w:fldCharType="end"/>
          </w:r>
        </w:p>
      </w:tc>
    </w:tr>
    <w:tr w:rsidR="008650EA" w:rsidRPr="00CB3D59">
      <w:trPr>
        <w:jc w:val="center"/>
      </w:trPr>
      <w:tc>
        <w:tcPr>
          <w:tcW w:w="7296" w:type="dxa"/>
          <w:gridSpan w:val="2"/>
          <w:tcBorders>
            <w:bottom w:val="single" w:sz="4" w:space="0" w:color="auto"/>
          </w:tcBorders>
        </w:tcPr>
        <w:p w:rsidR="008650EA" w:rsidRPr="00A752AE" w:rsidRDefault="008650EA" w:rsidP="00F0654A">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E46CB">
            <w:rPr>
              <w:rFonts w:cs="Arial"/>
              <w:noProof/>
              <w:szCs w:val="18"/>
            </w:rPr>
            <w:t>11</w:t>
          </w:r>
          <w:r w:rsidRPr="00A752AE">
            <w:rPr>
              <w:rFonts w:cs="Arial"/>
              <w:szCs w:val="18"/>
            </w:rPr>
            <w:fldChar w:fldCharType="end"/>
          </w:r>
        </w:p>
      </w:tc>
    </w:tr>
  </w:tbl>
  <w:p w:rsidR="008650EA" w:rsidRDefault="0086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46DB"/>
    <w:multiLevelType w:val="hybridMultilevel"/>
    <w:tmpl w:val="10062324"/>
    <w:lvl w:ilvl="0" w:tplc="5F8C145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03AD4565"/>
    <w:multiLevelType w:val="hybridMultilevel"/>
    <w:tmpl w:val="B2B65ED8"/>
    <w:lvl w:ilvl="0" w:tplc="0D90907E">
      <w:start w:val="1"/>
      <w:numFmt w:val="decimal"/>
      <w:lvlText w:val="(%1)"/>
      <w:lvlJc w:val="left"/>
      <w:pPr>
        <w:ind w:left="1095" w:hanging="465"/>
      </w:pPr>
      <w:rPr>
        <w:rFonts w:hint="default"/>
        <w:color w:val="000000"/>
        <w:sz w:val="23"/>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2" w15:restartNumberingAfterBreak="0">
    <w:nsid w:val="0D007ADD"/>
    <w:multiLevelType w:val="hybridMultilevel"/>
    <w:tmpl w:val="E9EE13BC"/>
    <w:lvl w:ilvl="0" w:tplc="F516D2F8">
      <w:start w:val="1"/>
      <w:numFmt w:val="lowerLetter"/>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07B3D"/>
    <w:multiLevelType w:val="hybridMultilevel"/>
    <w:tmpl w:val="5384773C"/>
    <w:lvl w:ilvl="0" w:tplc="D5140446">
      <w:start w:val="1"/>
      <w:numFmt w:val="lowerLetter"/>
      <w:lvlText w:val="(%1)"/>
      <w:lvlJc w:val="left"/>
      <w:pPr>
        <w:ind w:left="1395" w:hanging="13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0E017C96"/>
    <w:multiLevelType w:val="hybridMultilevel"/>
    <w:tmpl w:val="C2F240F4"/>
    <w:lvl w:ilvl="0" w:tplc="18D27082">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B931A35"/>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529C1"/>
    <w:multiLevelType w:val="hybridMultilevel"/>
    <w:tmpl w:val="06E2902C"/>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318451CC"/>
    <w:multiLevelType w:val="hybridMultilevel"/>
    <w:tmpl w:val="835A89BC"/>
    <w:lvl w:ilvl="0" w:tplc="FF8C3EB8">
      <w:start w:val="1"/>
      <w:numFmt w:val="lowerLetter"/>
      <w:lvlText w:val="(%1)"/>
      <w:lvlJc w:val="left"/>
      <w:pPr>
        <w:ind w:left="1865" w:hanging="465"/>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97436D4"/>
    <w:multiLevelType w:val="hybridMultilevel"/>
    <w:tmpl w:val="C756A5B8"/>
    <w:lvl w:ilvl="0" w:tplc="F7844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70BAB"/>
    <w:multiLevelType w:val="hybridMultilevel"/>
    <w:tmpl w:val="E2E86EAE"/>
    <w:lvl w:ilvl="0" w:tplc="D7C67884">
      <w:start w:val="1"/>
      <w:numFmt w:val="lowerLetter"/>
      <w:lvlText w:val="(%1)"/>
      <w:lvlJc w:val="left"/>
      <w:pPr>
        <w:ind w:left="1755" w:hanging="13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1494A5D"/>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9"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1"/>
  </w:num>
  <w:num w:numId="3">
    <w:abstractNumId w:val="29"/>
  </w:num>
  <w:num w:numId="4">
    <w:abstractNumId w:val="24"/>
  </w:num>
  <w:num w:numId="5">
    <w:abstractNumId w:val="17"/>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30"/>
    <w:lvlOverride w:ilvl="0">
      <w:startOverride w:val="1"/>
    </w:lvlOverride>
  </w:num>
  <w:num w:numId="20">
    <w:abstractNumId w:val="23"/>
  </w:num>
  <w:num w:numId="21">
    <w:abstractNumId w:val="28"/>
  </w:num>
  <w:num w:numId="22">
    <w:abstractNumId w:val="14"/>
  </w:num>
  <w:num w:numId="23">
    <w:abstractNumId w:val="16"/>
  </w:num>
  <w:num w:numId="24">
    <w:abstractNumId w:val="18"/>
  </w:num>
  <w:num w:numId="25">
    <w:abstractNumId w:val="10"/>
  </w:num>
  <w:num w:numId="26">
    <w:abstractNumId w:val="13"/>
  </w:num>
  <w:num w:numId="27">
    <w:abstractNumId w:val="12"/>
  </w:num>
  <w:num w:numId="28">
    <w:abstractNumId w:val="26"/>
  </w:num>
  <w:num w:numId="29">
    <w:abstractNumId w:val="20"/>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519B"/>
    <w:rsid w:val="0000649A"/>
    <w:rsid w:val="00007D1D"/>
    <w:rsid w:val="000110C2"/>
    <w:rsid w:val="00012377"/>
    <w:rsid w:val="0001278A"/>
    <w:rsid w:val="0002060D"/>
    <w:rsid w:val="00020777"/>
    <w:rsid w:val="00022AEA"/>
    <w:rsid w:val="00023D66"/>
    <w:rsid w:val="00024CE1"/>
    <w:rsid w:val="00027F03"/>
    <w:rsid w:val="00030F78"/>
    <w:rsid w:val="000349C5"/>
    <w:rsid w:val="00034A61"/>
    <w:rsid w:val="00036EE1"/>
    <w:rsid w:val="0003771E"/>
    <w:rsid w:val="00037BC3"/>
    <w:rsid w:val="00043456"/>
    <w:rsid w:val="00044206"/>
    <w:rsid w:val="0005012F"/>
    <w:rsid w:val="00050DA6"/>
    <w:rsid w:val="00052341"/>
    <w:rsid w:val="00052C91"/>
    <w:rsid w:val="000558D2"/>
    <w:rsid w:val="000616C9"/>
    <w:rsid w:val="00065AC8"/>
    <w:rsid w:val="00072834"/>
    <w:rsid w:val="0007411D"/>
    <w:rsid w:val="000804FC"/>
    <w:rsid w:val="0008123B"/>
    <w:rsid w:val="000813C8"/>
    <w:rsid w:val="000A30F2"/>
    <w:rsid w:val="000A3B6C"/>
    <w:rsid w:val="000A410E"/>
    <w:rsid w:val="000A4623"/>
    <w:rsid w:val="000A479A"/>
    <w:rsid w:val="000B15DA"/>
    <w:rsid w:val="000B372E"/>
    <w:rsid w:val="000B50A0"/>
    <w:rsid w:val="000B7F7B"/>
    <w:rsid w:val="000C0C28"/>
    <w:rsid w:val="000C1958"/>
    <w:rsid w:val="000C259C"/>
    <w:rsid w:val="000C3FCD"/>
    <w:rsid w:val="000C54E0"/>
    <w:rsid w:val="000C72F8"/>
    <w:rsid w:val="000D00E2"/>
    <w:rsid w:val="000D13D8"/>
    <w:rsid w:val="000D2D9D"/>
    <w:rsid w:val="000D584E"/>
    <w:rsid w:val="000D61A7"/>
    <w:rsid w:val="000D7151"/>
    <w:rsid w:val="000E176F"/>
    <w:rsid w:val="000E3096"/>
    <w:rsid w:val="000E391E"/>
    <w:rsid w:val="000E4B33"/>
    <w:rsid w:val="000E4B75"/>
    <w:rsid w:val="000E678F"/>
    <w:rsid w:val="000E7952"/>
    <w:rsid w:val="000F3F61"/>
    <w:rsid w:val="00100231"/>
    <w:rsid w:val="00101FD4"/>
    <w:rsid w:val="00103676"/>
    <w:rsid w:val="0011303F"/>
    <w:rsid w:val="001179DC"/>
    <w:rsid w:val="00120B1E"/>
    <w:rsid w:val="00120C9F"/>
    <w:rsid w:val="00122FB3"/>
    <w:rsid w:val="00123B3C"/>
    <w:rsid w:val="00124B7F"/>
    <w:rsid w:val="00124EF7"/>
    <w:rsid w:val="00124FF8"/>
    <w:rsid w:val="0012535F"/>
    <w:rsid w:val="00126805"/>
    <w:rsid w:val="0012790B"/>
    <w:rsid w:val="00131242"/>
    <w:rsid w:val="001336F0"/>
    <w:rsid w:val="00137823"/>
    <w:rsid w:val="00143248"/>
    <w:rsid w:val="00143AD5"/>
    <w:rsid w:val="00145E80"/>
    <w:rsid w:val="0014631C"/>
    <w:rsid w:val="0014685C"/>
    <w:rsid w:val="00152B0F"/>
    <w:rsid w:val="00153295"/>
    <w:rsid w:val="00160EA9"/>
    <w:rsid w:val="00162BF6"/>
    <w:rsid w:val="00162EAB"/>
    <w:rsid w:val="001641F9"/>
    <w:rsid w:val="0016595F"/>
    <w:rsid w:val="00173BEA"/>
    <w:rsid w:val="00175254"/>
    <w:rsid w:val="0017652B"/>
    <w:rsid w:val="0018417E"/>
    <w:rsid w:val="001842AF"/>
    <w:rsid w:val="00184614"/>
    <w:rsid w:val="0018759D"/>
    <w:rsid w:val="00190060"/>
    <w:rsid w:val="0019052F"/>
    <w:rsid w:val="0019053B"/>
    <w:rsid w:val="00190A3E"/>
    <w:rsid w:val="00193DDD"/>
    <w:rsid w:val="00193FF6"/>
    <w:rsid w:val="0019691A"/>
    <w:rsid w:val="00196C07"/>
    <w:rsid w:val="001A0F23"/>
    <w:rsid w:val="001A7859"/>
    <w:rsid w:val="001B14F5"/>
    <w:rsid w:val="001B47F5"/>
    <w:rsid w:val="001B48A0"/>
    <w:rsid w:val="001B51F9"/>
    <w:rsid w:val="001B542F"/>
    <w:rsid w:val="001C27AD"/>
    <w:rsid w:val="001C41B3"/>
    <w:rsid w:val="001C6AC6"/>
    <w:rsid w:val="001C7E57"/>
    <w:rsid w:val="001D03C0"/>
    <w:rsid w:val="001D0C23"/>
    <w:rsid w:val="001D4E1E"/>
    <w:rsid w:val="001D629E"/>
    <w:rsid w:val="001D690E"/>
    <w:rsid w:val="001D6A04"/>
    <w:rsid w:val="001D7DF1"/>
    <w:rsid w:val="001E0087"/>
    <w:rsid w:val="001E0879"/>
    <w:rsid w:val="001E0E4C"/>
    <w:rsid w:val="001E187B"/>
    <w:rsid w:val="001E4DC7"/>
    <w:rsid w:val="001E5F8F"/>
    <w:rsid w:val="001F0958"/>
    <w:rsid w:val="001F373F"/>
    <w:rsid w:val="001F3CEC"/>
    <w:rsid w:val="001F5E2C"/>
    <w:rsid w:val="001F7B20"/>
    <w:rsid w:val="00200CE8"/>
    <w:rsid w:val="00202E72"/>
    <w:rsid w:val="0020474D"/>
    <w:rsid w:val="002079A1"/>
    <w:rsid w:val="00213B4D"/>
    <w:rsid w:val="0021519B"/>
    <w:rsid w:val="00216E50"/>
    <w:rsid w:val="00220EC2"/>
    <w:rsid w:val="002214E1"/>
    <w:rsid w:val="00221820"/>
    <w:rsid w:val="0022371F"/>
    <w:rsid w:val="00223B5E"/>
    <w:rsid w:val="00223FCE"/>
    <w:rsid w:val="00233F19"/>
    <w:rsid w:val="00234CFB"/>
    <w:rsid w:val="00235998"/>
    <w:rsid w:val="00243461"/>
    <w:rsid w:val="0024443A"/>
    <w:rsid w:val="00244ECD"/>
    <w:rsid w:val="0024799A"/>
    <w:rsid w:val="002518C8"/>
    <w:rsid w:val="002541C6"/>
    <w:rsid w:val="002545E5"/>
    <w:rsid w:val="00254A5C"/>
    <w:rsid w:val="00257569"/>
    <w:rsid w:val="00261B65"/>
    <w:rsid w:val="00262735"/>
    <w:rsid w:val="002643B4"/>
    <w:rsid w:val="00266B61"/>
    <w:rsid w:val="002679C1"/>
    <w:rsid w:val="00270F42"/>
    <w:rsid w:val="0027442B"/>
    <w:rsid w:val="00274F4B"/>
    <w:rsid w:val="0027663E"/>
    <w:rsid w:val="00276E7A"/>
    <w:rsid w:val="00285EC7"/>
    <w:rsid w:val="002910EA"/>
    <w:rsid w:val="00294282"/>
    <w:rsid w:val="0029476F"/>
    <w:rsid w:val="00296244"/>
    <w:rsid w:val="0029663A"/>
    <w:rsid w:val="002A68E0"/>
    <w:rsid w:val="002B0924"/>
    <w:rsid w:val="002B29CF"/>
    <w:rsid w:val="002B3241"/>
    <w:rsid w:val="002B36EA"/>
    <w:rsid w:val="002B4EBB"/>
    <w:rsid w:val="002B74CB"/>
    <w:rsid w:val="002C1070"/>
    <w:rsid w:val="002C3B92"/>
    <w:rsid w:val="002C67C2"/>
    <w:rsid w:val="002D0C2E"/>
    <w:rsid w:val="002D1211"/>
    <w:rsid w:val="002D4BA1"/>
    <w:rsid w:val="002D6E1C"/>
    <w:rsid w:val="002E46CB"/>
    <w:rsid w:val="002E70B9"/>
    <w:rsid w:val="002E72CF"/>
    <w:rsid w:val="002E7731"/>
    <w:rsid w:val="002E7C77"/>
    <w:rsid w:val="002F073F"/>
    <w:rsid w:val="002F337C"/>
    <w:rsid w:val="002F5FE4"/>
    <w:rsid w:val="002F6BBE"/>
    <w:rsid w:val="00300183"/>
    <w:rsid w:val="00314886"/>
    <w:rsid w:val="0031774E"/>
    <w:rsid w:val="00321738"/>
    <w:rsid w:val="00334930"/>
    <w:rsid w:val="00334B10"/>
    <w:rsid w:val="00334DBA"/>
    <w:rsid w:val="00336F18"/>
    <w:rsid w:val="0034070A"/>
    <w:rsid w:val="00341246"/>
    <w:rsid w:val="003443D8"/>
    <w:rsid w:val="003514CC"/>
    <w:rsid w:val="00353388"/>
    <w:rsid w:val="00353B78"/>
    <w:rsid w:val="003642A5"/>
    <w:rsid w:val="003655F0"/>
    <w:rsid w:val="0036697A"/>
    <w:rsid w:val="00370E5A"/>
    <w:rsid w:val="00371858"/>
    <w:rsid w:val="00373900"/>
    <w:rsid w:val="00377E70"/>
    <w:rsid w:val="00386273"/>
    <w:rsid w:val="003921A2"/>
    <w:rsid w:val="0039277A"/>
    <w:rsid w:val="003A79FE"/>
    <w:rsid w:val="003B4823"/>
    <w:rsid w:val="003C36B7"/>
    <w:rsid w:val="003C6F84"/>
    <w:rsid w:val="003D12DE"/>
    <w:rsid w:val="003D67DA"/>
    <w:rsid w:val="003D7FCF"/>
    <w:rsid w:val="003E3AC7"/>
    <w:rsid w:val="003E55BE"/>
    <w:rsid w:val="003E5CFB"/>
    <w:rsid w:val="003F03B1"/>
    <w:rsid w:val="003F11CF"/>
    <w:rsid w:val="003F14F9"/>
    <w:rsid w:val="003F5CD2"/>
    <w:rsid w:val="003F61C6"/>
    <w:rsid w:val="003F6FB4"/>
    <w:rsid w:val="00401216"/>
    <w:rsid w:val="00403CF9"/>
    <w:rsid w:val="00405402"/>
    <w:rsid w:val="00407AA8"/>
    <w:rsid w:val="00407DEA"/>
    <w:rsid w:val="004124DC"/>
    <w:rsid w:val="004131D1"/>
    <w:rsid w:val="00422507"/>
    <w:rsid w:val="00424B0C"/>
    <w:rsid w:val="004277CF"/>
    <w:rsid w:val="00431A75"/>
    <w:rsid w:val="0043444D"/>
    <w:rsid w:val="004364FF"/>
    <w:rsid w:val="004366CB"/>
    <w:rsid w:val="0043753D"/>
    <w:rsid w:val="00441666"/>
    <w:rsid w:val="00441DE2"/>
    <w:rsid w:val="00446F5F"/>
    <w:rsid w:val="0045091B"/>
    <w:rsid w:val="00450A7F"/>
    <w:rsid w:val="0045245F"/>
    <w:rsid w:val="00453D5A"/>
    <w:rsid w:val="0045507B"/>
    <w:rsid w:val="00455CDE"/>
    <w:rsid w:val="004665F1"/>
    <w:rsid w:val="00477211"/>
    <w:rsid w:val="00483297"/>
    <w:rsid w:val="0049379D"/>
    <w:rsid w:val="004953A3"/>
    <w:rsid w:val="00495D11"/>
    <w:rsid w:val="00496D92"/>
    <w:rsid w:val="004A2003"/>
    <w:rsid w:val="004A2395"/>
    <w:rsid w:val="004A40C2"/>
    <w:rsid w:val="004A4244"/>
    <w:rsid w:val="004A48A2"/>
    <w:rsid w:val="004A4E4D"/>
    <w:rsid w:val="004A567D"/>
    <w:rsid w:val="004A7E6C"/>
    <w:rsid w:val="004B15BD"/>
    <w:rsid w:val="004B30B4"/>
    <w:rsid w:val="004B588D"/>
    <w:rsid w:val="004B6261"/>
    <w:rsid w:val="004C07A7"/>
    <w:rsid w:val="004C1A28"/>
    <w:rsid w:val="004C366C"/>
    <w:rsid w:val="004D0348"/>
    <w:rsid w:val="004D1EF4"/>
    <w:rsid w:val="004D474E"/>
    <w:rsid w:val="004E1A15"/>
    <w:rsid w:val="004E7B6D"/>
    <w:rsid w:val="004F1A2A"/>
    <w:rsid w:val="004F59CA"/>
    <w:rsid w:val="004F6C8E"/>
    <w:rsid w:val="00510B0F"/>
    <w:rsid w:val="00513262"/>
    <w:rsid w:val="00513BE3"/>
    <w:rsid w:val="00532DFA"/>
    <w:rsid w:val="00534E65"/>
    <w:rsid w:val="00535D69"/>
    <w:rsid w:val="00537FEE"/>
    <w:rsid w:val="00540A84"/>
    <w:rsid w:val="00541B5D"/>
    <w:rsid w:val="00542BD1"/>
    <w:rsid w:val="00544642"/>
    <w:rsid w:val="00544707"/>
    <w:rsid w:val="0054521A"/>
    <w:rsid w:val="005479EC"/>
    <w:rsid w:val="00547F8F"/>
    <w:rsid w:val="00553E34"/>
    <w:rsid w:val="00554037"/>
    <w:rsid w:val="00560166"/>
    <w:rsid w:val="0056371E"/>
    <w:rsid w:val="005638CB"/>
    <w:rsid w:val="00566315"/>
    <w:rsid w:val="00567243"/>
    <w:rsid w:val="005754C7"/>
    <w:rsid w:val="00576A2F"/>
    <w:rsid w:val="00583A18"/>
    <w:rsid w:val="00586C08"/>
    <w:rsid w:val="00593716"/>
    <w:rsid w:val="005940C4"/>
    <w:rsid w:val="005967B3"/>
    <w:rsid w:val="005A062C"/>
    <w:rsid w:val="005A2ABC"/>
    <w:rsid w:val="005A3ACC"/>
    <w:rsid w:val="005A48C8"/>
    <w:rsid w:val="005B390C"/>
    <w:rsid w:val="005B4EB1"/>
    <w:rsid w:val="005C48C7"/>
    <w:rsid w:val="005C50C5"/>
    <w:rsid w:val="005C5CB0"/>
    <w:rsid w:val="005C7208"/>
    <w:rsid w:val="005D2BF6"/>
    <w:rsid w:val="005D3A70"/>
    <w:rsid w:val="005E268A"/>
    <w:rsid w:val="005F4DF9"/>
    <w:rsid w:val="0060531C"/>
    <w:rsid w:val="00605840"/>
    <w:rsid w:val="00614B3B"/>
    <w:rsid w:val="00615842"/>
    <w:rsid w:val="00620232"/>
    <w:rsid w:val="006215A4"/>
    <w:rsid w:val="00623FBA"/>
    <w:rsid w:val="006269FC"/>
    <w:rsid w:val="006271D3"/>
    <w:rsid w:val="00627FFC"/>
    <w:rsid w:val="00634A1F"/>
    <w:rsid w:val="00636462"/>
    <w:rsid w:val="006378FF"/>
    <w:rsid w:val="0064073F"/>
    <w:rsid w:val="006425A9"/>
    <w:rsid w:val="006468C9"/>
    <w:rsid w:val="006473A0"/>
    <w:rsid w:val="006530F9"/>
    <w:rsid w:val="00653A70"/>
    <w:rsid w:val="0065499D"/>
    <w:rsid w:val="0065522A"/>
    <w:rsid w:val="0065678A"/>
    <w:rsid w:val="00656819"/>
    <w:rsid w:val="00662C9C"/>
    <w:rsid w:val="00665213"/>
    <w:rsid w:val="006677E0"/>
    <w:rsid w:val="006719DD"/>
    <w:rsid w:val="0067658A"/>
    <w:rsid w:val="00681BD2"/>
    <w:rsid w:val="00683F27"/>
    <w:rsid w:val="00685EE2"/>
    <w:rsid w:val="00690FF1"/>
    <w:rsid w:val="00695FC1"/>
    <w:rsid w:val="006A4478"/>
    <w:rsid w:val="006A6394"/>
    <w:rsid w:val="006A79E1"/>
    <w:rsid w:val="006B09C5"/>
    <w:rsid w:val="006B32E6"/>
    <w:rsid w:val="006B3A81"/>
    <w:rsid w:val="006B52ED"/>
    <w:rsid w:val="006B59B7"/>
    <w:rsid w:val="006C02B1"/>
    <w:rsid w:val="006C0BC4"/>
    <w:rsid w:val="006C36EC"/>
    <w:rsid w:val="006D0A64"/>
    <w:rsid w:val="006D1195"/>
    <w:rsid w:val="006D175A"/>
    <w:rsid w:val="006D36C0"/>
    <w:rsid w:val="006E0082"/>
    <w:rsid w:val="006E3EF4"/>
    <w:rsid w:val="006E5FB1"/>
    <w:rsid w:val="006E6F42"/>
    <w:rsid w:val="006F0739"/>
    <w:rsid w:val="006F4C46"/>
    <w:rsid w:val="006F4D26"/>
    <w:rsid w:val="006F68EC"/>
    <w:rsid w:val="00701E86"/>
    <w:rsid w:val="0070310B"/>
    <w:rsid w:val="00705DA0"/>
    <w:rsid w:val="0071016E"/>
    <w:rsid w:val="00710458"/>
    <w:rsid w:val="007108B9"/>
    <w:rsid w:val="0072180D"/>
    <w:rsid w:val="00724FFB"/>
    <w:rsid w:val="0072752D"/>
    <w:rsid w:val="00731EDE"/>
    <w:rsid w:val="00735C00"/>
    <w:rsid w:val="007367EB"/>
    <w:rsid w:val="007379E4"/>
    <w:rsid w:val="0074222B"/>
    <w:rsid w:val="0074777F"/>
    <w:rsid w:val="00756B31"/>
    <w:rsid w:val="00757171"/>
    <w:rsid w:val="007607F4"/>
    <w:rsid w:val="00761295"/>
    <w:rsid w:val="00764DDE"/>
    <w:rsid w:val="00766138"/>
    <w:rsid w:val="007669AE"/>
    <w:rsid w:val="00766C6B"/>
    <w:rsid w:val="0076785B"/>
    <w:rsid w:val="00770C7C"/>
    <w:rsid w:val="007766E4"/>
    <w:rsid w:val="00776DE5"/>
    <w:rsid w:val="00784193"/>
    <w:rsid w:val="0078557D"/>
    <w:rsid w:val="007859CC"/>
    <w:rsid w:val="00791450"/>
    <w:rsid w:val="0079166E"/>
    <w:rsid w:val="00793294"/>
    <w:rsid w:val="0079407F"/>
    <w:rsid w:val="00795E48"/>
    <w:rsid w:val="007970E4"/>
    <w:rsid w:val="007972CF"/>
    <w:rsid w:val="007A1A2F"/>
    <w:rsid w:val="007A3581"/>
    <w:rsid w:val="007A62DA"/>
    <w:rsid w:val="007A6B44"/>
    <w:rsid w:val="007A7226"/>
    <w:rsid w:val="007B3F55"/>
    <w:rsid w:val="007B5215"/>
    <w:rsid w:val="007C13F4"/>
    <w:rsid w:val="007C60BE"/>
    <w:rsid w:val="007D0FBC"/>
    <w:rsid w:val="007D12BB"/>
    <w:rsid w:val="007D171A"/>
    <w:rsid w:val="007D1D07"/>
    <w:rsid w:val="007D310D"/>
    <w:rsid w:val="007D4D91"/>
    <w:rsid w:val="007E1CE7"/>
    <w:rsid w:val="007E4238"/>
    <w:rsid w:val="007E5F47"/>
    <w:rsid w:val="007F65AE"/>
    <w:rsid w:val="007F77BD"/>
    <w:rsid w:val="007F7EEE"/>
    <w:rsid w:val="008001A5"/>
    <w:rsid w:val="008042B8"/>
    <w:rsid w:val="008067F7"/>
    <w:rsid w:val="00811BEC"/>
    <w:rsid w:val="00812499"/>
    <w:rsid w:val="00815089"/>
    <w:rsid w:val="00815F70"/>
    <w:rsid w:val="008165EB"/>
    <w:rsid w:val="00821B75"/>
    <w:rsid w:val="008223D3"/>
    <w:rsid w:val="00823384"/>
    <w:rsid w:val="008326C7"/>
    <w:rsid w:val="00835523"/>
    <w:rsid w:val="00835784"/>
    <w:rsid w:val="008405CB"/>
    <w:rsid w:val="00842AEC"/>
    <w:rsid w:val="008437E4"/>
    <w:rsid w:val="00847CD1"/>
    <w:rsid w:val="008534BB"/>
    <w:rsid w:val="0085401C"/>
    <w:rsid w:val="0085790B"/>
    <w:rsid w:val="0086328F"/>
    <w:rsid w:val="00863A11"/>
    <w:rsid w:val="008650EA"/>
    <w:rsid w:val="008732B5"/>
    <w:rsid w:val="00873F45"/>
    <w:rsid w:val="00884976"/>
    <w:rsid w:val="008872D8"/>
    <w:rsid w:val="00890B93"/>
    <w:rsid w:val="00891DFD"/>
    <w:rsid w:val="008949F4"/>
    <w:rsid w:val="00895E6C"/>
    <w:rsid w:val="00895FBF"/>
    <w:rsid w:val="00897A1E"/>
    <w:rsid w:val="008A1A4B"/>
    <w:rsid w:val="008A7913"/>
    <w:rsid w:val="008B2E70"/>
    <w:rsid w:val="008B2F7A"/>
    <w:rsid w:val="008B4586"/>
    <w:rsid w:val="008B7848"/>
    <w:rsid w:val="008C12F0"/>
    <w:rsid w:val="008C3AB8"/>
    <w:rsid w:val="008C79DA"/>
    <w:rsid w:val="008D1E30"/>
    <w:rsid w:val="008D4731"/>
    <w:rsid w:val="008D5212"/>
    <w:rsid w:val="008D734A"/>
    <w:rsid w:val="008D7D5E"/>
    <w:rsid w:val="008E35B8"/>
    <w:rsid w:val="008E35DA"/>
    <w:rsid w:val="008E49C3"/>
    <w:rsid w:val="008E4ADC"/>
    <w:rsid w:val="008E629C"/>
    <w:rsid w:val="008F0735"/>
    <w:rsid w:val="008F14FC"/>
    <w:rsid w:val="008F2079"/>
    <w:rsid w:val="008F2634"/>
    <w:rsid w:val="008F365A"/>
    <w:rsid w:val="008F3713"/>
    <w:rsid w:val="008F3DEF"/>
    <w:rsid w:val="008F6291"/>
    <w:rsid w:val="008F7EFC"/>
    <w:rsid w:val="00902A43"/>
    <w:rsid w:val="00906D0F"/>
    <w:rsid w:val="009139B7"/>
    <w:rsid w:val="00914D31"/>
    <w:rsid w:val="0091632B"/>
    <w:rsid w:val="00916C70"/>
    <w:rsid w:val="00926BCC"/>
    <w:rsid w:val="00934B50"/>
    <w:rsid w:val="0093527E"/>
    <w:rsid w:val="00936B1F"/>
    <w:rsid w:val="009431F9"/>
    <w:rsid w:val="00954037"/>
    <w:rsid w:val="0095421F"/>
    <w:rsid w:val="0096091C"/>
    <w:rsid w:val="009669B0"/>
    <w:rsid w:val="009702EE"/>
    <w:rsid w:val="009728E5"/>
    <w:rsid w:val="00972B0C"/>
    <w:rsid w:val="00973238"/>
    <w:rsid w:val="00976928"/>
    <w:rsid w:val="009849F3"/>
    <w:rsid w:val="00990601"/>
    <w:rsid w:val="00991941"/>
    <w:rsid w:val="009933B6"/>
    <w:rsid w:val="009A0E25"/>
    <w:rsid w:val="009A19AC"/>
    <w:rsid w:val="009A33FC"/>
    <w:rsid w:val="009A5DA5"/>
    <w:rsid w:val="009B2DB0"/>
    <w:rsid w:val="009B3DE0"/>
    <w:rsid w:val="009B4AE2"/>
    <w:rsid w:val="009B68DC"/>
    <w:rsid w:val="009C0DD0"/>
    <w:rsid w:val="009C292E"/>
    <w:rsid w:val="009C3055"/>
    <w:rsid w:val="009C3221"/>
    <w:rsid w:val="009C3B1B"/>
    <w:rsid w:val="009D36EB"/>
    <w:rsid w:val="009D549E"/>
    <w:rsid w:val="009D6D19"/>
    <w:rsid w:val="009D7CAA"/>
    <w:rsid w:val="009E1810"/>
    <w:rsid w:val="009E3384"/>
    <w:rsid w:val="009E4BEF"/>
    <w:rsid w:val="009E559D"/>
    <w:rsid w:val="009E5F71"/>
    <w:rsid w:val="009E6484"/>
    <w:rsid w:val="009E7968"/>
    <w:rsid w:val="009F0F07"/>
    <w:rsid w:val="00A055B5"/>
    <w:rsid w:val="00A12DDC"/>
    <w:rsid w:val="00A16CAF"/>
    <w:rsid w:val="00A20D01"/>
    <w:rsid w:val="00A23DDE"/>
    <w:rsid w:val="00A26C70"/>
    <w:rsid w:val="00A3080C"/>
    <w:rsid w:val="00A3089B"/>
    <w:rsid w:val="00A3147B"/>
    <w:rsid w:val="00A337AA"/>
    <w:rsid w:val="00A33ED6"/>
    <w:rsid w:val="00A34822"/>
    <w:rsid w:val="00A348F3"/>
    <w:rsid w:val="00A3575F"/>
    <w:rsid w:val="00A40C78"/>
    <w:rsid w:val="00A44570"/>
    <w:rsid w:val="00A45C84"/>
    <w:rsid w:val="00A545F6"/>
    <w:rsid w:val="00A55F6F"/>
    <w:rsid w:val="00A56327"/>
    <w:rsid w:val="00A60BD4"/>
    <w:rsid w:val="00A641B5"/>
    <w:rsid w:val="00A652C9"/>
    <w:rsid w:val="00A65CD6"/>
    <w:rsid w:val="00A66143"/>
    <w:rsid w:val="00A710AC"/>
    <w:rsid w:val="00A735E7"/>
    <w:rsid w:val="00A745DB"/>
    <w:rsid w:val="00A82BCF"/>
    <w:rsid w:val="00A83183"/>
    <w:rsid w:val="00A84753"/>
    <w:rsid w:val="00A8606F"/>
    <w:rsid w:val="00A8613D"/>
    <w:rsid w:val="00A86384"/>
    <w:rsid w:val="00A869BD"/>
    <w:rsid w:val="00A90B96"/>
    <w:rsid w:val="00A92297"/>
    <w:rsid w:val="00A93996"/>
    <w:rsid w:val="00A93E11"/>
    <w:rsid w:val="00A957C8"/>
    <w:rsid w:val="00AA2DB4"/>
    <w:rsid w:val="00AA5A88"/>
    <w:rsid w:val="00AB301F"/>
    <w:rsid w:val="00AB4578"/>
    <w:rsid w:val="00AB774A"/>
    <w:rsid w:val="00AC45D0"/>
    <w:rsid w:val="00AC46D0"/>
    <w:rsid w:val="00AC5595"/>
    <w:rsid w:val="00AC5720"/>
    <w:rsid w:val="00AC5FE1"/>
    <w:rsid w:val="00AC7CD6"/>
    <w:rsid w:val="00AD3438"/>
    <w:rsid w:val="00AD5EE3"/>
    <w:rsid w:val="00AE1992"/>
    <w:rsid w:val="00AE4529"/>
    <w:rsid w:val="00AF09FF"/>
    <w:rsid w:val="00AF3638"/>
    <w:rsid w:val="00AF700F"/>
    <w:rsid w:val="00AF7DE9"/>
    <w:rsid w:val="00B001C8"/>
    <w:rsid w:val="00B02E7A"/>
    <w:rsid w:val="00B03D28"/>
    <w:rsid w:val="00B058CE"/>
    <w:rsid w:val="00B05A95"/>
    <w:rsid w:val="00B06989"/>
    <w:rsid w:val="00B10FF5"/>
    <w:rsid w:val="00B11110"/>
    <w:rsid w:val="00B12796"/>
    <w:rsid w:val="00B12901"/>
    <w:rsid w:val="00B13E5C"/>
    <w:rsid w:val="00B1414F"/>
    <w:rsid w:val="00B16A1F"/>
    <w:rsid w:val="00B242AA"/>
    <w:rsid w:val="00B3031A"/>
    <w:rsid w:val="00B326B1"/>
    <w:rsid w:val="00B3288F"/>
    <w:rsid w:val="00B33648"/>
    <w:rsid w:val="00B34E71"/>
    <w:rsid w:val="00B378E8"/>
    <w:rsid w:val="00B469B2"/>
    <w:rsid w:val="00B5028E"/>
    <w:rsid w:val="00B514B5"/>
    <w:rsid w:val="00B536D2"/>
    <w:rsid w:val="00B6019B"/>
    <w:rsid w:val="00B6658B"/>
    <w:rsid w:val="00B672DA"/>
    <w:rsid w:val="00B74560"/>
    <w:rsid w:val="00B83382"/>
    <w:rsid w:val="00B83FAF"/>
    <w:rsid w:val="00B963BB"/>
    <w:rsid w:val="00B9743C"/>
    <w:rsid w:val="00BA0E24"/>
    <w:rsid w:val="00BA4151"/>
    <w:rsid w:val="00BB2051"/>
    <w:rsid w:val="00BB3402"/>
    <w:rsid w:val="00BB3A8A"/>
    <w:rsid w:val="00BC06F1"/>
    <w:rsid w:val="00BC0D91"/>
    <w:rsid w:val="00BC587C"/>
    <w:rsid w:val="00BC5ACE"/>
    <w:rsid w:val="00BD3E5D"/>
    <w:rsid w:val="00BD48A7"/>
    <w:rsid w:val="00BE18F3"/>
    <w:rsid w:val="00BE2273"/>
    <w:rsid w:val="00BE256E"/>
    <w:rsid w:val="00BE372E"/>
    <w:rsid w:val="00BE429E"/>
    <w:rsid w:val="00BE678A"/>
    <w:rsid w:val="00BF196E"/>
    <w:rsid w:val="00C00D88"/>
    <w:rsid w:val="00C01A00"/>
    <w:rsid w:val="00C05F68"/>
    <w:rsid w:val="00C105E9"/>
    <w:rsid w:val="00C10B06"/>
    <w:rsid w:val="00C13824"/>
    <w:rsid w:val="00C15EDB"/>
    <w:rsid w:val="00C164A4"/>
    <w:rsid w:val="00C21B0E"/>
    <w:rsid w:val="00C21E47"/>
    <w:rsid w:val="00C275B8"/>
    <w:rsid w:val="00C31B57"/>
    <w:rsid w:val="00C32782"/>
    <w:rsid w:val="00C367BC"/>
    <w:rsid w:val="00C37DF4"/>
    <w:rsid w:val="00C406B0"/>
    <w:rsid w:val="00C510AA"/>
    <w:rsid w:val="00C52BF7"/>
    <w:rsid w:val="00C548D0"/>
    <w:rsid w:val="00C6794C"/>
    <w:rsid w:val="00C71221"/>
    <w:rsid w:val="00C730CA"/>
    <w:rsid w:val="00C7578D"/>
    <w:rsid w:val="00C81EBC"/>
    <w:rsid w:val="00C84CF1"/>
    <w:rsid w:val="00C87624"/>
    <w:rsid w:val="00C95503"/>
    <w:rsid w:val="00CA6F84"/>
    <w:rsid w:val="00CB22FE"/>
    <w:rsid w:val="00CB38AF"/>
    <w:rsid w:val="00CB39B6"/>
    <w:rsid w:val="00CB4CBF"/>
    <w:rsid w:val="00CC2A7E"/>
    <w:rsid w:val="00CC3D5D"/>
    <w:rsid w:val="00CC7E41"/>
    <w:rsid w:val="00CE3FD8"/>
    <w:rsid w:val="00CE4D65"/>
    <w:rsid w:val="00CE614B"/>
    <w:rsid w:val="00CF0B4D"/>
    <w:rsid w:val="00CF3955"/>
    <w:rsid w:val="00CF6211"/>
    <w:rsid w:val="00CF6A82"/>
    <w:rsid w:val="00D01F1B"/>
    <w:rsid w:val="00D024DF"/>
    <w:rsid w:val="00D0282C"/>
    <w:rsid w:val="00D05466"/>
    <w:rsid w:val="00D06496"/>
    <w:rsid w:val="00D1056B"/>
    <w:rsid w:val="00D2120F"/>
    <w:rsid w:val="00D23467"/>
    <w:rsid w:val="00D23EEF"/>
    <w:rsid w:val="00D2518F"/>
    <w:rsid w:val="00D2628D"/>
    <w:rsid w:val="00D27262"/>
    <w:rsid w:val="00D27C22"/>
    <w:rsid w:val="00D3149E"/>
    <w:rsid w:val="00D318B8"/>
    <w:rsid w:val="00D32734"/>
    <w:rsid w:val="00D3489A"/>
    <w:rsid w:val="00D352EF"/>
    <w:rsid w:val="00D40451"/>
    <w:rsid w:val="00D42CBC"/>
    <w:rsid w:val="00D4424B"/>
    <w:rsid w:val="00D44712"/>
    <w:rsid w:val="00D47483"/>
    <w:rsid w:val="00D5035D"/>
    <w:rsid w:val="00D50C43"/>
    <w:rsid w:val="00D53BAC"/>
    <w:rsid w:val="00D53E98"/>
    <w:rsid w:val="00D664D0"/>
    <w:rsid w:val="00D70872"/>
    <w:rsid w:val="00D71EA3"/>
    <w:rsid w:val="00D772E0"/>
    <w:rsid w:val="00D81ED0"/>
    <w:rsid w:val="00D82AF9"/>
    <w:rsid w:val="00D87F9F"/>
    <w:rsid w:val="00DA0E7E"/>
    <w:rsid w:val="00DA41F8"/>
    <w:rsid w:val="00DA4F47"/>
    <w:rsid w:val="00DA5A7A"/>
    <w:rsid w:val="00DA5DD0"/>
    <w:rsid w:val="00DA67AD"/>
    <w:rsid w:val="00DA7A5D"/>
    <w:rsid w:val="00DB23EC"/>
    <w:rsid w:val="00DB3B9D"/>
    <w:rsid w:val="00DB6047"/>
    <w:rsid w:val="00DC0FF2"/>
    <w:rsid w:val="00DC5210"/>
    <w:rsid w:val="00DC594E"/>
    <w:rsid w:val="00DD0153"/>
    <w:rsid w:val="00DD16BE"/>
    <w:rsid w:val="00DD1B98"/>
    <w:rsid w:val="00DD243A"/>
    <w:rsid w:val="00DE5998"/>
    <w:rsid w:val="00DE7640"/>
    <w:rsid w:val="00DF0EE7"/>
    <w:rsid w:val="00DF169B"/>
    <w:rsid w:val="00DF3A6A"/>
    <w:rsid w:val="00DF62E2"/>
    <w:rsid w:val="00DF72CC"/>
    <w:rsid w:val="00DF756C"/>
    <w:rsid w:val="00E02CAE"/>
    <w:rsid w:val="00E06F58"/>
    <w:rsid w:val="00E10BA2"/>
    <w:rsid w:val="00E130AB"/>
    <w:rsid w:val="00E1420B"/>
    <w:rsid w:val="00E25177"/>
    <w:rsid w:val="00E2542B"/>
    <w:rsid w:val="00E30060"/>
    <w:rsid w:val="00E30D32"/>
    <w:rsid w:val="00E30FB5"/>
    <w:rsid w:val="00E326A1"/>
    <w:rsid w:val="00E337DD"/>
    <w:rsid w:val="00E351E6"/>
    <w:rsid w:val="00E374CE"/>
    <w:rsid w:val="00E40240"/>
    <w:rsid w:val="00E4068A"/>
    <w:rsid w:val="00E45000"/>
    <w:rsid w:val="00E458EC"/>
    <w:rsid w:val="00E4757E"/>
    <w:rsid w:val="00E4774A"/>
    <w:rsid w:val="00E47E6D"/>
    <w:rsid w:val="00E511AF"/>
    <w:rsid w:val="00E52319"/>
    <w:rsid w:val="00E53F68"/>
    <w:rsid w:val="00E61B13"/>
    <w:rsid w:val="00E71A5B"/>
    <w:rsid w:val="00E731C9"/>
    <w:rsid w:val="00E73593"/>
    <w:rsid w:val="00E740FE"/>
    <w:rsid w:val="00E82F27"/>
    <w:rsid w:val="00E830D3"/>
    <w:rsid w:val="00E9582B"/>
    <w:rsid w:val="00E95AAE"/>
    <w:rsid w:val="00EA4452"/>
    <w:rsid w:val="00EB261B"/>
    <w:rsid w:val="00EB7C3E"/>
    <w:rsid w:val="00EB7F6D"/>
    <w:rsid w:val="00EC0C19"/>
    <w:rsid w:val="00EC0FC7"/>
    <w:rsid w:val="00EC1546"/>
    <w:rsid w:val="00EC7744"/>
    <w:rsid w:val="00ED5A46"/>
    <w:rsid w:val="00EE4F2A"/>
    <w:rsid w:val="00EE5473"/>
    <w:rsid w:val="00EE5A63"/>
    <w:rsid w:val="00F00BCD"/>
    <w:rsid w:val="00F03398"/>
    <w:rsid w:val="00F053D3"/>
    <w:rsid w:val="00F059BA"/>
    <w:rsid w:val="00F0654A"/>
    <w:rsid w:val="00F116FD"/>
    <w:rsid w:val="00F11D5C"/>
    <w:rsid w:val="00F14DEC"/>
    <w:rsid w:val="00F15B2A"/>
    <w:rsid w:val="00F25D87"/>
    <w:rsid w:val="00F26139"/>
    <w:rsid w:val="00F27F7E"/>
    <w:rsid w:val="00F300B9"/>
    <w:rsid w:val="00F31576"/>
    <w:rsid w:val="00F32139"/>
    <w:rsid w:val="00F32525"/>
    <w:rsid w:val="00F33EFC"/>
    <w:rsid w:val="00F3428C"/>
    <w:rsid w:val="00F343DC"/>
    <w:rsid w:val="00F415D2"/>
    <w:rsid w:val="00F445FB"/>
    <w:rsid w:val="00F47522"/>
    <w:rsid w:val="00F5031D"/>
    <w:rsid w:val="00F5148B"/>
    <w:rsid w:val="00F64BA1"/>
    <w:rsid w:val="00F64E69"/>
    <w:rsid w:val="00F66060"/>
    <w:rsid w:val="00F7089D"/>
    <w:rsid w:val="00F7243D"/>
    <w:rsid w:val="00F82B25"/>
    <w:rsid w:val="00F83C2D"/>
    <w:rsid w:val="00F847D2"/>
    <w:rsid w:val="00F868FE"/>
    <w:rsid w:val="00F92D52"/>
    <w:rsid w:val="00F93F48"/>
    <w:rsid w:val="00F94E16"/>
    <w:rsid w:val="00F9586B"/>
    <w:rsid w:val="00F965FA"/>
    <w:rsid w:val="00F97467"/>
    <w:rsid w:val="00F97F6A"/>
    <w:rsid w:val="00FA3B74"/>
    <w:rsid w:val="00FA3D96"/>
    <w:rsid w:val="00FA6A61"/>
    <w:rsid w:val="00FA741F"/>
    <w:rsid w:val="00FB12A2"/>
    <w:rsid w:val="00FB5A69"/>
    <w:rsid w:val="00FC2277"/>
    <w:rsid w:val="00FC69FC"/>
    <w:rsid w:val="00FC6A03"/>
    <w:rsid w:val="00FD212B"/>
    <w:rsid w:val="00FD2D65"/>
    <w:rsid w:val="00FD55E5"/>
    <w:rsid w:val="00FD6E71"/>
    <w:rsid w:val="00FE2A27"/>
    <w:rsid w:val="00FE2AF3"/>
    <w:rsid w:val="00FE2E51"/>
    <w:rsid w:val="00FE42AA"/>
    <w:rsid w:val="00FE4632"/>
    <w:rsid w:val="00FE63B4"/>
    <w:rsid w:val="00FE662F"/>
    <w:rsid w:val="00FF18C4"/>
    <w:rsid w:val="00FF2155"/>
    <w:rsid w:val="00FF26EB"/>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6FD"/>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F116FD"/>
    <w:pPr>
      <w:keepNext w:val="0"/>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FollowedHyperlink">
    <w:name w:val="FollowedHyperlink"/>
    <w:basedOn w:val="DefaultParagraphFont"/>
    <w:uiPriority w:val="99"/>
    <w:semiHidden/>
    <w:unhideWhenUsed/>
    <w:rsid w:val="000110C2"/>
    <w:rPr>
      <w:color w:val="800080" w:themeColor="followedHyperlink"/>
      <w:u w:val="single"/>
    </w:rPr>
  </w:style>
  <w:style w:type="paragraph" w:customStyle="1" w:styleId="tparagraph">
    <w:name w:val="tparagraph"/>
    <w:basedOn w:val="Normal"/>
    <w:rsid w:val="00AC45D0"/>
    <w:pPr>
      <w:tabs>
        <w:tab w:val="clear" w:pos="0"/>
      </w:tabs>
    </w:pPr>
    <w:rPr>
      <w:szCs w:val="24"/>
      <w:lang w:eastAsia="en-AU"/>
    </w:rPr>
  </w:style>
  <w:style w:type="paragraph" w:styleId="ListParagraph">
    <w:name w:val="List Paragraph"/>
    <w:basedOn w:val="Normal"/>
    <w:uiPriority w:val="34"/>
    <w:qFormat/>
    <w:rsid w:val="007859CC"/>
    <w:pPr>
      <w:ind w:left="720"/>
      <w:contextualSpacing/>
    </w:pPr>
  </w:style>
  <w:style w:type="character" w:styleId="UnresolvedMention">
    <w:name w:val="Unresolved Mention"/>
    <w:basedOn w:val="DefaultParagraphFont"/>
    <w:uiPriority w:val="99"/>
    <w:semiHidden/>
    <w:unhideWhenUsed/>
    <w:rsid w:val="000D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3040">
      <w:bodyDiv w:val="1"/>
      <w:marLeft w:val="0"/>
      <w:marRight w:val="0"/>
      <w:marTop w:val="0"/>
      <w:marBottom w:val="0"/>
      <w:divBdr>
        <w:top w:val="none" w:sz="0" w:space="0" w:color="auto"/>
        <w:left w:val="none" w:sz="0" w:space="0" w:color="auto"/>
        <w:bottom w:val="none" w:sz="0" w:space="0" w:color="auto"/>
        <w:right w:val="none" w:sz="0" w:space="0" w:color="auto"/>
      </w:divBdr>
      <w:divsChild>
        <w:div w:id="935862304">
          <w:marLeft w:val="0"/>
          <w:marRight w:val="0"/>
          <w:marTop w:val="0"/>
          <w:marBottom w:val="0"/>
          <w:divBdr>
            <w:top w:val="none" w:sz="0" w:space="0" w:color="auto"/>
            <w:left w:val="none" w:sz="0" w:space="0" w:color="auto"/>
            <w:bottom w:val="none" w:sz="0" w:space="0" w:color="auto"/>
            <w:right w:val="none" w:sz="0" w:space="0" w:color="auto"/>
          </w:divBdr>
          <w:divsChild>
            <w:div w:id="1476723196">
              <w:marLeft w:val="0"/>
              <w:marRight w:val="0"/>
              <w:marTop w:val="0"/>
              <w:marBottom w:val="0"/>
              <w:divBdr>
                <w:top w:val="none" w:sz="0" w:space="0" w:color="auto"/>
                <w:left w:val="none" w:sz="0" w:space="0" w:color="auto"/>
                <w:bottom w:val="none" w:sz="0" w:space="0" w:color="auto"/>
                <w:right w:val="none" w:sz="0" w:space="0" w:color="auto"/>
              </w:divBdr>
              <w:divsChild>
                <w:div w:id="2131166210">
                  <w:marLeft w:val="0"/>
                  <w:marRight w:val="0"/>
                  <w:marTop w:val="0"/>
                  <w:marBottom w:val="0"/>
                  <w:divBdr>
                    <w:top w:val="none" w:sz="0" w:space="0" w:color="auto"/>
                    <w:left w:val="none" w:sz="0" w:space="0" w:color="auto"/>
                    <w:bottom w:val="none" w:sz="0" w:space="0" w:color="auto"/>
                    <w:right w:val="none" w:sz="0" w:space="0" w:color="auto"/>
                  </w:divBdr>
                  <w:divsChild>
                    <w:div w:id="2073574968">
                      <w:marLeft w:val="0"/>
                      <w:marRight w:val="0"/>
                      <w:marTop w:val="0"/>
                      <w:marBottom w:val="0"/>
                      <w:divBdr>
                        <w:top w:val="none" w:sz="0" w:space="0" w:color="auto"/>
                        <w:left w:val="none" w:sz="0" w:space="0" w:color="auto"/>
                        <w:bottom w:val="none" w:sz="0" w:space="0" w:color="auto"/>
                        <w:right w:val="none" w:sz="0" w:space="0" w:color="auto"/>
                      </w:divBdr>
                      <w:divsChild>
                        <w:div w:id="258368509">
                          <w:marLeft w:val="340"/>
                          <w:marRight w:val="0"/>
                          <w:marTop w:val="300"/>
                          <w:marBottom w:val="120"/>
                          <w:divBdr>
                            <w:top w:val="none" w:sz="0" w:space="0" w:color="auto"/>
                            <w:left w:val="none" w:sz="0" w:space="0" w:color="auto"/>
                            <w:bottom w:val="none" w:sz="0" w:space="0" w:color="auto"/>
                            <w:right w:val="none" w:sz="0" w:space="0" w:color="auto"/>
                          </w:divBdr>
                          <w:divsChild>
                            <w:div w:id="1274089360">
                              <w:marLeft w:val="0"/>
                              <w:marRight w:val="0"/>
                              <w:marTop w:val="0"/>
                              <w:marBottom w:val="0"/>
                              <w:divBdr>
                                <w:top w:val="none" w:sz="0" w:space="0" w:color="auto"/>
                                <w:left w:val="none" w:sz="0" w:space="0" w:color="auto"/>
                                <w:bottom w:val="none" w:sz="0" w:space="0" w:color="auto"/>
                                <w:right w:val="none" w:sz="0" w:space="0" w:color="auto"/>
                              </w:divBdr>
                              <w:divsChild>
                                <w:div w:id="7310762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6672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19218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90550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6861147">
                                                  <w:blockQuote w:val="1"/>
                                                  <w:marLeft w:val="600"/>
                                                  <w:marRight w:val="0"/>
                                                  <w:marTop w:val="120"/>
                                                  <w:marBottom w:val="120"/>
                                                  <w:divBdr>
                                                    <w:top w:val="none" w:sz="0" w:space="0" w:color="auto"/>
                                                    <w:left w:val="none" w:sz="0" w:space="0" w:color="auto"/>
                                                    <w:bottom w:val="none" w:sz="0" w:space="0" w:color="auto"/>
                                                    <w:right w:val="none" w:sz="0" w:space="0" w:color="auto"/>
                                                  </w:divBdr>
                                                </w:div>
                                                <w:div w:id="1644385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7739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3461495">
                                                  <w:blockQuote w:val="1"/>
                                                  <w:marLeft w:val="600"/>
                                                  <w:marRight w:val="0"/>
                                                  <w:marTop w:val="120"/>
                                                  <w:marBottom w:val="120"/>
                                                  <w:divBdr>
                                                    <w:top w:val="none" w:sz="0" w:space="0" w:color="auto"/>
                                                    <w:left w:val="none" w:sz="0" w:space="0" w:color="auto"/>
                                                    <w:bottom w:val="none" w:sz="0" w:space="0" w:color="auto"/>
                                                    <w:right w:val="none" w:sz="0" w:space="0" w:color="auto"/>
                                                  </w:divBdr>
                                                </w:div>
                                                <w:div w:id="183036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6098311">
                                              <w:blockQuote w:val="1"/>
                                              <w:marLeft w:val="600"/>
                                              <w:marRight w:val="0"/>
                                              <w:marTop w:val="120"/>
                                              <w:marBottom w:val="120"/>
                                              <w:divBdr>
                                                <w:top w:val="none" w:sz="0" w:space="0" w:color="auto"/>
                                                <w:left w:val="none" w:sz="0" w:space="0" w:color="auto"/>
                                                <w:bottom w:val="none" w:sz="0" w:space="0" w:color="auto"/>
                                                <w:right w:val="none" w:sz="0" w:space="0" w:color="auto"/>
                                              </w:divBdr>
                                            </w:div>
                                            <w:div w:id="1692605096">
                                              <w:blockQuote w:val="1"/>
                                              <w:marLeft w:val="600"/>
                                              <w:marRight w:val="0"/>
                                              <w:marTop w:val="120"/>
                                              <w:marBottom w:val="120"/>
                                              <w:divBdr>
                                                <w:top w:val="none" w:sz="0" w:space="0" w:color="auto"/>
                                                <w:left w:val="none" w:sz="0" w:space="0" w:color="auto"/>
                                                <w:bottom w:val="none" w:sz="0" w:space="0" w:color="auto"/>
                                                <w:right w:val="none" w:sz="0" w:space="0" w:color="auto"/>
                                              </w:divBdr>
                                            </w:div>
                                            <w:div w:id="501240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8856">
      <w:bodyDiv w:val="1"/>
      <w:marLeft w:val="0"/>
      <w:marRight w:val="0"/>
      <w:marTop w:val="0"/>
      <w:marBottom w:val="0"/>
      <w:divBdr>
        <w:top w:val="none" w:sz="0" w:space="0" w:color="auto"/>
        <w:left w:val="none" w:sz="0" w:space="0" w:color="auto"/>
        <w:bottom w:val="none" w:sz="0" w:space="0" w:color="auto"/>
        <w:right w:val="none" w:sz="0" w:space="0" w:color="auto"/>
      </w:divBdr>
      <w:divsChild>
        <w:div w:id="1618222356">
          <w:blockQuote w:val="1"/>
          <w:marLeft w:val="600"/>
          <w:marRight w:val="0"/>
          <w:marTop w:val="120"/>
          <w:marBottom w:val="120"/>
          <w:divBdr>
            <w:top w:val="none" w:sz="0" w:space="0" w:color="auto"/>
            <w:left w:val="none" w:sz="0" w:space="0" w:color="auto"/>
            <w:bottom w:val="none" w:sz="0" w:space="0" w:color="auto"/>
            <w:right w:val="none" w:sz="0" w:space="0" w:color="auto"/>
          </w:divBdr>
        </w:div>
        <w:div w:id="3617108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2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436657">
          <w:blockQuote w:val="1"/>
          <w:marLeft w:val="600"/>
          <w:marRight w:val="0"/>
          <w:marTop w:val="120"/>
          <w:marBottom w:val="120"/>
          <w:divBdr>
            <w:top w:val="none" w:sz="0" w:space="0" w:color="auto"/>
            <w:left w:val="none" w:sz="0" w:space="0" w:color="auto"/>
            <w:bottom w:val="none" w:sz="0" w:space="0" w:color="auto"/>
            <w:right w:val="none" w:sz="0" w:space="0" w:color="auto"/>
          </w:divBdr>
        </w:div>
        <w:div w:id="14540114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32049">
      <w:bodyDiv w:val="1"/>
      <w:marLeft w:val="0"/>
      <w:marRight w:val="0"/>
      <w:marTop w:val="0"/>
      <w:marBottom w:val="0"/>
      <w:divBdr>
        <w:top w:val="none" w:sz="0" w:space="0" w:color="auto"/>
        <w:left w:val="none" w:sz="0" w:space="0" w:color="auto"/>
        <w:bottom w:val="none" w:sz="0" w:space="0" w:color="auto"/>
        <w:right w:val="none" w:sz="0" w:space="0" w:color="auto"/>
      </w:divBdr>
      <w:divsChild>
        <w:div w:id="2104373982">
          <w:marLeft w:val="0"/>
          <w:marRight w:val="0"/>
          <w:marTop w:val="0"/>
          <w:marBottom w:val="0"/>
          <w:divBdr>
            <w:top w:val="none" w:sz="0" w:space="0" w:color="auto"/>
            <w:left w:val="none" w:sz="0" w:space="0" w:color="auto"/>
            <w:bottom w:val="none" w:sz="0" w:space="0" w:color="auto"/>
            <w:right w:val="none" w:sz="0" w:space="0" w:color="auto"/>
          </w:divBdr>
          <w:divsChild>
            <w:div w:id="1690375713">
              <w:marLeft w:val="0"/>
              <w:marRight w:val="0"/>
              <w:marTop w:val="0"/>
              <w:marBottom w:val="0"/>
              <w:divBdr>
                <w:top w:val="none" w:sz="0" w:space="0" w:color="auto"/>
                <w:left w:val="none" w:sz="0" w:space="0" w:color="auto"/>
                <w:bottom w:val="none" w:sz="0" w:space="0" w:color="auto"/>
                <w:right w:val="none" w:sz="0" w:space="0" w:color="auto"/>
              </w:divBdr>
              <w:divsChild>
                <w:div w:id="239562015">
                  <w:marLeft w:val="0"/>
                  <w:marRight w:val="0"/>
                  <w:marTop w:val="0"/>
                  <w:marBottom w:val="0"/>
                  <w:divBdr>
                    <w:top w:val="none" w:sz="0" w:space="0" w:color="auto"/>
                    <w:left w:val="none" w:sz="0" w:space="0" w:color="auto"/>
                    <w:bottom w:val="none" w:sz="0" w:space="0" w:color="auto"/>
                    <w:right w:val="none" w:sz="0" w:space="0" w:color="auto"/>
                  </w:divBdr>
                  <w:divsChild>
                    <w:div w:id="119955329">
                      <w:marLeft w:val="0"/>
                      <w:marRight w:val="0"/>
                      <w:marTop w:val="0"/>
                      <w:marBottom w:val="0"/>
                      <w:divBdr>
                        <w:top w:val="none" w:sz="0" w:space="0" w:color="auto"/>
                        <w:left w:val="none" w:sz="0" w:space="0" w:color="auto"/>
                        <w:bottom w:val="none" w:sz="0" w:space="0" w:color="auto"/>
                        <w:right w:val="none" w:sz="0" w:space="0" w:color="auto"/>
                      </w:divBdr>
                      <w:divsChild>
                        <w:div w:id="649678894">
                          <w:marLeft w:val="340"/>
                          <w:marRight w:val="0"/>
                          <w:marTop w:val="300"/>
                          <w:marBottom w:val="120"/>
                          <w:divBdr>
                            <w:top w:val="none" w:sz="0" w:space="0" w:color="auto"/>
                            <w:left w:val="none" w:sz="0" w:space="0" w:color="auto"/>
                            <w:bottom w:val="none" w:sz="0" w:space="0" w:color="auto"/>
                            <w:right w:val="none" w:sz="0" w:space="0" w:color="auto"/>
                          </w:divBdr>
                          <w:divsChild>
                            <w:div w:id="1458915227">
                              <w:marLeft w:val="0"/>
                              <w:marRight w:val="0"/>
                              <w:marTop w:val="0"/>
                              <w:marBottom w:val="0"/>
                              <w:divBdr>
                                <w:top w:val="none" w:sz="0" w:space="0" w:color="auto"/>
                                <w:left w:val="none" w:sz="0" w:space="0" w:color="auto"/>
                                <w:bottom w:val="none" w:sz="0" w:space="0" w:color="auto"/>
                                <w:right w:val="none" w:sz="0" w:space="0" w:color="auto"/>
                              </w:divBdr>
                              <w:divsChild>
                                <w:div w:id="1192722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8656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18214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2803392">
                                              <w:blockQuote w:val="1"/>
                                              <w:marLeft w:val="600"/>
                                              <w:marRight w:val="0"/>
                                              <w:marTop w:val="120"/>
                                              <w:marBottom w:val="120"/>
                                              <w:divBdr>
                                                <w:top w:val="none" w:sz="0" w:space="0" w:color="auto"/>
                                                <w:left w:val="none" w:sz="0" w:space="0" w:color="auto"/>
                                                <w:bottom w:val="none" w:sz="0" w:space="0" w:color="auto"/>
                                                <w:right w:val="none" w:sz="0" w:space="0" w:color="auto"/>
                                              </w:divBdr>
                                            </w:div>
                                            <w:div w:id="2106681032">
                                              <w:blockQuote w:val="1"/>
                                              <w:marLeft w:val="600"/>
                                              <w:marRight w:val="0"/>
                                              <w:marTop w:val="120"/>
                                              <w:marBottom w:val="120"/>
                                              <w:divBdr>
                                                <w:top w:val="none" w:sz="0" w:space="0" w:color="auto"/>
                                                <w:left w:val="none" w:sz="0" w:space="0" w:color="auto"/>
                                                <w:bottom w:val="none" w:sz="0" w:space="0" w:color="auto"/>
                                                <w:right w:val="none" w:sz="0" w:space="0" w:color="auto"/>
                                              </w:divBdr>
                                            </w:div>
                                            <w:div w:id="990405383">
                                              <w:blockQuote w:val="1"/>
                                              <w:marLeft w:val="600"/>
                                              <w:marRight w:val="0"/>
                                              <w:marTop w:val="120"/>
                                              <w:marBottom w:val="120"/>
                                              <w:divBdr>
                                                <w:top w:val="none" w:sz="0" w:space="0" w:color="auto"/>
                                                <w:left w:val="none" w:sz="0" w:space="0" w:color="auto"/>
                                                <w:bottom w:val="none" w:sz="0" w:space="0" w:color="auto"/>
                                                <w:right w:val="none" w:sz="0" w:space="0" w:color="auto"/>
                                              </w:divBdr>
                                            </w:div>
                                            <w:div w:id="3228538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8533091">
                                                  <w:blockQuote w:val="1"/>
                                                  <w:marLeft w:val="600"/>
                                                  <w:marRight w:val="0"/>
                                                  <w:marTop w:val="120"/>
                                                  <w:marBottom w:val="120"/>
                                                  <w:divBdr>
                                                    <w:top w:val="none" w:sz="0" w:space="0" w:color="auto"/>
                                                    <w:left w:val="none" w:sz="0" w:space="0" w:color="auto"/>
                                                    <w:bottom w:val="none" w:sz="0" w:space="0" w:color="auto"/>
                                                    <w:right w:val="none" w:sz="0" w:space="0" w:color="auto"/>
                                                  </w:divBdr>
                                                </w:div>
                                                <w:div w:id="6224677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5126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1487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293">
          <w:marLeft w:val="0"/>
          <w:marRight w:val="0"/>
          <w:marTop w:val="0"/>
          <w:marBottom w:val="0"/>
          <w:divBdr>
            <w:top w:val="none" w:sz="0" w:space="0" w:color="auto"/>
            <w:left w:val="none" w:sz="0" w:space="0" w:color="auto"/>
            <w:bottom w:val="none" w:sz="0" w:space="0" w:color="auto"/>
            <w:right w:val="none" w:sz="0" w:space="0" w:color="auto"/>
          </w:divBdr>
          <w:divsChild>
            <w:div w:id="1358459064">
              <w:marLeft w:val="0"/>
              <w:marRight w:val="0"/>
              <w:marTop w:val="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28914675">
                      <w:marLeft w:val="0"/>
                      <w:marRight w:val="0"/>
                      <w:marTop w:val="0"/>
                      <w:marBottom w:val="0"/>
                      <w:divBdr>
                        <w:top w:val="none" w:sz="0" w:space="0" w:color="auto"/>
                        <w:left w:val="none" w:sz="0" w:space="0" w:color="auto"/>
                        <w:bottom w:val="none" w:sz="0" w:space="0" w:color="auto"/>
                        <w:right w:val="none" w:sz="0" w:space="0" w:color="auto"/>
                      </w:divBdr>
                      <w:divsChild>
                        <w:div w:id="1285846878">
                          <w:marLeft w:val="340"/>
                          <w:marRight w:val="0"/>
                          <w:marTop w:val="300"/>
                          <w:marBottom w:val="120"/>
                          <w:divBdr>
                            <w:top w:val="none" w:sz="0" w:space="0" w:color="auto"/>
                            <w:left w:val="none" w:sz="0" w:space="0" w:color="auto"/>
                            <w:bottom w:val="none" w:sz="0" w:space="0" w:color="auto"/>
                            <w:right w:val="none" w:sz="0" w:space="0" w:color="auto"/>
                          </w:divBdr>
                          <w:divsChild>
                            <w:div w:id="962149839">
                              <w:marLeft w:val="0"/>
                              <w:marRight w:val="0"/>
                              <w:marTop w:val="0"/>
                              <w:marBottom w:val="0"/>
                              <w:divBdr>
                                <w:top w:val="none" w:sz="0" w:space="0" w:color="auto"/>
                                <w:left w:val="none" w:sz="0" w:space="0" w:color="auto"/>
                                <w:bottom w:val="none" w:sz="0" w:space="0" w:color="auto"/>
                                <w:right w:val="none" w:sz="0" w:space="0" w:color="auto"/>
                              </w:divBdr>
                              <w:divsChild>
                                <w:div w:id="12056320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96369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46447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82887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77582">
                                                  <w:blockQuote w:val="1"/>
                                                  <w:marLeft w:val="600"/>
                                                  <w:marRight w:val="0"/>
                                                  <w:marTop w:val="120"/>
                                                  <w:marBottom w:val="120"/>
                                                  <w:divBdr>
                                                    <w:top w:val="none" w:sz="0" w:space="0" w:color="auto"/>
                                                    <w:left w:val="none" w:sz="0" w:space="0" w:color="auto"/>
                                                    <w:bottom w:val="none" w:sz="0" w:space="0" w:color="auto"/>
                                                    <w:right w:val="none" w:sz="0" w:space="0" w:color="auto"/>
                                                  </w:divBdr>
                                                </w:div>
                                                <w:div w:id="870997880">
                                                  <w:blockQuote w:val="1"/>
                                                  <w:marLeft w:val="600"/>
                                                  <w:marRight w:val="0"/>
                                                  <w:marTop w:val="120"/>
                                                  <w:marBottom w:val="120"/>
                                                  <w:divBdr>
                                                    <w:top w:val="none" w:sz="0" w:space="0" w:color="auto"/>
                                                    <w:left w:val="none" w:sz="0" w:space="0" w:color="auto"/>
                                                    <w:bottom w:val="none" w:sz="0" w:space="0" w:color="auto"/>
                                                    <w:right w:val="none" w:sz="0" w:space="0" w:color="auto"/>
                                                  </w:divBdr>
                                                </w:div>
                                                <w:div w:id="5159678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045">
      <w:bodyDiv w:val="1"/>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0"/>
          <w:marTop w:val="0"/>
          <w:marBottom w:val="0"/>
          <w:divBdr>
            <w:top w:val="none" w:sz="0" w:space="0" w:color="auto"/>
            <w:left w:val="none" w:sz="0" w:space="0" w:color="auto"/>
            <w:bottom w:val="none" w:sz="0" w:space="0" w:color="auto"/>
            <w:right w:val="none" w:sz="0" w:space="0" w:color="auto"/>
          </w:divBdr>
          <w:divsChild>
            <w:div w:id="1422334286">
              <w:marLeft w:val="0"/>
              <w:marRight w:val="0"/>
              <w:marTop w:val="0"/>
              <w:marBottom w:val="0"/>
              <w:divBdr>
                <w:top w:val="none" w:sz="0" w:space="0" w:color="auto"/>
                <w:left w:val="none" w:sz="0" w:space="0" w:color="auto"/>
                <w:bottom w:val="none" w:sz="0" w:space="0" w:color="auto"/>
                <w:right w:val="none" w:sz="0" w:space="0" w:color="auto"/>
              </w:divBdr>
              <w:divsChild>
                <w:div w:id="1958637685">
                  <w:marLeft w:val="0"/>
                  <w:marRight w:val="0"/>
                  <w:marTop w:val="0"/>
                  <w:marBottom w:val="0"/>
                  <w:divBdr>
                    <w:top w:val="none" w:sz="0" w:space="0" w:color="auto"/>
                    <w:left w:val="none" w:sz="0" w:space="0" w:color="auto"/>
                    <w:bottom w:val="none" w:sz="0" w:space="0" w:color="auto"/>
                    <w:right w:val="none" w:sz="0" w:space="0" w:color="auto"/>
                  </w:divBdr>
                  <w:divsChild>
                    <w:div w:id="1432429280">
                      <w:marLeft w:val="0"/>
                      <w:marRight w:val="0"/>
                      <w:marTop w:val="0"/>
                      <w:marBottom w:val="0"/>
                      <w:divBdr>
                        <w:top w:val="none" w:sz="0" w:space="0" w:color="auto"/>
                        <w:left w:val="none" w:sz="0" w:space="0" w:color="auto"/>
                        <w:bottom w:val="none" w:sz="0" w:space="0" w:color="auto"/>
                        <w:right w:val="none" w:sz="0" w:space="0" w:color="auto"/>
                      </w:divBdr>
                      <w:divsChild>
                        <w:div w:id="1422028860">
                          <w:marLeft w:val="340"/>
                          <w:marRight w:val="0"/>
                          <w:marTop w:val="300"/>
                          <w:marBottom w:val="120"/>
                          <w:divBdr>
                            <w:top w:val="none" w:sz="0" w:space="0" w:color="auto"/>
                            <w:left w:val="none" w:sz="0" w:space="0" w:color="auto"/>
                            <w:bottom w:val="none" w:sz="0" w:space="0" w:color="auto"/>
                            <w:right w:val="none" w:sz="0" w:space="0" w:color="auto"/>
                          </w:divBdr>
                          <w:divsChild>
                            <w:div w:id="1346323660">
                              <w:marLeft w:val="0"/>
                              <w:marRight w:val="0"/>
                              <w:marTop w:val="0"/>
                              <w:marBottom w:val="0"/>
                              <w:divBdr>
                                <w:top w:val="none" w:sz="0" w:space="0" w:color="auto"/>
                                <w:left w:val="none" w:sz="0" w:space="0" w:color="auto"/>
                                <w:bottom w:val="none" w:sz="0" w:space="0" w:color="auto"/>
                                <w:right w:val="none" w:sz="0" w:space="0" w:color="auto"/>
                              </w:divBdr>
                              <w:divsChild>
                                <w:div w:id="9573698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65543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44630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4078548">
                                              <w:blockQuote w:val="1"/>
                                              <w:marLeft w:val="600"/>
                                              <w:marRight w:val="0"/>
                                              <w:marTop w:val="120"/>
                                              <w:marBottom w:val="120"/>
                                              <w:divBdr>
                                                <w:top w:val="none" w:sz="0" w:space="0" w:color="auto"/>
                                                <w:left w:val="none" w:sz="0" w:space="0" w:color="auto"/>
                                                <w:bottom w:val="none" w:sz="0" w:space="0" w:color="auto"/>
                                                <w:right w:val="none" w:sz="0" w:space="0" w:color="auto"/>
                                              </w:divBdr>
                                            </w:div>
                                            <w:div w:id="2279616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1191309">
                                                  <w:blockQuote w:val="1"/>
                                                  <w:marLeft w:val="600"/>
                                                  <w:marRight w:val="0"/>
                                                  <w:marTop w:val="120"/>
                                                  <w:marBottom w:val="120"/>
                                                  <w:divBdr>
                                                    <w:top w:val="none" w:sz="0" w:space="0" w:color="auto"/>
                                                    <w:left w:val="none" w:sz="0" w:space="0" w:color="auto"/>
                                                    <w:bottom w:val="none" w:sz="0" w:space="0" w:color="auto"/>
                                                    <w:right w:val="none" w:sz="0" w:space="0" w:color="auto"/>
                                                  </w:divBdr>
                                                </w:div>
                                                <w:div w:id="1423188832">
                                                  <w:blockQuote w:val="1"/>
                                                  <w:marLeft w:val="600"/>
                                                  <w:marRight w:val="0"/>
                                                  <w:marTop w:val="120"/>
                                                  <w:marBottom w:val="120"/>
                                                  <w:divBdr>
                                                    <w:top w:val="none" w:sz="0" w:space="0" w:color="auto"/>
                                                    <w:left w:val="none" w:sz="0" w:space="0" w:color="auto"/>
                                                    <w:bottom w:val="none" w:sz="0" w:space="0" w:color="auto"/>
                                                    <w:right w:val="none" w:sz="0" w:space="0" w:color="auto"/>
                                                  </w:divBdr>
                                                </w:div>
                                                <w:div w:id="4653215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4385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84869">
                                                  <w:blockQuote w:val="1"/>
                                                  <w:marLeft w:val="600"/>
                                                  <w:marRight w:val="0"/>
                                                  <w:marTop w:val="120"/>
                                                  <w:marBottom w:val="120"/>
                                                  <w:divBdr>
                                                    <w:top w:val="none" w:sz="0" w:space="0" w:color="auto"/>
                                                    <w:left w:val="none" w:sz="0" w:space="0" w:color="auto"/>
                                                    <w:bottom w:val="none" w:sz="0" w:space="0" w:color="auto"/>
                                                    <w:right w:val="none" w:sz="0" w:space="0" w:color="auto"/>
                                                  </w:divBdr>
                                                </w:div>
                                                <w:div w:id="268005620">
                                                  <w:blockQuote w:val="1"/>
                                                  <w:marLeft w:val="600"/>
                                                  <w:marRight w:val="0"/>
                                                  <w:marTop w:val="120"/>
                                                  <w:marBottom w:val="120"/>
                                                  <w:divBdr>
                                                    <w:top w:val="none" w:sz="0" w:space="0" w:color="auto"/>
                                                    <w:left w:val="none" w:sz="0" w:space="0" w:color="auto"/>
                                                    <w:bottom w:val="none" w:sz="0" w:space="0" w:color="auto"/>
                                                    <w:right w:val="none" w:sz="0" w:space="0" w:color="auto"/>
                                                  </w:divBdr>
                                                </w:div>
                                                <w:div w:id="1875389466">
                                                  <w:blockQuote w:val="1"/>
                                                  <w:marLeft w:val="600"/>
                                                  <w:marRight w:val="0"/>
                                                  <w:marTop w:val="120"/>
                                                  <w:marBottom w:val="120"/>
                                                  <w:divBdr>
                                                    <w:top w:val="none" w:sz="0" w:space="0" w:color="auto"/>
                                                    <w:left w:val="none" w:sz="0" w:space="0" w:color="auto"/>
                                                    <w:bottom w:val="none" w:sz="0" w:space="0" w:color="auto"/>
                                                    <w:right w:val="none" w:sz="0" w:space="0" w:color="auto"/>
                                                  </w:divBdr>
                                                </w:div>
                                                <w:div w:id="18131316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468119">
                                              <w:blockQuote w:val="1"/>
                                              <w:marLeft w:val="600"/>
                                              <w:marRight w:val="0"/>
                                              <w:marTop w:val="120"/>
                                              <w:marBottom w:val="120"/>
                                              <w:divBdr>
                                                <w:top w:val="none" w:sz="0" w:space="0" w:color="auto"/>
                                                <w:left w:val="none" w:sz="0" w:space="0" w:color="auto"/>
                                                <w:bottom w:val="none" w:sz="0" w:space="0" w:color="auto"/>
                                                <w:right w:val="none" w:sz="0" w:space="0" w:color="auto"/>
                                              </w:divBdr>
                                            </w:div>
                                            <w:div w:id="1060400528">
                                              <w:blockQuote w:val="1"/>
                                              <w:marLeft w:val="600"/>
                                              <w:marRight w:val="0"/>
                                              <w:marTop w:val="120"/>
                                              <w:marBottom w:val="120"/>
                                              <w:divBdr>
                                                <w:top w:val="none" w:sz="0" w:space="0" w:color="auto"/>
                                                <w:left w:val="none" w:sz="0" w:space="0" w:color="auto"/>
                                                <w:bottom w:val="none" w:sz="0" w:space="0" w:color="auto"/>
                                                <w:right w:val="none" w:sz="0" w:space="0" w:color="auto"/>
                                              </w:divBdr>
                                            </w:div>
                                            <w:div w:id="1515276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5114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01606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01913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7792634">
                                                  <w:blockQuote w:val="1"/>
                                                  <w:marLeft w:val="600"/>
                                                  <w:marRight w:val="0"/>
                                                  <w:marTop w:val="120"/>
                                                  <w:marBottom w:val="120"/>
                                                  <w:divBdr>
                                                    <w:top w:val="none" w:sz="0" w:space="0" w:color="auto"/>
                                                    <w:left w:val="none" w:sz="0" w:space="0" w:color="auto"/>
                                                    <w:bottom w:val="none" w:sz="0" w:space="0" w:color="auto"/>
                                                    <w:right w:val="none" w:sz="0" w:space="0" w:color="auto"/>
                                                  </w:divBdr>
                                                </w:div>
                                                <w:div w:id="324170452">
                                                  <w:blockQuote w:val="1"/>
                                                  <w:marLeft w:val="600"/>
                                                  <w:marRight w:val="0"/>
                                                  <w:marTop w:val="120"/>
                                                  <w:marBottom w:val="120"/>
                                                  <w:divBdr>
                                                    <w:top w:val="none" w:sz="0" w:space="0" w:color="auto"/>
                                                    <w:left w:val="none" w:sz="0" w:space="0" w:color="auto"/>
                                                    <w:bottom w:val="none" w:sz="0" w:space="0" w:color="auto"/>
                                                    <w:right w:val="none" w:sz="0" w:space="0" w:color="auto"/>
                                                  </w:divBdr>
                                                </w:div>
                                                <w:div w:id="17605234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5106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448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58">
          <w:marLeft w:val="0"/>
          <w:marRight w:val="0"/>
          <w:marTop w:val="0"/>
          <w:marBottom w:val="0"/>
          <w:divBdr>
            <w:top w:val="none" w:sz="0" w:space="0" w:color="auto"/>
            <w:left w:val="none" w:sz="0" w:space="0" w:color="auto"/>
            <w:bottom w:val="none" w:sz="0" w:space="0" w:color="auto"/>
            <w:right w:val="none" w:sz="0" w:space="0" w:color="auto"/>
          </w:divBdr>
          <w:divsChild>
            <w:div w:id="2034568395">
              <w:marLeft w:val="0"/>
              <w:marRight w:val="0"/>
              <w:marTop w:val="0"/>
              <w:marBottom w:val="0"/>
              <w:divBdr>
                <w:top w:val="none" w:sz="0" w:space="0" w:color="auto"/>
                <w:left w:val="none" w:sz="0" w:space="0" w:color="auto"/>
                <w:bottom w:val="none" w:sz="0" w:space="0" w:color="auto"/>
                <w:right w:val="none" w:sz="0" w:space="0" w:color="auto"/>
              </w:divBdr>
              <w:divsChild>
                <w:div w:id="1890922269">
                  <w:marLeft w:val="0"/>
                  <w:marRight w:val="0"/>
                  <w:marTop w:val="0"/>
                  <w:marBottom w:val="0"/>
                  <w:divBdr>
                    <w:top w:val="none" w:sz="0" w:space="0" w:color="auto"/>
                    <w:left w:val="none" w:sz="0" w:space="0" w:color="auto"/>
                    <w:bottom w:val="none" w:sz="0" w:space="0" w:color="auto"/>
                    <w:right w:val="none" w:sz="0" w:space="0" w:color="auto"/>
                  </w:divBdr>
                  <w:divsChild>
                    <w:div w:id="1305966163">
                      <w:marLeft w:val="0"/>
                      <w:marRight w:val="0"/>
                      <w:marTop w:val="0"/>
                      <w:marBottom w:val="0"/>
                      <w:divBdr>
                        <w:top w:val="none" w:sz="0" w:space="0" w:color="auto"/>
                        <w:left w:val="none" w:sz="0" w:space="0" w:color="auto"/>
                        <w:bottom w:val="none" w:sz="0" w:space="0" w:color="auto"/>
                        <w:right w:val="none" w:sz="0" w:space="0" w:color="auto"/>
                      </w:divBdr>
                      <w:divsChild>
                        <w:div w:id="1562980688">
                          <w:marLeft w:val="340"/>
                          <w:marRight w:val="0"/>
                          <w:marTop w:val="300"/>
                          <w:marBottom w:val="120"/>
                          <w:divBdr>
                            <w:top w:val="none" w:sz="0" w:space="0" w:color="auto"/>
                            <w:left w:val="none" w:sz="0" w:space="0" w:color="auto"/>
                            <w:bottom w:val="none" w:sz="0" w:space="0" w:color="auto"/>
                            <w:right w:val="none" w:sz="0" w:space="0" w:color="auto"/>
                          </w:divBdr>
                          <w:divsChild>
                            <w:div w:id="55129444">
                              <w:marLeft w:val="0"/>
                              <w:marRight w:val="0"/>
                              <w:marTop w:val="0"/>
                              <w:marBottom w:val="0"/>
                              <w:divBdr>
                                <w:top w:val="none" w:sz="0" w:space="0" w:color="auto"/>
                                <w:left w:val="none" w:sz="0" w:space="0" w:color="auto"/>
                                <w:bottom w:val="none" w:sz="0" w:space="0" w:color="auto"/>
                                <w:right w:val="none" w:sz="0" w:space="0" w:color="auto"/>
                              </w:divBdr>
                              <w:divsChild>
                                <w:div w:id="15216270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8617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2406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98174">
      <w:bodyDiv w:val="1"/>
      <w:marLeft w:val="0"/>
      <w:marRight w:val="0"/>
      <w:marTop w:val="0"/>
      <w:marBottom w:val="0"/>
      <w:divBdr>
        <w:top w:val="none" w:sz="0" w:space="0" w:color="auto"/>
        <w:left w:val="none" w:sz="0" w:space="0" w:color="auto"/>
        <w:bottom w:val="none" w:sz="0" w:space="0" w:color="auto"/>
        <w:right w:val="none" w:sz="0" w:space="0" w:color="auto"/>
      </w:divBdr>
      <w:divsChild>
        <w:div w:id="725379169">
          <w:blockQuote w:val="1"/>
          <w:marLeft w:val="600"/>
          <w:marRight w:val="0"/>
          <w:marTop w:val="120"/>
          <w:marBottom w:val="120"/>
          <w:divBdr>
            <w:top w:val="none" w:sz="0" w:space="0" w:color="auto"/>
            <w:left w:val="none" w:sz="0" w:space="0" w:color="auto"/>
            <w:bottom w:val="none" w:sz="0" w:space="0" w:color="auto"/>
            <w:right w:val="none" w:sz="0" w:space="0" w:color="auto"/>
          </w:divBdr>
        </w:div>
        <w:div w:id="955017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707334">
              <w:blockQuote w:val="1"/>
              <w:marLeft w:val="600"/>
              <w:marRight w:val="0"/>
              <w:marTop w:val="120"/>
              <w:marBottom w:val="120"/>
              <w:divBdr>
                <w:top w:val="none" w:sz="0" w:space="0" w:color="auto"/>
                <w:left w:val="none" w:sz="0" w:space="0" w:color="auto"/>
                <w:bottom w:val="none" w:sz="0" w:space="0" w:color="auto"/>
                <w:right w:val="none" w:sz="0" w:space="0" w:color="auto"/>
              </w:divBdr>
            </w:div>
            <w:div w:id="5500009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08450441">
      <w:bodyDiv w:val="1"/>
      <w:marLeft w:val="0"/>
      <w:marRight w:val="0"/>
      <w:marTop w:val="0"/>
      <w:marBottom w:val="0"/>
      <w:divBdr>
        <w:top w:val="none" w:sz="0" w:space="0" w:color="auto"/>
        <w:left w:val="none" w:sz="0" w:space="0" w:color="auto"/>
        <w:bottom w:val="none" w:sz="0" w:space="0" w:color="auto"/>
        <w:right w:val="none" w:sz="0" w:space="0" w:color="auto"/>
      </w:divBdr>
      <w:divsChild>
        <w:div w:id="515773392">
          <w:marLeft w:val="0"/>
          <w:marRight w:val="0"/>
          <w:marTop w:val="0"/>
          <w:marBottom w:val="0"/>
          <w:divBdr>
            <w:top w:val="none" w:sz="0" w:space="0" w:color="auto"/>
            <w:left w:val="none" w:sz="0" w:space="0" w:color="auto"/>
            <w:bottom w:val="none" w:sz="0" w:space="0" w:color="auto"/>
            <w:right w:val="none" w:sz="0" w:space="0" w:color="auto"/>
          </w:divBdr>
          <w:divsChild>
            <w:div w:id="597180097">
              <w:marLeft w:val="0"/>
              <w:marRight w:val="0"/>
              <w:marTop w:val="0"/>
              <w:marBottom w:val="0"/>
              <w:divBdr>
                <w:top w:val="none" w:sz="0" w:space="0" w:color="auto"/>
                <w:left w:val="none" w:sz="0" w:space="0" w:color="auto"/>
                <w:bottom w:val="none" w:sz="0" w:space="0" w:color="auto"/>
                <w:right w:val="none" w:sz="0" w:space="0" w:color="auto"/>
              </w:divBdr>
              <w:divsChild>
                <w:div w:id="953747728">
                  <w:marLeft w:val="0"/>
                  <w:marRight w:val="0"/>
                  <w:marTop w:val="0"/>
                  <w:marBottom w:val="0"/>
                  <w:divBdr>
                    <w:top w:val="none" w:sz="0" w:space="0" w:color="auto"/>
                    <w:left w:val="none" w:sz="0" w:space="0" w:color="auto"/>
                    <w:bottom w:val="none" w:sz="0" w:space="0" w:color="auto"/>
                    <w:right w:val="none" w:sz="0" w:space="0" w:color="auto"/>
                  </w:divBdr>
                  <w:divsChild>
                    <w:div w:id="658119560">
                      <w:marLeft w:val="0"/>
                      <w:marRight w:val="0"/>
                      <w:marTop w:val="0"/>
                      <w:marBottom w:val="0"/>
                      <w:divBdr>
                        <w:top w:val="none" w:sz="0" w:space="0" w:color="auto"/>
                        <w:left w:val="none" w:sz="0" w:space="0" w:color="auto"/>
                        <w:bottom w:val="none" w:sz="0" w:space="0" w:color="auto"/>
                        <w:right w:val="none" w:sz="0" w:space="0" w:color="auto"/>
                      </w:divBdr>
                      <w:divsChild>
                        <w:div w:id="315453275">
                          <w:marLeft w:val="340"/>
                          <w:marRight w:val="0"/>
                          <w:marTop w:val="300"/>
                          <w:marBottom w:val="120"/>
                          <w:divBdr>
                            <w:top w:val="none" w:sz="0" w:space="0" w:color="auto"/>
                            <w:left w:val="none" w:sz="0" w:space="0" w:color="auto"/>
                            <w:bottom w:val="none" w:sz="0" w:space="0" w:color="auto"/>
                            <w:right w:val="none" w:sz="0" w:space="0" w:color="auto"/>
                          </w:divBdr>
                          <w:divsChild>
                            <w:div w:id="1727803676">
                              <w:marLeft w:val="0"/>
                              <w:marRight w:val="0"/>
                              <w:marTop w:val="0"/>
                              <w:marBottom w:val="0"/>
                              <w:divBdr>
                                <w:top w:val="none" w:sz="0" w:space="0" w:color="auto"/>
                                <w:left w:val="none" w:sz="0" w:space="0" w:color="auto"/>
                                <w:bottom w:val="none" w:sz="0" w:space="0" w:color="auto"/>
                                <w:right w:val="none" w:sz="0" w:space="0" w:color="auto"/>
                              </w:divBdr>
                              <w:divsChild>
                                <w:div w:id="252593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3126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33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9150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172879">
                                                  <w:blockQuote w:val="1"/>
                                                  <w:marLeft w:val="600"/>
                                                  <w:marRight w:val="0"/>
                                                  <w:marTop w:val="120"/>
                                                  <w:marBottom w:val="120"/>
                                                  <w:divBdr>
                                                    <w:top w:val="none" w:sz="0" w:space="0" w:color="auto"/>
                                                    <w:left w:val="none" w:sz="0" w:space="0" w:color="auto"/>
                                                    <w:bottom w:val="none" w:sz="0" w:space="0" w:color="auto"/>
                                                    <w:right w:val="none" w:sz="0" w:space="0" w:color="auto"/>
                                                  </w:divBdr>
                                                </w:div>
                                                <w:div w:id="80300277">
                                                  <w:blockQuote w:val="1"/>
                                                  <w:marLeft w:val="600"/>
                                                  <w:marRight w:val="0"/>
                                                  <w:marTop w:val="120"/>
                                                  <w:marBottom w:val="120"/>
                                                  <w:divBdr>
                                                    <w:top w:val="none" w:sz="0" w:space="0" w:color="auto"/>
                                                    <w:left w:val="none" w:sz="0" w:space="0" w:color="auto"/>
                                                    <w:bottom w:val="none" w:sz="0" w:space="0" w:color="auto"/>
                                                    <w:right w:val="none" w:sz="0" w:space="0" w:color="auto"/>
                                                  </w:divBdr>
                                                </w:div>
                                                <w:div w:id="1877303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506165">
      <w:bodyDiv w:val="1"/>
      <w:marLeft w:val="0"/>
      <w:marRight w:val="0"/>
      <w:marTop w:val="0"/>
      <w:marBottom w:val="0"/>
      <w:divBdr>
        <w:top w:val="none" w:sz="0" w:space="0" w:color="auto"/>
        <w:left w:val="none" w:sz="0" w:space="0" w:color="auto"/>
        <w:bottom w:val="none" w:sz="0" w:space="0" w:color="auto"/>
        <w:right w:val="none" w:sz="0" w:space="0" w:color="auto"/>
      </w:divBdr>
      <w:divsChild>
        <w:div w:id="469129806">
          <w:blockQuote w:val="1"/>
          <w:marLeft w:val="600"/>
          <w:marRight w:val="0"/>
          <w:marTop w:val="120"/>
          <w:marBottom w:val="120"/>
          <w:divBdr>
            <w:top w:val="none" w:sz="0" w:space="0" w:color="auto"/>
            <w:left w:val="none" w:sz="0" w:space="0" w:color="auto"/>
            <w:bottom w:val="none" w:sz="0" w:space="0" w:color="auto"/>
            <w:right w:val="none" w:sz="0" w:space="0" w:color="auto"/>
          </w:divBdr>
        </w:div>
        <w:div w:id="159008100">
          <w:blockQuote w:val="1"/>
          <w:marLeft w:val="600"/>
          <w:marRight w:val="0"/>
          <w:marTop w:val="120"/>
          <w:marBottom w:val="120"/>
          <w:divBdr>
            <w:top w:val="none" w:sz="0" w:space="0" w:color="auto"/>
            <w:left w:val="none" w:sz="0" w:space="0" w:color="auto"/>
            <w:bottom w:val="none" w:sz="0" w:space="0" w:color="auto"/>
            <w:right w:val="none" w:sz="0" w:space="0" w:color="auto"/>
          </w:divBdr>
        </w:div>
        <w:div w:id="903761710">
          <w:blockQuote w:val="1"/>
          <w:marLeft w:val="600"/>
          <w:marRight w:val="0"/>
          <w:marTop w:val="120"/>
          <w:marBottom w:val="120"/>
          <w:divBdr>
            <w:top w:val="none" w:sz="0" w:space="0" w:color="auto"/>
            <w:left w:val="none" w:sz="0" w:space="0" w:color="auto"/>
            <w:bottom w:val="none" w:sz="0" w:space="0" w:color="auto"/>
            <w:right w:val="none" w:sz="0" w:space="0" w:color="auto"/>
          </w:divBdr>
        </w:div>
        <w:div w:id="1115364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894">
          <w:marLeft w:val="0"/>
          <w:marRight w:val="0"/>
          <w:marTop w:val="0"/>
          <w:marBottom w:val="0"/>
          <w:divBdr>
            <w:top w:val="none" w:sz="0" w:space="0" w:color="auto"/>
            <w:left w:val="none" w:sz="0" w:space="0" w:color="auto"/>
            <w:bottom w:val="none" w:sz="0" w:space="0" w:color="auto"/>
            <w:right w:val="none" w:sz="0" w:space="0" w:color="auto"/>
          </w:divBdr>
          <w:divsChild>
            <w:div w:id="1585725389">
              <w:marLeft w:val="0"/>
              <w:marRight w:val="0"/>
              <w:marTop w:val="0"/>
              <w:marBottom w:val="0"/>
              <w:divBdr>
                <w:top w:val="none" w:sz="0" w:space="0" w:color="auto"/>
                <w:left w:val="none" w:sz="0" w:space="0" w:color="auto"/>
                <w:bottom w:val="none" w:sz="0" w:space="0" w:color="auto"/>
                <w:right w:val="none" w:sz="0" w:space="0" w:color="auto"/>
              </w:divBdr>
              <w:divsChild>
                <w:div w:id="54009854">
                  <w:marLeft w:val="0"/>
                  <w:marRight w:val="0"/>
                  <w:marTop w:val="0"/>
                  <w:marBottom w:val="0"/>
                  <w:divBdr>
                    <w:top w:val="none" w:sz="0" w:space="0" w:color="auto"/>
                    <w:left w:val="none" w:sz="0" w:space="0" w:color="auto"/>
                    <w:bottom w:val="none" w:sz="0" w:space="0" w:color="auto"/>
                    <w:right w:val="none" w:sz="0" w:space="0" w:color="auto"/>
                  </w:divBdr>
                  <w:divsChild>
                    <w:div w:id="1118380558">
                      <w:marLeft w:val="0"/>
                      <w:marRight w:val="0"/>
                      <w:marTop w:val="0"/>
                      <w:marBottom w:val="0"/>
                      <w:divBdr>
                        <w:top w:val="none" w:sz="0" w:space="0" w:color="auto"/>
                        <w:left w:val="none" w:sz="0" w:space="0" w:color="auto"/>
                        <w:bottom w:val="none" w:sz="0" w:space="0" w:color="auto"/>
                        <w:right w:val="none" w:sz="0" w:space="0" w:color="auto"/>
                      </w:divBdr>
                      <w:divsChild>
                        <w:div w:id="1981885762">
                          <w:marLeft w:val="340"/>
                          <w:marRight w:val="0"/>
                          <w:marTop w:val="300"/>
                          <w:marBottom w:val="120"/>
                          <w:divBdr>
                            <w:top w:val="none" w:sz="0" w:space="0" w:color="auto"/>
                            <w:left w:val="none" w:sz="0" w:space="0" w:color="auto"/>
                            <w:bottom w:val="none" w:sz="0" w:space="0" w:color="auto"/>
                            <w:right w:val="none" w:sz="0" w:space="0" w:color="auto"/>
                          </w:divBdr>
                          <w:divsChild>
                            <w:div w:id="973874145">
                              <w:marLeft w:val="0"/>
                              <w:marRight w:val="0"/>
                              <w:marTop w:val="0"/>
                              <w:marBottom w:val="0"/>
                              <w:divBdr>
                                <w:top w:val="none" w:sz="0" w:space="0" w:color="auto"/>
                                <w:left w:val="none" w:sz="0" w:space="0" w:color="auto"/>
                                <w:bottom w:val="none" w:sz="0" w:space="0" w:color="auto"/>
                                <w:right w:val="none" w:sz="0" w:space="0" w:color="auto"/>
                              </w:divBdr>
                              <w:divsChild>
                                <w:div w:id="445926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84857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396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1987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8858400">
                                                  <w:blockQuote w:val="1"/>
                                                  <w:marLeft w:val="0"/>
                                                  <w:marRight w:val="0"/>
                                                  <w:marTop w:val="120"/>
                                                  <w:marBottom w:val="120"/>
                                                  <w:divBdr>
                                                    <w:top w:val="none" w:sz="0" w:space="0" w:color="auto"/>
                                                    <w:left w:val="none" w:sz="0" w:space="0" w:color="auto"/>
                                                    <w:bottom w:val="none" w:sz="0" w:space="0" w:color="auto"/>
                                                    <w:right w:val="none" w:sz="0" w:space="0" w:color="auto"/>
                                                  </w:divBdr>
                                                </w:div>
                                                <w:div w:id="79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574212">
      <w:bodyDiv w:val="1"/>
      <w:marLeft w:val="0"/>
      <w:marRight w:val="0"/>
      <w:marTop w:val="0"/>
      <w:marBottom w:val="0"/>
      <w:divBdr>
        <w:top w:val="none" w:sz="0" w:space="0" w:color="auto"/>
        <w:left w:val="none" w:sz="0" w:space="0" w:color="auto"/>
        <w:bottom w:val="none" w:sz="0" w:space="0" w:color="auto"/>
        <w:right w:val="none" w:sz="0" w:space="0" w:color="auto"/>
      </w:divBdr>
      <w:divsChild>
        <w:div w:id="1162239821">
          <w:marLeft w:val="0"/>
          <w:marRight w:val="0"/>
          <w:marTop w:val="0"/>
          <w:marBottom w:val="0"/>
          <w:divBdr>
            <w:top w:val="none" w:sz="0" w:space="0" w:color="auto"/>
            <w:left w:val="none" w:sz="0" w:space="0" w:color="auto"/>
            <w:bottom w:val="none" w:sz="0" w:space="0" w:color="auto"/>
            <w:right w:val="none" w:sz="0" w:space="0" w:color="auto"/>
          </w:divBdr>
          <w:divsChild>
            <w:div w:id="1847943867">
              <w:marLeft w:val="0"/>
              <w:marRight w:val="0"/>
              <w:marTop w:val="0"/>
              <w:marBottom w:val="0"/>
              <w:divBdr>
                <w:top w:val="none" w:sz="0" w:space="0" w:color="auto"/>
                <w:left w:val="none" w:sz="0" w:space="0" w:color="auto"/>
                <w:bottom w:val="none" w:sz="0" w:space="0" w:color="auto"/>
                <w:right w:val="none" w:sz="0" w:space="0" w:color="auto"/>
              </w:divBdr>
              <w:divsChild>
                <w:div w:id="1695498210">
                  <w:marLeft w:val="0"/>
                  <w:marRight w:val="0"/>
                  <w:marTop w:val="0"/>
                  <w:marBottom w:val="0"/>
                  <w:divBdr>
                    <w:top w:val="none" w:sz="0" w:space="0" w:color="auto"/>
                    <w:left w:val="none" w:sz="0" w:space="0" w:color="auto"/>
                    <w:bottom w:val="none" w:sz="0" w:space="0" w:color="auto"/>
                    <w:right w:val="none" w:sz="0" w:space="0" w:color="auto"/>
                  </w:divBdr>
                  <w:divsChild>
                    <w:div w:id="1889611411">
                      <w:marLeft w:val="0"/>
                      <w:marRight w:val="0"/>
                      <w:marTop w:val="0"/>
                      <w:marBottom w:val="0"/>
                      <w:divBdr>
                        <w:top w:val="none" w:sz="0" w:space="0" w:color="auto"/>
                        <w:left w:val="none" w:sz="0" w:space="0" w:color="auto"/>
                        <w:bottom w:val="none" w:sz="0" w:space="0" w:color="auto"/>
                        <w:right w:val="none" w:sz="0" w:space="0" w:color="auto"/>
                      </w:divBdr>
                      <w:divsChild>
                        <w:div w:id="377626859">
                          <w:marLeft w:val="340"/>
                          <w:marRight w:val="0"/>
                          <w:marTop w:val="300"/>
                          <w:marBottom w:val="120"/>
                          <w:divBdr>
                            <w:top w:val="none" w:sz="0" w:space="0" w:color="auto"/>
                            <w:left w:val="none" w:sz="0" w:space="0" w:color="auto"/>
                            <w:bottom w:val="none" w:sz="0" w:space="0" w:color="auto"/>
                            <w:right w:val="none" w:sz="0" w:space="0" w:color="auto"/>
                          </w:divBdr>
                          <w:divsChild>
                            <w:div w:id="525142030">
                              <w:marLeft w:val="0"/>
                              <w:marRight w:val="0"/>
                              <w:marTop w:val="0"/>
                              <w:marBottom w:val="0"/>
                              <w:divBdr>
                                <w:top w:val="none" w:sz="0" w:space="0" w:color="auto"/>
                                <w:left w:val="none" w:sz="0" w:space="0" w:color="auto"/>
                                <w:bottom w:val="none" w:sz="0" w:space="0" w:color="auto"/>
                                <w:right w:val="none" w:sz="0" w:space="0" w:color="auto"/>
                              </w:divBdr>
                              <w:divsChild>
                                <w:div w:id="1452748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5239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5413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980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3608213">
                                                  <w:blockQuote w:val="1"/>
                                                  <w:marLeft w:val="600"/>
                                                  <w:marRight w:val="0"/>
                                                  <w:marTop w:val="120"/>
                                                  <w:marBottom w:val="120"/>
                                                  <w:divBdr>
                                                    <w:top w:val="none" w:sz="0" w:space="0" w:color="auto"/>
                                                    <w:left w:val="none" w:sz="0" w:space="0" w:color="auto"/>
                                                    <w:bottom w:val="none" w:sz="0" w:space="0" w:color="auto"/>
                                                    <w:right w:val="none" w:sz="0" w:space="0" w:color="auto"/>
                                                  </w:divBdr>
                                                </w:div>
                                                <w:div w:id="20928941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154867">
      <w:bodyDiv w:val="1"/>
      <w:marLeft w:val="0"/>
      <w:marRight w:val="0"/>
      <w:marTop w:val="0"/>
      <w:marBottom w:val="0"/>
      <w:divBdr>
        <w:top w:val="none" w:sz="0" w:space="0" w:color="auto"/>
        <w:left w:val="none" w:sz="0" w:space="0" w:color="auto"/>
        <w:bottom w:val="none" w:sz="0" w:space="0" w:color="auto"/>
        <w:right w:val="none" w:sz="0" w:space="0" w:color="auto"/>
      </w:divBdr>
      <w:divsChild>
        <w:div w:id="976568149">
          <w:marLeft w:val="0"/>
          <w:marRight w:val="0"/>
          <w:marTop w:val="0"/>
          <w:marBottom w:val="0"/>
          <w:divBdr>
            <w:top w:val="none" w:sz="0" w:space="0" w:color="auto"/>
            <w:left w:val="none" w:sz="0" w:space="0" w:color="auto"/>
            <w:bottom w:val="none" w:sz="0" w:space="0" w:color="auto"/>
            <w:right w:val="none" w:sz="0" w:space="0" w:color="auto"/>
          </w:divBdr>
          <w:divsChild>
            <w:div w:id="1528907369">
              <w:marLeft w:val="0"/>
              <w:marRight w:val="0"/>
              <w:marTop w:val="0"/>
              <w:marBottom w:val="0"/>
              <w:divBdr>
                <w:top w:val="none" w:sz="0" w:space="0" w:color="auto"/>
                <w:left w:val="none" w:sz="0" w:space="0" w:color="auto"/>
                <w:bottom w:val="none" w:sz="0" w:space="0" w:color="auto"/>
                <w:right w:val="none" w:sz="0" w:space="0" w:color="auto"/>
              </w:divBdr>
              <w:divsChild>
                <w:div w:id="1036197962">
                  <w:marLeft w:val="0"/>
                  <w:marRight w:val="0"/>
                  <w:marTop w:val="0"/>
                  <w:marBottom w:val="0"/>
                  <w:divBdr>
                    <w:top w:val="none" w:sz="0" w:space="0" w:color="auto"/>
                    <w:left w:val="none" w:sz="0" w:space="0" w:color="auto"/>
                    <w:bottom w:val="none" w:sz="0" w:space="0" w:color="auto"/>
                    <w:right w:val="none" w:sz="0" w:space="0" w:color="auto"/>
                  </w:divBdr>
                  <w:divsChild>
                    <w:div w:id="1960185125">
                      <w:marLeft w:val="0"/>
                      <w:marRight w:val="0"/>
                      <w:marTop w:val="0"/>
                      <w:marBottom w:val="0"/>
                      <w:divBdr>
                        <w:top w:val="none" w:sz="0" w:space="0" w:color="auto"/>
                        <w:left w:val="none" w:sz="0" w:space="0" w:color="auto"/>
                        <w:bottom w:val="none" w:sz="0" w:space="0" w:color="auto"/>
                        <w:right w:val="none" w:sz="0" w:space="0" w:color="auto"/>
                      </w:divBdr>
                      <w:divsChild>
                        <w:div w:id="648479073">
                          <w:marLeft w:val="340"/>
                          <w:marRight w:val="0"/>
                          <w:marTop w:val="300"/>
                          <w:marBottom w:val="120"/>
                          <w:divBdr>
                            <w:top w:val="none" w:sz="0" w:space="0" w:color="auto"/>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67095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65853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870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1393732">
                                              <w:blockQuote w:val="1"/>
                                              <w:marLeft w:val="600"/>
                                              <w:marRight w:val="0"/>
                                              <w:marTop w:val="120"/>
                                              <w:marBottom w:val="120"/>
                                              <w:divBdr>
                                                <w:top w:val="none" w:sz="0" w:space="0" w:color="auto"/>
                                                <w:left w:val="none" w:sz="0" w:space="0" w:color="auto"/>
                                                <w:bottom w:val="none" w:sz="0" w:space="0" w:color="auto"/>
                                                <w:right w:val="none" w:sz="0" w:space="0" w:color="auto"/>
                                              </w:divBdr>
                                            </w:div>
                                            <w:div w:id="18756073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099514">
      <w:bodyDiv w:val="1"/>
      <w:marLeft w:val="0"/>
      <w:marRight w:val="0"/>
      <w:marTop w:val="0"/>
      <w:marBottom w:val="0"/>
      <w:divBdr>
        <w:top w:val="none" w:sz="0" w:space="0" w:color="auto"/>
        <w:left w:val="none" w:sz="0" w:space="0" w:color="auto"/>
        <w:bottom w:val="none" w:sz="0" w:space="0" w:color="auto"/>
        <w:right w:val="none" w:sz="0" w:space="0" w:color="auto"/>
      </w:divBdr>
      <w:divsChild>
        <w:div w:id="1496341539">
          <w:blockQuote w:val="1"/>
          <w:marLeft w:val="600"/>
          <w:marRight w:val="0"/>
          <w:marTop w:val="120"/>
          <w:marBottom w:val="120"/>
          <w:divBdr>
            <w:top w:val="none" w:sz="0" w:space="0" w:color="auto"/>
            <w:left w:val="none" w:sz="0" w:space="0" w:color="auto"/>
            <w:bottom w:val="none" w:sz="0" w:space="0" w:color="auto"/>
            <w:right w:val="none" w:sz="0" w:space="0" w:color="auto"/>
          </w:divBdr>
        </w:div>
        <w:div w:id="10491104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1147500">
      <w:bodyDiv w:val="1"/>
      <w:marLeft w:val="0"/>
      <w:marRight w:val="0"/>
      <w:marTop w:val="0"/>
      <w:marBottom w:val="0"/>
      <w:divBdr>
        <w:top w:val="none" w:sz="0" w:space="0" w:color="auto"/>
        <w:left w:val="none" w:sz="0" w:space="0" w:color="auto"/>
        <w:bottom w:val="none" w:sz="0" w:space="0" w:color="auto"/>
        <w:right w:val="none" w:sz="0" w:space="0" w:color="auto"/>
      </w:divBdr>
      <w:divsChild>
        <w:div w:id="181630469">
          <w:marLeft w:val="0"/>
          <w:marRight w:val="0"/>
          <w:marTop w:val="0"/>
          <w:marBottom w:val="0"/>
          <w:divBdr>
            <w:top w:val="none" w:sz="0" w:space="0" w:color="auto"/>
            <w:left w:val="none" w:sz="0" w:space="0" w:color="auto"/>
            <w:bottom w:val="none" w:sz="0" w:space="0" w:color="auto"/>
            <w:right w:val="none" w:sz="0" w:space="0" w:color="auto"/>
          </w:divBdr>
          <w:divsChild>
            <w:div w:id="1728332948">
              <w:marLeft w:val="0"/>
              <w:marRight w:val="0"/>
              <w:marTop w:val="0"/>
              <w:marBottom w:val="0"/>
              <w:divBdr>
                <w:top w:val="none" w:sz="0" w:space="0" w:color="auto"/>
                <w:left w:val="none" w:sz="0" w:space="0" w:color="auto"/>
                <w:bottom w:val="none" w:sz="0" w:space="0" w:color="auto"/>
                <w:right w:val="none" w:sz="0" w:space="0" w:color="auto"/>
              </w:divBdr>
              <w:divsChild>
                <w:div w:id="2045059717">
                  <w:marLeft w:val="0"/>
                  <w:marRight w:val="0"/>
                  <w:marTop w:val="0"/>
                  <w:marBottom w:val="0"/>
                  <w:divBdr>
                    <w:top w:val="none" w:sz="0" w:space="0" w:color="auto"/>
                    <w:left w:val="none" w:sz="0" w:space="0" w:color="auto"/>
                    <w:bottom w:val="none" w:sz="0" w:space="0" w:color="auto"/>
                    <w:right w:val="none" w:sz="0" w:space="0" w:color="auto"/>
                  </w:divBdr>
                  <w:divsChild>
                    <w:div w:id="1378430092">
                      <w:marLeft w:val="0"/>
                      <w:marRight w:val="0"/>
                      <w:marTop w:val="0"/>
                      <w:marBottom w:val="0"/>
                      <w:divBdr>
                        <w:top w:val="none" w:sz="0" w:space="0" w:color="auto"/>
                        <w:left w:val="none" w:sz="0" w:space="0" w:color="auto"/>
                        <w:bottom w:val="none" w:sz="0" w:space="0" w:color="auto"/>
                        <w:right w:val="none" w:sz="0" w:space="0" w:color="auto"/>
                      </w:divBdr>
                      <w:divsChild>
                        <w:div w:id="1207252764">
                          <w:marLeft w:val="340"/>
                          <w:marRight w:val="0"/>
                          <w:marTop w:val="300"/>
                          <w:marBottom w:val="120"/>
                          <w:divBdr>
                            <w:top w:val="none" w:sz="0" w:space="0" w:color="auto"/>
                            <w:left w:val="none" w:sz="0" w:space="0" w:color="auto"/>
                            <w:bottom w:val="none" w:sz="0" w:space="0" w:color="auto"/>
                            <w:right w:val="none" w:sz="0" w:space="0" w:color="auto"/>
                          </w:divBdr>
                          <w:divsChild>
                            <w:div w:id="1917667979">
                              <w:marLeft w:val="0"/>
                              <w:marRight w:val="0"/>
                              <w:marTop w:val="0"/>
                              <w:marBottom w:val="0"/>
                              <w:divBdr>
                                <w:top w:val="none" w:sz="0" w:space="0" w:color="auto"/>
                                <w:left w:val="none" w:sz="0" w:space="0" w:color="auto"/>
                                <w:bottom w:val="none" w:sz="0" w:space="0" w:color="auto"/>
                                <w:right w:val="none" w:sz="0" w:space="0" w:color="auto"/>
                              </w:divBdr>
                              <w:divsChild>
                                <w:div w:id="2108112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50416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66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8305010">
                                              <w:blockQuote w:val="1"/>
                                              <w:marLeft w:val="600"/>
                                              <w:marRight w:val="0"/>
                                              <w:marTop w:val="120"/>
                                              <w:marBottom w:val="120"/>
                                              <w:divBdr>
                                                <w:top w:val="none" w:sz="0" w:space="0" w:color="auto"/>
                                                <w:left w:val="none" w:sz="0" w:space="0" w:color="auto"/>
                                                <w:bottom w:val="none" w:sz="0" w:space="0" w:color="auto"/>
                                                <w:right w:val="none" w:sz="0" w:space="0" w:color="auto"/>
                                              </w:divBdr>
                                            </w:div>
                                            <w:div w:id="1887449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29008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08567317">
                                              <w:blockQuote w:val="1"/>
                                              <w:marLeft w:val="600"/>
                                              <w:marRight w:val="0"/>
                                              <w:marTop w:val="120"/>
                                              <w:marBottom w:val="120"/>
                                              <w:divBdr>
                                                <w:top w:val="none" w:sz="0" w:space="0" w:color="auto"/>
                                                <w:left w:val="none" w:sz="0" w:space="0" w:color="auto"/>
                                                <w:bottom w:val="none" w:sz="0" w:space="0" w:color="auto"/>
                                                <w:right w:val="none" w:sz="0" w:space="0" w:color="auto"/>
                                              </w:divBdr>
                                            </w:div>
                                            <w:div w:id="948776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538295">
      <w:bodyDiv w:val="1"/>
      <w:marLeft w:val="0"/>
      <w:marRight w:val="0"/>
      <w:marTop w:val="0"/>
      <w:marBottom w:val="0"/>
      <w:divBdr>
        <w:top w:val="none" w:sz="0" w:space="0" w:color="auto"/>
        <w:left w:val="none" w:sz="0" w:space="0" w:color="auto"/>
        <w:bottom w:val="none" w:sz="0" w:space="0" w:color="auto"/>
        <w:right w:val="none" w:sz="0" w:space="0" w:color="auto"/>
      </w:divBdr>
      <w:divsChild>
        <w:div w:id="1308247407">
          <w:marLeft w:val="0"/>
          <w:marRight w:val="0"/>
          <w:marTop w:val="0"/>
          <w:marBottom w:val="0"/>
          <w:divBdr>
            <w:top w:val="none" w:sz="0" w:space="0" w:color="auto"/>
            <w:left w:val="none" w:sz="0" w:space="0" w:color="auto"/>
            <w:bottom w:val="none" w:sz="0" w:space="0" w:color="auto"/>
            <w:right w:val="none" w:sz="0" w:space="0" w:color="auto"/>
          </w:divBdr>
          <w:divsChild>
            <w:div w:id="1660304287">
              <w:marLeft w:val="0"/>
              <w:marRight w:val="0"/>
              <w:marTop w:val="0"/>
              <w:marBottom w:val="0"/>
              <w:divBdr>
                <w:top w:val="none" w:sz="0" w:space="0" w:color="auto"/>
                <w:left w:val="none" w:sz="0" w:space="0" w:color="auto"/>
                <w:bottom w:val="none" w:sz="0" w:space="0" w:color="auto"/>
                <w:right w:val="none" w:sz="0" w:space="0" w:color="auto"/>
              </w:divBdr>
              <w:divsChild>
                <w:div w:id="1880387551">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0"/>
                      <w:divBdr>
                        <w:top w:val="none" w:sz="0" w:space="0" w:color="auto"/>
                        <w:left w:val="none" w:sz="0" w:space="0" w:color="auto"/>
                        <w:bottom w:val="none" w:sz="0" w:space="0" w:color="auto"/>
                        <w:right w:val="none" w:sz="0" w:space="0" w:color="auto"/>
                      </w:divBdr>
                      <w:divsChild>
                        <w:div w:id="2006783818">
                          <w:marLeft w:val="340"/>
                          <w:marRight w:val="0"/>
                          <w:marTop w:val="300"/>
                          <w:marBottom w:val="120"/>
                          <w:divBdr>
                            <w:top w:val="none" w:sz="0" w:space="0" w:color="auto"/>
                            <w:left w:val="none" w:sz="0" w:space="0" w:color="auto"/>
                            <w:bottom w:val="none" w:sz="0" w:space="0" w:color="auto"/>
                            <w:right w:val="none" w:sz="0" w:space="0" w:color="auto"/>
                          </w:divBdr>
                          <w:divsChild>
                            <w:div w:id="51346290">
                              <w:marLeft w:val="0"/>
                              <w:marRight w:val="0"/>
                              <w:marTop w:val="0"/>
                              <w:marBottom w:val="0"/>
                              <w:divBdr>
                                <w:top w:val="none" w:sz="0" w:space="0" w:color="auto"/>
                                <w:left w:val="none" w:sz="0" w:space="0" w:color="auto"/>
                                <w:bottom w:val="none" w:sz="0" w:space="0" w:color="auto"/>
                                <w:right w:val="none" w:sz="0" w:space="0" w:color="auto"/>
                              </w:divBdr>
                              <w:divsChild>
                                <w:div w:id="18919635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02666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2109649">
                                          <w:marLeft w:val="0"/>
                                          <w:marRight w:val="0"/>
                                          <w:marTop w:val="200"/>
                                          <w:marBottom w:val="200"/>
                                          <w:divBdr>
                                            <w:top w:val="none" w:sz="0" w:space="0" w:color="auto"/>
                                            <w:left w:val="none" w:sz="0" w:space="0" w:color="auto"/>
                                            <w:bottom w:val="none" w:sz="0" w:space="0" w:color="auto"/>
                                            <w:right w:val="none" w:sz="0" w:space="0" w:color="auto"/>
                                          </w:divBdr>
                                        </w:div>
                                        <w:div w:id="8787380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7147638">
                                              <w:blockQuote w:val="1"/>
                                              <w:marLeft w:val="600"/>
                                              <w:marRight w:val="0"/>
                                              <w:marTop w:val="120"/>
                                              <w:marBottom w:val="120"/>
                                              <w:divBdr>
                                                <w:top w:val="none" w:sz="0" w:space="0" w:color="auto"/>
                                                <w:left w:val="none" w:sz="0" w:space="0" w:color="auto"/>
                                                <w:bottom w:val="none" w:sz="0" w:space="0" w:color="auto"/>
                                                <w:right w:val="none" w:sz="0" w:space="0" w:color="auto"/>
                                              </w:divBdr>
                                            </w:div>
                                            <w:div w:id="1080718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9573032">
                                                  <w:blockQuote w:val="1"/>
                                                  <w:marLeft w:val="600"/>
                                                  <w:marRight w:val="0"/>
                                                  <w:marTop w:val="120"/>
                                                  <w:marBottom w:val="120"/>
                                                  <w:divBdr>
                                                    <w:top w:val="none" w:sz="0" w:space="0" w:color="auto"/>
                                                    <w:left w:val="none" w:sz="0" w:space="0" w:color="auto"/>
                                                    <w:bottom w:val="none" w:sz="0" w:space="0" w:color="auto"/>
                                                    <w:right w:val="none" w:sz="0" w:space="0" w:color="auto"/>
                                                  </w:divBdr>
                                                </w:div>
                                                <w:div w:id="1717240657">
                                                  <w:blockQuote w:val="1"/>
                                                  <w:marLeft w:val="600"/>
                                                  <w:marRight w:val="0"/>
                                                  <w:marTop w:val="120"/>
                                                  <w:marBottom w:val="120"/>
                                                  <w:divBdr>
                                                    <w:top w:val="none" w:sz="0" w:space="0" w:color="auto"/>
                                                    <w:left w:val="none" w:sz="0" w:space="0" w:color="auto"/>
                                                    <w:bottom w:val="none" w:sz="0" w:space="0" w:color="auto"/>
                                                    <w:right w:val="none" w:sz="0" w:space="0" w:color="auto"/>
                                                  </w:divBdr>
                                                </w:div>
                                                <w:div w:id="13446720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41079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4190959">
                                                  <w:blockQuote w:val="1"/>
                                                  <w:marLeft w:val="600"/>
                                                  <w:marRight w:val="0"/>
                                                  <w:marTop w:val="120"/>
                                                  <w:marBottom w:val="120"/>
                                                  <w:divBdr>
                                                    <w:top w:val="none" w:sz="0" w:space="0" w:color="auto"/>
                                                    <w:left w:val="none" w:sz="0" w:space="0" w:color="auto"/>
                                                    <w:bottom w:val="none" w:sz="0" w:space="0" w:color="auto"/>
                                                    <w:right w:val="none" w:sz="0" w:space="0" w:color="auto"/>
                                                  </w:divBdr>
                                                </w:div>
                                                <w:div w:id="719401417">
                                                  <w:blockQuote w:val="1"/>
                                                  <w:marLeft w:val="600"/>
                                                  <w:marRight w:val="0"/>
                                                  <w:marTop w:val="120"/>
                                                  <w:marBottom w:val="120"/>
                                                  <w:divBdr>
                                                    <w:top w:val="none" w:sz="0" w:space="0" w:color="auto"/>
                                                    <w:left w:val="none" w:sz="0" w:space="0" w:color="auto"/>
                                                    <w:bottom w:val="none" w:sz="0" w:space="0" w:color="auto"/>
                                                    <w:right w:val="none" w:sz="0" w:space="0" w:color="auto"/>
                                                  </w:divBdr>
                                                </w:div>
                                                <w:div w:id="2260336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8859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629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66348">
      <w:bodyDiv w:val="1"/>
      <w:marLeft w:val="0"/>
      <w:marRight w:val="0"/>
      <w:marTop w:val="0"/>
      <w:marBottom w:val="0"/>
      <w:divBdr>
        <w:top w:val="none" w:sz="0" w:space="0" w:color="auto"/>
        <w:left w:val="none" w:sz="0" w:space="0" w:color="auto"/>
        <w:bottom w:val="none" w:sz="0" w:space="0" w:color="auto"/>
        <w:right w:val="none" w:sz="0" w:space="0" w:color="auto"/>
      </w:divBdr>
      <w:divsChild>
        <w:div w:id="1055660895">
          <w:blockQuote w:val="1"/>
          <w:marLeft w:val="600"/>
          <w:marRight w:val="0"/>
          <w:marTop w:val="120"/>
          <w:marBottom w:val="120"/>
          <w:divBdr>
            <w:top w:val="none" w:sz="0" w:space="0" w:color="auto"/>
            <w:left w:val="none" w:sz="0" w:space="0" w:color="auto"/>
            <w:bottom w:val="none" w:sz="0" w:space="0" w:color="auto"/>
            <w:right w:val="none" w:sz="0" w:space="0" w:color="auto"/>
          </w:divBdr>
        </w:div>
        <w:div w:id="6888000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9403">
      <w:bodyDiv w:val="1"/>
      <w:marLeft w:val="0"/>
      <w:marRight w:val="0"/>
      <w:marTop w:val="0"/>
      <w:marBottom w:val="0"/>
      <w:divBdr>
        <w:top w:val="none" w:sz="0" w:space="0" w:color="auto"/>
        <w:left w:val="none" w:sz="0" w:space="0" w:color="auto"/>
        <w:bottom w:val="none" w:sz="0" w:space="0" w:color="auto"/>
        <w:right w:val="none" w:sz="0" w:space="0" w:color="auto"/>
      </w:divBdr>
      <w:divsChild>
        <w:div w:id="821040088">
          <w:marLeft w:val="0"/>
          <w:marRight w:val="0"/>
          <w:marTop w:val="0"/>
          <w:marBottom w:val="0"/>
          <w:divBdr>
            <w:top w:val="none" w:sz="0" w:space="0" w:color="auto"/>
            <w:left w:val="none" w:sz="0" w:space="0" w:color="auto"/>
            <w:bottom w:val="none" w:sz="0" w:space="0" w:color="auto"/>
            <w:right w:val="none" w:sz="0" w:space="0" w:color="auto"/>
          </w:divBdr>
          <w:divsChild>
            <w:div w:id="411703636">
              <w:marLeft w:val="0"/>
              <w:marRight w:val="0"/>
              <w:marTop w:val="0"/>
              <w:marBottom w:val="0"/>
              <w:divBdr>
                <w:top w:val="none" w:sz="0" w:space="0" w:color="auto"/>
                <w:left w:val="none" w:sz="0" w:space="0" w:color="auto"/>
                <w:bottom w:val="none" w:sz="0" w:space="0" w:color="auto"/>
                <w:right w:val="none" w:sz="0" w:space="0" w:color="auto"/>
              </w:divBdr>
              <w:divsChild>
                <w:div w:id="53433918">
                  <w:marLeft w:val="0"/>
                  <w:marRight w:val="0"/>
                  <w:marTop w:val="0"/>
                  <w:marBottom w:val="0"/>
                  <w:divBdr>
                    <w:top w:val="none" w:sz="0" w:space="0" w:color="auto"/>
                    <w:left w:val="none" w:sz="0" w:space="0" w:color="auto"/>
                    <w:bottom w:val="none" w:sz="0" w:space="0" w:color="auto"/>
                    <w:right w:val="none" w:sz="0" w:space="0" w:color="auto"/>
                  </w:divBdr>
                  <w:divsChild>
                    <w:div w:id="527958246">
                      <w:marLeft w:val="0"/>
                      <w:marRight w:val="0"/>
                      <w:marTop w:val="0"/>
                      <w:marBottom w:val="0"/>
                      <w:divBdr>
                        <w:top w:val="none" w:sz="0" w:space="0" w:color="auto"/>
                        <w:left w:val="none" w:sz="0" w:space="0" w:color="auto"/>
                        <w:bottom w:val="none" w:sz="0" w:space="0" w:color="auto"/>
                        <w:right w:val="none" w:sz="0" w:space="0" w:color="auto"/>
                      </w:divBdr>
                      <w:divsChild>
                        <w:div w:id="1959598830">
                          <w:marLeft w:val="340"/>
                          <w:marRight w:val="0"/>
                          <w:marTop w:val="300"/>
                          <w:marBottom w:val="120"/>
                          <w:divBdr>
                            <w:top w:val="none" w:sz="0" w:space="0" w:color="auto"/>
                            <w:left w:val="none" w:sz="0" w:space="0" w:color="auto"/>
                            <w:bottom w:val="none" w:sz="0" w:space="0" w:color="auto"/>
                            <w:right w:val="none" w:sz="0" w:space="0" w:color="auto"/>
                          </w:divBdr>
                          <w:divsChild>
                            <w:div w:id="1374378300">
                              <w:marLeft w:val="0"/>
                              <w:marRight w:val="0"/>
                              <w:marTop w:val="0"/>
                              <w:marBottom w:val="0"/>
                              <w:divBdr>
                                <w:top w:val="none" w:sz="0" w:space="0" w:color="auto"/>
                                <w:left w:val="none" w:sz="0" w:space="0" w:color="auto"/>
                                <w:bottom w:val="none" w:sz="0" w:space="0" w:color="auto"/>
                                <w:right w:val="none" w:sz="0" w:space="0" w:color="auto"/>
                              </w:divBdr>
                              <w:divsChild>
                                <w:div w:id="5197065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300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0396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9125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532193">
                                                  <w:blockQuote w:val="1"/>
                                                  <w:marLeft w:val="600"/>
                                                  <w:marRight w:val="0"/>
                                                  <w:marTop w:val="120"/>
                                                  <w:marBottom w:val="120"/>
                                                  <w:divBdr>
                                                    <w:top w:val="none" w:sz="0" w:space="0" w:color="auto"/>
                                                    <w:left w:val="none" w:sz="0" w:space="0" w:color="auto"/>
                                                    <w:bottom w:val="none" w:sz="0" w:space="0" w:color="auto"/>
                                                    <w:right w:val="none" w:sz="0" w:space="0" w:color="auto"/>
                                                  </w:divBdr>
                                                </w:div>
                                                <w:div w:id="317732877">
                                                  <w:blockQuote w:val="1"/>
                                                  <w:marLeft w:val="600"/>
                                                  <w:marRight w:val="0"/>
                                                  <w:marTop w:val="120"/>
                                                  <w:marBottom w:val="120"/>
                                                  <w:divBdr>
                                                    <w:top w:val="none" w:sz="0" w:space="0" w:color="auto"/>
                                                    <w:left w:val="none" w:sz="0" w:space="0" w:color="auto"/>
                                                    <w:bottom w:val="none" w:sz="0" w:space="0" w:color="auto"/>
                                                    <w:right w:val="none" w:sz="0" w:space="0" w:color="auto"/>
                                                  </w:divBdr>
                                                </w:div>
                                                <w:div w:id="19798706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3796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2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994">
          <w:marLeft w:val="0"/>
          <w:marRight w:val="0"/>
          <w:marTop w:val="0"/>
          <w:marBottom w:val="0"/>
          <w:divBdr>
            <w:top w:val="none" w:sz="0" w:space="0" w:color="auto"/>
            <w:left w:val="none" w:sz="0" w:space="0" w:color="auto"/>
            <w:bottom w:val="none" w:sz="0" w:space="0" w:color="auto"/>
            <w:right w:val="none" w:sz="0" w:space="0" w:color="auto"/>
          </w:divBdr>
          <w:divsChild>
            <w:div w:id="796143659">
              <w:marLeft w:val="0"/>
              <w:marRight w:val="0"/>
              <w:marTop w:val="0"/>
              <w:marBottom w:val="0"/>
              <w:divBdr>
                <w:top w:val="none" w:sz="0" w:space="0" w:color="auto"/>
                <w:left w:val="none" w:sz="0" w:space="0" w:color="auto"/>
                <w:bottom w:val="none" w:sz="0" w:space="0" w:color="auto"/>
                <w:right w:val="none" w:sz="0" w:space="0" w:color="auto"/>
              </w:divBdr>
              <w:divsChild>
                <w:div w:id="669646879">
                  <w:marLeft w:val="0"/>
                  <w:marRight w:val="0"/>
                  <w:marTop w:val="0"/>
                  <w:marBottom w:val="0"/>
                  <w:divBdr>
                    <w:top w:val="none" w:sz="0" w:space="0" w:color="auto"/>
                    <w:left w:val="none" w:sz="0" w:space="0" w:color="auto"/>
                    <w:bottom w:val="none" w:sz="0" w:space="0" w:color="auto"/>
                    <w:right w:val="none" w:sz="0" w:space="0" w:color="auto"/>
                  </w:divBdr>
                  <w:divsChild>
                    <w:div w:id="1134254991">
                      <w:marLeft w:val="0"/>
                      <w:marRight w:val="0"/>
                      <w:marTop w:val="0"/>
                      <w:marBottom w:val="0"/>
                      <w:divBdr>
                        <w:top w:val="none" w:sz="0" w:space="0" w:color="auto"/>
                        <w:left w:val="none" w:sz="0" w:space="0" w:color="auto"/>
                        <w:bottom w:val="none" w:sz="0" w:space="0" w:color="auto"/>
                        <w:right w:val="none" w:sz="0" w:space="0" w:color="auto"/>
                      </w:divBdr>
                      <w:divsChild>
                        <w:div w:id="1074932030">
                          <w:marLeft w:val="340"/>
                          <w:marRight w:val="0"/>
                          <w:marTop w:val="300"/>
                          <w:marBottom w:val="120"/>
                          <w:divBdr>
                            <w:top w:val="none" w:sz="0" w:space="0" w:color="auto"/>
                            <w:left w:val="none" w:sz="0" w:space="0" w:color="auto"/>
                            <w:bottom w:val="none" w:sz="0" w:space="0" w:color="auto"/>
                            <w:right w:val="none" w:sz="0" w:space="0" w:color="auto"/>
                          </w:divBdr>
                          <w:divsChild>
                            <w:div w:id="2140610203">
                              <w:marLeft w:val="0"/>
                              <w:marRight w:val="0"/>
                              <w:marTop w:val="0"/>
                              <w:marBottom w:val="0"/>
                              <w:divBdr>
                                <w:top w:val="none" w:sz="0" w:space="0" w:color="auto"/>
                                <w:left w:val="none" w:sz="0" w:space="0" w:color="auto"/>
                                <w:bottom w:val="none" w:sz="0" w:space="0" w:color="auto"/>
                                <w:right w:val="none" w:sz="0" w:space="0" w:color="auto"/>
                              </w:divBdr>
                              <w:divsChild>
                                <w:div w:id="20641306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80791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0145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67801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694169">
                                                  <w:blockQuote w:val="1"/>
                                                  <w:marLeft w:val="600"/>
                                                  <w:marRight w:val="0"/>
                                                  <w:marTop w:val="120"/>
                                                  <w:marBottom w:val="120"/>
                                                  <w:divBdr>
                                                    <w:top w:val="none" w:sz="0" w:space="0" w:color="auto"/>
                                                    <w:left w:val="none" w:sz="0" w:space="0" w:color="auto"/>
                                                    <w:bottom w:val="none" w:sz="0" w:space="0" w:color="auto"/>
                                                    <w:right w:val="none" w:sz="0" w:space="0" w:color="auto"/>
                                                  </w:divBdr>
                                                </w:div>
                                                <w:div w:id="20052803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843405">
      <w:bodyDiv w:val="1"/>
      <w:marLeft w:val="0"/>
      <w:marRight w:val="0"/>
      <w:marTop w:val="0"/>
      <w:marBottom w:val="0"/>
      <w:divBdr>
        <w:top w:val="none" w:sz="0" w:space="0" w:color="auto"/>
        <w:left w:val="none" w:sz="0" w:space="0" w:color="auto"/>
        <w:bottom w:val="none" w:sz="0" w:space="0" w:color="auto"/>
        <w:right w:val="none" w:sz="0" w:space="0" w:color="auto"/>
      </w:divBdr>
      <w:divsChild>
        <w:div w:id="1257514279">
          <w:blockQuote w:val="1"/>
          <w:marLeft w:val="600"/>
          <w:marRight w:val="0"/>
          <w:marTop w:val="120"/>
          <w:marBottom w:val="120"/>
          <w:divBdr>
            <w:top w:val="none" w:sz="0" w:space="0" w:color="auto"/>
            <w:left w:val="none" w:sz="0" w:space="0" w:color="auto"/>
            <w:bottom w:val="none" w:sz="0" w:space="0" w:color="auto"/>
            <w:right w:val="none" w:sz="0" w:space="0" w:color="auto"/>
          </w:divBdr>
        </w:div>
        <w:div w:id="183310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357685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8">
          <w:marLeft w:val="0"/>
          <w:marRight w:val="0"/>
          <w:marTop w:val="0"/>
          <w:marBottom w:val="0"/>
          <w:divBdr>
            <w:top w:val="none" w:sz="0" w:space="0" w:color="auto"/>
            <w:left w:val="none" w:sz="0" w:space="0" w:color="auto"/>
            <w:bottom w:val="none" w:sz="0" w:space="0" w:color="auto"/>
            <w:right w:val="none" w:sz="0" w:space="0" w:color="auto"/>
          </w:divBdr>
          <w:divsChild>
            <w:div w:id="529491555">
              <w:marLeft w:val="0"/>
              <w:marRight w:val="0"/>
              <w:marTop w:val="0"/>
              <w:marBottom w:val="0"/>
              <w:divBdr>
                <w:top w:val="none" w:sz="0" w:space="0" w:color="auto"/>
                <w:left w:val="none" w:sz="0" w:space="0" w:color="auto"/>
                <w:bottom w:val="none" w:sz="0" w:space="0" w:color="auto"/>
                <w:right w:val="none" w:sz="0" w:space="0" w:color="auto"/>
              </w:divBdr>
              <w:divsChild>
                <w:div w:id="152837700">
                  <w:marLeft w:val="0"/>
                  <w:marRight w:val="0"/>
                  <w:marTop w:val="0"/>
                  <w:marBottom w:val="0"/>
                  <w:divBdr>
                    <w:top w:val="none" w:sz="0" w:space="0" w:color="auto"/>
                    <w:left w:val="none" w:sz="0" w:space="0" w:color="auto"/>
                    <w:bottom w:val="none" w:sz="0" w:space="0" w:color="auto"/>
                    <w:right w:val="none" w:sz="0" w:space="0" w:color="auto"/>
                  </w:divBdr>
                  <w:divsChild>
                    <w:div w:id="131559439">
                      <w:marLeft w:val="0"/>
                      <w:marRight w:val="0"/>
                      <w:marTop w:val="0"/>
                      <w:marBottom w:val="0"/>
                      <w:divBdr>
                        <w:top w:val="none" w:sz="0" w:space="0" w:color="auto"/>
                        <w:left w:val="none" w:sz="0" w:space="0" w:color="auto"/>
                        <w:bottom w:val="none" w:sz="0" w:space="0" w:color="auto"/>
                        <w:right w:val="none" w:sz="0" w:space="0" w:color="auto"/>
                      </w:divBdr>
                      <w:divsChild>
                        <w:div w:id="1710760232">
                          <w:marLeft w:val="340"/>
                          <w:marRight w:val="0"/>
                          <w:marTop w:val="300"/>
                          <w:marBottom w:val="120"/>
                          <w:divBdr>
                            <w:top w:val="none" w:sz="0" w:space="0" w:color="auto"/>
                            <w:left w:val="none" w:sz="0" w:space="0" w:color="auto"/>
                            <w:bottom w:val="none" w:sz="0" w:space="0" w:color="auto"/>
                            <w:right w:val="none" w:sz="0" w:space="0" w:color="auto"/>
                          </w:divBdr>
                          <w:divsChild>
                            <w:div w:id="402610008">
                              <w:marLeft w:val="0"/>
                              <w:marRight w:val="0"/>
                              <w:marTop w:val="0"/>
                              <w:marBottom w:val="0"/>
                              <w:divBdr>
                                <w:top w:val="none" w:sz="0" w:space="0" w:color="auto"/>
                                <w:left w:val="none" w:sz="0" w:space="0" w:color="auto"/>
                                <w:bottom w:val="none" w:sz="0" w:space="0" w:color="auto"/>
                                <w:right w:val="none" w:sz="0" w:space="0" w:color="auto"/>
                              </w:divBdr>
                              <w:divsChild>
                                <w:div w:id="8744617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0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31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0148877">
                                              <w:blockQuote w:val="1"/>
                                              <w:marLeft w:val="600"/>
                                              <w:marRight w:val="0"/>
                                              <w:marTop w:val="120"/>
                                              <w:marBottom w:val="120"/>
                                              <w:divBdr>
                                                <w:top w:val="none" w:sz="0" w:space="0" w:color="auto"/>
                                                <w:left w:val="none" w:sz="0" w:space="0" w:color="auto"/>
                                                <w:bottom w:val="none" w:sz="0" w:space="0" w:color="auto"/>
                                                <w:right w:val="none" w:sz="0" w:space="0" w:color="auto"/>
                                              </w:divBdr>
                                            </w:div>
                                            <w:div w:id="551694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71995">
      <w:bodyDiv w:val="1"/>
      <w:marLeft w:val="0"/>
      <w:marRight w:val="0"/>
      <w:marTop w:val="0"/>
      <w:marBottom w:val="0"/>
      <w:divBdr>
        <w:top w:val="none" w:sz="0" w:space="0" w:color="auto"/>
        <w:left w:val="none" w:sz="0" w:space="0" w:color="auto"/>
        <w:bottom w:val="none" w:sz="0" w:space="0" w:color="auto"/>
        <w:right w:val="none" w:sz="0" w:space="0" w:color="auto"/>
      </w:divBdr>
      <w:divsChild>
        <w:div w:id="153378141">
          <w:marLeft w:val="0"/>
          <w:marRight w:val="0"/>
          <w:marTop w:val="0"/>
          <w:marBottom w:val="0"/>
          <w:divBdr>
            <w:top w:val="none" w:sz="0" w:space="0" w:color="auto"/>
            <w:left w:val="none" w:sz="0" w:space="0" w:color="auto"/>
            <w:bottom w:val="none" w:sz="0" w:space="0" w:color="auto"/>
            <w:right w:val="none" w:sz="0" w:space="0" w:color="auto"/>
          </w:divBdr>
          <w:divsChild>
            <w:div w:id="927034946">
              <w:marLeft w:val="0"/>
              <w:marRight w:val="0"/>
              <w:marTop w:val="0"/>
              <w:marBottom w:val="0"/>
              <w:divBdr>
                <w:top w:val="none" w:sz="0" w:space="0" w:color="auto"/>
                <w:left w:val="none" w:sz="0" w:space="0" w:color="auto"/>
                <w:bottom w:val="none" w:sz="0" w:space="0" w:color="auto"/>
                <w:right w:val="none" w:sz="0" w:space="0" w:color="auto"/>
              </w:divBdr>
              <w:divsChild>
                <w:div w:id="872694607">
                  <w:marLeft w:val="0"/>
                  <w:marRight w:val="0"/>
                  <w:marTop w:val="0"/>
                  <w:marBottom w:val="0"/>
                  <w:divBdr>
                    <w:top w:val="none" w:sz="0" w:space="0" w:color="auto"/>
                    <w:left w:val="none" w:sz="0" w:space="0" w:color="auto"/>
                    <w:bottom w:val="none" w:sz="0" w:space="0" w:color="auto"/>
                    <w:right w:val="none" w:sz="0" w:space="0" w:color="auto"/>
                  </w:divBdr>
                  <w:divsChild>
                    <w:div w:id="1652445921">
                      <w:marLeft w:val="0"/>
                      <w:marRight w:val="0"/>
                      <w:marTop w:val="0"/>
                      <w:marBottom w:val="0"/>
                      <w:divBdr>
                        <w:top w:val="none" w:sz="0" w:space="0" w:color="auto"/>
                        <w:left w:val="none" w:sz="0" w:space="0" w:color="auto"/>
                        <w:bottom w:val="none" w:sz="0" w:space="0" w:color="auto"/>
                        <w:right w:val="none" w:sz="0" w:space="0" w:color="auto"/>
                      </w:divBdr>
                      <w:divsChild>
                        <w:div w:id="1731032622">
                          <w:marLeft w:val="340"/>
                          <w:marRight w:val="0"/>
                          <w:marTop w:val="300"/>
                          <w:marBottom w:val="120"/>
                          <w:divBdr>
                            <w:top w:val="none" w:sz="0" w:space="0" w:color="auto"/>
                            <w:left w:val="none" w:sz="0" w:space="0" w:color="auto"/>
                            <w:bottom w:val="none" w:sz="0" w:space="0" w:color="auto"/>
                            <w:right w:val="none" w:sz="0" w:space="0" w:color="auto"/>
                          </w:divBdr>
                          <w:divsChild>
                            <w:div w:id="1387800812">
                              <w:marLeft w:val="0"/>
                              <w:marRight w:val="0"/>
                              <w:marTop w:val="0"/>
                              <w:marBottom w:val="0"/>
                              <w:divBdr>
                                <w:top w:val="none" w:sz="0" w:space="0" w:color="auto"/>
                                <w:left w:val="none" w:sz="0" w:space="0" w:color="auto"/>
                                <w:bottom w:val="none" w:sz="0" w:space="0" w:color="auto"/>
                                <w:right w:val="none" w:sz="0" w:space="0" w:color="auto"/>
                              </w:divBdr>
                              <w:divsChild>
                                <w:div w:id="35966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736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822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488545">
                                              <w:blockQuote w:val="1"/>
                                              <w:marLeft w:val="600"/>
                                              <w:marRight w:val="0"/>
                                              <w:marTop w:val="120"/>
                                              <w:marBottom w:val="120"/>
                                              <w:divBdr>
                                                <w:top w:val="none" w:sz="0" w:space="0" w:color="auto"/>
                                                <w:left w:val="none" w:sz="0" w:space="0" w:color="auto"/>
                                                <w:bottom w:val="none" w:sz="0" w:space="0" w:color="auto"/>
                                                <w:right w:val="none" w:sz="0" w:space="0" w:color="auto"/>
                                              </w:divBdr>
                                            </w:div>
                                            <w:div w:id="9837020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10511">
      <w:bodyDiv w:val="1"/>
      <w:marLeft w:val="0"/>
      <w:marRight w:val="0"/>
      <w:marTop w:val="0"/>
      <w:marBottom w:val="0"/>
      <w:divBdr>
        <w:top w:val="none" w:sz="0" w:space="0" w:color="auto"/>
        <w:left w:val="none" w:sz="0" w:space="0" w:color="auto"/>
        <w:bottom w:val="none" w:sz="0" w:space="0" w:color="auto"/>
        <w:right w:val="none" w:sz="0" w:space="0" w:color="auto"/>
      </w:divBdr>
      <w:divsChild>
        <w:div w:id="1542327700">
          <w:marLeft w:val="0"/>
          <w:marRight w:val="0"/>
          <w:marTop w:val="0"/>
          <w:marBottom w:val="0"/>
          <w:divBdr>
            <w:top w:val="none" w:sz="0" w:space="0" w:color="auto"/>
            <w:left w:val="none" w:sz="0" w:space="0" w:color="auto"/>
            <w:bottom w:val="none" w:sz="0" w:space="0" w:color="auto"/>
            <w:right w:val="none" w:sz="0" w:space="0" w:color="auto"/>
          </w:divBdr>
          <w:divsChild>
            <w:div w:id="1872261130">
              <w:marLeft w:val="0"/>
              <w:marRight w:val="0"/>
              <w:marTop w:val="0"/>
              <w:marBottom w:val="0"/>
              <w:divBdr>
                <w:top w:val="none" w:sz="0" w:space="0" w:color="auto"/>
                <w:left w:val="none" w:sz="0" w:space="0" w:color="auto"/>
                <w:bottom w:val="none" w:sz="0" w:space="0" w:color="auto"/>
                <w:right w:val="none" w:sz="0" w:space="0" w:color="auto"/>
              </w:divBdr>
              <w:divsChild>
                <w:div w:id="258418407">
                  <w:marLeft w:val="0"/>
                  <w:marRight w:val="0"/>
                  <w:marTop w:val="0"/>
                  <w:marBottom w:val="0"/>
                  <w:divBdr>
                    <w:top w:val="none" w:sz="0" w:space="0" w:color="auto"/>
                    <w:left w:val="none" w:sz="0" w:space="0" w:color="auto"/>
                    <w:bottom w:val="none" w:sz="0" w:space="0" w:color="auto"/>
                    <w:right w:val="none" w:sz="0" w:space="0" w:color="auto"/>
                  </w:divBdr>
                  <w:divsChild>
                    <w:div w:id="1287855990">
                      <w:marLeft w:val="0"/>
                      <w:marRight w:val="0"/>
                      <w:marTop w:val="0"/>
                      <w:marBottom w:val="0"/>
                      <w:divBdr>
                        <w:top w:val="none" w:sz="0" w:space="0" w:color="auto"/>
                        <w:left w:val="none" w:sz="0" w:space="0" w:color="auto"/>
                        <w:bottom w:val="none" w:sz="0" w:space="0" w:color="auto"/>
                        <w:right w:val="none" w:sz="0" w:space="0" w:color="auto"/>
                      </w:divBdr>
                      <w:divsChild>
                        <w:div w:id="662775776">
                          <w:marLeft w:val="340"/>
                          <w:marRight w:val="0"/>
                          <w:marTop w:val="300"/>
                          <w:marBottom w:val="120"/>
                          <w:divBdr>
                            <w:top w:val="none" w:sz="0" w:space="0" w:color="auto"/>
                            <w:left w:val="none" w:sz="0" w:space="0" w:color="auto"/>
                            <w:bottom w:val="none" w:sz="0" w:space="0" w:color="auto"/>
                            <w:right w:val="none" w:sz="0" w:space="0" w:color="auto"/>
                          </w:divBdr>
                          <w:divsChild>
                            <w:div w:id="618494508">
                              <w:marLeft w:val="0"/>
                              <w:marRight w:val="0"/>
                              <w:marTop w:val="0"/>
                              <w:marBottom w:val="0"/>
                              <w:divBdr>
                                <w:top w:val="none" w:sz="0" w:space="0" w:color="auto"/>
                                <w:left w:val="none" w:sz="0" w:space="0" w:color="auto"/>
                                <w:bottom w:val="none" w:sz="0" w:space="0" w:color="auto"/>
                                <w:right w:val="none" w:sz="0" w:space="0" w:color="auto"/>
                              </w:divBdr>
                              <w:divsChild>
                                <w:div w:id="9498951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0370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01920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0608112">
                                              <w:blockQuote w:val="1"/>
                                              <w:marLeft w:val="600"/>
                                              <w:marRight w:val="0"/>
                                              <w:marTop w:val="120"/>
                                              <w:marBottom w:val="120"/>
                                              <w:divBdr>
                                                <w:top w:val="none" w:sz="0" w:space="0" w:color="auto"/>
                                                <w:left w:val="none" w:sz="0" w:space="0" w:color="auto"/>
                                                <w:bottom w:val="none" w:sz="0" w:space="0" w:color="auto"/>
                                                <w:right w:val="none" w:sz="0" w:space="0" w:color="auto"/>
                                              </w:divBdr>
                                            </w:div>
                                            <w:div w:id="725496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16635">
      <w:bodyDiv w:val="1"/>
      <w:marLeft w:val="0"/>
      <w:marRight w:val="0"/>
      <w:marTop w:val="0"/>
      <w:marBottom w:val="0"/>
      <w:divBdr>
        <w:top w:val="none" w:sz="0" w:space="0" w:color="auto"/>
        <w:left w:val="none" w:sz="0" w:space="0" w:color="auto"/>
        <w:bottom w:val="none" w:sz="0" w:space="0" w:color="auto"/>
        <w:right w:val="none" w:sz="0" w:space="0" w:color="auto"/>
      </w:divBdr>
      <w:divsChild>
        <w:div w:id="1157384284">
          <w:marLeft w:val="0"/>
          <w:marRight w:val="0"/>
          <w:marTop w:val="0"/>
          <w:marBottom w:val="0"/>
          <w:divBdr>
            <w:top w:val="none" w:sz="0" w:space="0" w:color="auto"/>
            <w:left w:val="none" w:sz="0" w:space="0" w:color="auto"/>
            <w:bottom w:val="none" w:sz="0" w:space="0" w:color="auto"/>
            <w:right w:val="none" w:sz="0" w:space="0" w:color="auto"/>
          </w:divBdr>
          <w:divsChild>
            <w:div w:id="1752582274">
              <w:marLeft w:val="0"/>
              <w:marRight w:val="0"/>
              <w:marTop w:val="0"/>
              <w:marBottom w:val="0"/>
              <w:divBdr>
                <w:top w:val="none" w:sz="0" w:space="0" w:color="auto"/>
                <w:left w:val="none" w:sz="0" w:space="0" w:color="auto"/>
                <w:bottom w:val="none" w:sz="0" w:space="0" w:color="auto"/>
                <w:right w:val="none" w:sz="0" w:space="0" w:color="auto"/>
              </w:divBdr>
              <w:divsChild>
                <w:div w:id="1751004036">
                  <w:marLeft w:val="0"/>
                  <w:marRight w:val="0"/>
                  <w:marTop w:val="0"/>
                  <w:marBottom w:val="0"/>
                  <w:divBdr>
                    <w:top w:val="none" w:sz="0" w:space="0" w:color="auto"/>
                    <w:left w:val="none" w:sz="0" w:space="0" w:color="auto"/>
                    <w:bottom w:val="none" w:sz="0" w:space="0" w:color="auto"/>
                    <w:right w:val="none" w:sz="0" w:space="0" w:color="auto"/>
                  </w:divBdr>
                  <w:divsChild>
                    <w:div w:id="808978478">
                      <w:marLeft w:val="0"/>
                      <w:marRight w:val="0"/>
                      <w:marTop w:val="0"/>
                      <w:marBottom w:val="0"/>
                      <w:divBdr>
                        <w:top w:val="none" w:sz="0" w:space="0" w:color="auto"/>
                        <w:left w:val="none" w:sz="0" w:space="0" w:color="auto"/>
                        <w:bottom w:val="none" w:sz="0" w:space="0" w:color="auto"/>
                        <w:right w:val="none" w:sz="0" w:space="0" w:color="auto"/>
                      </w:divBdr>
                      <w:divsChild>
                        <w:div w:id="1371493533">
                          <w:marLeft w:val="340"/>
                          <w:marRight w:val="0"/>
                          <w:marTop w:val="300"/>
                          <w:marBottom w:val="120"/>
                          <w:divBdr>
                            <w:top w:val="none" w:sz="0" w:space="0" w:color="auto"/>
                            <w:left w:val="none" w:sz="0" w:space="0" w:color="auto"/>
                            <w:bottom w:val="none" w:sz="0" w:space="0" w:color="auto"/>
                            <w:right w:val="none" w:sz="0" w:space="0" w:color="auto"/>
                          </w:divBdr>
                          <w:divsChild>
                            <w:div w:id="2083402891">
                              <w:marLeft w:val="0"/>
                              <w:marRight w:val="0"/>
                              <w:marTop w:val="0"/>
                              <w:marBottom w:val="0"/>
                              <w:divBdr>
                                <w:top w:val="none" w:sz="0" w:space="0" w:color="auto"/>
                                <w:left w:val="none" w:sz="0" w:space="0" w:color="auto"/>
                                <w:bottom w:val="none" w:sz="0" w:space="0" w:color="auto"/>
                                <w:right w:val="none" w:sz="0" w:space="0" w:color="auto"/>
                              </w:divBdr>
                              <w:divsChild>
                                <w:div w:id="13986263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57399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6024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517988">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70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17-032" TargetMode="External"/><Relationship Id="rId299" Type="http://schemas.openxmlformats.org/officeDocument/2006/relationships/theme" Target="theme/theme1.xml"/><Relationship Id="rId21" Type="http://schemas.openxmlformats.org/officeDocument/2006/relationships/header" Target="header4.xml"/><Relationship Id="rId42" Type="http://schemas.openxmlformats.org/officeDocument/2006/relationships/hyperlink" Target="http://www.comlaw.gov.au/Series/C2004A02562" TargetMode="External"/><Relationship Id="rId63" Type="http://schemas.openxmlformats.org/officeDocument/2006/relationships/footer" Target="footer7.xml"/><Relationship Id="rId84" Type="http://schemas.openxmlformats.org/officeDocument/2006/relationships/footer" Target="footer18.xml"/><Relationship Id="rId138" Type="http://schemas.openxmlformats.org/officeDocument/2006/relationships/hyperlink" Target="https://www.legislation.qld.gov.au/view/html/asmade/act-2017-032" TargetMode="External"/><Relationship Id="rId159" Type="http://schemas.openxmlformats.org/officeDocument/2006/relationships/hyperlink" Target="https://www.legislation.qld.gov.au/view/html/asmade/act-2017-032" TargetMode="External"/><Relationship Id="rId170" Type="http://schemas.openxmlformats.org/officeDocument/2006/relationships/hyperlink" Target="http://www.legislation.act.gov.au/a/2010-10" TargetMode="External"/><Relationship Id="rId191" Type="http://schemas.openxmlformats.org/officeDocument/2006/relationships/hyperlink" Target="https://www.legislation.qld.gov.au/view/html/asmade/act-2017-032" TargetMode="External"/><Relationship Id="rId205" Type="http://schemas.openxmlformats.org/officeDocument/2006/relationships/hyperlink" Target="https://www.legislation.qld.gov.au/view/html/asmade/act-2017-032" TargetMode="External"/><Relationship Id="rId226" Type="http://schemas.openxmlformats.org/officeDocument/2006/relationships/hyperlink" Target="https://www.legislation.qld.gov.au/view/html/asmade/act-2017-032" TargetMode="External"/><Relationship Id="rId247" Type="http://schemas.openxmlformats.org/officeDocument/2006/relationships/hyperlink" Target="https://www.legislation.qld.gov.au/view/html/asmade/act-2017-032" TargetMode="External"/><Relationship Id="rId107" Type="http://schemas.openxmlformats.org/officeDocument/2006/relationships/hyperlink" Target="https://www.legislation.qld.gov.au/view/html/asmade/act-2017-032" TargetMode="External"/><Relationship Id="rId268" Type="http://schemas.openxmlformats.org/officeDocument/2006/relationships/hyperlink" Target="http://www.legislation.act.gov.au/a/2010-10" TargetMode="External"/><Relationship Id="rId289" Type="http://schemas.openxmlformats.org/officeDocument/2006/relationships/footer" Target="footer24.xml"/><Relationship Id="rId11" Type="http://schemas.openxmlformats.org/officeDocument/2006/relationships/hyperlink" Target="https://www.legislation.qld.gov.au/Acts_SLs/Acts_SL_H.htm" TargetMode="External"/><Relationship Id="rId32" Type="http://schemas.openxmlformats.org/officeDocument/2006/relationships/hyperlink" Target="http://www.legislation.act.gov.au/a/2005-40" TargetMode="External"/><Relationship Id="rId53" Type="http://schemas.openxmlformats.org/officeDocument/2006/relationships/hyperlink" Target="http://www.comlaw.gov.au/Series/C2004A01611" TargetMode="External"/><Relationship Id="rId74" Type="http://schemas.openxmlformats.org/officeDocument/2006/relationships/header" Target="header12.xml"/><Relationship Id="rId128" Type="http://schemas.openxmlformats.org/officeDocument/2006/relationships/hyperlink" Target="https://www.legislation.qld.gov.au/view/html/asmade/act-2017-032" TargetMode="External"/><Relationship Id="rId14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5" Type="http://schemas.openxmlformats.org/officeDocument/2006/relationships/footnotes" Target="footnotes.xml"/><Relationship Id="rId95" Type="http://schemas.openxmlformats.org/officeDocument/2006/relationships/hyperlink" Target="http://www.legislation.act.gov.au/a/2010-10" TargetMode="External"/><Relationship Id="rId160" Type="http://schemas.openxmlformats.org/officeDocument/2006/relationships/hyperlink" Target="https://www.legislation.qld.gov.au/view/html/asmade/act-2017-032" TargetMode="External"/><Relationship Id="rId181" Type="http://schemas.openxmlformats.org/officeDocument/2006/relationships/hyperlink" Target="http://www.legislation.act.gov.au/a/2010-10" TargetMode="External"/><Relationship Id="rId216" Type="http://schemas.openxmlformats.org/officeDocument/2006/relationships/hyperlink" Target="https://www.legislation.qld.gov.au/view/html/asmade/act-2017-032" TargetMode="External"/><Relationship Id="rId237" Type="http://schemas.openxmlformats.org/officeDocument/2006/relationships/hyperlink" Target="https://www.legislation.qld.gov.au/view/html/asmade/act-2017-032" TargetMode="External"/><Relationship Id="rId258" Type="http://schemas.openxmlformats.org/officeDocument/2006/relationships/hyperlink" Target="https://www.legislation.qld.gov.au/view/html/asmade/act-2017-032" TargetMode="External"/><Relationship Id="rId279" Type="http://schemas.openxmlformats.org/officeDocument/2006/relationships/hyperlink" Target="https://www.legislation.qld.gov.au/view/html/asmade/act-2017-032" TargetMode="External"/><Relationship Id="rId22" Type="http://schemas.openxmlformats.org/officeDocument/2006/relationships/header" Target="header5.xml"/><Relationship Id="rId43" Type="http://schemas.openxmlformats.org/officeDocument/2006/relationships/hyperlink" Target="http://www.comlaw.gov.au/Series/C2004A02562" TargetMode="External"/><Relationship Id="rId64" Type="http://schemas.openxmlformats.org/officeDocument/2006/relationships/footer" Target="footer8.xml"/><Relationship Id="rId118" Type="http://schemas.openxmlformats.org/officeDocument/2006/relationships/hyperlink" Target="https://www.legislation.qld.gov.au/view/html/asmade/act-2017-032" TargetMode="External"/><Relationship Id="rId139" Type="http://schemas.openxmlformats.org/officeDocument/2006/relationships/hyperlink" Target="https://www.legislation.qld.gov.au/view/html/asmade/act-2017-032" TargetMode="External"/><Relationship Id="rId290" Type="http://schemas.openxmlformats.org/officeDocument/2006/relationships/footer" Target="footer25.xml"/><Relationship Id="rId85" Type="http://schemas.openxmlformats.org/officeDocument/2006/relationships/footer" Target="footer19.xml"/><Relationship Id="rId15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71" Type="http://schemas.openxmlformats.org/officeDocument/2006/relationships/hyperlink" Target="https://www.legislation.qld.gov.au/view/html/asmade/act-2017-032" TargetMode="External"/><Relationship Id="rId192" Type="http://schemas.openxmlformats.org/officeDocument/2006/relationships/hyperlink" Target="https://www.legislation.qld.gov.au/view/html/asmade/act-2017-032" TargetMode="External"/><Relationship Id="rId20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27" Type="http://schemas.openxmlformats.org/officeDocument/2006/relationships/hyperlink" Target="https://www.legislation.qld.gov.au/view/html/asmade/act-2017-032" TargetMode="External"/><Relationship Id="rId248" Type="http://schemas.openxmlformats.org/officeDocument/2006/relationships/hyperlink" Target="https://www.legislation.qld.gov.au/view/html/asmade/act-2017-032" TargetMode="External"/><Relationship Id="rId269" Type="http://schemas.openxmlformats.org/officeDocument/2006/relationships/hyperlink" Target="https://www.legislation.qld.gov.au/Acts_Passed/Acts_Passed_NUM_2010.htm" TargetMode="External"/><Relationship Id="rId12" Type="http://schemas.openxmlformats.org/officeDocument/2006/relationships/hyperlink" Target="http://www.legislation.act.gov.au/a/2010-10" TargetMode="External"/><Relationship Id="rId33" Type="http://schemas.openxmlformats.org/officeDocument/2006/relationships/hyperlink" Target="https://www.legislation.gov.au/Series/C2010A00052" TargetMode="External"/><Relationship Id="rId108" Type="http://schemas.openxmlformats.org/officeDocument/2006/relationships/hyperlink" Target="https://www.legislation.qld.gov.au/view/html/asmade/act-2017-032" TargetMode="External"/><Relationship Id="rId129" Type="http://schemas.openxmlformats.org/officeDocument/2006/relationships/hyperlink" Target="https://www.legislation.qld.gov.au/view/html/asmade/act-2017-032" TargetMode="External"/><Relationship Id="rId280" Type="http://schemas.openxmlformats.org/officeDocument/2006/relationships/hyperlink" Target="https://www.legislation.qld.gov.au/view/html/asmade/act-2017-032" TargetMode="External"/><Relationship Id="rId54" Type="http://schemas.openxmlformats.org/officeDocument/2006/relationships/hyperlink" Target="http://www.comlaw.gov.au/Series/C2004A01611" TargetMode="External"/><Relationship Id="rId75" Type="http://schemas.openxmlformats.org/officeDocument/2006/relationships/header" Target="header13.xml"/><Relationship Id="rId96" Type="http://schemas.openxmlformats.org/officeDocument/2006/relationships/hyperlink" Target="http://www.legislation.act.gov.au/a/2010-10" TargetMode="External"/><Relationship Id="rId140" Type="http://schemas.openxmlformats.org/officeDocument/2006/relationships/hyperlink" Target="https://www.legislation.qld.gov.au/view/html/asmade/act-2017-032" TargetMode="External"/><Relationship Id="rId161" Type="http://schemas.openxmlformats.org/officeDocument/2006/relationships/hyperlink" Target="https://www.legislation.qld.gov.au/view/html/asmade/act-2017-032" TargetMode="External"/><Relationship Id="rId182" Type="http://schemas.openxmlformats.org/officeDocument/2006/relationships/hyperlink" Target="https://www.legislation.qld.gov.au/view/html/asmade/act-2017-032" TargetMode="External"/><Relationship Id="rId217" Type="http://schemas.openxmlformats.org/officeDocument/2006/relationships/hyperlink" Target="https://www.legislation.qld.gov.au/view/html/asmade/act-2017-032" TargetMode="External"/><Relationship Id="rId6" Type="http://schemas.openxmlformats.org/officeDocument/2006/relationships/endnotes" Target="endnotes.xml"/><Relationship Id="rId238" Type="http://schemas.openxmlformats.org/officeDocument/2006/relationships/hyperlink" Target="https://www.legislation.qld.gov.au/view/html/asmade/act-2017-032" TargetMode="External"/><Relationship Id="rId259" Type="http://schemas.openxmlformats.org/officeDocument/2006/relationships/hyperlink" Target="https://www.legislation.qld.gov.au/view/html/asmade/act-2017-032" TargetMode="External"/><Relationship Id="rId23" Type="http://schemas.openxmlformats.org/officeDocument/2006/relationships/footer" Target="footer4.xml"/><Relationship Id="rId119" Type="http://schemas.openxmlformats.org/officeDocument/2006/relationships/hyperlink" Target="https://www.legislation.qld.gov.au/view/html/asmade/act-2017-032" TargetMode="External"/><Relationship Id="rId270" Type="http://schemas.openxmlformats.org/officeDocument/2006/relationships/hyperlink" Target="http://www.legislation.act.gov.au/a/2015-10/default.asp" TargetMode="External"/><Relationship Id="rId291" Type="http://schemas.openxmlformats.org/officeDocument/2006/relationships/header" Target="header24.xml"/><Relationship Id="rId44" Type="http://schemas.openxmlformats.org/officeDocument/2006/relationships/hyperlink" Target="http://www.comlaw.gov.au/Series/C2004A02562" TargetMode="External"/><Relationship Id="rId65" Type="http://schemas.openxmlformats.org/officeDocument/2006/relationships/footer" Target="footer9.xml"/><Relationship Id="rId86" Type="http://schemas.openxmlformats.org/officeDocument/2006/relationships/hyperlink" Target="http://www.comlaw.gov.au/Series/C1915A00019" TargetMode="External"/><Relationship Id="rId130" Type="http://schemas.openxmlformats.org/officeDocument/2006/relationships/hyperlink" Target="https://www.legislation.qld.gov.au/view/html/asmade/act-2017-032" TargetMode="External"/><Relationship Id="rId151" Type="http://schemas.openxmlformats.org/officeDocument/2006/relationships/hyperlink" Target="https://www.legislation.qld.gov.au/view/html/asmade/act-2017-032" TargetMode="External"/><Relationship Id="rId172" Type="http://schemas.openxmlformats.org/officeDocument/2006/relationships/hyperlink" Target="https://www.legislation.qld.gov.au/view/html/asmade/act-2017-032" TargetMode="External"/><Relationship Id="rId193" Type="http://schemas.openxmlformats.org/officeDocument/2006/relationships/hyperlink" Target="https://www.legislation.qld.gov.au/view/html/asmade/act-2017-032" TargetMode="External"/><Relationship Id="rId207" Type="http://schemas.openxmlformats.org/officeDocument/2006/relationships/hyperlink" Target="https://www.legislation.qld.gov.au/view/html/asmade/act-2017-032" TargetMode="External"/><Relationship Id="rId228" Type="http://schemas.openxmlformats.org/officeDocument/2006/relationships/hyperlink" Target="http://www.legislation.act.gov.au/a/2010-10" TargetMode="External"/><Relationship Id="rId249" Type="http://schemas.openxmlformats.org/officeDocument/2006/relationships/hyperlink" Target="https://www.legislation.qld.gov.au/view/html/asmade/act-2017-032" TargetMode="External"/><Relationship Id="rId13" Type="http://schemas.openxmlformats.org/officeDocument/2006/relationships/hyperlink" Target="http://www.legislation.act.gov.au/a/2010-10" TargetMode="External"/><Relationship Id="rId109" Type="http://schemas.openxmlformats.org/officeDocument/2006/relationships/hyperlink" Target="https://www.legislation.qld.gov.au/view/html/asmade/act-2017-032" TargetMode="External"/><Relationship Id="rId260" Type="http://schemas.openxmlformats.org/officeDocument/2006/relationships/hyperlink" Target="https://www.legislation.qld.gov.au/view/html/asmade/act-2017-032" TargetMode="External"/><Relationship Id="rId281" Type="http://schemas.openxmlformats.org/officeDocument/2006/relationships/hyperlink" Target="https://www.legislation.qld.gov.au/view/html/asmade/act-2017-032" TargetMode="External"/><Relationship Id="rId34" Type="http://schemas.openxmlformats.org/officeDocument/2006/relationships/hyperlink" Target="http://www.comlaw.gov.au/Series/C2004A03712" TargetMode="External"/><Relationship Id="rId55" Type="http://schemas.openxmlformats.org/officeDocument/2006/relationships/hyperlink" Target="http://www.comlaw.gov.au/Series/C2004A01611" TargetMode="External"/><Relationship Id="rId76" Type="http://schemas.openxmlformats.org/officeDocument/2006/relationships/footer" Target="footer14.xml"/><Relationship Id="rId97" Type="http://schemas.openxmlformats.org/officeDocument/2006/relationships/hyperlink" Target="https://www.legislation.qld.gov.au/view/html/asmade/act-2017-032" TargetMode="External"/><Relationship Id="rId120" Type="http://schemas.openxmlformats.org/officeDocument/2006/relationships/hyperlink" Target="http://www.legislation.act.gov.au/a/2010-10" TargetMode="External"/><Relationship Id="rId141"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7" Type="http://schemas.openxmlformats.org/officeDocument/2006/relationships/image" Target="media/image1.png"/><Relationship Id="rId71" Type="http://schemas.openxmlformats.org/officeDocument/2006/relationships/header" Target="header11.xml"/><Relationship Id="rId92" Type="http://schemas.openxmlformats.org/officeDocument/2006/relationships/hyperlink" Target="https://www.legislation.qld.gov.au/Acts_Passed/Acts_Passed_NUM_2010.htm" TargetMode="External"/><Relationship Id="rId162" Type="http://schemas.openxmlformats.org/officeDocument/2006/relationships/hyperlink" Target="https://www.legislation.qld.gov.au/view/html/asmade/act-2017-032" TargetMode="External"/><Relationship Id="rId183" Type="http://schemas.openxmlformats.org/officeDocument/2006/relationships/hyperlink" Target="https://www.legislation.qld.gov.au/view/html/asmade/act-2017-032" TargetMode="External"/><Relationship Id="rId213" Type="http://schemas.openxmlformats.org/officeDocument/2006/relationships/hyperlink" Target="https://www.legislation.qld.gov.au/view/html/asmade/act-2017-032" TargetMode="External"/><Relationship Id="rId218" Type="http://schemas.openxmlformats.org/officeDocument/2006/relationships/hyperlink" Target="https://www.legislation.qld.gov.au/view/html/asmade/act-2017-032" TargetMode="External"/><Relationship Id="rId234" Type="http://schemas.openxmlformats.org/officeDocument/2006/relationships/hyperlink" Target="https://www.legislation.qld.gov.au/view/html/asmade/act-2017-032" TargetMode="External"/><Relationship Id="rId239" Type="http://schemas.openxmlformats.org/officeDocument/2006/relationships/hyperlink" Target="https://www.legislation.qld.gov.au/view/html/asmade/act-2017-032" TargetMode="External"/><Relationship Id="rId2" Type="http://schemas.openxmlformats.org/officeDocument/2006/relationships/styles" Target="styles.xml"/><Relationship Id="rId29" Type="http://schemas.openxmlformats.org/officeDocument/2006/relationships/hyperlink" Target="http://www.comlaw.gov.au/Series/C2004A03952" TargetMode="External"/><Relationship Id="rId250" Type="http://schemas.openxmlformats.org/officeDocument/2006/relationships/hyperlink" Target="https://www.legislation.qld.gov.au/view/html/asmade/act-2017-032" TargetMode="External"/><Relationship Id="rId255" Type="http://schemas.openxmlformats.org/officeDocument/2006/relationships/hyperlink" Target="https://www.legislation.qld.gov.au/view/html/asmade/act-2017-032" TargetMode="External"/><Relationship Id="rId271" Type="http://schemas.openxmlformats.org/officeDocument/2006/relationships/hyperlink" Target="http://www.legislation.act.gov.au/sl/2010-25" TargetMode="External"/><Relationship Id="rId276" Type="http://schemas.openxmlformats.org/officeDocument/2006/relationships/hyperlink" Target="https://www.legislation.qld.gov.au/view/html/asmade/act-2017-032" TargetMode="External"/><Relationship Id="rId292" Type="http://schemas.openxmlformats.org/officeDocument/2006/relationships/footer" Target="footer26.xml"/><Relationship Id="rId297" Type="http://schemas.openxmlformats.org/officeDocument/2006/relationships/footer" Target="footer29.xml"/><Relationship Id="rId24" Type="http://schemas.openxmlformats.org/officeDocument/2006/relationships/footer" Target="footer5.xml"/><Relationship Id="rId40" Type="http://schemas.openxmlformats.org/officeDocument/2006/relationships/hyperlink" Target="http://www.comlaw.gov.au/Series/C2004A03712" TargetMode="External"/><Relationship Id="rId45" Type="http://schemas.openxmlformats.org/officeDocument/2006/relationships/hyperlink" Target="http://www.comlaw.gov.au/Series/C2004A02562" TargetMode="External"/><Relationship Id="rId66" Type="http://schemas.openxmlformats.org/officeDocument/2006/relationships/header" Target="header8.xml"/><Relationship Id="rId87" Type="http://schemas.openxmlformats.org/officeDocument/2006/relationships/header" Target="header18.xml"/><Relationship Id="rId110" Type="http://schemas.openxmlformats.org/officeDocument/2006/relationships/hyperlink" Target="https://www.legislation.qld.gov.au/view/html/asmade/act-2017-032" TargetMode="External"/><Relationship Id="rId115" Type="http://schemas.openxmlformats.org/officeDocument/2006/relationships/hyperlink" Target="https://www.legislation.qld.gov.au/view/html/asmade/act-2017-032" TargetMode="External"/><Relationship Id="rId131" Type="http://schemas.openxmlformats.org/officeDocument/2006/relationships/hyperlink" Target="https://www.legislation.qld.gov.au/view/html/asmade/act-2017-032" TargetMode="External"/><Relationship Id="rId136" Type="http://schemas.openxmlformats.org/officeDocument/2006/relationships/hyperlink" Target="https://www.legislation.qld.gov.au/view/html/asmade/act-2017-032" TargetMode="External"/><Relationship Id="rId157" Type="http://schemas.openxmlformats.org/officeDocument/2006/relationships/hyperlink" Target="https://www.legislation.qld.gov.au/view/html/asmade/act-2017-032" TargetMode="External"/><Relationship Id="rId178" Type="http://schemas.openxmlformats.org/officeDocument/2006/relationships/hyperlink" Target="http://www.legislation.act.gov.au/a/2010-10" TargetMode="External"/><Relationship Id="rId61" Type="http://schemas.openxmlformats.org/officeDocument/2006/relationships/header" Target="header6.xml"/><Relationship Id="rId82" Type="http://schemas.openxmlformats.org/officeDocument/2006/relationships/header" Target="header16.xml"/><Relationship Id="rId152" Type="http://schemas.openxmlformats.org/officeDocument/2006/relationships/hyperlink" Target="https://www.legislation.qld.gov.au/view/html/asmade/act-2017-032" TargetMode="External"/><Relationship Id="rId173" Type="http://schemas.openxmlformats.org/officeDocument/2006/relationships/hyperlink" Target="http://www.legislation.act.gov.au/a/2010-10" TargetMode="External"/><Relationship Id="rId194" Type="http://schemas.openxmlformats.org/officeDocument/2006/relationships/hyperlink" Target="http://www.legislation.act.gov.au/a/2010-10" TargetMode="External"/><Relationship Id="rId199" Type="http://schemas.openxmlformats.org/officeDocument/2006/relationships/hyperlink" Target="https://www.legislation.qld.gov.au/view/html/asmade/act-2017-032" TargetMode="External"/><Relationship Id="rId203" Type="http://schemas.openxmlformats.org/officeDocument/2006/relationships/hyperlink" Target="https://www.legislation.qld.gov.au/view/html/asmade/act-2017-032" TargetMode="External"/><Relationship Id="rId208" Type="http://schemas.openxmlformats.org/officeDocument/2006/relationships/hyperlink" Target="https://www.legislation.qld.gov.au/view/html/asmade/act-2017-032" TargetMode="External"/><Relationship Id="rId229" Type="http://schemas.openxmlformats.org/officeDocument/2006/relationships/hyperlink" Target="http://www.legislation.act.gov.au/sl/2010-25" TargetMode="External"/><Relationship Id="rId19" Type="http://schemas.openxmlformats.org/officeDocument/2006/relationships/header" Target="header3.xml"/><Relationship Id="rId22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40" Type="http://schemas.openxmlformats.org/officeDocument/2006/relationships/hyperlink" Target="https://www.legislation.qld.gov.au/view/html/asmade/act-2017-032" TargetMode="External"/><Relationship Id="rId245" Type="http://schemas.openxmlformats.org/officeDocument/2006/relationships/hyperlink" Target="https://www.legislation.qld.gov.au/view/html/asmade/act-2017-032" TargetMode="External"/><Relationship Id="rId261" Type="http://schemas.openxmlformats.org/officeDocument/2006/relationships/hyperlink" Target="https://www.legislation.qld.gov.au/view/html/asmade/act-2017-032" TargetMode="External"/><Relationship Id="rId266" Type="http://schemas.openxmlformats.org/officeDocument/2006/relationships/hyperlink" Target="https://www.legislation.qld.gov.au/Acts_Passed/Acts_Passed_NUM_2010.htm" TargetMode="External"/><Relationship Id="rId287" Type="http://schemas.openxmlformats.org/officeDocument/2006/relationships/header" Target="header22.xml"/><Relationship Id="rId14" Type="http://schemas.openxmlformats.org/officeDocument/2006/relationships/hyperlink" Target="http://www.legislation.act.gov.au/a/2010-10" TargetMode="External"/><Relationship Id="rId30" Type="http://schemas.openxmlformats.org/officeDocument/2006/relationships/hyperlink" Target="http://www.comlaw.gov.au/Series/C2004A00100" TargetMode="External"/><Relationship Id="rId35" Type="http://schemas.openxmlformats.org/officeDocument/2006/relationships/hyperlink" Target="http://www.comlaw.gov.au/Series/C2004A03712" TargetMode="External"/><Relationship Id="rId56" Type="http://schemas.openxmlformats.org/officeDocument/2006/relationships/hyperlink" Target="http://www.comlaw.gov.au/Series/C2004A01611" TargetMode="External"/><Relationship Id="rId77" Type="http://schemas.openxmlformats.org/officeDocument/2006/relationships/footer" Target="footer15.xml"/><Relationship Id="rId100" Type="http://schemas.openxmlformats.org/officeDocument/2006/relationships/hyperlink" Target="https://www.legislation.qld.gov.au/view/html/asmade/sl-2018-0175" TargetMode="External"/><Relationship Id="rId105" Type="http://schemas.openxmlformats.org/officeDocument/2006/relationships/hyperlink" Target="https://www.legislation.qld.gov.au/view/html/asmade/act-2017-032" TargetMode="External"/><Relationship Id="rId126" Type="http://schemas.openxmlformats.org/officeDocument/2006/relationships/hyperlink" Target="https://www.legislation.qld.gov.au/view/html/asmade/act-2017-032" TargetMode="External"/><Relationship Id="rId14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8" Type="http://schemas.openxmlformats.org/officeDocument/2006/relationships/hyperlink" Target="http://www.legislation.act.gov.au/a/2010-10" TargetMode="External"/><Relationship Id="rId282" Type="http://schemas.openxmlformats.org/officeDocument/2006/relationships/hyperlink" Target="https://www.legislation.qld.gov.au/view/html/asmade/act-2017-032" TargetMode="External"/><Relationship Id="rId8" Type="http://schemas.openxmlformats.org/officeDocument/2006/relationships/hyperlink" Target="http://www.legislation.act.gov.au" TargetMode="External"/><Relationship Id="rId51" Type="http://schemas.openxmlformats.org/officeDocument/2006/relationships/hyperlink" Target="http://www.comlaw.gov.au/Series/C1958A00062" TargetMode="External"/><Relationship Id="rId72" Type="http://schemas.openxmlformats.org/officeDocument/2006/relationships/footer" Target="footer12.xml"/><Relationship Id="rId93" Type="http://schemas.openxmlformats.org/officeDocument/2006/relationships/hyperlink" Target="http://www.legislation.act.gov.au/a/2010-10" TargetMode="External"/><Relationship Id="rId98" Type="http://schemas.openxmlformats.org/officeDocument/2006/relationships/hyperlink" Target="https://www.legislation.qld.gov.au/view/html/asmade/sl-2018-0010" TargetMode="External"/><Relationship Id="rId121" Type="http://schemas.openxmlformats.org/officeDocument/2006/relationships/hyperlink" Target="https://www.legislation.qld.gov.au/view/html/asmade/act-2017-032" TargetMode="External"/><Relationship Id="rId142"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3" Type="http://schemas.openxmlformats.org/officeDocument/2006/relationships/hyperlink" Target="https://www.legislation.qld.gov.au/view/html/asmade/act-2017-032" TargetMode="External"/><Relationship Id="rId184" Type="http://schemas.openxmlformats.org/officeDocument/2006/relationships/hyperlink" Target="http://www.legislation.act.gov.au/a/2010-10" TargetMode="External"/><Relationship Id="rId189" Type="http://schemas.openxmlformats.org/officeDocument/2006/relationships/hyperlink" Target="https://www.legislation.qld.gov.au/view/html/asmade/act-2017-032" TargetMode="External"/><Relationship Id="rId219" Type="http://schemas.openxmlformats.org/officeDocument/2006/relationships/hyperlink" Target="https://www.legislation.qld.gov.au/view/html/asmade/act-2017-032" TargetMode="External"/><Relationship Id="rId3" Type="http://schemas.openxmlformats.org/officeDocument/2006/relationships/settings" Target="settings.xml"/><Relationship Id="rId214" Type="http://schemas.openxmlformats.org/officeDocument/2006/relationships/hyperlink" Target="https://www.legislation.qld.gov.au/view/html/asmade/act-2017-032" TargetMode="External"/><Relationship Id="rId230" Type="http://schemas.openxmlformats.org/officeDocument/2006/relationships/hyperlink" Target="http://www.legislation.act.gov.au/sl/2010-25" TargetMode="External"/><Relationship Id="rId235" Type="http://schemas.openxmlformats.org/officeDocument/2006/relationships/hyperlink" Target="https://www.legislation.qld.gov.au/view/html/asmade/act-2017-032" TargetMode="External"/><Relationship Id="rId251" Type="http://schemas.openxmlformats.org/officeDocument/2006/relationships/hyperlink" Target="https://www.legislation.qld.gov.au/view/html/asmade/act-2017-032" TargetMode="External"/><Relationship Id="rId256" Type="http://schemas.openxmlformats.org/officeDocument/2006/relationships/hyperlink" Target="https://www.legislation.qld.gov.au/view/html/asmade/act-2017-032" TargetMode="External"/><Relationship Id="rId277" Type="http://schemas.openxmlformats.org/officeDocument/2006/relationships/hyperlink" Target="https://www.legislation.qld.gov.au/view/html/asmade/act-2017-032" TargetMode="External"/><Relationship Id="rId298" Type="http://schemas.openxmlformats.org/officeDocument/2006/relationships/fontTable" Target="fontTable.xml"/><Relationship Id="rId25" Type="http://schemas.openxmlformats.org/officeDocument/2006/relationships/footer" Target="footer6.xml"/><Relationship Id="rId46" Type="http://schemas.openxmlformats.org/officeDocument/2006/relationships/hyperlink" Target="http://www.comlaw.gov.au/Series/C2004A02562" TargetMode="External"/><Relationship Id="rId67" Type="http://schemas.openxmlformats.org/officeDocument/2006/relationships/header" Target="header9.xml"/><Relationship Id="rId116" Type="http://schemas.openxmlformats.org/officeDocument/2006/relationships/hyperlink" Target="https://www.legislation.qld.gov.au/view/html/asmade/act-2017-032" TargetMode="External"/><Relationship Id="rId137" Type="http://schemas.openxmlformats.org/officeDocument/2006/relationships/hyperlink" Target="https://www.legislation.qld.gov.au/view/html/asmade/act-2017-032" TargetMode="External"/><Relationship Id="rId158" Type="http://schemas.openxmlformats.org/officeDocument/2006/relationships/hyperlink" Target="https://www.legislation.qld.gov.au/view/html/asmade/act-2017-032" TargetMode="External"/><Relationship Id="rId272" Type="http://schemas.openxmlformats.org/officeDocument/2006/relationships/hyperlink" Target="https://www.legislation.qld.gov.au/Acts_Passed/Acts_Passed_NUM_2010.htm" TargetMode="External"/><Relationship Id="rId293" Type="http://schemas.openxmlformats.org/officeDocument/2006/relationships/header" Target="header25.xml"/><Relationship Id="rId20" Type="http://schemas.openxmlformats.org/officeDocument/2006/relationships/footer" Target="footer3.xml"/><Relationship Id="rId41" Type="http://schemas.openxmlformats.org/officeDocument/2006/relationships/hyperlink" Target="http://www.comlaw.gov.au/Series/C2004A02562" TargetMode="External"/><Relationship Id="rId62" Type="http://schemas.openxmlformats.org/officeDocument/2006/relationships/header" Target="header7.xml"/><Relationship Id="rId83" Type="http://schemas.openxmlformats.org/officeDocument/2006/relationships/header" Target="header17.xml"/><Relationship Id="rId88" Type="http://schemas.openxmlformats.org/officeDocument/2006/relationships/header" Target="header19.xml"/><Relationship Id="rId111" Type="http://schemas.openxmlformats.org/officeDocument/2006/relationships/hyperlink" Target="https://www.legislation.qld.gov.au/view/html/asmade/act-2017-032" TargetMode="External"/><Relationship Id="rId132" Type="http://schemas.openxmlformats.org/officeDocument/2006/relationships/hyperlink" Target="https://www.legislation.qld.gov.au/view/html/asmade/act-2017-032" TargetMode="External"/><Relationship Id="rId153" Type="http://schemas.openxmlformats.org/officeDocument/2006/relationships/hyperlink" Target="https://www.legislation.qld.gov.au/view/html/asmade/act-2017-032" TargetMode="External"/><Relationship Id="rId174" Type="http://schemas.openxmlformats.org/officeDocument/2006/relationships/hyperlink" Target="https://www.legislation.qld.gov.au/view/html/asmade/act-2017-032" TargetMode="External"/><Relationship Id="rId179" Type="http://schemas.openxmlformats.org/officeDocument/2006/relationships/hyperlink" Target="https://www.legislation.qld.gov.au/view/html/asmade/act-2017-032" TargetMode="External"/><Relationship Id="rId195" Type="http://schemas.openxmlformats.org/officeDocument/2006/relationships/hyperlink" Target="https://www.legislation.qld.gov.au/view/html/asmade/act-2017-032" TargetMode="External"/><Relationship Id="rId209" Type="http://schemas.openxmlformats.org/officeDocument/2006/relationships/hyperlink" Target="https://www.legislation.qld.gov.au/view/html/asmade/act-2017-032" TargetMode="External"/><Relationship Id="rId190" Type="http://schemas.openxmlformats.org/officeDocument/2006/relationships/hyperlink" Target="https://www.legislation.qld.gov.au/view/html/asmade/act-2017-032" TargetMode="External"/><Relationship Id="rId204" Type="http://schemas.openxmlformats.org/officeDocument/2006/relationships/hyperlink" Target="https://www.legislation.qld.gov.au/view/html/asmade/act-2017-032" TargetMode="External"/><Relationship Id="rId220" Type="http://schemas.openxmlformats.org/officeDocument/2006/relationships/hyperlink" Target="https://www.legislation.qld.gov.au/view/html/asmade/act-2017-032" TargetMode="External"/><Relationship Id="rId22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41" Type="http://schemas.openxmlformats.org/officeDocument/2006/relationships/hyperlink" Target="https://www.legislation.qld.gov.au/view/html/asmade/act-2017-032" TargetMode="External"/><Relationship Id="rId246" Type="http://schemas.openxmlformats.org/officeDocument/2006/relationships/hyperlink" Target="https://www.legislation.qld.gov.au/view/html/asmade/act-2017-032" TargetMode="External"/><Relationship Id="rId267" Type="http://schemas.openxmlformats.org/officeDocument/2006/relationships/hyperlink" Target="https://www.legislation.qld.gov.au/Acts_Passed/Acts_Passed_NUM_2010.htm" TargetMode="External"/><Relationship Id="rId288" Type="http://schemas.openxmlformats.org/officeDocument/2006/relationships/header" Target="header23.xml"/><Relationship Id="rId15" Type="http://schemas.openxmlformats.org/officeDocument/2006/relationships/header" Target="header1.xml"/><Relationship Id="rId36" Type="http://schemas.openxmlformats.org/officeDocument/2006/relationships/hyperlink" Target="http://www.comlaw.gov.au/Series/C2004A03712" TargetMode="External"/><Relationship Id="rId57" Type="http://schemas.openxmlformats.org/officeDocument/2006/relationships/hyperlink" Target="http://www.comlaw.gov.au/Series/C2004A01611" TargetMode="External"/><Relationship Id="rId106" Type="http://schemas.openxmlformats.org/officeDocument/2006/relationships/hyperlink" Target="https://www.legislation.qld.gov.au/view/html/asmade/act-2017-032" TargetMode="External"/><Relationship Id="rId127" Type="http://schemas.openxmlformats.org/officeDocument/2006/relationships/hyperlink" Target="https://www.legislation.qld.gov.au/view/html/asmade/act-2017-032" TargetMode="External"/><Relationship Id="rId262" Type="http://schemas.openxmlformats.org/officeDocument/2006/relationships/hyperlink" Target="http://www.legislation.act.gov.au/a/2010-10" TargetMode="External"/><Relationship Id="rId283" Type="http://schemas.openxmlformats.org/officeDocument/2006/relationships/header" Target="header20.xml"/><Relationship Id="rId10" Type="http://schemas.openxmlformats.org/officeDocument/2006/relationships/hyperlink" Target="http://www.legislation.act.gov.au" TargetMode="External"/><Relationship Id="rId31" Type="http://schemas.openxmlformats.org/officeDocument/2006/relationships/hyperlink" Target="http://www.comlaw.gov.au/Series/C2004A00100" TargetMode="External"/><Relationship Id="rId52" Type="http://schemas.openxmlformats.org/officeDocument/2006/relationships/hyperlink" Target="http://www.comlaw.gov.au/Series/C2004A01611" TargetMode="External"/><Relationship Id="rId73" Type="http://schemas.openxmlformats.org/officeDocument/2006/relationships/footer" Target="footer13.xml"/><Relationship Id="rId78" Type="http://schemas.openxmlformats.org/officeDocument/2006/relationships/header" Target="header14.xml"/><Relationship Id="rId94" Type="http://schemas.openxmlformats.org/officeDocument/2006/relationships/hyperlink" Target="http://www.legislation.act.gov.au/sl/2010-25" TargetMode="External"/><Relationship Id="rId99" Type="http://schemas.openxmlformats.org/officeDocument/2006/relationships/hyperlink" Target="https://www.legislation.qld.gov.au/view/html/asmade/sl-2018-0101" TargetMode="External"/><Relationship Id="rId101" Type="http://schemas.openxmlformats.org/officeDocument/2006/relationships/hyperlink" Target="https://www.legislation.qld.gov.au/view/html/asmade/act-2019-003" TargetMode="External"/><Relationship Id="rId122"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4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4" Type="http://schemas.openxmlformats.org/officeDocument/2006/relationships/hyperlink" Target="https://www.legislation.qld.gov.au/view/html/asmade/act-2017-032" TargetMode="External"/><Relationship Id="rId169" Type="http://schemas.openxmlformats.org/officeDocument/2006/relationships/hyperlink" Target="https://www.legislation.qld.gov.au/view/html/asmade/act-2017-032" TargetMode="External"/><Relationship Id="rId185" Type="http://schemas.openxmlformats.org/officeDocument/2006/relationships/hyperlink" Target="http://www.legislation.act.gov.au/a/2010-10"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0-10" TargetMode="External"/><Relationship Id="rId210" Type="http://schemas.openxmlformats.org/officeDocument/2006/relationships/hyperlink" Target="https://www.legislation.qld.gov.au/view/html/asmade/act-2017-032" TargetMode="External"/><Relationship Id="rId215" Type="http://schemas.openxmlformats.org/officeDocument/2006/relationships/hyperlink" Target="https://www.legislation.qld.gov.au/view/html/asmade/act-2017-032" TargetMode="External"/><Relationship Id="rId236" Type="http://schemas.openxmlformats.org/officeDocument/2006/relationships/hyperlink" Target="https://www.legislation.qld.gov.au/view/html/asmade/act-2017-032" TargetMode="External"/><Relationship Id="rId257" Type="http://schemas.openxmlformats.org/officeDocument/2006/relationships/hyperlink" Target="https://www.legislation.qld.gov.au/view/html/asmade/act-2017-032" TargetMode="External"/><Relationship Id="rId278" Type="http://schemas.openxmlformats.org/officeDocument/2006/relationships/hyperlink" Target="https://www.legislation.qld.gov.au/view/html/asmade/act-2017-032" TargetMode="External"/><Relationship Id="rId26" Type="http://schemas.openxmlformats.org/officeDocument/2006/relationships/hyperlink" Target="https://www.legislation.gov.au/Details/C2016C00713" TargetMode="External"/><Relationship Id="rId231" Type="http://schemas.openxmlformats.org/officeDocument/2006/relationships/hyperlink" Target="https://www.legislation.qld.gov.au/view/html/asmade/act-2017-032" TargetMode="External"/><Relationship Id="rId252" Type="http://schemas.openxmlformats.org/officeDocument/2006/relationships/hyperlink" Target="https://www.legislation.qld.gov.au/view/html/asmade/act-2017-032" TargetMode="External"/><Relationship Id="rId273" Type="http://schemas.openxmlformats.org/officeDocument/2006/relationships/hyperlink" Target="https://www.legislation.qld.gov.au/view/html/asmade/act-2017-032" TargetMode="External"/><Relationship Id="rId294" Type="http://schemas.openxmlformats.org/officeDocument/2006/relationships/header" Target="header26.xml"/><Relationship Id="rId47" Type="http://schemas.openxmlformats.org/officeDocument/2006/relationships/hyperlink" Target="http://www.comlaw.gov.au/Series/C2004A02562" TargetMode="External"/><Relationship Id="rId68" Type="http://schemas.openxmlformats.org/officeDocument/2006/relationships/footer" Target="footer10.xml"/><Relationship Id="rId89" Type="http://schemas.openxmlformats.org/officeDocument/2006/relationships/footer" Target="footer20.xml"/><Relationship Id="rId112" Type="http://schemas.openxmlformats.org/officeDocument/2006/relationships/hyperlink" Target="https://www.legislation.qld.gov.au/view/html/asmade/act-2017-032" TargetMode="External"/><Relationship Id="rId133" Type="http://schemas.openxmlformats.org/officeDocument/2006/relationships/hyperlink" Target="https://www.legislation.qld.gov.au/view/html/asmade/act-2017-032" TargetMode="External"/><Relationship Id="rId154" Type="http://schemas.openxmlformats.org/officeDocument/2006/relationships/hyperlink" Target="https://www.legislation.qld.gov.au/view/html/asmade/act-2017-032" TargetMode="External"/><Relationship Id="rId175" Type="http://schemas.openxmlformats.org/officeDocument/2006/relationships/hyperlink" Target="https://www.legislation.qld.gov.au/view/html/asmade/act-2017-032" TargetMode="External"/><Relationship Id="rId196" Type="http://schemas.openxmlformats.org/officeDocument/2006/relationships/hyperlink" Target="http://www.legislation.act.gov.au/a/2010-10" TargetMode="External"/><Relationship Id="rId200" Type="http://schemas.openxmlformats.org/officeDocument/2006/relationships/hyperlink" Target="https://www.legislation.qld.gov.au/view/html/asmade/act-2017-032" TargetMode="External"/><Relationship Id="rId16" Type="http://schemas.openxmlformats.org/officeDocument/2006/relationships/header" Target="header2.xml"/><Relationship Id="rId221" Type="http://schemas.openxmlformats.org/officeDocument/2006/relationships/hyperlink" Target="https://www.legislation.qld.gov.au/view/html/asmade/act-2017-032" TargetMode="External"/><Relationship Id="rId242" Type="http://schemas.openxmlformats.org/officeDocument/2006/relationships/hyperlink" Target="https://www.legislation.qld.gov.au/view/html/asmade/act-2017-032" TargetMode="External"/><Relationship Id="rId263" Type="http://schemas.openxmlformats.org/officeDocument/2006/relationships/hyperlink" Target="http://www.legislation.act.gov.au/a/2010-10" TargetMode="External"/><Relationship Id="rId284" Type="http://schemas.openxmlformats.org/officeDocument/2006/relationships/header" Target="header21.xml"/><Relationship Id="rId37" Type="http://schemas.openxmlformats.org/officeDocument/2006/relationships/hyperlink" Target="http://www.comlaw.gov.au/Series/C2004A03712" TargetMode="External"/><Relationship Id="rId58" Type="http://schemas.openxmlformats.org/officeDocument/2006/relationships/hyperlink" Target="http://www.comlaw.gov.au/Series/C2004A01611" TargetMode="External"/><Relationship Id="rId79" Type="http://schemas.openxmlformats.org/officeDocument/2006/relationships/header" Target="header15.xml"/><Relationship Id="rId102" Type="http://schemas.openxmlformats.org/officeDocument/2006/relationships/hyperlink" Target="https://www.legislation.qld.gov.au/view/html/asmade/sl-2019-0099" TargetMode="External"/><Relationship Id="rId123" Type="http://schemas.openxmlformats.org/officeDocument/2006/relationships/hyperlink" Target="https://www.legislation.qld.gov.au/view/html/asmade/act-2017-032" TargetMode="External"/><Relationship Id="rId14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90" Type="http://schemas.openxmlformats.org/officeDocument/2006/relationships/footer" Target="footer21.xml"/><Relationship Id="rId165" Type="http://schemas.openxmlformats.org/officeDocument/2006/relationships/hyperlink" Target="https://www.legislation.qld.gov.au/view/html/asmade/act-2017-032" TargetMode="External"/><Relationship Id="rId186" Type="http://schemas.openxmlformats.org/officeDocument/2006/relationships/hyperlink" Target="http://www.legislation.act.gov.au/a/2010-10" TargetMode="External"/><Relationship Id="rId211" Type="http://schemas.openxmlformats.org/officeDocument/2006/relationships/hyperlink" Target="https://www.legislation.qld.gov.au/view/html/asmade/act-2017-032" TargetMode="External"/><Relationship Id="rId232" Type="http://schemas.openxmlformats.org/officeDocument/2006/relationships/hyperlink" Target="https://www.legislation.qld.gov.au/view/html/asmade/act-2017-032" TargetMode="External"/><Relationship Id="rId253" Type="http://schemas.openxmlformats.org/officeDocument/2006/relationships/hyperlink" Target="https://www.legislation.qld.gov.au/view/html/asmade/act-2017-032" TargetMode="External"/><Relationship Id="rId274" Type="http://schemas.openxmlformats.org/officeDocument/2006/relationships/hyperlink" Target="https://www.legislation.qld.gov.au/view/html/asmade/act-2017-032" TargetMode="External"/><Relationship Id="rId295" Type="http://schemas.openxmlformats.org/officeDocument/2006/relationships/footer" Target="footer27.xml"/><Relationship Id="rId27" Type="http://schemas.openxmlformats.org/officeDocument/2006/relationships/hyperlink" Target="https://www.legislation.nsw.gov.au/" TargetMode="External"/><Relationship Id="rId48" Type="http://schemas.openxmlformats.org/officeDocument/2006/relationships/hyperlink" Target="http://www.comlaw.gov.au/Series/C2004A00100" TargetMode="External"/><Relationship Id="rId69" Type="http://schemas.openxmlformats.org/officeDocument/2006/relationships/footer" Target="footer11.xml"/><Relationship Id="rId113" Type="http://schemas.openxmlformats.org/officeDocument/2006/relationships/hyperlink" Target="https://www.legislation.qld.gov.au/view/html/asmade/act-2017-032" TargetMode="External"/><Relationship Id="rId134" Type="http://schemas.openxmlformats.org/officeDocument/2006/relationships/hyperlink" Target="https://www.legislation.qld.gov.au/view/html/asmade/act-2017-032" TargetMode="External"/><Relationship Id="rId80" Type="http://schemas.openxmlformats.org/officeDocument/2006/relationships/footer" Target="footer16.xml"/><Relationship Id="rId155" Type="http://schemas.openxmlformats.org/officeDocument/2006/relationships/hyperlink" Target="https://www.legislation.qld.gov.au/view/html/asmade/act-2017-032" TargetMode="External"/><Relationship Id="rId176" Type="http://schemas.openxmlformats.org/officeDocument/2006/relationships/hyperlink" Target="https://www.legislation.qld.gov.au/view/html/asmade/act-2017-032" TargetMode="External"/><Relationship Id="rId197" Type="http://schemas.openxmlformats.org/officeDocument/2006/relationships/hyperlink" Target="http://www.legislation.act.gov.au/a/2010-10" TargetMode="External"/><Relationship Id="rId201" Type="http://schemas.openxmlformats.org/officeDocument/2006/relationships/hyperlink" Target="http://www.legislation.act.gov.au/a/2010-10" TargetMode="External"/><Relationship Id="rId222" Type="http://schemas.openxmlformats.org/officeDocument/2006/relationships/hyperlink" Target="https://www.legislation.qld.gov.au/view/html/asmade/act-2017-032" TargetMode="External"/><Relationship Id="rId243" Type="http://schemas.openxmlformats.org/officeDocument/2006/relationships/hyperlink" Target="https://www.legislation.qld.gov.au/view/html/asmade/act-2017-032" TargetMode="External"/><Relationship Id="rId26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85" Type="http://schemas.openxmlformats.org/officeDocument/2006/relationships/footer" Target="footer22.xml"/><Relationship Id="rId17" Type="http://schemas.openxmlformats.org/officeDocument/2006/relationships/footer" Target="footer1.xml"/><Relationship Id="rId38" Type="http://schemas.openxmlformats.org/officeDocument/2006/relationships/hyperlink" Target="http://www.comlaw.gov.au/Series/C2004A03712" TargetMode="External"/><Relationship Id="rId59" Type="http://schemas.openxmlformats.org/officeDocument/2006/relationships/hyperlink" Target="http://www.legislation.vic.gov.au/" TargetMode="External"/><Relationship Id="rId103" Type="http://schemas.openxmlformats.org/officeDocument/2006/relationships/hyperlink" Target="https://www.legislation.qld.gov.au/view/html/asmade/act-2017-032" TargetMode="External"/><Relationship Id="rId124" Type="http://schemas.openxmlformats.org/officeDocument/2006/relationships/hyperlink" Target="https://www.legislation.qld.gov.au/view/html/asmade/act-2017-032" TargetMode="External"/><Relationship Id="rId70" Type="http://schemas.openxmlformats.org/officeDocument/2006/relationships/header" Target="header10.xml"/><Relationship Id="rId91" Type="http://schemas.openxmlformats.org/officeDocument/2006/relationships/hyperlink" Target="https://www.legislation.qld.gov.au/Acts_SLs/Acts_SL_H.htm" TargetMode="External"/><Relationship Id="rId145" Type="http://schemas.openxmlformats.org/officeDocument/2006/relationships/hyperlink" Target="https://www.legislation.qld.gov.au/view/html/asmade/act-2017-032" TargetMode="External"/><Relationship Id="rId166" Type="http://schemas.openxmlformats.org/officeDocument/2006/relationships/hyperlink" Target="https://www.legislation.qld.gov.au/view/html/asmade/act-2017-032" TargetMode="External"/><Relationship Id="rId187" Type="http://schemas.openxmlformats.org/officeDocument/2006/relationships/hyperlink" Target="https://www.legislation.qld.gov.au/view/html/asmade/act-2017-032" TargetMode="External"/><Relationship Id="rId1" Type="http://schemas.openxmlformats.org/officeDocument/2006/relationships/numbering" Target="numbering.xml"/><Relationship Id="rId212" Type="http://schemas.openxmlformats.org/officeDocument/2006/relationships/hyperlink" Target="https://www.legislation.qld.gov.au/view/html/asmade/act-2017-032" TargetMode="External"/><Relationship Id="rId233" Type="http://schemas.openxmlformats.org/officeDocument/2006/relationships/hyperlink" Target="https://www.legislation.qld.gov.au/view/html/asmade/act-2017-032" TargetMode="External"/><Relationship Id="rId254" Type="http://schemas.openxmlformats.org/officeDocument/2006/relationships/hyperlink" Target="https://www.legislation.qld.gov.au/view/html/asmade/act-2017-032" TargetMode="External"/><Relationship Id="rId28" Type="http://schemas.openxmlformats.org/officeDocument/2006/relationships/hyperlink" Target="https://www.legislation.qld.gov.au/view/html/inforce/current/act-2013-036" TargetMode="External"/><Relationship Id="rId49" Type="http://schemas.openxmlformats.org/officeDocument/2006/relationships/hyperlink" Target="http://www.comlaw.gov.au/Series/C2004A00101" TargetMode="External"/><Relationship Id="rId114" Type="http://schemas.openxmlformats.org/officeDocument/2006/relationships/hyperlink" Target="https://www.legislation.qld.gov.au/view/html/asmade/act-2017-032" TargetMode="External"/><Relationship Id="rId275" Type="http://schemas.openxmlformats.org/officeDocument/2006/relationships/hyperlink" Target="https://www.legislation.qld.gov.au/view/html/asmade/act-2017-032" TargetMode="External"/><Relationship Id="rId296" Type="http://schemas.openxmlformats.org/officeDocument/2006/relationships/footer" Target="footer28.xml"/><Relationship Id="rId60" Type="http://schemas.openxmlformats.org/officeDocument/2006/relationships/hyperlink" Target="https://www.legislation.qld.gov.au/Acts_Passed/Acts_Passed_NUM_2008.htm" TargetMode="External"/><Relationship Id="rId81" Type="http://schemas.openxmlformats.org/officeDocument/2006/relationships/footer" Target="footer17.xml"/><Relationship Id="rId135" Type="http://schemas.openxmlformats.org/officeDocument/2006/relationships/hyperlink" Target="https://www.legislation.qld.gov.au/view/html/asmade/act-2017-032" TargetMode="External"/><Relationship Id="rId156" Type="http://schemas.openxmlformats.org/officeDocument/2006/relationships/hyperlink" Target="https://www.legislation.qld.gov.au/view/html/asmade/act-2017-032" TargetMode="External"/><Relationship Id="rId177" Type="http://schemas.openxmlformats.org/officeDocument/2006/relationships/hyperlink" Target="https://www.legislation.qld.gov.au/view/html/asmade/act-2017-032" TargetMode="External"/><Relationship Id="rId198" Type="http://schemas.openxmlformats.org/officeDocument/2006/relationships/hyperlink" Target="https://www.legislation.qld.gov.au/view/html/asmade/act-2017-032" TargetMode="External"/><Relationship Id="rId202" Type="http://schemas.openxmlformats.org/officeDocument/2006/relationships/hyperlink" Target="https://www.legislation.qld.gov.au/view/html/asmade/act-2017-032" TargetMode="External"/><Relationship Id="rId223" Type="http://schemas.openxmlformats.org/officeDocument/2006/relationships/hyperlink" Target="https://www.legislation.qld.gov.au/view/html/asmade/act-2017-032" TargetMode="External"/><Relationship Id="rId244" Type="http://schemas.openxmlformats.org/officeDocument/2006/relationships/hyperlink" Target="https://www.legislation.qld.gov.au/view/html/asmade/act-2017-032" TargetMode="Externa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26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86" Type="http://schemas.openxmlformats.org/officeDocument/2006/relationships/footer" Target="footer23.xml"/><Relationship Id="rId50" Type="http://schemas.openxmlformats.org/officeDocument/2006/relationships/hyperlink" Target="http://www.comlaw.gov.au/Series/C1953A00095" TargetMode="External"/><Relationship Id="rId104" Type="http://schemas.openxmlformats.org/officeDocument/2006/relationships/hyperlink" Target="https://www.legislation.qld.gov.au/view/html/asmade/act-2017-032" TargetMode="External"/><Relationship Id="rId125" Type="http://schemas.openxmlformats.org/officeDocument/2006/relationships/hyperlink" Target="https://www.legislation.qld.gov.au/view/html/asmade/act-2017-032" TargetMode="External"/><Relationship Id="rId14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67" Type="http://schemas.openxmlformats.org/officeDocument/2006/relationships/hyperlink" Target="https://www.legislation.qld.gov.au/view/html/asmade/act-2010-014" TargetMode="External"/><Relationship Id="rId188" Type="http://schemas.openxmlformats.org/officeDocument/2006/relationships/hyperlink" Target="http://www.legislation.act.gov.au/a/2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380</Pages>
  <Words>78546</Words>
  <Characters>406476</Characters>
  <Application>Microsoft Office Word</Application>
  <DocSecurity>0</DocSecurity>
  <Lines>9893</Lines>
  <Paragraphs>5202</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483286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R09</cp:keywords>
  <dc:description/>
  <cp:lastModifiedBy>PCODCS</cp:lastModifiedBy>
  <cp:revision>4</cp:revision>
  <cp:lastPrinted>2018-11-26T23:27:00Z</cp:lastPrinted>
  <dcterms:created xsi:type="dcterms:W3CDTF">2020-03-12T03:18:00Z</dcterms:created>
  <dcterms:modified xsi:type="dcterms:W3CDTF">2020-03-12T03:18:00Z</dcterms:modified>
  <cp:category>R9</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01/07/19</vt:lpwstr>
  </property>
  <property fmtid="{D5CDD505-2E9C-101B-9397-08002B2CF9AE}" pid="4" name="Eff">
    <vt:lpwstr>Effective:  </vt:lpwstr>
  </property>
  <property fmtid="{D5CDD505-2E9C-101B-9397-08002B2CF9AE}" pid="5" name="StartDt">
    <vt:lpwstr>01/07/19</vt:lpwstr>
  </property>
  <property fmtid="{D5CDD505-2E9C-101B-9397-08002B2CF9AE}" pid="6" name="EndDt">
    <vt:lpwstr>-29/02/20</vt:lpwstr>
  </property>
  <property fmtid="{D5CDD505-2E9C-101B-9397-08002B2CF9AE}" pid="7" name="DMSID">
    <vt:lpwstr>1061400</vt:lpwstr>
  </property>
  <property fmtid="{D5CDD505-2E9C-101B-9397-08002B2CF9AE}" pid="8" name="CHECKEDOUTFROMJMS">
    <vt:lpwstr/>
  </property>
  <property fmtid="{D5CDD505-2E9C-101B-9397-08002B2CF9AE}" pid="9" name="JMSREQUIREDCHECKIN">
    <vt:lpwstr/>
  </property>
</Properties>
</file>